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2ecd5" w14:textId="312ec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авиацияның авиациялық техникасына техникалық қызмет көрсету және оны жөндеу жөніндегі ұйымдарды сертификаттау және оларға сертификат беру қағидаларын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3 қыркүйектегі № 687 бұйрығы. Қазақстан Республикасының Әділет министрлігінде 2019 жылғы 4 қыркүйекте № 19341 болып тіркелді.</w:t>
      </w:r>
    </w:p>
    <w:p>
      <w:pPr>
        <w:spacing w:after="0"/>
        <w:ind w:left="0"/>
        <w:jc w:val="both"/>
      </w:pPr>
      <w:bookmarkStart w:name="z1" w:id="0"/>
      <w:r>
        <w:rPr>
          <w:rFonts w:ascii="Times New Roman"/>
          <w:b w:val="false"/>
          <w:i w:val="false"/>
          <w:color w:val="000000"/>
          <w:sz w:val="28"/>
        </w:rPr>
        <w:t xml:space="preserve">
      "Қорғаныс өнеркәсібі және мемлекеттік қорғаныстық тапсырыс туралы" 2019 жылғы 18 наурыздағы Қазақстан Республикасы Заңының </w:t>
      </w:r>
      <w:r>
        <w:rPr>
          <w:rFonts w:ascii="Times New Roman"/>
          <w:b w:val="false"/>
          <w:i w:val="false"/>
          <w:color w:val="000000"/>
          <w:sz w:val="28"/>
        </w:rPr>
        <w:t>6-бабының</w:t>
      </w:r>
      <w:r>
        <w:rPr>
          <w:rFonts w:ascii="Times New Roman"/>
          <w:b w:val="false"/>
          <w:i w:val="false"/>
          <w:color w:val="000000"/>
          <w:sz w:val="28"/>
        </w:rPr>
        <w:t xml:space="preserve"> 11)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авиацияның авиациялық техникасына техникалық қызмет көрсету және оны жөндеу жөніндегі ұйымдарды сертификаттау және оларға сертификат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Қорғаныс-өнеркәсіп кешенін дамыту департаменті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 ресми жарияланғаннан кейін Қазақстан Республикасының Индустрия және инфрақұрылымдық даму министрлігінің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Қорғаныс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2019 жылғы 3 қыркүйектегі</w:t>
            </w:r>
            <w:r>
              <w:br/>
            </w:r>
            <w:r>
              <w:rPr>
                <w:rFonts w:ascii="Times New Roman"/>
                <w:b w:val="false"/>
                <w:i w:val="false"/>
                <w:color w:val="000000"/>
                <w:sz w:val="20"/>
              </w:rPr>
              <w:t>№ 687 бұйрығымен бекітілген</w:t>
            </w:r>
          </w:p>
        </w:tc>
      </w:tr>
    </w:tbl>
    <w:bookmarkStart w:name="z7" w:id="5"/>
    <w:p>
      <w:pPr>
        <w:spacing w:after="0"/>
        <w:ind w:left="0"/>
        <w:jc w:val="left"/>
      </w:pPr>
      <w:r>
        <w:rPr>
          <w:rFonts w:ascii="Times New Roman"/>
          <w:b/>
          <w:i w:val="false"/>
          <w:color w:val="000000"/>
        </w:rPr>
        <w:t xml:space="preserve"> Мемлекеттік авиацияның авиациялық техникасына техникалық қызмет көрсету және оны жөндеу жөніндегі ұйымдарды сертификаттау және оларға сертификат беру қағидалары</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Мемлекеттік авиацияның авиациялық техникасына техникалық қызмет көрсету және оны жөндеу жөніндегі ұйымдарды сертификаттау және оларға сертификат беру қағидалары (бұдан әрі – Қағидалар) "Қорғаныс өнеркәсібі және мемлекеттік қорғаныстық тапсырыс туралы" 2019 жылғы 18 наурыздағы Қазақстан Республикасы Заңының (бұдан әрі – Заң) </w:t>
      </w:r>
      <w:r>
        <w:rPr>
          <w:rFonts w:ascii="Times New Roman"/>
          <w:b w:val="false"/>
          <w:i w:val="false"/>
          <w:color w:val="000000"/>
          <w:sz w:val="28"/>
        </w:rPr>
        <w:t>6-бабының</w:t>
      </w:r>
      <w:r>
        <w:rPr>
          <w:rFonts w:ascii="Times New Roman"/>
          <w:b w:val="false"/>
          <w:i w:val="false"/>
          <w:color w:val="000000"/>
          <w:sz w:val="28"/>
        </w:rPr>
        <w:t xml:space="preserve"> 11) тармақшасына сәйкес әзірленді және оны мемлекеттік авиацияның авиациялық техникасына техникалық қызмет көрсету және жөндеу (бұдан әрі – АТ ТҚКЖ) жөніндегі ұйымдарды сертификаттау және оларға сертификат беру тәртібін айқындайды.</w:t>
      </w:r>
    </w:p>
    <w:bookmarkEnd w:id="7"/>
    <w:bookmarkStart w:name="z10" w:id="8"/>
    <w:p>
      <w:pPr>
        <w:spacing w:after="0"/>
        <w:ind w:left="0"/>
        <w:jc w:val="both"/>
      </w:pPr>
      <w:r>
        <w:rPr>
          <w:rFonts w:ascii="Times New Roman"/>
          <w:b w:val="false"/>
          <w:i w:val="false"/>
          <w:color w:val="000000"/>
          <w:sz w:val="28"/>
        </w:rPr>
        <w:t>
      2. Осы Қағидаларда мынадай терминдер мен анықтамалар пайдаланылады:</w:t>
      </w:r>
    </w:p>
    <w:bookmarkEnd w:id="8"/>
    <w:p>
      <w:pPr>
        <w:spacing w:after="0"/>
        <w:ind w:left="0"/>
        <w:jc w:val="both"/>
      </w:pPr>
      <w:r>
        <w:rPr>
          <w:rFonts w:ascii="Times New Roman"/>
          <w:b w:val="false"/>
          <w:i w:val="false"/>
          <w:color w:val="000000"/>
          <w:sz w:val="28"/>
        </w:rPr>
        <w:t>
      1) авиациялық техника (бұдан әрі – АТ) – авиациялық техникалық құралдар кешені (әуе кемесі, олардың борттық жабдығы мен агрегаттары, қозғалтқыштар, мемлекеттік авиация әуе кемесінің авиациялық қару-жарағы, авиациялық құтқару құралдары, кешенді тренажерлер (ұшу симуляторлары), жиынтықтаушы бұйымдар, әуе қозғалысын техникалық басқару құралдары, қондыру және байланыс навигациялары, сондай-ақ ұшуды орындауға, әуе қозғалысын басқаруды және ұшуды жерүсті қамтамасыз етуді ұйымдастыруға арналған жалпы және арнайы қолданылатын жерүсті қамтамасыз ету құралдары;</w:t>
      </w:r>
    </w:p>
    <w:p>
      <w:pPr>
        <w:spacing w:after="0"/>
        <w:ind w:left="0"/>
        <w:jc w:val="both"/>
      </w:pPr>
      <w:r>
        <w:rPr>
          <w:rFonts w:ascii="Times New Roman"/>
          <w:b w:val="false"/>
          <w:i w:val="false"/>
          <w:color w:val="000000"/>
          <w:sz w:val="28"/>
        </w:rPr>
        <w:t>
      2) авиациялық техниканы жөндеу – авиациялық техниканың жарамдылығын немесе жұмысқа қабілеттілігін қалпына келтіру және авиациялық техника мен оның құрамдас бөліктерінің ресурстарын (қызмет ету мерзімдерін) қалпына келтіру жөніндегі операциялар кешені;</w:t>
      </w:r>
    </w:p>
    <w:p>
      <w:pPr>
        <w:spacing w:after="0"/>
        <w:ind w:left="0"/>
        <w:jc w:val="both"/>
      </w:pPr>
      <w:r>
        <w:rPr>
          <w:rFonts w:ascii="Times New Roman"/>
          <w:b w:val="false"/>
          <w:i w:val="false"/>
          <w:color w:val="000000"/>
          <w:sz w:val="28"/>
        </w:rPr>
        <w:t>
      3) авиациялық техникаға техникалық қызмет көрсету – авиациялық техниканы мақсаты бойынша пайдалану, сақтау және тасымалдау кезінде жөндеуаралық кезеңдегі олардың техникалық даярлығын ұстап тұру және қалпына келтіру жөніндегі іс-шаралар кешені, оларды жүргізу қажеттілігі оның техникалық жай-күйі және құжаттамасымен айқындалады;</w:t>
      </w:r>
    </w:p>
    <w:p>
      <w:pPr>
        <w:spacing w:after="0"/>
        <w:ind w:left="0"/>
        <w:jc w:val="both"/>
      </w:pPr>
      <w:r>
        <w:rPr>
          <w:rFonts w:ascii="Times New Roman"/>
          <w:b w:val="false"/>
          <w:i w:val="false"/>
          <w:color w:val="000000"/>
          <w:sz w:val="28"/>
        </w:rPr>
        <w:t>
      4) авиациялық техникаға техникалық қызмет көрсету және оны жөндеу жөніндегі ұйым (бұдан әрі – АТ ТҚКЖ жөніндегі ұйым) – авиациялық техникаға техникалық қызмет көрсетуді және (немесе) оны жөндеуді жүзеге асыратын және қолданыстағы сертификаты бар заңды тұлға;</w:t>
      </w:r>
    </w:p>
    <w:p>
      <w:pPr>
        <w:spacing w:after="0"/>
        <w:ind w:left="0"/>
        <w:jc w:val="both"/>
      </w:pPr>
      <w:r>
        <w:rPr>
          <w:rFonts w:ascii="Times New Roman"/>
          <w:b w:val="false"/>
          <w:i w:val="false"/>
          <w:color w:val="000000"/>
          <w:sz w:val="28"/>
        </w:rPr>
        <w:t>
      5) жөндеу – қару-жарақтың, әскери, автомобиль және арнайы техниканың, техникалық және арнайы құралдардың механизмдерінің, жиынтықтаушы бұйымдарының немесе олардың құрамдас бөліктерінің жарамдылығын немесе жұмысқа қабілеттілігін қалпына келтіру, істен шығу себептерін жою және жұмсалған ресурсын қайта қалпына келтіру жөніндегі операциялар кешені;</w:t>
      </w:r>
    </w:p>
    <w:p>
      <w:pPr>
        <w:spacing w:after="0"/>
        <w:ind w:left="0"/>
        <w:jc w:val="both"/>
      </w:pPr>
      <w:r>
        <w:rPr>
          <w:rFonts w:ascii="Times New Roman"/>
          <w:b w:val="false"/>
          <w:i w:val="false"/>
          <w:color w:val="000000"/>
          <w:sz w:val="28"/>
        </w:rPr>
        <w:t>
      6) қорғаныс өнеркәсібі және мемлекеттік қорғаныстық тапсырыс саласындағы уәкілетті орган (бұдан әрі – уәкілетті орган) – қорғаныс өнеркәсібі және мемлекеттік қорғаныстық тапсырыс саласындағы басшылықты және салааралық үйлестіруді жүзеге асыратын мемлекеттік орган;</w:t>
      </w:r>
    </w:p>
    <w:p>
      <w:pPr>
        <w:spacing w:after="0"/>
        <w:ind w:left="0"/>
        <w:jc w:val="both"/>
      </w:pPr>
      <w:r>
        <w:rPr>
          <w:rFonts w:ascii="Times New Roman"/>
          <w:b w:val="false"/>
          <w:i w:val="false"/>
          <w:color w:val="000000"/>
          <w:sz w:val="28"/>
        </w:rPr>
        <w:t>
      7) өтініш беруші – мемлекеттік авиацияның АТ ТҚКЖ жөніндегі ұйымның сертификатын алу үшін уәкілетті органға жүгінген АТ ТҚКЖ жөніндегі ұйым;</w:t>
      </w:r>
    </w:p>
    <w:p>
      <w:pPr>
        <w:spacing w:after="0"/>
        <w:ind w:left="0"/>
        <w:jc w:val="both"/>
      </w:pPr>
      <w:r>
        <w:rPr>
          <w:rFonts w:ascii="Times New Roman"/>
          <w:b w:val="false"/>
          <w:i w:val="false"/>
          <w:color w:val="000000"/>
          <w:sz w:val="28"/>
        </w:rPr>
        <w:t>
      8) сәйкессіздік – АТ ТҚКЖ жөніндегі ұйымның сертификаттау талаптарын толық немесе ішінара сақтамауы;</w:t>
      </w:r>
    </w:p>
    <w:p>
      <w:pPr>
        <w:spacing w:after="0"/>
        <w:ind w:left="0"/>
        <w:jc w:val="both"/>
      </w:pPr>
      <w:r>
        <w:rPr>
          <w:rFonts w:ascii="Times New Roman"/>
          <w:b w:val="false"/>
          <w:i w:val="false"/>
          <w:color w:val="000000"/>
          <w:sz w:val="28"/>
        </w:rPr>
        <w:t>
      9) сертификаттау комиссиясы – уәкілетті органның лауазымды адамдарының және тиісті авиациялық білімі және әуе кемелеріне қызмет көрсету бойынша кемінде бір жыл жұмыс тәжірибесі бар тартылатын сарапшылардың қатысуымен уәкілетті органның бұйрығымен құрылатын комиссия;</w:t>
      </w:r>
    </w:p>
    <w:p>
      <w:pPr>
        <w:spacing w:after="0"/>
        <w:ind w:left="0"/>
        <w:jc w:val="both"/>
      </w:pPr>
      <w:r>
        <w:rPr>
          <w:rFonts w:ascii="Times New Roman"/>
          <w:b w:val="false"/>
          <w:i w:val="false"/>
          <w:color w:val="000000"/>
          <w:sz w:val="28"/>
        </w:rPr>
        <w:t>
      10) сертификаттық зерттеп-қарау – сертификаттау комиссия жүзеге асыратын АТ ТҚКЖ жөніндегі ұйымның өтініш берушінің құралдарын, жабдықтарын, технологиялық процестерін, құжаттамасын, ұйымдық құрылымын, персоналының құзыретін сертификаттау талаптарын сәйкестігіне зерттеп-қарау;</w:t>
      </w:r>
    </w:p>
    <w:p>
      <w:pPr>
        <w:spacing w:after="0"/>
        <w:ind w:left="0"/>
        <w:jc w:val="both"/>
      </w:pPr>
      <w:r>
        <w:rPr>
          <w:rFonts w:ascii="Times New Roman"/>
          <w:b w:val="false"/>
          <w:i w:val="false"/>
          <w:color w:val="000000"/>
          <w:sz w:val="28"/>
        </w:rPr>
        <w:t xml:space="preserve">
      11) сертификаттау талаптары – Заңның </w:t>
      </w:r>
      <w:r>
        <w:rPr>
          <w:rFonts w:ascii="Times New Roman"/>
          <w:b w:val="false"/>
          <w:i w:val="false"/>
          <w:color w:val="000000"/>
          <w:sz w:val="28"/>
        </w:rPr>
        <w:t>6-бабы</w:t>
      </w:r>
      <w:r>
        <w:rPr>
          <w:rFonts w:ascii="Times New Roman"/>
          <w:b w:val="false"/>
          <w:i w:val="false"/>
          <w:color w:val="000000"/>
          <w:sz w:val="28"/>
        </w:rPr>
        <w:t xml:space="preserve"> 12) тармақшасына сәйкес бекітілген мемлекеттік авиацияның АТ ТҚКЖ жөніндегі ұйымдарға қойылатын талаптары;</w:t>
      </w:r>
    </w:p>
    <w:p>
      <w:pPr>
        <w:spacing w:after="0"/>
        <w:ind w:left="0"/>
        <w:jc w:val="both"/>
      </w:pPr>
      <w:r>
        <w:rPr>
          <w:rFonts w:ascii="Times New Roman"/>
          <w:b w:val="false"/>
          <w:i w:val="false"/>
          <w:color w:val="000000"/>
          <w:sz w:val="28"/>
        </w:rPr>
        <w:t>
      12) сертификатты ұстаушы – уәкілетті органнан АТ ТҚКЖ жөніндегі ұйымның сертификатын алған АТ ТҚКЖ жөніндегі ұйым.</w:t>
      </w:r>
    </w:p>
    <w:bookmarkStart w:name="z11" w:id="9"/>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мемлекеттік авиацияның авиациялық техникасына техникалық қызмет көрсету және оны жөндеу жөніндегі ұйымның сертификаты (бұдан әрі – сертификат) иеліктен шығарылмайтын болып табылады және басқа заңды тұлғаға берілмейді.</w:t>
      </w:r>
    </w:p>
    <w:bookmarkEnd w:id="9"/>
    <w:bookmarkStart w:name="z12" w:id="10"/>
    <w:p>
      <w:pPr>
        <w:spacing w:after="0"/>
        <w:ind w:left="0"/>
        <w:jc w:val="both"/>
      </w:pPr>
      <w:r>
        <w:rPr>
          <w:rFonts w:ascii="Times New Roman"/>
          <w:b w:val="false"/>
          <w:i w:val="false"/>
          <w:color w:val="000000"/>
          <w:sz w:val="28"/>
        </w:rPr>
        <w:t>
      4. Сертификат қызмет саласы мен қолданылу мерзімі көрсетіле отырып, екі жылға беріледі. Қолданылу мерзімі аяқталғаннан кейін сертификат жарамсыз болып есептеледі. Сертификаттың қолданысы Қазақстан Республикасының барлық аумағында қолданылады.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Индустрия және инфрақұрылымдық даму министрінің 07.09.2022 </w:t>
      </w:r>
      <w:r>
        <w:rPr>
          <w:rFonts w:ascii="Times New Roman"/>
          <w:b w:val="false"/>
          <w:i w:val="false"/>
          <w:color w:val="ff0000"/>
          <w:sz w:val="28"/>
        </w:rPr>
        <w:t>№ 502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5. Уәкілетті орган берілген сертификаттарды және сертификаттарды ұстаушыларды есепке алуды жүргізеді, олар туралы мәліметтер уәкілетті органның сайтында орналастырылады.</w:t>
      </w:r>
    </w:p>
    <w:bookmarkEnd w:id="11"/>
    <w:bookmarkStart w:name="z14" w:id="12"/>
    <w:p>
      <w:pPr>
        <w:spacing w:after="0"/>
        <w:ind w:left="0"/>
        <w:jc w:val="both"/>
      </w:pPr>
      <w:r>
        <w:rPr>
          <w:rFonts w:ascii="Times New Roman"/>
          <w:b w:val="false"/>
          <w:i w:val="false"/>
          <w:color w:val="000000"/>
          <w:sz w:val="28"/>
        </w:rPr>
        <w:t>
      6. АТ ТҚКЖ жөніндегі ұйымдарды сертификаттауды (бұдан әрі – сертификаттау) және сертификат беруді уәкілетті орган жүзеге асырады.</w:t>
      </w:r>
    </w:p>
    <w:bookmarkEnd w:id="12"/>
    <w:bookmarkStart w:name="z15" w:id="13"/>
    <w:p>
      <w:pPr>
        <w:spacing w:after="0"/>
        <w:ind w:left="0"/>
        <w:jc w:val="left"/>
      </w:pPr>
      <w:r>
        <w:rPr>
          <w:rFonts w:ascii="Times New Roman"/>
          <w:b/>
          <w:i w:val="false"/>
          <w:color w:val="000000"/>
        </w:rPr>
        <w:t xml:space="preserve"> 2-тарау. Мемлекеттік авиацияның авиациялық техникасына техникалық қызмет көрсету және оны жөндеу жөніндегі ұйымды сертификаттауды жүргізу тәртібі</w:t>
      </w:r>
    </w:p>
    <w:bookmarkEnd w:id="13"/>
    <w:bookmarkStart w:name="z16" w:id="14"/>
    <w:p>
      <w:pPr>
        <w:spacing w:after="0"/>
        <w:ind w:left="0"/>
        <w:jc w:val="both"/>
      </w:pPr>
      <w:r>
        <w:rPr>
          <w:rFonts w:ascii="Times New Roman"/>
          <w:b w:val="false"/>
          <w:i w:val="false"/>
          <w:color w:val="000000"/>
          <w:sz w:val="28"/>
        </w:rPr>
        <w:t>
      7. АТ ТҚКЖ жөніндегі ұйым мынадай жағдайларда:</w:t>
      </w:r>
    </w:p>
    <w:bookmarkEnd w:id="14"/>
    <w:p>
      <w:pPr>
        <w:spacing w:after="0"/>
        <w:ind w:left="0"/>
        <w:jc w:val="both"/>
      </w:pPr>
      <w:r>
        <w:rPr>
          <w:rFonts w:ascii="Times New Roman"/>
          <w:b w:val="false"/>
          <w:i w:val="false"/>
          <w:color w:val="000000"/>
          <w:sz w:val="28"/>
        </w:rPr>
        <w:t>
      1) жоспарлы сертификаттау кезінде (бастапқы немесе бұрын берілген сертификаттың қолданылу мерзімі аяқталғаннан кейін);</w:t>
      </w:r>
    </w:p>
    <w:p>
      <w:pPr>
        <w:spacing w:after="0"/>
        <w:ind w:left="0"/>
        <w:jc w:val="both"/>
      </w:pPr>
      <w:r>
        <w:rPr>
          <w:rFonts w:ascii="Times New Roman"/>
          <w:b w:val="false"/>
          <w:i w:val="false"/>
          <w:color w:val="000000"/>
          <w:sz w:val="28"/>
        </w:rPr>
        <w:t>
      2) қажет болған жағдайда ұйым қызметінің аясын кеңейту;</w:t>
      </w:r>
    </w:p>
    <w:p>
      <w:pPr>
        <w:spacing w:after="0"/>
        <w:ind w:left="0"/>
        <w:jc w:val="both"/>
      </w:pPr>
      <w:r>
        <w:rPr>
          <w:rFonts w:ascii="Times New Roman"/>
          <w:b w:val="false"/>
          <w:i w:val="false"/>
          <w:color w:val="000000"/>
          <w:sz w:val="28"/>
        </w:rPr>
        <w:t>
      3) бұрын берілген сертификаттың қолданылуы кері қайтарылғаннан (тоқтатылғаннан) кейін сертификаттауға жатады.</w:t>
      </w:r>
    </w:p>
    <w:bookmarkStart w:name="z17" w:id="15"/>
    <w:p>
      <w:pPr>
        <w:spacing w:after="0"/>
        <w:ind w:left="0"/>
        <w:jc w:val="both"/>
      </w:pPr>
      <w:r>
        <w:rPr>
          <w:rFonts w:ascii="Times New Roman"/>
          <w:b w:val="false"/>
          <w:i w:val="false"/>
          <w:color w:val="000000"/>
          <w:sz w:val="28"/>
        </w:rPr>
        <w:t xml:space="preserve">
      8. Сертификаттаудан өту үшін өтініш беруші уәкілетті органға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нысан бойынша мемлекеттік авиацияның авиациялық техникасына техникалық қызмет көрсету және оны жөндеу жөніндегі ұйымның сертификатын алуға өтініш (бұдан әрі – өтініш) береді. </w:t>
      </w:r>
    </w:p>
    <w:bookmarkEnd w:id="15"/>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авиацияның авиациялық техникасына техникалық қызмет көрсету және оны жөндеу жөніндегі ұйымның сертификатын алуға арналған өтінішке құжаттар (бұдан әрі – тізбе) қоса беріледі.</w:t>
      </w:r>
    </w:p>
    <w:bookmarkStart w:name="z18" w:id="16"/>
    <w:p>
      <w:pPr>
        <w:spacing w:after="0"/>
        <w:ind w:left="0"/>
        <w:jc w:val="both"/>
      </w:pPr>
      <w:r>
        <w:rPr>
          <w:rFonts w:ascii="Times New Roman"/>
          <w:b w:val="false"/>
          <w:i w:val="false"/>
          <w:color w:val="000000"/>
          <w:sz w:val="28"/>
        </w:rPr>
        <w:t>
      9. Мемлекеттік авиацияның АТ ТҚКЖ жөніндегі ұйымды сертификаттаудың жалпы мерзімі алдағы жұмыстар көлемін, сондай-ақ қойылған міндеттерді ескере отырып белгіленеді және бір айдан аспауы тиіс.</w:t>
      </w:r>
    </w:p>
    <w:bookmarkEnd w:id="16"/>
    <w:bookmarkStart w:name="z19" w:id="17"/>
    <w:p>
      <w:pPr>
        <w:spacing w:after="0"/>
        <w:ind w:left="0"/>
        <w:jc w:val="both"/>
      </w:pPr>
      <w:r>
        <w:rPr>
          <w:rFonts w:ascii="Times New Roman"/>
          <w:b w:val="false"/>
          <w:i w:val="false"/>
          <w:color w:val="000000"/>
          <w:sz w:val="28"/>
        </w:rPr>
        <w:t>
      10. Уәкілетті орган өтініш тіркелген сәттен бастап екі жұмыс күні ішінде тізбеде көзделген тізбеге сәйкес ұсынылған құжаттардың толықтығын тексереді.</w:t>
      </w:r>
    </w:p>
    <w:bookmarkEnd w:id="17"/>
    <w:p>
      <w:pPr>
        <w:spacing w:after="0"/>
        <w:ind w:left="0"/>
        <w:jc w:val="both"/>
      </w:pPr>
      <w:r>
        <w:rPr>
          <w:rFonts w:ascii="Times New Roman"/>
          <w:b w:val="false"/>
          <w:i w:val="false"/>
          <w:color w:val="000000"/>
          <w:sz w:val="28"/>
        </w:rPr>
        <w:t>
      Өтініш беруші құжаттардың толық топтамасын ұсынбаған немесе осы Қағидаларға сәйкес сертификат беру үшін қажетті мәліметтер болмаған жағдайда, уәкілетті орган көрсетілген мерзімдерде өтініш берушіге ұсынылған құжаттар топтамасының сәйкес келмегені туралы оларды сәйкес келтіру мерзімін көрсете отырып хабарлама жібереді.</w:t>
      </w:r>
    </w:p>
    <w:p>
      <w:pPr>
        <w:spacing w:after="0"/>
        <w:ind w:left="0"/>
        <w:jc w:val="both"/>
      </w:pPr>
      <w:r>
        <w:rPr>
          <w:rFonts w:ascii="Times New Roman"/>
          <w:b w:val="false"/>
          <w:i w:val="false"/>
          <w:color w:val="000000"/>
          <w:sz w:val="28"/>
        </w:rPr>
        <w:t>
      Хабарламада көрсетілген құжаттарды сәйкес келтіру мерзімі екі жұмыс күнін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Индустрия және инфрақұрылымдық даму министрінің 07.09.2022 </w:t>
      </w:r>
      <w:r>
        <w:rPr>
          <w:rFonts w:ascii="Times New Roman"/>
          <w:b w:val="false"/>
          <w:i w:val="false"/>
          <w:color w:val="ff0000"/>
          <w:sz w:val="28"/>
        </w:rPr>
        <w:t>№ 502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1" w:id="18"/>
    <w:p>
      <w:pPr>
        <w:spacing w:after="0"/>
        <w:ind w:left="0"/>
        <w:jc w:val="both"/>
      </w:pPr>
      <w:r>
        <w:rPr>
          <w:rFonts w:ascii="Times New Roman"/>
          <w:b w:val="false"/>
          <w:i w:val="false"/>
          <w:color w:val="000000"/>
          <w:sz w:val="28"/>
        </w:rPr>
        <w:t>
      10-1. Егер өтініш беруші хабарламаны алған күннен бастап екі жұмыс күні ішінде оны осы Қағидалардың 10-тармағының нормаларына сәйкес келтірмеген жағдайда, уәкілетті орган өтінішті одан әрі қараудан бас тартуды жібереді.</w:t>
      </w:r>
    </w:p>
    <w:bookmarkEnd w:id="18"/>
    <w:p>
      <w:pPr>
        <w:spacing w:after="0"/>
        <w:ind w:left="0"/>
        <w:jc w:val="both"/>
      </w:pPr>
      <w:r>
        <w:rPr>
          <w:rFonts w:ascii="Times New Roman"/>
          <w:b w:val="false"/>
          <w:i w:val="false"/>
          <w:color w:val="000000"/>
          <w:sz w:val="28"/>
        </w:rPr>
        <w:t>
      Өтініш беруші құжаттардың толық топтамасын ұсынған кезде уәкілетті орган өтініш тіркелген күннен бастап бес жұмыс күні ішінде ұсынылған құжаттардың мазмұнын тексереді.</w:t>
      </w:r>
    </w:p>
    <w:p>
      <w:pPr>
        <w:spacing w:after="0"/>
        <w:ind w:left="0"/>
        <w:jc w:val="both"/>
      </w:pPr>
      <w:r>
        <w:rPr>
          <w:rFonts w:ascii="Times New Roman"/>
          <w:b w:val="false"/>
          <w:i w:val="false"/>
          <w:color w:val="000000"/>
          <w:sz w:val="28"/>
        </w:rPr>
        <w:t>
      Өтінішті және ұсынылған құжаттарды қарау нәтижелері бойынша уәкілетті орган өтініш берушіге мынадай хабарламалардың бірін жібереді:</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сертификаттау жүргізу туралы хабарламаны;</w:t>
      </w:r>
    </w:p>
    <w:p>
      <w:pPr>
        <w:spacing w:after="0"/>
        <w:ind w:left="0"/>
        <w:jc w:val="both"/>
      </w:pPr>
      <w:r>
        <w:rPr>
          <w:rFonts w:ascii="Times New Roman"/>
          <w:b w:val="false"/>
          <w:i w:val="false"/>
          <w:color w:val="000000"/>
          <w:sz w:val="28"/>
        </w:rPr>
        <w:t>
      2) не ұсынылған құжаттар бойынша нақты кемшіліктерді көрсете отырып, дәлелді бас тартуды.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10-1-тармақпен толықтырылды – ҚР Индустрия және инфрақұрылымдық даму министрінің 07.09.2022 </w:t>
      </w:r>
      <w:r>
        <w:rPr>
          <w:rFonts w:ascii="Times New Roman"/>
          <w:b w:val="false"/>
          <w:i w:val="false"/>
          <w:color w:val="ff0000"/>
          <w:sz w:val="28"/>
        </w:rPr>
        <w:t>№ 502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xml:space="preserve">
      11. Сертификаттау комиссиясы АТ ТҚКЖ жөніндегі ұйымның Қазақстан Республикасы Индустрия және инфрақұрылымдық даму министрінің 2019 жылғы 3 қыркүйектегі № 688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19340 болып тіркелген) мемлекеттік авиацияның авиациялық техникасына техникалық қызмет көрсету және жөндеу жөніндегі ұйымдарға қойылатын сертификаттық талаптарға сәйкестігіне сертификаттық тексеруді жүзеге асырады.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Индустрия және инфрақұрылымдық даму министрінің 07.09.2022 </w:t>
      </w:r>
      <w:r>
        <w:rPr>
          <w:rFonts w:ascii="Times New Roman"/>
          <w:b w:val="false"/>
          <w:i w:val="false"/>
          <w:color w:val="ff0000"/>
          <w:sz w:val="28"/>
        </w:rPr>
        <w:t>№ 502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12. Анықталған сәйкессіздіктердің санына, сондай-ақ олардың еңбек жағдайларының қауіпсіздігін қамтамасыз етуге, адам өмірі мен денсаулығын, қоршаған ортаны қорғауға, ұшу қауіпсіздігі мен авиациялық қауіпсіздікке, АТ ТҚКЖ бойынша шарттық міндеттемелердің сапалы орындалуын ықпал ету дәрежесіне қарай өтініш берушінің сертификаттау талаптарына сәйкессіздік санаты белгіленеді:</w:t>
      </w:r>
    </w:p>
    <w:bookmarkEnd w:id="20"/>
    <w:p>
      <w:pPr>
        <w:spacing w:after="0"/>
        <w:ind w:left="0"/>
        <w:jc w:val="both"/>
      </w:pPr>
      <w:r>
        <w:rPr>
          <w:rFonts w:ascii="Times New Roman"/>
          <w:b w:val="false"/>
          <w:i w:val="false"/>
          <w:color w:val="000000"/>
          <w:sz w:val="28"/>
        </w:rPr>
        <w:t>
      1) 1-санат – қызметті жүзеге асыруға кедергі келтірмейтін және жоюға жататын сертификаттау талаптарына сәйкессіздік;</w:t>
      </w:r>
    </w:p>
    <w:p>
      <w:pPr>
        <w:spacing w:after="0"/>
        <w:ind w:left="0"/>
        <w:jc w:val="both"/>
      </w:pPr>
      <w:r>
        <w:rPr>
          <w:rFonts w:ascii="Times New Roman"/>
          <w:b w:val="false"/>
          <w:i w:val="false"/>
          <w:color w:val="000000"/>
          <w:sz w:val="28"/>
        </w:rPr>
        <w:t>
      2) 2-санат – уәкілетті органмен келісілген мерзімде оны жойған жағдайда қызметті жүзеге асыруға кедергі келтірмейтін сертификаттау талаптарына сәйкессіздік;</w:t>
      </w:r>
    </w:p>
    <w:p>
      <w:pPr>
        <w:spacing w:after="0"/>
        <w:ind w:left="0"/>
        <w:jc w:val="both"/>
      </w:pPr>
      <w:r>
        <w:rPr>
          <w:rFonts w:ascii="Times New Roman"/>
          <w:b w:val="false"/>
          <w:i w:val="false"/>
          <w:color w:val="000000"/>
          <w:sz w:val="28"/>
        </w:rPr>
        <w:t>
      3) 3-санат – қызметті жүзеге асыруға кедергі келтіретін сертификаттау талаптарына сәйкессіздік.</w:t>
      </w:r>
    </w:p>
    <w:bookmarkStart w:name="z22" w:id="21"/>
    <w:p>
      <w:pPr>
        <w:spacing w:after="0"/>
        <w:ind w:left="0"/>
        <w:jc w:val="both"/>
      </w:pPr>
      <w:r>
        <w:rPr>
          <w:rFonts w:ascii="Times New Roman"/>
          <w:b w:val="false"/>
          <w:i w:val="false"/>
          <w:color w:val="000000"/>
          <w:sz w:val="28"/>
        </w:rPr>
        <w:t>
      13. Өтініш берушінің сәйкессіздік санатын белгілеуді сертификаттау комиссиясы жүзеге асырады.</w:t>
      </w:r>
    </w:p>
    <w:bookmarkEnd w:id="21"/>
    <w:bookmarkStart w:name="z23" w:id="22"/>
    <w:p>
      <w:pPr>
        <w:spacing w:after="0"/>
        <w:ind w:left="0"/>
        <w:jc w:val="both"/>
      </w:pPr>
      <w:r>
        <w:rPr>
          <w:rFonts w:ascii="Times New Roman"/>
          <w:b w:val="false"/>
          <w:i w:val="false"/>
          <w:color w:val="000000"/>
          <w:sz w:val="28"/>
        </w:rPr>
        <w:t xml:space="preserve">
      14. Сертификаттық зерттеп-қарау нәтижелері бойынша сертификаттау комиссиясы осы Қағидаларға </w:t>
      </w:r>
      <w:r>
        <w:rPr>
          <w:rFonts w:ascii="Times New Roman"/>
          <w:b w:val="false"/>
          <w:i w:val="false"/>
          <w:color w:val="000000"/>
          <w:sz w:val="28"/>
        </w:rPr>
        <w:t>5-қосымшада</w:t>
      </w:r>
      <w:r>
        <w:rPr>
          <w:rFonts w:ascii="Times New Roman"/>
          <w:b w:val="false"/>
          <w:i w:val="false"/>
          <w:color w:val="000000"/>
          <w:sz w:val="28"/>
        </w:rPr>
        <w:t xml:space="preserve"> көрсетілген нысан бойынша сертификаттық зерттеп-қарау актісін (бұдан әрі-акт) жасайды.</w:t>
      </w:r>
    </w:p>
    <w:bookmarkEnd w:id="22"/>
    <w:p>
      <w:pPr>
        <w:spacing w:after="0"/>
        <w:ind w:left="0"/>
        <w:jc w:val="both"/>
      </w:pPr>
      <w:r>
        <w:rPr>
          <w:rFonts w:ascii="Times New Roman"/>
          <w:b w:val="false"/>
          <w:i w:val="false"/>
          <w:color w:val="000000"/>
          <w:sz w:val="28"/>
        </w:rPr>
        <w:t>
      Актіде өтініш берушінің өндірістік инфрақұрылымының нақты жай-күйі және қамтамасыз етілуі, сертификаттау талаптарына сәйкессіздіктердің болуы немесе болмауы туралы мәліметтер және өтініш берушінің сертификаттау талаптарына сәйкессіздігінің белгіленген санаты көрсетіледі.</w:t>
      </w:r>
    </w:p>
    <w:p>
      <w:pPr>
        <w:spacing w:after="0"/>
        <w:ind w:left="0"/>
        <w:jc w:val="both"/>
      </w:pPr>
      <w:r>
        <w:rPr>
          <w:rFonts w:ascii="Times New Roman"/>
          <w:b w:val="false"/>
          <w:i w:val="false"/>
          <w:color w:val="000000"/>
          <w:sz w:val="28"/>
        </w:rPr>
        <w:t>
      2-санаттағы сертификаттау талаптарына сәйкес келмеген кезде уәкілетті орган анықталған сәйкессіздіктерді жою үшін сертификаттық зерттеп-қарау актісі бекітілген кезден бастап үш айдан аспайтын мерзім белгілейді.</w:t>
      </w:r>
    </w:p>
    <w:p>
      <w:pPr>
        <w:spacing w:after="0"/>
        <w:ind w:left="0"/>
        <w:jc w:val="both"/>
      </w:pPr>
      <w:r>
        <w:rPr>
          <w:rFonts w:ascii="Times New Roman"/>
          <w:b w:val="false"/>
          <w:i w:val="false"/>
          <w:color w:val="000000"/>
          <w:sz w:val="28"/>
        </w:rPr>
        <w:t xml:space="preserve">
      Өтініш беруші анықталған сәйкессіздіктерді жою бойынша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түзету іс-қимылдарының жоспарын әзірлейді және сертификаттық зерттеп-қарау актісі бекітілген сәттен бастап он жұмыс күні ішінде уәкілетті органға ұсынады.</w:t>
      </w:r>
    </w:p>
    <w:p>
      <w:pPr>
        <w:spacing w:after="0"/>
        <w:ind w:left="0"/>
        <w:jc w:val="both"/>
      </w:pPr>
      <w:r>
        <w:rPr>
          <w:rFonts w:ascii="Times New Roman"/>
          <w:b w:val="false"/>
          <w:i w:val="false"/>
          <w:color w:val="000000"/>
          <w:sz w:val="28"/>
        </w:rPr>
        <w:t>
      Егер өтініш беруші уәкілетті орган белгілеген мерзімде түзету іс-қимылдарын орындамаса, уәкілетті орган сертификатты және (немесе) сертификатқа қосымшаны беруден бас тартады немесе бұрын берілген сертификатты және (немесе) сертификатқа қосымшаны кері қайтарып алады.</w:t>
      </w:r>
    </w:p>
    <w:p>
      <w:pPr>
        <w:spacing w:after="0"/>
        <w:ind w:left="0"/>
        <w:jc w:val="both"/>
      </w:pPr>
      <w:r>
        <w:rPr>
          <w:rFonts w:ascii="Times New Roman"/>
          <w:b w:val="false"/>
          <w:i w:val="false"/>
          <w:color w:val="000000"/>
          <w:sz w:val="28"/>
        </w:rPr>
        <w:t>
      1-санаттағы сертификаттау талаптарына сәйкес келмеген жағдайда түзету іс-қимылдарының жоспары талап етілмейді.</w:t>
      </w:r>
    </w:p>
    <w:p>
      <w:pPr>
        <w:spacing w:after="0"/>
        <w:ind w:left="0"/>
        <w:jc w:val="both"/>
      </w:pPr>
      <w:r>
        <w:rPr>
          <w:rFonts w:ascii="Times New Roman"/>
          <w:b w:val="false"/>
          <w:i w:val="false"/>
          <w:color w:val="000000"/>
          <w:sz w:val="28"/>
        </w:rPr>
        <w:t>
      Актінің соңында сертификатты және (немесе) сертификатқа қосымшаны беру мүмкіндігі немесе мүмкін еместігі туралы қорытынды шығарылады.</w:t>
      </w:r>
    </w:p>
    <w:p>
      <w:pPr>
        <w:spacing w:after="0"/>
        <w:ind w:left="0"/>
        <w:jc w:val="both"/>
      </w:pPr>
      <w:r>
        <w:rPr>
          <w:rFonts w:ascii="Times New Roman"/>
          <w:b w:val="false"/>
          <w:i w:val="false"/>
          <w:color w:val="000000"/>
          <w:sz w:val="28"/>
        </w:rPr>
        <w:t>
      Акт екі данада жасалады, оған сертификаттау комиссиясының мүшелері мен төрағасы қол қояды. Актінің бір данасы қол қойғызып өтініш берушіге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Индустрия және инфрақұрылымдық даму министрінің 07.09.2022 </w:t>
      </w:r>
      <w:r>
        <w:rPr>
          <w:rFonts w:ascii="Times New Roman"/>
          <w:b w:val="false"/>
          <w:i w:val="false"/>
          <w:color w:val="ff0000"/>
          <w:sz w:val="28"/>
        </w:rPr>
        <w:t>№ 502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23"/>
    <w:p>
      <w:pPr>
        <w:spacing w:after="0"/>
        <w:ind w:left="0"/>
        <w:jc w:val="left"/>
      </w:pPr>
      <w:r>
        <w:rPr>
          <w:rFonts w:ascii="Times New Roman"/>
          <w:b/>
          <w:i w:val="false"/>
          <w:color w:val="000000"/>
        </w:rPr>
        <w:t xml:space="preserve"> 3-тарау. АТ ТҚКЖ жөніндегі сертификатты және (немесе) сертификатқа қосымшаны беру және оны беруден бас тарту, тоқтата тұру, қайтарып алу, өзгерістер, толықтырулар енгізу, қолданысын тоқтату тәртібі</w:t>
      </w:r>
    </w:p>
    <w:bookmarkEnd w:id="23"/>
    <w:bookmarkStart w:name="z25" w:id="24"/>
    <w:p>
      <w:pPr>
        <w:spacing w:after="0"/>
        <w:ind w:left="0"/>
        <w:jc w:val="left"/>
      </w:pPr>
      <w:r>
        <w:rPr>
          <w:rFonts w:ascii="Times New Roman"/>
          <w:b/>
          <w:i w:val="false"/>
          <w:color w:val="000000"/>
        </w:rPr>
        <w:t xml:space="preserve"> 1-параграф. Сертификатты және (немесе) сертификатқа қосымшаны беру және беруден бас тарту</w:t>
      </w:r>
    </w:p>
    <w:bookmarkEnd w:id="24"/>
    <w:bookmarkStart w:name="z26" w:id="25"/>
    <w:p>
      <w:pPr>
        <w:spacing w:after="0"/>
        <w:ind w:left="0"/>
        <w:jc w:val="both"/>
      </w:pPr>
      <w:r>
        <w:rPr>
          <w:rFonts w:ascii="Times New Roman"/>
          <w:b w:val="false"/>
          <w:i w:val="false"/>
          <w:color w:val="000000"/>
          <w:sz w:val="28"/>
        </w:rPr>
        <w:t>
      15. Актінің негізінде уәкілетті орган оған қол қойылған күннен кейін бес жұмыс күні ішінде:</w:t>
      </w:r>
    </w:p>
    <w:bookmarkEnd w:id="25"/>
    <w:p>
      <w:pPr>
        <w:spacing w:after="0"/>
        <w:ind w:left="0"/>
        <w:jc w:val="both"/>
      </w:pPr>
      <w:r>
        <w:rPr>
          <w:rFonts w:ascii="Times New Roman"/>
          <w:b w:val="false"/>
          <w:i w:val="false"/>
          <w:color w:val="000000"/>
          <w:sz w:val="28"/>
        </w:rPr>
        <w:t>
      1) сертификат және (немесе) сертификатқа қосымша беру туралы;</w:t>
      </w:r>
    </w:p>
    <w:p>
      <w:pPr>
        <w:spacing w:after="0"/>
        <w:ind w:left="0"/>
        <w:jc w:val="both"/>
      </w:pPr>
      <w:r>
        <w:rPr>
          <w:rFonts w:ascii="Times New Roman"/>
          <w:b w:val="false"/>
          <w:i w:val="false"/>
          <w:color w:val="000000"/>
          <w:sz w:val="28"/>
        </w:rPr>
        <w:t>
      2) өтініш беруші белгіленген сәйкессіздіктерді жойғаннан кейін сертификатты және (немесе) сертификатқа қосымшаны беру мүмкіндігі туралы;</w:t>
      </w:r>
    </w:p>
    <w:p>
      <w:pPr>
        <w:spacing w:after="0"/>
        <w:ind w:left="0"/>
        <w:jc w:val="both"/>
      </w:pPr>
      <w:r>
        <w:rPr>
          <w:rFonts w:ascii="Times New Roman"/>
          <w:b w:val="false"/>
          <w:i w:val="false"/>
          <w:color w:val="000000"/>
          <w:sz w:val="28"/>
        </w:rPr>
        <w:t>
      3) сертификатты және (немесе) сертификатқа қосымшаны беруден бас тарту туралы шешім қабылдайды.</w:t>
      </w:r>
    </w:p>
    <w:p>
      <w:pPr>
        <w:spacing w:after="0"/>
        <w:ind w:left="0"/>
        <w:jc w:val="both"/>
      </w:pPr>
      <w:r>
        <w:rPr>
          <w:rFonts w:ascii="Times New Roman"/>
          <w:b w:val="false"/>
          <w:i w:val="false"/>
          <w:color w:val="000000"/>
          <w:sz w:val="28"/>
        </w:rPr>
        <w:t>
      Қабылданған шешім туралы уәкілетті орган өтініш берушіні жазбаша хабардар етеді.</w:t>
      </w:r>
    </w:p>
    <w:bookmarkStart w:name="z27" w:id="26"/>
    <w:p>
      <w:pPr>
        <w:spacing w:after="0"/>
        <w:ind w:left="0"/>
        <w:jc w:val="both"/>
      </w:pPr>
      <w:r>
        <w:rPr>
          <w:rFonts w:ascii="Times New Roman"/>
          <w:b w:val="false"/>
          <w:i w:val="false"/>
          <w:color w:val="000000"/>
          <w:sz w:val="28"/>
        </w:rPr>
        <w:t>
      16. Сертификатты және (немесе) АТ ТҚКЖ жөніндегі ұйымның сертификатына қосымша беру туралы шешім сертификаттау талаптарына сәйкессіздіктер болмаған кезде немесе сәйкессіздіктің 1-санаты белгіленген кезде қабылданады.</w:t>
      </w:r>
    </w:p>
    <w:bookmarkEnd w:id="26"/>
    <w:bookmarkStart w:name="z28" w:id="27"/>
    <w:p>
      <w:pPr>
        <w:spacing w:after="0"/>
        <w:ind w:left="0"/>
        <w:jc w:val="both"/>
      </w:pPr>
      <w:r>
        <w:rPr>
          <w:rFonts w:ascii="Times New Roman"/>
          <w:b w:val="false"/>
          <w:i w:val="false"/>
          <w:color w:val="000000"/>
          <w:sz w:val="28"/>
        </w:rPr>
        <w:t xml:space="preserve">
      17. Өтініш беруші белгіленген сәйкессіздіктерді жойғаннан кейін сертификатты және (немесе) сертификатқа қосымшаны беру мүмкіндігі туралы шешім сәйкессіздіктің 2-санаты белгіленген кезде қабылданады. </w:t>
      </w:r>
    </w:p>
    <w:bookmarkEnd w:id="27"/>
    <w:bookmarkStart w:name="z29" w:id="28"/>
    <w:p>
      <w:pPr>
        <w:spacing w:after="0"/>
        <w:ind w:left="0"/>
        <w:jc w:val="both"/>
      </w:pPr>
      <w:r>
        <w:rPr>
          <w:rFonts w:ascii="Times New Roman"/>
          <w:b w:val="false"/>
          <w:i w:val="false"/>
          <w:color w:val="000000"/>
          <w:sz w:val="28"/>
        </w:rPr>
        <w:t>
      18. Сертификатты ұстаушы бұрын берілген сертификаттың қолданыс мерзімі аяқталғанға дейін екі айдан кешіктірмей осы қызмет түрін жүзеге асыруды жалғастырған жағдайда, уәкілетті органға осы Қағидалардың 8-тармағында көзделген тәртіппен сертификаттауды жүргізу және жаңа сертификат беру туралы өтініш жасайды.</w:t>
      </w:r>
    </w:p>
    <w:bookmarkEnd w:id="28"/>
    <w:bookmarkStart w:name="z30" w:id="29"/>
    <w:p>
      <w:pPr>
        <w:spacing w:after="0"/>
        <w:ind w:left="0"/>
        <w:jc w:val="both"/>
      </w:pPr>
      <w:r>
        <w:rPr>
          <w:rFonts w:ascii="Times New Roman"/>
          <w:b w:val="false"/>
          <w:i w:val="false"/>
          <w:color w:val="000000"/>
          <w:sz w:val="28"/>
        </w:rPr>
        <w:t>
      19. Сертификатты және (немесе) сертификатқа қосымшаны беруден бас тарту туралы шешім:</w:t>
      </w:r>
    </w:p>
    <w:bookmarkEnd w:id="29"/>
    <w:p>
      <w:pPr>
        <w:spacing w:after="0"/>
        <w:ind w:left="0"/>
        <w:jc w:val="both"/>
      </w:pPr>
      <w:r>
        <w:rPr>
          <w:rFonts w:ascii="Times New Roman"/>
          <w:b w:val="false"/>
          <w:i w:val="false"/>
          <w:color w:val="000000"/>
          <w:sz w:val="28"/>
        </w:rPr>
        <w:t>
      1) сертификаттау талаптарына сәйкессіздік анықталған немесе сәйкессіздіктің 3-санаты белгіленген;</w:t>
      </w:r>
    </w:p>
    <w:p>
      <w:pPr>
        <w:spacing w:after="0"/>
        <w:ind w:left="0"/>
        <w:jc w:val="both"/>
      </w:pPr>
      <w:r>
        <w:rPr>
          <w:rFonts w:ascii="Times New Roman"/>
          <w:b w:val="false"/>
          <w:i w:val="false"/>
          <w:color w:val="000000"/>
          <w:sz w:val="28"/>
        </w:rPr>
        <w:t>
      2) сертификатты және (немесе) сертификатқа қосымшаны және (немесе) оларда қамтылған деректерді (мәліметтерді) алу үшін өтініш беруші ұсынған құжаттардың анық емес немесе жалған болуы фактісі белгіленген;</w:t>
      </w:r>
    </w:p>
    <w:p>
      <w:pPr>
        <w:spacing w:after="0"/>
        <w:ind w:left="0"/>
        <w:jc w:val="both"/>
      </w:pPr>
      <w:r>
        <w:rPr>
          <w:rFonts w:ascii="Times New Roman"/>
          <w:b w:val="false"/>
          <w:i w:val="false"/>
          <w:color w:val="000000"/>
          <w:sz w:val="28"/>
        </w:rPr>
        <w:t>
      3) өтініш беруші және (немесе) ұсынылған материалдар, объектілер, сертификат және (немесе) сертификатқа қосымшаны беру үшін қажетті деректер мен мәліметтер осы Қағидаларда белгіленген талаптарға сәйкес келмеген;</w:t>
      </w:r>
    </w:p>
    <w:p>
      <w:pPr>
        <w:spacing w:after="0"/>
        <w:ind w:left="0"/>
        <w:jc w:val="both"/>
      </w:pPr>
      <w:r>
        <w:rPr>
          <w:rFonts w:ascii="Times New Roman"/>
          <w:b w:val="false"/>
          <w:i w:val="false"/>
          <w:color w:val="000000"/>
          <w:sz w:val="28"/>
        </w:rPr>
        <w:t>
      4) өтініш берушіге қатысты сертификат және (немесе) сертификатқа қосымша алуды талап ететін қызметтің осы түрінің немесе жекелеген түрлерінің қызметіне тыйым салу туралы заңды күшіне енген сот шешімі (үкімі) болған;</w:t>
      </w:r>
    </w:p>
    <w:p>
      <w:pPr>
        <w:spacing w:after="0"/>
        <w:ind w:left="0"/>
        <w:jc w:val="both"/>
      </w:pPr>
      <w:r>
        <w:rPr>
          <w:rFonts w:ascii="Times New Roman"/>
          <w:b w:val="false"/>
          <w:i w:val="false"/>
          <w:color w:val="000000"/>
          <w:sz w:val="28"/>
        </w:rPr>
        <w:t>
      5) сот орындаушысының ұсынымы негізінде сот өтініш берушіге сертификат және (немесе) сертификатқа қосымша беруге уақытша тыйым салған жағдайларда қабылданады.</w:t>
      </w:r>
    </w:p>
    <w:bookmarkStart w:name="z31" w:id="30"/>
    <w:p>
      <w:pPr>
        <w:spacing w:after="0"/>
        <w:ind w:left="0"/>
        <w:jc w:val="left"/>
      </w:pPr>
      <w:r>
        <w:rPr>
          <w:rFonts w:ascii="Times New Roman"/>
          <w:b/>
          <w:i w:val="false"/>
          <w:color w:val="000000"/>
        </w:rPr>
        <w:t xml:space="preserve"> 2-параграф. Сертификаттың және (немесе) сертификатқа қосымшаның қолданысын тоқтата тұру және оны кері қайтарып алу</w:t>
      </w:r>
    </w:p>
    <w:bookmarkEnd w:id="30"/>
    <w:bookmarkStart w:name="z32" w:id="31"/>
    <w:p>
      <w:pPr>
        <w:spacing w:after="0"/>
        <w:ind w:left="0"/>
        <w:jc w:val="both"/>
      </w:pPr>
      <w:r>
        <w:rPr>
          <w:rFonts w:ascii="Times New Roman"/>
          <w:b w:val="false"/>
          <w:i w:val="false"/>
          <w:color w:val="000000"/>
          <w:sz w:val="28"/>
        </w:rPr>
        <w:t>
      20. Уәкілетті орган сертификаттың және (немесе) сертификатқа қосымшаның қолданысын:</w:t>
      </w:r>
    </w:p>
    <w:bookmarkEnd w:id="31"/>
    <w:p>
      <w:pPr>
        <w:spacing w:after="0"/>
        <w:ind w:left="0"/>
        <w:jc w:val="both"/>
      </w:pPr>
      <w:r>
        <w:rPr>
          <w:rFonts w:ascii="Times New Roman"/>
          <w:b w:val="false"/>
          <w:i w:val="false"/>
          <w:color w:val="000000"/>
          <w:sz w:val="28"/>
        </w:rPr>
        <w:t>
      1) сертификат ұстаушы сертификаттау талаптарын сақтамаған;</w:t>
      </w:r>
    </w:p>
    <w:p>
      <w:pPr>
        <w:spacing w:after="0"/>
        <w:ind w:left="0"/>
        <w:jc w:val="both"/>
      </w:pPr>
      <w:r>
        <w:rPr>
          <w:rFonts w:ascii="Times New Roman"/>
          <w:b w:val="false"/>
          <w:i w:val="false"/>
          <w:color w:val="000000"/>
          <w:sz w:val="28"/>
        </w:rPr>
        <w:t>
      2) сертификат ұстаушы бас тартқан немесе сертификаттық зерттеп-қарау жүргізу мүмкіндігін қамтамасыз етуге кедергі жасаған;</w:t>
      </w:r>
    </w:p>
    <w:p>
      <w:pPr>
        <w:spacing w:after="0"/>
        <w:ind w:left="0"/>
        <w:jc w:val="both"/>
      </w:pPr>
      <w:r>
        <w:rPr>
          <w:rFonts w:ascii="Times New Roman"/>
          <w:b w:val="false"/>
          <w:i w:val="false"/>
          <w:color w:val="000000"/>
          <w:sz w:val="28"/>
        </w:rPr>
        <w:t>
      3) сертификат ұстаушы жазбаша өтініш берген жағдайларда тоқтата тұрады.</w:t>
      </w:r>
    </w:p>
    <w:bookmarkStart w:name="z33" w:id="32"/>
    <w:p>
      <w:pPr>
        <w:spacing w:after="0"/>
        <w:ind w:left="0"/>
        <w:jc w:val="both"/>
      </w:pPr>
      <w:r>
        <w:rPr>
          <w:rFonts w:ascii="Times New Roman"/>
          <w:b w:val="false"/>
          <w:i w:val="false"/>
          <w:color w:val="000000"/>
          <w:sz w:val="28"/>
        </w:rPr>
        <w:t>
      21. Сертификаттың және (немесе) сертификатқа қосымшаның қолданысы тоқтатыла тұрған жағдайда, уәкілетті орган үш жұмыс күні ішінде қабылданған шешім туралы Сертификатты ұстаушыға себептерін көрсете отырып, жазбаша хабарлайды.</w:t>
      </w:r>
    </w:p>
    <w:bookmarkEnd w:id="32"/>
    <w:p>
      <w:pPr>
        <w:spacing w:after="0"/>
        <w:ind w:left="0"/>
        <w:jc w:val="both"/>
      </w:pPr>
      <w:r>
        <w:rPr>
          <w:rFonts w:ascii="Times New Roman"/>
          <w:b w:val="false"/>
          <w:i w:val="false"/>
          <w:color w:val="000000"/>
          <w:sz w:val="28"/>
        </w:rPr>
        <w:t>
      Егер АТ ТҚКЖ жөніндегі ұйым түзету іс-қимылдарының жоспарында белгіленген мерзімде сертификаттың және (немесе) сертификатқа қосымшаның қолданысын тоқтата тұруға әкеп соқтырған сәйкессіздіктерді және (немесе) бұзушылықтарды жоймаса, уәкілетті орган сертификатты және (немесе) сертификатқа қосымшаны кері қайтарып алады. АТ ТҚКЖ жөніндегі ұйым сертификатты және (немесе) сертификатқа қосымшаны кері қайтарып алған кезде хабарламаны алған сәттен бастап үш жұмыс күні ішінде сертификаттың түпнұсқасын және (немесе) сертификатқа қосымшаны уәкілетті органға қайтарады.</w:t>
      </w:r>
    </w:p>
    <w:bookmarkStart w:name="z34" w:id="33"/>
    <w:p>
      <w:pPr>
        <w:spacing w:after="0"/>
        <w:ind w:left="0"/>
        <w:jc w:val="both"/>
      </w:pPr>
      <w:r>
        <w:rPr>
          <w:rFonts w:ascii="Times New Roman"/>
          <w:b w:val="false"/>
          <w:i w:val="false"/>
          <w:color w:val="000000"/>
          <w:sz w:val="28"/>
        </w:rPr>
        <w:t>
      22. Сертификат және (немесе) сертификатқа қосымша, ол тоқтатыла тұрған жағдайда, оның қолданысын қайта бастау АТ ТҚКЖ жөніндегі ұйым растайтын құжаттаманы қоса бере отырып, жоспарда белгіленген мерзімде түзету іс-қимылдарының жоспарын орындағаннан кейін жүзеге асырылады.</w:t>
      </w:r>
    </w:p>
    <w:bookmarkEnd w:id="33"/>
    <w:p>
      <w:pPr>
        <w:spacing w:after="0"/>
        <w:ind w:left="0"/>
        <w:jc w:val="both"/>
      </w:pPr>
      <w:r>
        <w:rPr>
          <w:rFonts w:ascii="Times New Roman"/>
          <w:b w:val="false"/>
          <w:i w:val="false"/>
          <w:color w:val="000000"/>
          <w:sz w:val="28"/>
        </w:rPr>
        <w:t>
      Ұйымның түзету іс-қимылдарының жоспарын орындауын уәкілетті орган сертификаттық зерттеп-қарау жолымен белгілейді.</w:t>
      </w:r>
    </w:p>
    <w:bookmarkStart w:name="z35" w:id="34"/>
    <w:p>
      <w:pPr>
        <w:spacing w:after="0"/>
        <w:ind w:left="0"/>
        <w:jc w:val="both"/>
      </w:pPr>
      <w:r>
        <w:rPr>
          <w:rFonts w:ascii="Times New Roman"/>
          <w:b w:val="false"/>
          <w:i w:val="false"/>
          <w:color w:val="000000"/>
          <w:sz w:val="28"/>
        </w:rPr>
        <w:t>
      23. АТ ТҚКЖ жөніндегі ұйымды уәкілетті орган сертификаттық зерттеп-қарау аяқталған сәттен бастап үш жұмыс күні ішінде сертификаттың және (немесе) сертификатқа қосымшаның қолданысын қайта бастау немесе қайта бастаудан бас тарту жөніндегі шешім туралы жазбаша хабардар етеді.</w:t>
      </w:r>
    </w:p>
    <w:bookmarkEnd w:id="34"/>
    <w:bookmarkStart w:name="z36" w:id="35"/>
    <w:p>
      <w:pPr>
        <w:spacing w:after="0"/>
        <w:ind w:left="0"/>
        <w:jc w:val="left"/>
      </w:pPr>
      <w:r>
        <w:rPr>
          <w:rFonts w:ascii="Times New Roman"/>
          <w:b/>
          <w:i w:val="false"/>
          <w:color w:val="000000"/>
        </w:rPr>
        <w:t xml:space="preserve"> 3-параграф. Сертификаттың және (немесе) сертификатқа қосымшаның қолданысын тоқтата тұру</w:t>
      </w:r>
    </w:p>
    <w:bookmarkEnd w:id="35"/>
    <w:bookmarkStart w:name="z37" w:id="36"/>
    <w:p>
      <w:pPr>
        <w:spacing w:after="0"/>
        <w:ind w:left="0"/>
        <w:jc w:val="both"/>
      </w:pPr>
      <w:r>
        <w:rPr>
          <w:rFonts w:ascii="Times New Roman"/>
          <w:b w:val="false"/>
          <w:i w:val="false"/>
          <w:color w:val="000000"/>
          <w:sz w:val="28"/>
        </w:rPr>
        <w:t>
      24. Сертификат және (немесе) сертификатқа қосымша:</w:t>
      </w:r>
    </w:p>
    <w:bookmarkEnd w:id="36"/>
    <w:p>
      <w:pPr>
        <w:spacing w:after="0"/>
        <w:ind w:left="0"/>
        <w:jc w:val="both"/>
      </w:pPr>
      <w:r>
        <w:rPr>
          <w:rFonts w:ascii="Times New Roman"/>
          <w:b w:val="false"/>
          <w:i w:val="false"/>
          <w:color w:val="000000"/>
          <w:sz w:val="28"/>
        </w:rPr>
        <w:t>
      1) олар берілген мерзімі өткен;</w:t>
      </w:r>
    </w:p>
    <w:p>
      <w:pPr>
        <w:spacing w:after="0"/>
        <w:ind w:left="0"/>
        <w:jc w:val="both"/>
      </w:pPr>
      <w:r>
        <w:rPr>
          <w:rFonts w:ascii="Times New Roman"/>
          <w:b w:val="false"/>
          <w:i w:val="false"/>
          <w:color w:val="000000"/>
          <w:sz w:val="28"/>
        </w:rPr>
        <w:t>
      2) сертификат және (немесе) сертификатқа қосымша кері қайтарып алынған;</w:t>
      </w:r>
    </w:p>
    <w:p>
      <w:pPr>
        <w:spacing w:after="0"/>
        <w:ind w:left="0"/>
        <w:jc w:val="both"/>
      </w:pPr>
      <w:r>
        <w:rPr>
          <w:rFonts w:ascii="Times New Roman"/>
          <w:b w:val="false"/>
          <w:i w:val="false"/>
          <w:color w:val="000000"/>
          <w:sz w:val="28"/>
        </w:rPr>
        <w:t>
      3) заңды тұлғаның қызметі тоқтатылған немесе таратылған;</w:t>
      </w:r>
    </w:p>
    <w:p>
      <w:pPr>
        <w:spacing w:after="0"/>
        <w:ind w:left="0"/>
        <w:jc w:val="both"/>
      </w:pPr>
      <w:r>
        <w:rPr>
          <w:rFonts w:ascii="Times New Roman"/>
          <w:b w:val="false"/>
          <w:i w:val="false"/>
          <w:color w:val="000000"/>
          <w:sz w:val="28"/>
        </w:rPr>
        <w:t>
      4) сертификат ұстаушы уәкілетті органға сертификаттың және (немесе) сертификатқа қосымшаның қолданысын тоқтату туралы өтініш жасаған.</w:t>
      </w:r>
    </w:p>
    <w:bookmarkStart w:name="z38" w:id="37"/>
    <w:p>
      <w:pPr>
        <w:spacing w:after="0"/>
        <w:ind w:left="0"/>
        <w:jc w:val="both"/>
      </w:pPr>
      <w:r>
        <w:rPr>
          <w:rFonts w:ascii="Times New Roman"/>
          <w:b w:val="false"/>
          <w:i w:val="false"/>
          <w:color w:val="000000"/>
          <w:sz w:val="28"/>
        </w:rPr>
        <w:t>
      25. Сертификаттың және (немесе) сертификатқа қосымшаның қолданысы тоқтатылған кезде сертификат ұстаушы он жұмыс күні ішінде сертификатты және оған қосымшаны уәкілетті органға қайтарады.</w:t>
      </w:r>
    </w:p>
    <w:bookmarkEnd w:id="37"/>
    <w:bookmarkStart w:name="z39" w:id="38"/>
    <w:p>
      <w:pPr>
        <w:spacing w:after="0"/>
        <w:ind w:left="0"/>
        <w:jc w:val="left"/>
      </w:pPr>
      <w:r>
        <w:rPr>
          <w:rFonts w:ascii="Times New Roman"/>
          <w:b/>
          <w:i w:val="false"/>
          <w:color w:val="000000"/>
        </w:rPr>
        <w:t xml:space="preserve"> 4-параграф. Сертификатты өзгерту және толықтыру</w:t>
      </w:r>
    </w:p>
    <w:bookmarkEnd w:id="38"/>
    <w:bookmarkStart w:name="z40" w:id="39"/>
    <w:p>
      <w:pPr>
        <w:spacing w:after="0"/>
        <w:ind w:left="0"/>
        <w:jc w:val="both"/>
      </w:pPr>
      <w:r>
        <w:rPr>
          <w:rFonts w:ascii="Times New Roman"/>
          <w:b w:val="false"/>
          <w:i w:val="false"/>
          <w:color w:val="000000"/>
          <w:sz w:val="28"/>
        </w:rPr>
        <w:t>
      26. Қолданыстағы сертификатқа және (немесе) сертификатқа қосымшаға уәкілетті орган сертификат ұстаушының өтініші негізінде:</w:t>
      </w:r>
    </w:p>
    <w:bookmarkEnd w:id="39"/>
    <w:p>
      <w:pPr>
        <w:spacing w:after="0"/>
        <w:ind w:left="0"/>
        <w:jc w:val="both"/>
      </w:pPr>
      <w:r>
        <w:rPr>
          <w:rFonts w:ascii="Times New Roman"/>
          <w:b w:val="false"/>
          <w:i w:val="false"/>
          <w:color w:val="000000"/>
          <w:sz w:val="28"/>
        </w:rPr>
        <w:t>
      1) сертификат ұстаушының деректері (атауы, ұйымдық-құқықтық нысаны, заңды мекенжайы) өзгерген;</w:t>
      </w:r>
    </w:p>
    <w:p>
      <w:pPr>
        <w:spacing w:after="0"/>
        <w:ind w:left="0"/>
        <w:jc w:val="both"/>
      </w:pPr>
      <w:r>
        <w:rPr>
          <w:rFonts w:ascii="Times New Roman"/>
          <w:b w:val="false"/>
          <w:i w:val="false"/>
          <w:color w:val="000000"/>
          <w:sz w:val="28"/>
        </w:rPr>
        <w:t>
      2) сертификат ұстаушы қайта ұйымдастырылған;</w:t>
      </w:r>
    </w:p>
    <w:p>
      <w:pPr>
        <w:spacing w:after="0"/>
        <w:ind w:left="0"/>
        <w:jc w:val="both"/>
      </w:pPr>
      <w:r>
        <w:rPr>
          <w:rFonts w:ascii="Times New Roman"/>
          <w:b w:val="false"/>
          <w:i w:val="false"/>
          <w:color w:val="000000"/>
          <w:sz w:val="28"/>
        </w:rPr>
        <w:t>
      3) объектінің физикалық орын ауыстыруынсыз орналасқан жерінің мекенжайы өзгерген жағдайларда өзгерістер мен толықтырулар енгізінуі мүмкін.</w:t>
      </w:r>
    </w:p>
    <w:bookmarkStart w:name="z41" w:id="40"/>
    <w:p>
      <w:pPr>
        <w:spacing w:after="0"/>
        <w:ind w:left="0"/>
        <w:jc w:val="both"/>
      </w:pPr>
      <w:r>
        <w:rPr>
          <w:rFonts w:ascii="Times New Roman"/>
          <w:b w:val="false"/>
          <w:i w:val="false"/>
          <w:color w:val="000000"/>
          <w:sz w:val="28"/>
        </w:rPr>
        <w:t xml:space="preserve">
      27. Қолданыстағы сертификатқа және (немесе) сертификатқа қосымшаға өзгерістер және (немесе) толықтырулар енгізу үшін сертификат ұстаушы өзгерістер мен толықтырулар енгізу туралы шешім қабылданған күннен бастап бір ай мерзімінде уәкілетті органға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мемлекеттік авиацияның авиациялық техникасына техникалық қызмет көрсету және оны жөндеу жөніндегі ұйымның сертификатына өзгерістер және (немесе) толықтырулар енгізу туралы өтінішті, сондай-ақ сертификатты және (немесе) сертификатқа қосымшаны қайта ресімдеу үшін негіз болған өзгерістер туралы ақпаратты қамтитын құжаттардың көшірмелерін жібереді.</w:t>
      </w:r>
    </w:p>
    <w:bookmarkEnd w:id="40"/>
    <w:bookmarkStart w:name="z42" w:id="41"/>
    <w:p>
      <w:pPr>
        <w:spacing w:after="0"/>
        <w:ind w:left="0"/>
        <w:jc w:val="both"/>
      </w:pPr>
      <w:r>
        <w:rPr>
          <w:rFonts w:ascii="Times New Roman"/>
          <w:b w:val="false"/>
          <w:i w:val="false"/>
          <w:color w:val="000000"/>
          <w:sz w:val="28"/>
        </w:rPr>
        <w:t>
      28. Уәкілетті орган сертификат ұстаушыдан өтініш алғаннан кейін қолданыстағы сертификатқа және (немесе) сертификатқа қосымшаға ұсынылған құжаттарды тексергеннен кейін екі жұмыс күнінен кешіктірмей өзгерістер енгізеді.</w:t>
      </w:r>
    </w:p>
    <w:bookmarkEnd w:id="41"/>
    <w:bookmarkStart w:name="z43" w:id="42"/>
    <w:p>
      <w:pPr>
        <w:spacing w:after="0"/>
        <w:ind w:left="0"/>
        <w:jc w:val="both"/>
      </w:pPr>
      <w:r>
        <w:rPr>
          <w:rFonts w:ascii="Times New Roman"/>
          <w:b w:val="false"/>
          <w:i w:val="false"/>
          <w:color w:val="000000"/>
          <w:sz w:val="28"/>
        </w:rPr>
        <w:t xml:space="preserve">
      29. Құжаттар топтамасы толық ұсынылмаған не белгіленген нысандарға сәйкес келмейтін құжаттар ұсынылған жағдайда, уәкілетті орган өтініш берушіге ұсынылған құжаттар бойынша нақты кемшіліктерді көрсете отырып, ұсынылған құжаттарды қайтарады. </w:t>
      </w:r>
    </w:p>
    <w:bookmarkEnd w:id="42"/>
    <w:bookmarkStart w:name="z44" w:id="43"/>
    <w:p>
      <w:pPr>
        <w:spacing w:after="0"/>
        <w:ind w:left="0"/>
        <w:jc w:val="both"/>
      </w:pPr>
      <w:r>
        <w:rPr>
          <w:rFonts w:ascii="Times New Roman"/>
          <w:b w:val="false"/>
          <w:i w:val="false"/>
          <w:color w:val="000000"/>
          <w:sz w:val="28"/>
        </w:rPr>
        <w:t>
      30. Бұрын берілген сертификат және (немесе) сертификатқа қосымша уәкілетті органға қайтарылуға жатады.</w:t>
      </w:r>
    </w:p>
    <w:bookmarkEnd w:id="43"/>
    <w:bookmarkStart w:name="z45" w:id="44"/>
    <w:p>
      <w:pPr>
        <w:spacing w:after="0"/>
        <w:ind w:left="0"/>
        <w:jc w:val="left"/>
      </w:pPr>
      <w:r>
        <w:rPr>
          <w:rFonts w:ascii="Times New Roman"/>
          <w:b/>
          <w:i w:val="false"/>
          <w:color w:val="000000"/>
        </w:rPr>
        <w:t xml:space="preserve"> 5-параграф. Сертификат ұстаушының сертификаты жоғалған, ұрланған, бүлінген және телнұсқасын берген кезде сертификатты және (немесе) сертификатқа қосымшаны беру</w:t>
      </w:r>
    </w:p>
    <w:bookmarkEnd w:id="44"/>
    <w:bookmarkStart w:name="z46" w:id="45"/>
    <w:p>
      <w:pPr>
        <w:spacing w:after="0"/>
        <w:ind w:left="0"/>
        <w:jc w:val="both"/>
      </w:pPr>
      <w:r>
        <w:rPr>
          <w:rFonts w:ascii="Times New Roman"/>
          <w:b w:val="false"/>
          <w:i w:val="false"/>
          <w:color w:val="000000"/>
          <w:sz w:val="28"/>
        </w:rPr>
        <w:t xml:space="preserve">
      31. Берілген сертификат және (немесе) сертификатқа қосымша жоғалған, ұрланған немесе бүлінген жағдайда, сертификат ұстаушы уәкілетті органға телнұсқаны беруге өтініш береді. </w:t>
      </w:r>
    </w:p>
    <w:bookmarkEnd w:id="45"/>
    <w:bookmarkStart w:name="z47" w:id="46"/>
    <w:p>
      <w:pPr>
        <w:spacing w:after="0"/>
        <w:ind w:left="0"/>
        <w:jc w:val="both"/>
      </w:pPr>
      <w:r>
        <w:rPr>
          <w:rFonts w:ascii="Times New Roman"/>
          <w:b w:val="false"/>
          <w:i w:val="false"/>
          <w:color w:val="000000"/>
          <w:sz w:val="28"/>
        </w:rPr>
        <w:t>
      32. Сертификаттың және (немесе) сертификатқа қосымшаның телнұсқасын уәкілетті орган өтініш берушінің өтініші тіркелген сәттен бастап үш жұмыс күні ішінде береді, оның оң жақ жоғарғы бұрышында "Телнұсқа" деген белгі қойылады.</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авиацияның</w:t>
            </w:r>
            <w:r>
              <w:br/>
            </w:r>
            <w:r>
              <w:rPr>
                <w:rFonts w:ascii="Times New Roman"/>
                <w:b w:val="false"/>
                <w:i w:val="false"/>
                <w:color w:val="000000"/>
                <w:sz w:val="20"/>
              </w:rPr>
              <w:t>авиациялық техникасына</w:t>
            </w:r>
            <w:r>
              <w:br/>
            </w:r>
            <w:r>
              <w:rPr>
                <w:rFonts w:ascii="Times New Roman"/>
                <w:b w:val="false"/>
                <w:i w:val="false"/>
                <w:color w:val="000000"/>
                <w:sz w:val="20"/>
              </w:rPr>
              <w:t>техникалық қызмет көрсету</w:t>
            </w:r>
            <w:r>
              <w:br/>
            </w:r>
            <w:r>
              <w:rPr>
                <w:rFonts w:ascii="Times New Roman"/>
                <w:b w:val="false"/>
                <w:i w:val="false"/>
                <w:color w:val="000000"/>
                <w:sz w:val="20"/>
              </w:rPr>
              <w:t>және оны жөндеу жөніндегі</w:t>
            </w:r>
            <w:r>
              <w:br/>
            </w:r>
            <w:r>
              <w:rPr>
                <w:rFonts w:ascii="Times New Roman"/>
                <w:b w:val="false"/>
                <w:i w:val="false"/>
                <w:color w:val="000000"/>
                <w:sz w:val="20"/>
              </w:rPr>
              <w:t>ұйымдарды сертификаттау және</w:t>
            </w:r>
            <w:r>
              <w:br/>
            </w:r>
            <w:r>
              <w:rPr>
                <w:rFonts w:ascii="Times New Roman"/>
                <w:b w:val="false"/>
                <w:i w:val="false"/>
                <w:color w:val="000000"/>
                <w:sz w:val="20"/>
              </w:rPr>
              <w:t>оларға сертификат беру</w:t>
            </w:r>
            <w:r>
              <w:br/>
            </w:r>
            <w:r>
              <w:rPr>
                <w:rFonts w:ascii="Times New Roman"/>
                <w:b w:val="false"/>
                <w:i w:val="false"/>
                <w:color w:val="000000"/>
                <w:sz w:val="20"/>
              </w:rPr>
              <w:t>қағидаларына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9" w:id="47"/>
    <w:p>
      <w:pPr>
        <w:spacing w:after="0"/>
        <w:ind w:left="0"/>
        <w:jc w:val="left"/>
      </w:pPr>
      <w:r>
        <w:rPr>
          <w:rFonts w:ascii="Times New Roman"/>
          <w:b/>
          <w:i w:val="false"/>
          <w:color w:val="000000"/>
        </w:rPr>
        <w:t xml:space="preserve"> Мемлекеттік авиацияның авиациялық техникасына техникалық қызмет көрсету және оны жөндеу жөніндегі ұйымның сертификаты</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елтаңбасының суреті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атауы,мекенжайы, телефоны, e-mail, Интернет мекенжайы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авиацияның авиациялық техникасына техникалық қызмет көрсету және оны жөндеу жөніндегі ұйымның</w:t>
                  </w:r>
                </w:p>
                <w:p>
                  <w:pPr>
                    <w:spacing w:after="20"/>
                    <w:ind w:left="20"/>
                    <w:jc w:val="both"/>
                  </w:pPr>
                  <w:r>
                    <w:rPr>
                      <w:rFonts w:ascii="Times New Roman"/>
                      <w:b w:val="false"/>
                      <w:i w:val="false"/>
                      <w:color w:val="000000"/>
                      <w:sz w:val="20"/>
                    </w:rPr>
                    <w:t>
Сертификаты</w:t>
                  </w:r>
                </w:p>
                <w:p>
                  <w:pPr>
                    <w:spacing w:after="20"/>
                    <w:ind w:left="20"/>
                    <w:jc w:val="both"/>
                  </w:pPr>
                  <w:r>
                    <w:rPr>
                      <w:rFonts w:ascii="Times New Roman"/>
                      <w:b w:val="false"/>
                      <w:i w:val="false"/>
                      <w:color w:val="000000"/>
                      <w:sz w:val="20"/>
                    </w:rPr>
                    <w:t>
№_______</w:t>
                  </w:r>
                </w:p>
                <w:p>
                  <w:pPr>
                    <w:spacing w:after="20"/>
                    <w:ind w:left="20"/>
                    <w:jc w:val="both"/>
                  </w:pPr>
                  <w:r>
                    <w:rPr>
                      <w:rFonts w:ascii="Times New Roman"/>
                      <w:b w:val="false"/>
                      <w:i w:val="false"/>
                      <w:color w:val="000000"/>
                      <w:sz w:val="20"/>
                    </w:rPr>
                    <w:t>
Сертификаттың қолданыс мерзімі: 20__жылғы "__" ______бастап 20_жылғы "___" _____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сертификат 20__жылғы "__"______ сертификаттық зерттеп-қарау актісінің негізінде</w:t>
                  </w:r>
                </w:p>
                <w:p>
                  <w:pPr>
                    <w:spacing w:after="20"/>
                    <w:ind w:left="20"/>
                    <w:jc w:val="both"/>
                  </w:pPr>
                  <w:r>
                    <w:rPr>
                      <w:rFonts w:ascii="Times New Roman"/>
                      <w:b w:val="false"/>
                      <w:i w:val="false"/>
                      <w:color w:val="000000"/>
                      <w:sz w:val="20"/>
                    </w:rPr>
                    <w:t>
___________________________________________________________</w:t>
                  </w:r>
                </w:p>
                <w:p>
                  <w:pPr>
                    <w:spacing w:after="20"/>
                    <w:ind w:left="20"/>
                    <w:jc w:val="both"/>
                  </w:pPr>
                  <w:r>
                    <w:rPr>
                      <w:rFonts w:ascii="Times New Roman"/>
                      <w:b w:val="false"/>
                      <w:i w:val="false"/>
                      <w:color w:val="000000"/>
                      <w:sz w:val="20"/>
                    </w:rPr>
                    <w:t>
(АТ ТҚКЖ жөніндегі ұйымның атауы, бизнес-сәйкестендіру нөмірі (БСН), заңды мекенжайы, нақты орналасқан мекенжайы) берілді.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сертификатты ұстаушы осы сертификаттың ажырамас бөлігі болып табылатын осы сертификатқа қосымшада көрсетілген іс-қимыл саласына жататын Қазақстан Республикасы Индустрия жəне инфрақұрылымдық даму министрінің ______ № ___ бұйрығымен бекітілген Мемлекеттік авиацияның авиациялық техникасына техникалық қызмет көрсету және оны жөндеу жөніндегі ұйымдарға қойылатын сертификаттау талаптарына сәйкес келетінін куәландырады.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сертификаттың қолданыс мерзімі бір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 мен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аты-жөні және қолы: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берілген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p>
              </w:tc>
            </w:tr>
          </w:tbl>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авиацияның</w:t>
            </w:r>
            <w:r>
              <w:br/>
            </w:r>
            <w:r>
              <w:rPr>
                <w:rFonts w:ascii="Times New Roman"/>
                <w:b w:val="false"/>
                <w:i w:val="false"/>
                <w:color w:val="000000"/>
                <w:sz w:val="20"/>
              </w:rPr>
              <w:t>авиациялық техникасына</w:t>
            </w:r>
            <w:r>
              <w:br/>
            </w:r>
            <w:r>
              <w:rPr>
                <w:rFonts w:ascii="Times New Roman"/>
                <w:b w:val="false"/>
                <w:i w:val="false"/>
                <w:color w:val="000000"/>
                <w:sz w:val="20"/>
              </w:rPr>
              <w:t>техникалық қызмет көрсету</w:t>
            </w:r>
            <w:r>
              <w:br/>
            </w:r>
            <w:r>
              <w:rPr>
                <w:rFonts w:ascii="Times New Roman"/>
                <w:b w:val="false"/>
                <w:i w:val="false"/>
                <w:color w:val="000000"/>
                <w:sz w:val="20"/>
              </w:rPr>
              <w:t>және оны жөндеу жөніндегі</w:t>
            </w:r>
            <w:r>
              <w:br/>
            </w:r>
            <w:r>
              <w:rPr>
                <w:rFonts w:ascii="Times New Roman"/>
                <w:b w:val="false"/>
                <w:i w:val="false"/>
                <w:color w:val="000000"/>
                <w:sz w:val="20"/>
              </w:rPr>
              <w:t>ұйымныңсертификатына</w:t>
            </w:r>
            <w:r>
              <w:br/>
            </w:r>
            <w:r>
              <w:rPr>
                <w:rFonts w:ascii="Times New Roman"/>
                <w:b w:val="false"/>
                <w:i w:val="false"/>
                <w:color w:val="000000"/>
                <w:sz w:val="20"/>
              </w:rPr>
              <w:t>қосымша</w:t>
            </w:r>
          </w:p>
        </w:tc>
      </w:tr>
    </w:tbl>
    <w:bookmarkStart w:name="z51" w:id="48"/>
    <w:p>
      <w:pPr>
        <w:spacing w:after="0"/>
        <w:ind w:left="0"/>
        <w:jc w:val="left"/>
      </w:pPr>
      <w:r>
        <w:rPr>
          <w:rFonts w:ascii="Times New Roman"/>
          <w:b/>
          <w:i w:val="false"/>
          <w:color w:val="000000"/>
        </w:rPr>
        <w:t xml:space="preserve"> №_______</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елтаңбасының суреті</w:t>
            </w:r>
          </w:p>
          <w:p>
            <w:pPr>
              <w:spacing w:after="20"/>
              <w:ind w:left="20"/>
              <w:jc w:val="both"/>
            </w:pPr>
            <w:r>
              <w:rPr>
                <w:rFonts w:ascii="Times New Roman"/>
                <w:b w:val="false"/>
                <w:i w:val="false"/>
                <w:color w:val="000000"/>
                <w:sz w:val="20"/>
              </w:rPr>
              <w:t>
Уәкілетті органның атауы,мекенжайы, телефоны, e-mail, Интернет мекенжайы</w:t>
            </w:r>
          </w:p>
          <w:p>
            <w:pPr>
              <w:spacing w:after="20"/>
              <w:ind w:left="20"/>
              <w:jc w:val="both"/>
            </w:pPr>
            <w:r>
              <w:rPr>
                <w:rFonts w:ascii="Times New Roman"/>
                <w:b w:val="false"/>
                <w:i w:val="false"/>
                <w:color w:val="000000"/>
                <w:sz w:val="20"/>
              </w:rPr>
              <w:t>
№_______</w:t>
            </w:r>
          </w:p>
          <w:p>
            <w:pPr>
              <w:spacing w:after="20"/>
              <w:ind w:left="20"/>
              <w:jc w:val="both"/>
            </w:pPr>
            <w:r>
              <w:rPr>
                <w:rFonts w:ascii="Times New Roman"/>
                <w:b w:val="false"/>
                <w:i w:val="false"/>
                <w:color w:val="000000"/>
                <w:sz w:val="20"/>
              </w:rPr>
              <w:t>
Сертификаттың қолданылу аясы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техниканың түрі және олардың түрленген түрі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түрі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73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073400" cy="3429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73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073400" cy="3429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 мен орны: Тегі, аты-жөні және қолы:</w:t>
            </w:r>
          </w:p>
          <w:p>
            <w:pPr>
              <w:spacing w:after="20"/>
              <w:ind w:left="20"/>
              <w:jc w:val="both"/>
            </w:pPr>
            <w:r>
              <w:rPr>
                <w:rFonts w:ascii="Times New Roman"/>
                <w:b w:val="false"/>
                <w:i w:val="false"/>
                <w:color w:val="000000"/>
                <w:sz w:val="20"/>
              </w:rPr>
              <w:t>
Бастапқы берілген күні: Лауазымы:</w:t>
            </w:r>
          </w:p>
          <w:p>
            <w:pPr>
              <w:spacing w:after="20"/>
              <w:ind w:left="20"/>
              <w:jc w:val="both"/>
            </w:pPr>
          </w:p>
          <w:p>
            <w:pPr>
              <w:spacing w:after="20"/>
              <w:ind w:left="20"/>
              <w:jc w:val="both"/>
            </w:pPr>
            <w:r>
              <w:rPr>
                <w:rFonts w:ascii="Times New Roman"/>
                <w:b w:val="false"/>
                <w:i w:val="false"/>
                <w:color w:val="000000"/>
                <w:sz w:val="20"/>
              </w:rPr>
              <w:t>
Мөр орны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авиацияның</w:t>
            </w:r>
            <w:r>
              <w:br/>
            </w:r>
            <w:r>
              <w:rPr>
                <w:rFonts w:ascii="Times New Roman"/>
                <w:b w:val="false"/>
                <w:i w:val="false"/>
                <w:color w:val="000000"/>
                <w:sz w:val="20"/>
              </w:rPr>
              <w:t>авиациялық техникасына</w:t>
            </w:r>
            <w:r>
              <w:br/>
            </w:r>
            <w:r>
              <w:rPr>
                <w:rFonts w:ascii="Times New Roman"/>
                <w:b w:val="false"/>
                <w:i w:val="false"/>
                <w:color w:val="000000"/>
                <w:sz w:val="20"/>
              </w:rPr>
              <w:t>техникалық қызмет көрсету</w:t>
            </w:r>
            <w:r>
              <w:br/>
            </w:r>
            <w:r>
              <w:rPr>
                <w:rFonts w:ascii="Times New Roman"/>
                <w:b w:val="false"/>
                <w:i w:val="false"/>
                <w:color w:val="000000"/>
                <w:sz w:val="20"/>
              </w:rPr>
              <w:t>және оны жөндеу жөніндегі</w:t>
            </w:r>
            <w:r>
              <w:br/>
            </w:r>
            <w:r>
              <w:rPr>
                <w:rFonts w:ascii="Times New Roman"/>
                <w:b w:val="false"/>
                <w:i w:val="false"/>
                <w:color w:val="000000"/>
                <w:sz w:val="20"/>
              </w:rPr>
              <w:t>ұйымдарды сертификаттау және</w:t>
            </w:r>
            <w:r>
              <w:br/>
            </w:r>
            <w:r>
              <w:rPr>
                <w:rFonts w:ascii="Times New Roman"/>
                <w:b w:val="false"/>
                <w:i w:val="false"/>
                <w:color w:val="000000"/>
                <w:sz w:val="20"/>
              </w:rPr>
              <w:t>оларға сертификат беру</w:t>
            </w:r>
            <w:r>
              <w:br/>
            </w:r>
            <w:r>
              <w:rPr>
                <w:rFonts w:ascii="Times New Roman"/>
                <w:b w:val="false"/>
                <w:i w:val="false"/>
                <w:color w:val="000000"/>
                <w:sz w:val="20"/>
              </w:rPr>
              <w:t>қағидаларына 2-қосымша</w:t>
            </w:r>
          </w:p>
        </w:tc>
      </w:tr>
    </w:tbl>
    <w:bookmarkStart w:name="z53" w:id="49"/>
    <w:p>
      <w:pPr>
        <w:spacing w:after="0"/>
        <w:ind w:left="0"/>
        <w:jc w:val="left"/>
      </w:pPr>
      <w:r>
        <w:rPr>
          <w:rFonts w:ascii="Times New Roman"/>
          <w:b/>
          <w:i w:val="false"/>
          <w:color w:val="000000"/>
        </w:rPr>
        <w:t xml:space="preserve"> Мемлекеттік авиацияның авиациялық техникасына техникалық қызмет көрсету және оны жөндеу жөніндегі ұйымның сертификатын алуға өтініш</w:t>
      </w:r>
    </w:p>
    <w:bookmarkEnd w:id="49"/>
    <w:p>
      <w:pPr>
        <w:spacing w:after="0"/>
        <w:ind w:left="0"/>
        <w:jc w:val="both"/>
      </w:pPr>
      <w:r>
        <w:rPr>
          <w:rFonts w:ascii="Times New Roman"/>
          <w:b w:val="false"/>
          <w:i w:val="false"/>
          <w:color w:val="000000"/>
          <w:sz w:val="28"/>
        </w:rPr>
        <w:t>
      1. АТ ТҚКЖ жөніндегі ұйымның атауы, бизнес-сәйкестендіру нөмірі (БСН)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 Ұйымның тіркелген орны және тіркеу нөмірі (шифр)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3. Өндірістік база орналасқан орынның мекенжайы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4. АТ ТҚКЖ жөніндегі ұйымның пошта мекенжайы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5. Байланыс құралдарының деректемелері (телефон, телеграф, факс, e-mail, интернет мекенжайы)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6. Өтініш беру себебі (қажеттісінің астын сызу):</w:t>
      </w:r>
    </w:p>
    <w:p>
      <w:pPr>
        <w:spacing w:after="0"/>
        <w:ind w:left="0"/>
        <w:jc w:val="both"/>
      </w:pPr>
      <w:r>
        <w:rPr>
          <w:rFonts w:ascii="Times New Roman"/>
          <w:b w:val="false"/>
          <w:i w:val="false"/>
          <w:color w:val="000000"/>
          <w:sz w:val="28"/>
        </w:rPr>
        <w:t>
      АТ ТҚКЖ жөніндегі ұйымның сертификатын алуға бастапқы өтініш;</w:t>
      </w:r>
    </w:p>
    <w:p>
      <w:pPr>
        <w:spacing w:after="0"/>
        <w:ind w:left="0"/>
        <w:jc w:val="both"/>
      </w:pPr>
      <w:r>
        <w:rPr>
          <w:rFonts w:ascii="Times New Roman"/>
          <w:b w:val="false"/>
          <w:i w:val="false"/>
          <w:color w:val="000000"/>
          <w:sz w:val="28"/>
        </w:rPr>
        <w:t>
      АТ ТҚКЖ жөніндегі ұйымның қызмет түрлерінің өзгеруі;</w:t>
      </w:r>
    </w:p>
    <w:p>
      <w:pPr>
        <w:spacing w:after="0"/>
        <w:ind w:left="0"/>
        <w:jc w:val="both"/>
      </w:pPr>
      <w:r>
        <w:rPr>
          <w:rFonts w:ascii="Times New Roman"/>
          <w:b w:val="false"/>
          <w:i w:val="false"/>
          <w:color w:val="000000"/>
          <w:sz w:val="28"/>
        </w:rPr>
        <w:t>
      авиациялық техника үлгілерінің тізбесін өзгерту;</w:t>
      </w:r>
    </w:p>
    <w:p>
      <w:pPr>
        <w:spacing w:after="0"/>
        <w:ind w:left="0"/>
        <w:jc w:val="both"/>
      </w:pPr>
      <w:r>
        <w:rPr>
          <w:rFonts w:ascii="Times New Roman"/>
          <w:b w:val="false"/>
          <w:i w:val="false"/>
          <w:color w:val="000000"/>
          <w:sz w:val="28"/>
        </w:rPr>
        <w:t>
      кезекті мерзімге сертификаттау;</w:t>
      </w:r>
    </w:p>
    <w:p>
      <w:pPr>
        <w:spacing w:after="0"/>
        <w:ind w:left="0"/>
        <w:jc w:val="both"/>
      </w:pPr>
      <w:r>
        <w:rPr>
          <w:rFonts w:ascii="Times New Roman"/>
          <w:b w:val="false"/>
          <w:i w:val="false"/>
          <w:color w:val="000000"/>
          <w:sz w:val="28"/>
        </w:rPr>
        <w:t>
      АТ ТҚКЖ жөніндегі ұйымның негізгі деректерін өзгерту;</w:t>
      </w:r>
    </w:p>
    <w:p>
      <w:pPr>
        <w:spacing w:after="0"/>
        <w:ind w:left="0"/>
        <w:jc w:val="both"/>
      </w:pPr>
      <w:r>
        <w:rPr>
          <w:rFonts w:ascii="Times New Roman"/>
          <w:b w:val="false"/>
          <w:i w:val="false"/>
          <w:color w:val="000000"/>
          <w:sz w:val="28"/>
        </w:rPr>
        <w:t>
      АТ ТҚКЖ жөніндегі ұйымның сертификатын қайтарып алу/жоюдан кейінгі сертификаттау;</w:t>
      </w:r>
    </w:p>
    <w:p>
      <w:pPr>
        <w:spacing w:after="0"/>
        <w:ind w:left="0"/>
        <w:jc w:val="both"/>
      </w:pPr>
      <w:r>
        <w:rPr>
          <w:rFonts w:ascii="Times New Roman"/>
          <w:b w:val="false"/>
          <w:i w:val="false"/>
          <w:color w:val="000000"/>
          <w:sz w:val="28"/>
        </w:rPr>
        <w:t>
      басқа да себептер</w:t>
      </w:r>
    </w:p>
    <w:p>
      <w:pPr>
        <w:spacing w:after="0"/>
        <w:ind w:left="0"/>
        <w:jc w:val="both"/>
      </w:pPr>
      <w:r>
        <w:rPr>
          <w:rFonts w:ascii="Times New Roman"/>
          <w:b w:val="false"/>
          <w:i w:val="false"/>
          <w:color w:val="000000"/>
          <w:sz w:val="28"/>
        </w:rPr>
        <w:t>
      (көрсету):________________________________________________________________</w:t>
      </w:r>
    </w:p>
    <w:p>
      <w:pPr>
        <w:spacing w:after="0"/>
        <w:ind w:left="0"/>
        <w:jc w:val="both"/>
      </w:pPr>
      <w:r>
        <w:rPr>
          <w:rFonts w:ascii="Times New Roman"/>
          <w:b w:val="false"/>
          <w:i w:val="false"/>
          <w:color w:val="000000"/>
          <w:sz w:val="28"/>
        </w:rPr>
        <w:t>
      7. Өтінімнің мазмұны: Мемлекеттік авиацияға техникалық қызмет көрсету және оны жөндеу жөніндегі ұйымды сертификаттауды жүргізуді сұраймын.</w:t>
      </w:r>
    </w:p>
    <w:p>
      <w:pPr>
        <w:spacing w:after="0"/>
        <w:ind w:left="0"/>
        <w:jc w:val="both"/>
      </w:pPr>
      <w:r>
        <w:rPr>
          <w:rFonts w:ascii="Times New Roman"/>
          <w:b w:val="false"/>
          <w:i w:val="false"/>
          <w:color w:val="000000"/>
          <w:sz w:val="28"/>
        </w:rPr>
        <w:t>
      8. Сертификаттауға мәлімделген қызмет түрлері: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техниканың түрі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түрі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Мөр орны_________________</w:t>
      </w:r>
    </w:p>
    <w:p>
      <w:pPr>
        <w:spacing w:after="0"/>
        <w:ind w:left="0"/>
        <w:jc w:val="both"/>
      </w:pPr>
      <w:r>
        <w:rPr>
          <w:rFonts w:ascii="Times New Roman"/>
          <w:b w:val="false"/>
          <w:i w:val="false"/>
          <w:color w:val="000000"/>
          <w:sz w:val="28"/>
        </w:rPr>
        <w:t>
      АТ ТҚКЖ жөніндегі ұйымның басшысы _______________________________________</w:t>
      </w:r>
    </w:p>
    <w:p>
      <w:pPr>
        <w:spacing w:after="0"/>
        <w:ind w:left="0"/>
        <w:jc w:val="both"/>
      </w:pPr>
      <w:r>
        <w:rPr>
          <w:rFonts w:ascii="Times New Roman"/>
          <w:b w:val="false"/>
          <w:i w:val="false"/>
          <w:color w:val="000000"/>
          <w:sz w:val="28"/>
        </w:rPr>
        <w:t>
      Лауазымы( қолы), тегі, аты, әкесінің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авиацияның</w:t>
            </w:r>
            <w:r>
              <w:br/>
            </w:r>
            <w:r>
              <w:rPr>
                <w:rFonts w:ascii="Times New Roman"/>
                <w:b w:val="false"/>
                <w:i w:val="false"/>
                <w:color w:val="000000"/>
                <w:sz w:val="20"/>
              </w:rPr>
              <w:t>авиациялық техникасына</w:t>
            </w:r>
            <w:r>
              <w:br/>
            </w:r>
            <w:r>
              <w:rPr>
                <w:rFonts w:ascii="Times New Roman"/>
                <w:b w:val="false"/>
                <w:i w:val="false"/>
                <w:color w:val="000000"/>
                <w:sz w:val="20"/>
              </w:rPr>
              <w:t>техникалық қызмет көрсету</w:t>
            </w:r>
            <w:r>
              <w:br/>
            </w:r>
            <w:r>
              <w:rPr>
                <w:rFonts w:ascii="Times New Roman"/>
                <w:b w:val="false"/>
                <w:i w:val="false"/>
                <w:color w:val="000000"/>
                <w:sz w:val="20"/>
              </w:rPr>
              <w:t>және оны жөндеу жөніндегі</w:t>
            </w:r>
            <w:r>
              <w:br/>
            </w:r>
            <w:r>
              <w:rPr>
                <w:rFonts w:ascii="Times New Roman"/>
                <w:b w:val="false"/>
                <w:i w:val="false"/>
                <w:color w:val="000000"/>
                <w:sz w:val="20"/>
              </w:rPr>
              <w:t>ұйымдарды сертификаттау және</w:t>
            </w:r>
            <w:r>
              <w:br/>
            </w:r>
            <w:r>
              <w:rPr>
                <w:rFonts w:ascii="Times New Roman"/>
                <w:b w:val="false"/>
                <w:i w:val="false"/>
                <w:color w:val="000000"/>
                <w:sz w:val="20"/>
              </w:rPr>
              <w:t>оларға сертификат беру</w:t>
            </w:r>
            <w:r>
              <w:br/>
            </w:r>
            <w:r>
              <w:rPr>
                <w:rFonts w:ascii="Times New Roman"/>
                <w:b w:val="false"/>
                <w:i w:val="false"/>
                <w:color w:val="000000"/>
                <w:sz w:val="20"/>
              </w:rPr>
              <w:t>қағидаларына 3-қосымша</w:t>
            </w:r>
          </w:p>
        </w:tc>
      </w:tr>
    </w:tbl>
    <w:bookmarkStart w:name="z55" w:id="50"/>
    <w:p>
      <w:pPr>
        <w:spacing w:after="0"/>
        <w:ind w:left="0"/>
        <w:jc w:val="left"/>
      </w:pPr>
      <w:r>
        <w:rPr>
          <w:rFonts w:ascii="Times New Roman"/>
          <w:b/>
          <w:i w:val="false"/>
          <w:color w:val="000000"/>
        </w:rPr>
        <w:t xml:space="preserve"> Мемлекеттік авиацияның авиациялық техникасына техникалық қызмет көрсету және оны жөндеу жөніндегі ұйымның сертификатын алуға өтінішке қоса берілетін құжаттардың тізбесі</w:t>
      </w:r>
    </w:p>
    <w:bookmarkEnd w:id="50"/>
    <w:bookmarkStart w:name="z56" w:id="51"/>
    <w:p>
      <w:pPr>
        <w:spacing w:after="0"/>
        <w:ind w:left="0"/>
        <w:jc w:val="both"/>
      </w:pPr>
      <w:r>
        <w:rPr>
          <w:rFonts w:ascii="Times New Roman"/>
          <w:b w:val="false"/>
          <w:i w:val="false"/>
          <w:color w:val="000000"/>
          <w:sz w:val="28"/>
        </w:rPr>
        <w:t>
      1. Авиациялық техникаға техникалық қызмет көрсету және оны жөндеу жөніндегі ұйым жарғысының көшірмесі.</w:t>
      </w:r>
    </w:p>
    <w:bookmarkEnd w:id="51"/>
    <w:bookmarkStart w:name="z57" w:id="52"/>
    <w:p>
      <w:pPr>
        <w:spacing w:after="0"/>
        <w:ind w:left="0"/>
        <w:jc w:val="both"/>
      </w:pPr>
      <w:r>
        <w:rPr>
          <w:rFonts w:ascii="Times New Roman"/>
          <w:b w:val="false"/>
          <w:i w:val="false"/>
          <w:color w:val="000000"/>
          <w:sz w:val="28"/>
        </w:rPr>
        <w:t>
      2. Салық декларациясының көшірмесін қоса бере отырып, өтініш берушінің соңғы үш қаржы жылындағы қаржылық есептерінің көшірмесі. Өтініш беруші қызметті үш жылдан кем жүзеге асырған жағдайда, ақпарат қызметті нақты жүзеге асыру кезеңі үшін ұсынылады.</w:t>
      </w:r>
    </w:p>
    <w:bookmarkEnd w:id="52"/>
    <w:bookmarkStart w:name="z58" w:id="53"/>
    <w:p>
      <w:pPr>
        <w:spacing w:after="0"/>
        <w:ind w:left="0"/>
        <w:jc w:val="both"/>
      </w:pPr>
      <w:r>
        <w:rPr>
          <w:rFonts w:ascii="Times New Roman"/>
          <w:b w:val="false"/>
          <w:i w:val="false"/>
          <w:color w:val="000000"/>
          <w:sz w:val="28"/>
        </w:rPr>
        <w:t>
      3. Өтініш берушінің бюджетке төленетін міндетті төлемдер бойынша берешегінің жоқтығы туралы салық органынан өтініш берген күнге дейін күнтізбелік 30 күннен кешіктірмей берілген анықтама.</w:t>
      </w:r>
    </w:p>
    <w:bookmarkEnd w:id="53"/>
    <w:bookmarkStart w:name="z59" w:id="54"/>
    <w:p>
      <w:pPr>
        <w:spacing w:after="0"/>
        <w:ind w:left="0"/>
        <w:jc w:val="both"/>
      </w:pPr>
      <w:r>
        <w:rPr>
          <w:rFonts w:ascii="Times New Roman"/>
          <w:b w:val="false"/>
          <w:i w:val="false"/>
          <w:color w:val="000000"/>
          <w:sz w:val="28"/>
        </w:rPr>
        <w:t>
      4. Сапа жөніндегі нұсқаулар, сапа жоспары, тәуекел менеджменті жоспары және конфигурацияны басқару жоспары.</w:t>
      </w:r>
    </w:p>
    <w:bookmarkEnd w:id="54"/>
    <w:bookmarkStart w:name="z60" w:id="55"/>
    <w:p>
      <w:pPr>
        <w:spacing w:after="0"/>
        <w:ind w:left="0"/>
        <w:jc w:val="both"/>
      </w:pPr>
      <w:r>
        <w:rPr>
          <w:rFonts w:ascii="Times New Roman"/>
          <w:b w:val="false"/>
          <w:i w:val="false"/>
          <w:color w:val="000000"/>
          <w:sz w:val="28"/>
        </w:rPr>
        <w:t>
      5. АТ ТҚКЖ жөніндегі ұйымның штаттық кестесі.</w:t>
      </w:r>
    </w:p>
    <w:bookmarkEnd w:id="55"/>
    <w:bookmarkStart w:name="z61" w:id="56"/>
    <w:p>
      <w:pPr>
        <w:spacing w:after="0"/>
        <w:ind w:left="0"/>
        <w:jc w:val="both"/>
      </w:pPr>
      <w:r>
        <w:rPr>
          <w:rFonts w:ascii="Times New Roman"/>
          <w:b w:val="false"/>
          <w:i w:val="false"/>
          <w:color w:val="000000"/>
          <w:sz w:val="28"/>
        </w:rPr>
        <w:t>
      6. Авиациялық техникаға техникалық қызмет көрсету және оны жөндеу жөніндегі ұйымның басшылық құрамы туралы мәліметтер (ұйымның басшысы және АТ ТҚКЖ жөніндегі жұмыстарды орындау сапасы жөніндегі басшының өкілі):</w:t>
      </w:r>
    </w:p>
    <w:bookmarkEnd w:id="56"/>
    <w:p>
      <w:pPr>
        <w:spacing w:after="0"/>
        <w:ind w:left="0"/>
        <w:jc w:val="both"/>
      </w:pPr>
      <w:r>
        <w:rPr>
          <w:rFonts w:ascii="Times New Roman"/>
          <w:b w:val="false"/>
          <w:i w:val="false"/>
          <w:color w:val="000000"/>
          <w:sz w:val="28"/>
        </w:rPr>
        <w:t>
      1) тегі, аты, әкесінің аты (бар болса)</w:t>
      </w:r>
    </w:p>
    <w:p>
      <w:pPr>
        <w:spacing w:after="0"/>
        <w:ind w:left="0"/>
        <w:jc w:val="both"/>
      </w:pPr>
      <w:r>
        <w:rPr>
          <w:rFonts w:ascii="Times New Roman"/>
          <w:b w:val="false"/>
          <w:i w:val="false"/>
          <w:color w:val="000000"/>
          <w:sz w:val="28"/>
        </w:rPr>
        <w:t>
      2) АТ ТҚКЖ жөніндегі ұйымдағы атқаратын лауазымы;</w:t>
      </w:r>
    </w:p>
    <w:p>
      <w:pPr>
        <w:spacing w:after="0"/>
        <w:ind w:left="0"/>
        <w:jc w:val="both"/>
      </w:pPr>
      <w:r>
        <w:rPr>
          <w:rFonts w:ascii="Times New Roman"/>
          <w:b w:val="false"/>
          <w:i w:val="false"/>
          <w:color w:val="000000"/>
          <w:sz w:val="28"/>
        </w:rPr>
        <w:t>
      3) авиацияның АТ ТҚКЖ саласындағы біліктілігі және білімі туралы тиісті құжаттардың көшірмелері;</w:t>
      </w:r>
    </w:p>
    <w:p>
      <w:pPr>
        <w:spacing w:after="0"/>
        <w:ind w:left="0"/>
        <w:jc w:val="both"/>
      </w:pPr>
      <w:r>
        <w:rPr>
          <w:rFonts w:ascii="Times New Roman"/>
          <w:b w:val="false"/>
          <w:i w:val="false"/>
          <w:color w:val="000000"/>
          <w:sz w:val="28"/>
        </w:rPr>
        <w:t>
      4) авиацияның АТ ТҚКЖ саласындағы жұмыс тәжірибесі.</w:t>
      </w:r>
    </w:p>
    <w:bookmarkStart w:name="z62" w:id="57"/>
    <w:p>
      <w:pPr>
        <w:spacing w:after="0"/>
        <w:ind w:left="0"/>
        <w:jc w:val="both"/>
      </w:pPr>
      <w:r>
        <w:rPr>
          <w:rFonts w:ascii="Times New Roman"/>
          <w:b w:val="false"/>
          <w:i w:val="false"/>
          <w:color w:val="000000"/>
          <w:sz w:val="28"/>
        </w:rPr>
        <w:t>
      7. Авиациялық техниканың нақты үлгісінде сертификаттауға мәлімделген жұмыстарды орындауға технологиялық дайындықтың аяқталғанын растайтын құжаттың (актінің) көшірмесі (бастапқы сертификаттау кезінде немесе сертификаттың қолданылу аясында жұмыстардың жаңа түрін немесе авиациялық техниканың түрін қосу кезінде).</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авиацияның</w:t>
            </w:r>
            <w:r>
              <w:br/>
            </w:r>
            <w:r>
              <w:rPr>
                <w:rFonts w:ascii="Times New Roman"/>
                <w:b w:val="false"/>
                <w:i w:val="false"/>
                <w:color w:val="000000"/>
                <w:sz w:val="20"/>
              </w:rPr>
              <w:t>авиациялық техникасына</w:t>
            </w:r>
            <w:r>
              <w:br/>
            </w:r>
            <w:r>
              <w:rPr>
                <w:rFonts w:ascii="Times New Roman"/>
                <w:b w:val="false"/>
                <w:i w:val="false"/>
                <w:color w:val="000000"/>
                <w:sz w:val="20"/>
              </w:rPr>
              <w:t>техникалық қызмет көрсету</w:t>
            </w:r>
            <w:r>
              <w:br/>
            </w:r>
            <w:r>
              <w:rPr>
                <w:rFonts w:ascii="Times New Roman"/>
                <w:b w:val="false"/>
                <w:i w:val="false"/>
                <w:color w:val="000000"/>
                <w:sz w:val="20"/>
              </w:rPr>
              <w:t>және оны жөндеу жөніндегі</w:t>
            </w:r>
            <w:r>
              <w:br/>
            </w:r>
            <w:r>
              <w:rPr>
                <w:rFonts w:ascii="Times New Roman"/>
                <w:b w:val="false"/>
                <w:i w:val="false"/>
                <w:color w:val="000000"/>
                <w:sz w:val="20"/>
              </w:rPr>
              <w:t>ұйымдарды сертификаттау және</w:t>
            </w:r>
            <w:r>
              <w:br/>
            </w:r>
            <w:r>
              <w:rPr>
                <w:rFonts w:ascii="Times New Roman"/>
                <w:b w:val="false"/>
                <w:i w:val="false"/>
                <w:color w:val="000000"/>
                <w:sz w:val="20"/>
              </w:rPr>
              <w:t>оларға сертификат беру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64" w:id="58"/>
    <w:p>
      <w:pPr>
        <w:spacing w:after="0"/>
        <w:ind w:left="0"/>
        <w:jc w:val="left"/>
      </w:pPr>
      <w:r>
        <w:rPr>
          <w:rFonts w:ascii="Times New Roman"/>
          <w:b/>
          <w:i w:val="false"/>
          <w:color w:val="000000"/>
        </w:rPr>
        <w:t xml:space="preserve"> Сертификаттауды жүргізу туралы хабарлама</w:t>
      </w:r>
    </w:p>
    <w:bookmarkEnd w:id="58"/>
    <w:p>
      <w:pPr>
        <w:spacing w:after="0"/>
        <w:ind w:left="0"/>
        <w:jc w:val="both"/>
      </w:pPr>
      <w:r>
        <w:rPr>
          <w:rFonts w:ascii="Times New Roman"/>
          <w:b w:val="false"/>
          <w:i w:val="false"/>
          <w:color w:val="000000"/>
          <w:sz w:val="28"/>
        </w:rPr>
        <w:t>
      _____жылғы "__" _________ № ____ _________________________________________________________________</w:t>
      </w:r>
    </w:p>
    <w:p>
      <w:pPr>
        <w:spacing w:after="0"/>
        <w:ind w:left="0"/>
        <w:jc w:val="both"/>
      </w:pPr>
      <w:r>
        <w:rPr>
          <w:rFonts w:ascii="Times New Roman"/>
          <w:b w:val="false"/>
          <w:i w:val="false"/>
          <w:color w:val="000000"/>
          <w:sz w:val="28"/>
        </w:rPr>
        <w:t>
      (АТ ТҚКЖ жөніндегі ұйымның атауы)</w:t>
      </w:r>
    </w:p>
    <w:p>
      <w:pPr>
        <w:spacing w:after="0"/>
        <w:ind w:left="0"/>
        <w:jc w:val="both"/>
      </w:pPr>
      <w:r>
        <w:rPr>
          <w:rFonts w:ascii="Times New Roman"/>
          <w:b w:val="false"/>
          <w:i w:val="false"/>
          <w:color w:val="000000"/>
          <w:sz w:val="28"/>
        </w:rPr>
        <w:t>
      ______ жылғы "__" __________ № _____________ ______________________________</w:t>
      </w:r>
    </w:p>
    <w:p>
      <w:pPr>
        <w:spacing w:after="0"/>
        <w:ind w:left="0"/>
        <w:jc w:val="both"/>
      </w:pPr>
      <w:r>
        <w:rPr>
          <w:rFonts w:ascii="Times New Roman"/>
          <w:b w:val="false"/>
          <w:i w:val="false"/>
          <w:color w:val="000000"/>
          <w:sz w:val="28"/>
        </w:rPr>
        <w:t>
      (ұйым атауы)</w:t>
      </w:r>
    </w:p>
    <w:p>
      <w:pPr>
        <w:spacing w:after="0"/>
        <w:ind w:left="0"/>
        <w:jc w:val="both"/>
      </w:pPr>
      <w:r>
        <w:rPr>
          <w:rFonts w:ascii="Times New Roman"/>
          <w:b w:val="false"/>
          <w:i w:val="false"/>
          <w:color w:val="000000"/>
          <w:sz w:val="28"/>
        </w:rPr>
        <w:t>
      ұйымды сертификаттауды жүргізуге ұсынылған өтінімді қарап келесіні хабарлаймыз:</w:t>
      </w:r>
    </w:p>
    <w:p>
      <w:pPr>
        <w:spacing w:after="0"/>
        <w:ind w:left="0"/>
        <w:jc w:val="both"/>
      </w:pPr>
      <w:r>
        <w:rPr>
          <w:rFonts w:ascii="Times New Roman"/>
          <w:b w:val="false"/>
          <w:i w:val="false"/>
          <w:color w:val="000000"/>
          <w:sz w:val="28"/>
        </w:rPr>
        <w:t>
      1. Сіз ұсынған құжаттар уәкілетті органның нормативтік құқықтық актілерінде белгіленген талаптарға сәйкес келеді (сәйкес келмейді) (сәйкес келмеген жағдайда сәйкессіздік тармағы көрсетіледі)</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 Сертификаттық зерттеп-қарау _______ бастап __________ дейін жүргізілетін болады.</w:t>
      </w:r>
    </w:p>
    <w:p>
      <w:pPr>
        <w:spacing w:after="0"/>
        <w:ind w:left="0"/>
        <w:jc w:val="both"/>
      </w:pPr>
      <w:r>
        <w:rPr>
          <w:rFonts w:ascii="Times New Roman"/>
          <w:b w:val="false"/>
          <w:i w:val="false"/>
          <w:color w:val="000000"/>
          <w:sz w:val="28"/>
        </w:rPr>
        <w:t>
      Уәкілетті органның лауазымды адамы</w:t>
      </w:r>
    </w:p>
    <w:p>
      <w:pPr>
        <w:spacing w:after="0"/>
        <w:ind w:left="0"/>
        <w:jc w:val="both"/>
      </w:pPr>
      <w:r>
        <w:rPr>
          <w:rFonts w:ascii="Times New Roman"/>
          <w:b w:val="false"/>
          <w:i w:val="false"/>
          <w:color w:val="000000"/>
          <w:sz w:val="28"/>
        </w:rPr>
        <w:t>
      немесе ол уәкілеттік берген адам</w:t>
      </w:r>
    </w:p>
    <w:p>
      <w:pPr>
        <w:spacing w:after="0"/>
        <w:ind w:left="0"/>
        <w:jc w:val="both"/>
      </w:pPr>
      <w:r>
        <w:rPr>
          <w:rFonts w:ascii="Times New Roman"/>
          <w:b w:val="false"/>
          <w:i w:val="false"/>
          <w:color w:val="000000"/>
          <w:sz w:val="28"/>
        </w:rPr>
        <w:t>
      __________________________________Мөр орны</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20__ жылғы "____"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авиацияның</w:t>
            </w:r>
            <w:r>
              <w:br/>
            </w:r>
            <w:r>
              <w:rPr>
                <w:rFonts w:ascii="Times New Roman"/>
                <w:b w:val="false"/>
                <w:i w:val="false"/>
                <w:color w:val="000000"/>
                <w:sz w:val="20"/>
              </w:rPr>
              <w:t>авиациялық техникасына</w:t>
            </w:r>
            <w:r>
              <w:br/>
            </w:r>
            <w:r>
              <w:rPr>
                <w:rFonts w:ascii="Times New Roman"/>
                <w:b w:val="false"/>
                <w:i w:val="false"/>
                <w:color w:val="000000"/>
                <w:sz w:val="20"/>
              </w:rPr>
              <w:t>техникалық қызмет көрсету</w:t>
            </w:r>
            <w:r>
              <w:br/>
            </w:r>
            <w:r>
              <w:rPr>
                <w:rFonts w:ascii="Times New Roman"/>
                <w:b w:val="false"/>
                <w:i w:val="false"/>
                <w:color w:val="000000"/>
                <w:sz w:val="20"/>
              </w:rPr>
              <w:t>және оны жөндеу жөніндегі</w:t>
            </w:r>
            <w:r>
              <w:br/>
            </w:r>
            <w:r>
              <w:rPr>
                <w:rFonts w:ascii="Times New Roman"/>
                <w:b w:val="false"/>
                <w:i w:val="false"/>
                <w:color w:val="000000"/>
                <w:sz w:val="20"/>
              </w:rPr>
              <w:t>ұйымдарды сертификаттау және</w:t>
            </w:r>
            <w:r>
              <w:br/>
            </w:r>
            <w:r>
              <w:rPr>
                <w:rFonts w:ascii="Times New Roman"/>
                <w:b w:val="false"/>
                <w:i w:val="false"/>
                <w:color w:val="000000"/>
                <w:sz w:val="20"/>
              </w:rPr>
              <w:t>оларға сертификат беру</w:t>
            </w:r>
            <w:r>
              <w:br/>
            </w:r>
            <w:r>
              <w:rPr>
                <w:rFonts w:ascii="Times New Roman"/>
                <w:b w:val="false"/>
                <w:i w:val="false"/>
                <w:color w:val="000000"/>
                <w:sz w:val="20"/>
              </w:rPr>
              <w:t>қағидаларына 5-қосымша</w:t>
            </w:r>
          </w:p>
        </w:tc>
      </w:tr>
    </w:tbl>
    <w:bookmarkStart w:name="z66" w:id="59"/>
    <w:p>
      <w:pPr>
        <w:spacing w:after="0"/>
        <w:ind w:left="0"/>
        <w:jc w:val="left"/>
      </w:pPr>
      <w:r>
        <w:rPr>
          <w:rFonts w:ascii="Times New Roman"/>
          <w:b/>
          <w:i w:val="false"/>
          <w:color w:val="000000"/>
        </w:rPr>
        <w:t xml:space="preserve"> Сертификаттық зерттеп-қарау актісі</w:t>
      </w:r>
    </w:p>
    <w:bookmarkEnd w:id="59"/>
    <w:p>
      <w:pPr>
        <w:spacing w:after="0"/>
        <w:ind w:left="0"/>
        <w:jc w:val="both"/>
      </w:pPr>
      <w:r>
        <w:rPr>
          <w:rFonts w:ascii="Times New Roman"/>
          <w:b w:val="false"/>
          <w:i w:val="false"/>
          <w:color w:val="000000"/>
          <w:sz w:val="28"/>
        </w:rPr>
        <w:t>
      20__ жылғы "__" ______ ______ қаласында мемлекеттік авиацияның авиациялық техникасына техникалық қызмет көрсету және оны жөндеу жөніндегі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(АТ ТҚКЖ жөніндегі ұйымның атауы))</w:t>
      </w:r>
    </w:p>
    <w:p>
      <w:pPr>
        <w:spacing w:after="0"/>
        <w:ind w:left="0"/>
        <w:jc w:val="both"/>
      </w:pPr>
      <w:r>
        <w:rPr>
          <w:rFonts w:ascii="Times New Roman"/>
          <w:b w:val="false"/>
          <w:i w:val="false"/>
          <w:color w:val="000000"/>
          <w:sz w:val="28"/>
        </w:rPr>
        <w:t xml:space="preserve">
      ұйымға сертификаттық зерттеп-қарау жүргізілді. </w:t>
      </w:r>
    </w:p>
    <w:p>
      <w:pPr>
        <w:spacing w:after="0"/>
        <w:ind w:left="0"/>
        <w:jc w:val="both"/>
      </w:pPr>
      <w:r>
        <w:rPr>
          <w:rFonts w:ascii="Times New Roman"/>
          <w:b w:val="false"/>
          <w:i w:val="false"/>
          <w:color w:val="000000"/>
          <w:sz w:val="28"/>
        </w:rPr>
        <w:t>
      Комиссия құрамы:__________________________________________________________</w:t>
      </w:r>
    </w:p>
    <w:p>
      <w:pPr>
        <w:spacing w:after="0"/>
        <w:ind w:left="0"/>
        <w:jc w:val="both"/>
      </w:pPr>
      <w:r>
        <w:rPr>
          <w:rFonts w:ascii="Times New Roman"/>
          <w:b w:val="false"/>
          <w:i w:val="false"/>
          <w:color w:val="000000"/>
          <w:sz w:val="28"/>
        </w:rPr>
        <w:t>
      Нақты жағдайы:____________________________________________________________</w:t>
      </w:r>
    </w:p>
    <w:p>
      <w:pPr>
        <w:spacing w:after="0"/>
        <w:ind w:left="0"/>
        <w:jc w:val="both"/>
      </w:pPr>
      <w:r>
        <w:rPr>
          <w:rFonts w:ascii="Times New Roman"/>
          <w:b w:val="false"/>
          <w:i w:val="false"/>
          <w:color w:val="000000"/>
          <w:sz w:val="28"/>
        </w:rPr>
        <w:t>
      Қорытынды:_______________________________________________________________</w:t>
      </w:r>
    </w:p>
    <w:p>
      <w:pPr>
        <w:spacing w:after="0"/>
        <w:ind w:left="0"/>
        <w:jc w:val="both"/>
      </w:pPr>
      <w:r>
        <w:rPr>
          <w:rFonts w:ascii="Times New Roman"/>
          <w:b w:val="false"/>
          <w:i w:val="false"/>
          <w:color w:val="000000"/>
          <w:sz w:val="28"/>
        </w:rPr>
        <w:t>
      Ұсынымдар: ______________________________________________________________</w:t>
      </w:r>
    </w:p>
    <w:p>
      <w:pPr>
        <w:spacing w:after="0"/>
        <w:ind w:left="0"/>
        <w:jc w:val="both"/>
      </w:pPr>
      <w:r>
        <w:rPr>
          <w:rFonts w:ascii="Times New Roman"/>
          <w:b w:val="false"/>
          <w:i w:val="false"/>
          <w:color w:val="000000"/>
          <w:sz w:val="28"/>
        </w:rPr>
        <w:t>
      Қорытынды мәтіні: _________________________________________________________</w:t>
      </w:r>
    </w:p>
    <w:p>
      <w:pPr>
        <w:spacing w:after="0"/>
        <w:ind w:left="0"/>
        <w:jc w:val="both"/>
      </w:pPr>
      <w:r>
        <w:rPr>
          <w:rFonts w:ascii="Times New Roman"/>
          <w:b w:val="false"/>
          <w:i w:val="false"/>
          <w:color w:val="000000"/>
          <w:sz w:val="28"/>
        </w:rPr>
        <w:t>
      Комиссия төрағасы не оны алмастыратын адам: _________________________________</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Комиссия: _________________________________________________________________</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Актімен таныстым:</w:t>
      </w:r>
    </w:p>
    <w:p>
      <w:pPr>
        <w:spacing w:after="0"/>
        <w:ind w:left="0"/>
        <w:jc w:val="both"/>
      </w:pPr>
      <w:r>
        <w:rPr>
          <w:rFonts w:ascii="Times New Roman"/>
          <w:b w:val="false"/>
          <w:i w:val="false"/>
          <w:color w:val="000000"/>
          <w:sz w:val="28"/>
        </w:rPr>
        <w:t>
      АТ ТҚКЖ жөніндегі ұйымның басшысы</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(қолы), тегі, аты, әкесінің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авиацияның</w:t>
            </w:r>
            <w:r>
              <w:br/>
            </w:r>
            <w:r>
              <w:rPr>
                <w:rFonts w:ascii="Times New Roman"/>
                <w:b w:val="false"/>
                <w:i w:val="false"/>
                <w:color w:val="000000"/>
                <w:sz w:val="20"/>
              </w:rPr>
              <w:t>авиациялық техникасына</w:t>
            </w:r>
            <w:r>
              <w:br/>
            </w:r>
            <w:r>
              <w:rPr>
                <w:rFonts w:ascii="Times New Roman"/>
                <w:b w:val="false"/>
                <w:i w:val="false"/>
                <w:color w:val="000000"/>
                <w:sz w:val="20"/>
              </w:rPr>
              <w:t>техникалық қызмет көрсету</w:t>
            </w:r>
            <w:r>
              <w:br/>
            </w:r>
            <w:r>
              <w:rPr>
                <w:rFonts w:ascii="Times New Roman"/>
                <w:b w:val="false"/>
                <w:i w:val="false"/>
                <w:color w:val="000000"/>
                <w:sz w:val="20"/>
              </w:rPr>
              <w:t>және оны жөндеу жөніндегі</w:t>
            </w:r>
            <w:r>
              <w:br/>
            </w:r>
            <w:r>
              <w:rPr>
                <w:rFonts w:ascii="Times New Roman"/>
                <w:b w:val="false"/>
                <w:i w:val="false"/>
                <w:color w:val="000000"/>
                <w:sz w:val="20"/>
              </w:rPr>
              <w:t>ұйымдарды сертификаттау және</w:t>
            </w:r>
            <w:r>
              <w:br/>
            </w:r>
            <w:r>
              <w:rPr>
                <w:rFonts w:ascii="Times New Roman"/>
                <w:b w:val="false"/>
                <w:i w:val="false"/>
                <w:color w:val="000000"/>
                <w:sz w:val="20"/>
              </w:rPr>
              <w:t>оларға сертификат беру</w:t>
            </w:r>
            <w:r>
              <w:br/>
            </w:r>
            <w:r>
              <w:rPr>
                <w:rFonts w:ascii="Times New Roman"/>
                <w:b w:val="false"/>
                <w:i w:val="false"/>
                <w:color w:val="000000"/>
                <w:sz w:val="20"/>
              </w:rPr>
              <w:t>қағидаларына 6-қосымша</w:t>
            </w:r>
          </w:p>
        </w:tc>
      </w:tr>
    </w:tbl>
    <w:bookmarkStart w:name="z68" w:id="60"/>
    <w:p>
      <w:pPr>
        <w:spacing w:after="0"/>
        <w:ind w:left="0"/>
        <w:jc w:val="left"/>
      </w:pPr>
      <w:r>
        <w:rPr>
          <w:rFonts w:ascii="Times New Roman"/>
          <w:b/>
          <w:i w:val="false"/>
          <w:color w:val="000000"/>
        </w:rPr>
        <w:t xml:space="preserve"> Түзету іс-қимылдарының жоспары</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Сертификаттау талаптарының тармағы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Сәйкессіздік мазмұны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әрекеті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туралы белгі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сұр түсті баған АТ ТҚКЖ бойынша тексерілетін ұйымның түсініктемелері мен жауаптары үшін құрастырылған.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лауазымды адамы не ол уәкілеттік берген адам үшін баған:</w:t>
            </w:r>
          </w:p>
          <w:p>
            <w:pPr>
              <w:spacing w:after="20"/>
              <w:ind w:left="20"/>
              <w:jc w:val="both"/>
            </w:pPr>
            <w:r>
              <w:rPr>
                <w:rFonts w:ascii="Times New Roman"/>
                <w:b w:val="false"/>
                <w:i w:val="false"/>
                <w:color w:val="000000"/>
                <w:sz w:val="20"/>
              </w:rPr>
              <w:t>
Сәйкессіздіктерді жабу бойынша шешім қабылдау:</w:t>
            </w:r>
          </w:p>
          <w:p>
            <w:pPr>
              <w:spacing w:after="20"/>
              <w:ind w:left="20"/>
              <w:jc w:val="both"/>
            </w:pPr>
          </w:p>
          <w:p>
            <w:pPr>
              <w:spacing w:after="20"/>
              <w:ind w:left="20"/>
              <w:jc w:val="both"/>
            </w:pPr>
            <w:r>
              <w:drawing>
                <wp:inline distT="0" distB="0" distL="0" distR="0">
                  <wp:extent cx="62484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248400" cy="9652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62484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248400" cy="965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Түсініктеме</w:t>
            </w:r>
          </w:p>
          <w:p>
            <w:pPr>
              <w:spacing w:after="20"/>
              <w:ind w:left="20"/>
              <w:jc w:val="both"/>
            </w:pPr>
          </w:p>
          <w:p>
            <w:pPr>
              <w:spacing w:after="20"/>
              <w:ind w:left="20"/>
              <w:jc w:val="both"/>
            </w:pPr>
            <w:r>
              <w:drawing>
                <wp:inline distT="0" distB="0" distL="0" distR="0">
                  <wp:extent cx="62484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248400" cy="965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Күні:</w:t>
            </w:r>
          </w:p>
          <w:p>
            <w:pPr>
              <w:spacing w:after="20"/>
              <w:ind w:left="20"/>
              <w:jc w:val="both"/>
            </w:pPr>
          </w:p>
          <w:p>
            <w:pPr>
              <w:spacing w:after="20"/>
              <w:ind w:left="20"/>
              <w:jc w:val="both"/>
            </w:pPr>
            <w:r>
              <w:drawing>
                <wp:inline distT="0" distB="0" distL="0" distR="0">
                  <wp:extent cx="62484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248400" cy="965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p>
          <w:p>
            <w:pPr>
              <w:spacing w:after="20"/>
              <w:ind w:left="20"/>
              <w:jc w:val="both"/>
            </w:pPr>
            <w:r>
              <w:drawing>
                <wp:inline distT="0" distB="0" distL="0" distR="0">
                  <wp:extent cx="62484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248400" cy="965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авиацияның</w:t>
            </w:r>
            <w:r>
              <w:br/>
            </w:r>
            <w:r>
              <w:rPr>
                <w:rFonts w:ascii="Times New Roman"/>
                <w:b w:val="false"/>
                <w:i w:val="false"/>
                <w:color w:val="000000"/>
                <w:sz w:val="20"/>
              </w:rPr>
              <w:t>авиациялық техникасына</w:t>
            </w:r>
            <w:r>
              <w:br/>
            </w:r>
            <w:r>
              <w:rPr>
                <w:rFonts w:ascii="Times New Roman"/>
                <w:b w:val="false"/>
                <w:i w:val="false"/>
                <w:color w:val="000000"/>
                <w:sz w:val="20"/>
              </w:rPr>
              <w:t>техникалық қызмет көрсету</w:t>
            </w:r>
            <w:r>
              <w:br/>
            </w:r>
            <w:r>
              <w:rPr>
                <w:rFonts w:ascii="Times New Roman"/>
                <w:b w:val="false"/>
                <w:i w:val="false"/>
                <w:color w:val="000000"/>
                <w:sz w:val="20"/>
              </w:rPr>
              <w:t>және оны жөндеу жөніндегі</w:t>
            </w:r>
            <w:r>
              <w:br/>
            </w:r>
            <w:r>
              <w:rPr>
                <w:rFonts w:ascii="Times New Roman"/>
                <w:b w:val="false"/>
                <w:i w:val="false"/>
                <w:color w:val="000000"/>
                <w:sz w:val="20"/>
              </w:rPr>
              <w:t>ұйымдарды сертификаттау және</w:t>
            </w:r>
            <w:r>
              <w:br/>
            </w:r>
            <w:r>
              <w:rPr>
                <w:rFonts w:ascii="Times New Roman"/>
                <w:b w:val="false"/>
                <w:i w:val="false"/>
                <w:color w:val="000000"/>
                <w:sz w:val="20"/>
              </w:rPr>
              <w:t>оларға сертификат беру</w:t>
            </w:r>
            <w:r>
              <w:br/>
            </w:r>
            <w:r>
              <w:rPr>
                <w:rFonts w:ascii="Times New Roman"/>
                <w:b w:val="false"/>
                <w:i w:val="false"/>
                <w:color w:val="000000"/>
                <w:sz w:val="20"/>
              </w:rPr>
              <w:t>қағидаларына 7-қосымша</w:t>
            </w:r>
          </w:p>
        </w:tc>
      </w:tr>
    </w:tbl>
    <w:bookmarkStart w:name="z70" w:id="61"/>
    <w:p>
      <w:pPr>
        <w:spacing w:after="0"/>
        <w:ind w:left="0"/>
        <w:jc w:val="left"/>
      </w:pPr>
      <w:r>
        <w:rPr>
          <w:rFonts w:ascii="Times New Roman"/>
          <w:b/>
          <w:i w:val="false"/>
          <w:color w:val="000000"/>
        </w:rPr>
        <w:t xml:space="preserve"> Мемлекеттік авиацияның авиациялық техникасына техникалық қызмет көрсету және жөндеу жөніндегі ұйымның сертификатына өзгерістер және (немесе) толықтырулар енгізу туралы өтініш</w:t>
      </w:r>
    </w:p>
    <w:bookmarkEnd w:id="61"/>
    <w:p>
      <w:pPr>
        <w:spacing w:after="0"/>
        <w:ind w:left="0"/>
        <w:jc w:val="both"/>
      </w:pPr>
      <w:r>
        <w:rPr>
          <w:rFonts w:ascii="Times New Roman"/>
          <w:b w:val="false"/>
          <w:i w:val="false"/>
          <w:color w:val="000000"/>
          <w:sz w:val="28"/>
        </w:rPr>
        <w:t xml:space="preserve">
      Сертификатқа өзгерістер және (немесе) толықтыру енгізуді сұраймын </w:t>
      </w:r>
    </w:p>
    <w:p>
      <w:pPr>
        <w:spacing w:after="0"/>
        <w:ind w:left="0"/>
        <w:jc w:val="left"/>
      </w:pPr>
      <w:r>
        <w:rPr>
          <w:rFonts w:ascii="Times New Roman"/>
          <w:b/>
          <w:i w:val="false"/>
          <w:color w:val="000000"/>
        </w:rPr>
        <w:t xml:space="preserve"> Өтініш беруші туралы мәліметтер</w:t>
      </w:r>
    </w:p>
    <w:p>
      <w:pPr>
        <w:spacing w:after="0"/>
        <w:ind w:left="0"/>
        <w:jc w:val="both"/>
      </w:pPr>
      <w:r>
        <w:rPr>
          <w:rFonts w:ascii="Times New Roman"/>
          <w:b w:val="false"/>
          <w:i w:val="false"/>
          <w:color w:val="000000"/>
          <w:sz w:val="28"/>
        </w:rPr>
        <w:t>
      1. Өтініш берушінің атауы, заңды тұлға ретінде мемлекеттік тіркеу туралы мәліметтер;</w:t>
      </w:r>
    </w:p>
    <w:p>
      <w:pPr>
        <w:spacing w:after="0"/>
        <w:ind w:left="0"/>
        <w:jc w:val="both"/>
      </w:pPr>
      <w:r>
        <w:rPr>
          <w:rFonts w:ascii="Times New Roman"/>
          <w:b w:val="false"/>
          <w:i w:val="false"/>
          <w:color w:val="000000"/>
          <w:sz w:val="28"/>
        </w:rPr>
        <w:t>
      2. Сертификаттың нөмірін (лерін), берілген күнін, Сертификатты берушіні көрсету;</w:t>
      </w:r>
    </w:p>
    <w:p>
      <w:pPr>
        <w:spacing w:after="0"/>
        <w:ind w:left="0"/>
        <w:jc w:val="both"/>
      </w:pPr>
      <w:r>
        <w:rPr>
          <w:rFonts w:ascii="Times New Roman"/>
          <w:b w:val="false"/>
          <w:i w:val="false"/>
          <w:color w:val="000000"/>
          <w:sz w:val="28"/>
        </w:rPr>
        <w:t>
      3. Қызмет түрінің толық атауын көрсету;</w:t>
      </w:r>
    </w:p>
    <w:p>
      <w:pPr>
        <w:spacing w:after="0"/>
        <w:ind w:left="0"/>
        <w:jc w:val="both"/>
      </w:pPr>
      <w:r>
        <w:rPr>
          <w:rFonts w:ascii="Times New Roman"/>
          <w:b w:val="false"/>
          <w:i w:val="false"/>
          <w:color w:val="000000"/>
          <w:sz w:val="28"/>
        </w:rPr>
        <w:t>
      4. Сертификатқа өзгерістер және (немесе) толықтырулар енгізу негіздемесін немесе себептерін көрсету.</w:t>
      </w:r>
    </w:p>
    <w:p>
      <w:pPr>
        <w:spacing w:after="0"/>
        <w:ind w:left="0"/>
        <w:jc w:val="both"/>
      </w:pPr>
      <w:r>
        <w:rPr>
          <w:rFonts w:ascii="Times New Roman"/>
          <w:b w:val="false"/>
          <w:i w:val="false"/>
          <w:color w:val="000000"/>
          <w:sz w:val="28"/>
        </w:rPr>
        <w:t>
      Қоса берілген құжаттар тізбесі:</w:t>
      </w:r>
    </w:p>
    <w:p>
      <w:pPr>
        <w:spacing w:after="0"/>
        <w:ind w:left="0"/>
        <w:jc w:val="both"/>
      </w:pPr>
      <w:r>
        <w:rPr>
          <w:rFonts w:ascii="Times New Roman"/>
          <w:b w:val="false"/>
          <w:i w:val="false"/>
          <w:color w:val="000000"/>
          <w:sz w:val="28"/>
        </w:rPr>
        <w:t>
      1)____________________________________________________________________;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3)_____________________________________________________________________;</w:t>
      </w:r>
    </w:p>
    <w:p>
      <w:pPr>
        <w:spacing w:after="0"/>
        <w:ind w:left="0"/>
        <w:jc w:val="both"/>
      </w:pPr>
      <w:r>
        <w:rPr>
          <w:rFonts w:ascii="Times New Roman"/>
          <w:b w:val="false"/>
          <w:i w:val="false"/>
          <w:color w:val="000000"/>
          <w:sz w:val="28"/>
        </w:rPr>
        <w:t>
      4)_____________________________________________________________________.</w:t>
      </w:r>
    </w:p>
    <w:p>
      <w:pPr>
        <w:spacing w:after="0"/>
        <w:ind w:left="0"/>
        <w:jc w:val="both"/>
      </w:pPr>
      <w:r>
        <w:rPr>
          <w:rFonts w:ascii="Times New Roman"/>
          <w:b w:val="false"/>
          <w:i w:val="false"/>
          <w:color w:val="000000"/>
          <w:sz w:val="28"/>
        </w:rPr>
        <w:t>
      (құжаттар атауы және парақтар саны)*</w:t>
      </w:r>
    </w:p>
    <w:p>
      <w:pPr>
        <w:spacing w:after="0"/>
        <w:ind w:left="0"/>
        <w:jc w:val="both"/>
      </w:pPr>
      <w:r>
        <w:rPr>
          <w:rFonts w:ascii="Times New Roman"/>
          <w:b w:val="false"/>
          <w:i w:val="false"/>
          <w:color w:val="000000"/>
          <w:sz w:val="28"/>
        </w:rPr>
        <w:t>
      Мөр орны _________________________________________________</w:t>
      </w:r>
    </w:p>
    <w:p>
      <w:pPr>
        <w:spacing w:after="0"/>
        <w:ind w:left="0"/>
        <w:jc w:val="both"/>
      </w:pPr>
      <w:r>
        <w:rPr>
          <w:rFonts w:ascii="Times New Roman"/>
          <w:b w:val="false"/>
          <w:i w:val="false"/>
          <w:color w:val="000000"/>
          <w:sz w:val="28"/>
        </w:rPr>
        <w:t>
      АТ ТҚКЖ жөніндегі ұйымның басшысы _______________________________________</w:t>
      </w:r>
    </w:p>
    <w:p>
      <w:pPr>
        <w:spacing w:after="0"/>
        <w:ind w:left="0"/>
        <w:jc w:val="both"/>
      </w:pPr>
      <w:r>
        <w:rPr>
          <w:rFonts w:ascii="Times New Roman"/>
          <w:b w:val="false"/>
          <w:i w:val="false"/>
          <w:color w:val="000000"/>
          <w:sz w:val="28"/>
        </w:rPr>
        <w:t>
      Лауазымы (қолы), тегі, аты, әкесінің аты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