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75cd1" w14:textId="2975c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биржаларының қызметіне қойылатын біліктілік талаптарын және оларға сәйкестікті растайтын құжаттардың тізбесін бекіту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2019 жылғы 3 қыркүйектегі № 31 бұйрығы. Қазақстан Республикасының Әділет министрлігінде 2019 жылғы 4 қыркүйекте № 19342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"Тауар биржалары туралы" Қазақстан Республикасының 2009 жылғы 4 мамырдағы Заңы </w:t>
      </w:r>
      <w:r>
        <w:rPr>
          <w:rFonts w:ascii="Times New Roman"/>
          <w:b w:val="false"/>
          <w:i w:val="false"/>
          <w:color w:val="000000"/>
          <w:sz w:val="28"/>
        </w:rPr>
        <w:t>4-бабының</w:t>
      </w:r>
      <w:r>
        <w:rPr>
          <w:rFonts w:ascii="Times New Roman"/>
          <w:b w:val="false"/>
          <w:i w:val="false"/>
          <w:color w:val="000000"/>
          <w:sz w:val="28"/>
        </w:rPr>
        <w:t xml:space="preserve"> 3-5) тармақшасына және "Рұқсаттар және хабарламалар туралы" Қазақстан Республикасының 2014 жылғы 16 мамырдағы Заңы 12-бабының </w:t>
      </w:r>
      <w:r>
        <w:rPr>
          <w:rFonts w:ascii="Times New Roman"/>
          <w:b w:val="false"/>
          <w:i w:val="false"/>
          <w:color w:val="000000"/>
          <w:sz w:val="28"/>
        </w:rPr>
        <w:t>1-тармағының</w:t>
      </w:r>
      <w:r>
        <w:rPr>
          <w:rFonts w:ascii="Times New Roman"/>
          <w:b w:val="false"/>
          <w:i w:val="false"/>
          <w:color w:val="000000"/>
          <w:sz w:val="28"/>
        </w:rPr>
        <w:t xml:space="preserve"> 1-1)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Тауар биржаларының қызметіне қойылатын біліктілік талаптарын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"Тауар биржаларының, биржалық брокерлердің және дилерлердің қызметіне қойылатын біліктілік талаптарын және оларға сәйкестігін растайтын құжаттардың тізбесін бекіту туралы" Қазақстан Республикасы Ұлттық экономика министрінің 2014 жылғы 26 желтоқсандағы № 171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10259 болып тіркелген, "Әділет" ақпараттық-құқықтық жүйесінде 2015 жылғы 5 наурызда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Сауда және интеграция министрлігінің Ішкі сауда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Сауда және интеграция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2019 жылғы 3 қыркүйектегі</w:t>
            </w:r>
            <w:r>
              <w:br/>
            </w:r>
            <w:r>
              <w:rPr>
                <w:rFonts w:ascii="Times New Roman"/>
                <w:b w:val="false"/>
                <w:i w:val="false"/>
                <w:color w:val="000000"/>
                <w:sz w:val="20"/>
              </w:rPr>
              <w:t>№ 31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Тауар биржаларының қызметіне қойылатын біліктілік талаптары және оларға сәйкестікті растайтын құжаттар тізбесі</w:t>
      </w:r>
    </w:p>
    <w:bookmarkEnd w:id="6"/>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орынбасары - Сауда және интеграция министрінің 29.06.2022 </w:t>
      </w:r>
      <w:r>
        <w:rPr>
          <w:rFonts w:ascii="Times New Roman"/>
          <w:b w:val="false"/>
          <w:i w:val="false"/>
          <w:color w:val="ff0000"/>
          <w:sz w:val="28"/>
        </w:rPr>
        <w:t>№ 273-НҚ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сәйкестікті растайтын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биржасы" акционерлік қоғамы" атауын және қоғамның атауын қамтитын тауар биржасының фирмалық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қосымшаға сәйкес тауар биржасының атауы туралы анық ақпаратты қамтитын мәліметтер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биржалық мәмілелер жасасу, сондай-ақ ақпаратты жинау, сақтау, өңдеу және ашу процесін автоматтандыруды қамтамасыз ететін және "Тауар биржаларының электрондық сауда жүйесiне қойылатын мiндеттi талаптарын бекіту туралы" Қазақстан Республикасы Ұлттық экономика министрінің 2015 жылғы 26 ақпандағы № 141 бұйрығымен (Нормативтік құқықтық актілерді мемлекеттік тіркеу тізілімінде № 10695 болып тіркелген) белгілеген </w:t>
            </w:r>
            <w:r>
              <w:rPr>
                <w:rFonts w:ascii="Times New Roman"/>
                <w:b w:val="false"/>
                <w:i w:val="false"/>
                <w:color w:val="000000"/>
                <w:sz w:val="20"/>
              </w:rPr>
              <w:t>талаптарға</w:t>
            </w:r>
            <w:r>
              <w:rPr>
                <w:rFonts w:ascii="Times New Roman"/>
                <w:b w:val="false"/>
                <w:i w:val="false"/>
                <w:color w:val="000000"/>
                <w:sz w:val="20"/>
              </w:rPr>
              <w:t xml:space="preserve"> сәйкес келетін тауар биржасының электрондық сауда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қосымшаға сәйкес тауар биржасының электрондық сауда жүйесі туралы анық ақпаратты қамтитын мәліметтер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желілік мекенжайы және (немесе) домендік атауы бар және Интернетте жұмыс істеп тұрған, арнайы бөлімдерді (тауар биржасының аккредиттелген мүшелерінің тізбесі; биржалық сауда-саттықтар нәтижелері; биржалық тауарларға баға белгілеу; уәкілетті органға ұсынылатын есептік ақпарат) көздейтін және тауар биржасының мемлекеттік және орыс тілдеріндегі ақпаратты орналастыруын (мәтіндік, графикалық, аудиокөрінімді немесе өзге де түрдегі) қамтамасыз ететін тауар биржасының өз интернет-ресурсы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қосымшаға сәйкес интернет-ресурс туралы анық ақпаратты қамтитын мәліметтер нысаны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клирингтік қызмет процесін автоматтандыруды қамтамасыз ететін және "Тауар биржалары мәмілелері бойынша клирингтік қызметті жүзеге асыру қағидаларын және Тауар биржасы клирингтік орталығының аппараттық-бағдарламалық кешеніне қойылатын талаптарды бекіту туралы" Қазақстан Республикасы Ұлттық экономика министрінің міндет атқарушының 2015 жылғы 25 қарашадағы № 729 бұйрығымен (Нормативтік құқықтық актілерді мемлекеттік тіркеу тізілімінде № 12605 болып тіркелген) белгілеген </w:t>
            </w:r>
            <w:r>
              <w:rPr>
                <w:rFonts w:ascii="Times New Roman"/>
                <w:b w:val="false"/>
                <w:i w:val="false"/>
                <w:color w:val="000000"/>
                <w:sz w:val="20"/>
              </w:rPr>
              <w:t>талаптарға</w:t>
            </w:r>
            <w:r>
              <w:rPr>
                <w:rFonts w:ascii="Times New Roman"/>
                <w:b w:val="false"/>
                <w:i w:val="false"/>
                <w:color w:val="000000"/>
                <w:sz w:val="20"/>
              </w:rPr>
              <w:t xml:space="preserve"> сәйкес келетін аппараттық-бағдарламалық кешені бар тауар биржасының клирингтік орталығы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қосымшаға сәйкес клирингтік орталық туралы анық ақпаратты қамтитын мәліметтер нысаны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Республикалық бюджет туралы заңымен тиісті қаржы жылына белгіленген айлық есептік көрсеткіштің үш жүз мың еселенген мөлшерінен кем емес тек стандартталмаған тауарлардың сауда-саттығын ұйымдастыратын тауар биржасының жарғылық капиталы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қосымшаға сәйкес тауар биржасының жарғылық капиталы туралы анық ақпаратты қамтитын мәліметтер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Республикалық бюджет туралы заңымен тиісті қаржы жылына белгіленген айлық есептік көрсеткіштің алты жүз мың еселенген мөлшерінен кем емес биржалық тауарлардың сауда-саттығын ұйымдастыратын тауар биржасының жарғылық капиталы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қосымшаға сәйкес тауар биржасының жарғылық капиталы туралы анық ақпаратты қамтитын мәліметтер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деңгейіне (бірінші басшы үшін – жоғары білім, басшылық лауазымдарды атқармайтын жұмыскерлер үшін – жоғары және (немесе) орта білімнен кейінгі білім) және практикалық қызмет тәжірибесіне (бірінші басшы үшін – биржалық қызмет саласында және (немесе) қаржы ұйымдарындағы жұмыс өтілі кемінде үш жыл) сәйкес келетін тауар биржасы жұмыскерлерінің білікті құрамы және экономикалық қызмет пен сыбайлас жемқорлық қылмыстар саласында қылмыстар жасағаны үшін алынбаған немесе жойылмаған соттылығының болмауы (бірінші басшы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қосымшаға сәйкес тауар биржасының бірінші басшысы мен қызметкерлерінің білімі және жұмыс өтілі туралы анық ақпаратты қамтитын мәліметтер нысаны.</w:t>
            </w:r>
          </w:p>
          <w:p>
            <w:pPr>
              <w:spacing w:after="20"/>
              <w:ind w:left="20"/>
              <w:jc w:val="both"/>
            </w:pPr>
            <w:r>
              <w:rPr>
                <w:rFonts w:ascii="Times New Roman"/>
                <w:b w:val="false"/>
                <w:i w:val="false"/>
                <w:color w:val="000000"/>
                <w:sz w:val="20"/>
              </w:rPr>
              <w:t>
"Электрондық үкімет" веб-порталында соттылықтың болуы немесе болмауы туралы анықтама алу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(егер мұндай келісім міндетті болып табылса) және тауар биржасы бекіткен (қабылдаған) тауар биржасына қатысушылар қызметінің шарттары мен тәртібін, тауар биржасының, оның органдарының, құрылымдық бөлімшелерінің жұмысын, қызметтер көрсету, оларға ақы төлеудің тәртібі мен мөлшерін, тауар биржасындағы коммерциялық құпияны, сондай-ақ тұрақты жұмыс істейтін биржалық төрелікті реттейтін тауар биржасының ішкі құжаттары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қосымшаға сәйкес тауар биржасының бекітілген ішкі құжаттары туралы анық ақпаратты қамтитын мәліметтер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биржасының өз интернет-ресурсында "Биржа саудасының үлгі қағидаларын бекіту туралы" Қазақстан Республикасы Ұлттық экономика министрінің міндет атқарушының 2015 жылғы 30 наурыздағы № 280 бұйрығымен (Нормативтік құқықтық актілерді мемлекеттік тіркеу тізілімінде № 10993 болып тіркелген) бекітілген Биржалық сауданың үлгі қағидаларының талаптарына сәйкес келетін, тауар биржасы бекіткен (қабылдаған) Биржалық сауда </w:t>
            </w:r>
            <w:r>
              <w:rPr>
                <w:rFonts w:ascii="Times New Roman"/>
                <w:b w:val="false"/>
                <w:i w:val="false"/>
                <w:color w:val="000000"/>
                <w:sz w:val="20"/>
              </w:rPr>
              <w:t>қағидалары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біліктілік талаптарына қосымшаға сәйкес тауар биржасының интернет-ресурсында Биржалық сауда қағидаларын орналастыру туралы анық ақпаратты қамтитын мәліметтер нысаны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биржаларының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 құжаттар</w:t>
            </w:r>
            <w:r>
              <w:br/>
            </w:r>
            <w:r>
              <w:rPr>
                <w:rFonts w:ascii="Times New Roman"/>
                <w:b w:val="false"/>
                <w:i w:val="false"/>
                <w:color w:val="000000"/>
                <w:sz w:val="20"/>
              </w:rPr>
              <w:t>тізбесіне қосымша</w:t>
            </w:r>
          </w:p>
        </w:tc>
      </w:tr>
    </w:tbl>
    <w:bookmarkStart w:name="z10" w:id="7"/>
    <w:p>
      <w:pPr>
        <w:spacing w:after="0"/>
        <w:ind w:left="0"/>
        <w:jc w:val="left"/>
      </w:pPr>
      <w:r>
        <w:rPr>
          <w:rFonts w:ascii="Times New Roman"/>
          <w:b/>
          <w:i w:val="false"/>
          <w:color w:val="000000"/>
        </w:rPr>
        <w:t xml:space="preserve"> Тауар биржаларының қызметіне қойылатын біліктілік талаптарына сәйкестігі туралы мәліметтер нысаны</w:t>
      </w:r>
    </w:p>
    <w:bookmarkEnd w:id="7"/>
    <w:p>
      <w:pPr>
        <w:spacing w:after="0"/>
        <w:ind w:left="0"/>
        <w:jc w:val="both"/>
      </w:pPr>
      <w:r>
        <w:rPr>
          <w:rFonts w:ascii="Times New Roman"/>
          <w:b w:val="false"/>
          <w:i w:val="false"/>
          <w:color w:val="ff0000"/>
          <w:sz w:val="28"/>
        </w:rPr>
        <w:t xml:space="preserve">
      Ескерту. Қосымша жаңа редакцияда - ҚР Премьер-Министрінің орынбасары - Сауда және интеграция министрінің 29.06.2022 </w:t>
      </w:r>
      <w:r>
        <w:rPr>
          <w:rFonts w:ascii="Times New Roman"/>
          <w:b w:val="false"/>
          <w:i w:val="false"/>
          <w:color w:val="ff0000"/>
          <w:sz w:val="28"/>
        </w:rPr>
        <w:t>№ 273-НҚ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1" w:id="8"/>
    <w:p>
      <w:pPr>
        <w:spacing w:after="0"/>
        <w:ind w:left="0"/>
        <w:jc w:val="both"/>
      </w:pPr>
      <w:r>
        <w:rPr>
          <w:rFonts w:ascii="Times New Roman"/>
          <w:b w:val="false"/>
          <w:i w:val="false"/>
          <w:color w:val="000000"/>
          <w:sz w:val="28"/>
        </w:rPr>
        <w:t>
      1. Фирмалық атауының болуы:</w:t>
      </w:r>
    </w:p>
    <w:bookmarkEnd w:id="8"/>
    <w:p>
      <w:pPr>
        <w:spacing w:after="0"/>
        <w:ind w:left="0"/>
        <w:jc w:val="both"/>
      </w:pPr>
      <w:r>
        <w:rPr>
          <w:rFonts w:ascii="Times New Roman"/>
          <w:b w:val="false"/>
          <w:i w:val="false"/>
          <w:color w:val="000000"/>
          <w:sz w:val="28"/>
        </w:rPr>
        <w:t>
      заңды тұлғаның толық атауы __________________________________.</w:t>
      </w:r>
    </w:p>
    <w:bookmarkStart w:name="z12" w:id="9"/>
    <w:p>
      <w:pPr>
        <w:spacing w:after="0"/>
        <w:ind w:left="0"/>
        <w:jc w:val="both"/>
      </w:pPr>
      <w:r>
        <w:rPr>
          <w:rFonts w:ascii="Times New Roman"/>
          <w:b w:val="false"/>
          <w:i w:val="false"/>
          <w:color w:val="000000"/>
          <w:sz w:val="28"/>
        </w:rPr>
        <w:t xml:space="preserve">
      2. Қазақстан Республикасы Ұлттық экономика министрінің 2015 жылғы 26 ақпандағы № 141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10695 болып тіркелген) тауар биржаларының электрондық сауда жүйесіне қойылатын міндетті талаптарға сәйкес келетін тауар биржасының электрондық сауда жүйесінің болуы расталады:</w:t>
      </w:r>
    </w:p>
    <w:bookmarkEnd w:id="9"/>
    <w:p>
      <w:pPr>
        <w:spacing w:after="0"/>
        <w:ind w:left="0"/>
        <w:jc w:val="both"/>
      </w:pPr>
      <w:r>
        <w:rPr>
          <w:rFonts w:ascii="Times New Roman"/>
          <w:b w:val="false"/>
          <w:i w:val="false"/>
          <w:color w:val="000000"/>
          <w:sz w:val="28"/>
        </w:rPr>
        <w:t>
      қабылдау-тапсыру актімен (қабылдау-тапсыру актісінің көшірмесімен қоса беру);</w:t>
      </w:r>
    </w:p>
    <w:p>
      <w:pPr>
        <w:spacing w:after="0"/>
        <w:ind w:left="0"/>
        <w:jc w:val="both"/>
      </w:pPr>
      <w:r>
        <w:rPr>
          <w:rFonts w:ascii="Times New Roman"/>
          <w:b w:val="false"/>
          <w:i w:val="false"/>
          <w:color w:val="000000"/>
          <w:sz w:val="28"/>
        </w:rPr>
        <w:t>
      пайдалануға беру туралы актімен (пайдалануға беру туралы актісінің көшірмесімен қоса беру);</w:t>
      </w:r>
    </w:p>
    <w:p>
      <w:pPr>
        <w:spacing w:after="0"/>
        <w:ind w:left="0"/>
        <w:jc w:val="both"/>
      </w:pPr>
      <w:r>
        <w:rPr>
          <w:rFonts w:ascii="Times New Roman"/>
          <w:b w:val="false"/>
          <w:i w:val="false"/>
          <w:color w:val="000000"/>
          <w:sz w:val="28"/>
        </w:rPr>
        <w:t>
      негізгі құралдардан үзінді-көшірмемен (үзінді көшірмесімен қоса беру) ;</w:t>
      </w:r>
    </w:p>
    <w:p>
      <w:pPr>
        <w:spacing w:after="0"/>
        <w:ind w:left="0"/>
        <w:jc w:val="both"/>
      </w:pPr>
      <w:r>
        <w:rPr>
          <w:rFonts w:ascii="Times New Roman"/>
          <w:b w:val="false"/>
          <w:i w:val="false"/>
          <w:color w:val="000000"/>
          <w:sz w:val="28"/>
        </w:rPr>
        <w:t>
      техникалық тапсырмамен (техникалық тапсырманың көшірмесімен қоса беру).</w:t>
      </w:r>
    </w:p>
    <w:p>
      <w:pPr>
        <w:spacing w:after="0"/>
        <w:ind w:left="0"/>
        <w:jc w:val="both"/>
      </w:pPr>
      <w:r>
        <w:rPr>
          <w:rFonts w:ascii="Times New Roman"/>
          <w:b w:val="false"/>
          <w:i w:val="false"/>
          <w:color w:val="000000"/>
          <w:sz w:val="28"/>
        </w:rPr>
        <w:t>
      Өз интернет-ресурсының болуы (интернет-ресурсқа меншік құқығын куәландыратын растайтын құжаттарды қоса беру):</w:t>
      </w:r>
    </w:p>
    <w:p>
      <w:pPr>
        <w:spacing w:after="0"/>
        <w:ind w:left="0"/>
        <w:jc w:val="both"/>
      </w:pPr>
      <w:r>
        <w:rPr>
          <w:rFonts w:ascii="Times New Roman"/>
          <w:b w:val="false"/>
          <w:i w:val="false"/>
          <w:color w:val="000000"/>
          <w:sz w:val="28"/>
        </w:rPr>
        <w:t>
      бірегей желілік мекенжайы және (немесе) домендік атауы ________________;</w:t>
      </w:r>
    </w:p>
    <w:p>
      <w:pPr>
        <w:spacing w:after="0"/>
        <w:ind w:left="0"/>
        <w:jc w:val="both"/>
      </w:pPr>
      <w:r>
        <w:rPr>
          <w:rFonts w:ascii="Times New Roman"/>
          <w:b w:val="false"/>
          <w:i w:val="false"/>
          <w:color w:val="000000"/>
          <w:sz w:val="28"/>
        </w:rPr>
        <w:t>
      Мынадай арнайы бөлімдердің болуы:</w:t>
      </w:r>
    </w:p>
    <w:p>
      <w:pPr>
        <w:spacing w:after="0"/>
        <w:ind w:left="0"/>
        <w:jc w:val="both"/>
      </w:pPr>
      <w:r>
        <w:rPr>
          <w:rFonts w:ascii="Times New Roman"/>
          <w:b w:val="false"/>
          <w:i w:val="false"/>
          <w:color w:val="000000"/>
          <w:sz w:val="28"/>
        </w:rPr>
        <w:t>
      тауар биржасының аккредиттелген мүшелерінің тізбесі _________________;</w:t>
      </w:r>
    </w:p>
    <w:p>
      <w:pPr>
        <w:spacing w:after="0"/>
        <w:ind w:left="0"/>
        <w:jc w:val="both"/>
      </w:pPr>
      <w:r>
        <w:rPr>
          <w:rFonts w:ascii="Times New Roman"/>
          <w:b w:val="false"/>
          <w:i w:val="false"/>
          <w:color w:val="000000"/>
          <w:sz w:val="28"/>
        </w:rPr>
        <w:t>
      биржалық сауда-саттық нәтижелері __________________________________;</w:t>
      </w:r>
    </w:p>
    <w:p>
      <w:pPr>
        <w:spacing w:after="0"/>
        <w:ind w:left="0"/>
        <w:jc w:val="both"/>
      </w:pPr>
      <w:r>
        <w:rPr>
          <w:rFonts w:ascii="Times New Roman"/>
          <w:b w:val="false"/>
          <w:i w:val="false"/>
          <w:color w:val="000000"/>
          <w:sz w:val="28"/>
        </w:rPr>
        <w:t>
      биржалық тауарларға баға белгілеу __________________________________;</w:t>
      </w:r>
    </w:p>
    <w:p>
      <w:pPr>
        <w:spacing w:after="0"/>
        <w:ind w:left="0"/>
        <w:jc w:val="both"/>
      </w:pPr>
      <w:r>
        <w:rPr>
          <w:rFonts w:ascii="Times New Roman"/>
          <w:b w:val="false"/>
          <w:i w:val="false"/>
          <w:color w:val="000000"/>
          <w:sz w:val="28"/>
        </w:rPr>
        <w:t xml:space="preserve">
      Қазақстан Республикасы Ұлттық экономика министрінің міндет атқарушының 2015 жылғы 30 наурыздағы № 280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10993 болып тіркелген) Биржа саудасының үлгі қағидаларына (бұдан әрі – Биржа саудасының үлгі қағидалары) сәйкес уәкілетті органға ұсынылатын есептік ақпарат ______________________________.</w:t>
      </w:r>
    </w:p>
    <w:bookmarkStart w:name="z13" w:id="10"/>
    <w:p>
      <w:pPr>
        <w:spacing w:after="0"/>
        <w:ind w:left="0"/>
        <w:jc w:val="both"/>
      </w:pPr>
      <w:r>
        <w:rPr>
          <w:rFonts w:ascii="Times New Roman"/>
          <w:b w:val="false"/>
          <w:i w:val="false"/>
          <w:color w:val="000000"/>
          <w:sz w:val="28"/>
        </w:rPr>
        <w:t xml:space="preserve">
      4. Қазақстан Республикасы Ұлттық экономика министрінің міндетін атқарушының 2015 жылғы 25 қарашадағы № 729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12605 болып тіркелген) белгіленген клирингтік қызмет процесін автоматтандыруды қамтамасыз ететін және тауар биржасының клирингтік орталығының аппараттық-бағдарламалық кешеніне қойылатын талаптарға сәйкес келетін аппараттық-бағдарламалық кешені бар тауар биржасының клирингтік орталығының болуы клирингтік қызмет көрсету туралы жасалған шарттың нөмірі мен күні (клирингтік қызмет көрсету туралы жасалған шарттың көшірмесімен қоса беру):</w:t>
      </w:r>
    </w:p>
    <w:bookmarkEnd w:id="10"/>
    <w:p>
      <w:pPr>
        <w:spacing w:after="0"/>
        <w:ind w:left="0"/>
        <w:jc w:val="both"/>
      </w:pPr>
      <w:r>
        <w:rPr>
          <w:rFonts w:ascii="Times New Roman"/>
          <w:b w:val="false"/>
          <w:i w:val="false"/>
          <w:color w:val="000000"/>
          <w:sz w:val="28"/>
        </w:rPr>
        <w:t>
      клирингтік қызмет көрсету туралы жасалған шарттың нөмірі мен күні __________;</w:t>
      </w:r>
    </w:p>
    <w:p>
      <w:pPr>
        <w:spacing w:after="0"/>
        <w:ind w:left="0"/>
        <w:jc w:val="both"/>
      </w:pPr>
      <w:r>
        <w:rPr>
          <w:rFonts w:ascii="Times New Roman"/>
          <w:b w:val="false"/>
          <w:i w:val="false"/>
          <w:color w:val="000000"/>
          <w:sz w:val="28"/>
        </w:rPr>
        <w:t>
      клирингтік ұйымның атауы ______________________________________________;</w:t>
      </w:r>
    </w:p>
    <w:p>
      <w:pPr>
        <w:spacing w:after="0"/>
        <w:ind w:left="0"/>
        <w:jc w:val="both"/>
      </w:pPr>
      <w:r>
        <w:rPr>
          <w:rFonts w:ascii="Times New Roman"/>
          <w:b w:val="false"/>
          <w:i w:val="false"/>
          <w:color w:val="000000"/>
          <w:sz w:val="28"/>
        </w:rPr>
        <w:t>
      клирингтік ұйымның бизнес-сәйкестендіру нөмірі ___________________________;</w:t>
      </w:r>
    </w:p>
    <w:p>
      <w:pPr>
        <w:spacing w:after="0"/>
        <w:ind w:left="0"/>
        <w:jc w:val="both"/>
      </w:pPr>
      <w:r>
        <w:rPr>
          <w:rFonts w:ascii="Times New Roman"/>
          <w:b w:val="false"/>
          <w:i w:val="false"/>
          <w:color w:val="000000"/>
          <w:sz w:val="28"/>
        </w:rPr>
        <w:t>
      клирингтік ұйымның тіркелген күні _______________________________________.</w:t>
      </w:r>
    </w:p>
    <w:bookmarkStart w:name="z14" w:id="11"/>
    <w:p>
      <w:pPr>
        <w:spacing w:after="0"/>
        <w:ind w:left="0"/>
        <w:jc w:val="both"/>
      </w:pPr>
      <w:r>
        <w:rPr>
          <w:rFonts w:ascii="Times New Roman"/>
          <w:b w:val="false"/>
          <w:i w:val="false"/>
          <w:color w:val="000000"/>
          <w:sz w:val="28"/>
        </w:rPr>
        <w:t>
      5. Тауар биржасының жарғылық капиталының болуы:</w:t>
      </w:r>
    </w:p>
    <w:bookmarkEnd w:id="11"/>
    <w:p>
      <w:pPr>
        <w:spacing w:after="0"/>
        <w:ind w:left="0"/>
        <w:jc w:val="both"/>
      </w:pPr>
      <w:r>
        <w:rPr>
          <w:rFonts w:ascii="Times New Roman"/>
          <w:b w:val="false"/>
          <w:i w:val="false"/>
          <w:color w:val="000000"/>
          <w:sz w:val="28"/>
        </w:rPr>
        <w:t>
      Стандартталмаған тауарлармен ғана сауда-саттықты ұйымдастыратын тауар биржасы үшін жарғылық капиталдың мөлшері (тауар биржасының арнайы банк шотынан көшірменің қоса берілген көшірмесімен расталады) ____________________________________________________________;</w:t>
      </w:r>
    </w:p>
    <w:p>
      <w:pPr>
        <w:spacing w:after="0"/>
        <w:ind w:left="0"/>
        <w:jc w:val="both"/>
      </w:pPr>
      <w:r>
        <w:rPr>
          <w:rFonts w:ascii="Times New Roman"/>
          <w:b w:val="false"/>
          <w:i w:val="false"/>
          <w:color w:val="000000"/>
          <w:sz w:val="28"/>
        </w:rPr>
        <w:t>
      Тек биржалық тауарлармен сауда-саттықты ұйымдастыратын тауар биржасы үшін жарғылық капиталдың мөлшері (тауар биржасының арнайы банктік шотынан көшірменің қоса берілген көшірмесімен расталады) ____________________________________________________________.</w:t>
      </w:r>
    </w:p>
    <w:bookmarkStart w:name="z15" w:id="12"/>
    <w:p>
      <w:pPr>
        <w:spacing w:after="0"/>
        <w:ind w:left="0"/>
        <w:jc w:val="both"/>
      </w:pPr>
      <w:r>
        <w:rPr>
          <w:rFonts w:ascii="Times New Roman"/>
          <w:b w:val="false"/>
          <w:i w:val="false"/>
          <w:color w:val="000000"/>
          <w:sz w:val="28"/>
        </w:rPr>
        <w:t>
      6. Тауар биржасы жұмыскерлерінің білікті құрамының болуы:</w:t>
      </w:r>
    </w:p>
    <w:bookmarkEnd w:id="12"/>
    <w:p>
      <w:pPr>
        <w:spacing w:after="0"/>
        <w:ind w:left="0"/>
        <w:jc w:val="both"/>
      </w:pPr>
      <w:r>
        <w:rPr>
          <w:rFonts w:ascii="Times New Roman"/>
          <w:b w:val="false"/>
          <w:i w:val="false"/>
          <w:color w:val="000000"/>
          <w:sz w:val="28"/>
        </w:rPr>
        <w:t>
      1) Бірінші басшының:</w:t>
      </w:r>
    </w:p>
    <w:p>
      <w:pPr>
        <w:spacing w:after="0"/>
        <w:ind w:left="0"/>
        <w:jc w:val="both"/>
      </w:pPr>
      <w:r>
        <w:rPr>
          <w:rFonts w:ascii="Times New Roman"/>
          <w:b w:val="false"/>
          <w:i w:val="false"/>
          <w:color w:val="000000"/>
          <w:sz w:val="28"/>
        </w:rPr>
        <w:t>
      Тегі, аты, әкесінің аты (болған жағдайда) _____________________________;</w:t>
      </w:r>
    </w:p>
    <w:p>
      <w:pPr>
        <w:spacing w:after="0"/>
        <w:ind w:left="0"/>
        <w:jc w:val="both"/>
      </w:pPr>
      <w:r>
        <w:rPr>
          <w:rFonts w:ascii="Times New Roman"/>
          <w:b w:val="false"/>
          <w:i w:val="false"/>
          <w:color w:val="000000"/>
          <w:sz w:val="28"/>
        </w:rPr>
        <w:t>
      Жұмысқа қабылдау туралы бұйрық (бұйрықтың көшірмесімен қоса беру);</w:t>
      </w:r>
    </w:p>
    <w:p>
      <w:pPr>
        <w:spacing w:after="0"/>
        <w:ind w:left="0"/>
        <w:jc w:val="both"/>
      </w:pPr>
      <w:r>
        <w:rPr>
          <w:rFonts w:ascii="Times New Roman"/>
          <w:b w:val="false"/>
          <w:i w:val="false"/>
          <w:color w:val="000000"/>
          <w:sz w:val="28"/>
        </w:rPr>
        <w:t>
      құрылтайшылардың тағайындау туралы шешімінің (Қатысушылардың жалпы жиналысының хаттамасы) (шешімнің көшірмесімен қоса беру) __________________;</w:t>
      </w:r>
    </w:p>
    <w:p>
      <w:pPr>
        <w:spacing w:after="0"/>
        <w:ind w:left="0"/>
        <w:jc w:val="both"/>
      </w:pPr>
      <w:r>
        <w:rPr>
          <w:rFonts w:ascii="Times New Roman"/>
          <w:b w:val="false"/>
          <w:i w:val="false"/>
          <w:color w:val="000000"/>
          <w:sz w:val="28"/>
        </w:rPr>
        <w:t>
      атқаратын қызметі __________________________________.</w:t>
      </w:r>
    </w:p>
    <w:p>
      <w:pPr>
        <w:spacing w:after="0"/>
        <w:ind w:left="0"/>
        <w:jc w:val="both"/>
      </w:pPr>
      <w:r>
        <w:rPr>
          <w:rFonts w:ascii="Times New Roman"/>
          <w:b w:val="false"/>
          <w:i w:val="false"/>
          <w:color w:val="000000"/>
          <w:sz w:val="28"/>
        </w:rPr>
        <w:t>
      Жоғары білімінің болуы:</w:t>
      </w:r>
    </w:p>
    <w:p>
      <w:pPr>
        <w:spacing w:after="0"/>
        <w:ind w:left="0"/>
        <w:jc w:val="both"/>
      </w:pPr>
      <w:r>
        <w:rPr>
          <w:rFonts w:ascii="Times New Roman"/>
          <w:b w:val="false"/>
          <w:i w:val="false"/>
          <w:color w:val="000000"/>
          <w:sz w:val="28"/>
        </w:rPr>
        <w:t>
      жоғары оқу орнының атауы __________________________________;</w:t>
      </w:r>
    </w:p>
    <w:p>
      <w:pPr>
        <w:spacing w:after="0"/>
        <w:ind w:left="0"/>
        <w:jc w:val="both"/>
      </w:pPr>
      <w:r>
        <w:rPr>
          <w:rFonts w:ascii="Times New Roman"/>
          <w:b w:val="false"/>
          <w:i w:val="false"/>
          <w:color w:val="000000"/>
          <w:sz w:val="28"/>
        </w:rPr>
        <w:t>
      мамандық атауы __________________________________;</w:t>
      </w:r>
    </w:p>
    <w:p>
      <w:pPr>
        <w:spacing w:after="0"/>
        <w:ind w:left="0"/>
        <w:jc w:val="both"/>
      </w:pPr>
      <w:r>
        <w:rPr>
          <w:rFonts w:ascii="Times New Roman"/>
          <w:b w:val="false"/>
          <w:i w:val="false"/>
          <w:color w:val="000000"/>
          <w:sz w:val="28"/>
        </w:rPr>
        <w:t>
      біліктілік атауы __________________________________;</w:t>
      </w:r>
    </w:p>
    <w:p>
      <w:pPr>
        <w:spacing w:after="0"/>
        <w:ind w:left="0"/>
        <w:jc w:val="both"/>
      </w:pPr>
      <w:r>
        <w:rPr>
          <w:rFonts w:ascii="Times New Roman"/>
          <w:b w:val="false"/>
          <w:i w:val="false"/>
          <w:color w:val="000000"/>
          <w:sz w:val="28"/>
        </w:rPr>
        <w:t>
      диплом нөмірі (диплом көшірмелерін қоса беру) _____________________________;</w:t>
      </w:r>
    </w:p>
    <w:p>
      <w:pPr>
        <w:spacing w:after="0"/>
        <w:ind w:left="0"/>
        <w:jc w:val="both"/>
      </w:pPr>
      <w:r>
        <w:rPr>
          <w:rFonts w:ascii="Times New Roman"/>
          <w:b w:val="false"/>
          <w:i w:val="false"/>
          <w:color w:val="000000"/>
          <w:sz w:val="28"/>
        </w:rPr>
        <w:t>
      дипломның берілген күні __________________________________;</w:t>
      </w:r>
    </w:p>
    <w:p>
      <w:pPr>
        <w:spacing w:after="0"/>
        <w:ind w:left="0"/>
        <w:jc w:val="both"/>
      </w:pPr>
      <w:r>
        <w:rPr>
          <w:rFonts w:ascii="Times New Roman"/>
          <w:b w:val="false"/>
          <w:i w:val="false"/>
          <w:color w:val="000000"/>
          <w:sz w:val="28"/>
        </w:rPr>
        <w:t>
      дипломды тану/нострификациялау туралы куәліктің берілген күні мен нөмірі (шетелдік білім беру мекемелері берген дипломдар үшін, "Болашақ" халықаралық стипендиясының иегерлерін қоспағанда) __________________________.</w:t>
      </w:r>
    </w:p>
    <w:p>
      <w:pPr>
        <w:spacing w:after="0"/>
        <w:ind w:left="0"/>
        <w:jc w:val="both"/>
      </w:pPr>
      <w:r>
        <w:rPr>
          <w:rFonts w:ascii="Times New Roman"/>
          <w:b w:val="false"/>
          <w:i w:val="false"/>
          <w:color w:val="000000"/>
          <w:sz w:val="28"/>
        </w:rPr>
        <w:t xml:space="preserve">
      Тауар биржалары саласында және (немесе) қаржы ұйымдарында жұмыс өтілінің болуы (Қазақстан Республикасының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жұмыскердің еңбек қызметін растайтын құжаттың көшірмесін қоса беру);</w:t>
      </w:r>
    </w:p>
    <w:p>
      <w:pPr>
        <w:spacing w:after="0"/>
        <w:ind w:left="0"/>
        <w:jc w:val="both"/>
      </w:pPr>
      <w:r>
        <w:rPr>
          <w:rFonts w:ascii="Times New Roman"/>
          <w:b w:val="false"/>
          <w:i w:val="false"/>
          <w:color w:val="000000"/>
          <w:sz w:val="28"/>
        </w:rPr>
        <w:t>
      жалпы жұмыс өтілі 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w:t>
      </w:r>
    </w:p>
    <w:p>
      <w:pPr>
        <w:spacing w:after="0"/>
        <w:ind w:left="0"/>
        <w:jc w:val="both"/>
      </w:pPr>
      <w:r>
        <w:rPr>
          <w:rFonts w:ascii="Times New Roman"/>
          <w:b w:val="false"/>
          <w:i w:val="false"/>
          <w:color w:val="000000"/>
          <w:sz w:val="28"/>
        </w:rPr>
        <w:t>
      жұмыс кезеңі ____________________________________________________;</w:t>
      </w:r>
    </w:p>
    <w:p>
      <w:pPr>
        <w:spacing w:after="0"/>
        <w:ind w:left="0"/>
        <w:jc w:val="both"/>
      </w:pPr>
      <w:r>
        <w:rPr>
          <w:rFonts w:ascii="Times New Roman"/>
          <w:b w:val="false"/>
          <w:i w:val="false"/>
          <w:color w:val="000000"/>
          <w:sz w:val="28"/>
        </w:rPr>
        <w:t>
      лицензияның нөмірі мен қолданылу кезеңі (қаржы қызметі және (немесе) тауар биржалары саласындағы қызмет бойынша) _______________________;</w:t>
      </w:r>
    </w:p>
    <w:p>
      <w:pPr>
        <w:spacing w:after="0"/>
        <w:ind w:left="0"/>
        <w:jc w:val="both"/>
      </w:pPr>
      <w:r>
        <w:rPr>
          <w:rFonts w:ascii="Times New Roman"/>
          <w:b w:val="false"/>
          <w:i w:val="false"/>
          <w:color w:val="000000"/>
          <w:sz w:val="28"/>
        </w:rPr>
        <w:t>
      атқаратын қызметтері __________________________________;</w:t>
      </w:r>
    </w:p>
    <w:p>
      <w:pPr>
        <w:spacing w:after="0"/>
        <w:ind w:left="0"/>
        <w:jc w:val="both"/>
      </w:pPr>
      <w:r>
        <w:rPr>
          <w:rFonts w:ascii="Times New Roman"/>
          <w:b w:val="false"/>
          <w:i w:val="false"/>
          <w:color w:val="000000"/>
          <w:sz w:val="28"/>
        </w:rPr>
        <w:t>
      2) Штат кестесіне сәйкес тауар биржасының басшылық лауазымдарды атқармайтын жұмыскерлерінің:</w:t>
      </w:r>
    </w:p>
    <w:p>
      <w:pPr>
        <w:spacing w:after="0"/>
        <w:ind w:left="0"/>
        <w:jc w:val="both"/>
      </w:pPr>
      <w:r>
        <w:rPr>
          <w:rFonts w:ascii="Times New Roman"/>
          <w:b w:val="false"/>
          <w:i w:val="false"/>
          <w:color w:val="000000"/>
          <w:sz w:val="28"/>
        </w:rPr>
        <w:t>
      Тегі, аты, әкесінің аты (болған жағдайда) ________________________;</w:t>
      </w:r>
    </w:p>
    <w:p>
      <w:pPr>
        <w:spacing w:after="0"/>
        <w:ind w:left="0"/>
        <w:jc w:val="both"/>
      </w:pPr>
      <w:r>
        <w:rPr>
          <w:rFonts w:ascii="Times New Roman"/>
          <w:b w:val="false"/>
          <w:i w:val="false"/>
          <w:color w:val="000000"/>
          <w:sz w:val="28"/>
        </w:rPr>
        <w:t>
      жұмысқа қабылдау туралы бұйрықтың нөмірі мен күні _______________;</w:t>
      </w:r>
    </w:p>
    <w:p>
      <w:pPr>
        <w:spacing w:after="0"/>
        <w:ind w:left="0"/>
        <w:jc w:val="both"/>
      </w:pPr>
      <w:r>
        <w:rPr>
          <w:rFonts w:ascii="Times New Roman"/>
          <w:b w:val="false"/>
          <w:i w:val="false"/>
          <w:color w:val="000000"/>
          <w:sz w:val="28"/>
        </w:rPr>
        <w:t>
      атқаратын қызметі __________________________________.</w:t>
      </w:r>
    </w:p>
    <w:p>
      <w:pPr>
        <w:spacing w:after="0"/>
        <w:ind w:left="0"/>
        <w:jc w:val="both"/>
      </w:pPr>
      <w:r>
        <w:rPr>
          <w:rFonts w:ascii="Times New Roman"/>
          <w:b w:val="false"/>
          <w:i w:val="false"/>
          <w:color w:val="000000"/>
          <w:sz w:val="28"/>
        </w:rPr>
        <w:t>
      Жоғары және (немесе) орта білімнен кейінгі білімнің болуы:</w:t>
      </w:r>
    </w:p>
    <w:p>
      <w:pPr>
        <w:spacing w:after="0"/>
        <w:ind w:left="0"/>
        <w:jc w:val="both"/>
      </w:pPr>
      <w:r>
        <w:rPr>
          <w:rFonts w:ascii="Times New Roman"/>
          <w:b w:val="false"/>
          <w:i w:val="false"/>
          <w:color w:val="000000"/>
          <w:sz w:val="28"/>
        </w:rPr>
        <w:t>
      жоғары және (немесе) орта білімнен кейінгі оқу орнының атауы ____________________________;</w:t>
      </w:r>
    </w:p>
    <w:p>
      <w:pPr>
        <w:spacing w:after="0"/>
        <w:ind w:left="0"/>
        <w:jc w:val="both"/>
      </w:pPr>
      <w:r>
        <w:rPr>
          <w:rFonts w:ascii="Times New Roman"/>
          <w:b w:val="false"/>
          <w:i w:val="false"/>
          <w:color w:val="000000"/>
          <w:sz w:val="28"/>
        </w:rPr>
        <w:t>
      мамандық атауы ________________;</w:t>
      </w:r>
    </w:p>
    <w:p>
      <w:pPr>
        <w:spacing w:after="0"/>
        <w:ind w:left="0"/>
        <w:jc w:val="both"/>
      </w:pPr>
      <w:r>
        <w:rPr>
          <w:rFonts w:ascii="Times New Roman"/>
          <w:b w:val="false"/>
          <w:i w:val="false"/>
          <w:color w:val="000000"/>
          <w:sz w:val="28"/>
        </w:rPr>
        <w:t>
      біліктілік атауы _________________;</w:t>
      </w:r>
    </w:p>
    <w:p>
      <w:pPr>
        <w:spacing w:after="0"/>
        <w:ind w:left="0"/>
        <w:jc w:val="both"/>
      </w:pPr>
      <w:r>
        <w:rPr>
          <w:rFonts w:ascii="Times New Roman"/>
          <w:b w:val="false"/>
          <w:i w:val="false"/>
          <w:color w:val="000000"/>
          <w:sz w:val="28"/>
        </w:rPr>
        <w:t>
      диплом нөмірі (диплом көшірмелерін қоса беру) __________________;</w:t>
      </w:r>
    </w:p>
    <w:p>
      <w:pPr>
        <w:spacing w:after="0"/>
        <w:ind w:left="0"/>
        <w:jc w:val="both"/>
      </w:pPr>
      <w:r>
        <w:rPr>
          <w:rFonts w:ascii="Times New Roman"/>
          <w:b w:val="false"/>
          <w:i w:val="false"/>
          <w:color w:val="000000"/>
          <w:sz w:val="28"/>
        </w:rPr>
        <w:t>
      дипломның берілген күні ________;</w:t>
      </w:r>
    </w:p>
    <w:p>
      <w:pPr>
        <w:spacing w:after="0"/>
        <w:ind w:left="0"/>
        <w:jc w:val="both"/>
      </w:pPr>
      <w:r>
        <w:rPr>
          <w:rFonts w:ascii="Times New Roman"/>
          <w:b w:val="false"/>
          <w:i w:val="false"/>
          <w:color w:val="000000"/>
          <w:sz w:val="28"/>
        </w:rPr>
        <w:t>
      дипломды тану/нострификациялау туралы куәліктің берілген күні мен нөмірі (шетелдік білім беру мекемелері берген дипломдар үшін, "Болашақ" халықаралық стипендиясының иегерлерін қоспағанда) ____________________________.</w:t>
      </w:r>
    </w:p>
    <w:bookmarkStart w:name="z16" w:id="13"/>
    <w:p>
      <w:pPr>
        <w:spacing w:after="0"/>
        <w:ind w:left="0"/>
        <w:jc w:val="both"/>
      </w:pPr>
      <w:r>
        <w:rPr>
          <w:rFonts w:ascii="Times New Roman"/>
          <w:b w:val="false"/>
          <w:i w:val="false"/>
          <w:color w:val="000000"/>
          <w:sz w:val="28"/>
        </w:rPr>
        <w:t>
      7. Тізбесі тауар биржасында коммерциялық құпияны құрайтын мәліметтердің сақталуын қамтамасыз ететін, сауда-саттыққа қатысушылардың, олардың өкілдерінің немесе үшінші тұлғалардың жеке мүдделері үшін пайдалануға жол бермейтін шарттарды қамтитын Биржа саудасының үлгі қағидаларында белгіленген, тауар биржасының мынадай бекітілген (қабылданған) ішкі құжаттарының болуы:</w:t>
      </w:r>
    </w:p>
    <w:bookmarkEnd w:id="13"/>
    <w:p>
      <w:pPr>
        <w:spacing w:after="0"/>
        <w:ind w:left="0"/>
        <w:jc w:val="both"/>
      </w:pPr>
      <w:r>
        <w:rPr>
          <w:rFonts w:ascii="Times New Roman"/>
          <w:b w:val="false"/>
          <w:i w:val="false"/>
          <w:color w:val="000000"/>
          <w:sz w:val="28"/>
        </w:rPr>
        <w:t>
      1) Биржалық және (немесе) стандартталмаған тауарды сатуға (сатып алуға) өтінімнің нысаны мен мазмұны:</w:t>
      </w:r>
    </w:p>
    <w:p>
      <w:pPr>
        <w:spacing w:after="0"/>
        <w:ind w:left="0"/>
        <w:jc w:val="both"/>
      </w:pPr>
      <w:r>
        <w:rPr>
          <w:rFonts w:ascii="Times New Roman"/>
          <w:b w:val="false"/>
          <w:i w:val="false"/>
          <w:color w:val="000000"/>
          <w:sz w:val="28"/>
        </w:rPr>
        <w:t>
      бекітілген күні мен нөмірі __________________________________________;</w:t>
      </w:r>
    </w:p>
    <w:p>
      <w:pPr>
        <w:spacing w:after="0"/>
        <w:ind w:left="0"/>
        <w:jc w:val="both"/>
      </w:pPr>
      <w:r>
        <w:rPr>
          <w:rFonts w:ascii="Times New Roman"/>
          <w:b w:val="false"/>
          <w:i w:val="false"/>
          <w:color w:val="000000"/>
          <w:sz w:val="28"/>
        </w:rPr>
        <w:t>
      2) Тұрақты жұмыс істейтін биржалық төрелік регламенті және төрешілер тізілімі:</w:t>
      </w:r>
    </w:p>
    <w:p>
      <w:pPr>
        <w:spacing w:after="0"/>
        <w:ind w:left="0"/>
        <w:jc w:val="both"/>
      </w:pPr>
      <w:r>
        <w:rPr>
          <w:rFonts w:ascii="Times New Roman"/>
          <w:b w:val="false"/>
          <w:i w:val="false"/>
          <w:color w:val="000000"/>
          <w:sz w:val="28"/>
        </w:rPr>
        <w:t>
      бекітілген күні мен нөмірі ___________________________________________;</w:t>
      </w:r>
    </w:p>
    <w:p>
      <w:pPr>
        <w:spacing w:after="0"/>
        <w:ind w:left="0"/>
        <w:jc w:val="both"/>
      </w:pPr>
      <w:r>
        <w:rPr>
          <w:rFonts w:ascii="Times New Roman"/>
          <w:b w:val="false"/>
          <w:i w:val="false"/>
          <w:color w:val="000000"/>
          <w:sz w:val="28"/>
        </w:rPr>
        <w:t>
      3) Биржалық сауданы ұйымдастыру бойынша қызметтер көрсету туралы үлгілік шарттың нысаны:</w:t>
      </w:r>
    </w:p>
    <w:p>
      <w:pPr>
        <w:spacing w:after="0"/>
        <w:ind w:left="0"/>
        <w:jc w:val="both"/>
      </w:pPr>
      <w:r>
        <w:rPr>
          <w:rFonts w:ascii="Times New Roman"/>
          <w:b w:val="false"/>
          <w:i w:val="false"/>
          <w:color w:val="000000"/>
          <w:sz w:val="28"/>
        </w:rPr>
        <w:t>
      бекітілген күні мен нөмірі _________________________________________;</w:t>
      </w:r>
    </w:p>
    <w:p>
      <w:pPr>
        <w:spacing w:after="0"/>
        <w:ind w:left="0"/>
        <w:jc w:val="both"/>
      </w:pPr>
      <w:r>
        <w:rPr>
          <w:rFonts w:ascii="Times New Roman"/>
          <w:b w:val="false"/>
          <w:i w:val="false"/>
          <w:color w:val="000000"/>
          <w:sz w:val="28"/>
        </w:rPr>
        <w:t>
      4) Тауар биржасы көрсететін қызметтердің тарифтері:</w:t>
      </w:r>
    </w:p>
    <w:p>
      <w:pPr>
        <w:spacing w:after="0"/>
        <w:ind w:left="0"/>
        <w:jc w:val="both"/>
      </w:pPr>
      <w:r>
        <w:rPr>
          <w:rFonts w:ascii="Times New Roman"/>
          <w:b w:val="false"/>
          <w:i w:val="false"/>
          <w:color w:val="000000"/>
          <w:sz w:val="28"/>
        </w:rPr>
        <w:t>
      бекітілген күні мен нөмірі _________________________________________;</w:t>
      </w:r>
    </w:p>
    <w:p>
      <w:pPr>
        <w:spacing w:after="0"/>
        <w:ind w:left="0"/>
        <w:jc w:val="both"/>
      </w:pPr>
      <w:r>
        <w:rPr>
          <w:rFonts w:ascii="Times New Roman"/>
          <w:b w:val="false"/>
          <w:i w:val="false"/>
          <w:color w:val="000000"/>
          <w:sz w:val="28"/>
        </w:rPr>
        <w:t>
      5) Биржалық және стандартталмаған тауарлардың кодтарын беру тәртібі:</w:t>
      </w:r>
    </w:p>
    <w:p>
      <w:pPr>
        <w:spacing w:after="0"/>
        <w:ind w:left="0"/>
        <w:jc w:val="both"/>
      </w:pPr>
      <w:r>
        <w:rPr>
          <w:rFonts w:ascii="Times New Roman"/>
          <w:b w:val="false"/>
          <w:i w:val="false"/>
          <w:color w:val="000000"/>
          <w:sz w:val="28"/>
        </w:rPr>
        <w:t>
      бекітілген күні мен нөмірі ___________________________________________;</w:t>
      </w:r>
    </w:p>
    <w:p>
      <w:pPr>
        <w:spacing w:after="0"/>
        <w:ind w:left="0"/>
        <w:jc w:val="both"/>
      </w:pPr>
      <w:r>
        <w:rPr>
          <w:rFonts w:ascii="Times New Roman"/>
          <w:b w:val="false"/>
          <w:i w:val="false"/>
          <w:color w:val="000000"/>
          <w:sz w:val="28"/>
        </w:rPr>
        <w:t>
      6) Қылмыстық жолмен алынған кірістерді заңдастыруға (жылыстатуға) және терроризмді қаржыландыруға қарсы іс-қимыл мақсатындағы Ішкі бақылау қағидалары және оны жүзеге асыру бағдарламалары:</w:t>
      </w:r>
    </w:p>
    <w:p>
      <w:pPr>
        <w:spacing w:after="0"/>
        <w:ind w:left="0"/>
        <w:jc w:val="both"/>
      </w:pPr>
      <w:r>
        <w:rPr>
          <w:rFonts w:ascii="Times New Roman"/>
          <w:b w:val="false"/>
          <w:i w:val="false"/>
          <w:color w:val="000000"/>
          <w:sz w:val="28"/>
        </w:rPr>
        <w:t>
      бекітілген күні мен нөмірі (қағидалардың көшірмелерімен қоса беру) _____________________________;</w:t>
      </w:r>
    </w:p>
    <w:p>
      <w:pPr>
        <w:spacing w:after="0"/>
        <w:ind w:left="0"/>
        <w:jc w:val="both"/>
      </w:pPr>
      <w:r>
        <w:rPr>
          <w:rFonts w:ascii="Times New Roman"/>
          <w:b w:val="false"/>
          <w:i w:val="false"/>
          <w:color w:val="000000"/>
          <w:sz w:val="28"/>
        </w:rPr>
        <w:t>
      7) Тауар биржасының клирингтік орталығының аппараттық-бағдарламалық кешеніне қойылатын талаптар:</w:t>
      </w:r>
    </w:p>
    <w:p>
      <w:pPr>
        <w:spacing w:after="0"/>
        <w:ind w:left="0"/>
        <w:jc w:val="both"/>
      </w:pPr>
      <w:r>
        <w:rPr>
          <w:rFonts w:ascii="Times New Roman"/>
          <w:b w:val="false"/>
          <w:i w:val="false"/>
          <w:color w:val="000000"/>
          <w:sz w:val="28"/>
        </w:rPr>
        <w:t>
      бекітілген күні мен нөмірі (талаптардың көшірмелерімен қоса беру) 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