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89a1" w14:textId="e268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(59-шығарылым)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4 қыркүйектегі № 478 бұйрығы. Қазақстан Республикасының Әділет министрлігінде 2019 жылғы 5 қыркүйекте № 19348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(59-шығарылым)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Ұлттық біліктілік жүйесін дамыту және жоспарлау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(59-шығарылым) бекіту туралы" Қазақстан Республикасы Еңбек және халықты әлеуметтік қорғау министрінің 2013 жылғы 9 қаңтардағы № 12-ө-м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8297 болып тіркелген, 2014 жылғы 20 ақпандағы № 35 (28259) "Егемен Қазақстан"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Е.Ж. Жылқыбаевқа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4 қыркүйектегі</w:t>
            </w:r>
            <w:r>
              <w:br/>
            </w:r>
            <w:r>
              <w:rPr>
                <w:rFonts w:ascii="Times New Roman"/>
                <w:b w:val="false"/>
                <w:i w:val="false"/>
                <w:color w:val="000000"/>
                <w:sz w:val="20"/>
              </w:rPr>
              <w:t>№ 478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(59-шығарылым)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 біліктілік анықтамалығы (59-шығарылым) (бұдан әрі – БТБА) мына жұмыстарды:</w:t>
      </w:r>
    </w:p>
    <w:bookmarkEnd w:id="11"/>
    <w:p>
      <w:pPr>
        <w:spacing w:after="0"/>
        <w:ind w:left="0"/>
        <w:jc w:val="both"/>
      </w:pPr>
      <w:r>
        <w:rPr>
          <w:rFonts w:ascii="Times New Roman"/>
          <w:b w:val="false"/>
          <w:i w:val="false"/>
          <w:color w:val="000000"/>
          <w:sz w:val="28"/>
        </w:rPr>
        <w:t>
      музыкалық аспаптары өндірісін (жалпы кәсіптер);</w:t>
      </w:r>
    </w:p>
    <w:p>
      <w:pPr>
        <w:spacing w:after="0"/>
        <w:ind w:left="0"/>
        <w:jc w:val="both"/>
      </w:pPr>
      <w:r>
        <w:rPr>
          <w:rFonts w:ascii="Times New Roman"/>
          <w:b w:val="false"/>
          <w:i w:val="false"/>
          <w:color w:val="000000"/>
          <w:sz w:val="28"/>
        </w:rPr>
        <w:t>
      клавиштік аспаптар өндірісін;</w:t>
      </w:r>
    </w:p>
    <w:p>
      <w:pPr>
        <w:spacing w:after="0"/>
        <w:ind w:left="0"/>
        <w:jc w:val="both"/>
      </w:pPr>
      <w:r>
        <w:rPr>
          <w:rFonts w:ascii="Times New Roman"/>
          <w:b w:val="false"/>
          <w:i w:val="false"/>
          <w:color w:val="000000"/>
          <w:sz w:val="28"/>
        </w:rPr>
        <w:t xml:space="preserve">
      қияқты аспаптар өндірісін; </w:t>
      </w:r>
    </w:p>
    <w:p>
      <w:pPr>
        <w:spacing w:after="0"/>
        <w:ind w:left="0"/>
        <w:jc w:val="both"/>
      </w:pPr>
      <w:r>
        <w:rPr>
          <w:rFonts w:ascii="Times New Roman"/>
          <w:b w:val="false"/>
          <w:i w:val="false"/>
          <w:color w:val="000000"/>
          <w:sz w:val="28"/>
        </w:rPr>
        <w:t xml:space="preserve">
      шертпелі аспаптар өндірісін; </w:t>
      </w:r>
    </w:p>
    <w:p>
      <w:pPr>
        <w:spacing w:after="0"/>
        <w:ind w:left="0"/>
        <w:jc w:val="both"/>
      </w:pPr>
      <w:r>
        <w:rPr>
          <w:rFonts w:ascii="Times New Roman"/>
          <w:b w:val="false"/>
          <w:i w:val="false"/>
          <w:color w:val="000000"/>
          <w:sz w:val="28"/>
        </w:rPr>
        <w:t xml:space="preserve">
      тілдік аспаптар өндірісін; </w:t>
      </w:r>
    </w:p>
    <w:p>
      <w:pPr>
        <w:spacing w:after="0"/>
        <w:ind w:left="0"/>
        <w:jc w:val="both"/>
      </w:pPr>
      <w:r>
        <w:rPr>
          <w:rFonts w:ascii="Times New Roman"/>
          <w:b w:val="false"/>
          <w:i w:val="false"/>
          <w:color w:val="000000"/>
          <w:sz w:val="28"/>
        </w:rPr>
        <w:t>
      үрмелі және ұрмалы аспаптар өндірісін;</w:t>
      </w:r>
    </w:p>
    <w:p>
      <w:pPr>
        <w:spacing w:after="0"/>
        <w:ind w:left="0"/>
        <w:jc w:val="both"/>
      </w:pPr>
      <w:r>
        <w:rPr>
          <w:rFonts w:ascii="Times New Roman"/>
          <w:b w:val="false"/>
          <w:i w:val="false"/>
          <w:color w:val="000000"/>
          <w:sz w:val="28"/>
        </w:rPr>
        <w:t>
      музыкалық аспаптарды жөндеу және қайта жаңартуды қамтиды.</w:t>
      </w:r>
    </w:p>
    <w:bookmarkStart w:name="z14" w:id="12"/>
    <w:p>
      <w:pPr>
        <w:spacing w:after="0"/>
        <w:ind w:left="0"/>
        <w:jc w:val="both"/>
      </w:pPr>
      <w:r>
        <w:rPr>
          <w:rFonts w:ascii="Times New Roman"/>
          <w:b w:val="false"/>
          <w:i w:val="false"/>
          <w:color w:val="000000"/>
          <w:sz w:val="28"/>
        </w:rPr>
        <w:t>
      2. Жұмыстар мен жұмысшы кәсіптерінің бірыңғай тарифтік-біліктілік аңықтамалығын (59-шығарылым)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Музыкалық аспаптар өндірісіне (жалпы кәсіптер)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Параграф 1. Арнайы ағаш өңдеу станоктарының станокшысы, 2-разряд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музыкалық аспаптардың қарапайым ағаш бөлшектері мен тораптарын арнайы дөңгелетіп аралау, бұрғылау, фрезерлеу және тегістеу станоктарында өңдеу;</w:t>
      </w:r>
    </w:p>
    <w:p>
      <w:pPr>
        <w:spacing w:after="0"/>
        <w:ind w:left="0"/>
        <w:jc w:val="both"/>
      </w:pPr>
      <w:r>
        <w:rPr>
          <w:rFonts w:ascii="Times New Roman"/>
          <w:b w:val="false"/>
          <w:i w:val="false"/>
          <w:color w:val="000000"/>
          <w:sz w:val="28"/>
        </w:rPr>
        <w:t>
      клавишті музыкалық аспаптардың балғашаларының керндерін бұрғылаудың қажетті бұрыштарын алу үшін көлденең бұрғылау станогының бұрылыс алаңының бұрышын анықтау;</w:t>
      </w:r>
    </w:p>
    <w:p>
      <w:pPr>
        <w:spacing w:after="0"/>
        <w:ind w:left="0"/>
        <w:jc w:val="both"/>
      </w:pPr>
      <w:r>
        <w:rPr>
          <w:rFonts w:ascii="Times New Roman"/>
          <w:b w:val="false"/>
          <w:i w:val="false"/>
          <w:color w:val="000000"/>
          <w:sz w:val="28"/>
        </w:rPr>
        <w:t>
      балғашалар саңылауларының диаметрлері мен бүгілу бұрыштарын арнайы калибрмен – тығынмен және бұрыштық калибрмен тексеру.</w:t>
      </w:r>
    </w:p>
    <w:bookmarkStart w:name="z19"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xml:space="preserve">
      арнайы ағаш өңдеу станоктарының мақсаты, жұмыс қағидаты; </w:t>
      </w:r>
    </w:p>
    <w:p>
      <w:pPr>
        <w:spacing w:after="0"/>
        <w:ind w:left="0"/>
        <w:jc w:val="both"/>
      </w:pPr>
      <w:r>
        <w:rPr>
          <w:rFonts w:ascii="Times New Roman"/>
          <w:b w:val="false"/>
          <w:i w:val="false"/>
          <w:color w:val="000000"/>
          <w:sz w:val="28"/>
        </w:rPr>
        <w:t>
      арнайы құрылғылардың құрылысы және оларды пайдалану ережесі;</w:t>
      </w:r>
    </w:p>
    <w:p>
      <w:pPr>
        <w:spacing w:after="0"/>
        <w:ind w:left="0"/>
        <w:jc w:val="both"/>
      </w:pPr>
      <w:r>
        <w:rPr>
          <w:rFonts w:ascii="Times New Roman"/>
          <w:b w:val="false"/>
          <w:i w:val="false"/>
          <w:color w:val="000000"/>
          <w:sz w:val="28"/>
        </w:rPr>
        <w:t>
      геометрия және кесу құралын қайрау ережесі;</w:t>
      </w:r>
    </w:p>
    <w:p>
      <w:pPr>
        <w:spacing w:after="0"/>
        <w:ind w:left="0"/>
        <w:jc w:val="both"/>
      </w:pPr>
      <w:r>
        <w:rPr>
          <w:rFonts w:ascii="Times New Roman"/>
          <w:b w:val="false"/>
          <w:i w:val="false"/>
          <w:color w:val="000000"/>
          <w:sz w:val="28"/>
        </w:rPr>
        <w:t>
      тегістеу терілерінің түрлері мен нөмірлері, өңделетін бөлшектер мен тораптардың атаулары мен мақсаты;</w:t>
      </w:r>
    </w:p>
    <w:p>
      <w:pPr>
        <w:spacing w:after="0"/>
        <w:ind w:left="0"/>
        <w:jc w:val="both"/>
      </w:pPr>
      <w:r>
        <w:rPr>
          <w:rFonts w:ascii="Times New Roman"/>
          <w:b w:val="false"/>
          <w:i w:val="false"/>
          <w:color w:val="000000"/>
          <w:sz w:val="28"/>
        </w:rPr>
        <w:t>
      ағаш жыныстары, ақаулықтары, оның физикалық-механикалық қасиеттері;</w:t>
      </w:r>
    </w:p>
    <w:p>
      <w:pPr>
        <w:spacing w:after="0"/>
        <w:ind w:left="0"/>
        <w:jc w:val="both"/>
      </w:pPr>
      <w:r>
        <w:rPr>
          <w:rFonts w:ascii="Times New Roman"/>
          <w:b w:val="false"/>
          <w:i w:val="false"/>
          <w:color w:val="000000"/>
          <w:sz w:val="28"/>
        </w:rPr>
        <w:t>
      жылдық қабаттар бойынша аралануына байланысты талшықтардың бағыты;</w:t>
      </w:r>
    </w:p>
    <w:p>
      <w:pPr>
        <w:spacing w:after="0"/>
        <w:ind w:left="0"/>
        <w:jc w:val="both"/>
      </w:pPr>
      <w:r>
        <w:rPr>
          <w:rFonts w:ascii="Times New Roman"/>
          <w:b w:val="false"/>
          <w:i w:val="false"/>
          <w:color w:val="000000"/>
          <w:sz w:val="28"/>
        </w:rPr>
        <w:t>
      сызбаларды оқу, клавишті аспаптардың балғашаларына қойылатын техникалық талаптар;</w:t>
      </w:r>
    </w:p>
    <w:p>
      <w:pPr>
        <w:spacing w:after="0"/>
        <w:ind w:left="0"/>
        <w:jc w:val="both"/>
      </w:pPr>
      <w:r>
        <w:rPr>
          <w:rFonts w:ascii="Times New Roman"/>
          <w:b w:val="false"/>
          <w:i w:val="false"/>
          <w:color w:val="000000"/>
          <w:sz w:val="28"/>
        </w:rPr>
        <w:t>
      бақылау-өлшеу құралдарын қолдану ережесі;</w:t>
      </w:r>
    </w:p>
    <w:p>
      <w:pPr>
        <w:spacing w:after="0"/>
        <w:ind w:left="0"/>
        <w:jc w:val="both"/>
      </w:pPr>
      <w:r>
        <w:rPr>
          <w:rFonts w:ascii="Times New Roman"/>
          <w:b w:val="false"/>
          <w:i w:val="false"/>
          <w:color w:val="000000"/>
          <w:sz w:val="28"/>
        </w:rPr>
        <w:t>
      шектеулер мен әдіптер, квалитеттер мен сәйкессіздік туралы түсініктер.</w:t>
      </w:r>
    </w:p>
    <w:bookmarkStart w:name="z20" w:id="18"/>
    <w:p>
      <w:pPr>
        <w:spacing w:after="0"/>
        <w:ind w:left="0"/>
        <w:jc w:val="both"/>
      </w:pPr>
      <w:r>
        <w:rPr>
          <w:rFonts w:ascii="Times New Roman"/>
          <w:b w:val="false"/>
          <w:i w:val="false"/>
          <w:color w:val="000000"/>
          <w:sz w:val="28"/>
        </w:rPr>
        <w:t>
      6. Жұмыс үлгілері:</w:t>
      </w:r>
    </w:p>
    <w:bookmarkEnd w:id="18"/>
    <w:p>
      <w:pPr>
        <w:spacing w:after="0"/>
        <w:ind w:left="0"/>
        <w:jc w:val="both"/>
      </w:pPr>
      <w:r>
        <w:rPr>
          <w:rFonts w:ascii="Times New Roman"/>
          <w:b w:val="false"/>
          <w:i w:val="false"/>
          <w:color w:val="000000"/>
          <w:sz w:val="28"/>
        </w:rPr>
        <w:t>
      1) гитара - кнопкаларға арналған тесіктерді бұрғылау;</w:t>
      </w:r>
    </w:p>
    <w:p>
      <w:pPr>
        <w:spacing w:after="0"/>
        <w:ind w:left="0"/>
        <w:jc w:val="both"/>
      </w:pPr>
      <w:r>
        <w:rPr>
          <w:rFonts w:ascii="Times New Roman"/>
          <w:b w:val="false"/>
          <w:i w:val="false"/>
          <w:color w:val="000000"/>
          <w:sz w:val="28"/>
        </w:rPr>
        <w:t>
      2) гитара мен мандолина - тілдік ұзындығы бойынша аралау;</w:t>
      </w:r>
    </w:p>
    <w:p>
      <w:pPr>
        <w:spacing w:after="0"/>
        <w:ind w:left="0"/>
        <w:jc w:val="both"/>
      </w:pPr>
      <w:r>
        <w:rPr>
          <w:rFonts w:ascii="Times New Roman"/>
          <w:b w:val="false"/>
          <w:i w:val="false"/>
          <w:color w:val="000000"/>
          <w:sz w:val="28"/>
        </w:rPr>
        <w:t>
      3) шертпелі музыкалық аспаптар - табалдырықты биіктігі бойынша егеу;</w:t>
      </w:r>
    </w:p>
    <w:p>
      <w:pPr>
        <w:spacing w:after="0"/>
        <w:ind w:left="0"/>
        <w:jc w:val="both"/>
      </w:pPr>
      <w:r>
        <w:rPr>
          <w:rFonts w:ascii="Times New Roman"/>
          <w:b w:val="false"/>
          <w:i w:val="false"/>
          <w:color w:val="000000"/>
          <w:sz w:val="28"/>
        </w:rPr>
        <w:t>
      4) пианино мен рояль - клавиатураның капсюльдерін егеу;</w:t>
      </w:r>
    </w:p>
    <w:p>
      <w:pPr>
        <w:spacing w:after="0"/>
        <w:ind w:left="0"/>
        <w:jc w:val="both"/>
      </w:pPr>
      <w:r>
        <w:rPr>
          <w:rFonts w:ascii="Times New Roman"/>
          <w:b w:val="false"/>
          <w:i w:val="false"/>
          <w:color w:val="000000"/>
          <w:sz w:val="28"/>
        </w:rPr>
        <w:t>
      5) пианино мен рояль - гаммерштилиге балғашаларындағы тесіктерді бұрғылау;</w:t>
      </w:r>
    </w:p>
    <w:p>
      <w:pPr>
        <w:spacing w:after="0"/>
        <w:ind w:left="0"/>
        <w:jc w:val="both"/>
      </w:pPr>
      <w:r>
        <w:rPr>
          <w:rFonts w:ascii="Times New Roman"/>
          <w:b w:val="false"/>
          <w:i w:val="false"/>
          <w:color w:val="000000"/>
          <w:sz w:val="28"/>
        </w:rPr>
        <w:t>
      6) пианино мен рояль - клавишаның шеті мен төменгі бетін тегістеу.</w:t>
      </w:r>
    </w:p>
    <w:bookmarkStart w:name="z21" w:id="19"/>
    <w:p>
      <w:pPr>
        <w:spacing w:after="0"/>
        <w:ind w:left="0"/>
        <w:jc w:val="left"/>
      </w:pPr>
      <w:r>
        <w:rPr>
          <w:rFonts w:ascii="Times New Roman"/>
          <w:b/>
          <w:i w:val="false"/>
          <w:color w:val="000000"/>
        </w:rPr>
        <w:t xml:space="preserve"> Параграф 2. Арнайы ағаш өңдеу станоктарының станокшысы, 3-разряд</w:t>
      </w:r>
    </w:p>
    <w:bookmarkEnd w:id="19"/>
    <w:bookmarkStart w:name="z22" w:id="20"/>
    <w:p>
      <w:pPr>
        <w:spacing w:after="0"/>
        <w:ind w:left="0"/>
        <w:jc w:val="both"/>
      </w:pPr>
      <w:r>
        <w:rPr>
          <w:rFonts w:ascii="Times New Roman"/>
          <w:b w:val="false"/>
          <w:i w:val="false"/>
          <w:color w:val="000000"/>
          <w:sz w:val="28"/>
        </w:rPr>
        <w:t>
      7. Жұмыс сипаттамасы:</w:t>
      </w:r>
    </w:p>
    <w:bookmarkEnd w:id="20"/>
    <w:p>
      <w:pPr>
        <w:spacing w:after="0"/>
        <w:ind w:left="0"/>
        <w:jc w:val="both"/>
      </w:pPr>
      <w:r>
        <w:rPr>
          <w:rFonts w:ascii="Times New Roman"/>
          <w:b w:val="false"/>
          <w:i w:val="false"/>
          <w:color w:val="000000"/>
          <w:sz w:val="28"/>
        </w:rPr>
        <w:t>
      музыкалық аспаптардың күрделілігі орташа ағаш бөлшектері мен тораптарын арнайы дөңгелетіп аралау, бұрғылау, тегістеу, көшіру-фрезерлеу, циклдеу станоктарында және өзге де станоктарда өңдеу;</w:t>
      </w:r>
    </w:p>
    <w:p>
      <w:pPr>
        <w:spacing w:after="0"/>
        <w:ind w:left="0"/>
        <w:jc w:val="both"/>
      </w:pPr>
      <w:r>
        <w:rPr>
          <w:rFonts w:ascii="Times New Roman"/>
          <w:b w:val="false"/>
          <w:i w:val="false"/>
          <w:color w:val="000000"/>
          <w:sz w:val="28"/>
        </w:rPr>
        <w:t>
      желімделген фанерамен және қатты ағаштан жасалған фанерамен қапталған бөлшектерді тегістеп сүргілеу;</w:t>
      </w:r>
    </w:p>
    <w:p>
      <w:pPr>
        <w:spacing w:after="0"/>
        <w:ind w:left="0"/>
        <w:jc w:val="both"/>
      </w:pPr>
      <w:r>
        <w:rPr>
          <w:rFonts w:ascii="Times New Roman"/>
          <w:b w:val="false"/>
          <w:i w:val="false"/>
          <w:color w:val="000000"/>
          <w:sz w:val="28"/>
        </w:rPr>
        <w:t>
      алынатын жоңқаның қалыңдығын реттеу;</w:t>
      </w:r>
    </w:p>
    <w:p>
      <w:pPr>
        <w:spacing w:after="0"/>
        <w:ind w:left="0"/>
        <w:jc w:val="both"/>
      </w:pPr>
      <w:r>
        <w:rPr>
          <w:rFonts w:ascii="Times New Roman"/>
          <w:b w:val="false"/>
          <w:i w:val="false"/>
          <w:color w:val="000000"/>
          <w:sz w:val="28"/>
        </w:rPr>
        <w:t>
      ағаштың физикалық-механикалық қасиеттеріне байланысты көшіргіштердің жұмыс режимін түзету;</w:t>
      </w:r>
    </w:p>
    <w:p>
      <w:pPr>
        <w:spacing w:after="0"/>
        <w:ind w:left="0"/>
        <w:jc w:val="both"/>
      </w:pPr>
      <w:r>
        <w:rPr>
          <w:rFonts w:ascii="Times New Roman"/>
          <w:b w:val="false"/>
          <w:i w:val="false"/>
          <w:color w:val="000000"/>
          <w:sz w:val="28"/>
        </w:rPr>
        <w:t>
      жабдықтың тапсырылған жұмыс режимін орнату;</w:t>
      </w:r>
    </w:p>
    <w:p>
      <w:pPr>
        <w:spacing w:after="0"/>
        <w:ind w:left="0"/>
        <w:jc w:val="both"/>
      </w:pPr>
      <w:r>
        <w:rPr>
          <w:rFonts w:ascii="Times New Roman"/>
          <w:b w:val="false"/>
          <w:i w:val="false"/>
          <w:color w:val="000000"/>
          <w:sz w:val="28"/>
        </w:rPr>
        <w:t>
      ағаш жынысына байланысты кесу құралдарын іріктеу, орнату және баптау және оны өңдеу түрлері;</w:t>
      </w:r>
    </w:p>
    <w:p>
      <w:pPr>
        <w:spacing w:after="0"/>
        <w:ind w:left="0"/>
        <w:jc w:val="both"/>
      </w:pPr>
      <w:r>
        <w:rPr>
          <w:rFonts w:ascii="Times New Roman"/>
          <w:b w:val="false"/>
          <w:i w:val="false"/>
          <w:color w:val="000000"/>
          <w:sz w:val="28"/>
        </w:rPr>
        <w:t>
      арнайы ағаш өңдеу станоктары мен құралдарды реттеу.</w:t>
      </w:r>
    </w:p>
    <w:bookmarkStart w:name="z23" w:id="21"/>
    <w:p>
      <w:pPr>
        <w:spacing w:after="0"/>
        <w:ind w:left="0"/>
        <w:jc w:val="both"/>
      </w:pPr>
      <w:r>
        <w:rPr>
          <w:rFonts w:ascii="Times New Roman"/>
          <w:b w:val="false"/>
          <w:i w:val="false"/>
          <w:color w:val="000000"/>
          <w:sz w:val="28"/>
        </w:rPr>
        <w:t>
      8. Білуге тиіс:</w:t>
      </w:r>
    </w:p>
    <w:bookmarkEnd w:id="21"/>
    <w:p>
      <w:pPr>
        <w:spacing w:after="0"/>
        <w:ind w:left="0"/>
        <w:jc w:val="both"/>
      </w:pPr>
      <w:r>
        <w:rPr>
          <w:rFonts w:ascii="Times New Roman"/>
          <w:b w:val="false"/>
          <w:i w:val="false"/>
          <w:color w:val="000000"/>
          <w:sz w:val="28"/>
        </w:rPr>
        <w:t>
      арнайы ағаш өңдеу станоктары мен құралдардың құрылысы мен реттеу ережесі;</w:t>
      </w:r>
    </w:p>
    <w:p>
      <w:pPr>
        <w:spacing w:after="0"/>
        <w:ind w:left="0"/>
        <w:jc w:val="both"/>
      </w:pPr>
      <w:r>
        <w:rPr>
          <w:rFonts w:ascii="Times New Roman"/>
          <w:b w:val="false"/>
          <w:i w:val="false"/>
          <w:color w:val="000000"/>
          <w:sz w:val="28"/>
        </w:rPr>
        <w:t>
      қалыңдық торының құрылысы туралы түсінік;</w:t>
      </w:r>
    </w:p>
    <w:p>
      <w:pPr>
        <w:spacing w:after="0"/>
        <w:ind w:left="0"/>
        <w:jc w:val="both"/>
      </w:pPr>
      <w:r>
        <w:rPr>
          <w:rFonts w:ascii="Times New Roman"/>
          <w:b w:val="false"/>
          <w:i w:val="false"/>
          <w:color w:val="000000"/>
          <w:sz w:val="28"/>
        </w:rPr>
        <w:t>
      қалыңдықтың бөлінуі және оның музыкалық аспаптардың дыбыс шығарудың тембрлік және динамикалық сипаттамасына тигізетін әсері;</w:t>
      </w:r>
    </w:p>
    <w:p>
      <w:pPr>
        <w:spacing w:after="0"/>
        <w:ind w:left="0"/>
        <w:jc w:val="both"/>
      </w:pPr>
      <w:r>
        <w:rPr>
          <w:rFonts w:ascii="Times New Roman"/>
          <w:b w:val="false"/>
          <w:i w:val="false"/>
          <w:color w:val="000000"/>
          <w:sz w:val="28"/>
        </w:rPr>
        <w:t>
      өңделетін материалдың қалыңдығы бойынша кесу құралын орнату және реттеу ережесі;</w:t>
      </w:r>
    </w:p>
    <w:p>
      <w:pPr>
        <w:spacing w:after="0"/>
        <w:ind w:left="0"/>
        <w:jc w:val="both"/>
      </w:pPr>
      <w:r>
        <w:rPr>
          <w:rFonts w:ascii="Times New Roman"/>
          <w:b w:val="false"/>
          <w:i w:val="false"/>
          <w:color w:val="000000"/>
          <w:sz w:val="28"/>
        </w:rPr>
        <w:t>
      ағаш кесу және жоңқа жасау теориясының негіздері;</w:t>
      </w:r>
    </w:p>
    <w:p>
      <w:pPr>
        <w:spacing w:after="0"/>
        <w:ind w:left="0"/>
        <w:jc w:val="both"/>
      </w:pPr>
      <w:r>
        <w:rPr>
          <w:rFonts w:ascii="Times New Roman"/>
          <w:b w:val="false"/>
          <w:i w:val="false"/>
          <w:color w:val="000000"/>
          <w:sz w:val="28"/>
        </w:rPr>
        <w:t>
      арнайы бақылау-өлшеу аспаптары мен құралдарының қызмет ету қағидаты;</w:t>
      </w:r>
    </w:p>
    <w:p>
      <w:pPr>
        <w:spacing w:after="0"/>
        <w:ind w:left="0"/>
        <w:jc w:val="both"/>
      </w:pPr>
      <w:r>
        <w:rPr>
          <w:rFonts w:ascii="Times New Roman"/>
          <w:b w:val="false"/>
          <w:i w:val="false"/>
          <w:color w:val="000000"/>
          <w:sz w:val="28"/>
        </w:rPr>
        <w:t>
      ағаштың сыртқы белгілері бойынша сипаттамасы;</w:t>
      </w:r>
    </w:p>
    <w:p>
      <w:pPr>
        <w:spacing w:after="0"/>
        <w:ind w:left="0"/>
        <w:jc w:val="both"/>
      </w:pPr>
      <w:r>
        <w:rPr>
          <w:rFonts w:ascii="Times New Roman"/>
          <w:b w:val="false"/>
          <w:i w:val="false"/>
          <w:color w:val="000000"/>
          <w:sz w:val="28"/>
        </w:rPr>
        <w:t>
      ағаштың радиальды, тангентальді және көлденең бағыттағы механикалық қасиеттері;</w:t>
      </w:r>
    </w:p>
    <w:p>
      <w:pPr>
        <w:spacing w:after="0"/>
        <w:ind w:left="0"/>
        <w:jc w:val="both"/>
      </w:pPr>
      <w:r>
        <w:rPr>
          <w:rFonts w:ascii="Times New Roman"/>
          <w:b w:val="false"/>
          <w:i w:val="false"/>
          <w:color w:val="000000"/>
          <w:sz w:val="28"/>
        </w:rPr>
        <w:t xml:space="preserve">
      музыкалық аспаптардың күрделілігі орташа бөлшектері мен тораптарына қойылатын талаптар; </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24" w:id="22"/>
    <w:p>
      <w:pPr>
        <w:spacing w:after="0"/>
        <w:ind w:left="0"/>
        <w:jc w:val="both"/>
      </w:pPr>
      <w:r>
        <w:rPr>
          <w:rFonts w:ascii="Times New Roman"/>
          <w:b w:val="false"/>
          <w:i w:val="false"/>
          <w:color w:val="000000"/>
          <w:sz w:val="28"/>
        </w:rPr>
        <w:t>
      9. Жұмыс үлгілері:</w:t>
      </w:r>
    </w:p>
    <w:bookmarkEnd w:id="22"/>
    <w:p>
      <w:pPr>
        <w:spacing w:after="0"/>
        <w:ind w:left="0"/>
        <w:jc w:val="both"/>
      </w:pPr>
      <w:r>
        <w:rPr>
          <w:rFonts w:ascii="Times New Roman"/>
          <w:b w:val="false"/>
          <w:i w:val="false"/>
          <w:color w:val="000000"/>
          <w:sz w:val="28"/>
        </w:rPr>
        <w:t>
      1) альт, скрипка, виолончель – үнтілше жинағын профильді қалыптастыру;</w:t>
      </w:r>
    </w:p>
    <w:p>
      <w:pPr>
        <w:spacing w:after="0"/>
        <w:ind w:left="0"/>
        <w:jc w:val="both"/>
      </w:pPr>
      <w:r>
        <w:rPr>
          <w:rFonts w:ascii="Times New Roman"/>
          <w:b w:val="false"/>
          <w:i w:val="false"/>
          <w:color w:val="000000"/>
          <w:sz w:val="28"/>
        </w:rPr>
        <w:t>
      2) балалайка - жолаққа арналған кертікті егеу;</w:t>
      </w:r>
    </w:p>
    <w:p>
      <w:pPr>
        <w:spacing w:after="0"/>
        <w:ind w:left="0"/>
        <w:jc w:val="both"/>
      </w:pPr>
      <w:r>
        <w:rPr>
          <w:rFonts w:ascii="Times New Roman"/>
          <w:b w:val="false"/>
          <w:i w:val="false"/>
          <w:color w:val="000000"/>
          <w:sz w:val="28"/>
        </w:rPr>
        <w:t>
      3) гитаралар мен тегіс мандолина – тіл үшін ұяшық жасау;</w:t>
      </w:r>
    </w:p>
    <w:p>
      <w:pPr>
        <w:spacing w:after="0"/>
        <w:ind w:left="0"/>
        <w:jc w:val="both"/>
      </w:pPr>
      <w:r>
        <w:rPr>
          <w:rFonts w:ascii="Times New Roman"/>
          <w:b w:val="false"/>
          <w:i w:val="false"/>
          <w:color w:val="000000"/>
          <w:sz w:val="28"/>
        </w:rPr>
        <w:t>
      4) кастаньетта – бастарын, негіздерін фрезерлеу және тегістеу;</w:t>
      </w:r>
    </w:p>
    <w:p>
      <w:pPr>
        <w:spacing w:after="0"/>
        <w:ind w:left="0"/>
        <w:jc w:val="both"/>
      </w:pPr>
      <w:r>
        <w:rPr>
          <w:rFonts w:ascii="Times New Roman"/>
          <w:b w:val="false"/>
          <w:i w:val="false"/>
          <w:color w:val="000000"/>
          <w:sz w:val="28"/>
        </w:rPr>
        <w:t>
      5) пианино – ойма тығындарын, резонанстық кнопка жасау;</w:t>
      </w:r>
    </w:p>
    <w:p>
      <w:pPr>
        <w:spacing w:after="0"/>
        <w:ind w:left="0"/>
        <w:jc w:val="both"/>
      </w:pPr>
      <w:r>
        <w:rPr>
          <w:rFonts w:ascii="Times New Roman"/>
          <w:b w:val="false"/>
          <w:i w:val="false"/>
          <w:color w:val="000000"/>
          <w:sz w:val="28"/>
        </w:rPr>
        <w:t>
      6) пианино мен рояль – капсюль планкаларын егеу;</w:t>
      </w:r>
    </w:p>
    <w:p>
      <w:pPr>
        <w:spacing w:after="0"/>
        <w:ind w:left="0"/>
        <w:jc w:val="both"/>
      </w:pPr>
      <w:r>
        <w:rPr>
          <w:rFonts w:ascii="Times New Roman"/>
          <w:b w:val="false"/>
          <w:i w:val="false"/>
          <w:color w:val="000000"/>
          <w:sz w:val="28"/>
        </w:rPr>
        <w:t>
      7) пианино мен рояль – жартылай тонның клавишаларын профилі бойынша сүргілеу және тегістеу;</w:t>
      </w:r>
    </w:p>
    <w:p>
      <w:pPr>
        <w:spacing w:after="0"/>
        <w:ind w:left="0"/>
        <w:jc w:val="both"/>
      </w:pPr>
      <w:r>
        <w:rPr>
          <w:rFonts w:ascii="Times New Roman"/>
          <w:b w:val="false"/>
          <w:i w:val="false"/>
          <w:color w:val="000000"/>
          <w:sz w:val="28"/>
        </w:rPr>
        <w:t>
      8) пианино мен рояль – бұрыштарын фрезерлеу және клавишаның жиектерін доғалдау;</w:t>
      </w:r>
    </w:p>
    <w:p>
      <w:pPr>
        <w:spacing w:after="0"/>
        <w:ind w:left="0"/>
        <w:jc w:val="both"/>
      </w:pPr>
      <w:r>
        <w:rPr>
          <w:rFonts w:ascii="Times New Roman"/>
          <w:b w:val="false"/>
          <w:i w:val="false"/>
          <w:color w:val="000000"/>
          <w:sz w:val="28"/>
        </w:rPr>
        <w:t>
      9) пианино мен рояль – цокольді, құлыпты, рама астындағы келтектерді, клап-ілмектерді, штульрамалық қоршаулар мен өзге бөлшектерді циклдеу;</w:t>
      </w:r>
    </w:p>
    <w:p>
      <w:pPr>
        <w:spacing w:after="0"/>
        <w:ind w:left="0"/>
        <w:jc w:val="both"/>
      </w:pPr>
      <w:r>
        <w:rPr>
          <w:rFonts w:ascii="Times New Roman"/>
          <w:b w:val="false"/>
          <w:i w:val="false"/>
          <w:color w:val="000000"/>
          <w:sz w:val="28"/>
        </w:rPr>
        <w:t>
      10) "Румба" сылдырмағы – шынысы мен жиегін фрезерлеу.</w:t>
      </w:r>
    </w:p>
    <w:bookmarkStart w:name="z25" w:id="23"/>
    <w:p>
      <w:pPr>
        <w:spacing w:after="0"/>
        <w:ind w:left="0"/>
        <w:jc w:val="left"/>
      </w:pPr>
      <w:r>
        <w:rPr>
          <w:rFonts w:ascii="Times New Roman"/>
          <w:b/>
          <w:i w:val="false"/>
          <w:color w:val="000000"/>
        </w:rPr>
        <w:t xml:space="preserve"> Параграф 3. Арнайы ағаш өңдеу станоктарының станокшысы, 4-разряд</w:t>
      </w:r>
    </w:p>
    <w:bookmarkEnd w:id="23"/>
    <w:bookmarkStart w:name="z26" w:id="24"/>
    <w:p>
      <w:pPr>
        <w:spacing w:after="0"/>
        <w:ind w:left="0"/>
        <w:jc w:val="both"/>
      </w:pPr>
      <w:r>
        <w:rPr>
          <w:rFonts w:ascii="Times New Roman"/>
          <w:b w:val="false"/>
          <w:i w:val="false"/>
          <w:color w:val="000000"/>
          <w:sz w:val="28"/>
        </w:rPr>
        <w:t>
      10. Жұмыс сипаттамасы:</w:t>
      </w:r>
    </w:p>
    <w:bookmarkEnd w:id="24"/>
    <w:p>
      <w:pPr>
        <w:spacing w:after="0"/>
        <w:ind w:left="0"/>
        <w:jc w:val="both"/>
      </w:pPr>
      <w:r>
        <w:rPr>
          <w:rFonts w:ascii="Times New Roman"/>
          <w:b w:val="false"/>
          <w:i w:val="false"/>
          <w:color w:val="000000"/>
          <w:sz w:val="28"/>
        </w:rPr>
        <w:t>
      музыкалық аспаптардың күрделі ағаш бөлшектері мен тораптарын арнайы көшіру, көп позициялы токарлық-фрезерлеу, токарлық, циклдеу станоктарында және өзге де станоктарда өңдеу;</w:t>
      </w:r>
    </w:p>
    <w:p>
      <w:pPr>
        <w:spacing w:after="0"/>
        <w:ind w:left="0"/>
        <w:jc w:val="both"/>
      </w:pPr>
      <w:r>
        <w:rPr>
          <w:rFonts w:ascii="Times New Roman"/>
          <w:b w:val="false"/>
          <w:i w:val="false"/>
          <w:color w:val="000000"/>
          <w:sz w:val="28"/>
        </w:rPr>
        <w:t>
      фанерамен немесе бағалы ағаш шпонмен қапталған пианино мен рояльдің резонанстық және шанақтық қалқандарын, қалқандардың үстіңгі қабатын тегістеп сүргілеу;</w:t>
      </w:r>
    </w:p>
    <w:p>
      <w:pPr>
        <w:spacing w:after="0"/>
        <w:ind w:left="0"/>
        <w:jc w:val="both"/>
      </w:pPr>
      <w:r>
        <w:rPr>
          <w:rFonts w:ascii="Times New Roman"/>
          <w:b w:val="false"/>
          <w:i w:val="false"/>
          <w:color w:val="000000"/>
          <w:sz w:val="28"/>
        </w:rPr>
        <w:t>
      жіберу және кесу жылдамдығын анықтау;</w:t>
      </w:r>
    </w:p>
    <w:p>
      <w:pPr>
        <w:spacing w:after="0"/>
        <w:ind w:left="0"/>
        <w:jc w:val="both"/>
      </w:pPr>
      <w:r>
        <w:rPr>
          <w:rFonts w:ascii="Times New Roman"/>
          <w:b w:val="false"/>
          <w:i w:val="false"/>
          <w:color w:val="000000"/>
          <w:sz w:val="28"/>
        </w:rPr>
        <w:t>
      дайындаманың сыртқы бетін токарлық өңдеу, мензура бойынша осьтің бойымен тереңдеп саңылау тесу;</w:t>
      </w:r>
    </w:p>
    <w:p>
      <w:pPr>
        <w:spacing w:after="0"/>
        <w:ind w:left="0"/>
        <w:jc w:val="both"/>
      </w:pPr>
      <w:r>
        <w:rPr>
          <w:rFonts w:ascii="Times New Roman"/>
          <w:b w:val="false"/>
          <w:i w:val="false"/>
          <w:color w:val="000000"/>
          <w:sz w:val="28"/>
        </w:rPr>
        <w:t>
      мензура саңылауларын қашау, тегістеу және өңдеу;</w:t>
      </w:r>
    </w:p>
    <w:p>
      <w:pPr>
        <w:spacing w:after="0"/>
        <w:ind w:left="0"/>
        <w:jc w:val="both"/>
      </w:pPr>
      <w:r>
        <w:rPr>
          <w:rFonts w:ascii="Times New Roman"/>
          <w:b w:val="false"/>
          <w:i w:val="false"/>
          <w:color w:val="000000"/>
          <w:sz w:val="28"/>
        </w:rPr>
        <w:t>
      цапфалардың сыртқы диаметрін белгіленген өлшем бойынша тесу және оны тегістеу;</w:t>
      </w:r>
    </w:p>
    <w:p>
      <w:pPr>
        <w:spacing w:after="0"/>
        <w:ind w:left="0"/>
        <w:jc w:val="both"/>
      </w:pPr>
      <w:r>
        <w:rPr>
          <w:rFonts w:ascii="Times New Roman"/>
          <w:b w:val="false"/>
          <w:i w:val="false"/>
          <w:color w:val="000000"/>
          <w:sz w:val="28"/>
        </w:rPr>
        <w:t>
      кесу құралын түзету, қайрау, орнату және реттеу;</w:t>
      </w:r>
    </w:p>
    <w:p>
      <w:pPr>
        <w:spacing w:after="0"/>
        <w:ind w:left="0"/>
        <w:jc w:val="both"/>
      </w:pPr>
      <w:r>
        <w:rPr>
          <w:rFonts w:ascii="Times New Roman"/>
          <w:b w:val="false"/>
          <w:i w:val="false"/>
          <w:color w:val="000000"/>
          <w:sz w:val="28"/>
        </w:rPr>
        <w:t>
      арнайы құралдар мен сулаганы қиыстырып келтіру, орнату және реттеу;</w:t>
      </w:r>
    </w:p>
    <w:p>
      <w:pPr>
        <w:spacing w:after="0"/>
        <w:ind w:left="0"/>
        <w:jc w:val="both"/>
      </w:pPr>
      <w:r>
        <w:rPr>
          <w:rFonts w:ascii="Times New Roman"/>
          <w:b w:val="false"/>
          <w:i w:val="false"/>
          <w:color w:val="000000"/>
          <w:sz w:val="28"/>
        </w:rPr>
        <w:t>
      бөлшектерді өлшемі мен профилі бойынша өңдеудің дұрыстығын арнайы бақылау-өлшеу құралдарымен (қалыңдық өлшеуішпен, иілу өлшеуішімен, микрометр, шекті және арнайы калибрмен және өзге құрал-саймандармен) бақылау;</w:t>
      </w:r>
    </w:p>
    <w:p>
      <w:pPr>
        <w:spacing w:after="0"/>
        <w:ind w:left="0"/>
        <w:jc w:val="both"/>
      </w:pPr>
      <w:r>
        <w:rPr>
          <w:rFonts w:ascii="Times New Roman"/>
          <w:b w:val="false"/>
          <w:i w:val="false"/>
          <w:color w:val="000000"/>
          <w:sz w:val="28"/>
        </w:rPr>
        <w:t>
      жабдықтың жұмыс режимін реттеу.</w:t>
      </w:r>
    </w:p>
    <w:bookmarkStart w:name="z27" w:id="25"/>
    <w:p>
      <w:pPr>
        <w:spacing w:after="0"/>
        <w:ind w:left="0"/>
        <w:jc w:val="both"/>
      </w:pPr>
      <w:r>
        <w:rPr>
          <w:rFonts w:ascii="Times New Roman"/>
          <w:b w:val="false"/>
          <w:i w:val="false"/>
          <w:color w:val="000000"/>
          <w:sz w:val="28"/>
        </w:rPr>
        <w:t>
      11. Білуге тиіс:</w:t>
      </w:r>
    </w:p>
    <w:bookmarkEnd w:id="25"/>
    <w:p>
      <w:pPr>
        <w:spacing w:after="0"/>
        <w:ind w:left="0"/>
        <w:jc w:val="both"/>
      </w:pPr>
      <w:r>
        <w:rPr>
          <w:rFonts w:ascii="Times New Roman"/>
          <w:b w:val="false"/>
          <w:i w:val="false"/>
          <w:color w:val="000000"/>
          <w:sz w:val="28"/>
        </w:rPr>
        <w:t>
      арнайы ағаш өңдеу станоктарының кинематикалық схемасы, олардың негізгі тораптарының құрылысы, олардың жұмыс режимін реттеу ережесі;</w:t>
      </w:r>
    </w:p>
    <w:p>
      <w:pPr>
        <w:spacing w:after="0"/>
        <w:ind w:left="0"/>
        <w:jc w:val="both"/>
      </w:pPr>
      <w:r>
        <w:rPr>
          <w:rFonts w:ascii="Times New Roman"/>
          <w:b w:val="false"/>
          <w:i w:val="false"/>
          <w:color w:val="000000"/>
          <w:sz w:val="28"/>
        </w:rPr>
        <w:t>
      ағаштың акустикалық қасиеттері, әр түрлі жынысты ағаштың сапасын сыртқы түрі мен механикалық қасиеттері бойынша анықтау;</w:t>
      </w:r>
    </w:p>
    <w:p>
      <w:pPr>
        <w:spacing w:after="0"/>
        <w:ind w:left="0"/>
        <w:jc w:val="both"/>
      </w:pPr>
      <w:r>
        <w:rPr>
          <w:rFonts w:ascii="Times New Roman"/>
          <w:b w:val="false"/>
          <w:i w:val="false"/>
          <w:color w:val="000000"/>
          <w:sz w:val="28"/>
        </w:rPr>
        <w:t xml:space="preserve">
      ағашты кептіру коэффициенті; </w:t>
      </w:r>
    </w:p>
    <w:p>
      <w:pPr>
        <w:spacing w:after="0"/>
        <w:ind w:left="0"/>
        <w:jc w:val="both"/>
      </w:pPr>
      <w:r>
        <w:rPr>
          <w:rFonts w:ascii="Times New Roman"/>
          <w:b w:val="false"/>
          <w:i w:val="false"/>
          <w:color w:val="000000"/>
          <w:sz w:val="28"/>
        </w:rPr>
        <w:t>
      күрделі пішінді бөлшектер мен тораптарды өңдеу сапасына қойылатын талаптар, әмбебап және арнайы бақылау-өлшеу құралдары мен аспаптарының құрылысы мен қызмет ету қағидаты, оларды пайдалану ережесі;</w:t>
      </w:r>
    </w:p>
    <w:p>
      <w:pPr>
        <w:spacing w:after="0"/>
        <w:ind w:left="0"/>
        <w:jc w:val="both"/>
      </w:pPr>
      <w:r>
        <w:rPr>
          <w:rFonts w:ascii="Times New Roman"/>
          <w:b w:val="false"/>
          <w:i w:val="false"/>
          <w:color w:val="000000"/>
          <w:sz w:val="28"/>
        </w:rPr>
        <w:t>
      станоктардың анықтамалықтары мен паспорттары бойынша кесу режимін анықтау ережесі;</w:t>
      </w:r>
    </w:p>
    <w:p>
      <w:pPr>
        <w:spacing w:after="0"/>
        <w:ind w:left="0"/>
        <w:jc w:val="both"/>
      </w:pPr>
      <w:r>
        <w:rPr>
          <w:rFonts w:ascii="Times New Roman"/>
          <w:b w:val="false"/>
          <w:i w:val="false"/>
          <w:color w:val="000000"/>
          <w:sz w:val="28"/>
        </w:rPr>
        <w:t>
      алынатын қабатты өңдеу тазалығы мен қалыңдығына байланысты жіберу жылдамдығы, музыкалық аспаптарды жасаудың технологиялық процессі;</w:t>
      </w:r>
    </w:p>
    <w:p>
      <w:pPr>
        <w:spacing w:after="0"/>
        <w:ind w:left="0"/>
        <w:jc w:val="both"/>
      </w:pPr>
      <w:r>
        <w:rPr>
          <w:rFonts w:ascii="Times New Roman"/>
          <w:b w:val="false"/>
          <w:i w:val="false"/>
          <w:color w:val="000000"/>
          <w:sz w:val="28"/>
        </w:rPr>
        <w:t>
      шектеулер мен әдіптер, квалитеттер мен сәйкессіздік жүйесі.</w:t>
      </w:r>
    </w:p>
    <w:bookmarkStart w:name="z28" w:id="26"/>
    <w:p>
      <w:pPr>
        <w:spacing w:after="0"/>
        <w:ind w:left="0"/>
        <w:jc w:val="both"/>
      </w:pPr>
      <w:r>
        <w:rPr>
          <w:rFonts w:ascii="Times New Roman"/>
          <w:b w:val="false"/>
          <w:i w:val="false"/>
          <w:color w:val="000000"/>
          <w:sz w:val="28"/>
        </w:rPr>
        <w:t>
      12. Жұмыс үлгілері:</w:t>
      </w:r>
    </w:p>
    <w:bookmarkEnd w:id="26"/>
    <w:p>
      <w:pPr>
        <w:spacing w:after="0"/>
        <w:ind w:left="0"/>
        <w:jc w:val="both"/>
      </w:pPr>
      <w:r>
        <w:rPr>
          <w:rFonts w:ascii="Times New Roman"/>
          <w:b w:val="false"/>
          <w:i w:val="false"/>
          <w:color w:val="000000"/>
          <w:sz w:val="28"/>
        </w:rPr>
        <w:t>
      1) альт, скрипка – шанағын, сағағын, мойнын, ойықтарын фрезерлеу;</w:t>
      </w:r>
    </w:p>
    <w:p>
      <w:pPr>
        <w:spacing w:after="0"/>
        <w:ind w:left="0"/>
        <w:jc w:val="both"/>
      </w:pPr>
      <w:r>
        <w:rPr>
          <w:rFonts w:ascii="Times New Roman"/>
          <w:b w:val="false"/>
          <w:i w:val="false"/>
          <w:color w:val="000000"/>
          <w:sz w:val="28"/>
        </w:rPr>
        <w:t>
      2) альт, скрипка, виолончель – шанақтарды көшіру;</w:t>
      </w:r>
    </w:p>
    <w:p>
      <w:pPr>
        <w:spacing w:after="0"/>
        <w:ind w:left="0"/>
        <w:jc w:val="both"/>
      </w:pPr>
      <w:r>
        <w:rPr>
          <w:rFonts w:ascii="Times New Roman"/>
          <w:b w:val="false"/>
          <w:i w:val="false"/>
          <w:color w:val="000000"/>
          <w:sz w:val="28"/>
        </w:rPr>
        <w:t>
      3) виолончели и контрабасы – мойны мен шанағын фрезерлеу;</w:t>
      </w:r>
    </w:p>
    <w:p>
      <w:pPr>
        <w:spacing w:after="0"/>
        <w:ind w:left="0"/>
        <w:jc w:val="both"/>
      </w:pPr>
      <w:r>
        <w:rPr>
          <w:rFonts w:ascii="Times New Roman"/>
          <w:b w:val="false"/>
          <w:i w:val="false"/>
          <w:color w:val="000000"/>
          <w:sz w:val="28"/>
        </w:rPr>
        <w:t>
      4) гитара мен тегіс мандолина-мойнының табанына шанақтағы ұяшықтарды іріктеу, контр ернеуше дайындамаларын жасау;</w:t>
      </w:r>
    </w:p>
    <w:p>
      <w:pPr>
        <w:spacing w:after="0"/>
        <w:ind w:left="0"/>
        <w:jc w:val="both"/>
      </w:pPr>
      <w:r>
        <w:rPr>
          <w:rFonts w:ascii="Times New Roman"/>
          <w:b w:val="false"/>
          <w:i w:val="false"/>
          <w:color w:val="000000"/>
          <w:sz w:val="28"/>
        </w:rPr>
        <w:t>
      5) шертпелі және қияқты музыкалық аспаптар-шанағы мен үнтілшені циклдеу;</w:t>
      </w:r>
    </w:p>
    <w:p>
      <w:pPr>
        <w:spacing w:after="0"/>
        <w:ind w:left="0"/>
        <w:jc w:val="both"/>
      </w:pPr>
      <w:r>
        <w:rPr>
          <w:rFonts w:ascii="Times New Roman"/>
          <w:b w:val="false"/>
          <w:i w:val="false"/>
          <w:color w:val="000000"/>
          <w:sz w:val="28"/>
        </w:rPr>
        <w:t>
      6) кларнет, фагот, гобой, ағылшын мүйізшесі, флейта-ағаш және эбонит бөлшектерді токарлық өңдеу;</w:t>
      </w:r>
    </w:p>
    <w:p>
      <w:pPr>
        <w:spacing w:after="0"/>
        <w:ind w:left="0"/>
        <w:jc w:val="both"/>
      </w:pPr>
      <w:r>
        <w:rPr>
          <w:rFonts w:ascii="Times New Roman"/>
          <w:b w:val="false"/>
          <w:i w:val="false"/>
          <w:color w:val="000000"/>
          <w:sz w:val="28"/>
        </w:rPr>
        <w:t>
      7) скрипка – үнтілше жинағын, сағақтың құрышын, таяқтың басын тазалап өңдеу;</w:t>
      </w:r>
    </w:p>
    <w:p>
      <w:pPr>
        <w:spacing w:after="0"/>
        <w:ind w:left="0"/>
        <w:jc w:val="both"/>
      </w:pPr>
      <w:r>
        <w:rPr>
          <w:rFonts w:ascii="Times New Roman"/>
          <w:b w:val="false"/>
          <w:i w:val="false"/>
          <w:color w:val="000000"/>
          <w:sz w:val="28"/>
        </w:rPr>
        <w:t>
      8) скрипка, альт, виолончель-қиық таяқшаларын жасау және оларды өңдеу.</w:t>
      </w:r>
    </w:p>
    <w:bookmarkStart w:name="z29" w:id="27"/>
    <w:p>
      <w:pPr>
        <w:spacing w:after="0"/>
        <w:ind w:left="0"/>
        <w:jc w:val="left"/>
      </w:pPr>
      <w:r>
        <w:rPr>
          <w:rFonts w:ascii="Times New Roman"/>
          <w:b/>
          <w:i w:val="false"/>
          <w:color w:val="000000"/>
        </w:rPr>
        <w:t xml:space="preserve"> Параграф 4. Арнайы ағаш өңдеу станоктарының станокшысы, 5-разряд</w:t>
      </w:r>
    </w:p>
    <w:bookmarkEnd w:id="27"/>
    <w:bookmarkStart w:name="z30" w:id="28"/>
    <w:p>
      <w:pPr>
        <w:spacing w:after="0"/>
        <w:ind w:left="0"/>
        <w:jc w:val="both"/>
      </w:pPr>
      <w:r>
        <w:rPr>
          <w:rFonts w:ascii="Times New Roman"/>
          <w:b w:val="false"/>
          <w:i w:val="false"/>
          <w:color w:val="000000"/>
          <w:sz w:val="28"/>
        </w:rPr>
        <w:t>
      13. Жұмыс сипаттамасы:</w:t>
      </w:r>
    </w:p>
    <w:bookmarkEnd w:id="28"/>
    <w:p>
      <w:pPr>
        <w:spacing w:after="0"/>
        <w:ind w:left="0"/>
        <w:jc w:val="both"/>
      </w:pPr>
      <w:r>
        <w:rPr>
          <w:rFonts w:ascii="Times New Roman"/>
          <w:b w:val="false"/>
          <w:i w:val="false"/>
          <w:color w:val="000000"/>
          <w:sz w:val="28"/>
        </w:rPr>
        <w:t>
      музыкалық аспаптардың аса күрделі ағаш бөлшектері мен тораптарын арнайы көшіру, көп позициялы токарлық-фрезерлік, токарлық және өзге де станоктарда өңдеу;</w:t>
      </w:r>
    </w:p>
    <w:p>
      <w:pPr>
        <w:spacing w:after="0"/>
        <w:ind w:left="0"/>
        <w:jc w:val="both"/>
      </w:pPr>
      <w:r>
        <w:rPr>
          <w:rFonts w:ascii="Times New Roman"/>
          <w:b w:val="false"/>
          <w:i w:val="false"/>
          <w:color w:val="000000"/>
          <w:sz w:val="28"/>
        </w:rPr>
        <w:t>
      түрлері мен өлшемдері әр түрлі қияқ таяқшалардың ойналатын бөліктерін сақина бойымен тапсырылған күрделі иілген фигуралық профилі мен таяқ қалыңдығының бүгілу бұрышының синусы бойынша өңдеу;</w:t>
      </w:r>
    </w:p>
    <w:p>
      <w:pPr>
        <w:spacing w:after="0"/>
        <w:ind w:left="0"/>
        <w:jc w:val="both"/>
      </w:pPr>
      <w:r>
        <w:rPr>
          <w:rFonts w:ascii="Times New Roman"/>
          <w:b w:val="false"/>
          <w:i w:val="false"/>
          <w:color w:val="000000"/>
          <w:sz w:val="28"/>
        </w:rPr>
        <w:t>
      өңдеу кезінде таяқ қалыңдығы диаметрінің бүгілу бұрышының синусын анықтау;</w:t>
      </w:r>
    </w:p>
    <w:p>
      <w:pPr>
        <w:spacing w:after="0"/>
        <w:ind w:left="0"/>
        <w:jc w:val="both"/>
      </w:pPr>
      <w:r>
        <w:rPr>
          <w:rFonts w:ascii="Times New Roman"/>
          <w:b w:val="false"/>
          <w:i w:val="false"/>
          <w:color w:val="000000"/>
          <w:sz w:val="28"/>
        </w:rPr>
        <w:t>
      көшіру, фрезерлік және токарлық станоктарды баптау, орнату және реттеу;</w:t>
      </w:r>
    </w:p>
    <w:p>
      <w:pPr>
        <w:spacing w:after="0"/>
        <w:ind w:left="0"/>
        <w:jc w:val="both"/>
      </w:pPr>
      <w:r>
        <w:rPr>
          <w:rFonts w:ascii="Times New Roman"/>
          <w:b w:val="false"/>
          <w:i w:val="false"/>
          <w:color w:val="000000"/>
          <w:sz w:val="28"/>
        </w:rPr>
        <w:t>
      станоктың жұмыс режимін іріктеу және өңдеу тегі мен бөлшектің түріне сәйкес түзету;</w:t>
      </w:r>
    </w:p>
    <w:p>
      <w:pPr>
        <w:spacing w:after="0"/>
        <w:ind w:left="0"/>
        <w:jc w:val="both"/>
      </w:pPr>
      <w:r>
        <w:rPr>
          <w:rFonts w:ascii="Times New Roman"/>
          <w:b w:val="false"/>
          <w:i w:val="false"/>
          <w:color w:val="000000"/>
          <w:sz w:val="28"/>
        </w:rPr>
        <w:t>
      ағаштың физикалық-механикалық өлшемдеріне байланысты шарлы фрездер мен күрделі пішінді фрездерді орнату, бақылау және қайрау;</w:t>
      </w:r>
    </w:p>
    <w:p>
      <w:pPr>
        <w:spacing w:after="0"/>
        <w:ind w:left="0"/>
        <w:jc w:val="both"/>
      </w:pPr>
      <w:r>
        <w:rPr>
          <w:rFonts w:ascii="Times New Roman"/>
          <w:b w:val="false"/>
          <w:i w:val="false"/>
          <w:color w:val="000000"/>
          <w:sz w:val="28"/>
        </w:rPr>
        <w:t>
      фрезді қайрау бұрыштарының дұрыстығын бақылау.</w:t>
      </w:r>
    </w:p>
    <w:bookmarkStart w:name="z31" w:id="29"/>
    <w:p>
      <w:pPr>
        <w:spacing w:after="0"/>
        <w:ind w:left="0"/>
        <w:jc w:val="both"/>
      </w:pPr>
      <w:r>
        <w:rPr>
          <w:rFonts w:ascii="Times New Roman"/>
          <w:b w:val="false"/>
          <w:i w:val="false"/>
          <w:color w:val="000000"/>
          <w:sz w:val="28"/>
        </w:rPr>
        <w:t>
      14. Білуге тиіс:</w:t>
      </w:r>
    </w:p>
    <w:bookmarkEnd w:id="29"/>
    <w:p>
      <w:pPr>
        <w:spacing w:after="0"/>
        <w:ind w:left="0"/>
        <w:jc w:val="both"/>
      </w:pPr>
      <w:r>
        <w:rPr>
          <w:rFonts w:ascii="Times New Roman"/>
          <w:b w:val="false"/>
          <w:i w:val="false"/>
          <w:color w:val="000000"/>
          <w:sz w:val="28"/>
        </w:rPr>
        <w:t>
      әр түрлі типті арнайы ағаш өңдеу станоктарының құрылысы, оларды реттеу, баптау және дәлдігін тексеру ережесі;</w:t>
      </w:r>
    </w:p>
    <w:p>
      <w:pPr>
        <w:spacing w:after="0"/>
        <w:ind w:left="0"/>
        <w:jc w:val="both"/>
      </w:pPr>
      <w:r>
        <w:rPr>
          <w:rFonts w:ascii="Times New Roman"/>
          <w:b w:val="false"/>
          <w:i w:val="false"/>
          <w:color w:val="000000"/>
          <w:sz w:val="28"/>
        </w:rPr>
        <w:t>
      сулаганың, арнайы құрылғылардың, бақылау-өлшеу құралдарының құрылысы және оларды пайдалану ережесі;</w:t>
      </w:r>
    </w:p>
    <w:p>
      <w:pPr>
        <w:spacing w:after="0"/>
        <w:ind w:left="0"/>
        <w:jc w:val="both"/>
      </w:pPr>
      <w:r>
        <w:rPr>
          <w:rFonts w:ascii="Times New Roman"/>
          <w:b w:val="false"/>
          <w:i w:val="false"/>
          <w:color w:val="000000"/>
          <w:sz w:val="28"/>
        </w:rPr>
        <w:t>
      ағашты егеу тәсілдері, ағашты кесу теориясы бойынша негізгі мәліметтер, фреза мен пышақты бекіту ережесі;</w:t>
      </w:r>
    </w:p>
    <w:p>
      <w:pPr>
        <w:spacing w:after="0"/>
        <w:ind w:left="0"/>
        <w:jc w:val="both"/>
      </w:pPr>
      <w:r>
        <w:rPr>
          <w:rFonts w:ascii="Times New Roman"/>
          <w:b w:val="false"/>
          <w:i w:val="false"/>
          <w:color w:val="000000"/>
          <w:sz w:val="28"/>
        </w:rPr>
        <w:t>
      геометрия, күрделі пішінді пышақтар мен фрезаларды қайрау және түзету ережесі.</w:t>
      </w:r>
    </w:p>
    <w:bookmarkStart w:name="z32" w:id="30"/>
    <w:p>
      <w:pPr>
        <w:spacing w:after="0"/>
        <w:ind w:left="0"/>
        <w:jc w:val="both"/>
      </w:pPr>
      <w:r>
        <w:rPr>
          <w:rFonts w:ascii="Times New Roman"/>
          <w:b w:val="false"/>
          <w:i w:val="false"/>
          <w:color w:val="000000"/>
          <w:sz w:val="28"/>
        </w:rPr>
        <w:t>
      15. Жұмыс үлгілері:</w:t>
      </w:r>
    </w:p>
    <w:bookmarkEnd w:id="30"/>
    <w:p>
      <w:pPr>
        <w:spacing w:after="0"/>
        <w:ind w:left="0"/>
        <w:jc w:val="both"/>
      </w:pPr>
      <w:r>
        <w:rPr>
          <w:rFonts w:ascii="Times New Roman"/>
          <w:b w:val="false"/>
          <w:i w:val="false"/>
          <w:color w:val="000000"/>
          <w:sz w:val="28"/>
        </w:rPr>
        <w:t>
      1) виолончель мен контрабас – шанақтарды көшіру, қияқтардың бастарын өңдеу, ішек ұстағыштардың сағақтарын, үнтілшелерін фрезерлеу;</w:t>
      </w:r>
    </w:p>
    <w:p>
      <w:pPr>
        <w:spacing w:after="0"/>
        <w:ind w:left="0"/>
        <w:jc w:val="both"/>
      </w:pPr>
      <w:r>
        <w:rPr>
          <w:rFonts w:ascii="Times New Roman"/>
          <w:b w:val="false"/>
          <w:i w:val="false"/>
          <w:color w:val="000000"/>
          <w:sz w:val="28"/>
        </w:rPr>
        <w:t>
      2) оркестрлік және концерттік домбыра, балалайка – тікенді механизмге ұяшық іріктеу;</w:t>
      </w:r>
    </w:p>
    <w:p>
      <w:pPr>
        <w:spacing w:after="0"/>
        <w:ind w:left="0"/>
        <w:jc w:val="both"/>
      </w:pPr>
      <w:r>
        <w:rPr>
          <w:rFonts w:ascii="Times New Roman"/>
          <w:b w:val="false"/>
          <w:i w:val="false"/>
          <w:color w:val="000000"/>
          <w:sz w:val="28"/>
        </w:rPr>
        <w:t>
      3) ерекше тапсырыспен жасалған скрипка, альты, виолончель, контрабас - ішкі және сыртқы жіктерін өңдеу;</w:t>
      </w:r>
    </w:p>
    <w:p>
      <w:pPr>
        <w:spacing w:after="0"/>
        <w:ind w:left="0"/>
        <w:jc w:val="both"/>
      </w:pPr>
      <w:r>
        <w:rPr>
          <w:rFonts w:ascii="Times New Roman"/>
          <w:b w:val="false"/>
          <w:i w:val="false"/>
          <w:color w:val="000000"/>
          <w:sz w:val="28"/>
        </w:rPr>
        <w:t>
      4) скрипка, виолончель мен контрабас – тұғырларын фрезерлеу.</w:t>
      </w:r>
    </w:p>
    <w:bookmarkStart w:name="z33" w:id="31"/>
    <w:p>
      <w:pPr>
        <w:spacing w:after="0"/>
        <w:ind w:left="0"/>
        <w:jc w:val="left"/>
      </w:pPr>
      <w:r>
        <w:rPr>
          <w:rFonts w:ascii="Times New Roman"/>
          <w:b/>
          <w:i w:val="false"/>
          <w:color w:val="000000"/>
        </w:rPr>
        <w:t xml:space="preserve"> Параграф 5. Арнайы металл өңдеу станоктарының станокшысы, 2-разряд</w:t>
      </w:r>
    </w:p>
    <w:bookmarkEnd w:id="31"/>
    <w:bookmarkStart w:name="z34" w:id="32"/>
    <w:p>
      <w:pPr>
        <w:spacing w:after="0"/>
        <w:ind w:left="0"/>
        <w:jc w:val="both"/>
      </w:pPr>
      <w:r>
        <w:rPr>
          <w:rFonts w:ascii="Times New Roman"/>
          <w:b w:val="false"/>
          <w:i w:val="false"/>
          <w:color w:val="000000"/>
          <w:sz w:val="28"/>
        </w:rPr>
        <w:t>
      16. Жұмыс сипаттамасы:</w:t>
      </w:r>
    </w:p>
    <w:bookmarkEnd w:id="32"/>
    <w:p>
      <w:pPr>
        <w:spacing w:after="0"/>
        <w:ind w:left="0"/>
        <w:jc w:val="both"/>
      </w:pPr>
      <w:r>
        <w:rPr>
          <w:rFonts w:ascii="Times New Roman"/>
          <w:b w:val="false"/>
          <w:i w:val="false"/>
          <w:color w:val="000000"/>
          <w:sz w:val="28"/>
        </w:rPr>
        <w:t>
      музыкалық аспаптардың қарапайым металл бөлшектерін арнайы металл өңдеу станогында өңдеу;</w:t>
      </w:r>
    </w:p>
    <w:p>
      <w:pPr>
        <w:spacing w:after="0"/>
        <w:ind w:left="0"/>
        <w:jc w:val="both"/>
      </w:pPr>
      <w:r>
        <w:rPr>
          <w:rFonts w:ascii="Times New Roman"/>
          <w:b w:val="false"/>
          <w:i w:val="false"/>
          <w:color w:val="000000"/>
          <w:sz w:val="28"/>
        </w:rPr>
        <w:t>
      дөңгелету, қалыптау, бұрғылау, ию, сүргілеу, қайрау, шабу, нығыздау және өзге де станокпен жасайтын жұмыстарды орындау;</w:t>
      </w:r>
    </w:p>
    <w:p>
      <w:pPr>
        <w:spacing w:after="0"/>
        <w:ind w:left="0"/>
        <w:jc w:val="both"/>
      </w:pPr>
      <w:r>
        <w:rPr>
          <w:rFonts w:ascii="Times New Roman"/>
          <w:b w:val="false"/>
          <w:i w:val="false"/>
          <w:color w:val="000000"/>
          <w:sz w:val="28"/>
        </w:rPr>
        <w:t>
      станоктар мен арнайы құралдарды реттеу;</w:t>
      </w:r>
    </w:p>
    <w:p>
      <w:pPr>
        <w:spacing w:after="0"/>
        <w:ind w:left="0"/>
        <w:jc w:val="both"/>
      </w:pPr>
      <w:r>
        <w:rPr>
          <w:rFonts w:ascii="Times New Roman"/>
          <w:b w:val="false"/>
          <w:i w:val="false"/>
          <w:color w:val="000000"/>
          <w:sz w:val="28"/>
        </w:rPr>
        <w:t>
      кесу құралын қайрау және түзету.</w:t>
      </w:r>
    </w:p>
    <w:bookmarkStart w:name="z35" w:id="33"/>
    <w:p>
      <w:pPr>
        <w:spacing w:after="0"/>
        <w:ind w:left="0"/>
        <w:jc w:val="both"/>
      </w:pPr>
      <w:r>
        <w:rPr>
          <w:rFonts w:ascii="Times New Roman"/>
          <w:b w:val="false"/>
          <w:i w:val="false"/>
          <w:color w:val="000000"/>
          <w:sz w:val="28"/>
        </w:rPr>
        <w:t>
      17. Білуге тиіс:</w:t>
      </w:r>
    </w:p>
    <w:bookmarkEnd w:id="33"/>
    <w:p>
      <w:pPr>
        <w:spacing w:after="0"/>
        <w:ind w:left="0"/>
        <w:jc w:val="both"/>
      </w:pPr>
      <w:r>
        <w:rPr>
          <w:rFonts w:ascii="Times New Roman"/>
          <w:b w:val="false"/>
          <w:i w:val="false"/>
          <w:color w:val="000000"/>
          <w:sz w:val="28"/>
        </w:rPr>
        <w:t>
      қолданылатын арнайы металл өңдеу станогының мақсаты мен жұмыс қағидаты;</w:t>
      </w:r>
    </w:p>
    <w:p>
      <w:pPr>
        <w:spacing w:after="0"/>
        <w:ind w:left="0"/>
        <w:jc w:val="both"/>
      </w:pPr>
      <w:r>
        <w:rPr>
          <w:rFonts w:ascii="Times New Roman"/>
          <w:b w:val="false"/>
          <w:i w:val="false"/>
          <w:color w:val="000000"/>
          <w:sz w:val="28"/>
        </w:rPr>
        <w:t>
      музыкалық аспаптардың қарапайым металл бөлшектерін өңдеу тәсілдері мен режимдері;</w:t>
      </w:r>
    </w:p>
    <w:p>
      <w:pPr>
        <w:spacing w:after="0"/>
        <w:ind w:left="0"/>
        <w:jc w:val="both"/>
      </w:pPr>
      <w:r>
        <w:rPr>
          <w:rFonts w:ascii="Times New Roman"/>
          <w:b w:val="false"/>
          <w:i w:val="false"/>
          <w:color w:val="000000"/>
          <w:sz w:val="28"/>
        </w:rPr>
        <w:t>
      арнайы құралдар мен бақылау-өлшеу құралдарының мақсаты мен пайдалану тәсілдері;</w:t>
      </w:r>
    </w:p>
    <w:p>
      <w:pPr>
        <w:spacing w:after="0"/>
        <w:ind w:left="0"/>
        <w:jc w:val="both"/>
      </w:pPr>
      <w:r>
        <w:rPr>
          <w:rFonts w:ascii="Times New Roman"/>
          <w:b w:val="false"/>
          <w:i w:val="false"/>
          <w:color w:val="000000"/>
          <w:sz w:val="28"/>
        </w:rPr>
        <w:t>
      өңделетін металдың маркасы мен физикалық-механикалық қасиеттері;</w:t>
      </w:r>
    </w:p>
    <w:p>
      <w:pPr>
        <w:spacing w:after="0"/>
        <w:ind w:left="0"/>
        <w:jc w:val="both"/>
      </w:pPr>
      <w:r>
        <w:rPr>
          <w:rFonts w:ascii="Times New Roman"/>
          <w:b w:val="false"/>
          <w:i w:val="false"/>
          <w:color w:val="000000"/>
          <w:sz w:val="28"/>
        </w:rPr>
        <w:t>
      кесу құралын қайрау және түзету ережесі;</w:t>
      </w:r>
    </w:p>
    <w:p>
      <w:pPr>
        <w:spacing w:after="0"/>
        <w:ind w:left="0"/>
        <w:jc w:val="both"/>
      </w:pPr>
      <w:r>
        <w:rPr>
          <w:rFonts w:ascii="Times New Roman"/>
          <w:b w:val="false"/>
          <w:i w:val="false"/>
          <w:color w:val="000000"/>
          <w:sz w:val="28"/>
        </w:rPr>
        <w:t>
      шектеулер мен әдіптер, квалитеттер мен сәйкессіздік туралы түсінік.</w:t>
      </w:r>
    </w:p>
    <w:bookmarkStart w:name="z36" w:id="34"/>
    <w:p>
      <w:pPr>
        <w:spacing w:after="0"/>
        <w:ind w:left="0"/>
        <w:jc w:val="both"/>
      </w:pPr>
      <w:r>
        <w:rPr>
          <w:rFonts w:ascii="Times New Roman"/>
          <w:b w:val="false"/>
          <w:i w:val="false"/>
          <w:color w:val="000000"/>
          <w:sz w:val="28"/>
        </w:rPr>
        <w:t>
      18. Жұмыс үлгілері:</w:t>
      </w:r>
    </w:p>
    <w:bookmarkEnd w:id="34"/>
    <w:p>
      <w:pPr>
        <w:spacing w:after="0"/>
        <w:ind w:left="0"/>
        <w:jc w:val="both"/>
      </w:pPr>
      <w:r>
        <w:rPr>
          <w:rFonts w:ascii="Times New Roman"/>
          <w:b w:val="false"/>
          <w:i w:val="false"/>
          <w:color w:val="000000"/>
          <w:sz w:val="28"/>
        </w:rPr>
        <w:t>
      1) клавишалы музыкалық аспаптардың ауслезерлік бұрандалары – ілмекті ию;</w:t>
      </w:r>
    </w:p>
    <w:p>
      <w:pPr>
        <w:spacing w:after="0"/>
        <w:ind w:left="0"/>
        <w:jc w:val="both"/>
      </w:pPr>
      <w:r>
        <w:rPr>
          <w:rFonts w:ascii="Times New Roman"/>
          <w:b w:val="false"/>
          <w:i w:val="false"/>
          <w:color w:val="000000"/>
          <w:sz w:val="28"/>
        </w:rPr>
        <w:t>
      2) баян басының клапаны - қалыптау;</w:t>
      </w:r>
    </w:p>
    <w:p>
      <w:pPr>
        <w:spacing w:after="0"/>
        <w:ind w:left="0"/>
        <w:jc w:val="both"/>
      </w:pPr>
      <w:r>
        <w:rPr>
          <w:rFonts w:ascii="Times New Roman"/>
          <w:b w:val="false"/>
          <w:i w:val="false"/>
          <w:color w:val="000000"/>
          <w:sz w:val="28"/>
        </w:rPr>
        <w:t>
      3) баянның тіреуішін жапсыру – қалыптау, ию;</w:t>
      </w:r>
    </w:p>
    <w:p>
      <w:pPr>
        <w:spacing w:after="0"/>
        <w:ind w:left="0"/>
        <w:jc w:val="both"/>
      </w:pPr>
      <w:r>
        <w:rPr>
          <w:rFonts w:ascii="Times New Roman"/>
          <w:b w:val="false"/>
          <w:i w:val="false"/>
          <w:color w:val="000000"/>
          <w:sz w:val="28"/>
        </w:rPr>
        <w:t>
      4) балалайка мен мандолинаның ішектерін орнататын орын - ию;</w:t>
      </w:r>
    </w:p>
    <w:p>
      <w:pPr>
        <w:spacing w:after="0"/>
        <w:ind w:left="0"/>
        <w:jc w:val="both"/>
      </w:pPr>
      <w:r>
        <w:rPr>
          <w:rFonts w:ascii="Times New Roman"/>
          <w:b w:val="false"/>
          <w:i w:val="false"/>
          <w:color w:val="000000"/>
          <w:sz w:val="28"/>
        </w:rPr>
        <w:t>
      5) пианино механикасына арналған серіппе мен ілмек – жасау;</w:t>
      </w:r>
    </w:p>
    <w:p>
      <w:pPr>
        <w:spacing w:after="0"/>
        <w:ind w:left="0"/>
        <w:jc w:val="both"/>
      </w:pPr>
      <w:r>
        <w:rPr>
          <w:rFonts w:ascii="Times New Roman"/>
          <w:b w:val="false"/>
          <w:i w:val="false"/>
          <w:color w:val="000000"/>
          <w:sz w:val="28"/>
        </w:rPr>
        <w:t>
      6) тілдік музыкалық аспаптардың дыбыстық планкаларының рамасы – бекітпелерін нығыздау;</w:t>
      </w:r>
    </w:p>
    <w:p>
      <w:pPr>
        <w:spacing w:after="0"/>
        <w:ind w:left="0"/>
        <w:jc w:val="both"/>
      </w:pPr>
      <w:r>
        <w:rPr>
          <w:rFonts w:ascii="Times New Roman"/>
          <w:b w:val="false"/>
          <w:i w:val="false"/>
          <w:color w:val="000000"/>
          <w:sz w:val="28"/>
        </w:rPr>
        <w:t>
      7) тілдік музыкалық аспаптардың дыбыстық планкаларының рамасы – контуры бойынша шабу, бекітуге арналған ойықтар мен саңылауларды тесу;</w:t>
      </w:r>
    </w:p>
    <w:p>
      <w:pPr>
        <w:spacing w:after="0"/>
        <w:ind w:left="0"/>
        <w:jc w:val="both"/>
      </w:pPr>
      <w:r>
        <w:rPr>
          <w:rFonts w:ascii="Times New Roman"/>
          <w:b w:val="false"/>
          <w:i w:val="false"/>
          <w:color w:val="000000"/>
          <w:sz w:val="28"/>
        </w:rPr>
        <w:t>
      8) гитара, балалайка, мандолинаның тікенді механизмінің бұрамдықтары - айналдыру;</w:t>
      </w:r>
    </w:p>
    <w:p>
      <w:pPr>
        <w:spacing w:after="0"/>
        <w:ind w:left="0"/>
        <w:jc w:val="both"/>
      </w:pPr>
      <w:r>
        <w:rPr>
          <w:rFonts w:ascii="Times New Roman"/>
          <w:b w:val="false"/>
          <w:i w:val="false"/>
          <w:color w:val="000000"/>
          <w:sz w:val="28"/>
        </w:rPr>
        <w:t>
      9) дыбыстық тілшелер – тазалау, өңдеу, дайындамаларды қалыптауға дайындау.</w:t>
      </w:r>
    </w:p>
    <w:bookmarkStart w:name="z37" w:id="35"/>
    <w:p>
      <w:pPr>
        <w:spacing w:after="0"/>
        <w:ind w:left="0"/>
        <w:jc w:val="left"/>
      </w:pPr>
      <w:r>
        <w:rPr>
          <w:rFonts w:ascii="Times New Roman"/>
          <w:b/>
          <w:i w:val="false"/>
          <w:color w:val="000000"/>
        </w:rPr>
        <w:t xml:space="preserve"> Параграф 6. Арнайы металл өңдеу станоктарының станокшысы, 3-разряд</w:t>
      </w:r>
    </w:p>
    <w:bookmarkEnd w:id="35"/>
    <w:bookmarkStart w:name="z38" w:id="36"/>
    <w:p>
      <w:pPr>
        <w:spacing w:after="0"/>
        <w:ind w:left="0"/>
        <w:jc w:val="both"/>
      </w:pPr>
      <w:r>
        <w:rPr>
          <w:rFonts w:ascii="Times New Roman"/>
          <w:b w:val="false"/>
          <w:i w:val="false"/>
          <w:color w:val="000000"/>
          <w:sz w:val="28"/>
        </w:rPr>
        <w:t>
      19. Жұмыс сипаттамасы:</w:t>
      </w:r>
    </w:p>
    <w:bookmarkEnd w:id="36"/>
    <w:p>
      <w:pPr>
        <w:spacing w:after="0"/>
        <w:ind w:left="0"/>
        <w:jc w:val="both"/>
      </w:pPr>
      <w:r>
        <w:rPr>
          <w:rFonts w:ascii="Times New Roman"/>
          <w:b w:val="false"/>
          <w:i w:val="false"/>
          <w:color w:val="000000"/>
          <w:sz w:val="28"/>
        </w:rPr>
        <w:t>
      музыкалық аспаптардың күрделілігі орташа металл бөлшектерін арнайы металл өңдеу станогында өңдеу;</w:t>
      </w:r>
    </w:p>
    <w:p>
      <w:pPr>
        <w:spacing w:after="0"/>
        <w:ind w:left="0"/>
        <w:jc w:val="both"/>
      </w:pPr>
      <w:r>
        <w:rPr>
          <w:rFonts w:ascii="Times New Roman"/>
          <w:b w:val="false"/>
          <w:i w:val="false"/>
          <w:color w:val="000000"/>
          <w:sz w:val="28"/>
        </w:rPr>
        <w:t>
      дөңгелету, қалыптау, бұрғылау, ию, сүргілеу, қайрау, шабу, нығыздау және өзге де станокпен жасайтын жұмыстарды орындау;</w:t>
      </w:r>
    </w:p>
    <w:p>
      <w:pPr>
        <w:spacing w:after="0"/>
        <w:ind w:left="0"/>
        <w:jc w:val="both"/>
      </w:pPr>
      <w:r>
        <w:rPr>
          <w:rFonts w:ascii="Times New Roman"/>
          <w:b w:val="false"/>
          <w:i w:val="false"/>
          <w:color w:val="000000"/>
          <w:sz w:val="28"/>
        </w:rPr>
        <w:t>
      станоктар мен арнайы құралдарды баптау және реттеу.</w:t>
      </w:r>
    </w:p>
    <w:bookmarkStart w:name="z39" w:id="37"/>
    <w:p>
      <w:pPr>
        <w:spacing w:after="0"/>
        <w:ind w:left="0"/>
        <w:jc w:val="both"/>
      </w:pPr>
      <w:r>
        <w:rPr>
          <w:rFonts w:ascii="Times New Roman"/>
          <w:b w:val="false"/>
          <w:i w:val="false"/>
          <w:color w:val="000000"/>
          <w:sz w:val="28"/>
        </w:rPr>
        <w:t>
      20. Білуге тиіс:</w:t>
      </w:r>
    </w:p>
    <w:bookmarkEnd w:id="37"/>
    <w:p>
      <w:pPr>
        <w:spacing w:after="0"/>
        <w:ind w:left="0"/>
        <w:jc w:val="both"/>
      </w:pPr>
      <w:r>
        <w:rPr>
          <w:rFonts w:ascii="Times New Roman"/>
          <w:b w:val="false"/>
          <w:i w:val="false"/>
          <w:color w:val="000000"/>
          <w:sz w:val="28"/>
        </w:rPr>
        <w:t>
      арнайы металл өңдеу станоктарының құрылысы, реттеу және баптау ережесі;</w:t>
      </w:r>
    </w:p>
    <w:p>
      <w:pPr>
        <w:spacing w:after="0"/>
        <w:ind w:left="0"/>
        <w:jc w:val="both"/>
      </w:pPr>
      <w:r>
        <w:rPr>
          <w:rFonts w:ascii="Times New Roman"/>
          <w:b w:val="false"/>
          <w:i w:val="false"/>
          <w:color w:val="000000"/>
          <w:sz w:val="28"/>
        </w:rPr>
        <w:t>
      күрделілігі орташа металл бөлшектерді өңдеу тәсілдері мен режимі;</w:t>
      </w:r>
    </w:p>
    <w:p>
      <w:pPr>
        <w:spacing w:after="0"/>
        <w:ind w:left="0"/>
        <w:jc w:val="both"/>
      </w:pPr>
      <w:r>
        <w:rPr>
          <w:rFonts w:ascii="Times New Roman"/>
          <w:b w:val="false"/>
          <w:i w:val="false"/>
          <w:color w:val="000000"/>
          <w:sz w:val="28"/>
        </w:rPr>
        <w:t>
      арнайы құралдар мен бақылау-өлшеу құралдарының құрылымдық ерекшеліктері, реттеу және баптау ережесі;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40" w:id="38"/>
    <w:p>
      <w:pPr>
        <w:spacing w:after="0"/>
        <w:ind w:left="0"/>
        <w:jc w:val="both"/>
      </w:pPr>
      <w:r>
        <w:rPr>
          <w:rFonts w:ascii="Times New Roman"/>
          <w:b w:val="false"/>
          <w:i w:val="false"/>
          <w:color w:val="000000"/>
          <w:sz w:val="28"/>
        </w:rPr>
        <w:t>
      21. Жұмыс үлгілері:</w:t>
      </w:r>
    </w:p>
    <w:bookmarkEnd w:id="38"/>
    <w:p>
      <w:pPr>
        <w:spacing w:after="0"/>
        <w:ind w:left="0"/>
        <w:jc w:val="both"/>
      </w:pPr>
      <w:r>
        <w:rPr>
          <w:rFonts w:ascii="Times New Roman"/>
          <w:b w:val="false"/>
          <w:i w:val="false"/>
          <w:color w:val="000000"/>
          <w:sz w:val="28"/>
        </w:rPr>
        <w:t>
      1) баян мен сырнай – металл бөлшектерде саңылауларды бұрғылау, тордың жиектерін тазалау;</w:t>
      </w:r>
    </w:p>
    <w:p>
      <w:pPr>
        <w:spacing w:after="0"/>
        <w:ind w:left="0"/>
        <w:jc w:val="both"/>
      </w:pPr>
      <w:r>
        <w:rPr>
          <w:rFonts w:ascii="Times New Roman"/>
          <w:b w:val="false"/>
          <w:i w:val="false"/>
          <w:color w:val="000000"/>
          <w:sz w:val="28"/>
        </w:rPr>
        <w:t>
      2) көп тембрлі баян мен сырнайлардың үнтілшелері – қалыптау;</w:t>
      </w:r>
    </w:p>
    <w:p>
      <w:pPr>
        <w:spacing w:after="0"/>
        <w:ind w:left="0"/>
        <w:jc w:val="both"/>
      </w:pPr>
      <w:r>
        <w:rPr>
          <w:rFonts w:ascii="Times New Roman"/>
          <w:b w:val="false"/>
          <w:i w:val="false"/>
          <w:color w:val="000000"/>
          <w:sz w:val="28"/>
        </w:rPr>
        <w:t>
      3) клавишалы музыкалық аспаптардың каподастрлері – дайындамаларды ұзындығы мен диаметрі бойынша калибрлеу, саңылауларды тесу және ұңғылау, сызбалар бойынша арнайы құралдарды ию;</w:t>
      </w:r>
    </w:p>
    <w:p>
      <w:pPr>
        <w:spacing w:after="0"/>
        <w:ind w:left="0"/>
        <w:jc w:val="both"/>
      </w:pPr>
      <w:r>
        <w:rPr>
          <w:rFonts w:ascii="Times New Roman"/>
          <w:b w:val="false"/>
          <w:i w:val="false"/>
          <w:color w:val="000000"/>
          <w:sz w:val="28"/>
        </w:rPr>
        <w:t>
      4) регистрлік баян мен сырнайлар механизмдерінің осьтері - қайра;</w:t>
      </w:r>
    </w:p>
    <w:p>
      <w:pPr>
        <w:spacing w:after="0"/>
        <w:ind w:left="0"/>
        <w:jc w:val="both"/>
      </w:pPr>
      <w:r>
        <w:rPr>
          <w:rFonts w:ascii="Times New Roman"/>
          <w:b w:val="false"/>
          <w:i w:val="false"/>
          <w:color w:val="000000"/>
          <w:sz w:val="28"/>
        </w:rPr>
        <w:t>
      5) рояль мен жоғары сапалы, тапсырыспен жасалған пианино механикасына арналған серіппелер мен ілмектер - жасау;</w:t>
      </w:r>
    </w:p>
    <w:p>
      <w:pPr>
        <w:spacing w:after="0"/>
        <w:ind w:left="0"/>
        <w:jc w:val="both"/>
      </w:pPr>
      <w:r>
        <w:rPr>
          <w:rFonts w:ascii="Times New Roman"/>
          <w:b w:val="false"/>
          <w:i w:val="false"/>
          <w:color w:val="000000"/>
          <w:sz w:val="28"/>
        </w:rPr>
        <w:t>
      6) тілдік музыкалық аспаптардың дыбыстық планкаларының рамасы-дыбыстық раманың толық аккордын жасау және ойық ою;</w:t>
      </w:r>
    </w:p>
    <w:p>
      <w:pPr>
        <w:spacing w:after="0"/>
        <w:ind w:left="0"/>
        <w:jc w:val="both"/>
      </w:pPr>
      <w:r>
        <w:rPr>
          <w:rFonts w:ascii="Times New Roman"/>
          <w:b w:val="false"/>
          <w:i w:val="false"/>
          <w:color w:val="000000"/>
          <w:sz w:val="28"/>
        </w:rPr>
        <w:t>
      7) тілдік музыкалық аспаптардың дыбыстық планкаларының рамасы-тегістіктерді тон бойынша сүргілеу;</w:t>
      </w:r>
    </w:p>
    <w:p>
      <w:pPr>
        <w:spacing w:after="0"/>
        <w:ind w:left="0"/>
        <w:jc w:val="both"/>
      </w:pPr>
      <w:r>
        <w:rPr>
          <w:rFonts w:ascii="Times New Roman"/>
          <w:b w:val="false"/>
          <w:i w:val="false"/>
          <w:color w:val="000000"/>
          <w:sz w:val="28"/>
        </w:rPr>
        <w:t>
      8) тілдік музыкалық аспаптардың мелодия торлары-суреттерді, ойықтарды ою, радиус ию;</w:t>
      </w:r>
    </w:p>
    <w:p>
      <w:pPr>
        <w:spacing w:after="0"/>
        <w:ind w:left="0"/>
        <w:jc w:val="both"/>
      </w:pPr>
      <w:r>
        <w:rPr>
          <w:rFonts w:ascii="Times New Roman"/>
          <w:b w:val="false"/>
          <w:i w:val="false"/>
          <w:color w:val="000000"/>
          <w:sz w:val="28"/>
        </w:rPr>
        <w:t>
      9) тілдік музыкалық аспаптардың бас рычагтары – қалыптау, саңылау тесу, ию;</w:t>
      </w:r>
    </w:p>
    <w:p>
      <w:pPr>
        <w:spacing w:after="0"/>
        <w:ind w:left="0"/>
        <w:jc w:val="both"/>
      </w:pPr>
      <w:r>
        <w:rPr>
          <w:rFonts w:ascii="Times New Roman"/>
          <w:b w:val="false"/>
          <w:i w:val="false"/>
          <w:color w:val="000000"/>
          <w:sz w:val="28"/>
        </w:rPr>
        <w:t>
      10) дыбыстық тілшелер – дәнекерді нығыздау.</w:t>
      </w:r>
    </w:p>
    <w:bookmarkStart w:name="z41" w:id="39"/>
    <w:p>
      <w:pPr>
        <w:spacing w:after="0"/>
        <w:ind w:left="0"/>
        <w:jc w:val="left"/>
      </w:pPr>
      <w:r>
        <w:rPr>
          <w:rFonts w:ascii="Times New Roman"/>
          <w:b/>
          <w:i w:val="false"/>
          <w:color w:val="000000"/>
        </w:rPr>
        <w:t xml:space="preserve"> Параграф 7. Арнайы металл өңдеу станоктарының станокшысы, 4-разряд</w:t>
      </w:r>
    </w:p>
    <w:bookmarkEnd w:id="39"/>
    <w:bookmarkStart w:name="z42" w:id="40"/>
    <w:p>
      <w:pPr>
        <w:spacing w:after="0"/>
        <w:ind w:left="0"/>
        <w:jc w:val="both"/>
      </w:pPr>
      <w:r>
        <w:rPr>
          <w:rFonts w:ascii="Times New Roman"/>
          <w:b w:val="false"/>
          <w:i w:val="false"/>
          <w:color w:val="000000"/>
          <w:sz w:val="28"/>
        </w:rPr>
        <w:t>
      22. Жұмыс сипаттамасы:</w:t>
      </w:r>
    </w:p>
    <w:bookmarkEnd w:id="40"/>
    <w:p>
      <w:pPr>
        <w:spacing w:after="0"/>
        <w:ind w:left="0"/>
        <w:jc w:val="both"/>
      </w:pPr>
      <w:r>
        <w:rPr>
          <w:rFonts w:ascii="Times New Roman"/>
          <w:b w:val="false"/>
          <w:i w:val="false"/>
          <w:color w:val="000000"/>
          <w:sz w:val="28"/>
        </w:rPr>
        <w:t>
      музыкалық аспаптардың күрделі металл бөлшектерін арнайы қалыптау жартылай автоматтарында өңдеу;</w:t>
      </w:r>
    </w:p>
    <w:p>
      <w:pPr>
        <w:spacing w:after="0"/>
        <w:ind w:left="0"/>
        <w:jc w:val="both"/>
      </w:pPr>
      <w:r>
        <w:rPr>
          <w:rFonts w:ascii="Times New Roman"/>
          <w:b w:val="false"/>
          <w:i w:val="false"/>
          <w:color w:val="000000"/>
          <w:sz w:val="28"/>
        </w:rPr>
        <w:t>
      кесу құралын орнату;</w:t>
      </w:r>
    </w:p>
    <w:p>
      <w:pPr>
        <w:spacing w:after="0"/>
        <w:ind w:left="0"/>
        <w:jc w:val="both"/>
      </w:pPr>
      <w:r>
        <w:rPr>
          <w:rFonts w:ascii="Times New Roman"/>
          <w:b w:val="false"/>
          <w:i w:val="false"/>
          <w:color w:val="000000"/>
          <w:sz w:val="28"/>
        </w:rPr>
        <w:t>
      кесілген тілдік дыбысты сырнай, баян, аккордеондарды аспап бойынша немесе эталондық дыбыс бойынша есту арқылы дыбыстау ноталарын тексеру;</w:t>
      </w:r>
    </w:p>
    <w:p>
      <w:pPr>
        <w:spacing w:after="0"/>
        <w:ind w:left="0"/>
        <w:jc w:val="both"/>
      </w:pPr>
      <w:r>
        <w:rPr>
          <w:rFonts w:ascii="Times New Roman"/>
          <w:b w:val="false"/>
          <w:i w:val="false"/>
          <w:color w:val="000000"/>
          <w:sz w:val="28"/>
        </w:rPr>
        <w:t>
      сотанды қайрау және түзету;</w:t>
      </w:r>
    </w:p>
    <w:p>
      <w:pPr>
        <w:spacing w:after="0"/>
        <w:ind w:left="0"/>
        <w:jc w:val="both"/>
      </w:pPr>
      <w:r>
        <w:rPr>
          <w:rFonts w:ascii="Times New Roman"/>
          <w:b w:val="false"/>
          <w:i w:val="false"/>
          <w:color w:val="000000"/>
          <w:sz w:val="28"/>
        </w:rPr>
        <w:t>
      арнайы қалыптау жартылай автоматтарын реттеу.</w:t>
      </w:r>
    </w:p>
    <w:bookmarkStart w:name="z43" w:id="41"/>
    <w:p>
      <w:pPr>
        <w:spacing w:after="0"/>
        <w:ind w:left="0"/>
        <w:jc w:val="both"/>
      </w:pPr>
      <w:r>
        <w:rPr>
          <w:rFonts w:ascii="Times New Roman"/>
          <w:b w:val="false"/>
          <w:i w:val="false"/>
          <w:color w:val="000000"/>
          <w:sz w:val="28"/>
        </w:rPr>
        <w:t>
      23. Білуге тиіс:</w:t>
      </w:r>
    </w:p>
    <w:bookmarkEnd w:id="41"/>
    <w:p>
      <w:pPr>
        <w:spacing w:after="0"/>
        <w:ind w:left="0"/>
        <w:jc w:val="both"/>
      </w:pPr>
      <w:r>
        <w:rPr>
          <w:rFonts w:ascii="Times New Roman"/>
          <w:b w:val="false"/>
          <w:i w:val="false"/>
          <w:color w:val="000000"/>
          <w:sz w:val="28"/>
        </w:rPr>
        <w:t>
      арнайы қалыптау жартылай автоматтарының құрылысы, оларды дыбыстық тілдерінің өлшемдері мен дыбыстау ноталарына сәйкес реттеу тәсілдері;</w:t>
      </w:r>
    </w:p>
    <w:p>
      <w:pPr>
        <w:spacing w:after="0"/>
        <w:ind w:left="0"/>
        <w:jc w:val="both"/>
      </w:pPr>
      <w:r>
        <w:rPr>
          <w:rFonts w:ascii="Times New Roman"/>
          <w:b w:val="false"/>
          <w:i w:val="false"/>
          <w:color w:val="000000"/>
          <w:sz w:val="28"/>
        </w:rPr>
        <w:t>
      кесу құралын орнату ережесі мен тәсілдері;</w:t>
      </w:r>
    </w:p>
    <w:p>
      <w:pPr>
        <w:spacing w:after="0"/>
        <w:ind w:left="0"/>
        <w:jc w:val="both"/>
      </w:pPr>
      <w:r>
        <w:rPr>
          <w:rFonts w:ascii="Times New Roman"/>
          <w:b w:val="false"/>
          <w:i w:val="false"/>
          <w:color w:val="000000"/>
          <w:sz w:val="28"/>
        </w:rPr>
        <w:t xml:space="preserve">
      дыбыстық тілдерге қойылатын талаптар; </w:t>
      </w:r>
    </w:p>
    <w:p>
      <w:pPr>
        <w:spacing w:after="0"/>
        <w:ind w:left="0"/>
        <w:jc w:val="both"/>
      </w:pPr>
      <w:r>
        <w:rPr>
          <w:rFonts w:ascii="Times New Roman"/>
          <w:b w:val="false"/>
          <w:i w:val="false"/>
          <w:color w:val="000000"/>
          <w:sz w:val="28"/>
        </w:rPr>
        <w:t>
      дыбыстық тілдердің дыбыстау ноталарын анықтау тәсілдері;</w:t>
      </w:r>
    </w:p>
    <w:p>
      <w:pPr>
        <w:spacing w:after="0"/>
        <w:ind w:left="0"/>
        <w:jc w:val="both"/>
      </w:pPr>
      <w:r>
        <w:rPr>
          <w:rFonts w:ascii="Times New Roman"/>
          <w:b w:val="false"/>
          <w:i w:val="false"/>
          <w:color w:val="000000"/>
          <w:sz w:val="28"/>
        </w:rPr>
        <w:t>
      арнайы бақылау-өлшеу аспаптарының құрылысы мен пайдалану ережесі;</w:t>
      </w:r>
    </w:p>
    <w:p>
      <w:pPr>
        <w:spacing w:after="0"/>
        <w:ind w:left="0"/>
        <w:jc w:val="both"/>
      </w:pPr>
      <w:r>
        <w:rPr>
          <w:rFonts w:ascii="Times New Roman"/>
          <w:b w:val="false"/>
          <w:i w:val="false"/>
          <w:color w:val="000000"/>
          <w:sz w:val="28"/>
        </w:rPr>
        <w:t>
      геометрия мен кесу құралын қайрау, түзету ережесі;</w:t>
      </w:r>
    </w:p>
    <w:p>
      <w:pPr>
        <w:spacing w:after="0"/>
        <w:ind w:left="0"/>
        <w:jc w:val="both"/>
      </w:pPr>
      <w:r>
        <w:rPr>
          <w:rFonts w:ascii="Times New Roman"/>
          <w:b w:val="false"/>
          <w:i w:val="false"/>
          <w:color w:val="000000"/>
          <w:sz w:val="28"/>
        </w:rPr>
        <w:t>
      музыкалық білім негіздері, шектеулер мен әдіптер, квалитеттер мен сәйкессіздік өлшемдері.</w:t>
      </w:r>
    </w:p>
    <w:bookmarkStart w:name="z44" w:id="42"/>
    <w:p>
      <w:pPr>
        <w:spacing w:after="0"/>
        <w:ind w:left="0"/>
        <w:jc w:val="both"/>
      </w:pPr>
      <w:r>
        <w:rPr>
          <w:rFonts w:ascii="Times New Roman"/>
          <w:b w:val="false"/>
          <w:i w:val="false"/>
          <w:color w:val="000000"/>
          <w:sz w:val="28"/>
        </w:rPr>
        <w:t>
      24. Жұмыс үлгілері:</w:t>
      </w:r>
    </w:p>
    <w:bookmarkEnd w:id="42"/>
    <w:p>
      <w:pPr>
        <w:spacing w:after="0"/>
        <w:ind w:left="0"/>
        <w:jc w:val="both"/>
      </w:pPr>
      <w:r>
        <w:rPr>
          <w:rFonts w:ascii="Times New Roman"/>
          <w:b w:val="false"/>
          <w:i w:val="false"/>
          <w:color w:val="000000"/>
          <w:sz w:val="28"/>
        </w:rPr>
        <w:t>
      1) тілдік музыкалық аспаптардың дыбыстық тілдері – бекіту үшін саңылау тесу;</w:t>
      </w:r>
    </w:p>
    <w:p>
      <w:pPr>
        <w:spacing w:after="0"/>
        <w:ind w:left="0"/>
        <w:jc w:val="both"/>
      </w:pPr>
      <w:r>
        <w:rPr>
          <w:rFonts w:ascii="Times New Roman"/>
          <w:b w:val="false"/>
          <w:i w:val="false"/>
          <w:color w:val="000000"/>
          <w:sz w:val="28"/>
        </w:rPr>
        <w:t>
      2) тілдік музыкалық аспаптардың дыбыстық тілдері – қалыптау, дыбыстау ноталары бойынша іріктеу.</w:t>
      </w:r>
    </w:p>
    <w:bookmarkStart w:name="z45" w:id="43"/>
    <w:p>
      <w:pPr>
        <w:spacing w:after="0"/>
        <w:ind w:left="0"/>
        <w:jc w:val="left"/>
      </w:pPr>
      <w:r>
        <w:rPr>
          <w:rFonts w:ascii="Times New Roman"/>
          <w:b/>
          <w:i w:val="false"/>
          <w:color w:val="000000"/>
        </w:rPr>
        <w:t xml:space="preserve"> Параграф 8. Арнайы металл өңдеу станоктарының станокшысы, 5-разряд</w:t>
      </w:r>
    </w:p>
    <w:bookmarkEnd w:id="43"/>
    <w:bookmarkStart w:name="z46" w:id="44"/>
    <w:p>
      <w:pPr>
        <w:spacing w:after="0"/>
        <w:ind w:left="0"/>
        <w:jc w:val="both"/>
      </w:pPr>
      <w:r>
        <w:rPr>
          <w:rFonts w:ascii="Times New Roman"/>
          <w:b w:val="false"/>
          <w:i w:val="false"/>
          <w:color w:val="000000"/>
          <w:sz w:val="28"/>
        </w:rPr>
        <w:t>
      25. Жұмыс сипаттамасы:</w:t>
      </w:r>
    </w:p>
    <w:bookmarkEnd w:id="44"/>
    <w:p>
      <w:pPr>
        <w:spacing w:after="0"/>
        <w:ind w:left="0"/>
        <w:jc w:val="both"/>
      </w:pPr>
      <w:r>
        <w:rPr>
          <w:rFonts w:ascii="Times New Roman"/>
          <w:b w:val="false"/>
          <w:i w:val="false"/>
          <w:color w:val="000000"/>
          <w:sz w:val="28"/>
        </w:rPr>
        <w:t>
      музыкалық аспаптардың аса күрделі металл бөлшектерін арнайы қалыптау және тегістеу жартылай автоматтарында тегістеу шеңберін алмас қарындашпен толтырмай-ақ өңдеу;</w:t>
      </w:r>
    </w:p>
    <w:p>
      <w:pPr>
        <w:spacing w:after="0"/>
        <w:ind w:left="0"/>
        <w:jc w:val="both"/>
      </w:pPr>
      <w:r>
        <w:rPr>
          <w:rFonts w:ascii="Times New Roman"/>
          <w:b w:val="false"/>
          <w:i w:val="false"/>
          <w:color w:val="000000"/>
          <w:sz w:val="28"/>
        </w:rPr>
        <w:t>
      кесілетін дыбыстық тілдік белгіленген нота бойынша қалыптарды іріктеу, орнату, баптау және реттеу;</w:t>
      </w:r>
    </w:p>
    <w:p>
      <w:pPr>
        <w:spacing w:after="0"/>
        <w:ind w:left="0"/>
        <w:jc w:val="both"/>
      </w:pPr>
      <w:r>
        <w:rPr>
          <w:rFonts w:ascii="Times New Roman"/>
          <w:b w:val="false"/>
          <w:i w:val="false"/>
          <w:color w:val="000000"/>
          <w:sz w:val="28"/>
        </w:rPr>
        <w:t>
      тегістеу шеңберінің өңделетін бетінің профилін дыбыстық тіл профиліне сәйкестігін тексеру.</w:t>
      </w:r>
    </w:p>
    <w:bookmarkStart w:name="z47" w:id="45"/>
    <w:p>
      <w:pPr>
        <w:spacing w:after="0"/>
        <w:ind w:left="0"/>
        <w:jc w:val="both"/>
      </w:pPr>
      <w:r>
        <w:rPr>
          <w:rFonts w:ascii="Times New Roman"/>
          <w:b w:val="false"/>
          <w:i w:val="false"/>
          <w:color w:val="000000"/>
          <w:sz w:val="28"/>
        </w:rPr>
        <w:t>
      26. Білуге тиіс:</w:t>
      </w:r>
    </w:p>
    <w:bookmarkEnd w:id="45"/>
    <w:p>
      <w:pPr>
        <w:spacing w:after="0"/>
        <w:ind w:left="0"/>
        <w:jc w:val="both"/>
      </w:pPr>
      <w:r>
        <w:rPr>
          <w:rFonts w:ascii="Times New Roman"/>
          <w:b w:val="false"/>
          <w:i w:val="false"/>
          <w:color w:val="000000"/>
          <w:sz w:val="28"/>
        </w:rPr>
        <w:t>
      арнайы қалыптау және тегістеу жартылай автоматтарының құрылымдық ерекшеліктері, дәлдігін тексеру ережесі;</w:t>
      </w:r>
    </w:p>
    <w:p>
      <w:pPr>
        <w:spacing w:after="0"/>
        <w:ind w:left="0"/>
        <w:jc w:val="both"/>
      </w:pPr>
      <w:r>
        <w:rPr>
          <w:rFonts w:ascii="Times New Roman"/>
          <w:b w:val="false"/>
          <w:i w:val="false"/>
          <w:color w:val="000000"/>
          <w:sz w:val="28"/>
        </w:rPr>
        <w:t>
      қалыптарды іріктеу, орнату, баптау және реттеу ережесі мен тәсілдері;</w:t>
      </w:r>
    </w:p>
    <w:p>
      <w:pPr>
        <w:spacing w:after="0"/>
        <w:ind w:left="0"/>
        <w:jc w:val="both"/>
      </w:pPr>
      <w:r>
        <w:rPr>
          <w:rFonts w:ascii="Times New Roman"/>
          <w:b w:val="false"/>
          <w:i w:val="false"/>
          <w:color w:val="000000"/>
          <w:sz w:val="28"/>
        </w:rPr>
        <w:t xml:space="preserve">
      сызбаларды оқу; </w:t>
      </w:r>
    </w:p>
    <w:p>
      <w:pPr>
        <w:spacing w:after="0"/>
        <w:ind w:left="0"/>
        <w:jc w:val="both"/>
      </w:pPr>
      <w:r>
        <w:rPr>
          <w:rFonts w:ascii="Times New Roman"/>
          <w:b w:val="false"/>
          <w:i w:val="false"/>
          <w:color w:val="000000"/>
          <w:sz w:val="28"/>
        </w:rPr>
        <w:t>
      үндестікті тыңдап көру арқылы анықтау әдістері;</w:t>
      </w:r>
    </w:p>
    <w:p>
      <w:pPr>
        <w:spacing w:after="0"/>
        <w:ind w:left="0"/>
        <w:jc w:val="both"/>
      </w:pPr>
      <w:r>
        <w:rPr>
          <w:rFonts w:ascii="Times New Roman"/>
          <w:b w:val="false"/>
          <w:i w:val="false"/>
          <w:color w:val="000000"/>
          <w:sz w:val="28"/>
        </w:rPr>
        <w:t>
      дыбыстық тілдерді тегістеу операциясының мақсаты, шектеулер мен әдіптер, квалитеттер мен сәйкессіздік өлшемдері.</w:t>
      </w:r>
    </w:p>
    <w:bookmarkStart w:name="z48" w:id="46"/>
    <w:p>
      <w:pPr>
        <w:spacing w:after="0"/>
        <w:ind w:left="0"/>
        <w:jc w:val="both"/>
      </w:pPr>
      <w:r>
        <w:rPr>
          <w:rFonts w:ascii="Times New Roman"/>
          <w:b w:val="false"/>
          <w:i w:val="false"/>
          <w:color w:val="000000"/>
          <w:sz w:val="28"/>
        </w:rPr>
        <w:t>
      27. Жұмыс үлгілері:</w:t>
      </w:r>
    </w:p>
    <w:bookmarkEnd w:id="46"/>
    <w:p>
      <w:pPr>
        <w:spacing w:after="0"/>
        <w:ind w:left="0"/>
        <w:jc w:val="both"/>
      </w:pPr>
      <w:r>
        <w:rPr>
          <w:rFonts w:ascii="Times New Roman"/>
          <w:b w:val="false"/>
          <w:i w:val="false"/>
          <w:color w:val="000000"/>
          <w:sz w:val="28"/>
        </w:rPr>
        <w:t>
      1) болат серіппе термоөңдеу таспалары – дыбыстық тілдерді тегістеу шеңберін алмас қарындашпен толтырмай-ақ тегістеу;</w:t>
      </w:r>
    </w:p>
    <w:p>
      <w:pPr>
        <w:spacing w:after="0"/>
        <w:ind w:left="0"/>
        <w:jc w:val="both"/>
      </w:pPr>
      <w:r>
        <w:rPr>
          <w:rFonts w:ascii="Times New Roman"/>
          <w:b w:val="false"/>
          <w:i w:val="false"/>
          <w:color w:val="000000"/>
          <w:sz w:val="28"/>
        </w:rPr>
        <w:t>
      2) тілдік музыкалық аспаптардың дыбыстық тілдері – белгіленген нотаны контуры бойынша қалыптау.</w:t>
      </w:r>
    </w:p>
    <w:bookmarkStart w:name="z49" w:id="47"/>
    <w:p>
      <w:pPr>
        <w:spacing w:after="0"/>
        <w:ind w:left="0"/>
        <w:jc w:val="left"/>
      </w:pPr>
      <w:r>
        <w:rPr>
          <w:rFonts w:ascii="Times New Roman"/>
          <w:b/>
          <w:i w:val="false"/>
          <w:color w:val="000000"/>
        </w:rPr>
        <w:t xml:space="preserve"> Параграф 9. Арнайы металл өңдеу станоктарының станокшысы, 6-разряд</w:t>
      </w:r>
    </w:p>
    <w:bookmarkEnd w:id="47"/>
    <w:bookmarkStart w:name="z50" w:id="48"/>
    <w:p>
      <w:pPr>
        <w:spacing w:after="0"/>
        <w:ind w:left="0"/>
        <w:jc w:val="both"/>
      </w:pPr>
      <w:r>
        <w:rPr>
          <w:rFonts w:ascii="Times New Roman"/>
          <w:b w:val="false"/>
          <w:i w:val="false"/>
          <w:color w:val="000000"/>
          <w:sz w:val="28"/>
        </w:rPr>
        <w:t>
      28. Жұмыс сипаттамасы:</w:t>
      </w:r>
    </w:p>
    <w:bookmarkEnd w:id="48"/>
    <w:p>
      <w:pPr>
        <w:spacing w:after="0"/>
        <w:ind w:left="0"/>
        <w:jc w:val="both"/>
      </w:pPr>
      <w:r>
        <w:rPr>
          <w:rFonts w:ascii="Times New Roman"/>
          <w:b w:val="false"/>
          <w:i w:val="false"/>
          <w:color w:val="000000"/>
          <w:sz w:val="28"/>
        </w:rPr>
        <w:t>
      музыкалық аспаптардың аса күрделі металл бөлшектерін арнайы қалыптау және тегістеу жартылай автоматтарында тегістеу шеңберінің бетіне алмас қарындаш салу арқылы тегістеу;</w:t>
      </w:r>
    </w:p>
    <w:p>
      <w:pPr>
        <w:spacing w:after="0"/>
        <w:ind w:left="0"/>
        <w:jc w:val="both"/>
      </w:pPr>
      <w:r>
        <w:rPr>
          <w:rFonts w:ascii="Times New Roman"/>
          <w:b w:val="false"/>
          <w:i w:val="false"/>
          <w:color w:val="000000"/>
          <w:sz w:val="28"/>
        </w:rPr>
        <w:t>
      тегістеу шеңберін қалыбы, түйіршектігі мен байлам тегі бойынша тіл профиліне, белгіленген сәйкессіздік өлшемдері мен өңдеу режимдеріне сәйкес іріктеу;</w:t>
      </w:r>
    </w:p>
    <w:p>
      <w:pPr>
        <w:spacing w:after="0"/>
        <w:ind w:left="0"/>
        <w:jc w:val="both"/>
      </w:pPr>
      <w:r>
        <w:rPr>
          <w:rFonts w:ascii="Times New Roman"/>
          <w:b w:val="false"/>
          <w:i w:val="false"/>
          <w:color w:val="000000"/>
          <w:sz w:val="28"/>
        </w:rPr>
        <w:t>
      арнайы қалыптау және тегістеу жартылай автоматтарын реттеу және баптау.</w:t>
      </w:r>
    </w:p>
    <w:bookmarkStart w:name="z51" w:id="49"/>
    <w:p>
      <w:pPr>
        <w:spacing w:after="0"/>
        <w:ind w:left="0"/>
        <w:jc w:val="both"/>
      </w:pPr>
      <w:r>
        <w:rPr>
          <w:rFonts w:ascii="Times New Roman"/>
          <w:b w:val="false"/>
          <w:i w:val="false"/>
          <w:color w:val="000000"/>
          <w:sz w:val="28"/>
        </w:rPr>
        <w:t>
      29. Білуге тиіс:</w:t>
      </w:r>
    </w:p>
    <w:bookmarkEnd w:id="49"/>
    <w:p>
      <w:pPr>
        <w:spacing w:after="0"/>
        <w:ind w:left="0"/>
        <w:jc w:val="both"/>
      </w:pPr>
      <w:r>
        <w:rPr>
          <w:rFonts w:ascii="Times New Roman"/>
          <w:b w:val="false"/>
          <w:i w:val="false"/>
          <w:color w:val="000000"/>
          <w:sz w:val="28"/>
        </w:rPr>
        <w:t>
      тегістеу шеңберіне алмас қарындаш салу тәсілдері;</w:t>
      </w:r>
    </w:p>
    <w:p>
      <w:pPr>
        <w:spacing w:after="0"/>
        <w:ind w:left="0"/>
        <w:jc w:val="both"/>
      </w:pPr>
      <w:r>
        <w:rPr>
          <w:rFonts w:ascii="Times New Roman"/>
          <w:b w:val="false"/>
          <w:i w:val="false"/>
          <w:color w:val="000000"/>
          <w:sz w:val="28"/>
        </w:rPr>
        <w:t>
      тегістеу шеңберін түйіршектігі мен байлам тегі бойынша дыбыстық тілдің өлшемдеріне сәйкес іріктеу ережесі;</w:t>
      </w:r>
    </w:p>
    <w:p>
      <w:pPr>
        <w:spacing w:after="0"/>
        <w:ind w:left="0"/>
        <w:jc w:val="both"/>
      </w:pPr>
      <w:r>
        <w:rPr>
          <w:rFonts w:ascii="Times New Roman"/>
          <w:b w:val="false"/>
          <w:i w:val="false"/>
          <w:color w:val="000000"/>
          <w:sz w:val="28"/>
        </w:rPr>
        <w:t>
      дыбыстау тілінің сапасына қойылатын талаптар, музыкалық білім.</w:t>
      </w:r>
    </w:p>
    <w:bookmarkStart w:name="z52" w:id="50"/>
    <w:p>
      <w:pPr>
        <w:spacing w:after="0"/>
        <w:ind w:left="0"/>
        <w:jc w:val="both"/>
      </w:pPr>
      <w:r>
        <w:rPr>
          <w:rFonts w:ascii="Times New Roman"/>
          <w:b w:val="false"/>
          <w:i w:val="false"/>
          <w:color w:val="000000"/>
          <w:sz w:val="28"/>
        </w:rPr>
        <w:t>
      30. Жұмыс үлгілері:</w:t>
      </w:r>
    </w:p>
    <w:bookmarkEnd w:id="50"/>
    <w:p>
      <w:pPr>
        <w:spacing w:after="0"/>
        <w:ind w:left="0"/>
        <w:jc w:val="both"/>
      </w:pPr>
      <w:r>
        <w:rPr>
          <w:rFonts w:ascii="Times New Roman"/>
          <w:b w:val="false"/>
          <w:i w:val="false"/>
          <w:color w:val="000000"/>
          <w:sz w:val="28"/>
        </w:rPr>
        <w:t>
      1) болат серіппе термоөңдеу таспалары-дыбыстық тілдерді тегістеу шеңберін алмас қарындаш толтырып тегістеу;</w:t>
      </w:r>
    </w:p>
    <w:p>
      <w:pPr>
        <w:spacing w:after="0"/>
        <w:ind w:left="0"/>
        <w:jc w:val="both"/>
      </w:pPr>
      <w:r>
        <w:rPr>
          <w:rFonts w:ascii="Times New Roman"/>
          <w:b w:val="false"/>
          <w:i w:val="false"/>
          <w:color w:val="000000"/>
          <w:sz w:val="28"/>
        </w:rPr>
        <w:t>
      2) тілдік музыкалық аспаптардың дыбыстық тілдері- белгіленген нотаны контуры бойынша қалыптау.</w:t>
      </w:r>
    </w:p>
    <w:bookmarkStart w:name="z53" w:id="51"/>
    <w:p>
      <w:pPr>
        <w:spacing w:after="0"/>
        <w:ind w:left="0"/>
        <w:jc w:val="left"/>
      </w:pPr>
      <w:r>
        <w:rPr>
          <w:rFonts w:ascii="Times New Roman"/>
          <w:b/>
          <w:i w:val="false"/>
          <w:color w:val="000000"/>
        </w:rPr>
        <w:t xml:space="preserve"> Параграф 10. Дыбыс ырғағын келтіруші, 6-разряд</w:t>
      </w:r>
    </w:p>
    <w:bookmarkEnd w:id="51"/>
    <w:bookmarkStart w:name="z54" w:id="52"/>
    <w:p>
      <w:pPr>
        <w:spacing w:after="0"/>
        <w:ind w:left="0"/>
        <w:jc w:val="both"/>
      </w:pPr>
      <w:r>
        <w:rPr>
          <w:rFonts w:ascii="Times New Roman"/>
          <w:b w:val="false"/>
          <w:i w:val="false"/>
          <w:color w:val="000000"/>
          <w:sz w:val="28"/>
        </w:rPr>
        <w:t>
      31. Жұмыс сипаттамасы:</w:t>
      </w:r>
    </w:p>
    <w:bookmarkEnd w:id="52"/>
    <w:p>
      <w:pPr>
        <w:spacing w:after="0"/>
        <w:ind w:left="0"/>
        <w:jc w:val="both"/>
      </w:pPr>
      <w:r>
        <w:rPr>
          <w:rFonts w:ascii="Times New Roman"/>
          <w:b w:val="false"/>
          <w:i w:val="false"/>
          <w:color w:val="000000"/>
          <w:sz w:val="28"/>
        </w:rPr>
        <w:t>
      дыбыс тембрін бүкіл диапазон бойынша түзете отырып, музыкалық аспаптардың дыбыс ырғағын келтіру;</w:t>
      </w:r>
    </w:p>
    <w:p>
      <w:pPr>
        <w:spacing w:after="0"/>
        <w:ind w:left="0"/>
        <w:jc w:val="both"/>
      </w:pPr>
      <w:r>
        <w:rPr>
          <w:rFonts w:ascii="Times New Roman"/>
          <w:b w:val="false"/>
          <w:i w:val="false"/>
          <w:color w:val="000000"/>
          <w:sz w:val="28"/>
        </w:rPr>
        <w:t>
      тербеліс жиілігі 440 гидроцилиндрлі бірінші октаваның "ля" камертоны (эталоны) бойынша күйін келтіру;</w:t>
      </w:r>
    </w:p>
    <w:p>
      <w:pPr>
        <w:spacing w:after="0"/>
        <w:ind w:left="0"/>
        <w:jc w:val="both"/>
      </w:pPr>
      <w:r>
        <w:rPr>
          <w:rFonts w:ascii="Times New Roman"/>
          <w:b w:val="false"/>
          <w:i w:val="false"/>
          <w:color w:val="000000"/>
          <w:sz w:val="28"/>
        </w:rPr>
        <w:t>
      кейіннен интервалмен - секстамен, терциямен тексере отырып, негізгі октаваны толықтай кварт-квинт шеңберіне сәйкес диапазонның дыбысын тең темпералық таратуға сәйкес күйін келтіру;</w:t>
      </w:r>
    </w:p>
    <w:p>
      <w:pPr>
        <w:spacing w:after="0"/>
        <w:ind w:left="0"/>
        <w:jc w:val="both"/>
      </w:pPr>
      <w:r>
        <w:rPr>
          <w:rFonts w:ascii="Times New Roman"/>
          <w:b w:val="false"/>
          <w:i w:val="false"/>
          <w:color w:val="000000"/>
          <w:sz w:val="28"/>
        </w:rPr>
        <w:t>
      кейіннен интервалмен - кварт, квинтпен тексере отырып, дискант және бас регистрлері октаваларының күйін кварт-квинт шеңбер бойынша келтіру;</w:t>
      </w:r>
    </w:p>
    <w:p>
      <w:pPr>
        <w:spacing w:after="0"/>
        <w:ind w:left="0"/>
        <w:jc w:val="both"/>
      </w:pPr>
      <w:r>
        <w:rPr>
          <w:rFonts w:ascii="Times New Roman"/>
          <w:b w:val="false"/>
          <w:i w:val="false"/>
          <w:color w:val="000000"/>
          <w:sz w:val="28"/>
        </w:rPr>
        <w:t>
      дыбыс анық шықпаған жағдайда немесе филец босаған кезде клавишті музыкалық аспаптар дыбысының өткір дыбысын жұмсарту үшін балғашалардың филецтерін тығыздату;</w:t>
      </w:r>
    </w:p>
    <w:p>
      <w:pPr>
        <w:spacing w:after="0"/>
        <w:ind w:left="0"/>
        <w:jc w:val="both"/>
      </w:pPr>
      <w:r>
        <w:rPr>
          <w:rFonts w:ascii="Times New Roman"/>
          <w:b w:val="false"/>
          <w:i w:val="false"/>
          <w:color w:val="000000"/>
          <w:sz w:val="28"/>
        </w:rPr>
        <w:t>
      дыбыс шығаратын тілшіктер мен планкалардың арасындағы саңылауды кішірейту, дыбыстық тілшіктерді жеңілдету әдістерімен тілдік музыкалық аспаптарды дірілдету шегін тегістеу;</w:t>
      </w:r>
    </w:p>
    <w:p>
      <w:pPr>
        <w:spacing w:after="0"/>
        <w:ind w:left="0"/>
        <w:jc w:val="both"/>
      </w:pPr>
      <w:r>
        <w:rPr>
          <w:rFonts w:ascii="Times New Roman"/>
          <w:b w:val="false"/>
          <w:i w:val="false"/>
          <w:color w:val="000000"/>
          <w:sz w:val="28"/>
        </w:rPr>
        <w:t>
      дыбыс шығаратын тілдік талап етілетін үндестікке қою және келтіру;</w:t>
      </w:r>
    </w:p>
    <w:p>
      <w:pPr>
        <w:spacing w:after="0"/>
        <w:ind w:left="0"/>
        <w:jc w:val="both"/>
      </w:pPr>
      <w:r>
        <w:rPr>
          <w:rFonts w:ascii="Times New Roman"/>
          <w:b w:val="false"/>
          <w:i w:val="false"/>
          <w:color w:val="000000"/>
          <w:sz w:val="28"/>
        </w:rPr>
        <w:t>
      діріл шегінің барлық диапазоны бойынша тілдік көтерілуі ауқымын тексеру;</w:t>
      </w:r>
    </w:p>
    <w:p>
      <w:pPr>
        <w:spacing w:after="0"/>
        <w:ind w:left="0"/>
        <w:jc w:val="both"/>
      </w:pPr>
      <w:r>
        <w:rPr>
          <w:rFonts w:ascii="Times New Roman"/>
          <w:b w:val="false"/>
          <w:i w:val="false"/>
          <w:color w:val="000000"/>
          <w:sz w:val="28"/>
        </w:rPr>
        <w:t>
      дыбыстың біркелкілігін айқындау, тембрдегі жекелеген ноталардың әркелкілігін анықтау мақсатында музыкалық аспапта барлық диапазоны бойынша және жекелеген учаскелерінде жекелеген музыкалық шығарманы орындау және хроматикалық гаммамен тыңдау;</w:t>
      </w:r>
    </w:p>
    <w:p>
      <w:pPr>
        <w:spacing w:after="0"/>
        <w:ind w:left="0"/>
        <w:jc w:val="both"/>
      </w:pPr>
      <w:r>
        <w:rPr>
          <w:rFonts w:ascii="Times New Roman"/>
          <w:b w:val="false"/>
          <w:i w:val="false"/>
          <w:color w:val="000000"/>
          <w:sz w:val="28"/>
        </w:rPr>
        <w:t>
      музыкалық аспаптың дыбысын барлық диапазоны бойынша түпкілікті тексеру.</w:t>
      </w:r>
    </w:p>
    <w:bookmarkStart w:name="z55" w:id="53"/>
    <w:p>
      <w:pPr>
        <w:spacing w:after="0"/>
        <w:ind w:left="0"/>
        <w:jc w:val="both"/>
      </w:pPr>
      <w:r>
        <w:rPr>
          <w:rFonts w:ascii="Times New Roman"/>
          <w:b w:val="false"/>
          <w:i w:val="false"/>
          <w:color w:val="000000"/>
          <w:sz w:val="28"/>
        </w:rPr>
        <w:t>
      32. Білуге тиіс:</w:t>
      </w:r>
    </w:p>
    <w:bookmarkEnd w:id="53"/>
    <w:p>
      <w:pPr>
        <w:spacing w:after="0"/>
        <w:ind w:left="0"/>
        <w:jc w:val="both"/>
      </w:pPr>
      <w:r>
        <w:rPr>
          <w:rFonts w:ascii="Times New Roman"/>
          <w:b w:val="false"/>
          <w:i w:val="false"/>
          <w:color w:val="000000"/>
          <w:sz w:val="28"/>
        </w:rPr>
        <w:t>
      дыбыс ырғағын және күйін келтірудің әдіс-тәсілдері, акустика негіздері, дауыс қаттылығының, дыбыс ұзақтығы мен дыбыс тембрінің физикалық сипаттамасы;</w:t>
      </w:r>
    </w:p>
    <w:p>
      <w:pPr>
        <w:spacing w:after="0"/>
        <w:ind w:left="0"/>
        <w:jc w:val="both"/>
      </w:pPr>
      <w:r>
        <w:rPr>
          <w:rFonts w:ascii="Times New Roman"/>
          <w:b w:val="false"/>
          <w:i w:val="false"/>
          <w:color w:val="000000"/>
          <w:sz w:val="28"/>
        </w:rPr>
        <w:t>
      ішектің тербеліс заңы;</w:t>
      </w:r>
    </w:p>
    <w:p>
      <w:pPr>
        <w:spacing w:after="0"/>
        <w:ind w:left="0"/>
        <w:jc w:val="both"/>
      </w:pPr>
      <w:r>
        <w:rPr>
          <w:rFonts w:ascii="Times New Roman"/>
          <w:b w:val="false"/>
          <w:i w:val="false"/>
          <w:color w:val="000000"/>
          <w:sz w:val="28"/>
        </w:rPr>
        <w:t>
      музыкалық білім, музыкалық аспаптың дауыс ырғағын келтіргеннен кейін оны тексеруге арналған бірнеше жекелеген музыкалық шығармалар, тон жоғарылығы стандарты және күпшектеу операциялары мен күйін келтіру кезінде ішектің күйін келтірудің стандарт жоғарылығын биіктету мақсаты;</w:t>
      </w:r>
    </w:p>
    <w:p>
      <w:pPr>
        <w:spacing w:after="0"/>
        <w:ind w:left="0"/>
        <w:jc w:val="both"/>
      </w:pPr>
      <w:r>
        <w:rPr>
          <w:rFonts w:ascii="Times New Roman"/>
          <w:b w:val="false"/>
          <w:i w:val="false"/>
          <w:color w:val="000000"/>
          <w:sz w:val="28"/>
        </w:rPr>
        <w:t>
      музыкалық аспаптарды жасау технологиясы және құрылысы, бөлшектердің мақсаты;</w:t>
      </w:r>
    </w:p>
    <w:p>
      <w:pPr>
        <w:spacing w:after="0"/>
        <w:ind w:left="0"/>
        <w:jc w:val="both"/>
      </w:pPr>
      <w:r>
        <w:rPr>
          <w:rFonts w:ascii="Times New Roman"/>
          <w:b w:val="false"/>
          <w:i w:val="false"/>
          <w:color w:val="000000"/>
          <w:sz w:val="28"/>
        </w:rPr>
        <w:t>
      атаулары және өзара әрекеті, секундына соғыс санын есептеу ережесі, күпшектеу жұмыстарын орындау және музыкалық аспаптардың күйін келтіру тәсілдері;</w:t>
      </w:r>
    </w:p>
    <w:p>
      <w:pPr>
        <w:spacing w:after="0"/>
        <w:ind w:left="0"/>
        <w:jc w:val="both"/>
      </w:pPr>
      <w:r>
        <w:rPr>
          <w:rFonts w:ascii="Times New Roman"/>
          <w:b w:val="false"/>
          <w:i w:val="false"/>
          <w:color w:val="000000"/>
          <w:sz w:val="28"/>
        </w:rPr>
        <w:t xml:space="preserve">
      музыкалық аспаптардың дыбыстау диапазоны; </w:t>
      </w:r>
    </w:p>
    <w:p>
      <w:pPr>
        <w:spacing w:after="0"/>
        <w:ind w:left="0"/>
        <w:jc w:val="both"/>
      </w:pPr>
      <w:r>
        <w:rPr>
          <w:rFonts w:ascii="Times New Roman"/>
          <w:b w:val="false"/>
          <w:i w:val="false"/>
          <w:color w:val="000000"/>
          <w:sz w:val="28"/>
        </w:rPr>
        <w:t>
      дыбыстың тілдің үндестілігін естіп көріп немесе арнайы құралдардың көмегімен анықтау ережесі;</w:t>
      </w:r>
    </w:p>
    <w:p>
      <w:pPr>
        <w:spacing w:after="0"/>
        <w:ind w:left="0"/>
        <w:jc w:val="both"/>
      </w:pPr>
      <w:r>
        <w:rPr>
          <w:rFonts w:ascii="Times New Roman"/>
          <w:b w:val="false"/>
          <w:i w:val="false"/>
          <w:color w:val="000000"/>
          <w:sz w:val="28"/>
        </w:rPr>
        <w:t xml:space="preserve">
      резонаторлар мен дыбыстық планкалардың құрылысы; </w:t>
      </w:r>
    </w:p>
    <w:p>
      <w:pPr>
        <w:spacing w:after="0"/>
        <w:ind w:left="0"/>
        <w:jc w:val="both"/>
      </w:pPr>
      <w:r>
        <w:rPr>
          <w:rFonts w:ascii="Times New Roman"/>
          <w:b w:val="false"/>
          <w:i w:val="false"/>
          <w:color w:val="000000"/>
          <w:sz w:val="28"/>
        </w:rPr>
        <w:t>
      дыбыстық тілдер мен қабырғасының арасындағы саңылау көлемінің дірілдеу шегіне тигізетін әсері, күйін келтіру;</w:t>
      </w:r>
    </w:p>
    <w:p>
      <w:pPr>
        <w:spacing w:after="0"/>
        <w:ind w:left="0"/>
        <w:jc w:val="both"/>
      </w:pPr>
      <w:r>
        <w:rPr>
          <w:rFonts w:ascii="Times New Roman"/>
          <w:b w:val="false"/>
          <w:i w:val="false"/>
          <w:color w:val="000000"/>
          <w:sz w:val="28"/>
        </w:rPr>
        <w:t>
      реттеу және дауыс ырғағын келтіру құралдарын пайдалану ережесі.</w:t>
      </w:r>
    </w:p>
    <w:bookmarkStart w:name="z56" w:id="54"/>
    <w:p>
      <w:pPr>
        <w:spacing w:after="0"/>
        <w:ind w:left="0"/>
        <w:jc w:val="left"/>
      </w:pPr>
      <w:r>
        <w:rPr>
          <w:rFonts w:ascii="Times New Roman"/>
          <w:b/>
          <w:i w:val="false"/>
          <w:color w:val="000000"/>
        </w:rPr>
        <w:t xml:space="preserve"> Параграф 11. Музыкалық аспаптарды бақылаушы, 4-разряд</w:t>
      </w:r>
    </w:p>
    <w:bookmarkEnd w:id="54"/>
    <w:bookmarkStart w:name="z57" w:id="55"/>
    <w:p>
      <w:pPr>
        <w:spacing w:after="0"/>
        <w:ind w:left="0"/>
        <w:jc w:val="both"/>
      </w:pPr>
      <w:r>
        <w:rPr>
          <w:rFonts w:ascii="Times New Roman"/>
          <w:b w:val="false"/>
          <w:i w:val="false"/>
          <w:color w:val="000000"/>
          <w:sz w:val="28"/>
        </w:rPr>
        <w:t>
      33. Жұмыс сипаттамасы:</w:t>
      </w:r>
    </w:p>
    <w:bookmarkEnd w:id="55"/>
    <w:p>
      <w:pPr>
        <w:spacing w:after="0"/>
        <w:ind w:left="0"/>
        <w:jc w:val="both"/>
      </w:pPr>
      <w:r>
        <w:rPr>
          <w:rFonts w:ascii="Times New Roman"/>
          <w:b w:val="false"/>
          <w:i w:val="false"/>
          <w:color w:val="000000"/>
          <w:sz w:val="28"/>
        </w:rPr>
        <w:t>
      музыкалық аспаптардың қарапайым және күрделілігі орташа бөлшектері мен тораптарын жасау, қабылдау және ақаулықтарын анықтау сапасын бақылау;</w:t>
      </w:r>
    </w:p>
    <w:p>
      <w:pPr>
        <w:spacing w:after="0"/>
        <w:ind w:left="0"/>
        <w:jc w:val="both"/>
      </w:pPr>
      <w:r>
        <w:rPr>
          <w:rFonts w:ascii="Times New Roman"/>
          <w:b w:val="false"/>
          <w:i w:val="false"/>
          <w:color w:val="000000"/>
          <w:sz w:val="28"/>
        </w:rPr>
        <w:t>
      бөлшектер мен тораптардың бетінің өңделу сапасын тазалық эталоны бойынша бақылау;</w:t>
      </w:r>
    </w:p>
    <w:p>
      <w:pPr>
        <w:spacing w:after="0"/>
        <w:ind w:left="0"/>
        <w:jc w:val="both"/>
      </w:pPr>
      <w:r>
        <w:rPr>
          <w:rFonts w:ascii="Times New Roman"/>
          <w:b w:val="false"/>
          <w:i w:val="false"/>
          <w:color w:val="000000"/>
          <w:sz w:val="28"/>
        </w:rPr>
        <w:t>
      бөлшектердің өлшемдерін, олардың жылжымалы және айналмалы тораптарда өзара іс-әрекетін сызбалар бойынша тексеру;</w:t>
      </w:r>
    </w:p>
    <w:p>
      <w:pPr>
        <w:spacing w:after="0"/>
        <w:ind w:left="0"/>
        <w:jc w:val="both"/>
      </w:pPr>
      <w:r>
        <w:rPr>
          <w:rFonts w:ascii="Times New Roman"/>
          <w:b w:val="false"/>
          <w:i w:val="false"/>
          <w:color w:val="000000"/>
          <w:sz w:val="28"/>
        </w:rPr>
        <w:t>
      жекелеген бөлшектер мен тораптардың герметикалығы мен дыбыстық сапасын арнайы құралдармен тексеру;</w:t>
      </w:r>
    </w:p>
    <w:p>
      <w:pPr>
        <w:spacing w:after="0"/>
        <w:ind w:left="0"/>
        <w:jc w:val="both"/>
      </w:pPr>
      <w:r>
        <w:rPr>
          <w:rFonts w:ascii="Times New Roman"/>
          <w:b w:val="false"/>
          <w:i w:val="false"/>
          <w:color w:val="000000"/>
          <w:sz w:val="28"/>
        </w:rPr>
        <w:t>
      музыкалық аспаптарды жасау кезінде ақаулықтарды анықтау және олардың себептерінің алдын алу тәсілдері.</w:t>
      </w:r>
    </w:p>
    <w:bookmarkStart w:name="z58" w:id="56"/>
    <w:p>
      <w:pPr>
        <w:spacing w:after="0"/>
        <w:ind w:left="0"/>
        <w:jc w:val="both"/>
      </w:pPr>
      <w:r>
        <w:rPr>
          <w:rFonts w:ascii="Times New Roman"/>
          <w:b w:val="false"/>
          <w:i w:val="false"/>
          <w:color w:val="000000"/>
          <w:sz w:val="28"/>
        </w:rPr>
        <w:t>
      34. Білуге тиіс:</w:t>
      </w:r>
    </w:p>
    <w:bookmarkEnd w:id="56"/>
    <w:p>
      <w:pPr>
        <w:spacing w:after="0"/>
        <w:ind w:left="0"/>
        <w:jc w:val="both"/>
      </w:pPr>
      <w:r>
        <w:rPr>
          <w:rFonts w:ascii="Times New Roman"/>
          <w:b w:val="false"/>
          <w:i w:val="false"/>
          <w:color w:val="000000"/>
          <w:sz w:val="28"/>
        </w:rPr>
        <w:t>
      музыкалық аспаптардың қарапайым және күрделілігі орташа бөлшектері мен тораптарын жасау, қабылдау және ақаулықтарын анықтау сапасын бақылау ережесі;</w:t>
      </w:r>
    </w:p>
    <w:p>
      <w:pPr>
        <w:spacing w:after="0"/>
        <w:ind w:left="0"/>
        <w:jc w:val="both"/>
      </w:pPr>
      <w:r>
        <w:rPr>
          <w:rFonts w:ascii="Times New Roman"/>
          <w:b w:val="false"/>
          <w:i w:val="false"/>
          <w:color w:val="000000"/>
          <w:sz w:val="28"/>
        </w:rPr>
        <w:t>
      бақыланатын бөлшектер мен тораптарды жасаудың технологиялық процессі;</w:t>
      </w:r>
    </w:p>
    <w:p>
      <w:pPr>
        <w:spacing w:after="0"/>
        <w:ind w:left="0"/>
        <w:jc w:val="both"/>
      </w:pPr>
      <w:r>
        <w:rPr>
          <w:rFonts w:ascii="Times New Roman"/>
          <w:b w:val="false"/>
          <w:i w:val="false"/>
          <w:color w:val="000000"/>
          <w:sz w:val="28"/>
        </w:rPr>
        <w:t>
      бақылау-өлшеу құралдары мен аспаптарының құрылысы мен пайдалану ережесі;</w:t>
      </w:r>
    </w:p>
    <w:p>
      <w:pPr>
        <w:spacing w:after="0"/>
        <w:ind w:left="0"/>
        <w:jc w:val="both"/>
      </w:pPr>
      <w:r>
        <w:rPr>
          <w:rFonts w:ascii="Times New Roman"/>
          <w:b w:val="false"/>
          <w:i w:val="false"/>
          <w:color w:val="000000"/>
          <w:sz w:val="28"/>
        </w:rPr>
        <w:t>
      қолданылатын материалдардың маркасы және олардың сапасы;</w:t>
      </w:r>
    </w:p>
    <w:p>
      <w:pPr>
        <w:spacing w:after="0"/>
        <w:ind w:left="0"/>
        <w:jc w:val="both"/>
      </w:pPr>
      <w:r>
        <w:rPr>
          <w:rFonts w:ascii="Times New Roman"/>
          <w:b w:val="false"/>
          <w:i w:val="false"/>
          <w:color w:val="000000"/>
          <w:sz w:val="28"/>
        </w:rPr>
        <w:t>
      дәнекерлердің сапасы және олардың үрмелі музыкалық аспаптардың акустикалық қасиеттеріне тигізетін әсері;</w:t>
      </w:r>
    </w:p>
    <w:p>
      <w:pPr>
        <w:spacing w:after="0"/>
        <w:ind w:left="0"/>
        <w:jc w:val="both"/>
      </w:pPr>
      <w:r>
        <w:rPr>
          <w:rFonts w:ascii="Times New Roman"/>
          <w:b w:val="false"/>
          <w:i w:val="false"/>
          <w:color w:val="000000"/>
          <w:sz w:val="28"/>
        </w:rPr>
        <w:t>
      бақыланатын бөлшектер мен тораптардың мемлекеттік стандарты мен техникалық шарттары;</w:t>
      </w:r>
    </w:p>
    <w:p>
      <w:pPr>
        <w:spacing w:after="0"/>
        <w:ind w:left="0"/>
        <w:jc w:val="both"/>
      </w:pPr>
      <w:r>
        <w:rPr>
          <w:rFonts w:ascii="Times New Roman"/>
          <w:b w:val="false"/>
          <w:i w:val="false"/>
          <w:color w:val="000000"/>
          <w:sz w:val="28"/>
        </w:rPr>
        <w:t>
      сызбаларды оқу, шектеулер мен әдіптер, квалитеттер мен сәйкессіздік өлшемдері.</w:t>
      </w:r>
    </w:p>
    <w:bookmarkStart w:name="z59" w:id="57"/>
    <w:p>
      <w:pPr>
        <w:spacing w:after="0"/>
        <w:ind w:left="0"/>
        <w:jc w:val="both"/>
      </w:pPr>
      <w:r>
        <w:rPr>
          <w:rFonts w:ascii="Times New Roman"/>
          <w:b w:val="false"/>
          <w:i w:val="false"/>
          <w:color w:val="000000"/>
          <w:sz w:val="28"/>
        </w:rPr>
        <w:t>
      35. Жұмыс үлгілері:</w:t>
      </w:r>
    </w:p>
    <w:bookmarkEnd w:id="57"/>
    <w:p>
      <w:pPr>
        <w:spacing w:after="0"/>
        <w:ind w:left="0"/>
        <w:jc w:val="both"/>
      </w:pPr>
      <w:r>
        <w:rPr>
          <w:rFonts w:ascii="Times New Roman"/>
          <w:b w:val="false"/>
          <w:i w:val="false"/>
          <w:color w:val="000000"/>
          <w:sz w:val="28"/>
        </w:rPr>
        <w:t>
      жасау сапасын бақылау, қабылдау, ақаулығын анықтау:</w:t>
      </w:r>
    </w:p>
    <w:p>
      <w:pPr>
        <w:spacing w:after="0"/>
        <w:ind w:left="0"/>
        <w:jc w:val="both"/>
      </w:pPr>
      <w:r>
        <w:rPr>
          <w:rFonts w:ascii="Times New Roman"/>
          <w:b w:val="false"/>
          <w:i w:val="false"/>
          <w:color w:val="000000"/>
          <w:sz w:val="28"/>
        </w:rPr>
        <w:t>
      1) шанақ бөлшектері және баян мен гармонның металл бөлшектері;</w:t>
      </w:r>
    </w:p>
    <w:p>
      <w:pPr>
        <w:spacing w:after="0"/>
        <w:ind w:left="0"/>
        <w:jc w:val="both"/>
      </w:pPr>
      <w:r>
        <w:rPr>
          <w:rFonts w:ascii="Times New Roman"/>
          <w:b w:val="false"/>
          <w:i w:val="false"/>
          <w:color w:val="000000"/>
          <w:sz w:val="28"/>
        </w:rPr>
        <w:t>
      2) үрмелі музыкалық аспаптардың машинкаларының бөлшектері;</w:t>
      </w:r>
    </w:p>
    <w:p>
      <w:pPr>
        <w:spacing w:after="0"/>
        <w:ind w:left="0"/>
        <w:jc w:val="both"/>
      </w:pPr>
      <w:r>
        <w:rPr>
          <w:rFonts w:ascii="Times New Roman"/>
          <w:b w:val="false"/>
          <w:i w:val="false"/>
          <w:color w:val="000000"/>
          <w:sz w:val="28"/>
        </w:rPr>
        <w:t>
      3) гармонның үлбір камерасы;</w:t>
      </w:r>
    </w:p>
    <w:p>
      <w:pPr>
        <w:spacing w:after="0"/>
        <w:ind w:left="0"/>
        <w:jc w:val="both"/>
      </w:pPr>
      <w:r>
        <w:rPr>
          <w:rFonts w:ascii="Times New Roman"/>
          <w:b w:val="false"/>
          <w:i w:val="false"/>
          <w:color w:val="000000"/>
          <w:sz w:val="28"/>
        </w:rPr>
        <w:t>
      4) үрмелі музыкалық аспаптардың буыны;</w:t>
      </w:r>
    </w:p>
    <w:p>
      <w:pPr>
        <w:spacing w:after="0"/>
        <w:ind w:left="0"/>
        <w:jc w:val="both"/>
      </w:pPr>
      <w:r>
        <w:rPr>
          <w:rFonts w:ascii="Times New Roman"/>
          <w:b w:val="false"/>
          <w:i w:val="false"/>
          <w:color w:val="000000"/>
          <w:sz w:val="28"/>
        </w:rPr>
        <w:t>
      5) гармонның оң және сол жақ клавиатуралық механизмдері;</w:t>
      </w:r>
    </w:p>
    <w:p>
      <w:pPr>
        <w:spacing w:after="0"/>
        <w:ind w:left="0"/>
        <w:jc w:val="both"/>
      </w:pPr>
      <w:r>
        <w:rPr>
          <w:rFonts w:ascii="Times New Roman"/>
          <w:b w:val="false"/>
          <w:i w:val="false"/>
          <w:color w:val="000000"/>
          <w:sz w:val="28"/>
        </w:rPr>
        <w:t>
      6) үрмелі музыкалық аспаптардың жарғақтары;</w:t>
      </w:r>
    </w:p>
    <w:p>
      <w:pPr>
        <w:spacing w:after="0"/>
        <w:ind w:left="0"/>
        <w:jc w:val="both"/>
      </w:pPr>
      <w:r>
        <w:rPr>
          <w:rFonts w:ascii="Times New Roman"/>
          <w:b w:val="false"/>
          <w:i w:val="false"/>
          <w:color w:val="000000"/>
          <w:sz w:val="28"/>
        </w:rPr>
        <w:t>
      7) мыс үрмелі аспаптардың қонышы;</w:t>
      </w:r>
    </w:p>
    <w:p>
      <w:pPr>
        <w:spacing w:after="0"/>
        <w:ind w:left="0"/>
        <w:jc w:val="both"/>
      </w:pPr>
      <w:r>
        <w:rPr>
          <w:rFonts w:ascii="Times New Roman"/>
          <w:b w:val="false"/>
          <w:i w:val="false"/>
          <w:color w:val="000000"/>
          <w:sz w:val="28"/>
        </w:rPr>
        <w:t>
      8) баян мен гармонның, резонаторы, грифтері, үлбір рамалары.</w:t>
      </w:r>
    </w:p>
    <w:bookmarkStart w:name="z60" w:id="58"/>
    <w:p>
      <w:pPr>
        <w:spacing w:after="0"/>
        <w:ind w:left="0"/>
        <w:jc w:val="left"/>
      </w:pPr>
      <w:r>
        <w:rPr>
          <w:rFonts w:ascii="Times New Roman"/>
          <w:b/>
          <w:i w:val="false"/>
          <w:color w:val="000000"/>
        </w:rPr>
        <w:t xml:space="preserve"> Параграф 12. Музыкалық аспаптарды бақылаушы, 5-разряд</w:t>
      </w:r>
    </w:p>
    <w:bookmarkEnd w:id="58"/>
    <w:bookmarkStart w:name="z61" w:id="59"/>
    <w:p>
      <w:pPr>
        <w:spacing w:after="0"/>
        <w:ind w:left="0"/>
        <w:jc w:val="both"/>
      </w:pPr>
      <w:r>
        <w:rPr>
          <w:rFonts w:ascii="Times New Roman"/>
          <w:b w:val="false"/>
          <w:i w:val="false"/>
          <w:color w:val="000000"/>
          <w:sz w:val="28"/>
        </w:rPr>
        <w:t>
      36. Жұмыс сипаттамасы:</w:t>
      </w:r>
    </w:p>
    <w:bookmarkEnd w:id="59"/>
    <w:p>
      <w:pPr>
        <w:spacing w:after="0"/>
        <w:ind w:left="0"/>
        <w:jc w:val="both"/>
      </w:pPr>
      <w:r>
        <w:rPr>
          <w:rFonts w:ascii="Times New Roman"/>
          <w:b w:val="false"/>
          <w:i w:val="false"/>
          <w:color w:val="000000"/>
          <w:sz w:val="28"/>
        </w:rPr>
        <w:t>
      музыкалық аспаптардың күрделі және аса күрделі бөлшектері мен тораптарын жасау, қабылдау және ақаулықтарын анықтау сапасын бақылау;</w:t>
      </w:r>
    </w:p>
    <w:p>
      <w:pPr>
        <w:spacing w:after="0"/>
        <w:ind w:left="0"/>
        <w:jc w:val="both"/>
      </w:pPr>
      <w:r>
        <w:rPr>
          <w:rFonts w:ascii="Times New Roman"/>
          <w:b w:val="false"/>
          <w:i w:val="false"/>
          <w:color w:val="000000"/>
          <w:sz w:val="28"/>
        </w:rPr>
        <w:t>
      жинақтау, реттеу, өрнектеу және резонанстық жұмыстардың сапасын әр операция сайын бақылау;</w:t>
      </w:r>
    </w:p>
    <w:p>
      <w:pPr>
        <w:spacing w:after="0"/>
        <w:ind w:left="0"/>
        <w:jc w:val="both"/>
      </w:pPr>
      <w:r>
        <w:rPr>
          <w:rFonts w:ascii="Times New Roman"/>
          <w:b w:val="false"/>
          <w:i w:val="false"/>
          <w:color w:val="000000"/>
          <w:sz w:val="28"/>
        </w:rPr>
        <w:t>
      қарапайым және күрделілігі орташа дайын музыкалық аспаптарды жасау, қабылдау және ақаулықтарын анықтау сапасын бақылау.</w:t>
      </w:r>
    </w:p>
    <w:bookmarkStart w:name="z62" w:id="60"/>
    <w:p>
      <w:pPr>
        <w:spacing w:after="0"/>
        <w:ind w:left="0"/>
        <w:jc w:val="both"/>
      </w:pPr>
      <w:r>
        <w:rPr>
          <w:rFonts w:ascii="Times New Roman"/>
          <w:b w:val="false"/>
          <w:i w:val="false"/>
          <w:color w:val="000000"/>
          <w:sz w:val="28"/>
        </w:rPr>
        <w:t>
      37. Білуге тиіс:</w:t>
      </w:r>
    </w:p>
    <w:bookmarkEnd w:id="60"/>
    <w:p>
      <w:pPr>
        <w:spacing w:after="0"/>
        <w:ind w:left="0"/>
        <w:jc w:val="both"/>
      </w:pPr>
      <w:r>
        <w:rPr>
          <w:rFonts w:ascii="Times New Roman"/>
          <w:b w:val="false"/>
          <w:i w:val="false"/>
          <w:color w:val="000000"/>
          <w:sz w:val="28"/>
        </w:rPr>
        <w:t xml:space="preserve">
      күрделі және аса күрделі бөлшектері мен тораптарды жасау сапасын тексеру; </w:t>
      </w:r>
    </w:p>
    <w:p>
      <w:pPr>
        <w:spacing w:after="0"/>
        <w:ind w:left="0"/>
        <w:jc w:val="both"/>
      </w:pPr>
      <w:r>
        <w:rPr>
          <w:rFonts w:ascii="Times New Roman"/>
          <w:b w:val="false"/>
          <w:i w:val="false"/>
          <w:color w:val="000000"/>
          <w:sz w:val="28"/>
        </w:rPr>
        <w:t>
      сондай-ақ күрделі және аса күрделі қабылдау және ақаулықтарын анықтау жұмыстарының сапасын бақылау ережесі мен әдістері;</w:t>
      </w:r>
    </w:p>
    <w:p>
      <w:pPr>
        <w:spacing w:after="0"/>
        <w:ind w:left="0"/>
        <w:jc w:val="both"/>
      </w:pPr>
      <w:r>
        <w:rPr>
          <w:rFonts w:ascii="Times New Roman"/>
          <w:b w:val="false"/>
          <w:i w:val="false"/>
          <w:color w:val="000000"/>
          <w:sz w:val="28"/>
        </w:rPr>
        <w:t>
      қарапайым және күрделілігі орташа дайын музыкалық аспаптарды тексеру ережесі мен тәсілдері;</w:t>
      </w:r>
    </w:p>
    <w:p>
      <w:pPr>
        <w:spacing w:after="0"/>
        <w:ind w:left="0"/>
        <w:jc w:val="both"/>
      </w:pPr>
      <w:r>
        <w:rPr>
          <w:rFonts w:ascii="Times New Roman"/>
          <w:b w:val="false"/>
          <w:i w:val="false"/>
          <w:color w:val="000000"/>
          <w:sz w:val="28"/>
        </w:rPr>
        <w:t>
      музыкалық аспаптардың ойнаушылық және дыбыстық сапасын тексеру әдістері;</w:t>
      </w:r>
    </w:p>
    <w:p>
      <w:pPr>
        <w:spacing w:after="0"/>
        <w:ind w:left="0"/>
        <w:jc w:val="both"/>
      </w:pPr>
      <w:r>
        <w:rPr>
          <w:rFonts w:ascii="Times New Roman"/>
          <w:b w:val="false"/>
          <w:i w:val="false"/>
          <w:color w:val="000000"/>
          <w:sz w:val="28"/>
        </w:rPr>
        <w:t xml:space="preserve">
      қарапайым және күрделілігі орташа музыкалық аспаптардың құрылымдық ерекшеліктері; </w:t>
      </w:r>
    </w:p>
    <w:p>
      <w:pPr>
        <w:spacing w:after="0"/>
        <w:ind w:left="0"/>
        <w:jc w:val="both"/>
      </w:pPr>
      <w:r>
        <w:rPr>
          <w:rFonts w:ascii="Times New Roman"/>
          <w:b w:val="false"/>
          <w:i w:val="false"/>
          <w:color w:val="000000"/>
          <w:sz w:val="28"/>
        </w:rPr>
        <w:t>
      желімнің құрамы мен қасиеттері;</w:t>
      </w:r>
    </w:p>
    <w:p>
      <w:pPr>
        <w:spacing w:after="0"/>
        <w:ind w:left="0"/>
        <w:jc w:val="both"/>
      </w:pPr>
      <w:r>
        <w:rPr>
          <w:rFonts w:ascii="Times New Roman"/>
          <w:b w:val="false"/>
          <w:i w:val="false"/>
          <w:color w:val="000000"/>
          <w:sz w:val="28"/>
        </w:rPr>
        <w:t>
      ақаулықтардың түрлері, материалдардың сапасы, қарапайым және күрделілігі орташа дайын музыкалық аспаптардың мемлекеттік және республикалық стандарттар;</w:t>
      </w:r>
    </w:p>
    <w:p>
      <w:pPr>
        <w:spacing w:after="0"/>
        <w:ind w:left="0"/>
        <w:jc w:val="both"/>
      </w:pPr>
      <w:r>
        <w:rPr>
          <w:rFonts w:ascii="Times New Roman"/>
          <w:b w:val="false"/>
          <w:i w:val="false"/>
          <w:color w:val="000000"/>
          <w:sz w:val="28"/>
        </w:rPr>
        <w:t>
      бөлшектер мен тораптар, өрнектеу материалдарының түрлері;</w:t>
      </w:r>
    </w:p>
    <w:p>
      <w:pPr>
        <w:spacing w:after="0"/>
        <w:ind w:left="0"/>
        <w:jc w:val="both"/>
      </w:pPr>
      <w:r>
        <w:rPr>
          <w:rFonts w:ascii="Times New Roman"/>
          <w:b w:val="false"/>
          <w:i w:val="false"/>
          <w:color w:val="000000"/>
          <w:sz w:val="28"/>
        </w:rPr>
        <w:t>
      акустика негіздері және музыкалық білім, қарапайым және күрделілігі орташа музыкалық аспаптардың күйін келтіру ережесі;</w:t>
      </w:r>
    </w:p>
    <w:p>
      <w:pPr>
        <w:spacing w:after="0"/>
        <w:ind w:left="0"/>
        <w:jc w:val="both"/>
      </w:pPr>
      <w:r>
        <w:rPr>
          <w:rFonts w:ascii="Times New Roman"/>
          <w:b w:val="false"/>
          <w:i w:val="false"/>
          <w:color w:val="000000"/>
          <w:sz w:val="28"/>
        </w:rPr>
        <w:t>
      бақылау-өлшеу құралдары мен аспаптарының құрылысы мен пайдалану тәсілдері;</w:t>
      </w:r>
    </w:p>
    <w:p>
      <w:pPr>
        <w:spacing w:after="0"/>
        <w:ind w:left="0"/>
        <w:jc w:val="both"/>
      </w:pPr>
      <w:r>
        <w:rPr>
          <w:rFonts w:ascii="Times New Roman"/>
          <w:b w:val="false"/>
          <w:i w:val="false"/>
          <w:color w:val="000000"/>
          <w:sz w:val="28"/>
        </w:rPr>
        <w:t>
      дайын музыкалық аспаптардың сапасын куәландыратын техникалық құжаттаманы ресімдеу тәртібі;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63" w:id="61"/>
    <w:p>
      <w:pPr>
        <w:spacing w:after="0"/>
        <w:ind w:left="0"/>
        <w:jc w:val="both"/>
      </w:pPr>
      <w:r>
        <w:rPr>
          <w:rFonts w:ascii="Times New Roman"/>
          <w:b w:val="false"/>
          <w:i w:val="false"/>
          <w:color w:val="000000"/>
          <w:sz w:val="28"/>
        </w:rPr>
        <w:t>
      38. Жұмыс үлгілері:</w:t>
      </w:r>
    </w:p>
    <w:bookmarkEnd w:id="61"/>
    <w:p>
      <w:pPr>
        <w:spacing w:after="0"/>
        <w:ind w:left="0"/>
        <w:jc w:val="both"/>
      </w:pPr>
      <w:r>
        <w:rPr>
          <w:rFonts w:ascii="Times New Roman"/>
          <w:b w:val="false"/>
          <w:i w:val="false"/>
          <w:color w:val="000000"/>
          <w:sz w:val="28"/>
        </w:rPr>
        <w:t>
      жасау сапасын бақылау, қабылдау, ақаулығын анықтау:</w:t>
      </w:r>
    </w:p>
    <w:p>
      <w:pPr>
        <w:spacing w:after="0"/>
        <w:ind w:left="0"/>
        <w:jc w:val="both"/>
      </w:pPr>
      <w:r>
        <w:rPr>
          <w:rFonts w:ascii="Times New Roman"/>
          <w:b w:val="false"/>
          <w:i w:val="false"/>
          <w:color w:val="000000"/>
          <w:sz w:val="28"/>
        </w:rPr>
        <w:t>
      1) сырнай;</w:t>
      </w:r>
    </w:p>
    <w:p>
      <w:pPr>
        <w:spacing w:after="0"/>
        <w:ind w:left="0"/>
        <w:jc w:val="both"/>
      </w:pPr>
      <w:r>
        <w:rPr>
          <w:rFonts w:ascii="Times New Roman"/>
          <w:b w:val="false"/>
          <w:i w:val="false"/>
          <w:color w:val="000000"/>
          <w:sz w:val="28"/>
        </w:rPr>
        <w:t>
      2) музыкалық аспаптардың үнітлшелері;</w:t>
      </w:r>
    </w:p>
    <w:p>
      <w:pPr>
        <w:spacing w:after="0"/>
        <w:ind w:left="0"/>
        <w:jc w:val="both"/>
      </w:pPr>
      <w:r>
        <w:rPr>
          <w:rFonts w:ascii="Times New Roman"/>
          <w:b w:val="false"/>
          <w:i w:val="false"/>
          <w:color w:val="000000"/>
          <w:sz w:val="28"/>
        </w:rPr>
        <w:t>
      3) музыкалық аспаптардың лакталған, жылтыратылған, қапталған бөлшектері;</w:t>
      </w:r>
    </w:p>
    <w:p>
      <w:pPr>
        <w:spacing w:after="0"/>
        <w:ind w:left="0"/>
        <w:jc w:val="both"/>
      </w:pPr>
      <w:r>
        <w:rPr>
          <w:rFonts w:ascii="Times New Roman"/>
          <w:b w:val="false"/>
          <w:i w:val="false"/>
          <w:color w:val="000000"/>
          <w:sz w:val="28"/>
        </w:rPr>
        <w:t>
      4) пианино механикасының бөлшектері;</w:t>
      </w:r>
    </w:p>
    <w:p>
      <w:pPr>
        <w:spacing w:after="0"/>
        <w:ind w:left="0"/>
        <w:jc w:val="both"/>
      </w:pPr>
      <w:r>
        <w:rPr>
          <w:rFonts w:ascii="Times New Roman"/>
          <w:b w:val="false"/>
          <w:i w:val="false"/>
          <w:color w:val="000000"/>
          <w:sz w:val="28"/>
        </w:rPr>
        <w:t>
      5) шертпелі және қияқты музыкалық аспаптардың бөлшектері;</w:t>
      </w:r>
    </w:p>
    <w:p>
      <w:pPr>
        <w:spacing w:after="0"/>
        <w:ind w:left="0"/>
        <w:jc w:val="both"/>
      </w:pPr>
      <w:r>
        <w:rPr>
          <w:rFonts w:ascii="Times New Roman"/>
          <w:b w:val="false"/>
          <w:i w:val="false"/>
          <w:color w:val="000000"/>
          <w:sz w:val="28"/>
        </w:rPr>
        <w:t>
      6) үрмелі сигналдық аспаптар;</w:t>
      </w:r>
    </w:p>
    <w:p>
      <w:pPr>
        <w:spacing w:after="0"/>
        <w:ind w:left="0"/>
        <w:jc w:val="both"/>
      </w:pPr>
      <w:r>
        <w:rPr>
          <w:rFonts w:ascii="Times New Roman"/>
          <w:b w:val="false"/>
          <w:i w:val="false"/>
          <w:color w:val="000000"/>
          <w:sz w:val="28"/>
        </w:rPr>
        <w:t>
      7) ұрмалы музыкалық аспаптар;</w:t>
      </w:r>
    </w:p>
    <w:p>
      <w:pPr>
        <w:spacing w:after="0"/>
        <w:ind w:left="0"/>
        <w:jc w:val="both"/>
      </w:pPr>
      <w:r>
        <w:rPr>
          <w:rFonts w:ascii="Times New Roman"/>
          <w:b w:val="false"/>
          <w:i w:val="false"/>
          <w:color w:val="000000"/>
          <w:sz w:val="28"/>
        </w:rPr>
        <w:t>
      8) пианино мен рояль шанақтары;</w:t>
      </w:r>
    </w:p>
    <w:p>
      <w:pPr>
        <w:spacing w:after="0"/>
        <w:ind w:left="0"/>
        <w:jc w:val="both"/>
      </w:pPr>
      <w:r>
        <w:rPr>
          <w:rFonts w:ascii="Times New Roman"/>
          <w:b w:val="false"/>
          <w:i w:val="false"/>
          <w:color w:val="000000"/>
          <w:sz w:val="28"/>
        </w:rPr>
        <w:t>
      9) пианино мен рояльдің педальдік механизмдері және клавиатурасы;</w:t>
      </w:r>
    </w:p>
    <w:p>
      <w:pPr>
        <w:spacing w:after="0"/>
        <w:ind w:left="0"/>
        <w:jc w:val="both"/>
      </w:pPr>
      <w:r>
        <w:rPr>
          <w:rFonts w:ascii="Times New Roman"/>
          <w:b w:val="false"/>
          <w:i w:val="false"/>
          <w:color w:val="000000"/>
          <w:sz w:val="28"/>
        </w:rPr>
        <w:t>
      10) оң және сол клавиатуралық механизмдер, дауыстық планкалары бар резонаторлар, үлбір камералар, аккордеон мен баянның жинақталған күйдегі шанағы;</w:t>
      </w:r>
    </w:p>
    <w:p>
      <w:pPr>
        <w:spacing w:after="0"/>
        <w:ind w:left="0"/>
        <w:jc w:val="both"/>
      </w:pPr>
      <w:r>
        <w:rPr>
          <w:rFonts w:ascii="Times New Roman"/>
          <w:b w:val="false"/>
          <w:i w:val="false"/>
          <w:color w:val="000000"/>
          <w:sz w:val="28"/>
        </w:rPr>
        <w:t>
      11) дауыстық планкалар;</w:t>
      </w:r>
    </w:p>
    <w:p>
      <w:pPr>
        <w:spacing w:after="0"/>
        <w:ind w:left="0"/>
        <w:jc w:val="both"/>
      </w:pPr>
      <w:r>
        <w:rPr>
          <w:rFonts w:ascii="Times New Roman"/>
          <w:b w:val="false"/>
          <w:i w:val="false"/>
          <w:color w:val="000000"/>
          <w:sz w:val="28"/>
        </w:rPr>
        <w:t>
      12) пианино мен рояльдің дайын тораптары, резонанстық қалқандар, алмалы-салмалы шекті футор;</w:t>
      </w:r>
    </w:p>
    <w:p>
      <w:pPr>
        <w:spacing w:after="0"/>
        <w:ind w:left="0"/>
        <w:jc w:val="both"/>
      </w:pPr>
      <w:r>
        <w:rPr>
          <w:rFonts w:ascii="Times New Roman"/>
          <w:b w:val="false"/>
          <w:i w:val="false"/>
          <w:color w:val="000000"/>
          <w:sz w:val="28"/>
        </w:rPr>
        <w:t>
      13) үрмелі сигналдық аспаптардың вентильді және клапандық-рычагты механизмдерінің тораптары;</w:t>
      </w:r>
    </w:p>
    <w:p>
      <w:pPr>
        <w:spacing w:after="0"/>
        <w:ind w:left="0"/>
        <w:jc w:val="both"/>
      </w:pPr>
      <w:r>
        <w:rPr>
          <w:rFonts w:ascii="Times New Roman"/>
          <w:b w:val="false"/>
          <w:i w:val="false"/>
          <w:color w:val="000000"/>
          <w:sz w:val="28"/>
        </w:rPr>
        <w:t>
      14) пианиноның шпрейцтері, айнала орауыштары, консолі, сауыты, вирбельбанк бөлшектері, қақпағы, пюпитрі, қабырғасы, штегтер, клапандары және өзге де бөлшектері;</w:t>
      </w:r>
    </w:p>
    <w:p>
      <w:pPr>
        <w:spacing w:after="0"/>
        <w:ind w:left="0"/>
        <w:jc w:val="both"/>
      </w:pPr>
      <w:r>
        <w:rPr>
          <w:rFonts w:ascii="Times New Roman"/>
          <w:b w:val="false"/>
          <w:i w:val="false"/>
          <w:color w:val="000000"/>
          <w:sz w:val="28"/>
        </w:rPr>
        <w:t>
      15) дыбыстық тілшіктер.</w:t>
      </w:r>
    </w:p>
    <w:bookmarkStart w:name="z64" w:id="62"/>
    <w:p>
      <w:pPr>
        <w:spacing w:after="0"/>
        <w:ind w:left="0"/>
        <w:jc w:val="left"/>
      </w:pPr>
      <w:r>
        <w:rPr>
          <w:rFonts w:ascii="Times New Roman"/>
          <w:b/>
          <w:i w:val="false"/>
          <w:color w:val="000000"/>
        </w:rPr>
        <w:t xml:space="preserve"> Параграф 13. Музыкалық аспаптарды бақылаушы, 6-разряд</w:t>
      </w:r>
    </w:p>
    <w:bookmarkEnd w:id="62"/>
    <w:bookmarkStart w:name="z65" w:id="63"/>
    <w:p>
      <w:pPr>
        <w:spacing w:after="0"/>
        <w:ind w:left="0"/>
        <w:jc w:val="both"/>
      </w:pPr>
      <w:r>
        <w:rPr>
          <w:rFonts w:ascii="Times New Roman"/>
          <w:b w:val="false"/>
          <w:i w:val="false"/>
          <w:color w:val="000000"/>
          <w:sz w:val="28"/>
        </w:rPr>
        <w:t>
      39. Жұмыс сипаттамасы:</w:t>
      </w:r>
    </w:p>
    <w:bookmarkEnd w:id="63"/>
    <w:p>
      <w:pPr>
        <w:spacing w:after="0"/>
        <w:ind w:left="0"/>
        <w:jc w:val="both"/>
      </w:pPr>
      <w:r>
        <w:rPr>
          <w:rFonts w:ascii="Times New Roman"/>
          <w:b w:val="false"/>
          <w:i w:val="false"/>
          <w:color w:val="000000"/>
          <w:sz w:val="28"/>
        </w:rPr>
        <w:t>
      күрделі және аса күрделі дайын музыкалық аспаптарды жасау, қабылдау және ақаулықтарын анықтау сапасын бақылау;</w:t>
      </w:r>
    </w:p>
    <w:p>
      <w:pPr>
        <w:spacing w:after="0"/>
        <w:ind w:left="0"/>
        <w:jc w:val="both"/>
      </w:pPr>
      <w:r>
        <w:rPr>
          <w:rFonts w:ascii="Times New Roman"/>
          <w:b w:val="false"/>
          <w:i w:val="false"/>
          <w:color w:val="000000"/>
          <w:sz w:val="28"/>
        </w:rPr>
        <w:t>
      арнайы, әмбебап бақылау-өлшеу құралдарын, оптикалық және электр аспаптарын пайдалана отырып және тексеру жүргізе отырып, құрастыру жұмыстарының жекелеген этаптарын орындау дәлдігі мен дұрыстығын тексеру;</w:t>
      </w:r>
    </w:p>
    <w:p>
      <w:pPr>
        <w:spacing w:after="0"/>
        <w:ind w:left="0"/>
        <w:jc w:val="both"/>
      </w:pPr>
      <w:r>
        <w:rPr>
          <w:rFonts w:ascii="Times New Roman"/>
          <w:b w:val="false"/>
          <w:i w:val="false"/>
          <w:color w:val="000000"/>
          <w:sz w:val="28"/>
        </w:rPr>
        <w:t>
      мензураны есептеу дұрыстығын және құрылымын анықтаудың дәлдігін кварт-квинт шеңбері арқылы тексеру;</w:t>
      </w:r>
    </w:p>
    <w:p>
      <w:pPr>
        <w:spacing w:after="0"/>
        <w:ind w:left="0"/>
        <w:jc w:val="both"/>
      </w:pPr>
      <w:r>
        <w:rPr>
          <w:rFonts w:ascii="Times New Roman"/>
          <w:b w:val="false"/>
          <w:i w:val="false"/>
          <w:color w:val="000000"/>
          <w:sz w:val="28"/>
        </w:rPr>
        <w:t>
      музыкалық аспаптардың күйінің дұрыс келтірілгенін оларда ойнау арқылы анықтау;</w:t>
      </w:r>
    </w:p>
    <w:p>
      <w:pPr>
        <w:spacing w:after="0"/>
        <w:ind w:left="0"/>
        <w:jc w:val="both"/>
      </w:pPr>
      <w:r>
        <w:rPr>
          <w:rFonts w:ascii="Times New Roman"/>
          <w:b w:val="false"/>
          <w:i w:val="false"/>
          <w:color w:val="000000"/>
          <w:sz w:val="28"/>
        </w:rPr>
        <w:t>
      анықталған ақаулықтардың барлық түрлеріне акт жасау және аспаптарды ақаулықтарын түзету үшін цехқа жіберу.</w:t>
      </w:r>
    </w:p>
    <w:bookmarkStart w:name="z66" w:id="64"/>
    <w:p>
      <w:pPr>
        <w:spacing w:after="0"/>
        <w:ind w:left="0"/>
        <w:jc w:val="both"/>
      </w:pPr>
      <w:r>
        <w:rPr>
          <w:rFonts w:ascii="Times New Roman"/>
          <w:b w:val="false"/>
          <w:i w:val="false"/>
          <w:color w:val="000000"/>
          <w:sz w:val="28"/>
        </w:rPr>
        <w:t>
      40. Білуге тиіс:</w:t>
      </w:r>
    </w:p>
    <w:bookmarkEnd w:id="64"/>
    <w:p>
      <w:pPr>
        <w:spacing w:after="0"/>
        <w:ind w:left="0"/>
        <w:jc w:val="both"/>
      </w:pPr>
      <w:r>
        <w:rPr>
          <w:rFonts w:ascii="Times New Roman"/>
          <w:b w:val="false"/>
          <w:i w:val="false"/>
          <w:color w:val="000000"/>
          <w:sz w:val="28"/>
        </w:rPr>
        <w:t>
      күрделі және аса күрделі дайын музыкалық аспаптарды тексеру ережесі мен әдістері, музыкалық аспаптардың құрылысы мен оларды жасаудың технологиялық процессі;</w:t>
      </w:r>
    </w:p>
    <w:p>
      <w:pPr>
        <w:spacing w:after="0"/>
        <w:ind w:left="0"/>
        <w:jc w:val="both"/>
      </w:pPr>
      <w:r>
        <w:rPr>
          <w:rFonts w:ascii="Times New Roman"/>
          <w:b w:val="false"/>
          <w:i w:val="false"/>
          <w:color w:val="000000"/>
          <w:sz w:val="28"/>
        </w:rPr>
        <w:t>
      қарапайым және күрделілігі орташа музыкалық аспаптардың мемлекеттік және республикалық стандарттары;</w:t>
      </w:r>
    </w:p>
    <w:p>
      <w:pPr>
        <w:spacing w:after="0"/>
        <w:ind w:left="0"/>
        <w:jc w:val="both"/>
      </w:pPr>
      <w:r>
        <w:rPr>
          <w:rFonts w:ascii="Times New Roman"/>
          <w:b w:val="false"/>
          <w:i w:val="false"/>
          <w:color w:val="000000"/>
          <w:sz w:val="28"/>
        </w:rPr>
        <w:t>
      бөлшектер мен тораптардың, жинақтау және өрнектеу жұмыстарының техникалық шарттары;</w:t>
      </w:r>
    </w:p>
    <w:p>
      <w:pPr>
        <w:spacing w:after="0"/>
        <w:ind w:left="0"/>
        <w:jc w:val="both"/>
      </w:pPr>
      <w:r>
        <w:rPr>
          <w:rFonts w:ascii="Times New Roman"/>
          <w:b w:val="false"/>
          <w:i w:val="false"/>
          <w:color w:val="000000"/>
          <w:sz w:val="28"/>
        </w:rPr>
        <w:t>
      желім, политура және өзге де материалдардың құрамымен қасиеттері;</w:t>
      </w:r>
    </w:p>
    <w:p>
      <w:pPr>
        <w:spacing w:after="0"/>
        <w:ind w:left="0"/>
        <w:jc w:val="both"/>
      </w:pPr>
      <w:r>
        <w:rPr>
          <w:rFonts w:ascii="Times New Roman"/>
          <w:b w:val="false"/>
          <w:i w:val="false"/>
          <w:color w:val="000000"/>
          <w:sz w:val="28"/>
        </w:rPr>
        <w:t xml:space="preserve">
      музыкалық аспаптардың құрылысы мен диапазоны; </w:t>
      </w:r>
    </w:p>
    <w:p>
      <w:pPr>
        <w:spacing w:after="0"/>
        <w:ind w:left="0"/>
        <w:jc w:val="both"/>
      </w:pPr>
      <w:r>
        <w:rPr>
          <w:rFonts w:ascii="Times New Roman"/>
          <w:b w:val="false"/>
          <w:i w:val="false"/>
          <w:color w:val="000000"/>
          <w:sz w:val="28"/>
        </w:rPr>
        <w:t>
      "ля" тоны – музыкалық күй келтірудің негізгі тоны;</w:t>
      </w:r>
    </w:p>
    <w:p>
      <w:pPr>
        <w:spacing w:after="0"/>
        <w:ind w:left="0"/>
        <w:jc w:val="both"/>
      </w:pPr>
      <w:r>
        <w:rPr>
          <w:rFonts w:ascii="Times New Roman"/>
          <w:b w:val="false"/>
          <w:i w:val="false"/>
          <w:color w:val="000000"/>
          <w:sz w:val="28"/>
        </w:rPr>
        <w:t>
      арнайы, әмбебап бақылау-өлшеу құралдардың, оптикалық және электр аспаптарының, жинақталған бұйымдар мен тораптарды сынауға арналған арнайы құрылғылардың құрылысы мен оларды пайдалану ережесі;</w:t>
      </w:r>
    </w:p>
    <w:p>
      <w:pPr>
        <w:spacing w:after="0"/>
        <w:ind w:left="0"/>
        <w:jc w:val="both"/>
      </w:pPr>
      <w:r>
        <w:rPr>
          <w:rFonts w:ascii="Times New Roman"/>
          <w:b w:val="false"/>
          <w:i w:val="false"/>
          <w:color w:val="000000"/>
          <w:sz w:val="28"/>
        </w:rPr>
        <w:t>
      бөлшектерді, тораптар мен бұйымдарды дайын күйінде сынау тәсілдері;</w:t>
      </w:r>
    </w:p>
    <w:p>
      <w:pPr>
        <w:spacing w:after="0"/>
        <w:ind w:left="0"/>
        <w:jc w:val="both"/>
      </w:pPr>
      <w:r>
        <w:rPr>
          <w:rFonts w:ascii="Times New Roman"/>
          <w:b w:val="false"/>
          <w:i w:val="false"/>
          <w:color w:val="000000"/>
          <w:sz w:val="28"/>
        </w:rPr>
        <w:t>
      дайын музыкалық аспаптарды қабылдау құжаттарын ресімдеу ережесі.</w:t>
      </w:r>
    </w:p>
    <w:bookmarkStart w:name="z67" w:id="65"/>
    <w:p>
      <w:pPr>
        <w:spacing w:after="0"/>
        <w:ind w:left="0"/>
        <w:jc w:val="both"/>
      </w:pPr>
      <w:r>
        <w:rPr>
          <w:rFonts w:ascii="Times New Roman"/>
          <w:b w:val="false"/>
          <w:i w:val="false"/>
          <w:color w:val="000000"/>
          <w:sz w:val="28"/>
        </w:rPr>
        <w:t>
      41. Техникалық және кәсіптік (арнайы орта, кәсіптік орта) білім талап етіледі.</w:t>
      </w:r>
    </w:p>
    <w:bookmarkEnd w:id="65"/>
    <w:bookmarkStart w:name="z68" w:id="66"/>
    <w:p>
      <w:pPr>
        <w:spacing w:after="0"/>
        <w:ind w:left="0"/>
        <w:jc w:val="both"/>
      </w:pPr>
      <w:r>
        <w:rPr>
          <w:rFonts w:ascii="Times New Roman"/>
          <w:b w:val="false"/>
          <w:i w:val="false"/>
          <w:color w:val="000000"/>
          <w:sz w:val="28"/>
        </w:rPr>
        <w:t>
      42. Жұмыс үлгілері:</w:t>
      </w:r>
    </w:p>
    <w:bookmarkEnd w:id="66"/>
    <w:p>
      <w:pPr>
        <w:spacing w:after="0"/>
        <w:ind w:left="0"/>
        <w:jc w:val="both"/>
      </w:pPr>
      <w:r>
        <w:rPr>
          <w:rFonts w:ascii="Times New Roman"/>
          <w:b w:val="false"/>
          <w:i w:val="false"/>
          <w:color w:val="000000"/>
          <w:sz w:val="28"/>
        </w:rPr>
        <w:t>
      жасау сапасын бақылау, қабылдау, ақаулығын анықтау:</w:t>
      </w:r>
    </w:p>
    <w:p>
      <w:pPr>
        <w:spacing w:after="0"/>
        <w:ind w:left="0"/>
        <w:jc w:val="both"/>
      </w:pPr>
      <w:r>
        <w:rPr>
          <w:rFonts w:ascii="Times New Roman"/>
          <w:b w:val="false"/>
          <w:i w:val="false"/>
          <w:color w:val="000000"/>
          <w:sz w:val="28"/>
        </w:rPr>
        <w:t>
      1) аккордеон мен баян;</w:t>
      </w:r>
    </w:p>
    <w:p>
      <w:pPr>
        <w:spacing w:after="0"/>
        <w:ind w:left="0"/>
        <w:jc w:val="both"/>
      </w:pPr>
      <w:r>
        <w:rPr>
          <w:rFonts w:ascii="Times New Roman"/>
          <w:b w:val="false"/>
          <w:i w:val="false"/>
          <w:color w:val="000000"/>
          <w:sz w:val="28"/>
        </w:rPr>
        <w:t>
      2) арфа;</w:t>
      </w:r>
    </w:p>
    <w:p>
      <w:pPr>
        <w:spacing w:after="0"/>
        <w:ind w:left="0"/>
        <w:jc w:val="both"/>
      </w:pPr>
      <w:r>
        <w:rPr>
          <w:rFonts w:ascii="Times New Roman"/>
          <w:b w:val="false"/>
          <w:i w:val="false"/>
          <w:color w:val="000000"/>
          <w:sz w:val="28"/>
        </w:rPr>
        <w:t>
      3) экспортқа және тапсырыспен жасалған сырнай;</w:t>
      </w:r>
    </w:p>
    <w:p>
      <w:pPr>
        <w:spacing w:after="0"/>
        <w:ind w:left="0"/>
        <w:jc w:val="both"/>
      </w:pPr>
      <w:r>
        <w:rPr>
          <w:rFonts w:ascii="Times New Roman"/>
          <w:b w:val="false"/>
          <w:i w:val="false"/>
          <w:color w:val="000000"/>
          <w:sz w:val="28"/>
        </w:rPr>
        <w:t>
      4) концерттік гитаралар;</w:t>
      </w:r>
    </w:p>
    <w:p>
      <w:pPr>
        <w:spacing w:after="0"/>
        <w:ind w:left="0"/>
        <w:jc w:val="both"/>
      </w:pPr>
      <w:r>
        <w:rPr>
          <w:rFonts w:ascii="Times New Roman"/>
          <w:b w:val="false"/>
          <w:i w:val="false"/>
          <w:color w:val="000000"/>
          <w:sz w:val="28"/>
        </w:rPr>
        <w:t>
      5) үрмелі сигналдық аспаптар;</w:t>
      </w:r>
    </w:p>
    <w:p>
      <w:pPr>
        <w:spacing w:after="0"/>
        <w:ind w:left="0"/>
        <w:jc w:val="both"/>
      </w:pPr>
      <w:r>
        <w:rPr>
          <w:rFonts w:ascii="Times New Roman"/>
          <w:b w:val="false"/>
          <w:i w:val="false"/>
          <w:color w:val="000000"/>
          <w:sz w:val="28"/>
        </w:rPr>
        <w:t>
      6) клавиштік музыкалық аспаптар;</w:t>
      </w:r>
    </w:p>
    <w:p>
      <w:pPr>
        <w:spacing w:after="0"/>
        <w:ind w:left="0"/>
        <w:jc w:val="both"/>
      </w:pPr>
      <w:r>
        <w:rPr>
          <w:rFonts w:ascii="Times New Roman"/>
          <w:b w:val="false"/>
          <w:i w:val="false"/>
          <w:color w:val="000000"/>
          <w:sz w:val="28"/>
        </w:rPr>
        <w:t>
      7) қияқты музыкалық аспаптар;</w:t>
      </w:r>
    </w:p>
    <w:p>
      <w:pPr>
        <w:spacing w:after="0"/>
        <w:ind w:left="0"/>
        <w:jc w:val="both"/>
      </w:pPr>
      <w:r>
        <w:rPr>
          <w:rFonts w:ascii="Times New Roman"/>
          <w:b w:val="false"/>
          <w:i w:val="false"/>
          <w:color w:val="000000"/>
          <w:sz w:val="28"/>
        </w:rPr>
        <w:t>
      8) шертпелі музыкалық аспаптар;</w:t>
      </w:r>
    </w:p>
    <w:p>
      <w:pPr>
        <w:spacing w:after="0"/>
        <w:ind w:left="0"/>
        <w:jc w:val="both"/>
      </w:pPr>
      <w:r>
        <w:rPr>
          <w:rFonts w:ascii="Times New Roman"/>
          <w:b w:val="false"/>
          <w:i w:val="false"/>
          <w:color w:val="000000"/>
          <w:sz w:val="28"/>
        </w:rPr>
        <w:t>
      9) электр музыкалық аспаптар.</w:t>
      </w:r>
    </w:p>
    <w:bookmarkStart w:name="z69" w:id="67"/>
    <w:p>
      <w:pPr>
        <w:spacing w:after="0"/>
        <w:ind w:left="0"/>
        <w:jc w:val="left"/>
      </w:pPr>
      <w:r>
        <w:rPr>
          <w:rFonts w:ascii="Times New Roman"/>
          <w:b/>
          <w:i w:val="false"/>
          <w:color w:val="000000"/>
        </w:rPr>
        <w:t xml:space="preserve"> Параграф 14. Музыкалық аспаптарды жеке тапсырыс бойынша жасаушы, 6-разряд</w:t>
      </w:r>
    </w:p>
    <w:bookmarkEnd w:id="67"/>
    <w:bookmarkStart w:name="z70" w:id="68"/>
    <w:p>
      <w:pPr>
        <w:spacing w:after="0"/>
        <w:ind w:left="0"/>
        <w:jc w:val="both"/>
      </w:pPr>
      <w:r>
        <w:rPr>
          <w:rFonts w:ascii="Times New Roman"/>
          <w:b w:val="false"/>
          <w:i w:val="false"/>
          <w:color w:val="000000"/>
          <w:sz w:val="28"/>
        </w:rPr>
        <w:t>
      43. Жұмыс сипаттамасы:</w:t>
      </w:r>
    </w:p>
    <w:bookmarkEnd w:id="68"/>
    <w:p>
      <w:pPr>
        <w:spacing w:after="0"/>
        <w:ind w:left="0"/>
        <w:jc w:val="both"/>
      </w:pPr>
      <w:r>
        <w:rPr>
          <w:rFonts w:ascii="Times New Roman"/>
          <w:b w:val="false"/>
          <w:i w:val="false"/>
          <w:color w:val="000000"/>
          <w:sz w:val="28"/>
        </w:rPr>
        <w:t>
      жоғары сапалы тапсырысты клавиштік, тілдік, шертпелі, қияқты, үрмелі және ұрмалы музыкалық аспаптарды толық жасау, реттеу, күйін келтіру және дауыс ырғағын келтіру;</w:t>
      </w:r>
    </w:p>
    <w:p>
      <w:pPr>
        <w:spacing w:after="0"/>
        <w:ind w:left="0"/>
        <w:jc w:val="both"/>
      </w:pPr>
      <w:r>
        <w:rPr>
          <w:rFonts w:ascii="Times New Roman"/>
          <w:b w:val="false"/>
          <w:i w:val="false"/>
          <w:color w:val="000000"/>
          <w:sz w:val="28"/>
        </w:rPr>
        <w:t>
      ансамбльдердің ерекше тапсырыс бойынша және кәсіпқой әншілерге арнап музыкалық аспаптардың құрылымын жеке, оркестрлік орындау үшін бөлшектеу;</w:t>
      </w:r>
    </w:p>
    <w:p>
      <w:pPr>
        <w:spacing w:after="0"/>
        <w:ind w:left="0"/>
        <w:jc w:val="both"/>
      </w:pPr>
      <w:r>
        <w:rPr>
          <w:rFonts w:ascii="Times New Roman"/>
          <w:b w:val="false"/>
          <w:i w:val="false"/>
          <w:color w:val="000000"/>
          <w:sz w:val="28"/>
        </w:rPr>
        <w:t>
      музыкалық аспаптардың қажетті музыкалық-ойнау және акустикалық қасиетін қамтамасыз ететін жоғары сапалы ағаш, металл, картон, былғары, лайка және өзге материалдарды іріктеу және сұрыптау.</w:t>
      </w:r>
    </w:p>
    <w:bookmarkStart w:name="z71" w:id="69"/>
    <w:p>
      <w:pPr>
        <w:spacing w:after="0"/>
        <w:ind w:left="0"/>
        <w:jc w:val="both"/>
      </w:pPr>
      <w:r>
        <w:rPr>
          <w:rFonts w:ascii="Times New Roman"/>
          <w:b w:val="false"/>
          <w:i w:val="false"/>
          <w:color w:val="000000"/>
          <w:sz w:val="28"/>
        </w:rPr>
        <w:t>
      44. Білуге тиіс:</w:t>
      </w:r>
    </w:p>
    <w:bookmarkEnd w:id="69"/>
    <w:p>
      <w:pPr>
        <w:spacing w:after="0"/>
        <w:ind w:left="0"/>
        <w:jc w:val="both"/>
      </w:pPr>
      <w:r>
        <w:rPr>
          <w:rFonts w:ascii="Times New Roman"/>
          <w:b w:val="false"/>
          <w:i w:val="false"/>
          <w:color w:val="000000"/>
          <w:sz w:val="28"/>
        </w:rPr>
        <w:t>
      музыкалық аспаптардың барлық түрлерінің құрылысы, құрылымдық элементтердің аспаптың акустикалық қасиеттеріне тигізетін әсері;</w:t>
      </w:r>
    </w:p>
    <w:p>
      <w:pPr>
        <w:spacing w:after="0"/>
        <w:ind w:left="0"/>
        <w:jc w:val="both"/>
      </w:pPr>
      <w:r>
        <w:rPr>
          <w:rFonts w:ascii="Times New Roman"/>
          <w:b w:val="false"/>
          <w:i w:val="false"/>
          <w:color w:val="000000"/>
          <w:sz w:val="28"/>
        </w:rPr>
        <w:t>
      музыкалық аспаптардың бөлшектері мен тораптарын жасаудың технологиялық процессі, әртүрлі жынысты металл, ағашты, пластмасса, целлулоид және өзге материалдарды өңдеу технологиясы, ағаштың ақаулықтары мен физикалық-механикалық қасиеттері, сызбаларды оқу және эскиз жасау тәсілдері, ағаш өңдеу және металл өңдеу станоктарының құрлысы, әртүрлі ағаш жыныстарын қолмен ұстамен өңдеу және бетін өңдеу;</w:t>
      </w:r>
    </w:p>
    <w:p>
      <w:pPr>
        <w:spacing w:after="0"/>
        <w:ind w:left="0"/>
        <w:jc w:val="both"/>
      </w:pPr>
      <w:r>
        <w:rPr>
          <w:rFonts w:ascii="Times New Roman"/>
          <w:b w:val="false"/>
          <w:i w:val="false"/>
          <w:color w:val="000000"/>
          <w:sz w:val="28"/>
        </w:rPr>
        <w:t>
      ағаш ұсталығы мен ағаш өңдеу құралы, музыкалық білім, геометрия, қайрау, кесу құралдарын түзету ережесі, бақылау-өлшеу құралдары және оларды пайдалану тәсілдері, кәсіпқой әншілердің музыкалық аспаптарға қоятын заманауи талаптары;</w:t>
      </w:r>
    </w:p>
    <w:p>
      <w:pPr>
        <w:spacing w:after="0"/>
        <w:ind w:left="0"/>
        <w:jc w:val="both"/>
      </w:pPr>
      <w:r>
        <w:rPr>
          <w:rFonts w:ascii="Times New Roman"/>
          <w:b w:val="false"/>
          <w:i w:val="false"/>
          <w:color w:val="000000"/>
          <w:sz w:val="28"/>
        </w:rPr>
        <w:t>
      отандық және шетелдік музыкалық аспаптардың озық үлгілері.</w:t>
      </w:r>
    </w:p>
    <w:bookmarkStart w:name="z72" w:id="70"/>
    <w:p>
      <w:pPr>
        <w:spacing w:after="0"/>
        <w:ind w:left="0"/>
        <w:jc w:val="left"/>
      </w:pPr>
      <w:r>
        <w:rPr>
          <w:rFonts w:ascii="Times New Roman"/>
          <w:b/>
          <w:i w:val="false"/>
          <w:color w:val="000000"/>
        </w:rPr>
        <w:t xml:space="preserve"> Параграф 15. Музыкалық аспаптардың бөлшектерін жинақтаушы, 2-разряд</w:t>
      </w:r>
    </w:p>
    <w:bookmarkEnd w:id="70"/>
    <w:bookmarkStart w:name="z73" w:id="71"/>
    <w:p>
      <w:pPr>
        <w:spacing w:after="0"/>
        <w:ind w:left="0"/>
        <w:jc w:val="both"/>
      </w:pPr>
      <w:r>
        <w:rPr>
          <w:rFonts w:ascii="Times New Roman"/>
          <w:b w:val="false"/>
          <w:i w:val="false"/>
          <w:color w:val="000000"/>
          <w:sz w:val="28"/>
        </w:rPr>
        <w:t>
      45. Жұмыс сипаттамасы:</w:t>
      </w:r>
    </w:p>
    <w:bookmarkEnd w:id="71"/>
    <w:p>
      <w:pPr>
        <w:spacing w:after="0"/>
        <w:ind w:left="0"/>
        <w:jc w:val="both"/>
      </w:pPr>
      <w:r>
        <w:rPr>
          <w:rFonts w:ascii="Times New Roman"/>
          <w:b w:val="false"/>
          <w:i w:val="false"/>
          <w:color w:val="000000"/>
          <w:sz w:val="28"/>
        </w:rPr>
        <w:t>
      музыкалық аспаптардың қарапайым бөлшектерін ерекшеліктері бойынша жинақтау және орау;</w:t>
      </w:r>
    </w:p>
    <w:p>
      <w:pPr>
        <w:spacing w:after="0"/>
        <w:ind w:left="0"/>
        <w:jc w:val="both"/>
      </w:pPr>
      <w:r>
        <w:rPr>
          <w:rFonts w:ascii="Times New Roman"/>
          <w:b w:val="false"/>
          <w:i w:val="false"/>
          <w:color w:val="000000"/>
          <w:sz w:val="28"/>
        </w:rPr>
        <w:t>
      бөлшектерді жинақтауға дайындау;</w:t>
      </w:r>
    </w:p>
    <w:p>
      <w:pPr>
        <w:spacing w:after="0"/>
        <w:ind w:left="0"/>
        <w:jc w:val="both"/>
      </w:pPr>
      <w:r>
        <w:rPr>
          <w:rFonts w:ascii="Times New Roman"/>
          <w:b w:val="false"/>
          <w:i w:val="false"/>
          <w:color w:val="000000"/>
          <w:sz w:val="28"/>
        </w:rPr>
        <w:t>
      бөлшектерді сыртқы түрі бойынша, бақылау-өлшеу немесе арнайы аспаптардың көмегімен сұрыптау.</w:t>
      </w:r>
    </w:p>
    <w:bookmarkStart w:name="z74" w:id="72"/>
    <w:p>
      <w:pPr>
        <w:spacing w:after="0"/>
        <w:ind w:left="0"/>
        <w:jc w:val="both"/>
      </w:pPr>
      <w:r>
        <w:rPr>
          <w:rFonts w:ascii="Times New Roman"/>
          <w:b w:val="false"/>
          <w:i w:val="false"/>
          <w:color w:val="000000"/>
          <w:sz w:val="28"/>
        </w:rPr>
        <w:t>
      46. Білуге тиіс:</w:t>
      </w:r>
    </w:p>
    <w:bookmarkEnd w:id="72"/>
    <w:p>
      <w:pPr>
        <w:spacing w:after="0"/>
        <w:ind w:left="0"/>
        <w:jc w:val="both"/>
      </w:pPr>
      <w:r>
        <w:rPr>
          <w:rFonts w:ascii="Times New Roman"/>
          <w:b w:val="false"/>
          <w:i w:val="false"/>
          <w:color w:val="000000"/>
          <w:sz w:val="28"/>
        </w:rPr>
        <w:t>
      музыкалық аспаптардың қарапайым бөлшектерін жинақтау және орау ережесі;</w:t>
      </w:r>
    </w:p>
    <w:p>
      <w:pPr>
        <w:spacing w:after="0"/>
        <w:ind w:left="0"/>
        <w:jc w:val="both"/>
      </w:pPr>
      <w:r>
        <w:rPr>
          <w:rFonts w:ascii="Times New Roman"/>
          <w:b w:val="false"/>
          <w:i w:val="false"/>
          <w:color w:val="000000"/>
          <w:sz w:val="28"/>
        </w:rPr>
        <w:t>
      жинақталатын бөлшектердің атауы мен мақсаты;</w:t>
      </w:r>
    </w:p>
    <w:p>
      <w:pPr>
        <w:spacing w:after="0"/>
        <w:ind w:left="0"/>
        <w:jc w:val="both"/>
      </w:pPr>
      <w:r>
        <w:rPr>
          <w:rFonts w:ascii="Times New Roman"/>
          <w:b w:val="false"/>
          <w:i w:val="false"/>
          <w:color w:val="000000"/>
          <w:sz w:val="28"/>
        </w:rPr>
        <w:t>
      айрықшалықтар, орау материалдарының сорттары;</w:t>
      </w:r>
    </w:p>
    <w:p>
      <w:pPr>
        <w:spacing w:after="0"/>
        <w:ind w:left="0"/>
        <w:jc w:val="both"/>
      </w:pPr>
      <w:r>
        <w:rPr>
          <w:rFonts w:ascii="Times New Roman"/>
          <w:b w:val="false"/>
          <w:i w:val="false"/>
          <w:color w:val="000000"/>
          <w:sz w:val="28"/>
        </w:rPr>
        <w:t>
      тасымалдауға арналған таралардың түрлері.</w:t>
      </w:r>
    </w:p>
    <w:bookmarkStart w:name="z75" w:id="73"/>
    <w:p>
      <w:pPr>
        <w:spacing w:after="0"/>
        <w:ind w:left="0"/>
        <w:jc w:val="both"/>
      </w:pPr>
      <w:r>
        <w:rPr>
          <w:rFonts w:ascii="Times New Roman"/>
          <w:b w:val="false"/>
          <w:i w:val="false"/>
          <w:color w:val="000000"/>
          <w:sz w:val="28"/>
        </w:rPr>
        <w:t>
      47. Жұмыс үлгілері:</w:t>
      </w:r>
    </w:p>
    <w:bookmarkEnd w:id="73"/>
    <w:p>
      <w:pPr>
        <w:spacing w:after="0"/>
        <w:ind w:left="0"/>
        <w:jc w:val="both"/>
      </w:pPr>
      <w:r>
        <w:rPr>
          <w:rFonts w:ascii="Times New Roman"/>
          <w:b w:val="false"/>
          <w:i w:val="false"/>
          <w:color w:val="000000"/>
          <w:sz w:val="28"/>
        </w:rPr>
        <w:t>
      1) тілдік музыкалық аспаптардың металл бөлшектері-жинақтау және орау;</w:t>
      </w:r>
    </w:p>
    <w:p>
      <w:pPr>
        <w:spacing w:after="0"/>
        <w:ind w:left="0"/>
        <w:jc w:val="both"/>
      </w:pPr>
      <w:r>
        <w:rPr>
          <w:rFonts w:ascii="Times New Roman"/>
          <w:b w:val="false"/>
          <w:i w:val="false"/>
          <w:color w:val="000000"/>
          <w:sz w:val="28"/>
        </w:rPr>
        <w:t>
      2) клавиштік музыкалық аспаптардың балғашалары-мензураға сәйкес тізілімдер бойынша жинақтау;</w:t>
      </w:r>
    </w:p>
    <w:p>
      <w:pPr>
        <w:spacing w:after="0"/>
        <w:ind w:left="0"/>
        <w:jc w:val="both"/>
      </w:pPr>
      <w:r>
        <w:rPr>
          <w:rFonts w:ascii="Times New Roman"/>
          <w:b w:val="false"/>
          <w:i w:val="false"/>
          <w:color w:val="000000"/>
          <w:sz w:val="28"/>
        </w:rPr>
        <w:t>
      3) тілдік музыкалық аспаптардың дауыс планкасы-нөмірлері бойынша іріктеу, орау, арнайы ыдысқа салу;</w:t>
      </w:r>
    </w:p>
    <w:p>
      <w:pPr>
        <w:spacing w:after="0"/>
        <w:ind w:left="0"/>
        <w:jc w:val="both"/>
      </w:pPr>
      <w:r>
        <w:rPr>
          <w:rFonts w:ascii="Times New Roman"/>
          <w:b w:val="false"/>
          <w:i w:val="false"/>
          <w:color w:val="000000"/>
          <w:sz w:val="28"/>
        </w:rPr>
        <w:t>
      4) тілдік музыкалық аспаптардың бөлшек планкалары - дыбыстау ноталары бойынша жинақтау;</w:t>
      </w:r>
    </w:p>
    <w:p>
      <w:pPr>
        <w:spacing w:after="0"/>
        <w:ind w:left="0"/>
        <w:jc w:val="both"/>
      </w:pPr>
      <w:r>
        <w:rPr>
          <w:rFonts w:ascii="Times New Roman"/>
          <w:b w:val="false"/>
          <w:i w:val="false"/>
          <w:color w:val="000000"/>
          <w:sz w:val="28"/>
        </w:rPr>
        <w:t>
      5) шертпелі, қияқты, клавиштік музыкалық аспаптарға арналған ішектер - жинақтау және орау.</w:t>
      </w:r>
    </w:p>
    <w:bookmarkStart w:name="z76" w:id="74"/>
    <w:p>
      <w:pPr>
        <w:spacing w:after="0"/>
        <w:ind w:left="0"/>
        <w:jc w:val="left"/>
      </w:pPr>
      <w:r>
        <w:rPr>
          <w:rFonts w:ascii="Times New Roman"/>
          <w:b/>
          <w:i w:val="false"/>
          <w:color w:val="000000"/>
        </w:rPr>
        <w:t xml:space="preserve"> Параграф 16. Музыкалық аспаптардың бөлшектерін жинақтаушы, 3-разряд</w:t>
      </w:r>
    </w:p>
    <w:bookmarkEnd w:id="74"/>
    <w:bookmarkStart w:name="z77" w:id="75"/>
    <w:p>
      <w:pPr>
        <w:spacing w:after="0"/>
        <w:ind w:left="0"/>
        <w:jc w:val="both"/>
      </w:pPr>
      <w:r>
        <w:rPr>
          <w:rFonts w:ascii="Times New Roman"/>
          <w:b w:val="false"/>
          <w:i w:val="false"/>
          <w:color w:val="000000"/>
          <w:sz w:val="28"/>
        </w:rPr>
        <w:t>
      48. Жұмыс сипаттамасы:</w:t>
      </w:r>
    </w:p>
    <w:bookmarkEnd w:id="75"/>
    <w:p>
      <w:pPr>
        <w:spacing w:after="0"/>
        <w:ind w:left="0"/>
        <w:jc w:val="both"/>
      </w:pPr>
      <w:r>
        <w:rPr>
          <w:rFonts w:ascii="Times New Roman"/>
          <w:b w:val="false"/>
          <w:i w:val="false"/>
          <w:color w:val="000000"/>
          <w:sz w:val="28"/>
        </w:rPr>
        <w:t>
      күрделілігі орташа бөлшектер мен тораптарды айрықшалықтары бойынша жинақтау және орау;</w:t>
      </w:r>
    </w:p>
    <w:p>
      <w:pPr>
        <w:spacing w:after="0"/>
        <w:ind w:left="0"/>
        <w:jc w:val="both"/>
      </w:pPr>
      <w:r>
        <w:rPr>
          <w:rFonts w:ascii="Times New Roman"/>
          <w:b w:val="false"/>
          <w:i w:val="false"/>
          <w:color w:val="000000"/>
          <w:sz w:val="28"/>
        </w:rPr>
        <w:t>
      бөлшектер мен тораптарды жинақтау тәртібінің схемасын зерттеу;</w:t>
      </w:r>
    </w:p>
    <w:p>
      <w:pPr>
        <w:spacing w:after="0"/>
        <w:ind w:left="0"/>
        <w:jc w:val="both"/>
      </w:pPr>
      <w:r>
        <w:rPr>
          <w:rFonts w:ascii="Times New Roman"/>
          <w:b w:val="false"/>
          <w:i w:val="false"/>
          <w:color w:val="000000"/>
          <w:sz w:val="28"/>
        </w:rPr>
        <w:t xml:space="preserve">
      жинақталатын бөлшектер мен тораптардың сапасын тексеру; </w:t>
      </w:r>
    </w:p>
    <w:p>
      <w:pPr>
        <w:spacing w:after="0"/>
        <w:ind w:left="0"/>
        <w:jc w:val="both"/>
      </w:pPr>
      <w:r>
        <w:rPr>
          <w:rFonts w:ascii="Times New Roman"/>
          <w:b w:val="false"/>
          <w:i w:val="false"/>
          <w:color w:val="000000"/>
          <w:sz w:val="28"/>
        </w:rPr>
        <w:t>
      қабылдап-тапсыру құжаттамасын ресімдеу және жинақтау ведомостерін жасау.</w:t>
      </w:r>
    </w:p>
    <w:bookmarkStart w:name="z78" w:id="76"/>
    <w:p>
      <w:pPr>
        <w:spacing w:after="0"/>
        <w:ind w:left="0"/>
        <w:jc w:val="both"/>
      </w:pPr>
      <w:r>
        <w:rPr>
          <w:rFonts w:ascii="Times New Roman"/>
          <w:b w:val="false"/>
          <w:i w:val="false"/>
          <w:color w:val="000000"/>
          <w:sz w:val="28"/>
        </w:rPr>
        <w:t>
      49. Білуге тиіс:</w:t>
      </w:r>
    </w:p>
    <w:bookmarkEnd w:id="76"/>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жинақтау және орау ережесі;</w:t>
      </w:r>
    </w:p>
    <w:p>
      <w:pPr>
        <w:spacing w:after="0"/>
        <w:ind w:left="0"/>
        <w:jc w:val="both"/>
      </w:pPr>
      <w:r>
        <w:rPr>
          <w:rFonts w:ascii="Times New Roman"/>
          <w:b w:val="false"/>
          <w:i w:val="false"/>
          <w:color w:val="000000"/>
          <w:sz w:val="28"/>
        </w:rPr>
        <w:t>
      жинақтың құрамына кіретін бөлшектер мен тораптардың атаулары;</w:t>
      </w:r>
    </w:p>
    <w:p>
      <w:pPr>
        <w:spacing w:after="0"/>
        <w:ind w:left="0"/>
        <w:jc w:val="both"/>
      </w:pPr>
      <w:r>
        <w:rPr>
          <w:rFonts w:ascii="Times New Roman"/>
          <w:b w:val="false"/>
          <w:i w:val="false"/>
          <w:color w:val="000000"/>
          <w:sz w:val="28"/>
        </w:rPr>
        <w:t>
      мақсаты мен өлшемдері бойынша тізбесі;</w:t>
      </w:r>
    </w:p>
    <w:p>
      <w:pPr>
        <w:spacing w:after="0"/>
        <w:ind w:left="0"/>
        <w:jc w:val="both"/>
      </w:pPr>
      <w:r>
        <w:rPr>
          <w:rFonts w:ascii="Times New Roman"/>
          <w:b w:val="false"/>
          <w:i w:val="false"/>
          <w:color w:val="000000"/>
          <w:sz w:val="28"/>
        </w:rPr>
        <w:t>
      жинақталатын бөлшектер мен тораптарды салу тәртібі, олардың сапасына қойылатын талаптар;</w:t>
      </w:r>
    </w:p>
    <w:p>
      <w:pPr>
        <w:spacing w:after="0"/>
        <w:ind w:left="0"/>
        <w:jc w:val="both"/>
      </w:pPr>
      <w:r>
        <w:rPr>
          <w:rFonts w:ascii="Times New Roman"/>
          <w:b w:val="false"/>
          <w:i w:val="false"/>
          <w:color w:val="000000"/>
          <w:sz w:val="28"/>
        </w:rPr>
        <w:t>
      бақылау-өлшеу құралдары мен аспаптарын пайдалану ережесі.</w:t>
      </w:r>
    </w:p>
    <w:bookmarkStart w:name="z79" w:id="77"/>
    <w:p>
      <w:pPr>
        <w:spacing w:after="0"/>
        <w:ind w:left="0"/>
        <w:jc w:val="both"/>
      </w:pPr>
      <w:r>
        <w:rPr>
          <w:rFonts w:ascii="Times New Roman"/>
          <w:b w:val="false"/>
          <w:i w:val="false"/>
          <w:color w:val="000000"/>
          <w:sz w:val="28"/>
        </w:rPr>
        <w:t>
      50. Жұмыс үлгілері:</w:t>
      </w:r>
    </w:p>
    <w:bookmarkEnd w:id="77"/>
    <w:p>
      <w:pPr>
        <w:spacing w:after="0"/>
        <w:ind w:left="0"/>
        <w:jc w:val="both"/>
      </w:pPr>
      <w:r>
        <w:rPr>
          <w:rFonts w:ascii="Times New Roman"/>
          <w:b w:val="false"/>
          <w:i w:val="false"/>
          <w:color w:val="000000"/>
          <w:sz w:val="28"/>
        </w:rPr>
        <w:t>
      1) демпферлік бастар, пианино мен рояль - іріктеу, жинақтау және орау;</w:t>
      </w:r>
    </w:p>
    <w:p>
      <w:pPr>
        <w:spacing w:after="0"/>
        <w:ind w:left="0"/>
        <w:jc w:val="both"/>
      </w:pPr>
      <w:r>
        <w:rPr>
          <w:rFonts w:ascii="Times New Roman"/>
          <w:b w:val="false"/>
          <w:i w:val="false"/>
          <w:color w:val="000000"/>
          <w:sz w:val="28"/>
        </w:rPr>
        <w:t>
      2) клавиатуралық тілдік музыкалық аспаптары механизмдерінің бөлшектері мен тораптары – жинақтау;</w:t>
      </w:r>
    </w:p>
    <w:p>
      <w:pPr>
        <w:spacing w:after="0"/>
        <w:ind w:left="0"/>
        <w:jc w:val="both"/>
      </w:pPr>
      <w:r>
        <w:rPr>
          <w:rFonts w:ascii="Times New Roman"/>
          <w:b w:val="false"/>
          <w:i w:val="false"/>
          <w:color w:val="000000"/>
          <w:sz w:val="28"/>
        </w:rPr>
        <w:t>
      3) тілдік музыкалық аспаптардың дыбыстық планкалары-алдын ала күйін келтіру үшін аккорд бойынша, октавалары бойынша жинақтау;</w:t>
      </w:r>
    </w:p>
    <w:p>
      <w:pPr>
        <w:spacing w:after="0"/>
        <w:ind w:left="0"/>
        <w:jc w:val="both"/>
      </w:pPr>
      <w:r>
        <w:rPr>
          <w:rFonts w:ascii="Times New Roman"/>
          <w:b w:val="false"/>
          <w:i w:val="false"/>
          <w:color w:val="000000"/>
          <w:sz w:val="28"/>
        </w:rPr>
        <w:t>
      4) тілдік музыкалық аспаптардың дыбыстық планкалары-жинақтау, арнайы тараға дыбыстау ноталары бойынша орналастыру;</w:t>
      </w:r>
    </w:p>
    <w:p>
      <w:pPr>
        <w:spacing w:after="0"/>
        <w:ind w:left="0"/>
        <w:jc w:val="both"/>
      </w:pPr>
      <w:r>
        <w:rPr>
          <w:rFonts w:ascii="Times New Roman"/>
          <w:b w:val="false"/>
          <w:i w:val="false"/>
          <w:color w:val="000000"/>
          <w:sz w:val="28"/>
        </w:rPr>
        <w:t>
      5) пианино мен рояльдердің рипкалары – жинақтау және орау.</w:t>
      </w:r>
    </w:p>
    <w:bookmarkStart w:name="z80" w:id="78"/>
    <w:p>
      <w:pPr>
        <w:spacing w:after="0"/>
        <w:ind w:left="0"/>
        <w:jc w:val="left"/>
      </w:pPr>
      <w:r>
        <w:rPr>
          <w:rFonts w:ascii="Times New Roman"/>
          <w:b/>
          <w:i w:val="false"/>
          <w:color w:val="000000"/>
        </w:rPr>
        <w:t xml:space="preserve"> Параграф 17. Музыкалық аспаптардың бөлшектерін жинақтаушы, 4-разряд</w:t>
      </w:r>
    </w:p>
    <w:bookmarkEnd w:id="78"/>
    <w:bookmarkStart w:name="z81" w:id="79"/>
    <w:p>
      <w:pPr>
        <w:spacing w:after="0"/>
        <w:ind w:left="0"/>
        <w:jc w:val="both"/>
      </w:pPr>
      <w:r>
        <w:rPr>
          <w:rFonts w:ascii="Times New Roman"/>
          <w:b w:val="false"/>
          <w:i w:val="false"/>
          <w:color w:val="000000"/>
          <w:sz w:val="28"/>
        </w:rPr>
        <w:t>
      51. Жұмыс сипаттамасы:</w:t>
      </w:r>
    </w:p>
    <w:bookmarkEnd w:id="79"/>
    <w:p>
      <w:pPr>
        <w:spacing w:after="0"/>
        <w:ind w:left="0"/>
        <w:jc w:val="both"/>
      </w:pPr>
      <w:r>
        <w:rPr>
          <w:rFonts w:ascii="Times New Roman"/>
          <w:b w:val="false"/>
          <w:i w:val="false"/>
          <w:color w:val="000000"/>
          <w:sz w:val="28"/>
        </w:rPr>
        <w:t>
      арнайы бақылау-өлшеу құралдары мен аспаптарының көмегімен музыкалық аспаптардың күрделі бөлшектері мен тораптарын жинақтау және орау;</w:t>
      </w:r>
    </w:p>
    <w:p>
      <w:pPr>
        <w:spacing w:after="0"/>
        <w:ind w:left="0"/>
        <w:jc w:val="both"/>
      </w:pPr>
      <w:r>
        <w:rPr>
          <w:rFonts w:ascii="Times New Roman"/>
          <w:b w:val="false"/>
          <w:i w:val="false"/>
          <w:color w:val="000000"/>
          <w:sz w:val="28"/>
        </w:rPr>
        <w:t>
      қалқан және брус тәрізді бөлшектер мен тораптарды көлемі, текстурасы, материал сапасы бойынша іріктеу;</w:t>
      </w:r>
    </w:p>
    <w:p>
      <w:pPr>
        <w:spacing w:after="0"/>
        <w:ind w:left="0"/>
        <w:jc w:val="both"/>
      </w:pPr>
      <w:r>
        <w:rPr>
          <w:rFonts w:ascii="Times New Roman"/>
          <w:b w:val="false"/>
          <w:i w:val="false"/>
          <w:color w:val="000000"/>
          <w:sz w:val="28"/>
        </w:rPr>
        <w:t>
      жинақталған бөлшектер мен тораптарды таңбалау.</w:t>
      </w:r>
    </w:p>
    <w:bookmarkStart w:name="z82" w:id="80"/>
    <w:p>
      <w:pPr>
        <w:spacing w:after="0"/>
        <w:ind w:left="0"/>
        <w:jc w:val="both"/>
      </w:pPr>
      <w:r>
        <w:rPr>
          <w:rFonts w:ascii="Times New Roman"/>
          <w:b w:val="false"/>
          <w:i w:val="false"/>
          <w:color w:val="000000"/>
          <w:sz w:val="28"/>
        </w:rPr>
        <w:t>
      52. Білуге тиіс:</w:t>
      </w:r>
    </w:p>
    <w:bookmarkEnd w:id="80"/>
    <w:p>
      <w:pPr>
        <w:spacing w:after="0"/>
        <w:ind w:left="0"/>
        <w:jc w:val="both"/>
      </w:pPr>
      <w:r>
        <w:rPr>
          <w:rFonts w:ascii="Times New Roman"/>
          <w:b w:val="false"/>
          <w:i w:val="false"/>
          <w:color w:val="000000"/>
          <w:sz w:val="28"/>
        </w:rPr>
        <w:t>
      музыкалық аспаптардың күрделі бөлшектері мен тораптарын жинақтау және орау ережесі;</w:t>
      </w:r>
    </w:p>
    <w:p>
      <w:pPr>
        <w:spacing w:after="0"/>
        <w:ind w:left="0"/>
        <w:jc w:val="both"/>
      </w:pPr>
      <w:r>
        <w:rPr>
          <w:rFonts w:ascii="Times New Roman"/>
          <w:b w:val="false"/>
          <w:i w:val="false"/>
          <w:color w:val="000000"/>
          <w:sz w:val="28"/>
        </w:rPr>
        <w:t>
      жинақталатын бөлшектер мен тораптардың айрықшалықтары, бөлшектер мен тораптарды таңбалау тәсілдері;</w:t>
      </w:r>
    </w:p>
    <w:p>
      <w:pPr>
        <w:spacing w:after="0"/>
        <w:ind w:left="0"/>
        <w:jc w:val="both"/>
      </w:pPr>
      <w:r>
        <w:rPr>
          <w:rFonts w:ascii="Times New Roman"/>
          <w:b w:val="false"/>
          <w:i w:val="false"/>
          <w:color w:val="000000"/>
          <w:sz w:val="28"/>
        </w:rPr>
        <w:t>
      жинақталатын бөлшектер мен тораптардың мемлекеттік стандарты мен техникалық шарттары;</w:t>
      </w:r>
    </w:p>
    <w:p>
      <w:pPr>
        <w:spacing w:after="0"/>
        <w:ind w:left="0"/>
        <w:jc w:val="both"/>
      </w:pPr>
      <w:r>
        <w:rPr>
          <w:rFonts w:ascii="Times New Roman"/>
          <w:b w:val="false"/>
          <w:i w:val="false"/>
          <w:color w:val="000000"/>
          <w:sz w:val="28"/>
        </w:rPr>
        <w:t>
      арнайы бақылау-өлшеу құралдары мен аспаптарының құрылымдық ерекшеліктері.</w:t>
      </w:r>
    </w:p>
    <w:bookmarkStart w:name="z83" w:id="81"/>
    <w:p>
      <w:pPr>
        <w:spacing w:after="0"/>
        <w:ind w:left="0"/>
        <w:jc w:val="both"/>
      </w:pPr>
      <w:r>
        <w:rPr>
          <w:rFonts w:ascii="Times New Roman"/>
          <w:b w:val="false"/>
          <w:i w:val="false"/>
          <w:color w:val="000000"/>
          <w:sz w:val="28"/>
        </w:rPr>
        <w:t>
      53. Жұмыс үлгілері:</w:t>
      </w:r>
    </w:p>
    <w:bookmarkEnd w:id="81"/>
    <w:p>
      <w:pPr>
        <w:spacing w:after="0"/>
        <w:ind w:left="0"/>
        <w:jc w:val="both"/>
      </w:pPr>
      <w:r>
        <w:rPr>
          <w:rFonts w:ascii="Times New Roman"/>
          <w:b w:val="false"/>
          <w:i w:val="false"/>
          <w:color w:val="000000"/>
          <w:sz w:val="28"/>
        </w:rPr>
        <w:t>
      1) пианино мен рояльдің қапталмаған және өрнектелмеген шанағының бөлшектері – жинақтау;</w:t>
      </w:r>
    </w:p>
    <w:p>
      <w:pPr>
        <w:spacing w:after="0"/>
        <w:ind w:left="0"/>
        <w:jc w:val="both"/>
      </w:pPr>
      <w:r>
        <w:rPr>
          <w:rFonts w:ascii="Times New Roman"/>
          <w:b w:val="false"/>
          <w:i w:val="false"/>
          <w:color w:val="000000"/>
          <w:sz w:val="28"/>
        </w:rPr>
        <w:t>
      2) ағаш рамалар, вирбельбанкалар, қаптама, тұншықтырғыш – жинақтау;</w:t>
      </w:r>
    </w:p>
    <w:p>
      <w:pPr>
        <w:spacing w:after="0"/>
        <w:ind w:left="0"/>
        <w:jc w:val="both"/>
      </w:pPr>
      <w:r>
        <w:rPr>
          <w:rFonts w:ascii="Times New Roman"/>
          <w:b w:val="false"/>
          <w:i w:val="false"/>
          <w:color w:val="000000"/>
          <w:sz w:val="28"/>
        </w:rPr>
        <w:t>
      3) тілдік музыкалық аспаптардың дыбыстық тілшіктері-дыбыстау ноталары бойынша іріктеу.</w:t>
      </w:r>
    </w:p>
    <w:bookmarkStart w:name="z84" w:id="82"/>
    <w:p>
      <w:pPr>
        <w:spacing w:after="0"/>
        <w:ind w:left="0"/>
        <w:jc w:val="left"/>
      </w:pPr>
      <w:r>
        <w:rPr>
          <w:rFonts w:ascii="Times New Roman"/>
          <w:b/>
          <w:i w:val="false"/>
          <w:color w:val="000000"/>
        </w:rPr>
        <w:t xml:space="preserve"> Параграф 18. Музыкалық аспаптардың бөлшектерін жинақтаушы, 5-разряд</w:t>
      </w:r>
    </w:p>
    <w:bookmarkEnd w:id="82"/>
    <w:bookmarkStart w:name="z85" w:id="83"/>
    <w:p>
      <w:pPr>
        <w:spacing w:after="0"/>
        <w:ind w:left="0"/>
        <w:jc w:val="both"/>
      </w:pPr>
      <w:r>
        <w:rPr>
          <w:rFonts w:ascii="Times New Roman"/>
          <w:b w:val="false"/>
          <w:i w:val="false"/>
          <w:color w:val="000000"/>
          <w:sz w:val="28"/>
        </w:rPr>
        <w:t>
      54. Жұмыс сипаттамасы:</w:t>
      </w:r>
    </w:p>
    <w:bookmarkEnd w:id="83"/>
    <w:p>
      <w:pPr>
        <w:spacing w:after="0"/>
        <w:ind w:left="0"/>
        <w:jc w:val="both"/>
      </w:pPr>
      <w:r>
        <w:rPr>
          <w:rFonts w:ascii="Times New Roman"/>
          <w:b w:val="false"/>
          <w:i w:val="false"/>
          <w:color w:val="000000"/>
          <w:sz w:val="28"/>
        </w:rPr>
        <w:t>
      арнайы бақылау-өлшеу құралдары мен аспаптарының көмегімен музыкалық аспаптардың аса күрделі бөлшектері мен тораптарын жинақтау және орау;</w:t>
      </w:r>
    </w:p>
    <w:p>
      <w:pPr>
        <w:spacing w:after="0"/>
        <w:ind w:left="0"/>
        <w:jc w:val="both"/>
      </w:pPr>
      <w:r>
        <w:rPr>
          <w:rFonts w:ascii="Times New Roman"/>
          <w:b w:val="false"/>
          <w:i w:val="false"/>
          <w:color w:val="000000"/>
          <w:sz w:val="28"/>
        </w:rPr>
        <w:t>
      қалқан және брус тәрізді бөлшектер мен тораптарды көлемі, текстурасы, материал сапасы және қаптама мен өңдеудің түсі, нөмірлік белгілері бойынша іріктеу;</w:t>
      </w:r>
    </w:p>
    <w:p>
      <w:pPr>
        <w:spacing w:after="0"/>
        <w:ind w:left="0"/>
        <w:jc w:val="both"/>
      </w:pPr>
      <w:r>
        <w:rPr>
          <w:rFonts w:ascii="Times New Roman"/>
          <w:b w:val="false"/>
          <w:i w:val="false"/>
          <w:color w:val="000000"/>
          <w:sz w:val="28"/>
        </w:rPr>
        <w:t>
      жинақталған бұйымдарды, бөлшектер мен тораптарды таңбалау;</w:t>
      </w:r>
    </w:p>
    <w:p>
      <w:pPr>
        <w:spacing w:after="0"/>
        <w:ind w:left="0"/>
        <w:jc w:val="both"/>
      </w:pPr>
      <w:r>
        <w:rPr>
          <w:rFonts w:ascii="Times New Roman"/>
          <w:b w:val="false"/>
          <w:i w:val="false"/>
          <w:color w:val="000000"/>
          <w:sz w:val="28"/>
        </w:rPr>
        <w:t>
      жинақталған бөлшектер мен тораптарды есептеу.</w:t>
      </w:r>
    </w:p>
    <w:bookmarkStart w:name="z86" w:id="84"/>
    <w:p>
      <w:pPr>
        <w:spacing w:after="0"/>
        <w:ind w:left="0"/>
        <w:jc w:val="both"/>
      </w:pPr>
      <w:r>
        <w:rPr>
          <w:rFonts w:ascii="Times New Roman"/>
          <w:b w:val="false"/>
          <w:i w:val="false"/>
          <w:color w:val="000000"/>
          <w:sz w:val="28"/>
        </w:rPr>
        <w:t>
      55. Білуге тиіс:</w:t>
      </w:r>
    </w:p>
    <w:bookmarkEnd w:id="84"/>
    <w:p>
      <w:pPr>
        <w:spacing w:after="0"/>
        <w:ind w:left="0"/>
        <w:jc w:val="both"/>
      </w:pPr>
      <w:r>
        <w:rPr>
          <w:rFonts w:ascii="Times New Roman"/>
          <w:b w:val="false"/>
          <w:i w:val="false"/>
          <w:color w:val="000000"/>
          <w:sz w:val="28"/>
        </w:rPr>
        <w:t>
      музыкалық аспаптардың аса күрделі бөлшектері мен тораптарын жинақтау және орау ережесі;</w:t>
      </w:r>
    </w:p>
    <w:p>
      <w:pPr>
        <w:spacing w:after="0"/>
        <w:ind w:left="0"/>
        <w:jc w:val="both"/>
      </w:pPr>
      <w:r>
        <w:rPr>
          <w:rFonts w:ascii="Times New Roman"/>
          <w:b w:val="false"/>
          <w:i w:val="false"/>
          <w:color w:val="000000"/>
          <w:sz w:val="28"/>
        </w:rPr>
        <w:t>
      жинақталатын бөлшектер мен тораптардың қаптамасы мен өңделуінің сапасына қойылатын талаптар;</w:t>
      </w:r>
    </w:p>
    <w:p>
      <w:pPr>
        <w:spacing w:after="0"/>
        <w:ind w:left="0"/>
        <w:jc w:val="both"/>
      </w:pPr>
      <w:r>
        <w:rPr>
          <w:rFonts w:ascii="Times New Roman"/>
          <w:b w:val="false"/>
          <w:i w:val="false"/>
          <w:color w:val="000000"/>
          <w:sz w:val="28"/>
        </w:rPr>
        <w:t>
      жинақталатын бұйымдардың, бөлшектер мен тораптардың мемлекеттік стандарты;</w:t>
      </w:r>
    </w:p>
    <w:p>
      <w:pPr>
        <w:spacing w:after="0"/>
        <w:ind w:left="0"/>
        <w:jc w:val="both"/>
      </w:pPr>
      <w:r>
        <w:rPr>
          <w:rFonts w:ascii="Times New Roman"/>
          <w:b w:val="false"/>
          <w:i w:val="false"/>
          <w:color w:val="000000"/>
          <w:sz w:val="28"/>
        </w:rPr>
        <w:t>
      арнайы бақылау-өлшеу құралдары мен аспаптарының құрылысы;</w:t>
      </w:r>
    </w:p>
    <w:p>
      <w:pPr>
        <w:spacing w:after="0"/>
        <w:ind w:left="0"/>
        <w:jc w:val="both"/>
      </w:pPr>
      <w:r>
        <w:rPr>
          <w:rFonts w:ascii="Times New Roman"/>
          <w:b w:val="false"/>
          <w:i w:val="false"/>
          <w:color w:val="000000"/>
          <w:sz w:val="28"/>
        </w:rPr>
        <w:t>
      жинақтау бойынша есеп жүргізу жүйесі және қолданылатын құжаттама.</w:t>
      </w:r>
    </w:p>
    <w:bookmarkStart w:name="z87" w:id="85"/>
    <w:p>
      <w:pPr>
        <w:spacing w:after="0"/>
        <w:ind w:left="0"/>
        <w:jc w:val="both"/>
      </w:pPr>
      <w:r>
        <w:rPr>
          <w:rFonts w:ascii="Times New Roman"/>
          <w:b w:val="false"/>
          <w:i w:val="false"/>
          <w:color w:val="000000"/>
          <w:sz w:val="28"/>
        </w:rPr>
        <w:t>
      56. Жұмыс үлгілері:</w:t>
      </w:r>
    </w:p>
    <w:bookmarkEnd w:id="85"/>
    <w:p>
      <w:pPr>
        <w:spacing w:after="0"/>
        <w:ind w:left="0"/>
        <w:jc w:val="both"/>
      </w:pPr>
      <w:r>
        <w:rPr>
          <w:rFonts w:ascii="Times New Roman"/>
          <w:b w:val="false"/>
          <w:i w:val="false"/>
          <w:color w:val="000000"/>
          <w:sz w:val="28"/>
        </w:rPr>
        <w:t>
      жинақтау:</w:t>
      </w:r>
    </w:p>
    <w:p>
      <w:pPr>
        <w:spacing w:after="0"/>
        <w:ind w:left="0"/>
        <w:jc w:val="both"/>
      </w:pPr>
      <w:r>
        <w:rPr>
          <w:rFonts w:ascii="Times New Roman"/>
          <w:b w:val="false"/>
          <w:i w:val="false"/>
          <w:color w:val="000000"/>
          <w:sz w:val="28"/>
        </w:rPr>
        <w:t>
      1) пианино мен рояльдің қапталмаған және өрнектелмеген шанағының бөлшектері;</w:t>
      </w:r>
    </w:p>
    <w:p>
      <w:pPr>
        <w:spacing w:after="0"/>
        <w:ind w:left="0"/>
        <w:jc w:val="both"/>
      </w:pPr>
      <w:r>
        <w:rPr>
          <w:rFonts w:ascii="Times New Roman"/>
          <w:b w:val="false"/>
          <w:i w:val="false"/>
          <w:color w:val="000000"/>
          <w:sz w:val="28"/>
        </w:rPr>
        <w:t>
      2) пианино мен рояльдің алмалы-салмалы және тұрақты тораптарын жинақтауға арналған өрнектелген бөлшектер.</w:t>
      </w:r>
    </w:p>
    <w:bookmarkStart w:name="z88" w:id="86"/>
    <w:p>
      <w:pPr>
        <w:spacing w:after="0"/>
        <w:ind w:left="0"/>
        <w:jc w:val="left"/>
      </w:pPr>
      <w:r>
        <w:rPr>
          <w:rFonts w:ascii="Times New Roman"/>
          <w:b/>
          <w:i w:val="false"/>
          <w:color w:val="000000"/>
        </w:rPr>
        <w:t xml:space="preserve"> Параграф 19. Музыкалық аспаптардың бөлшектері мен тораптарын жасаушы және жөндеуші ағаш ұстасы, 2-разряд</w:t>
      </w:r>
    </w:p>
    <w:bookmarkEnd w:id="86"/>
    <w:bookmarkStart w:name="z89" w:id="87"/>
    <w:p>
      <w:pPr>
        <w:spacing w:after="0"/>
        <w:ind w:left="0"/>
        <w:jc w:val="both"/>
      </w:pPr>
      <w:r>
        <w:rPr>
          <w:rFonts w:ascii="Times New Roman"/>
          <w:b w:val="false"/>
          <w:i w:val="false"/>
          <w:color w:val="000000"/>
          <w:sz w:val="28"/>
        </w:rPr>
        <w:t>
      57. Жұмыс сипаттамасы:</w:t>
      </w:r>
    </w:p>
    <w:bookmarkEnd w:id="87"/>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қарапайым ұсталық жұмыстарды орындау;</w:t>
      </w:r>
    </w:p>
    <w:p>
      <w:pPr>
        <w:spacing w:after="0"/>
        <w:ind w:left="0"/>
        <w:jc w:val="both"/>
      </w:pPr>
      <w:r>
        <w:rPr>
          <w:rFonts w:ascii="Times New Roman"/>
          <w:b w:val="false"/>
          <w:i w:val="false"/>
          <w:color w:val="000000"/>
          <w:sz w:val="28"/>
        </w:rPr>
        <w:t>
      шертпелі музыкалық аспаптардың бөлшектері мен тораптары мен пианино мен рояльдің клавиатураларындағы күрделі емес ақаулықтарды қарапайым қысу аспаптарының көмегімен түзету;</w:t>
      </w:r>
    </w:p>
    <w:p>
      <w:pPr>
        <w:spacing w:after="0"/>
        <w:ind w:left="0"/>
        <w:jc w:val="both"/>
      </w:pPr>
      <w:r>
        <w:rPr>
          <w:rFonts w:ascii="Times New Roman"/>
          <w:b w:val="false"/>
          <w:i w:val="false"/>
          <w:color w:val="000000"/>
          <w:sz w:val="28"/>
        </w:rPr>
        <w:t>
      шағын арамен немесе станокпен музыкалық аспаптардың бөлшектері мен тораптарын қарапайым айшықтары мен контурын сурет немесе трафарет бойынша кесу;</w:t>
      </w:r>
    </w:p>
    <w:p>
      <w:pPr>
        <w:spacing w:after="0"/>
        <w:ind w:left="0"/>
        <w:jc w:val="both"/>
      </w:pPr>
      <w:r>
        <w:rPr>
          <w:rFonts w:ascii="Times New Roman"/>
          <w:b w:val="false"/>
          <w:i w:val="false"/>
          <w:color w:val="000000"/>
          <w:sz w:val="28"/>
        </w:rPr>
        <w:t>
      шағын араны өткізу үшін саңылау ою;</w:t>
      </w:r>
    </w:p>
    <w:p>
      <w:pPr>
        <w:spacing w:after="0"/>
        <w:ind w:left="0"/>
        <w:jc w:val="both"/>
      </w:pPr>
      <w:r>
        <w:rPr>
          <w:rFonts w:ascii="Times New Roman"/>
          <w:b w:val="false"/>
          <w:i w:val="false"/>
          <w:color w:val="000000"/>
          <w:sz w:val="28"/>
        </w:rPr>
        <w:t>
      суретті трафарет бойынша салу немесе бірді-екілі трафаретті бөлшектерге жабыстыру;</w:t>
      </w:r>
    </w:p>
    <w:p>
      <w:pPr>
        <w:spacing w:after="0"/>
        <w:ind w:left="0"/>
        <w:jc w:val="both"/>
      </w:pPr>
      <w:r>
        <w:rPr>
          <w:rFonts w:ascii="Times New Roman"/>
          <w:b w:val="false"/>
          <w:i w:val="false"/>
          <w:color w:val="000000"/>
          <w:sz w:val="28"/>
        </w:rPr>
        <w:t>
      қылауларын тазалау, бөлшектің жан-жағын бояу;</w:t>
      </w:r>
    </w:p>
    <w:p>
      <w:pPr>
        <w:spacing w:after="0"/>
        <w:ind w:left="0"/>
        <w:jc w:val="both"/>
      </w:pPr>
      <w:r>
        <w:rPr>
          <w:rFonts w:ascii="Times New Roman"/>
          <w:b w:val="false"/>
          <w:i w:val="false"/>
          <w:color w:val="000000"/>
          <w:sz w:val="28"/>
        </w:rPr>
        <w:t>
      шертпелі музыкалық аспаптардың тегіс және қиғаш бетін арнайы аспаптарда қолмен тегістеу, бітеу, бояу;</w:t>
      </w:r>
    </w:p>
    <w:p>
      <w:pPr>
        <w:spacing w:after="0"/>
        <w:ind w:left="0"/>
        <w:jc w:val="both"/>
      </w:pPr>
      <w:r>
        <w:rPr>
          <w:rFonts w:ascii="Times New Roman"/>
          <w:b w:val="false"/>
          <w:i w:val="false"/>
          <w:color w:val="000000"/>
          <w:sz w:val="28"/>
        </w:rPr>
        <w:t>
      бетін өңдеу үшін дайындау;</w:t>
      </w:r>
    </w:p>
    <w:p>
      <w:pPr>
        <w:spacing w:after="0"/>
        <w:ind w:left="0"/>
        <w:jc w:val="both"/>
      </w:pPr>
      <w:r>
        <w:rPr>
          <w:rFonts w:ascii="Times New Roman"/>
          <w:b w:val="false"/>
          <w:i w:val="false"/>
          <w:color w:val="000000"/>
          <w:sz w:val="28"/>
        </w:rPr>
        <w:t>
      бітеуіш пен бояу дайындау;</w:t>
      </w:r>
    </w:p>
    <w:p>
      <w:pPr>
        <w:spacing w:after="0"/>
        <w:ind w:left="0"/>
        <w:jc w:val="both"/>
      </w:pPr>
      <w:r>
        <w:rPr>
          <w:rFonts w:ascii="Times New Roman"/>
          <w:b w:val="false"/>
          <w:i w:val="false"/>
          <w:color w:val="000000"/>
          <w:sz w:val="28"/>
        </w:rPr>
        <w:t>
      кесу құралын дайындау және қайрау;</w:t>
      </w:r>
    </w:p>
    <w:p>
      <w:pPr>
        <w:spacing w:after="0"/>
        <w:ind w:left="0"/>
        <w:jc w:val="both"/>
      </w:pPr>
      <w:r>
        <w:rPr>
          <w:rFonts w:ascii="Times New Roman"/>
          <w:b w:val="false"/>
          <w:i w:val="false"/>
          <w:color w:val="000000"/>
          <w:sz w:val="28"/>
        </w:rPr>
        <w:t>
      арнайы аспаптарды баптау және орнату;</w:t>
      </w:r>
    </w:p>
    <w:p>
      <w:pPr>
        <w:spacing w:after="0"/>
        <w:ind w:left="0"/>
        <w:jc w:val="both"/>
      </w:pPr>
      <w:r>
        <w:rPr>
          <w:rFonts w:ascii="Times New Roman"/>
          <w:b w:val="false"/>
          <w:i w:val="false"/>
          <w:color w:val="000000"/>
          <w:sz w:val="28"/>
        </w:rPr>
        <w:t>
      арнайы станоктарды реттеу.</w:t>
      </w:r>
    </w:p>
    <w:bookmarkStart w:name="z90" w:id="88"/>
    <w:p>
      <w:pPr>
        <w:spacing w:after="0"/>
        <w:ind w:left="0"/>
        <w:jc w:val="both"/>
      </w:pPr>
      <w:r>
        <w:rPr>
          <w:rFonts w:ascii="Times New Roman"/>
          <w:b w:val="false"/>
          <w:i w:val="false"/>
          <w:color w:val="000000"/>
          <w:sz w:val="28"/>
        </w:rPr>
        <w:t>
      58. Білуге тиіс:</w:t>
      </w:r>
    </w:p>
    <w:bookmarkEnd w:id="88"/>
    <w:p>
      <w:pPr>
        <w:spacing w:after="0"/>
        <w:ind w:left="0"/>
        <w:jc w:val="both"/>
      </w:pPr>
      <w:r>
        <w:rPr>
          <w:rFonts w:ascii="Times New Roman"/>
          <w:b w:val="false"/>
          <w:i w:val="false"/>
          <w:color w:val="000000"/>
          <w:sz w:val="28"/>
        </w:rPr>
        <w:t xml:space="preserve">
      музыкалық аспаптардың бөлшектері мен тораптарын жасау және жөндеу жөніндегі қарапайым ұсталық жұмыстарды орындау әдіс-тәсілдері; </w:t>
      </w:r>
    </w:p>
    <w:p>
      <w:pPr>
        <w:spacing w:after="0"/>
        <w:ind w:left="0"/>
        <w:jc w:val="both"/>
      </w:pPr>
      <w:r>
        <w:rPr>
          <w:rFonts w:ascii="Times New Roman"/>
          <w:b w:val="false"/>
          <w:i w:val="false"/>
          <w:color w:val="000000"/>
          <w:sz w:val="28"/>
        </w:rPr>
        <w:t>
      айшықтау (шағын ара) және бұрғылау станоктарының құрылысы, реттеу ережесі;</w:t>
      </w:r>
    </w:p>
    <w:p>
      <w:pPr>
        <w:spacing w:after="0"/>
        <w:ind w:left="0"/>
        <w:jc w:val="both"/>
      </w:pPr>
      <w:r>
        <w:rPr>
          <w:rFonts w:ascii="Times New Roman"/>
          <w:b w:val="false"/>
          <w:i w:val="false"/>
          <w:color w:val="000000"/>
          <w:sz w:val="28"/>
        </w:rPr>
        <w:t>
      музыкалық аспаптардың жекелеген тораптарын құрастыру технологиясы;</w:t>
      </w:r>
    </w:p>
    <w:p>
      <w:pPr>
        <w:spacing w:after="0"/>
        <w:ind w:left="0"/>
        <w:jc w:val="both"/>
      </w:pPr>
      <w:r>
        <w:rPr>
          <w:rFonts w:ascii="Times New Roman"/>
          <w:b w:val="false"/>
          <w:i w:val="false"/>
          <w:color w:val="000000"/>
          <w:sz w:val="28"/>
        </w:rPr>
        <w:t>
      ықтимал ақаулықтар мен оларды жою тәсілдері;</w:t>
      </w:r>
    </w:p>
    <w:p>
      <w:pPr>
        <w:spacing w:after="0"/>
        <w:ind w:left="0"/>
        <w:jc w:val="both"/>
      </w:pPr>
      <w:r>
        <w:rPr>
          <w:rFonts w:ascii="Times New Roman"/>
          <w:b w:val="false"/>
          <w:i w:val="false"/>
          <w:color w:val="000000"/>
          <w:sz w:val="28"/>
        </w:rPr>
        <w:t xml:space="preserve">
      музыкалық аспаптардың бетін өңдеу кезінде қолмен тегістеудің мақсаты, ағаш жынысы, ақаулықтары мен физикалық-механикалық қасиеттері; </w:t>
      </w:r>
    </w:p>
    <w:p>
      <w:pPr>
        <w:spacing w:after="0"/>
        <w:ind w:left="0"/>
        <w:jc w:val="both"/>
      </w:pPr>
      <w:r>
        <w:rPr>
          <w:rFonts w:ascii="Times New Roman"/>
          <w:b w:val="false"/>
          <w:i w:val="false"/>
          <w:color w:val="000000"/>
          <w:sz w:val="28"/>
        </w:rPr>
        <w:t>
      ағаш талшықтарының бағыты, ағашты кесу туралы негізгі түсініктер, желімдеу бояуларының құрамы мен қасиеттері;</w:t>
      </w:r>
    </w:p>
    <w:p>
      <w:pPr>
        <w:spacing w:after="0"/>
        <w:ind w:left="0"/>
        <w:jc w:val="both"/>
      </w:pPr>
      <w:r>
        <w:rPr>
          <w:rFonts w:ascii="Times New Roman"/>
          <w:b w:val="false"/>
          <w:i w:val="false"/>
          <w:color w:val="000000"/>
          <w:sz w:val="28"/>
        </w:rPr>
        <w:t>
      қарапайым суреттерді жасау тәсілдері, арфадан өзге, шертпелі музыкалық аспаптардың түржиыны және олардың құрылысы, пианино мен рояль клавиатураларының құрылысы;</w:t>
      </w:r>
    </w:p>
    <w:p>
      <w:pPr>
        <w:spacing w:after="0"/>
        <w:ind w:left="0"/>
        <w:jc w:val="both"/>
      </w:pPr>
      <w:r>
        <w:rPr>
          <w:rFonts w:ascii="Times New Roman"/>
          <w:b w:val="false"/>
          <w:i w:val="false"/>
          <w:color w:val="000000"/>
          <w:sz w:val="28"/>
        </w:rPr>
        <w:t>
      сызбаларды оқу, қол ұсталық құрал және оны пайдалану тәсілдері, кесу құралын қайрау ережесі;</w:t>
      </w:r>
    </w:p>
    <w:p>
      <w:pPr>
        <w:spacing w:after="0"/>
        <w:ind w:left="0"/>
        <w:jc w:val="both"/>
      </w:pPr>
      <w:r>
        <w:rPr>
          <w:rFonts w:ascii="Times New Roman"/>
          <w:b w:val="false"/>
          <w:i w:val="false"/>
          <w:color w:val="000000"/>
          <w:sz w:val="28"/>
        </w:rPr>
        <w:t>
      арнайы аспаптардың құрылысы және оны баптау ережесі;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 туралы түсінік.</w:t>
      </w:r>
    </w:p>
    <w:bookmarkStart w:name="z91" w:id="89"/>
    <w:p>
      <w:pPr>
        <w:spacing w:after="0"/>
        <w:ind w:left="0"/>
        <w:jc w:val="both"/>
      </w:pPr>
      <w:r>
        <w:rPr>
          <w:rFonts w:ascii="Times New Roman"/>
          <w:b w:val="false"/>
          <w:i w:val="false"/>
          <w:color w:val="000000"/>
          <w:sz w:val="28"/>
        </w:rPr>
        <w:t>
      59. Жұмыс үлгілері:</w:t>
      </w:r>
    </w:p>
    <w:bookmarkEnd w:id="89"/>
    <w:p>
      <w:pPr>
        <w:spacing w:after="0"/>
        <w:ind w:left="0"/>
        <w:jc w:val="both"/>
      </w:pPr>
      <w:r>
        <w:rPr>
          <w:rFonts w:ascii="Times New Roman"/>
          <w:b w:val="false"/>
          <w:i w:val="false"/>
          <w:color w:val="000000"/>
          <w:sz w:val="28"/>
        </w:rPr>
        <w:t>
      1) пианино мен рояль клавиатурасы – шұғасын ауыстыру;</w:t>
      </w:r>
    </w:p>
    <w:p>
      <w:pPr>
        <w:spacing w:after="0"/>
        <w:ind w:left="0"/>
        <w:jc w:val="both"/>
      </w:pPr>
      <w:r>
        <w:rPr>
          <w:rFonts w:ascii="Times New Roman"/>
          <w:b w:val="false"/>
          <w:i w:val="false"/>
          <w:color w:val="000000"/>
          <w:sz w:val="28"/>
        </w:rPr>
        <w:t>
      2) гитара мен тегіс мандолинаның контр ернеушелері-ернеушелерге жабыстыру, қалдық шанақтарды жабыстыру;</w:t>
      </w:r>
    </w:p>
    <w:p>
      <w:pPr>
        <w:spacing w:after="0"/>
        <w:ind w:left="0"/>
        <w:jc w:val="both"/>
      </w:pPr>
      <w:r>
        <w:rPr>
          <w:rFonts w:ascii="Times New Roman"/>
          <w:b w:val="false"/>
          <w:i w:val="false"/>
          <w:color w:val="000000"/>
          <w:sz w:val="28"/>
        </w:rPr>
        <w:t>
      3) барабан шанақтары – оң бетін тегістеу;</w:t>
      </w:r>
    </w:p>
    <w:p>
      <w:pPr>
        <w:spacing w:after="0"/>
        <w:ind w:left="0"/>
        <w:jc w:val="both"/>
      </w:pPr>
      <w:r>
        <w:rPr>
          <w:rFonts w:ascii="Times New Roman"/>
          <w:b w:val="false"/>
          <w:i w:val="false"/>
          <w:color w:val="000000"/>
          <w:sz w:val="28"/>
        </w:rPr>
        <w:t>
      4) балалайканың шанағы мен сағағы – тегістеу және бітеу;</w:t>
      </w:r>
    </w:p>
    <w:p>
      <w:pPr>
        <w:spacing w:after="0"/>
        <w:ind w:left="0"/>
        <w:jc w:val="both"/>
      </w:pPr>
      <w:r>
        <w:rPr>
          <w:rFonts w:ascii="Times New Roman"/>
          <w:b w:val="false"/>
          <w:i w:val="false"/>
          <w:color w:val="000000"/>
          <w:sz w:val="28"/>
        </w:rPr>
        <w:t>
      5) қияқты музыкалық аспаптардың тұғырлары – суреті бойынша аралап кесу;</w:t>
      </w:r>
    </w:p>
    <w:p>
      <w:pPr>
        <w:spacing w:after="0"/>
        <w:ind w:left="0"/>
        <w:jc w:val="both"/>
      </w:pPr>
      <w:r>
        <w:rPr>
          <w:rFonts w:ascii="Times New Roman"/>
          <w:b w:val="false"/>
          <w:i w:val="false"/>
          <w:color w:val="000000"/>
          <w:sz w:val="28"/>
        </w:rPr>
        <w:t>
      6) сырнай торы - трафарет бойынша аралап кесу.</w:t>
      </w:r>
    </w:p>
    <w:bookmarkStart w:name="z92" w:id="90"/>
    <w:p>
      <w:pPr>
        <w:spacing w:after="0"/>
        <w:ind w:left="0"/>
        <w:jc w:val="left"/>
      </w:pPr>
      <w:r>
        <w:rPr>
          <w:rFonts w:ascii="Times New Roman"/>
          <w:b/>
          <w:i w:val="false"/>
          <w:color w:val="000000"/>
        </w:rPr>
        <w:t xml:space="preserve"> Параграф 20. Музыкалық аспаптардың бөлшектері мен тораптарын жасаушы және жөндеуші ағаш ұстасы, 3-разряд</w:t>
      </w:r>
    </w:p>
    <w:bookmarkEnd w:id="90"/>
    <w:bookmarkStart w:name="z93" w:id="91"/>
    <w:p>
      <w:pPr>
        <w:spacing w:after="0"/>
        <w:ind w:left="0"/>
        <w:jc w:val="both"/>
      </w:pPr>
      <w:r>
        <w:rPr>
          <w:rFonts w:ascii="Times New Roman"/>
          <w:b w:val="false"/>
          <w:i w:val="false"/>
          <w:color w:val="000000"/>
          <w:sz w:val="28"/>
        </w:rPr>
        <w:t>
      60. Жұмыс сипаттамасы:</w:t>
      </w:r>
    </w:p>
    <w:bookmarkEnd w:id="91"/>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күрделілігі орташа ұсталық жұмыстарды орындау;</w:t>
      </w:r>
    </w:p>
    <w:p>
      <w:pPr>
        <w:spacing w:after="0"/>
        <w:ind w:left="0"/>
        <w:jc w:val="both"/>
      </w:pPr>
      <w:r>
        <w:rPr>
          <w:rFonts w:ascii="Times New Roman"/>
          <w:b w:val="false"/>
          <w:i w:val="false"/>
          <w:color w:val="000000"/>
          <w:sz w:val="28"/>
        </w:rPr>
        <w:t>
      пианино мен рояль шанақтарының бөрене бөлшектерінің бетін жылтырату үшін ұсталық өңдеу;</w:t>
      </w:r>
    </w:p>
    <w:p>
      <w:pPr>
        <w:spacing w:after="0"/>
        <w:ind w:left="0"/>
        <w:jc w:val="both"/>
      </w:pPr>
      <w:r>
        <w:rPr>
          <w:rFonts w:ascii="Times New Roman"/>
          <w:b w:val="false"/>
          <w:i w:val="false"/>
          <w:color w:val="000000"/>
          <w:sz w:val="28"/>
        </w:rPr>
        <w:t>
      бөлшектердің қабаты мен жиектерін сүргілеу, циклдеу және тегістеу;</w:t>
      </w:r>
    </w:p>
    <w:p>
      <w:pPr>
        <w:spacing w:after="0"/>
        <w:ind w:left="0"/>
        <w:jc w:val="both"/>
      </w:pPr>
      <w:r>
        <w:rPr>
          <w:rFonts w:ascii="Times New Roman"/>
          <w:b w:val="false"/>
          <w:i w:val="false"/>
          <w:color w:val="000000"/>
          <w:sz w:val="28"/>
        </w:rPr>
        <w:t>
      музыкалық аспаптардың бөлшектерінің айшықтары мен контурын трафарет бойынша шағын арамен немесе станокпен аралау;</w:t>
      </w:r>
    </w:p>
    <w:p>
      <w:pPr>
        <w:spacing w:after="0"/>
        <w:ind w:left="0"/>
        <w:jc w:val="both"/>
      </w:pPr>
      <w:r>
        <w:rPr>
          <w:rFonts w:ascii="Times New Roman"/>
          <w:b w:val="false"/>
          <w:i w:val="false"/>
          <w:color w:val="000000"/>
          <w:sz w:val="28"/>
        </w:rPr>
        <w:t>
      күрделі суреттерді құрастыру, өңделетін бөлшектің трафаретін қиыстырып келтіру;</w:t>
      </w:r>
    </w:p>
    <w:p>
      <w:pPr>
        <w:spacing w:after="0"/>
        <w:ind w:left="0"/>
        <w:jc w:val="both"/>
      </w:pPr>
      <w:r>
        <w:rPr>
          <w:rFonts w:ascii="Times New Roman"/>
          <w:b w:val="false"/>
          <w:i w:val="false"/>
          <w:color w:val="000000"/>
          <w:sz w:val="28"/>
        </w:rPr>
        <w:t>
      колер-өңделетін бөлшектің жан-жағын бояуға арналған бояуды іріктеу және жасау;</w:t>
      </w:r>
    </w:p>
    <w:p>
      <w:pPr>
        <w:spacing w:after="0"/>
        <w:ind w:left="0"/>
        <w:jc w:val="both"/>
      </w:pPr>
      <w:r>
        <w:rPr>
          <w:rFonts w:ascii="Times New Roman"/>
          <w:b w:val="false"/>
          <w:i w:val="false"/>
          <w:color w:val="000000"/>
          <w:sz w:val="28"/>
        </w:rPr>
        <w:t>
      шертпелі музыкалық аспаптарының жекелеген тораптарының қосылған жерін ағашты пішіні бойынша алдын ала кесу арқылы қолмен циклдеу;</w:t>
      </w:r>
    </w:p>
    <w:p>
      <w:pPr>
        <w:spacing w:after="0"/>
        <w:ind w:left="0"/>
        <w:jc w:val="both"/>
      </w:pPr>
      <w:r>
        <w:rPr>
          <w:rFonts w:ascii="Times New Roman"/>
          <w:b w:val="false"/>
          <w:i w:val="false"/>
          <w:color w:val="000000"/>
          <w:sz w:val="28"/>
        </w:rPr>
        <w:t>
      бөлшектерді ағаш талшықтарының бағыты бойынша, ағаш бетінің ара-арасын ылғалдата отырып бітеу және қолмен тегістеу;</w:t>
      </w:r>
    </w:p>
    <w:p>
      <w:pPr>
        <w:spacing w:after="0"/>
        <w:ind w:left="0"/>
        <w:jc w:val="both"/>
      </w:pPr>
      <w:r>
        <w:rPr>
          <w:rFonts w:ascii="Times New Roman"/>
          <w:b w:val="false"/>
          <w:i w:val="false"/>
          <w:color w:val="000000"/>
          <w:sz w:val="28"/>
        </w:rPr>
        <w:t>
      шертпелі музыкалық аспаптар мен пианино мен рояльдің клавиатурасын жинақталған күйі күрделілігі орташа жөндеу;</w:t>
      </w:r>
    </w:p>
    <w:p>
      <w:pPr>
        <w:spacing w:after="0"/>
        <w:ind w:left="0"/>
        <w:jc w:val="both"/>
      </w:pPr>
      <w:r>
        <w:rPr>
          <w:rFonts w:ascii="Times New Roman"/>
          <w:b w:val="false"/>
          <w:i w:val="false"/>
          <w:color w:val="000000"/>
          <w:sz w:val="28"/>
        </w:rPr>
        <w:t>
      музыкалық аспаптарды жөндеуден кейін ұсталық өңдеу;</w:t>
      </w:r>
    </w:p>
    <w:p>
      <w:pPr>
        <w:spacing w:after="0"/>
        <w:ind w:left="0"/>
        <w:jc w:val="both"/>
      </w:pPr>
      <w:r>
        <w:rPr>
          <w:rFonts w:ascii="Times New Roman"/>
          <w:b w:val="false"/>
          <w:i w:val="false"/>
          <w:color w:val="000000"/>
          <w:sz w:val="28"/>
        </w:rPr>
        <w:t>
      қарапайым қалқан бөлшектерге арналған ағаш дайындамаларды іріктеу және жабыстыру;</w:t>
      </w:r>
    </w:p>
    <w:p>
      <w:pPr>
        <w:spacing w:after="0"/>
        <w:ind w:left="0"/>
        <w:jc w:val="both"/>
      </w:pPr>
      <w:r>
        <w:rPr>
          <w:rFonts w:ascii="Times New Roman"/>
          <w:b w:val="false"/>
          <w:i w:val="false"/>
          <w:color w:val="000000"/>
          <w:sz w:val="28"/>
        </w:rPr>
        <w:t>
      ваймаларды жұмысқа дайындау және оларды реттеу;</w:t>
      </w:r>
    </w:p>
    <w:p>
      <w:pPr>
        <w:spacing w:after="0"/>
        <w:ind w:left="0"/>
        <w:jc w:val="both"/>
      </w:pPr>
      <w:r>
        <w:rPr>
          <w:rFonts w:ascii="Times New Roman"/>
          <w:b w:val="false"/>
          <w:i w:val="false"/>
          <w:color w:val="000000"/>
          <w:sz w:val="28"/>
        </w:rPr>
        <w:t>
      ұсталық кесу құралдарын қайрау және түзету.</w:t>
      </w:r>
    </w:p>
    <w:bookmarkStart w:name="z94" w:id="92"/>
    <w:p>
      <w:pPr>
        <w:spacing w:after="0"/>
        <w:ind w:left="0"/>
        <w:jc w:val="both"/>
      </w:pPr>
      <w:r>
        <w:rPr>
          <w:rFonts w:ascii="Times New Roman"/>
          <w:b w:val="false"/>
          <w:i w:val="false"/>
          <w:color w:val="000000"/>
          <w:sz w:val="28"/>
        </w:rPr>
        <w:t>
      61. Білуге тиіс:</w:t>
      </w:r>
    </w:p>
    <w:bookmarkEnd w:id="92"/>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күрделілігі орташа ұсталық жұмыстарды орындау әдістері мен тәсілдері;</w:t>
      </w:r>
    </w:p>
    <w:p>
      <w:pPr>
        <w:spacing w:after="0"/>
        <w:ind w:left="0"/>
        <w:jc w:val="both"/>
      </w:pPr>
      <w:r>
        <w:rPr>
          <w:rFonts w:ascii="Times New Roman"/>
          <w:b w:val="false"/>
          <w:i w:val="false"/>
          <w:color w:val="000000"/>
          <w:sz w:val="28"/>
        </w:rPr>
        <w:t>
      пианино мен рояльдің, шертпелі музыкалық аспаптардың жөнделетін бөлшектері мен тораптарының атаулары мен мақсаты және оларды жасау технологиялық процессі;</w:t>
      </w:r>
    </w:p>
    <w:p>
      <w:pPr>
        <w:spacing w:after="0"/>
        <w:ind w:left="0"/>
        <w:jc w:val="both"/>
      </w:pPr>
      <w:r>
        <w:rPr>
          <w:rFonts w:ascii="Times New Roman"/>
          <w:b w:val="false"/>
          <w:i w:val="false"/>
          <w:color w:val="000000"/>
          <w:sz w:val="28"/>
        </w:rPr>
        <w:t>
      ағаштың өңдеу жынысының құрылысы мен макроқұрылымы, көркем ою стилі және күрделі сурет салу техникасы туралы түсінік;</w:t>
      </w:r>
    </w:p>
    <w:p>
      <w:pPr>
        <w:spacing w:after="0"/>
        <w:ind w:left="0"/>
        <w:jc w:val="both"/>
      </w:pPr>
      <w:r>
        <w:rPr>
          <w:rFonts w:ascii="Times New Roman"/>
          <w:b w:val="false"/>
          <w:i w:val="false"/>
          <w:color w:val="000000"/>
          <w:sz w:val="28"/>
        </w:rPr>
        <w:t>
      бітеменің, ұсталық желімнің құрамы, қасиеттері және оларды пайдалану тәсілдері;</w:t>
      </w:r>
    </w:p>
    <w:p>
      <w:pPr>
        <w:spacing w:after="0"/>
        <w:ind w:left="0"/>
        <w:jc w:val="both"/>
      </w:pPr>
      <w:r>
        <w:rPr>
          <w:rFonts w:ascii="Times New Roman"/>
          <w:b w:val="false"/>
          <w:i w:val="false"/>
          <w:color w:val="000000"/>
          <w:sz w:val="28"/>
        </w:rPr>
        <w:t>
      жабыстыру режимдері және әртүрлі жынысты ағаштарды ұстау мерзімі, шертпе музыкалық аспаптарды ұсталық өңдеу технологиясы;</w:t>
      </w:r>
    </w:p>
    <w:p>
      <w:pPr>
        <w:spacing w:after="0"/>
        <w:ind w:left="0"/>
        <w:jc w:val="both"/>
      </w:pPr>
      <w:r>
        <w:rPr>
          <w:rFonts w:ascii="Times New Roman"/>
          <w:b w:val="false"/>
          <w:i w:val="false"/>
          <w:color w:val="000000"/>
          <w:sz w:val="28"/>
        </w:rPr>
        <w:t>
      ағаштың бетін циклдеу және тегістеу, ағаш талшықтардың бағытын анықтау тәсілдері;</w:t>
      </w:r>
    </w:p>
    <w:p>
      <w:pPr>
        <w:spacing w:after="0"/>
        <w:ind w:left="0"/>
        <w:jc w:val="both"/>
      </w:pPr>
      <w:r>
        <w:rPr>
          <w:rFonts w:ascii="Times New Roman"/>
          <w:b w:val="false"/>
          <w:i w:val="false"/>
          <w:color w:val="000000"/>
          <w:sz w:val="28"/>
        </w:rPr>
        <w:t>
      кесу құралын орнату ережесі;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95" w:id="93"/>
    <w:p>
      <w:pPr>
        <w:spacing w:after="0"/>
        <w:ind w:left="0"/>
        <w:jc w:val="both"/>
      </w:pPr>
      <w:r>
        <w:rPr>
          <w:rFonts w:ascii="Times New Roman"/>
          <w:b w:val="false"/>
          <w:i w:val="false"/>
          <w:color w:val="000000"/>
          <w:sz w:val="28"/>
        </w:rPr>
        <w:t>
      62. Жұмыс үлгілері:</w:t>
      </w:r>
    </w:p>
    <w:bookmarkEnd w:id="93"/>
    <w:p>
      <w:pPr>
        <w:spacing w:after="0"/>
        <w:ind w:left="0"/>
        <w:jc w:val="both"/>
      </w:pPr>
      <w:r>
        <w:rPr>
          <w:rFonts w:ascii="Times New Roman"/>
          <w:b w:val="false"/>
          <w:i w:val="false"/>
          <w:color w:val="000000"/>
          <w:sz w:val="28"/>
        </w:rPr>
        <w:t>
      1) құлыптық бөренелер, клапілмектер, пианино аяғының бөренелері – тазалау;</w:t>
      </w:r>
    </w:p>
    <w:p>
      <w:pPr>
        <w:spacing w:after="0"/>
        <w:ind w:left="0"/>
        <w:jc w:val="both"/>
      </w:pPr>
      <w:r>
        <w:rPr>
          <w:rFonts w:ascii="Times New Roman"/>
          <w:b w:val="false"/>
          <w:i w:val="false"/>
          <w:color w:val="000000"/>
          <w:sz w:val="28"/>
        </w:rPr>
        <w:t>
      2) пианино мен рояльдің клавиатурасы – клавишаның бүйір бетін тазалау, целлулоидты циклдеу;</w:t>
      </w:r>
    </w:p>
    <w:p>
      <w:pPr>
        <w:spacing w:after="0"/>
        <w:ind w:left="0"/>
        <w:jc w:val="both"/>
      </w:pPr>
      <w:r>
        <w:rPr>
          <w:rFonts w:ascii="Times New Roman"/>
          <w:b w:val="false"/>
          <w:i w:val="false"/>
          <w:color w:val="000000"/>
          <w:sz w:val="28"/>
        </w:rPr>
        <w:t>
      3) консоль, пианино мен рояльдің қаңқасы – қиюын түзету;</w:t>
      </w:r>
    </w:p>
    <w:p>
      <w:pPr>
        <w:spacing w:after="0"/>
        <w:ind w:left="0"/>
        <w:jc w:val="both"/>
      </w:pPr>
      <w:r>
        <w:rPr>
          <w:rFonts w:ascii="Times New Roman"/>
          <w:b w:val="false"/>
          <w:i w:val="false"/>
          <w:color w:val="000000"/>
          <w:sz w:val="28"/>
        </w:rPr>
        <w:t>
      4) барабанның құрсаулары – жиектерін дөңгелету;</w:t>
      </w:r>
    </w:p>
    <w:p>
      <w:pPr>
        <w:spacing w:after="0"/>
        <w:ind w:left="0"/>
        <w:jc w:val="both"/>
      </w:pPr>
      <w:r>
        <w:rPr>
          <w:rFonts w:ascii="Times New Roman"/>
          <w:b w:val="false"/>
          <w:i w:val="false"/>
          <w:color w:val="000000"/>
          <w:sz w:val="28"/>
        </w:rPr>
        <w:t>
      5) мандолинаның панцирі – айшықтарын аралау;</w:t>
      </w:r>
    </w:p>
    <w:p>
      <w:pPr>
        <w:spacing w:after="0"/>
        <w:ind w:left="0"/>
        <w:jc w:val="both"/>
      </w:pPr>
      <w:r>
        <w:rPr>
          <w:rFonts w:ascii="Times New Roman"/>
          <w:b w:val="false"/>
          <w:i w:val="false"/>
          <w:color w:val="000000"/>
          <w:sz w:val="28"/>
        </w:rPr>
        <w:t>
      6) жоғары сапалы баян мен аккордеондардың айшықты торы – аралау;</w:t>
      </w:r>
    </w:p>
    <w:p>
      <w:pPr>
        <w:spacing w:after="0"/>
        <w:ind w:left="0"/>
        <w:jc w:val="both"/>
      </w:pPr>
      <w:r>
        <w:rPr>
          <w:rFonts w:ascii="Times New Roman"/>
          <w:b w:val="false"/>
          <w:i w:val="false"/>
          <w:color w:val="000000"/>
          <w:sz w:val="28"/>
        </w:rPr>
        <w:t>
      7) гитара, мандолина тұғырын, тілдік музыкалық аспаптардың резонаторлық бөренелерінің сағағы үстін фрезерлеуге арналған сулагалар – жасау;</w:t>
      </w:r>
    </w:p>
    <w:p>
      <w:pPr>
        <w:spacing w:after="0"/>
        <w:ind w:left="0"/>
        <w:jc w:val="both"/>
      </w:pPr>
      <w:r>
        <w:rPr>
          <w:rFonts w:ascii="Times New Roman"/>
          <w:b w:val="false"/>
          <w:i w:val="false"/>
          <w:color w:val="000000"/>
          <w:sz w:val="28"/>
        </w:rPr>
        <w:t>
      8) пианино мен рояльдің шпрейцтері – кедір-бұдырларын тазалау;</w:t>
      </w:r>
    </w:p>
    <w:p>
      <w:pPr>
        <w:spacing w:after="0"/>
        <w:ind w:left="0"/>
        <w:jc w:val="both"/>
      </w:pPr>
      <w:r>
        <w:rPr>
          <w:rFonts w:ascii="Times New Roman"/>
          <w:b w:val="false"/>
          <w:i w:val="false"/>
          <w:color w:val="000000"/>
          <w:sz w:val="28"/>
        </w:rPr>
        <w:t>
      9) пианино мен рояльдің бас штегтері - штегтерін қайта желімдеу арқылы дәнекерді ауыстыру;</w:t>
      </w:r>
    </w:p>
    <w:p>
      <w:pPr>
        <w:spacing w:after="0"/>
        <w:ind w:left="0"/>
        <w:jc w:val="both"/>
      </w:pPr>
      <w:r>
        <w:rPr>
          <w:rFonts w:ascii="Times New Roman"/>
          <w:b w:val="false"/>
          <w:i w:val="false"/>
          <w:color w:val="000000"/>
          <w:sz w:val="28"/>
        </w:rPr>
        <w:t>
      10) үстіңгі қалқандар, шанақ бөлшектері, аяқтар, қабырға қалқандары – жабыстыру;</w:t>
      </w:r>
    </w:p>
    <w:p>
      <w:pPr>
        <w:spacing w:after="0"/>
        <w:ind w:left="0"/>
        <w:jc w:val="both"/>
      </w:pPr>
      <w:r>
        <w:rPr>
          <w:rFonts w:ascii="Times New Roman"/>
          <w:b w:val="false"/>
          <w:i w:val="false"/>
          <w:color w:val="000000"/>
          <w:sz w:val="28"/>
        </w:rPr>
        <w:t>
      11) қияқты музыкалық аспаптардың үнтілшелеріндегі эфалар – аралау және қолмен жетілдіру.</w:t>
      </w:r>
    </w:p>
    <w:bookmarkStart w:name="z96" w:id="94"/>
    <w:p>
      <w:pPr>
        <w:spacing w:after="0"/>
        <w:ind w:left="0"/>
        <w:jc w:val="left"/>
      </w:pPr>
      <w:r>
        <w:rPr>
          <w:rFonts w:ascii="Times New Roman"/>
          <w:b/>
          <w:i w:val="false"/>
          <w:color w:val="000000"/>
        </w:rPr>
        <w:t xml:space="preserve"> Параграф 21. Музыкалық аспаптардың бөлшектері мен тораптарын жасаушы және жөндеуші ағаш ұстасы, 4-разряд</w:t>
      </w:r>
    </w:p>
    <w:bookmarkEnd w:id="94"/>
    <w:bookmarkStart w:name="z97" w:id="95"/>
    <w:p>
      <w:pPr>
        <w:spacing w:after="0"/>
        <w:ind w:left="0"/>
        <w:jc w:val="both"/>
      </w:pPr>
      <w:r>
        <w:rPr>
          <w:rFonts w:ascii="Times New Roman"/>
          <w:b w:val="false"/>
          <w:i w:val="false"/>
          <w:color w:val="000000"/>
          <w:sz w:val="28"/>
        </w:rPr>
        <w:t>
      63. Жұмыс сипаттамасы:</w:t>
      </w:r>
    </w:p>
    <w:bookmarkEnd w:id="95"/>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күрделі ұсталық жұмыстарды орындау;</w:t>
      </w:r>
    </w:p>
    <w:p>
      <w:pPr>
        <w:spacing w:after="0"/>
        <w:ind w:left="0"/>
        <w:jc w:val="both"/>
      </w:pPr>
      <w:r>
        <w:rPr>
          <w:rFonts w:ascii="Times New Roman"/>
          <w:b w:val="false"/>
          <w:i w:val="false"/>
          <w:color w:val="000000"/>
          <w:sz w:val="28"/>
        </w:rPr>
        <w:t>
      пианино шанағының қапталған және қапталмаған бөлшектерінің бетін глянцілі жылтыраққа ұқсатып ұсталық өңдеу;</w:t>
      </w:r>
    </w:p>
    <w:p>
      <w:pPr>
        <w:spacing w:after="0"/>
        <w:ind w:left="0"/>
        <w:jc w:val="both"/>
      </w:pPr>
      <w:r>
        <w:rPr>
          <w:rFonts w:ascii="Times New Roman"/>
          <w:b w:val="false"/>
          <w:i w:val="false"/>
          <w:color w:val="000000"/>
          <w:sz w:val="28"/>
        </w:rPr>
        <w:t>
      пианино мен рояльдердің, шертпе музыкалық аспаптардың тораптары мен бөлшектерін құрастыру өндірісінің барлық процестерінде күрделі жөндеу;</w:t>
      </w:r>
    </w:p>
    <w:p>
      <w:pPr>
        <w:spacing w:after="0"/>
        <w:ind w:left="0"/>
        <w:jc w:val="both"/>
      </w:pPr>
      <w:r>
        <w:rPr>
          <w:rFonts w:ascii="Times New Roman"/>
          <w:b w:val="false"/>
          <w:i w:val="false"/>
          <w:color w:val="000000"/>
          <w:sz w:val="28"/>
        </w:rPr>
        <w:t>
      технологиялық процестің өн бойында станокта және қолмен ұсталық-өңдеу жұмыстары;</w:t>
      </w:r>
    </w:p>
    <w:p>
      <w:pPr>
        <w:spacing w:after="0"/>
        <w:ind w:left="0"/>
        <w:jc w:val="both"/>
      </w:pPr>
      <w:r>
        <w:rPr>
          <w:rFonts w:ascii="Times New Roman"/>
          <w:b w:val="false"/>
          <w:i w:val="false"/>
          <w:color w:val="000000"/>
          <w:sz w:val="28"/>
        </w:rPr>
        <w:t>
      құрастырылған шертпе музыкалық аспаптардың тегіс, қиғаш және фигуралық бетінің түпкірлерін қолмен ағаш талшықтарының бағыты бойынша циклдеу;</w:t>
      </w:r>
    </w:p>
    <w:p>
      <w:pPr>
        <w:spacing w:after="0"/>
        <w:ind w:left="0"/>
        <w:jc w:val="both"/>
      </w:pPr>
      <w:r>
        <w:rPr>
          <w:rFonts w:ascii="Times New Roman"/>
          <w:b w:val="false"/>
          <w:i w:val="false"/>
          <w:color w:val="000000"/>
          <w:sz w:val="28"/>
        </w:rPr>
        <w:t>
      құрастырылған музыкалық аспаптардың бөлшектері мен тораптарын қиыстырып келтіру және профильді сызбалар бойынша жетілдіру;</w:t>
      </w:r>
    </w:p>
    <w:p>
      <w:pPr>
        <w:spacing w:after="0"/>
        <w:ind w:left="0"/>
        <w:jc w:val="both"/>
      </w:pPr>
      <w:r>
        <w:rPr>
          <w:rFonts w:ascii="Times New Roman"/>
          <w:b w:val="false"/>
          <w:i w:val="false"/>
          <w:color w:val="000000"/>
          <w:sz w:val="28"/>
        </w:rPr>
        <w:t>
      бөрене мен ағашты жынысы, жылдық қабаты, ағаш талшықтарының бағыты бойынша музыкалық аспаптардың күрделілігі орташа бөлшектерінің қалқандарын жабыстыру үшін сызбалар бойынша іріктеу;</w:t>
      </w:r>
    </w:p>
    <w:p>
      <w:pPr>
        <w:spacing w:after="0"/>
        <w:ind w:left="0"/>
        <w:jc w:val="both"/>
      </w:pPr>
      <w:r>
        <w:rPr>
          <w:rFonts w:ascii="Times New Roman"/>
          <w:b w:val="false"/>
          <w:i w:val="false"/>
          <w:color w:val="000000"/>
          <w:sz w:val="28"/>
        </w:rPr>
        <w:t>
      ағашында ақаулықтары бар бөренелер мен тақтайларды жарамсыздығын анықтау және өңдеу ақаулықтары;</w:t>
      </w:r>
    </w:p>
    <w:p>
      <w:pPr>
        <w:spacing w:after="0"/>
        <w:ind w:left="0"/>
        <w:jc w:val="both"/>
      </w:pPr>
      <w:r>
        <w:rPr>
          <w:rFonts w:ascii="Times New Roman"/>
          <w:b w:val="false"/>
          <w:i w:val="false"/>
          <w:color w:val="000000"/>
          <w:sz w:val="28"/>
        </w:rPr>
        <w:t>
      дайындамалардың жиектерін сүргілеу және ваймадағы қалқандарды желімдеу;</w:t>
      </w:r>
    </w:p>
    <w:p>
      <w:pPr>
        <w:spacing w:after="0"/>
        <w:ind w:left="0"/>
        <w:jc w:val="both"/>
      </w:pPr>
      <w:r>
        <w:rPr>
          <w:rFonts w:ascii="Times New Roman"/>
          <w:b w:val="false"/>
          <w:i w:val="false"/>
          <w:color w:val="000000"/>
          <w:sz w:val="28"/>
        </w:rPr>
        <w:t>
      бетінің қажетті профилі мен тазалығын алу үшін қияқты музыкалық аспаптардың үнтілшелерінің қалыңдығын қолмен жетілдікру;</w:t>
      </w:r>
    </w:p>
    <w:p>
      <w:pPr>
        <w:spacing w:after="0"/>
        <w:ind w:left="0"/>
        <w:jc w:val="both"/>
      </w:pPr>
      <w:r>
        <w:rPr>
          <w:rFonts w:ascii="Times New Roman"/>
          <w:b w:val="false"/>
          <w:i w:val="false"/>
          <w:color w:val="000000"/>
          <w:sz w:val="28"/>
        </w:rPr>
        <w:t>
      үнтілшенің қалыңдығын 0,1 миллиметрге дейінгі дәлдікпен қалыңдық өлшеуішпен, жергілікті жиілік схемасына, үнтілшенің иілуінің тиімді өлшемдеріне, қалыңдық торына сәйкес бақылау;</w:t>
      </w:r>
    </w:p>
    <w:p>
      <w:pPr>
        <w:spacing w:after="0"/>
        <w:ind w:left="0"/>
        <w:jc w:val="both"/>
      </w:pPr>
      <w:r>
        <w:rPr>
          <w:rFonts w:ascii="Times New Roman"/>
          <w:b w:val="false"/>
          <w:i w:val="false"/>
          <w:color w:val="000000"/>
          <w:sz w:val="28"/>
        </w:rPr>
        <w:t>
      үнтілшені 1/4 тонға дейінгі дәлдікпен баптау;</w:t>
      </w:r>
    </w:p>
    <w:p>
      <w:pPr>
        <w:spacing w:after="0"/>
        <w:ind w:left="0"/>
        <w:jc w:val="both"/>
      </w:pPr>
      <w:r>
        <w:rPr>
          <w:rFonts w:ascii="Times New Roman"/>
          <w:b w:val="false"/>
          <w:i w:val="false"/>
          <w:color w:val="000000"/>
          <w:sz w:val="28"/>
        </w:rPr>
        <w:t>
      үстіңгі және астыңғы шанақтарды үндестігі бойынша жұптап іріктеу;</w:t>
      </w:r>
    </w:p>
    <w:p>
      <w:pPr>
        <w:spacing w:after="0"/>
        <w:ind w:left="0"/>
        <w:jc w:val="both"/>
      </w:pPr>
      <w:r>
        <w:rPr>
          <w:rFonts w:ascii="Times New Roman"/>
          <w:b w:val="false"/>
          <w:i w:val="false"/>
          <w:color w:val="000000"/>
          <w:sz w:val="28"/>
        </w:rPr>
        <w:t>
      серіппені үнтілшенің ішкі жиынтығына қиыстырып келтіру;</w:t>
      </w:r>
    </w:p>
    <w:p>
      <w:pPr>
        <w:spacing w:after="0"/>
        <w:ind w:left="0"/>
        <w:jc w:val="both"/>
      </w:pPr>
      <w:r>
        <w:rPr>
          <w:rFonts w:ascii="Times New Roman"/>
          <w:b w:val="false"/>
          <w:i w:val="false"/>
          <w:color w:val="000000"/>
          <w:sz w:val="28"/>
        </w:rPr>
        <w:t>
      серіппені үнтілшеге жабыстыру, өңдеу;</w:t>
      </w:r>
    </w:p>
    <w:p>
      <w:pPr>
        <w:spacing w:after="0"/>
        <w:ind w:left="0"/>
        <w:jc w:val="both"/>
      </w:pPr>
      <w:r>
        <w:rPr>
          <w:rFonts w:ascii="Times New Roman"/>
          <w:b w:val="false"/>
          <w:i w:val="false"/>
          <w:color w:val="000000"/>
          <w:sz w:val="28"/>
        </w:rPr>
        <w:t>
      серіппелі үнтілшенің бапталуын қорытынды тексеру.</w:t>
      </w:r>
    </w:p>
    <w:bookmarkStart w:name="z98" w:id="96"/>
    <w:p>
      <w:pPr>
        <w:spacing w:after="0"/>
        <w:ind w:left="0"/>
        <w:jc w:val="both"/>
      </w:pPr>
      <w:r>
        <w:rPr>
          <w:rFonts w:ascii="Times New Roman"/>
          <w:b w:val="false"/>
          <w:i w:val="false"/>
          <w:color w:val="000000"/>
          <w:sz w:val="28"/>
        </w:rPr>
        <w:t>
      64. Білуге тиіс:</w:t>
      </w:r>
    </w:p>
    <w:bookmarkEnd w:id="96"/>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күрделі ұсталық жұмыстарды орындау әдіс-тәсілдері;</w:t>
      </w:r>
    </w:p>
    <w:p>
      <w:pPr>
        <w:spacing w:after="0"/>
        <w:ind w:left="0"/>
        <w:jc w:val="both"/>
      </w:pPr>
      <w:r>
        <w:rPr>
          <w:rFonts w:ascii="Times New Roman"/>
          <w:b w:val="false"/>
          <w:i w:val="false"/>
          <w:color w:val="000000"/>
          <w:sz w:val="28"/>
        </w:rPr>
        <w:t>
      музыкалық аспаптардың бөлшектері мен тораптарын ұсталық өңдеудің технологиялық процессі;</w:t>
      </w:r>
    </w:p>
    <w:p>
      <w:pPr>
        <w:spacing w:after="0"/>
        <w:ind w:left="0"/>
        <w:jc w:val="both"/>
      </w:pPr>
      <w:r>
        <w:rPr>
          <w:rFonts w:ascii="Times New Roman"/>
          <w:b w:val="false"/>
          <w:i w:val="false"/>
          <w:color w:val="000000"/>
          <w:sz w:val="28"/>
        </w:rPr>
        <w:t>
      ағаштың физикалық-механикалық қасиеттері, серпінділігі, дыбыс өткізгіштігі, макроқұрылысы, музыкалық аспаптардың қалқан бөлшектеріне арналған ағаштың ақаулықтарының шекті нормасы, жабыстырылған қалқандарды кейіннен өңдеу тәсілдері;</w:t>
      </w:r>
    </w:p>
    <w:p>
      <w:pPr>
        <w:spacing w:after="0"/>
        <w:ind w:left="0"/>
        <w:jc w:val="both"/>
      </w:pPr>
      <w:r>
        <w:rPr>
          <w:rFonts w:ascii="Times New Roman"/>
          <w:b w:val="false"/>
          <w:i w:val="false"/>
          <w:color w:val="000000"/>
          <w:sz w:val="28"/>
        </w:rPr>
        <w:t>
      бөлінген ағаш пен жабыстырылған қалқандарды орналастыру және сақтау ережесі;</w:t>
      </w:r>
    </w:p>
    <w:p>
      <w:pPr>
        <w:spacing w:after="0"/>
        <w:ind w:left="0"/>
        <w:jc w:val="both"/>
      </w:pPr>
      <w:r>
        <w:rPr>
          <w:rFonts w:ascii="Times New Roman"/>
          <w:b w:val="false"/>
          <w:i w:val="false"/>
          <w:color w:val="000000"/>
          <w:sz w:val="28"/>
        </w:rPr>
        <w:t>
      үнтілше мен шанақ бөлшектері қалыңдығының құрылымдық ерекшеліктерінің музыкалық аспаптардың дыбыстық сапасына тигізетін әсері;</w:t>
      </w:r>
    </w:p>
    <w:p>
      <w:pPr>
        <w:spacing w:after="0"/>
        <w:ind w:left="0"/>
        <w:jc w:val="both"/>
      </w:pPr>
      <w:r>
        <w:rPr>
          <w:rFonts w:ascii="Times New Roman"/>
          <w:b w:val="false"/>
          <w:i w:val="false"/>
          <w:color w:val="000000"/>
          <w:sz w:val="28"/>
        </w:rPr>
        <w:t>
      қияқты музыкалық аспаптардың үнтілшелерінің қалыңдығын кейбір жерлерін белгіленген схемаға сәйкес жеткізу технологиясы;</w:t>
      </w:r>
    </w:p>
    <w:p>
      <w:pPr>
        <w:spacing w:after="0"/>
        <w:ind w:left="0"/>
        <w:jc w:val="both"/>
      </w:pPr>
      <w:r>
        <w:rPr>
          <w:rFonts w:ascii="Times New Roman"/>
          <w:b w:val="false"/>
          <w:i w:val="false"/>
          <w:color w:val="000000"/>
          <w:sz w:val="28"/>
        </w:rPr>
        <w:t>
      аспап дыбыстауы сапасының үнтілшені үндестігі бойынша қалыңдығын жетілдіру дәлдігіне байланыстылығы;</w:t>
      </w:r>
    </w:p>
    <w:p>
      <w:pPr>
        <w:spacing w:after="0"/>
        <w:ind w:left="0"/>
        <w:jc w:val="both"/>
      </w:pPr>
      <w:r>
        <w:rPr>
          <w:rFonts w:ascii="Times New Roman"/>
          <w:b w:val="false"/>
          <w:i w:val="false"/>
          <w:color w:val="000000"/>
          <w:sz w:val="28"/>
        </w:rPr>
        <w:t>
      қияқты музыкалық аспаптардың күйін келтіру процессін сақтау және "ПНД-1" аспабымен реттеу ережесі, үнтілшенің иілу дәрежесін айқындау әдістері;</w:t>
      </w:r>
    </w:p>
    <w:p>
      <w:pPr>
        <w:spacing w:after="0"/>
        <w:ind w:left="0"/>
        <w:jc w:val="both"/>
      </w:pPr>
      <w:r>
        <w:rPr>
          <w:rFonts w:ascii="Times New Roman"/>
          <w:b w:val="false"/>
          <w:i w:val="false"/>
          <w:color w:val="000000"/>
          <w:sz w:val="28"/>
        </w:rPr>
        <w:t>
      үнтілшені сұрыптау, кесу құралының түрлері, өлшеу аспаптары мен шаблондарды өңделетін бөлшектердің ішкі өлшемін анықтау үшін пайдалану ережесі;</w:t>
      </w:r>
    </w:p>
    <w:p>
      <w:pPr>
        <w:spacing w:after="0"/>
        <w:ind w:left="0"/>
        <w:jc w:val="both"/>
      </w:pPr>
      <w:r>
        <w:rPr>
          <w:rFonts w:ascii="Times New Roman"/>
          <w:b w:val="false"/>
          <w:i w:val="false"/>
          <w:color w:val="000000"/>
          <w:sz w:val="28"/>
        </w:rPr>
        <w:t>
      акустика және музыкалық білім негіздері, ұсталық кесу құралдарын түзету, ағаш өңдеу станоктарының, ваймалардың құрылысы оларды реттеу және баптау тәсілдері;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99" w:id="97"/>
    <w:p>
      <w:pPr>
        <w:spacing w:after="0"/>
        <w:ind w:left="0"/>
        <w:jc w:val="both"/>
      </w:pPr>
      <w:r>
        <w:rPr>
          <w:rFonts w:ascii="Times New Roman"/>
          <w:b w:val="false"/>
          <w:i w:val="false"/>
          <w:color w:val="000000"/>
          <w:sz w:val="28"/>
        </w:rPr>
        <w:t>
      65. Жұмыс үлгілері:</w:t>
      </w:r>
    </w:p>
    <w:bookmarkEnd w:id="97"/>
    <w:p>
      <w:pPr>
        <w:spacing w:after="0"/>
        <w:ind w:left="0"/>
        <w:jc w:val="both"/>
      </w:pPr>
      <w:r>
        <w:rPr>
          <w:rFonts w:ascii="Times New Roman"/>
          <w:b w:val="false"/>
          <w:i w:val="false"/>
          <w:color w:val="000000"/>
          <w:sz w:val="28"/>
        </w:rPr>
        <w:t>
      1) тілдік музыкалық аспаптардың резонаторларына арналған бөренелер – іріктеу және жабыстыру;</w:t>
      </w:r>
    </w:p>
    <w:p>
      <w:pPr>
        <w:spacing w:after="0"/>
        <w:ind w:left="0"/>
        <w:jc w:val="both"/>
      </w:pPr>
      <w:r>
        <w:rPr>
          <w:rFonts w:ascii="Times New Roman"/>
          <w:b w:val="false"/>
          <w:i w:val="false"/>
          <w:color w:val="000000"/>
          <w:sz w:val="28"/>
        </w:rPr>
        <w:t>
      2) клавиатуралық рамадағы вагебанкалар – қиғаштығын түзету;</w:t>
      </w:r>
    </w:p>
    <w:p>
      <w:pPr>
        <w:spacing w:after="0"/>
        <w:ind w:left="0"/>
        <w:jc w:val="both"/>
      </w:pPr>
      <w:r>
        <w:rPr>
          <w:rFonts w:ascii="Times New Roman"/>
          <w:b w:val="false"/>
          <w:i w:val="false"/>
          <w:color w:val="000000"/>
          <w:sz w:val="28"/>
        </w:rPr>
        <w:t>
      3) альт пен скрипканың 4/4-1/8 төменгі және жоғарғы үнтілшелері – қалыңдығын жетілдікру және баптау;</w:t>
      </w:r>
    </w:p>
    <w:p>
      <w:pPr>
        <w:spacing w:after="0"/>
        <w:ind w:left="0"/>
        <w:jc w:val="both"/>
      </w:pPr>
      <w:r>
        <w:rPr>
          <w:rFonts w:ascii="Times New Roman"/>
          <w:b w:val="false"/>
          <w:i w:val="false"/>
          <w:color w:val="000000"/>
          <w:sz w:val="28"/>
        </w:rPr>
        <w:t>
      4) клавишалы музыкалық аспаптың қабырғасына, қақпағына, жоғарғы және төменгі қалқанына арналған бөлгіштер – іріктеу және жабыстыру;</w:t>
      </w:r>
    </w:p>
    <w:p>
      <w:pPr>
        <w:spacing w:after="0"/>
        <w:ind w:left="0"/>
        <w:jc w:val="both"/>
      </w:pPr>
      <w:r>
        <w:rPr>
          <w:rFonts w:ascii="Times New Roman"/>
          <w:b w:val="false"/>
          <w:i w:val="false"/>
          <w:color w:val="000000"/>
          <w:sz w:val="28"/>
        </w:rPr>
        <w:t>
      5) шахматты қалқандардың бөлгіштері – іріктеу және жабыстыру;</w:t>
      </w:r>
    </w:p>
    <w:p>
      <w:pPr>
        <w:spacing w:after="0"/>
        <w:ind w:left="0"/>
        <w:jc w:val="both"/>
      </w:pPr>
      <w:r>
        <w:rPr>
          <w:rFonts w:ascii="Times New Roman"/>
          <w:b w:val="false"/>
          <w:i w:val="false"/>
          <w:color w:val="000000"/>
          <w:sz w:val="28"/>
        </w:rPr>
        <w:t>
      6) қияқты музыкалық аспаптардың үнтілшелеріне арналған резонанстық тақташалар – іріктеу және жабыстыру;</w:t>
      </w:r>
    </w:p>
    <w:p>
      <w:pPr>
        <w:spacing w:after="0"/>
        <w:ind w:left="0"/>
        <w:jc w:val="both"/>
      </w:pPr>
      <w:r>
        <w:rPr>
          <w:rFonts w:ascii="Times New Roman"/>
          <w:b w:val="false"/>
          <w:i w:val="false"/>
          <w:color w:val="000000"/>
          <w:sz w:val="28"/>
        </w:rPr>
        <w:t>
      7) шертпе музыкалық аспаптардың үнтілшелеріне арналған резонанстық тақташалар – іріктеу және жабыстыру;</w:t>
      </w:r>
    </w:p>
    <w:p>
      <w:pPr>
        <w:spacing w:after="0"/>
        <w:ind w:left="0"/>
        <w:jc w:val="both"/>
      </w:pPr>
      <w:r>
        <w:rPr>
          <w:rFonts w:ascii="Times New Roman"/>
          <w:b w:val="false"/>
          <w:i w:val="false"/>
          <w:color w:val="000000"/>
          <w:sz w:val="28"/>
        </w:rPr>
        <w:t>
      8) пианино мен рояльдің клавишалары – қабаттары мен жиектерін түзету;</w:t>
      </w:r>
    </w:p>
    <w:p>
      <w:pPr>
        <w:spacing w:after="0"/>
        <w:ind w:left="0"/>
        <w:jc w:val="both"/>
      </w:pPr>
      <w:r>
        <w:rPr>
          <w:rFonts w:ascii="Times New Roman"/>
          <w:b w:val="false"/>
          <w:i w:val="false"/>
          <w:color w:val="000000"/>
          <w:sz w:val="28"/>
        </w:rPr>
        <w:t>
      9) барабан шанағы – сыртқы және ішкі бетін қолмен циклдеу;</w:t>
      </w:r>
    </w:p>
    <w:p>
      <w:pPr>
        <w:spacing w:after="0"/>
        <w:ind w:left="0"/>
        <w:jc w:val="both"/>
      </w:pPr>
      <w:r>
        <w:rPr>
          <w:rFonts w:ascii="Times New Roman"/>
          <w:b w:val="false"/>
          <w:i w:val="false"/>
          <w:color w:val="000000"/>
          <w:sz w:val="28"/>
        </w:rPr>
        <w:t>
      10) шертпе музыкалық аспаптардың шанағы, сағағы, үнтілшелері – алдын ала механикалық тегістеусіз қолмен циклдеу;</w:t>
      </w:r>
    </w:p>
    <w:p>
      <w:pPr>
        <w:spacing w:after="0"/>
        <w:ind w:left="0"/>
        <w:jc w:val="both"/>
      </w:pPr>
      <w:r>
        <w:rPr>
          <w:rFonts w:ascii="Times New Roman"/>
          <w:b w:val="false"/>
          <w:i w:val="false"/>
          <w:color w:val="000000"/>
          <w:sz w:val="28"/>
        </w:rPr>
        <w:t>
      11) пианино мен рояльдің клавиатурасы – клавишаларды жөндеу;</w:t>
      </w:r>
    </w:p>
    <w:p>
      <w:pPr>
        <w:spacing w:after="0"/>
        <w:ind w:left="0"/>
        <w:jc w:val="both"/>
      </w:pPr>
      <w:r>
        <w:rPr>
          <w:rFonts w:ascii="Times New Roman"/>
          <w:b w:val="false"/>
          <w:i w:val="false"/>
          <w:color w:val="000000"/>
          <w:sz w:val="28"/>
        </w:rPr>
        <w:t>
      12) пианиноның шанағы - вирбельбанкті жөндеу;</w:t>
      </w:r>
    </w:p>
    <w:p>
      <w:pPr>
        <w:spacing w:after="0"/>
        <w:ind w:left="0"/>
        <w:jc w:val="both"/>
      </w:pPr>
      <w:r>
        <w:rPr>
          <w:rFonts w:ascii="Times New Roman"/>
          <w:b w:val="false"/>
          <w:i w:val="false"/>
          <w:color w:val="000000"/>
          <w:sz w:val="28"/>
        </w:rPr>
        <w:t>
      13) балалайканың серіппесі мен тілдік музыкалық аспаптардың мойны мен торының контурын өңдеуге арналған сулага – жасау;</w:t>
      </w:r>
    </w:p>
    <w:p>
      <w:pPr>
        <w:spacing w:after="0"/>
        <w:ind w:left="0"/>
        <w:jc w:val="both"/>
      </w:pPr>
      <w:r>
        <w:rPr>
          <w:rFonts w:ascii="Times New Roman"/>
          <w:b w:val="false"/>
          <w:i w:val="false"/>
          <w:color w:val="000000"/>
          <w:sz w:val="28"/>
        </w:rPr>
        <w:t>
      14) резонанстық қалқаны бар футорлар – ақаулы бөлшектерін ауыстыру.</w:t>
      </w:r>
    </w:p>
    <w:bookmarkStart w:name="z100" w:id="98"/>
    <w:p>
      <w:pPr>
        <w:spacing w:after="0"/>
        <w:ind w:left="0"/>
        <w:jc w:val="left"/>
      </w:pPr>
      <w:r>
        <w:rPr>
          <w:rFonts w:ascii="Times New Roman"/>
          <w:b/>
          <w:i w:val="false"/>
          <w:color w:val="000000"/>
        </w:rPr>
        <w:t xml:space="preserve"> Параграф 22. Музыкалық аспаптардың бөлшектері мен тораптарын жасаушы және жөндеуші ағаш ұстасы, 5-разряд</w:t>
      </w:r>
    </w:p>
    <w:bookmarkEnd w:id="98"/>
    <w:bookmarkStart w:name="z101" w:id="99"/>
    <w:p>
      <w:pPr>
        <w:spacing w:after="0"/>
        <w:ind w:left="0"/>
        <w:jc w:val="both"/>
      </w:pPr>
      <w:r>
        <w:rPr>
          <w:rFonts w:ascii="Times New Roman"/>
          <w:b w:val="false"/>
          <w:i w:val="false"/>
          <w:color w:val="000000"/>
          <w:sz w:val="28"/>
        </w:rPr>
        <w:t>
      66. Жұмыс сипаттамасы:</w:t>
      </w:r>
    </w:p>
    <w:bookmarkEnd w:id="99"/>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аса күрделі ұсталық жұмыстарды орындау;</w:t>
      </w:r>
    </w:p>
    <w:p>
      <w:pPr>
        <w:spacing w:after="0"/>
        <w:ind w:left="0"/>
        <w:jc w:val="both"/>
      </w:pPr>
      <w:r>
        <w:rPr>
          <w:rFonts w:ascii="Times New Roman"/>
          <w:b w:val="false"/>
          <w:i w:val="false"/>
          <w:color w:val="000000"/>
          <w:sz w:val="28"/>
        </w:rPr>
        <w:t>
      барлық модельді пианино мен рояльдің бөлшектері мен тораптарын технологиялық процестің барлық кезеңдерінде (ішек, резонанстық, құрастыру, өңдеу, реттеу жұмыстары) аса күрделі жөндеу;</w:t>
      </w:r>
    </w:p>
    <w:p>
      <w:pPr>
        <w:spacing w:after="0"/>
        <w:ind w:left="0"/>
        <w:jc w:val="both"/>
      </w:pPr>
      <w:r>
        <w:rPr>
          <w:rFonts w:ascii="Times New Roman"/>
          <w:b w:val="false"/>
          <w:i w:val="false"/>
          <w:color w:val="000000"/>
          <w:sz w:val="28"/>
        </w:rPr>
        <w:t>
      құрастырылған шертпелі музыкалық аспаптардың, арфалардың бөлшектері мен тораптарын аса күрделі жөндеу;</w:t>
      </w:r>
    </w:p>
    <w:p>
      <w:pPr>
        <w:spacing w:after="0"/>
        <w:ind w:left="0"/>
        <w:jc w:val="both"/>
      </w:pPr>
      <w:r>
        <w:rPr>
          <w:rFonts w:ascii="Times New Roman"/>
          <w:b w:val="false"/>
          <w:i w:val="false"/>
          <w:color w:val="000000"/>
          <w:sz w:val="28"/>
        </w:rPr>
        <w:t>
      музыкалық аспаптардың жекелеген бөлшектерін жасау және ауыстыру, бөлшектер мен тораптарды сызбалар бойынша өңдеу;</w:t>
      </w:r>
    </w:p>
    <w:p>
      <w:pPr>
        <w:spacing w:after="0"/>
        <w:ind w:left="0"/>
        <w:jc w:val="both"/>
      </w:pPr>
      <w:r>
        <w:rPr>
          <w:rFonts w:ascii="Times New Roman"/>
          <w:b w:val="false"/>
          <w:i w:val="false"/>
          <w:color w:val="000000"/>
          <w:sz w:val="28"/>
        </w:rPr>
        <w:t>
      эскизін алу және олар бойынша музыкалық аспаптардың қайта жасалатын бөлшектер мен тораптардың сызбасын жасау;</w:t>
      </w:r>
    </w:p>
    <w:p>
      <w:pPr>
        <w:spacing w:after="0"/>
        <w:ind w:left="0"/>
        <w:jc w:val="both"/>
      </w:pPr>
      <w:r>
        <w:rPr>
          <w:rFonts w:ascii="Times New Roman"/>
          <w:b w:val="false"/>
          <w:i w:val="false"/>
          <w:color w:val="000000"/>
          <w:sz w:val="28"/>
        </w:rPr>
        <w:t>
      отандық және шетелдік пианино мен рояльді жөндеу кезінде бөлшектерді жасау және қайта жасау;</w:t>
      </w:r>
    </w:p>
    <w:p>
      <w:pPr>
        <w:spacing w:after="0"/>
        <w:ind w:left="0"/>
        <w:jc w:val="both"/>
      </w:pPr>
      <w:r>
        <w:rPr>
          <w:rFonts w:ascii="Times New Roman"/>
          <w:b w:val="false"/>
          <w:i w:val="false"/>
          <w:color w:val="000000"/>
          <w:sz w:val="28"/>
        </w:rPr>
        <w:t>
      клавишадағы клавиатуралық қалқандарды аралау және профилі қисық сызықты пианино мен рояльдің негізгі бөлшектерін егеулеу;</w:t>
      </w:r>
    </w:p>
    <w:p>
      <w:pPr>
        <w:spacing w:after="0"/>
        <w:ind w:left="0"/>
        <w:jc w:val="both"/>
      </w:pPr>
      <w:r>
        <w:rPr>
          <w:rFonts w:ascii="Times New Roman"/>
          <w:b w:val="false"/>
          <w:i w:val="false"/>
          <w:color w:val="000000"/>
          <w:sz w:val="28"/>
        </w:rPr>
        <w:t>
      күрделі шертпелі музыкалық аспаптарды сызбалар бойынша мемлекеттік стандарттар мен техникалық шарттарға сәйкес желімдеу үшін акустикалық қасиеттерін ескере отырып, резонанстық тақтайларды өлшемі, жылдық қабаты, түсі, текстурасы, талшықтарының бағыты бойынша іріктеу;</w:t>
      </w:r>
    </w:p>
    <w:p>
      <w:pPr>
        <w:spacing w:after="0"/>
        <w:ind w:left="0"/>
        <w:jc w:val="both"/>
      </w:pPr>
      <w:r>
        <w:rPr>
          <w:rFonts w:ascii="Times New Roman"/>
          <w:b w:val="false"/>
          <w:i w:val="false"/>
          <w:color w:val="000000"/>
          <w:sz w:val="28"/>
        </w:rPr>
        <w:t>
      резонанстық тақтайларды бұранда және пневмоваймаларда желімдеу;</w:t>
      </w:r>
    </w:p>
    <w:p>
      <w:pPr>
        <w:spacing w:after="0"/>
        <w:ind w:left="0"/>
        <w:jc w:val="both"/>
      </w:pPr>
      <w:r>
        <w:rPr>
          <w:rFonts w:ascii="Times New Roman"/>
          <w:b w:val="false"/>
          <w:i w:val="false"/>
          <w:color w:val="000000"/>
          <w:sz w:val="28"/>
        </w:rPr>
        <w:t>
      резонанстық қалқандардың контурын шаблон бойынша белгілеу;</w:t>
      </w:r>
    </w:p>
    <w:p>
      <w:pPr>
        <w:spacing w:after="0"/>
        <w:ind w:left="0"/>
        <w:jc w:val="both"/>
      </w:pPr>
      <w:r>
        <w:rPr>
          <w:rFonts w:ascii="Times New Roman"/>
          <w:b w:val="false"/>
          <w:i w:val="false"/>
          <w:color w:val="000000"/>
          <w:sz w:val="28"/>
        </w:rPr>
        <w:t>
      резонанстық тақтайлар мен резонанстық қалқандардың жиектерін қолмен, сүргілеу және дөңгелетіп аралау станоктарында өңдеу;</w:t>
      </w:r>
    </w:p>
    <w:p>
      <w:pPr>
        <w:spacing w:after="0"/>
        <w:ind w:left="0"/>
        <w:jc w:val="both"/>
      </w:pPr>
      <w:r>
        <w:rPr>
          <w:rFonts w:ascii="Times New Roman"/>
          <w:b w:val="false"/>
          <w:i w:val="false"/>
          <w:color w:val="000000"/>
          <w:sz w:val="28"/>
        </w:rPr>
        <w:t>
      резонанстық тақтайларды, рипкаларды жасау және қайта жасалатын резонанстық қалқандардың акустикалық деректері бойынша ақаулыларын ауыстыру;</w:t>
      </w:r>
    </w:p>
    <w:p>
      <w:pPr>
        <w:spacing w:after="0"/>
        <w:ind w:left="0"/>
        <w:jc w:val="both"/>
      </w:pPr>
      <w:r>
        <w:rPr>
          <w:rFonts w:ascii="Times New Roman"/>
          <w:b w:val="false"/>
          <w:i w:val="false"/>
          <w:color w:val="000000"/>
          <w:sz w:val="28"/>
        </w:rPr>
        <w:t>
      қияқты музыкалық аспаптардың үнтілшелерінің қалыңдығын аспаптарға қойылатын акустикалық және эстетикалық талаптарға сәйкес қолмен жетілдіру;</w:t>
      </w:r>
    </w:p>
    <w:p>
      <w:pPr>
        <w:spacing w:after="0"/>
        <w:ind w:left="0"/>
        <w:jc w:val="both"/>
      </w:pPr>
      <w:r>
        <w:rPr>
          <w:rFonts w:ascii="Times New Roman"/>
          <w:b w:val="false"/>
          <w:i w:val="false"/>
          <w:color w:val="000000"/>
          <w:sz w:val="28"/>
        </w:rPr>
        <w:t>
      қисық сызықты сфералық беті мен аспаптардың үнтілшелерінің томпақ жиегін жинақтау үшін есепті акустикалық тұрақтылықтың ең жоғарғы мәнін алу мақсатында қолмен өңдеу;</w:t>
      </w:r>
    </w:p>
    <w:p>
      <w:pPr>
        <w:spacing w:after="0"/>
        <w:ind w:left="0"/>
        <w:jc w:val="both"/>
      </w:pPr>
      <w:r>
        <w:rPr>
          <w:rFonts w:ascii="Times New Roman"/>
          <w:b w:val="false"/>
          <w:i w:val="false"/>
          <w:color w:val="000000"/>
          <w:sz w:val="28"/>
        </w:rPr>
        <w:t>
      сүргіленген фанера мен бағалы жынысты ағаштың шпонын суреті, текстура мен түсі бойынша іріктеу;</w:t>
      </w:r>
    </w:p>
    <w:p>
      <w:pPr>
        <w:spacing w:after="0"/>
        <w:ind w:left="0"/>
        <w:jc w:val="both"/>
      </w:pPr>
      <w:r>
        <w:rPr>
          <w:rFonts w:ascii="Times New Roman"/>
          <w:b w:val="false"/>
          <w:i w:val="false"/>
          <w:color w:val="000000"/>
          <w:sz w:val="28"/>
        </w:rPr>
        <w:t>
      үнтілшелерді араланған жері, макроқұрылымы мен өзге де физикалық-механикалық белгілері бойынша сұрыптау;</w:t>
      </w:r>
    </w:p>
    <w:p>
      <w:pPr>
        <w:spacing w:after="0"/>
        <w:ind w:left="0"/>
        <w:jc w:val="both"/>
      </w:pPr>
      <w:r>
        <w:rPr>
          <w:rFonts w:ascii="Times New Roman"/>
          <w:b w:val="false"/>
          <w:i w:val="false"/>
          <w:color w:val="000000"/>
          <w:sz w:val="28"/>
        </w:rPr>
        <w:t>
      үнтілшелерді қалыңдығының торы бойынша жетілдіруді есептеу;</w:t>
      </w:r>
    </w:p>
    <w:p>
      <w:pPr>
        <w:spacing w:after="0"/>
        <w:ind w:left="0"/>
        <w:jc w:val="both"/>
      </w:pPr>
      <w:r>
        <w:rPr>
          <w:rFonts w:ascii="Times New Roman"/>
          <w:b w:val="false"/>
          <w:i w:val="false"/>
          <w:color w:val="000000"/>
          <w:sz w:val="28"/>
        </w:rPr>
        <w:t>
      үнтілшелердің жетілдірілетін қалыңдығының жиіліктің жергілікті шоқтығы бойынша анықтау;</w:t>
      </w:r>
    </w:p>
    <w:p>
      <w:pPr>
        <w:spacing w:after="0"/>
        <w:ind w:left="0"/>
        <w:jc w:val="both"/>
      </w:pPr>
      <w:r>
        <w:rPr>
          <w:rFonts w:ascii="Times New Roman"/>
          <w:b w:val="false"/>
          <w:i w:val="false"/>
          <w:color w:val="000000"/>
          <w:sz w:val="28"/>
        </w:rPr>
        <w:t>
      қалыңдықты күрделі таратылған схема бойынша бұрғылау және жергілікті өңдеу;</w:t>
      </w:r>
    </w:p>
    <w:p>
      <w:pPr>
        <w:spacing w:after="0"/>
        <w:ind w:left="0"/>
        <w:jc w:val="both"/>
      </w:pPr>
      <w:r>
        <w:rPr>
          <w:rFonts w:ascii="Times New Roman"/>
          <w:b w:val="false"/>
          <w:i w:val="false"/>
          <w:color w:val="000000"/>
          <w:sz w:val="28"/>
        </w:rPr>
        <w:t>
      үнтілшелерді тиімді үндесімділікке күйін келтіру;</w:t>
      </w:r>
    </w:p>
    <w:p>
      <w:pPr>
        <w:spacing w:after="0"/>
        <w:ind w:left="0"/>
        <w:jc w:val="both"/>
      </w:pPr>
      <w:r>
        <w:rPr>
          <w:rFonts w:ascii="Times New Roman"/>
          <w:b w:val="false"/>
          <w:i w:val="false"/>
          <w:color w:val="000000"/>
          <w:sz w:val="28"/>
        </w:rPr>
        <w:t>
      серіппе қабатын үнтілшенің ішкі бетіне жетілдіру;</w:t>
      </w:r>
    </w:p>
    <w:p>
      <w:pPr>
        <w:spacing w:after="0"/>
        <w:ind w:left="0"/>
        <w:jc w:val="both"/>
      </w:pPr>
      <w:r>
        <w:rPr>
          <w:rFonts w:ascii="Times New Roman"/>
          <w:b w:val="false"/>
          <w:i w:val="false"/>
          <w:color w:val="000000"/>
          <w:sz w:val="28"/>
        </w:rPr>
        <w:t>
      серіппені үнтілшеге желімдеу, оны өңдеу;</w:t>
      </w:r>
    </w:p>
    <w:p>
      <w:pPr>
        <w:spacing w:after="0"/>
        <w:ind w:left="0"/>
        <w:jc w:val="both"/>
      </w:pPr>
      <w:r>
        <w:rPr>
          <w:rFonts w:ascii="Times New Roman"/>
          <w:b w:val="false"/>
          <w:i w:val="false"/>
          <w:color w:val="000000"/>
          <w:sz w:val="28"/>
        </w:rPr>
        <w:t>
      үнтілшенің иілу дәрежесін бақылау;</w:t>
      </w:r>
    </w:p>
    <w:p>
      <w:pPr>
        <w:spacing w:after="0"/>
        <w:ind w:left="0"/>
        <w:jc w:val="both"/>
      </w:pPr>
      <w:r>
        <w:rPr>
          <w:rFonts w:ascii="Times New Roman"/>
          <w:b w:val="false"/>
          <w:i w:val="false"/>
          <w:color w:val="000000"/>
          <w:sz w:val="28"/>
        </w:rPr>
        <w:t>
      серіппелі жоғарғы үнтілшені төменгі үнтілшенің жалпы тонына келтіру.</w:t>
      </w:r>
    </w:p>
    <w:bookmarkStart w:name="z102" w:id="100"/>
    <w:p>
      <w:pPr>
        <w:spacing w:after="0"/>
        <w:ind w:left="0"/>
        <w:jc w:val="both"/>
      </w:pPr>
      <w:r>
        <w:rPr>
          <w:rFonts w:ascii="Times New Roman"/>
          <w:b w:val="false"/>
          <w:i w:val="false"/>
          <w:color w:val="000000"/>
          <w:sz w:val="28"/>
        </w:rPr>
        <w:t>
      67. Білуге тиіс:</w:t>
      </w:r>
    </w:p>
    <w:bookmarkEnd w:id="100"/>
    <w:p>
      <w:pPr>
        <w:spacing w:after="0"/>
        <w:ind w:left="0"/>
        <w:jc w:val="both"/>
      </w:pPr>
      <w:r>
        <w:rPr>
          <w:rFonts w:ascii="Times New Roman"/>
          <w:b w:val="false"/>
          <w:i w:val="false"/>
          <w:color w:val="000000"/>
          <w:sz w:val="28"/>
        </w:rPr>
        <w:t>
      музыкалық аспаптардың бөлшектері мен тораптарын жасау және жөндеу жөніндегі аса күрделі ұсталық жұмыстарды орындау әдіс-тәсілдері;</w:t>
      </w:r>
    </w:p>
    <w:p>
      <w:pPr>
        <w:spacing w:after="0"/>
        <w:ind w:left="0"/>
        <w:jc w:val="both"/>
      </w:pPr>
      <w:r>
        <w:rPr>
          <w:rFonts w:ascii="Times New Roman"/>
          <w:b w:val="false"/>
          <w:i w:val="false"/>
          <w:color w:val="000000"/>
          <w:sz w:val="28"/>
        </w:rPr>
        <w:t>
      резонанстық ағаш пен резонанстық қалқанның мемлекеттік стандарттар мен техникалық шарттары, резонанстық қалқандағы бөлшектердің мақсаты;</w:t>
      </w:r>
    </w:p>
    <w:p>
      <w:pPr>
        <w:spacing w:after="0"/>
        <w:ind w:left="0"/>
        <w:jc w:val="both"/>
      </w:pPr>
      <w:r>
        <w:rPr>
          <w:rFonts w:ascii="Times New Roman"/>
          <w:b w:val="false"/>
          <w:i w:val="false"/>
          <w:color w:val="000000"/>
          <w:sz w:val="28"/>
        </w:rPr>
        <w:t>
      орналасуы, олардың аспаптың дыбыстық сапасына тигізетін әсері, акустикалық константаның серпінділік модулі мен өзге де факторларға байланыстылығы, резонанстық қалқандарды желімдеу режимі;</w:t>
      </w:r>
    </w:p>
    <w:p>
      <w:pPr>
        <w:spacing w:after="0"/>
        <w:ind w:left="0"/>
        <w:jc w:val="both"/>
      </w:pPr>
      <w:r>
        <w:rPr>
          <w:rFonts w:ascii="Times New Roman"/>
          <w:b w:val="false"/>
          <w:i w:val="false"/>
          <w:color w:val="000000"/>
          <w:sz w:val="28"/>
        </w:rPr>
        <w:t>
      резонанстық ағаштың макроқұрылымы мен өзге де физикалық-механикалық белгілерінің музыкалық аспаптардың дыбыстық сапасына тигізетін әсері;</w:t>
      </w:r>
    </w:p>
    <w:p>
      <w:pPr>
        <w:spacing w:after="0"/>
        <w:ind w:left="0"/>
        <w:jc w:val="both"/>
      </w:pPr>
      <w:r>
        <w:rPr>
          <w:rFonts w:ascii="Times New Roman"/>
          <w:b w:val="false"/>
          <w:i w:val="false"/>
          <w:color w:val="000000"/>
          <w:sz w:val="28"/>
        </w:rPr>
        <w:t>
      барлық модельді пианино мен рояльдің ойнау және дыбыстау сапасының ішек, резонанстық, құрастыру, өңдеу, реттеу жұмыстарын орындау деңгейіне тәуелділігі;</w:t>
      </w:r>
    </w:p>
    <w:p>
      <w:pPr>
        <w:spacing w:after="0"/>
        <w:ind w:left="0"/>
        <w:jc w:val="both"/>
      </w:pPr>
      <w:r>
        <w:rPr>
          <w:rFonts w:ascii="Times New Roman"/>
          <w:b w:val="false"/>
          <w:i w:val="false"/>
          <w:color w:val="000000"/>
          <w:sz w:val="28"/>
        </w:rPr>
        <w:t>
      ағашты өңдеу технологиясы;</w:t>
      </w:r>
    </w:p>
    <w:p>
      <w:pPr>
        <w:spacing w:after="0"/>
        <w:ind w:left="0"/>
        <w:jc w:val="both"/>
      </w:pPr>
      <w:r>
        <w:rPr>
          <w:rFonts w:ascii="Times New Roman"/>
          <w:b w:val="false"/>
          <w:i w:val="false"/>
          <w:color w:val="000000"/>
          <w:sz w:val="28"/>
        </w:rPr>
        <w:t>
      пианино мен рояльді, қияқты, шертпелі музыкалық аспаптардың құрылысы мен оларды жасаудың технологиялық процессі;</w:t>
      </w:r>
    </w:p>
    <w:p>
      <w:pPr>
        <w:spacing w:after="0"/>
        <w:ind w:left="0"/>
        <w:jc w:val="both"/>
      </w:pPr>
      <w:r>
        <w:rPr>
          <w:rFonts w:ascii="Times New Roman"/>
          <w:b w:val="false"/>
          <w:i w:val="false"/>
          <w:color w:val="000000"/>
          <w:sz w:val="28"/>
        </w:rPr>
        <w:t>
      музыкалық аспаптардың ықтимал ақаулықтары және олардың алдын алу әдістері, қияқты музыкалық аспаптарға қойылатын акустикалық және эстетикалық талаптарға сәйкес үнтілшелерінің қалыңдығын жергілікті жетілдіру технологиясы;</w:t>
      </w:r>
    </w:p>
    <w:p>
      <w:pPr>
        <w:spacing w:after="0"/>
        <w:ind w:left="0"/>
        <w:jc w:val="both"/>
      </w:pPr>
      <w:r>
        <w:rPr>
          <w:rFonts w:ascii="Times New Roman"/>
          <w:b w:val="false"/>
          <w:i w:val="false"/>
          <w:color w:val="000000"/>
          <w:sz w:val="28"/>
        </w:rPr>
        <w:t>
      ағаштың физикалық-механикалық қасиеттері мен қияқты музыкалық аспаптардың түрлеріне байланысты қалыңдық торын есептеу әдістері;</w:t>
      </w:r>
    </w:p>
    <w:p>
      <w:pPr>
        <w:spacing w:after="0"/>
        <w:ind w:left="0"/>
        <w:jc w:val="both"/>
      </w:pPr>
      <w:r>
        <w:rPr>
          <w:rFonts w:ascii="Times New Roman"/>
          <w:b w:val="false"/>
          <w:i w:val="false"/>
          <w:color w:val="000000"/>
          <w:sz w:val="28"/>
        </w:rPr>
        <w:t>
      жоғарғы және төменгі үнтілшелерді күйін келтіру өлшемдері бойынша іріктеу әдістері;</w:t>
      </w:r>
    </w:p>
    <w:p>
      <w:pPr>
        <w:spacing w:after="0"/>
        <w:ind w:left="0"/>
        <w:jc w:val="both"/>
      </w:pPr>
      <w:r>
        <w:rPr>
          <w:rFonts w:ascii="Times New Roman"/>
          <w:b w:val="false"/>
          <w:i w:val="false"/>
          <w:color w:val="000000"/>
          <w:sz w:val="28"/>
        </w:rPr>
        <w:t>
      қияқты музыкалық аспаптардың мензурасы және олардың кварттық-квинттік күйін келтіру ережесі;</w:t>
      </w:r>
    </w:p>
    <w:p>
      <w:pPr>
        <w:spacing w:after="0"/>
        <w:ind w:left="0"/>
        <w:jc w:val="both"/>
      </w:pPr>
      <w:r>
        <w:rPr>
          <w:rFonts w:ascii="Times New Roman"/>
          <w:b w:val="false"/>
          <w:i w:val="false"/>
          <w:color w:val="000000"/>
          <w:sz w:val="28"/>
        </w:rPr>
        <w:t>
      музыкалық білім, арнайы бақылау-өлшеу аспаптарының құрылысы мен оларды пайдалану ережесі;</w:t>
      </w:r>
    </w:p>
    <w:p>
      <w:pPr>
        <w:spacing w:after="0"/>
        <w:ind w:left="0"/>
        <w:jc w:val="both"/>
      </w:pPr>
      <w:r>
        <w:rPr>
          <w:rFonts w:ascii="Times New Roman"/>
          <w:b w:val="false"/>
          <w:i w:val="false"/>
          <w:color w:val="000000"/>
          <w:sz w:val="28"/>
        </w:rPr>
        <w:t xml:space="preserve">
      музыкалық аспаптардың акустикалық қасиеттерін нашарлататын резонанстық тақтайларды өңдеу ақаулықтарының түрлері; </w:t>
      </w:r>
    </w:p>
    <w:p>
      <w:pPr>
        <w:spacing w:after="0"/>
        <w:ind w:left="0"/>
        <w:jc w:val="both"/>
      </w:pPr>
      <w:r>
        <w:rPr>
          <w:rFonts w:ascii="Times New Roman"/>
          <w:b w:val="false"/>
          <w:i w:val="false"/>
          <w:color w:val="000000"/>
          <w:sz w:val="28"/>
        </w:rPr>
        <w:t>
      қол сүргіні, сүргілеу және дөңгелетіп аралау станоктарын пайдалану ережесі.</w:t>
      </w:r>
    </w:p>
    <w:bookmarkStart w:name="z103" w:id="101"/>
    <w:p>
      <w:pPr>
        <w:spacing w:after="0"/>
        <w:ind w:left="0"/>
        <w:jc w:val="both"/>
      </w:pPr>
      <w:r>
        <w:rPr>
          <w:rFonts w:ascii="Times New Roman"/>
          <w:b w:val="false"/>
          <w:i w:val="false"/>
          <w:color w:val="000000"/>
          <w:sz w:val="28"/>
        </w:rPr>
        <w:t>
      68. Жұмыс үлгілері:</w:t>
      </w:r>
    </w:p>
    <w:bookmarkEnd w:id="101"/>
    <w:p>
      <w:pPr>
        <w:spacing w:after="0"/>
        <w:ind w:left="0"/>
        <w:jc w:val="both"/>
      </w:pPr>
      <w:r>
        <w:rPr>
          <w:rFonts w:ascii="Times New Roman"/>
          <w:b w:val="false"/>
          <w:i w:val="false"/>
          <w:color w:val="000000"/>
          <w:sz w:val="28"/>
        </w:rPr>
        <w:t>
      1) барабан – құрсаулы шанақты құрастыру;</w:t>
      </w:r>
    </w:p>
    <w:p>
      <w:pPr>
        <w:spacing w:after="0"/>
        <w:ind w:left="0"/>
        <w:jc w:val="both"/>
      </w:pPr>
      <w:r>
        <w:rPr>
          <w:rFonts w:ascii="Times New Roman"/>
          <w:b w:val="false"/>
          <w:i w:val="false"/>
          <w:color w:val="000000"/>
          <w:sz w:val="28"/>
        </w:rPr>
        <w:t>
      2) пианино мен рояльдің вирбельбанкалары – бөліністерді іріктеу және қалқанға желімдеу;</w:t>
      </w:r>
    </w:p>
    <w:p>
      <w:pPr>
        <w:spacing w:after="0"/>
        <w:ind w:left="0"/>
        <w:jc w:val="both"/>
      </w:pPr>
      <w:r>
        <w:rPr>
          <w:rFonts w:ascii="Times New Roman"/>
          <w:b w:val="false"/>
          <w:i w:val="false"/>
          <w:color w:val="000000"/>
          <w:sz w:val="28"/>
        </w:rPr>
        <w:t>
      3) резонанстық дайындамалар – үндесімділігі бойынша іріктеу, жиектерін қолмен сүргілеу және қалқанға желімдеу;</w:t>
      </w:r>
    </w:p>
    <w:p>
      <w:pPr>
        <w:spacing w:after="0"/>
        <w:ind w:left="0"/>
        <w:jc w:val="both"/>
      </w:pPr>
      <w:r>
        <w:rPr>
          <w:rFonts w:ascii="Times New Roman"/>
          <w:b w:val="false"/>
          <w:i w:val="false"/>
          <w:color w:val="000000"/>
          <w:sz w:val="28"/>
        </w:rPr>
        <w:t>
      4) жоғары сапалы альт пен скрипканың, виолончельдің, контрабастың жоғарғы және төменгі үнтілшелері - қалыңдығын жетілдіру және күйін келтіру;</w:t>
      </w:r>
    </w:p>
    <w:p>
      <w:pPr>
        <w:spacing w:after="0"/>
        <w:ind w:left="0"/>
        <w:jc w:val="both"/>
      </w:pPr>
      <w:r>
        <w:rPr>
          <w:rFonts w:ascii="Times New Roman"/>
          <w:b w:val="false"/>
          <w:i w:val="false"/>
          <w:color w:val="000000"/>
          <w:sz w:val="28"/>
        </w:rPr>
        <w:t>
      5) жоғары сапалы қияқты және шертпе музыкалық аспаптардың үнтілшелеріне арналған резонанстық тақтайшалар- іріктеу және желімдеу;</w:t>
      </w:r>
    </w:p>
    <w:p>
      <w:pPr>
        <w:spacing w:after="0"/>
        <w:ind w:left="0"/>
        <w:jc w:val="both"/>
      </w:pPr>
      <w:r>
        <w:rPr>
          <w:rFonts w:ascii="Times New Roman"/>
          <w:b w:val="false"/>
          <w:i w:val="false"/>
          <w:color w:val="000000"/>
          <w:sz w:val="28"/>
        </w:rPr>
        <w:t>
      6) пианиноның үнтілшелеріне арналған резонанстық тақтайшалар - іріктеу және желімдеу;</w:t>
      </w:r>
    </w:p>
    <w:p>
      <w:pPr>
        <w:spacing w:after="0"/>
        <w:ind w:left="0"/>
        <w:jc w:val="both"/>
      </w:pPr>
      <w:r>
        <w:rPr>
          <w:rFonts w:ascii="Times New Roman"/>
          <w:b w:val="false"/>
          <w:i w:val="false"/>
          <w:color w:val="000000"/>
          <w:sz w:val="28"/>
        </w:rPr>
        <w:t>
      7) пианино клавиатурасы - клавишаны жасау және жөндеу;</w:t>
      </w:r>
    </w:p>
    <w:p>
      <w:pPr>
        <w:spacing w:after="0"/>
        <w:ind w:left="0"/>
        <w:jc w:val="both"/>
      </w:pPr>
      <w:r>
        <w:rPr>
          <w:rFonts w:ascii="Times New Roman"/>
          <w:b w:val="false"/>
          <w:i w:val="false"/>
          <w:color w:val="000000"/>
          <w:sz w:val="28"/>
        </w:rPr>
        <w:t>
      8) пианиноның жіңішке клавишалары - целлулоидті өсіру және ауыстыру;</w:t>
      </w:r>
    </w:p>
    <w:p>
      <w:pPr>
        <w:spacing w:after="0"/>
        <w:ind w:left="0"/>
        <w:jc w:val="both"/>
      </w:pPr>
      <w:r>
        <w:rPr>
          <w:rFonts w:ascii="Times New Roman"/>
          <w:b w:val="false"/>
          <w:i w:val="false"/>
          <w:color w:val="000000"/>
          <w:sz w:val="28"/>
        </w:rPr>
        <w:t>
      9) тордың ұяшықтарын іріктеу және тілдік аспаптардың шанақтарындағы фигуралық жиектерді өңдеуге арналған сулагалар - жасау;</w:t>
      </w:r>
    </w:p>
    <w:p>
      <w:pPr>
        <w:spacing w:after="0"/>
        <w:ind w:left="0"/>
        <w:jc w:val="both"/>
      </w:pPr>
      <w:r>
        <w:rPr>
          <w:rFonts w:ascii="Times New Roman"/>
          <w:b w:val="false"/>
          <w:i w:val="false"/>
          <w:color w:val="000000"/>
          <w:sz w:val="28"/>
        </w:rPr>
        <w:t>
      10) пианиноның клавиатуралық қалқандары - іріктеу және желімдеу.</w:t>
      </w:r>
    </w:p>
    <w:bookmarkStart w:name="z104" w:id="102"/>
    <w:p>
      <w:pPr>
        <w:spacing w:after="0"/>
        <w:ind w:left="0"/>
        <w:jc w:val="left"/>
      </w:pPr>
      <w:r>
        <w:rPr>
          <w:rFonts w:ascii="Times New Roman"/>
          <w:b/>
          <w:i w:val="false"/>
          <w:color w:val="000000"/>
        </w:rPr>
        <w:t xml:space="preserve"> Параграф 23. Музыкалық аспаптардың бөлшектері мен тораптарын жасаушы және жөндеуші ағаш ұстасы, 6-разряд</w:t>
      </w:r>
    </w:p>
    <w:bookmarkEnd w:id="102"/>
    <w:bookmarkStart w:name="z105" w:id="103"/>
    <w:p>
      <w:pPr>
        <w:spacing w:after="0"/>
        <w:ind w:left="0"/>
        <w:jc w:val="both"/>
      </w:pPr>
      <w:r>
        <w:rPr>
          <w:rFonts w:ascii="Times New Roman"/>
          <w:b w:val="false"/>
          <w:i w:val="false"/>
          <w:color w:val="000000"/>
          <w:sz w:val="28"/>
        </w:rPr>
        <w:t>
      69. Жұмыс сипаттамасы:</w:t>
      </w:r>
    </w:p>
    <w:bookmarkEnd w:id="103"/>
    <w:p>
      <w:pPr>
        <w:spacing w:after="0"/>
        <w:ind w:left="0"/>
        <w:jc w:val="both"/>
      </w:pPr>
      <w:r>
        <w:rPr>
          <w:rFonts w:ascii="Times New Roman"/>
          <w:b w:val="false"/>
          <w:i w:val="false"/>
          <w:color w:val="000000"/>
          <w:sz w:val="28"/>
        </w:rPr>
        <w:t>
      жоғары сапалы, тапсырыспен жасалған музыкалық аспаптардың бөлшектері мен тораптарын жасау және жөндеу жөніндегі ұсталық жұмыстардың толық кешенін орындау;</w:t>
      </w:r>
    </w:p>
    <w:p>
      <w:pPr>
        <w:spacing w:after="0"/>
        <w:ind w:left="0"/>
        <w:jc w:val="both"/>
      </w:pPr>
      <w:r>
        <w:rPr>
          <w:rFonts w:ascii="Times New Roman"/>
          <w:b w:val="false"/>
          <w:i w:val="false"/>
          <w:color w:val="000000"/>
          <w:sz w:val="28"/>
        </w:rPr>
        <w:t>
      пианино мен рояльді қайта жасау кезінде бөлшектеу және монтаждау;</w:t>
      </w:r>
    </w:p>
    <w:p>
      <w:pPr>
        <w:spacing w:after="0"/>
        <w:ind w:left="0"/>
        <w:jc w:val="both"/>
      </w:pPr>
      <w:r>
        <w:rPr>
          <w:rFonts w:ascii="Times New Roman"/>
          <w:b w:val="false"/>
          <w:i w:val="false"/>
          <w:color w:val="000000"/>
          <w:sz w:val="28"/>
        </w:rPr>
        <w:t>
      резонанстық жұмыстарды орындау;</w:t>
      </w:r>
    </w:p>
    <w:p>
      <w:pPr>
        <w:spacing w:after="0"/>
        <w:ind w:left="0"/>
        <w:jc w:val="both"/>
      </w:pPr>
      <w:r>
        <w:rPr>
          <w:rFonts w:ascii="Times New Roman"/>
          <w:b w:val="false"/>
          <w:i w:val="false"/>
          <w:color w:val="000000"/>
          <w:sz w:val="28"/>
        </w:rPr>
        <w:t>
      резонанстық тақтайларды сапасы, серпінділігі, сорты, өлшемі, жылдық қабатының қалыңдығы, түсі, текстурасы, талшықтарының бағыты бойынша акустикалық қасиеттерінің біркелкілігін ескере отырып, музыкалық аспаптардың аса күрделі қалқанды бөлшектерін сызбалар бойынша және мемлекеттік стандарттар мен техникалық шарттарға сәйкес желімдеу үшін іріктеу;</w:t>
      </w:r>
    </w:p>
    <w:p>
      <w:pPr>
        <w:spacing w:after="0"/>
        <w:ind w:left="0"/>
        <w:jc w:val="both"/>
      </w:pPr>
      <w:r>
        <w:rPr>
          <w:rFonts w:ascii="Times New Roman"/>
          <w:b w:val="false"/>
          <w:i w:val="false"/>
          <w:color w:val="000000"/>
          <w:sz w:val="28"/>
        </w:rPr>
        <w:t>
      резонанстық тақташаларды дыбысы, макроқұрылымдық белгілері мен серпінділігі бойынша тексеру;</w:t>
      </w:r>
    </w:p>
    <w:p>
      <w:pPr>
        <w:spacing w:after="0"/>
        <w:ind w:left="0"/>
        <w:jc w:val="both"/>
      </w:pPr>
      <w:r>
        <w:rPr>
          <w:rFonts w:ascii="Times New Roman"/>
          <w:b w:val="false"/>
          <w:i w:val="false"/>
          <w:color w:val="000000"/>
          <w:sz w:val="28"/>
        </w:rPr>
        <w:t>
      резонанстық тақташаларды үндестілігі мен біркелкілігі бойынша желімдеу, оларды механикалық өңдеу;</w:t>
      </w:r>
    </w:p>
    <w:p>
      <w:pPr>
        <w:spacing w:after="0"/>
        <w:ind w:left="0"/>
        <w:jc w:val="both"/>
      </w:pPr>
      <w:r>
        <w:rPr>
          <w:rFonts w:ascii="Times New Roman"/>
          <w:b w:val="false"/>
          <w:i w:val="false"/>
          <w:color w:val="000000"/>
          <w:sz w:val="28"/>
        </w:rPr>
        <w:t>
      резонанстық қалқандарды арнайы стеллаждарға орнату;</w:t>
      </w:r>
    </w:p>
    <w:p>
      <w:pPr>
        <w:spacing w:after="0"/>
        <w:ind w:left="0"/>
        <w:jc w:val="both"/>
      </w:pPr>
      <w:r>
        <w:rPr>
          <w:rFonts w:ascii="Times New Roman"/>
          <w:b w:val="false"/>
          <w:i w:val="false"/>
          <w:color w:val="000000"/>
          <w:sz w:val="28"/>
        </w:rPr>
        <w:t>
      бөлшектер мен тораптардың эскиздері мен сызбаларын жасау, олар бойынша қайта жасалатын бөлшектер мен тораптарды жасау.</w:t>
      </w:r>
    </w:p>
    <w:bookmarkStart w:name="z106" w:id="104"/>
    <w:p>
      <w:pPr>
        <w:spacing w:after="0"/>
        <w:ind w:left="0"/>
        <w:jc w:val="both"/>
      </w:pPr>
      <w:r>
        <w:rPr>
          <w:rFonts w:ascii="Times New Roman"/>
          <w:b w:val="false"/>
          <w:i w:val="false"/>
          <w:color w:val="000000"/>
          <w:sz w:val="28"/>
        </w:rPr>
        <w:t>
      70. Білуге тиіс:</w:t>
      </w:r>
    </w:p>
    <w:bookmarkEnd w:id="104"/>
    <w:p>
      <w:pPr>
        <w:spacing w:after="0"/>
        <w:ind w:left="0"/>
        <w:jc w:val="both"/>
      </w:pPr>
      <w:r>
        <w:rPr>
          <w:rFonts w:ascii="Times New Roman"/>
          <w:b w:val="false"/>
          <w:i w:val="false"/>
          <w:color w:val="000000"/>
          <w:sz w:val="28"/>
        </w:rPr>
        <w:t>
      жоғары сапалы, тапсырыспен жасалған музыкалық аспаптардың бөлшектері мен тораптарын жасау және жөндеу жөніндегі ұсталық жұмыстардың толық кешенін орындау әдіс-тәсілдері;</w:t>
      </w:r>
    </w:p>
    <w:p>
      <w:pPr>
        <w:spacing w:after="0"/>
        <w:ind w:left="0"/>
        <w:jc w:val="both"/>
      </w:pPr>
      <w:r>
        <w:rPr>
          <w:rFonts w:ascii="Times New Roman"/>
          <w:b w:val="false"/>
          <w:i w:val="false"/>
          <w:color w:val="000000"/>
          <w:sz w:val="28"/>
        </w:rPr>
        <w:t>
      пианино мен рояльді қайта жасау кезінде бөлшектеу және монтаждау әдістері;</w:t>
      </w:r>
    </w:p>
    <w:p>
      <w:pPr>
        <w:spacing w:after="0"/>
        <w:ind w:left="0"/>
        <w:jc w:val="both"/>
      </w:pPr>
      <w:r>
        <w:rPr>
          <w:rFonts w:ascii="Times New Roman"/>
          <w:b w:val="false"/>
          <w:i w:val="false"/>
          <w:color w:val="000000"/>
          <w:sz w:val="28"/>
        </w:rPr>
        <w:t>
      отандық және шетелдік өндірістен шыққан кез келген жүйелі және маркалы арфалардың, пианино мен рояльдердің құрылысы;</w:t>
      </w:r>
    </w:p>
    <w:p>
      <w:pPr>
        <w:spacing w:after="0"/>
        <w:ind w:left="0"/>
        <w:jc w:val="both"/>
      </w:pPr>
      <w:r>
        <w:rPr>
          <w:rFonts w:ascii="Times New Roman"/>
          <w:b w:val="false"/>
          <w:i w:val="false"/>
          <w:color w:val="000000"/>
          <w:sz w:val="28"/>
        </w:rPr>
        <w:t>
      резонанстық тақташаларды жасаудың технологиялық процессі, музыкалық аспаптардың резонанстық қалқандарының құрылысы;</w:t>
      </w:r>
    </w:p>
    <w:p>
      <w:pPr>
        <w:spacing w:after="0"/>
        <w:ind w:left="0"/>
        <w:jc w:val="both"/>
      </w:pPr>
      <w:r>
        <w:rPr>
          <w:rFonts w:ascii="Times New Roman"/>
          <w:b w:val="false"/>
          <w:i w:val="false"/>
          <w:color w:val="000000"/>
          <w:sz w:val="28"/>
        </w:rPr>
        <w:t>
      аспаптың дыбыстау қасиеттерін арттырудағы олардың маңызы, бұрандалар мен пневмоваймалардың құрылысы және оларды пайдалану ережесі;</w:t>
      </w:r>
    </w:p>
    <w:p>
      <w:pPr>
        <w:spacing w:after="0"/>
        <w:ind w:left="0"/>
        <w:jc w:val="both"/>
      </w:pPr>
      <w:r>
        <w:rPr>
          <w:rFonts w:ascii="Times New Roman"/>
          <w:b w:val="false"/>
          <w:i w:val="false"/>
          <w:color w:val="000000"/>
          <w:sz w:val="28"/>
        </w:rPr>
        <w:t>
      резонанстық қалқандарды желімдеу мен ұстаудың тиімді режимін анықтау ережесі;</w:t>
      </w:r>
    </w:p>
    <w:p>
      <w:pPr>
        <w:spacing w:after="0"/>
        <w:ind w:left="0"/>
        <w:jc w:val="both"/>
      </w:pPr>
      <w:r>
        <w:rPr>
          <w:rFonts w:ascii="Times New Roman"/>
          <w:b w:val="false"/>
          <w:i w:val="false"/>
          <w:color w:val="000000"/>
          <w:sz w:val="28"/>
        </w:rPr>
        <w:t>
      эскиз алу ережесі;</w:t>
      </w:r>
    </w:p>
    <w:p>
      <w:pPr>
        <w:spacing w:after="0"/>
        <w:ind w:left="0"/>
        <w:jc w:val="both"/>
      </w:pPr>
      <w:r>
        <w:rPr>
          <w:rFonts w:ascii="Times New Roman"/>
          <w:b w:val="false"/>
          <w:i w:val="false"/>
          <w:color w:val="000000"/>
          <w:sz w:val="28"/>
        </w:rPr>
        <w:t>
      сызу негіздері, ағаш өңдеу технологиясы;</w:t>
      </w:r>
    </w:p>
    <w:p>
      <w:pPr>
        <w:spacing w:after="0"/>
        <w:ind w:left="0"/>
        <w:jc w:val="both"/>
      </w:pPr>
      <w:r>
        <w:rPr>
          <w:rFonts w:ascii="Times New Roman"/>
          <w:b w:val="false"/>
          <w:i w:val="false"/>
          <w:color w:val="000000"/>
          <w:sz w:val="28"/>
        </w:rPr>
        <w:t>
      сүргілеу және дөңгелетіп аралау станоктарының, қол сүргінің құрылысы және оларды жұмыс процессіне дайындау ережесі.</w:t>
      </w:r>
    </w:p>
    <w:bookmarkStart w:name="z107" w:id="105"/>
    <w:p>
      <w:pPr>
        <w:spacing w:after="0"/>
        <w:ind w:left="0"/>
        <w:jc w:val="both"/>
      </w:pPr>
      <w:r>
        <w:rPr>
          <w:rFonts w:ascii="Times New Roman"/>
          <w:b w:val="false"/>
          <w:i w:val="false"/>
          <w:color w:val="000000"/>
          <w:sz w:val="28"/>
        </w:rPr>
        <w:t>
      71. Жұмыс үлгілері:</w:t>
      </w:r>
    </w:p>
    <w:bookmarkEnd w:id="105"/>
    <w:p>
      <w:pPr>
        <w:spacing w:after="0"/>
        <w:ind w:left="0"/>
        <w:jc w:val="both"/>
      </w:pPr>
      <w:r>
        <w:rPr>
          <w:rFonts w:ascii="Times New Roman"/>
          <w:b w:val="false"/>
          <w:i w:val="false"/>
          <w:color w:val="000000"/>
          <w:sz w:val="28"/>
        </w:rPr>
        <w:t>
      1) жоғары сапалы пианино мен рояльдің клавиатурасы - ақаулы клавишаларды ауыстыру және жаңадан жасау;</w:t>
      </w:r>
    </w:p>
    <w:p>
      <w:pPr>
        <w:spacing w:after="0"/>
        <w:ind w:left="0"/>
        <w:jc w:val="both"/>
      </w:pPr>
      <w:r>
        <w:rPr>
          <w:rFonts w:ascii="Times New Roman"/>
          <w:b w:val="false"/>
          <w:i w:val="false"/>
          <w:color w:val="000000"/>
          <w:sz w:val="28"/>
        </w:rPr>
        <w:t>
      2) арфаның шанағы - негізін, тікенді рамасын жөндеу;</w:t>
      </w:r>
    </w:p>
    <w:p>
      <w:pPr>
        <w:spacing w:after="0"/>
        <w:ind w:left="0"/>
        <w:jc w:val="both"/>
      </w:pPr>
      <w:r>
        <w:rPr>
          <w:rFonts w:ascii="Times New Roman"/>
          <w:b w:val="false"/>
          <w:i w:val="false"/>
          <w:color w:val="000000"/>
          <w:sz w:val="28"/>
        </w:rPr>
        <w:t>
      3) рояльдің шанағы-вирбельбанкті, вагебанкті, гаммербанкт, штегті жөндеу;</w:t>
      </w:r>
    </w:p>
    <w:p>
      <w:pPr>
        <w:spacing w:after="0"/>
        <w:ind w:left="0"/>
        <w:jc w:val="both"/>
      </w:pPr>
      <w:r>
        <w:rPr>
          <w:rFonts w:ascii="Times New Roman"/>
          <w:b w:val="false"/>
          <w:i w:val="false"/>
          <w:color w:val="000000"/>
          <w:sz w:val="28"/>
        </w:rPr>
        <w:t>
      4) рояль, пианино, арфалардың шанағы – көркем бедерлеу;</w:t>
      </w:r>
    </w:p>
    <w:p>
      <w:pPr>
        <w:spacing w:after="0"/>
        <w:ind w:left="0"/>
        <w:jc w:val="both"/>
      </w:pPr>
      <w:r>
        <w:rPr>
          <w:rFonts w:ascii="Times New Roman"/>
          <w:b w:val="false"/>
          <w:i w:val="false"/>
          <w:color w:val="000000"/>
          <w:sz w:val="28"/>
        </w:rPr>
        <w:t>
      5) шанақ доғалын өңдеуге, шертпелі музыкалық аспаптардың шанағын құрастыруға, пианино мен рояльдің бөлшектерін өңдеуге арналған сулагалар - жасау;</w:t>
      </w:r>
    </w:p>
    <w:p>
      <w:pPr>
        <w:spacing w:after="0"/>
        <w:ind w:left="0"/>
        <w:jc w:val="both"/>
      </w:pPr>
      <w:r>
        <w:rPr>
          <w:rFonts w:ascii="Times New Roman"/>
          <w:b w:val="false"/>
          <w:i w:val="false"/>
          <w:color w:val="000000"/>
          <w:sz w:val="28"/>
        </w:rPr>
        <w:t>
      6) футора – ақаулы бөлшектерді ауыстыру;</w:t>
      </w:r>
    </w:p>
    <w:p>
      <w:pPr>
        <w:spacing w:after="0"/>
        <w:ind w:left="0"/>
        <w:jc w:val="both"/>
      </w:pPr>
      <w:r>
        <w:rPr>
          <w:rFonts w:ascii="Times New Roman"/>
          <w:b w:val="false"/>
          <w:i w:val="false"/>
          <w:color w:val="000000"/>
          <w:sz w:val="28"/>
        </w:rPr>
        <w:t>
      7) арфалардың, концерттік және кабинетке арналған рояльдер мен жоғары сапалы пианиноның резонанстық қалқандары - іріктеу және желімдеу.</w:t>
      </w:r>
    </w:p>
    <w:bookmarkStart w:name="z108" w:id="106"/>
    <w:p>
      <w:pPr>
        <w:spacing w:after="0"/>
        <w:ind w:left="0"/>
        <w:jc w:val="left"/>
      </w:pPr>
      <w:r>
        <w:rPr>
          <w:rFonts w:ascii="Times New Roman"/>
          <w:b/>
          <w:i w:val="false"/>
          <w:color w:val="000000"/>
        </w:rPr>
        <w:t xml:space="preserve"> Параграф 24. Музыкалық аспаптарды жылтыратушы, 2-разряд</w:t>
      </w:r>
    </w:p>
    <w:bookmarkEnd w:id="106"/>
    <w:bookmarkStart w:name="z109" w:id="107"/>
    <w:p>
      <w:pPr>
        <w:spacing w:after="0"/>
        <w:ind w:left="0"/>
        <w:jc w:val="both"/>
      </w:pPr>
      <w:r>
        <w:rPr>
          <w:rFonts w:ascii="Times New Roman"/>
          <w:b w:val="false"/>
          <w:i w:val="false"/>
          <w:color w:val="000000"/>
          <w:sz w:val="28"/>
        </w:rPr>
        <w:t>
      72. Жұмыс сипаттамасы:</w:t>
      </w:r>
    </w:p>
    <w:bookmarkEnd w:id="107"/>
    <w:p>
      <w:pPr>
        <w:spacing w:after="0"/>
        <w:ind w:left="0"/>
        <w:jc w:val="both"/>
      </w:pPr>
      <w:r>
        <w:rPr>
          <w:rFonts w:ascii="Times New Roman"/>
          <w:b w:val="false"/>
          <w:i w:val="false"/>
          <w:color w:val="000000"/>
          <w:sz w:val="28"/>
        </w:rPr>
        <w:t>
      музыкалық аспаптардың қарапайым бөлшектері мен тораптарын қолмен жылтырату машиналарында немесе жылтырату станоктарында жылтырату;</w:t>
      </w:r>
    </w:p>
    <w:p>
      <w:pPr>
        <w:spacing w:after="0"/>
        <w:ind w:left="0"/>
        <w:jc w:val="both"/>
      </w:pPr>
      <w:r>
        <w:rPr>
          <w:rFonts w:ascii="Times New Roman"/>
          <w:b w:val="false"/>
          <w:i w:val="false"/>
          <w:color w:val="000000"/>
          <w:sz w:val="28"/>
        </w:rPr>
        <w:t>
      шеңбердің жұмыс бетінің құрылғыларының дұрыстығын және жылтырату станоктарының бастарын тексеру;</w:t>
      </w:r>
    </w:p>
    <w:p>
      <w:pPr>
        <w:spacing w:after="0"/>
        <w:ind w:left="0"/>
        <w:jc w:val="both"/>
      </w:pPr>
      <w:r>
        <w:rPr>
          <w:rFonts w:ascii="Times New Roman"/>
          <w:b w:val="false"/>
          <w:i w:val="false"/>
          <w:color w:val="000000"/>
          <w:sz w:val="28"/>
        </w:rPr>
        <w:t>
      пасталар мен мастикаларды дайын рецептілер бойынша жасау;</w:t>
      </w:r>
    </w:p>
    <w:p>
      <w:pPr>
        <w:spacing w:after="0"/>
        <w:ind w:left="0"/>
        <w:jc w:val="both"/>
      </w:pPr>
      <w:r>
        <w:rPr>
          <w:rFonts w:ascii="Times New Roman"/>
          <w:b w:val="false"/>
          <w:i w:val="false"/>
          <w:color w:val="000000"/>
          <w:sz w:val="28"/>
        </w:rPr>
        <w:t>
      жылтырату машиналарының жылтырату дискілеріне мастика жағу;</w:t>
      </w:r>
    </w:p>
    <w:p>
      <w:pPr>
        <w:spacing w:after="0"/>
        <w:ind w:left="0"/>
        <w:jc w:val="both"/>
      </w:pPr>
      <w:r>
        <w:rPr>
          <w:rFonts w:ascii="Times New Roman"/>
          <w:b w:val="false"/>
          <w:i w:val="false"/>
          <w:color w:val="000000"/>
          <w:sz w:val="28"/>
        </w:rPr>
        <w:t>
      абразив, киіз, мақта-мата шеңберлер мен дөңгелек киіз щеткаларды іріктеу, орнату;</w:t>
      </w:r>
    </w:p>
    <w:p>
      <w:pPr>
        <w:spacing w:after="0"/>
        <w:ind w:left="0"/>
        <w:jc w:val="both"/>
      </w:pPr>
      <w:r>
        <w:rPr>
          <w:rFonts w:ascii="Times New Roman"/>
          <w:b w:val="false"/>
          <w:i w:val="false"/>
          <w:color w:val="000000"/>
          <w:sz w:val="28"/>
        </w:rPr>
        <w:t>
      бөлшектерді жылтырату сапасын бақылау және анықталған ақаулықтарды жою.</w:t>
      </w:r>
    </w:p>
    <w:bookmarkStart w:name="z110" w:id="108"/>
    <w:p>
      <w:pPr>
        <w:spacing w:after="0"/>
        <w:ind w:left="0"/>
        <w:jc w:val="both"/>
      </w:pPr>
      <w:r>
        <w:rPr>
          <w:rFonts w:ascii="Times New Roman"/>
          <w:b w:val="false"/>
          <w:i w:val="false"/>
          <w:color w:val="000000"/>
          <w:sz w:val="28"/>
        </w:rPr>
        <w:t>
      73. Білуге тиіс:</w:t>
      </w:r>
    </w:p>
    <w:bookmarkEnd w:id="108"/>
    <w:p>
      <w:pPr>
        <w:spacing w:after="0"/>
        <w:ind w:left="0"/>
        <w:jc w:val="both"/>
      </w:pPr>
      <w:r>
        <w:rPr>
          <w:rFonts w:ascii="Times New Roman"/>
          <w:b w:val="false"/>
          <w:i w:val="false"/>
          <w:color w:val="000000"/>
          <w:sz w:val="28"/>
        </w:rPr>
        <w:t>
      музыкалық аспаптардың қарапайым бөлшектері мен тораптарын қолмен немесе жылтырату станоктарында жылтырату әдіс-тәсілдері;</w:t>
      </w:r>
    </w:p>
    <w:p>
      <w:pPr>
        <w:spacing w:after="0"/>
        <w:ind w:left="0"/>
        <w:jc w:val="both"/>
      </w:pPr>
      <w:r>
        <w:rPr>
          <w:rFonts w:ascii="Times New Roman"/>
          <w:b w:val="false"/>
          <w:i w:val="false"/>
          <w:color w:val="000000"/>
          <w:sz w:val="28"/>
        </w:rPr>
        <w:t>
      жылтырату станоктарының мақсаты мен әрекет ету қағидаттары, тегістеу және жылтырату шеңберлерін орнату және теңгерімдеу ережесі;</w:t>
      </w:r>
    </w:p>
    <w:p>
      <w:pPr>
        <w:spacing w:after="0"/>
        <w:ind w:left="0"/>
        <w:jc w:val="both"/>
      </w:pPr>
      <w:r>
        <w:rPr>
          <w:rFonts w:ascii="Times New Roman"/>
          <w:b w:val="false"/>
          <w:i w:val="false"/>
          <w:color w:val="000000"/>
          <w:sz w:val="28"/>
        </w:rPr>
        <w:t>
      металл технологиясының негіздері;</w:t>
      </w:r>
    </w:p>
    <w:p>
      <w:pPr>
        <w:spacing w:after="0"/>
        <w:ind w:left="0"/>
        <w:jc w:val="both"/>
      </w:pPr>
      <w:r>
        <w:rPr>
          <w:rFonts w:ascii="Times New Roman"/>
          <w:b w:val="false"/>
          <w:i w:val="false"/>
          <w:color w:val="000000"/>
          <w:sz w:val="28"/>
        </w:rPr>
        <w:t>
      жылтырату материалдарының түрлері, музыкалық аспаптардың қарапайым бөлшектерін жылтырату сапасына қойылатын талаптар;</w:t>
      </w:r>
    </w:p>
    <w:p>
      <w:pPr>
        <w:spacing w:after="0"/>
        <w:ind w:left="0"/>
        <w:jc w:val="both"/>
      </w:pPr>
      <w:r>
        <w:rPr>
          <w:rFonts w:ascii="Times New Roman"/>
          <w:b w:val="false"/>
          <w:i w:val="false"/>
          <w:color w:val="000000"/>
          <w:sz w:val="28"/>
        </w:rPr>
        <w:t>
      әр түрлі пасталар мен мастикалардың қасиеттері, оларды жылтырату дискілеріне жағу тәсілдері;</w:t>
      </w:r>
    </w:p>
    <w:p>
      <w:pPr>
        <w:spacing w:after="0"/>
        <w:ind w:left="0"/>
        <w:jc w:val="both"/>
      </w:pPr>
      <w:r>
        <w:rPr>
          <w:rFonts w:ascii="Times New Roman"/>
          <w:b w:val="false"/>
          <w:i w:val="false"/>
          <w:color w:val="000000"/>
          <w:sz w:val="28"/>
        </w:rPr>
        <w:t>
      бөлшектерді жылтырату сапасын анықтау және ақаулықтарды жою әдістері, шектеулер мен әдіптер;</w:t>
      </w:r>
    </w:p>
    <w:p>
      <w:pPr>
        <w:spacing w:after="0"/>
        <w:ind w:left="0"/>
        <w:jc w:val="both"/>
      </w:pPr>
      <w:r>
        <w:rPr>
          <w:rFonts w:ascii="Times New Roman"/>
          <w:b w:val="false"/>
          <w:i w:val="false"/>
          <w:color w:val="000000"/>
          <w:sz w:val="28"/>
        </w:rPr>
        <w:t>
      квалитеттер мен сәйкессіздік өлшемдері туралы негізгі мәліметтер.</w:t>
      </w:r>
    </w:p>
    <w:bookmarkStart w:name="z111" w:id="109"/>
    <w:p>
      <w:pPr>
        <w:spacing w:after="0"/>
        <w:ind w:left="0"/>
        <w:jc w:val="both"/>
      </w:pPr>
      <w:r>
        <w:rPr>
          <w:rFonts w:ascii="Times New Roman"/>
          <w:b w:val="false"/>
          <w:i w:val="false"/>
          <w:color w:val="000000"/>
          <w:sz w:val="28"/>
        </w:rPr>
        <w:t>
      74. Жұмыс үлгілері:</w:t>
      </w:r>
    </w:p>
    <w:bookmarkEnd w:id="109"/>
    <w:p>
      <w:pPr>
        <w:spacing w:after="0"/>
        <w:ind w:left="0"/>
        <w:jc w:val="both"/>
      </w:pPr>
      <w:r>
        <w:rPr>
          <w:rFonts w:ascii="Times New Roman"/>
          <w:b w:val="false"/>
          <w:i w:val="false"/>
          <w:color w:val="000000"/>
          <w:sz w:val="28"/>
        </w:rPr>
        <w:t>
      жылтырату:</w:t>
      </w:r>
    </w:p>
    <w:p>
      <w:pPr>
        <w:spacing w:after="0"/>
        <w:ind w:left="0"/>
        <w:jc w:val="both"/>
      </w:pPr>
      <w:r>
        <w:rPr>
          <w:rFonts w:ascii="Times New Roman"/>
          <w:b w:val="false"/>
          <w:i w:val="false"/>
          <w:color w:val="000000"/>
          <w:sz w:val="28"/>
        </w:rPr>
        <w:t>
      1) үрмелі музыкалық аспаптардың клавиатуралары мен машиналарының бөлшектері;</w:t>
      </w:r>
    </w:p>
    <w:p>
      <w:pPr>
        <w:spacing w:after="0"/>
        <w:ind w:left="0"/>
        <w:jc w:val="both"/>
      </w:pPr>
      <w:r>
        <w:rPr>
          <w:rFonts w:ascii="Times New Roman"/>
          <w:b w:val="false"/>
          <w:i w:val="false"/>
          <w:color w:val="000000"/>
          <w:sz w:val="28"/>
        </w:rPr>
        <w:t>
      2) клавишті музыкалық аспаптардың металл механика бөлшектері, клавиатурасы және клавишті музыкалық аспаптардың шанағы;</w:t>
      </w:r>
    </w:p>
    <w:p>
      <w:pPr>
        <w:spacing w:after="0"/>
        <w:ind w:left="0"/>
        <w:jc w:val="both"/>
      </w:pPr>
      <w:r>
        <w:rPr>
          <w:rFonts w:ascii="Times New Roman"/>
          <w:b w:val="false"/>
          <w:i w:val="false"/>
          <w:color w:val="000000"/>
          <w:sz w:val="28"/>
        </w:rPr>
        <w:t>
      3) тілдік музыкалық аспаптардың пластмасса кнопкалары, металл бөлшектері;</w:t>
      </w:r>
    </w:p>
    <w:p>
      <w:pPr>
        <w:spacing w:after="0"/>
        <w:ind w:left="0"/>
        <w:jc w:val="both"/>
      </w:pPr>
      <w:r>
        <w:rPr>
          <w:rFonts w:ascii="Times New Roman"/>
          <w:b w:val="false"/>
          <w:i w:val="false"/>
          <w:color w:val="000000"/>
          <w:sz w:val="28"/>
        </w:rPr>
        <w:t>
      4) қияқты және шертпелі музыкалық аспаптардың ішек бекіткіштері, инелері, иек қоятын жері.</w:t>
      </w:r>
    </w:p>
    <w:bookmarkStart w:name="z112" w:id="110"/>
    <w:p>
      <w:pPr>
        <w:spacing w:after="0"/>
        <w:ind w:left="0"/>
        <w:jc w:val="left"/>
      </w:pPr>
      <w:r>
        <w:rPr>
          <w:rFonts w:ascii="Times New Roman"/>
          <w:b/>
          <w:i w:val="false"/>
          <w:color w:val="000000"/>
        </w:rPr>
        <w:t xml:space="preserve"> Параграф 25. Музыкалық аспаптарды жылтыратушы, 3-разряд</w:t>
      </w:r>
    </w:p>
    <w:bookmarkEnd w:id="110"/>
    <w:bookmarkStart w:name="z113" w:id="111"/>
    <w:p>
      <w:pPr>
        <w:spacing w:after="0"/>
        <w:ind w:left="0"/>
        <w:jc w:val="both"/>
      </w:pPr>
      <w:r>
        <w:rPr>
          <w:rFonts w:ascii="Times New Roman"/>
          <w:b w:val="false"/>
          <w:i w:val="false"/>
          <w:color w:val="000000"/>
          <w:sz w:val="28"/>
        </w:rPr>
        <w:t>
      75. Жұмыс сипаттамасы:</w:t>
      </w:r>
    </w:p>
    <w:bookmarkEnd w:id="111"/>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арнайы құралдардың, құрылғылардың көмегімен, жылтырату электр машиналарымен, пневмомашиналарымен немесе жылтырату станоктарында жылтырату және жалтырату;</w:t>
      </w:r>
    </w:p>
    <w:p>
      <w:pPr>
        <w:spacing w:after="0"/>
        <w:ind w:left="0"/>
        <w:jc w:val="both"/>
      </w:pPr>
      <w:r>
        <w:rPr>
          <w:rFonts w:ascii="Times New Roman"/>
          <w:b w:val="false"/>
          <w:i w:val="false"/>
          <w:color w:val="000000"/>
          <w:sz w:val="28"/>
        </w:rPr>
        <w:t>
      музыкалық аспаптардың бөлшектері мен тораптарының акустикалық қасиеттерін сақтау мақсатында жылтыратудың температуралық режимін сақтау;</w:t>
      </w:r>
    </w:p>
    <w:p>
      <w:pPr>
        <w:spacing w:after="0"/>
        <w:ind w:left="0"/>
        <w:jc w:val="both"/>
      </w:pPr>
      <w:r>
        <w:rPr>
          <w:rFonts w:ascii="Times New Roman"/>
          <w:b w:val="false"/>
          <w:i w:val="false"/>
          <w:color w:val="000000"/>
          <w:sz w:val="28"/>
        </w:rPr>
        <w:t>
      целлулоидтен жасалған немесе целлулоид жабыстырылған бөлшектер мен тораптардың жылтырағын қолмен аршу;</w:t>
      </w:r>
    </w:p>
    <w:p>
      <w:pPr>
        <w:spacing w:after="0"/>
        <w:ind w:left="0"/>
        <w:jc w:val="both"/>
      </w:pPr>
      <w:r>
        <w:rPr>
          <w:rFonts w:ascii="Times New Roman"/>
          <w:b w:val="false"/>
          <w:i w:val="false"/>
          <w:color w:val="000000"/>
          <w:sz w:val="28"/>
        </w:rPr>
        <w:t>
      паста мен мастиканы технологиялық талаптарға сәйкес іріктеу;</w:t>
      </w:r>
    </w:p>
    <w:p>
      <w:pPr>
        <w:spacing w:after="0"/>
        <w:ind w:left="0"/>
        <w:jc w:val="both"/>
      </w:pPr>
      <w:r>
        <w:rPr>
          <w:rFonts w:ascii="Times New Roman"/>
          <w:b w:val="false"/>
          <w:i w:val="false"/>
          <w:color w:val="000000"/>
          <w:sz w:val="28"/>
        </w:rPr>
        <w:t>
      жылтырату шеңберін тілуге арналған қол құралдарын түзету және қайрау;</w:t>
      </w:r>
    </w:p>
    <w:p>
      <w:pPr>
        <w:spacing w:after="0"/>
        <w:ind w:left="0"/>
        <w:jc w:val="both"/>
      </w:pPr>
      <w:r>
        <w:rPr>
          <w:rFonts w:ascii="Times New Roman"/>
          <w:b w:val="false"/>
          <w:i w:val="false"/>
          <w:color w:val="000000"/>
          <w:sz w:val="28"/>
        </w:rPr>
        <w:t>
      жылтырату шеңберін орната отырып, станокты баптау;</w:t>
      </w:r>
    </w:p>
    <w:p>
      <w:pPr>
        <w:spacing w:after="0"/>
        <w:ind w:left="0"/>
        <w:jc w:val="both"/>
      </w:pPr>
      <w:r>
        <w:rPr>
          <w:rFonts w:ascii="Times New Roman"/>
          <w:b w:val="false"/>
          <w:i w:val="false"/>
          <w:color w:val="000000"/>
          <w:sz w:val="28"/>
        </w:rPr>
        <w:t>
      бөлшектерді өңдеу сапасын эталондық үлгілер және акустикалық резонатор бойынша тексеру;</w:t>
      </w:r>
    </w:p>
    <w:p>
      <w:pPr>
        <w:spacing w:after="0"/>
        <w:ind w:left="0"/>
        <w:jc w:val="both"/>
      </w:pPr>
      <w:r>
        <w:rPr>
          <w:rFonts w:ascii="Times New Roman"/>
          <w:b w:val="false"/>
          <w:i w:val="false"/>
          <w:color w:val="000000"/>
          <w:sz w:val="28"/>
        </w:rPr>
        <w:t>
      ақаулықтарды түзету.</w:t>
      </w:r>
    </w:p>
    <w:bookmarkStart w:name="z114" w:id="112"/>
    <w:p>
      <w:pPr>
        <w:spacing w:after="0"/>
        <w:ind w:left="0"/>
        <w:jc w:val="both"/>
      </w:pPr>
      <w:r>
        <w:rPr>
          <w:rFonts w:ascii="Times New Roman"/>
          <w:b w:val="false"/>
          <w:i w:val="false"/>
          <w:color w:val="000000"/>
          <w:sz w:val="28"/>
        </w:rPr>
        <w:t>
      76. Білуге тиіс:</w:t>
      </w:r>
    </w:p>
    <w:bookmarkEnd w:id="112"/>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қолмен немесе жылтырату станоктарында жылтырату және жалтырату әдіс-тәсілдері;</w:t>
      </w:r>
    </w:p>
    <w:p>
      <w:pPr>
        <w:spacing w:after="0"/>
        <w:ind w:left="0"/>
        <w:jc w:val="both"/>
      </w:pPr>
      <w:r>
        <w:rPr>
          <w:rFonts w:ascii="Times New Roman"/>
          <w:b w:val="false"/>
          <w:i w:val="false"/>
          <w:color w:val="000000"/>
          <w:sz w:val="28"/>
        </w:rPr>
        <w:t>
      жылтырату станоктарының құрылысы және оларды баптау ережесі, арнайы құралдардың, жылтырату электр машиналары мен пневмомашиналардың құрылысы мен қолданылу ережесі;</w:t>
      </w:r>
    </w:p>
    <w:p>
      <w:pPr>
        <w:spacing w:after="0"/>
        <w:ind w:left="0"/>
        <w:jc w:val="both"/>
      </w:pPr>
      <w:r>
        <w:rPr>
          <w:rFonts w:ascii="Times New Roman"/>
          <w:b w:val="false"/>
          <w:i w:val="false"/>
          <w:color w:val="000000"/>
          <w:sz w:val="28"/>
        </w:rPr>
        <w:t>
      жылтырату материалдарының қасиеттері мен сапасы, жылтырату материалдарының (ағаш, металл, целлулоид, пластмасса) негізгі қасиеттері;</w:t>
      </w:r>
    </w:p>
    <w:p>
      <w:pPr>
        <w:spacing w:after="0"/>
        <w:ind w:left="0"/>
        <w:jc w:val="both"/>
      </w:pPr>
      <w:r>
        <w:rPr>
          <w:rFonts w:ascii="Times New Roman"/>
          <w:b w:val="false"/>
          <w:i w:val="false"/>
          <w:color w:val="000000"/>
          <w:sz w:val="28"/>
        </w:rPr>
        <w:t>
      целлулоидтің жылтырағын ашу тәсілдері;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115" w:id="113"/>
    <w:p>
      <w:pPr>
        <w:spacing w:after="0"/>
        <w:ind w:left="0"/>
        <w:jc w:val="both"/>
      </w:pPr>
      <w:r>
        <w:rPr>
          <w:rFonts w:ascii="Times New Roman"/>
          <w:b w:val="false"/>
          <w:i w:val="false"/>
          <w:color w:val="000000"/>
          <w:sz w:val="28"/>
        </w:rPr>
        <w:t>
      77. Жұмыс үлгілері:</w:t>
      </w:r>
    </w:p>
    <w:bookmarkEnd w:id="113"/>
    <w:p>
      <w:pPr>
        <w:spacing w:after="0"/>
        <w:ind w:left="0"/>
        <w:jc w:val="both"/>
      </w:pPr>
      <w:r>
        <w:rPr>
          <w:rFonts w:ascii="Times New Roman"/>
          <w:b w:val="false"/>
          <w:i w:val="false"/>
          <w:color w:val="000000"/>
          <w:sz w:val="28"/>
        </w:rPr>
        <w:t>
      жылтырату және жалтырату:</w:t>
      </w:r>
    </w:p>
    <w:p>
      <w:pPr>
        <w:spacing w:after="0"/>
        <w:ind w:left="0"/>
        <w:jc w:val="both"/>
      </w:pPr>
      <w:r>
        <w:rPr>
          <w:rFonts w:ascii="Times New Roman"/>
          <w:b w:val="false"/>
          <w:i w:val="false"/>
          <w:color w:val="000000"/>
          <w:sz w:val="28"/>
        </w:rPr>
        <w:t>
      1) пианино мен рояльдің аграфы, каподастры, штапиктері мен өзге де арматурасы;</w:t>
      </w:r>
    </w:p>
    <w:p>
      <w:pPr>
        <w:spacing w:after="0"/>
        <w:ind w:left="0"/>
        <w:jc w:val="both"/>
      </w:pPr>
      <w:r>
        <w:rPr>
          <w:rFonts w:ascii="Times New Roman"/>
          <w:b w:val="false"/>
          <w:i w:val="false"/>
          <w:color w:val="000000"/>
          <w:sz w:val="28"/>
        </w:rPr>
        <w:t>
      2) арфа арматурасы;</w:t>
      </w:r>
    </w:p>
    <w:p>
      <w:pPr>
        <w:spacing w:after="0"/>
        <w:ind w:left="0"/>
        <w:jc w:val="both"/>
      </w:pPr>
      <w:r>
        <w:rPr>
          <w:rFonts w:ascii="Times New Roman"/>
          <w:b w:val="false"/>
          <w:i w:val="false"/>
          <w:color w:val="000000"/>
          <w:sz w:val="28"/>
        </w:rPr>
        <w:t>
      3) трубаның екінші және үшінші буындары;</w:t>
      </w:r>
    </w:p>
    <w:p>
      <w:pPr>
        <w:spacing w:after="0"/>
        <w:ind w:left="0"/>
        <w:jc w:val="both"/>
      </w:pPr>
      <w:r>
        <w:rPr>
          <w:rFonts w:ascii="Times New Roman"/>
          <w:b w:val="false"/>
          <w:i w:val="false"/>
          <w:color w:val="000000"/>
          <w:sz w:val="28"/>
        </w:rPr>
        <w:t>
      4) альт, тенор, баритонның бірінші буындары;</w:t>
      </w:r>
    </w:p>
    <w:p>
      <w:pPr>
        <w:spacing w:after="0"/>
        <w:ind w:left="0"/>
        <w:jc w:val="both"/>
      </w:pPr>
      <w:r>
        <w:rPr>
          <w:rFonts w:ascii="Times New Roman"/>
          <w:b w:val="false"/>
          <w:i w:val="false"/>
          <w:color w:val="000000"/>
          <w:sz w:val="28"/>
        </w:rPr>
        <w:t>
      5) сырнайдың күйін келтіруге арналған машиналар;</w:t>
      </w:r>
    </w:p>
    <w:p>
      <w:pPr>
        <w:spacing w:after="0"/>
        <w:ind w:left="0"/>
        <w:jc w:val="both"/>
      </w:pPr>
      <w:r>
        <w:rPr>
          <w:rFonts w:ascii="Times New Roman"/>
          <w:b w:val="false"/>
          <w:i w:val="false"/>
          <w:color w:val="000000"/>
          <w:sz w:val="28"/>
        </w:rPr>
        <w:t>
      6) шертпелі және қияқты музыкалық аспаптардың ине механизмдері;</w:t>
      </w:r>
    </w:p>
    <w:p>
      <w:pPr>
        <w:spacing w:after="0"/>
        <w:ind w:left="0"/>
        <w:jc w:val="both"/>
      </w:pPr>
      <w:r>
        <w:rPr>
          <w:rFonts w:ascii="Times New Roman"/>
          <w:b w:val="false"/>
          <w:i w:val="false"/>
          <w:color w:val="000000"/>
          <w:sz w:val="28"/>
        </w:rPr>
        <w:t>
      7) трубаның, кларнеттің, сигналдық аспаптардың қоныштары.</w:t>
      </w:r>
    </w:p>
    <w:bookmarkStart w:name="z116" w:id="114"/>
    <w:p>
      <w:pPr>
        <w:spacing w:after="0"/>
        <w:ind w:left="0"/>
        <w:jc w:val="left"/>
      </w:pPr>
      <w:r>
        <w:rPr>
          <w:rFonts w:ascii="Times New Roman"/>
          <w:b/>
          <w:i w:val="false"/>
          <w:color w:val="000000"/>
        </w:rPr>
        <w:t xml:space="preserve"> Параграф 26. Музыкалық аспаптарды жылтыратушы, 4-разряд</w:t>
      </w:r>
    </w:p>
    <w:bookmarkEnd w:id="114"/>
    <w:bookmarkStart w:name="z117" w:id="115"/>
    <w:p>
      <w:pPr>
        <w:spacing w:after="0"/>
        <w:ind w:left="0"/>
        <w:jc w:val="both"/>
      </w:pPr>
      <w:r>
        <w:rPr>
          <w:rFonts w:ascii="Times New Roman"/>
          <w:b w:val="false"/>
          <w:i w:val="false"/>
          <w:color w:val="000000"/>
          <w:sz w:val="28"/>
        </w:rPr>
        <w:t>
      78. Жұмыс сипаттамасы:</w:t>
      </w:r>
    </w:p>
    <w:bookmarkEnd w:id="115"/>
    <w:p>
      <w:pPr>
        <w:spacing w:after="0"/>
        <w:ind w:left="0"/>
        <w:jc w:val="both"/>
      </w:pPr>
      <w:r>
        <w:rPr>
          <w:rFonts w:ascii="Times New Roman"/>
          <w:b w:val="false"/>
          <w:i w:val="false"/>
          <w:color w:val="000000"/>
          <w:sz w:val="28"/>
        </w:rPr>
        <w:t>
      музыкалық аспаптардың күрделі бөлшектері мен тораптарын қолмен немесе жылтырату станоктарында жылтырату және жалтырату;</w:t>
      </w:r>
    </w:p>
    <w:p>
      <w:pPr>
        <w:spacing w:after="0"/>
        <w:ind w:left="0"/>
        <w:jc w:val="both"/>
      </w:pPr>
      <w:r>
        <w:rPr>
          <w:rFonts w:ascii="Times New Roman"/>
          <w:b w:val="false"/>
          <w:i w:val="false"/>
          <w:color w:val="000000"/>
          <w:sz w:val="28"/>
        </w:rPr>
        <w:t>
      қарапайым және күрделілігі орташа дайын музыкалық аспаптарды арнайы құрылғыларда қолмен және жылтырату электр машиналарында, пневмомашиналарда жұқалап жылтырату және жалтырату;</w:t>
      </w:r>
    </w:p>
    <w:p>
      <w:pPr>
        <w:spacing w:after="0"/>
        <w:ind w:left="0"/>
        <w:jc w:val="both"/>
      </w:pPr>
      <w:r>
        <w:rPr>
          <w:rFonts w:ascii="Times New Roman"/>
          <w:b w:val="false"/>
          <w:i w:val="false"/>
          <w:color w:val="000000"/>
          <w:sz w:val="28"/>
        </w:rPr>
        <w:t>
      бағалы ағаштан жасалған музыкалық аспаптардың жылдық қабаты мен жылтырату арқылы табиғи түсінің пайда болуы;</w:t>
      </w:r>
    </w:p>
    <w:p>
      <w:pPr>
        <w:spacing w:after="0"/>
        <w:ind w:left="0"/>
        <w:jc w:val="both"/>
      </w:pPr>
      <w:r>
        <w:rPr>
          <w:rFonts w:ascii="Times New Roman"/>
          <w:b w:val="false"/>
          <w:i w:val="false"/>
          <w:color w:val="000000"/>
          <w:sz w:val="28"/>
        </w:rPr>
        <w:t>
      жылтыратудың температуралық режимін сақтау, жылтырату құралдарының дыбыстық сапасын сақтау;</w:t>
      </w:r>
    </w:p>
    <w:p>
      <w:pPr>
        <w:spacing w:after="0"/>
        <w:ind w:left="0"/>
        <w:jc w:val="both"/>
      </w:pPr>
      <w:r>
        <w:rPr>
          <w:rFonts w:ascii="Times New Roman"/>
          <w:b w:val="false"/>
          <w:i w:val="false"/>
          <w:color w:val="000000"/>
          <w:sz w:val="28"/>
        </w:rPr>
        <w:t>
      музыкалық аспаптардың лакталған қабатын жөндеу.</w:t>
      </w:r>
    </w:p>
    <w:bookmarkStart w:name="z118" w:id="116"/>
    <w:p>
      <w:pPr>
        <w:spacing w:after="0"/>
        <w:ind w:left="0"/>
        <w:jc w:val="both"/>
      </w:pPr>
      <w:r>
        <w:rPr>
          <w:rFonts w:ascii="Times New Roman"/>
          <w:b w:val="false"/>
          <w:i w:val="false"/>
          <w:color w:val="000000"/>
          <w:sz w:val="28"/>
        </w:rPr>
        <w:t>
      79. Білуге тиіс:</w:t>
      </w:r>
    </w:p>
    <w:bookmarkEnd w:id="116"/>
    <w:p>
      <w:pPr>
        <w:spacing w:after="0"/>
        <w:ind w:left="0"/>
        <w:jc w:val="both"/>
      </w:pPr>
      <w:r>
        <w:rPr>
          <w:rFonts w:ascii="Times New Roman"/>
          <w:b w:val="false"/>
          <w:i w:val="false"/>
          <w:color w:val="000000"/>
          <w:sz w:val="28"/>
        </w:rPr>
        <w:t>
      музыкалық аспаптардың күрделі бөлшектері мен тораптарын, қарапайым және күрделілігі орташа дайын музыкалық аспаптарды жылтырату және жалтыратудың әдіс-тәсілдері;</w:t>
      </w:r>
    </w:p>
    <w:p>
      <w:pPr>
        <w:spacing w:after="0"/>
        <w:ind w:left="0"/>
        <w:jc w:val="both"/>
      </w:pPr>
      <w:r>
        <w:rPr>
          <w:rFonts w:ascii="Times New Roman"/>
          <w:b w:val="false"/>
          <w:i w:val="false"/>
          <w:color w:val="000000"/>
          <w:sz w:val="28"/>
        </w:rPr>
        <w:t>
      әртүрлі жылтырату станоктары мен машиналарының, арнайы құрылғылардың құрылымдық ерекшеліктері, оларды реттеу тәсілдері;</w:t>
      </w:r>
    </w:p>
    <w:p>
      <w:pPr>
        <w:spacing w:after="0"/>
        <w:ind w:left="0"/>
        <w:jc w:val="both"/>
      </w:pPr>
      <w:r>
        <w:rPr>
          <w:rFonts w:ascii="Times New Roman"/>
          <w:b w:val="false"/>
          <w:i w:val="false"/>
          <w:color w:val="000000"/>
          <w:sz w:val="28"/>
        </w:rPr>
        <w:t>
      жылтырату режимі, өңдеудің технологиялық әдіптерін есептеу, музыкалық аспаптардың бетін жылтыратуға қойылатын талаптар, осы талаптардың орындалуын қамтамасыз ететін жұмыс тәсілдері;</w:t>
      </w:r>
    </w:p>
    <w:p>
      <w:pPr>
        <w:spacing w:after="0"/>
        <w:ind w:left="0"/>
        <w:jc w:val="both"/>
      </w:pPr>
      <w:r>
        <w:rPr>
          <w:rFonts w:ascii="Times New Roman"/>
          <w:b w:val="false"/>
          <w:i w:val="false"/>
          <w:color w:val="000000"/>
          <w:sz w:val="28"/>
        </w:rPr>
        <w:t xml:space="preserve">
      паста мен мастика рецептурасы; </w:t>
      </w:r>
    </w:p>
    <w:p>
      <w:pPr>
        <w:spacing w:after="0"/>
        <w:ind w:left="0"/>
        <w:jc w:val="both"/>
      </w:pPr>
      <w:r>
        <w:rPr>
          <w:rFonts w:ascii="Times New Roman"/>
          <w:b w:val="false"/>
          <w:i w:val="false"/>
          <w:color w:val="000000"/>
          <w:sz w:val="28"/>
        </w:rPr>
        <w:t xml:space="preserve">
      шектеулер мен әдіптер; </w:t>
      </w:r>
    </w:p>
    <w:p>
      <w:pPr>
        <w:spacing w:after="0"/>
        <w:ind w:left="0"/>
        <w:jc w:val="both"/>
      </w:pPr>
      <w:r>
        <w:rPr>
          <w:rFonts w:ascii="Times New Roman"/>
          <w:b w:val="false"/>
          <w:i w:val="false"/>
          <w:color w:val="000000"/>
          <w:sz w:val="28"/>
        </w:rPr>
        <w:t>
      квалитеттер мен сәйкессіздік өлшемдері.</w:t>
      </w:r>
    </w:p>
    <w:bookmarkStart w:name="z119" w:id="117"/>
    <w:p>
      <w:pPr>
        <w:spacing w:after="0"/>
        <w:ind w:left="0"/>
        <w:jc w:val="both"/>
      </w:pPr>
      <w:r>
        <w:rPr>
          <w:rFonts w:ascii="Times New Roman"/>
          <w:b w:val="false"/>
          <w:i w:val="false"/>
          <w:color w:val="000000"/>
          <w:sz w:val="28"/>
        </w:rPr>
        <w:t>
      80. Жұмыс үлгілері:</w:t>
      </w:r>
    </w:p>
    <w:bookmarkEnd w:id="117"/>
    <w:p>
      <w:pPr>
        <w:spacing w:after="0"/>
        <w:ind w:left="0"/>
        <w:jc w:val="both"/>
      </w:pPr>
      <w:r>
        <w:rPr>
          <w:rFonts w:ascii="Times New Roman"/>
          <w:b w:val="false"/>
          <w:i w:val="false"/>
          <w:color w:val="000000"/>
          <w:sz w:val="28"/>
        </w:rPr>
        <w:t>
      жылтырату:</w:t>
      </w:r>
    </w:p>
    <w:p>
      <w:pPr>
        <w:spacing w:after="0"/>
        <w:ind w:left="0"/>
        <w:jc w:val="both"/>
      </w:pPr>
      <w:r>
        <w:rPr>
          <w:rFonts w:ascii="Times New Roman"/>
          <w:b w:val="false"/>
          <w:i w:val="false"/>
          <w:color w:val="000000"/>
          <w:sz w:val="28"/>
        </w:rPr>
        <w:t>
      1) ксилофон, виброфон, маримб бөлшектері және өзге де музыкалық аспаптар;</w:t>
      </w:r>
    </w:p>
    <w:p>
      <w:pPr>
        <w:spacing w:after="0"/>
        <w:ind w:left="0"/>
        <w:jc w:val="both"/>
      </w:pPr>
      <w:r>
        <w:rPr>
          <w:rFonts w:ascii="Times New Roman"/>
          <w:b w:val="false"/>
          <w:i w:val="false"/>
          <w:color w:val="000000"/>
          <w:sz w:val="28"/>
        </w:rPr>
        <w:t>
      2) музыкалық аспаптардың боялған және лакталған бөлшектері;</w:t>
      </w:r>
    </w:p>
    <w:p>
      <w:pPr>
        <w:spacing w:after="0"/>
        <w:ind w:left="0"/>
        <w:jc w:val="both"/>
      </w:pPr>
      <w:r>
        <w:rPr>
          <w:rFonts w:ascii="Times New Roman"/>
          <w:b w:val="false"/>
          <w:i w:val="false"/>
          <w:color w:val="000000"/>
          <w:sz w:val="28"/>
        </w:rPr>
        <w:t>
      3) шертпелі музыкалық аспаптар және ысқы;</w:t>
      </w:r>
    </w:p>
    <w:p>
      <w:pPr>
        <w:spacing w:after="0"/>
        <w:ind w:left="0"/>
        <w:jc w:val="both"/>
      </w:pPr>
      <w:r>
        <w:rPr>
          <w:rFonts w:ascii="Times New Roman"/>
          <w:b w:val="false"/>
          <w:i w:val="false"/>
          <w:color w:val="000000"/>
          <w:sz w:val="28"/>
        </w:rPr>
        <w:t>
      4) шертпелі музыкалық аспаптар;</w:t>
      </w:r>
    </w:p>
    <w:p>
      <w:pPr>
        <w:spacing w:after="0"/>
        <w:ind w:left="0"/>
        <w:jc w:val="both"/>
      </w:pPr>
      <w:r>
        <w:rPr>
          <w:rFonts w:ascii="Times New Roman"/>
          <w:b w:val="false"/>
          <w:i w:val="false"/>
          <w:color w:val="000000"/>
          <w:sz w:val="28"/>
        </w:rPr>
        <w:t>
      5) туб "ЭС", туб "БЭ" бірінші буындары;</w:t>
      </w:r>
    </w:p>
    <w:p>
      <w:pPr>
        <w:spacing w:after="0"/>
        <w:ind w:left="0"/>
        <w:jc w:val="both"/>
      </w:pPr>
      <w:r>
        <w:rPr>
          <w:rFonts w:ascii="Times New Roman"/>
          <w:b w:val="false"/>
          <w:i w:val="false"/>
          <w:color w:val="000000"/>
          <w:sz w:val="28"/>
        </w:rPr>
        <w:t>
      6) тілдік музыкалық аспаптардың шанағы, торы, арты, сағағы, бас жапсырмалары, клавиатурасы;</w:t>
      </w:r>
    </w:p>
    <w:p>
      <w:pPr>
        <w:spacing w:after="0"/>
        <w:ind w:left="0"/>
        <w:jc w:val="both"/>
      </w:pPr>
      <w:r>
        <w:rPr>
          <w:rFonts w:ascii="Times New Roman"/>
          <w:b w:val="false"/>
          <w:i w:val="false"/>
          <w:color w:val="000000"/>
          <w:sz w:val="28"/>
        </w:rPr>
        <w:t>
      7) үрмелі музыкалық аспаптардың дыбыстық машинкалары;</w:t>
      </w:r>
    </w:p>
    <w:p>
      <w:pPr>
        <w:spacing w:after="0"/>
        <w:ind w:left="0"/>
        <w:jc w:val="both"/>
      </w:pPr>
      <w:r>
        <w:rPr>
          <w:rFonts w:ascii="Times New Roman"/>
          <w:b w:val="false"/>
          <w:i w:val="false"/>
          <w:color w:val="000000"/>
          <w:sz w:val="28"/>
        </w:rPr>
        <w:t>
      8) альт, тенор, туб "ЭС", туб "БЭ", баритон, валторн, саксофон қоныштары;</w:t>
      </w:r>
    </w:p>
    <w:p>
      <w:pPr>
        <w:spacing w:after="0"/>
        <w:ind w:left="0"/>
        <w:jc w:val="both"/>
      </w:pPr>
      <w:r>
        <w:rPr>
          <w:rFonts w:ascii="Times New Roman"/>
          <w:b w:val="false"/>
          <w:i w:val="false"/>
          <w:color w:val="000000"/>
          <w:sz w:val="28"/>
        </w:rPr>
        <w:t>
      9) трубалар, альттер, тенорлар, фанфаралар, сигналдық горн;</w:t>
      </w:r>
    </w:p>
    <w:p>
      <w:pPr>
        <w:spacing w:after="0"/>
        <w:ind w:left="0"/>
        <w:jc w:val="both"/>
      </w:pPr>
      <w:r>
        <w:rPr>
          <w:rFonts w:ascii="Times New Roman"/>
          <w:b w:val="false"/>
          <w:i w:val="false"/>
          <w:color w:val="000000"/>
          <w:sz w:val="28"/>
        </w:rPr>
        <w:t>
      10) акустикалық арфалардың механизмдерінің беті.</w:t>
      </w:r>
    </w:p>
    <w:bookmarkStart w:name="z120" w:id="118"/>
    <w:p>
      <w:pPr>
        <w:spacing w:after="0"/>
        <w:ind w:left="0"/>
        <w:jc w:val="left"/>
      </w:pPr>
      <w:r>
        <w:rPr>
          <w:rFonts w:ascii="Times New Roman"/>
          <w:b/>
          <w:i w:val="false"/>
          <w:color w:val="000000"/>
        </w:rPr>
        <w:t xml:space="preserve"> Параграф 27. Музыкалық аспаптарды жылтыратушы, 5-разряд</w:t>
      </w:r>
    </w:p>
    <w:bookmarkEnd w:id="118"/>
    <w:bookmarkStart w:name="z121" w:id="119"/>
    <w:p>
      <w:pPr>
        <w:spacing w:after="0"/>
        <w:ind w:left="0"/>
        <w:jc w:val="both"/>
      </w:pPr>
      <w:r>
        <w:rPr>
          <w:rFonts w:ascii="Times New Roman"/>
          <w:b w:val="false"/>
          <w:i w:val="false"/>
          <w:color w:val="000000"/>
          <w:sz w:val="28"/>
        </w:rPr>
        <w:t>
      81. Жұмыс сипаттамасы:</w:t>
      </w:r>
    </w:p>
    <w:bookmarkEnd w:id="119"/>
    <w:p>
      <w:pPr>
        <w:spacing w:after="0"/>
        <w:ind w:left="0"/>
        <w:jc w:val="both"/>
      </w:pPr>
      <w:r>
        <w:rPr>
          <w:rFonts w:ascii="Times New Roman"/>
          <w:b w:val="false"/>
          <w:i w:val="false"/>
          <w:color w:val="000000"/>
          <w:sz w:val="28"/>
        </w:rPr>
        <w:t>
      музыкалық аспаптардың аса күрделі бөлшектері мен тораптарын жылтырату және жалтырату;</w:t>
      </w:r>
    </w:p>
    <w:p>
      <w:pPr>
        <w:spacing w:after="0"/>
        <w:ind w:left="0"/>
        <w:jc w:val="both"/>
      </w:pPr>
      <w:r>
        <w:rPr>
          <w:rFonts w:ascii="Times New Roman"/>
          <w:b w:val="false"/>
          <w:i w:val="false"/>
          <w:color w:val="000000"/>
          <w:sz w:val="28"/>
        </w:rPr>
        <w:t>
      күрделі музыкалық аспаптардың бетін қолмен немесе жылтырату станоктарында жылтырату және жалтырату;</w:t>
      </w:r>
    </w:p>
    <w:p>
      <w:pPr>
        <w:spacing w:after="0"/>
        <w:ind w:left="0"/>
        <w:jc w:val="both"/>
      </w:pPr>
      <w:r>
        <w:rPr>
          <w:rFonts w:ascii="Times New Roman"/>
          <w:b w:val="false"/>
          <w:i w:val="false"/>
          <w:color w:val="000000"/>
          <w:sz w:val="28"/>
        </w:rPr>
        <w:t>
      музыкалық аспаптардың көркем бедерленген, алтын жалатқан және күміс жалатқан бетін қабаттың белгіленген қалыңдығын сақтай отырып қолмен жылтырату, жалтырату және жылтырағын кетіру;</w:t>
      </w:r>
    </w:p>
    <w:p>
      <w:pPr>
        <w:spacing w:after="0"/>
        <w:ind w:left="0"/>
        <w:jc w:val="both"/>
      </w:pPr>
      <w:r>
        <w:rPr>
          <w:rFonts w:ascii="Times New Roman"/>
          <w:b w:val="false"/>
          <w:i w:val="false"/>
          <w:color w:val="000000"/>
          <w:sz w:val="28"/>
        </w:rPr>
        <w:t>
      полутомпактан, нейзильберден жасалған ірі көлемді мыс үрмелі аспаптардың сыртқы және ішкі беттерін жылтырату;</w:t>
      </w:r>
    </w:p>
    <w:p>
      <w:pPr>
        <w:spacing w:after="0"/>
        <w:ind w:left="0"/>
        <w:jc w:val="both"/>
      </w:pPr>
      <w:r>
        <w:rPr>
          <w:rFonts w:ascii="Times New Roman"/>
          <w:b w:val="false"/>
          <w:i w:val="false"/>
          <w:color w:val="000000"/>
          <w:sz w:val="28"/>
        </w:rPr>
        <w:t>
      үрмелі музыкалық аспаптардың қонышы мен буындарының жылтырланатын қабырғаларының өн бойындағы қысымның біркелкілігін, аспаптың дыбыстық қасиеттерін сақтай отырып, жиектерінің күюіне, термиялық босауына жол бермей сақтау;</w:t>
      </w:r>
    </w:p>
    <w:p>
      <w:pPr>
        <w:spacing w:after="0"/>
        <w:ind w:left="0"/>
        <w:jc w:val="both"/>
      </w:pPr>
      <w:r>
        <w:rPr>
          <w:rFonts w:ascii="Times New Roman"/>
          <w:b w:val="false"/>
          <w:i w:val="false"/>
          <w:color w:val="000000"/>
          <w:sz w:val="28"/>
        </w:rPr>
        <w:t>
      ағаш текстурасының жекелеген бөліктерінің, бағалы ағаштың жалпы фонындағы бұлыңғыр суреттің нобайын жасау;</w:t>
      </w:r>
    </w:p>
    <w:p>
      <w:pPr>
        <w:spacing w:after="0"/>
        <w:ind w:left="0"/>
        <w:jc w:val="both"/>
      </w:pPr>
      <w:r>
        <w:rPr>
          <w:rFonts w:ascii="Times New Roman"/>
          <w:b w:val="false"/>
          <w:i w:val="false"/>
          <w:color w:val="000000"/>
          <w:sz w:val="28"/>
        </w:rPr>
        <w:t>
      музыкалық аспаптардың аса күрделі бөлшектерін және беті профильді, бұрыштары үшкір және жиектері сілтілі политуралы, күрделі пішінді дайын музыкалық аспаптарды қолмен немесе станокпен жылтырату;</w:t>
      </w:r>
    </w:p>
    <w:p>
      <w:pPr>
        <w:spacing w:after="0"/>
        <w:ind w:left="0"/>
        <w:jc w:val="both"/>
      </w:pPr>
      <w:r>
        <w:rPr>
          <w:rFonts w:ascii="Times New Roman"/>
          <w:b w:val="false"/>
          <w:i w:val="false"/>
          <w:color w:val="000000"/>
          <w:sz w:val="28"/>
        </w:rPr>
        <w:t>
      музыкалық аспаптардың полиэфир лакпен боялған бөлшектері мен тораптарын жылтырату;</w:t>
      </w:r>
    </w:p>
    <w:p>
      <w:pPr>
        <w:spacing w:after="0"/>
        <w:ind w:left="0"/>
        <w:jc w:val="both"/>
      </w:pPr>
      <w:r>
        <w:rPr>
          <w:rFonts w:ascii="Times New Roman"/>
          <w:b w:val="false"/>
          <w:i w:val="false"/>
          <w:color w:val="000000"/>
          <w:sz w:val="28"/>
        </w:rPr>
        <w:t>
      көпіршік жасайтын материалдардың сапасын анықтау және олардың концентрациясын қажетті тұтқырлыққа дейін жеткізу;</w:t>
      </w:r>
    </w:p>
    <w:p>
      <w:pPr>
        <w:spacing w:after="0"/>
        <w:ind w:left="0"/>
        <w:jc w:val="both"/>
      </w:pPr>
      <w:r>
        <w:rPr>
          <w:rFonts w:ascii="Times New Roman"/>
          <w:b w:val="false"/>
          <w:i w:val="false"/>
          <w:color w:val="000000"/>
          <w:sz w:val="28"/>
        </w:rPr>
        <w:t>
      бағалы ағаштың текстурасына лайықтап колер іріктеу;</w:t>
      </w:r>
    </w:p>
    <w:p>
      <w:pPr>
        <w:spacing w:after="0"/>
        <w:ind w:left="0"/>
        <w:jc w:val="both"/>
      </w:pPr>
      <w:r>
        <w:rPr>
          <w:rFonts w:ascii="Times New Roman"/>
          <w:b w:val="false"/>
          <w:i w:val="false"/>
          <w:color w:val="000000"/>
          <w:sz w:val="28"/>
        </w:rPr>
        <w:t>
      соңғы үлгі немесе эталон бойынша жылтырату сапасын бақылау, ақаулықтарды жою.</w:t>
      </w:r>
    </w:p>
    <w:bookmarkStart w:name="z122" w:id="120"/>
    <w:p>
      <w:pPr>
        <w:spacing w:after="0"/>
        <w:ind w:left="0"/>
        <w:jc w:val="both"/>
      </w:pPr>
      <w:r>
        <w:rPr>
          <w:rFonts w:ascii="Times New Roman"/>
          <w:b w:val="false"/>
          <w:i w:val="false"/>
          <w:color w:val="000000"/>
          <w:sz w:val="28"/>
        </w:rPr>
        <w:t>
      82. Білуге тиіс:</w:t>
      </w:r>
    </w:p>
    <w:bookmarkEnd w:id="120"/>
    <w:p>
      <w:pPr>
        <w:spacing w:after="0"/>
        <w:ind w:left="0"/>
        <w:jc w:val="both"/>
      </w:pPr>
      <w:r>
        <w:rPr>
          <w:rFonts w:ascii="Times New Roman"/>
          <w:b w:val="false"/>
          <w:i w:val="false"/>
          <w:color w:val="000000"/>
          <w:sz w:val="28"/>
        </w:rPr>
        <w:t>
      күрделі музыкалық аспаптардың бетін жылтырату станоктарында немесе қолмен жылтырату және жалтырату әдіс-тәсілдері;</w:t>
      </w:r>
    </w:p>
    <w:p>
      <w:pPr>
        <w:spacing w:after="0"/>
        <w:ind w:left="0"/>
        <w:jc w:val="both"/>
      </w:pPr>
      <w:r>
        <w:rPr>
          <w:rFonts w:ascii="Times New Roman"/>
          <w:b w:val="false"/>
          <w:i w:val="false"/>
          <w:color w:val="000000"/>
          <w:sz w:val="28"/>
        </w:rPr>
        <w:t>
      әртүрлі типті жылтырату станоктарының құрылымдық ерекшеліктері, оларды реттеу ережесі;</w:t>
      </w:r>
    </w:p>
    <w:p>
      <w:pPr>
        <w:spacing w:after="0"/>
        <w:ind w:left="0"/>
        <w:jc w:val="both"/>
      </w:pPr>
      <w:r>
        <w:rPr>
          <w:rFonts w:ascii="Times New Roman"/>
          <w:b w:val="false"/>
          <w:i w:val="false"/>
          <w:color w:val="000000"/>
          <w:sz w:val="28"/>
        </w:rPr>
        <w:t>
      негізгі тораптардың құрылысы, күрделі музыкалық аспаптарды жылтырату режимі;</w:t>
      </w:r>
    </w:p>
    <w:p>
      <w:pPr>
        <w:spacing w:after="0"/>
        <w:ind w:left="0"/>
        <w:jc w:val="both"/>
      </w:pPr>
      <w:r>
        <w:rPr>
          <w:rFonts w:ascii="Times New Roman"/>
          <w:b w:val="false"/>
          <w:i w:val="false"/>
          <w:color w:val="000000"/>
          <w:sz w:val="28"/>
        </w:rPr>
        <w:t>
      ағаштың, металдардың – полутомпак, нейзильбер, күміс, алтынның физикалық-механикалық және акустикалық қасиеттері;</w:t>
      </w:r>
    </w:p>
    <w:p>
      <w:pPr>
        <w:spacing w:after="0"/>
        <w:ind w:left="0"/>
        <w:jc w:val="both"/>
      </w:pPr>
      <w:r>
        <w:rPr>
          <w:rFonts w:ascii="Times New Roman"/>
          <w:b w:val="false"/>
          <w:i w:val="false"/>
          <w:color w:val="000000"/>
          <w:sz w:val="28"/>
        </w:rPr>
        <w:t>
      жылтырату технологиялық процесінің ерекшеліктері.</w:t>
      </w:r>
    </w:p>
    <w:bookmarkStart w:name="z123" w:id="121"/>
    <w:p>
      <w:pPr>
        <w:spacing w:after="0"/>
        <w:ind w:left="0"/>
        <w:jc w:val="both"/>
      </w:pPr>
      <w:r>
        <w:rPr>
          <w:rFonts w:ascii="Times New Roman"/>
          <w:b w:val="false"/>
          <w:i w:val="false"/>
          <w:color w:val="000000"/>
          <w:sz w:val="28"/>
        </w:rPr>
        <w:t>
      83. Жұмыс үлгілері:</w:t>
      </w:r>
    </w:p>
    <w:bookmarkEnd w:id="121"/>
    <w:p>
      <w:pPr>
        <w:spacing w:after="0"/>
        <w:ind w:left="0"/>
        <w:jc w:val="both"/>
      </w:pPr>
      <w:r>
        <w:rPr>
          <w:rFonts w:ascii="Times New Roman"/>
          <w:b w:val="false"/>
          <w:i w:val="false"/>
          <w:color w:val="000000"/>
          <w:sz w:val="28"/>
        </w:rPr>
        <w:t>
      1) жоғары сапалы қияқты аспаптар – жылтырату;</w:t>
      </w:r>
    </w:p>
    <w:p>
      <w:pPr>
        <w:spacing w:after="0"/>
        <w:ind w:left="0"/>
        <w:jc w:val="both"/>
      </w:pPr>
      <w:r>
        <w:rPr>
          <w:rFonts w:ascii="Times New Roman"/>
          <w:b w:val="false"/>
          <w:i w:val="false"/>
          <w:color w:val="000000"/>
          <w:sz w:val="28"/>
        </w:rPr>
        <w:t>
      2) клавиатура – басылатын бөлігін жылтырату;</w:t>
      </w:r>
    </w:p>
    <w:p>
      <w:pPr>
        <w:spacing w:after="0"/>
        <w:ind w:left="0"/>
        <w:jc w:val="both"/>
      </w:pPr>
      <w:r>
        <w:rPr>
          <w:rFonts w:ascii="Times New Roman"/>
          <w:b w:val="false"/>
          <w:i w:val="false"/>
          <w:color w:val="000000"/>
          <w:sz w:val="28"/>
        </w:rPr>
        <w:t>
      3) помпылы трубалар, цуг-тромбондар, кларнеттер, саксофондар, валторндар, баритондар, трубалар - жылтырату.</w:t>
      </w:r>
    </w:p>
    <w:bookmarkStart w:name="z124" w:id="122"/>
    <w:p>
      <w:pPr>
        <w:spacing w:after="0"/>
        <w:ind w:left="0"/>
        <w:jc w:val="left"/>
      </w:pPr>
      <w:r>
        <w:rPr>
          <w:rFonts w:ascii="Times New Roman"/>
          <w:b/>
          <w:i w:val="false"/>
          <w:color w:val="000000"/>
        </w:rPr>
        <w:t xml:space="preserve"> Параграф 28. Музыкалық аспаптарды жылтыратушы, 6-разряд</w:t>
      </w:r>
    </w:p>
    <w:bookmarkEnd w:id="122"/>
    <w:bookmarkStart w:name="z125" w:id="123"/>
    <w:p>
      <w:pPr>
        <w:spacing w:after="0"/>
        <w:ind w:left="0"/>
        <w:jc w:val="both"/>
      </w:pPr>
      <w:r>
        <w:rPr>
          <w:rFonts w:ascii="Times New Roman"/>
          <w:b w:val="false"/>
          <w:i w:val="false"/>
          <w:color w:val="000000"/>
          <w:sz w:val="28"/>
        </w:rPr>
        <w:t>
      84. Жұмыс сипаттамасы:</w:t>
      </w:r>
    </w:p>
    <w:bookmarkEnd w:id="123"/>
    <w:p>
      <w:pPr>
        <w:spacing w:after="0"/>
        <w:ind w:left="0"/>
        <w:jc w:val="both"/>
      </w:pPr>
      <w:r>
        <w:rPr>
          <w:rFonts w:ascii="Times New Roman"/>
          <w:b w:val="false"/>
          <w:i w:val="false"/>
          <w:color w:val="000000"/>
          <w:sz w:val="28"/>
        </w:rPr>
        <w:t>
      аса күрделі, концерттік, тапсырыспен жасалған музыкалық аспаптардың бетін қолмен немесе жылтырату станоктарында жылтырату және жалтырату;</w:t>
      </w:r>
    </w:p>
    <w:p>
      <w:pPr>
        <w:spacing w:after="0"/>
        <w:ind w:left="0"/>
        <w:jc w:val="both"/>
      </w:pPr>
      <w:r>
        <w:rPr>
          <w:rFonts w:ascii="Times New Roman"/>
          <w:b w:val="false"/>
          <w:i w:val="false"/>
          <w:color w:val="000000"/>
          <w:sz w:val="28"/>
        </w:rPr>
        <w:t>
      лак қабаттың түсі мен қалыңдығын тығыздату және тегістеу;</w:t>
      </w:r>
    </w:p>
    <w:p>
      <w:pPr>
        <w:spacing w:after="0"/>
        <w:ind w:left="0"/>
        <w:jc w:val="both"/>
      </w:pPr>
      <w:r>
        <w:rPr>
          <w:rFonts w:ascii="Times New Roman"/>
          <w:b w:val="false"/>
          <w:i w:val="false"/>
          <w:color w:val="000000"/>
          <w:sz w:val="28"/>
        </w:rPr>
        <w:t>
      ағаш текстурасының тонына лайықтап политраның, бояу ерітінділерінің құрамын іріктеу;</w:t>
      </w:r>
    </w:p>
    <w:p>
      <w:pPr>
        <w:spacing w:after="0"/>
        <w:ind w:left="0"/>
        <w:jc w:val="both"/>
      </w:pPr>
      <w:r>
        <w:rPr>
          <w:rFonts w:ascii="Times New Roman"/>
          <w:b w:val="false"/>
          <w:i w:val="false"/>
          <w:color w:val="000000"/>
          <w:sz w:val="28"/>
        </w:rPr>
        <w:t>
      бұйымның жалпы фонына көркемдік имитация жасау;</w:t>
      </w:r>
    </w:p>
    <w:p>
      <w:pPr>
        <w:spacing w:after="0"/>
        <w:ind w:left="0"/>
        <w:jc w:val="both"/>
      </w:pPr>
      <w:r>
        <w:rPr>
          <w:rFonts w:ascii="Times New Roman"/>
          <w:b w:val="false"/>
          <w:i w:val="false"/>
          <w:color w:val="000000"/>
          <w:sz w:val="28"/>
        </w:rPr>
        <w:t>
      жылтыратылатын бетті глянцілі жалтыраққа дайын жалтырату.</w:t>
      </w:r>
    </w:p>
    <w:bookmarkStart w:name="z126" w:id="124"/>
    <w:p>
      <w:pPr>
        <w:spacing w:after="0"/>
        <w:ind w:left="0"/>
        <w:jc w:val="both"/>
      </w:pPr>
      <w:r>
        <w:rPr>
          <w:rFonts w:ascii="Times New Roman"/>
          <w:b w:val="false"/>
          <w:i w:val="false"/>
          <w:color w:val="000000"/>
          <w:sz w:val="28"/>
        </w:rPr>
        <w:t>
      85. Білуге тиіс:</w:t>
      </w:r>
    </w:p>
    <w:bookmarkEnd w:id="124"/>
    <w:p>
      <w:pPr>
        <w:spacing w:after="0"/>
        <w:ind w:left="0"/>
        <w:jc w:val="both"/>
      </w:pPr>
      <w:r>
        <w:rPr>
          <w:rFonts w:ascii="Times New Roman"/>
          <w:b w:val="false"/>
          <w:i w:val="false"/>
          <w:color w:val="000000"/>
          <w:sz w:val="28"/>
        </w:rPr>
        <w:t>
      аса күрделі, жоғары сапалы, тапсырыспен жасалған музыкалық аспаптардың бетін жылтырату және жалтырату тәсілдері мен әдістері;</w:t>
      </w:r>
    </w:p>
    <w:p>
      <w:pPr>
        <w:spacing w:after="0"/>
        <w:ind w:left="0"/>
        <w:jc w:val="both"/>
      </w:pPr>
      <w:r>
        <w:rPr>
          <w:rFonts w:ascii="Times New Roman"/>
          <w:b w:val="false"/>
          <w:i w:val="false"/>
          <w:color w:val="000000"/>
          <w:sz w:val="28"/>
        </w:rPr>
        <w:t>
      әр түрлі жылтырату станоктары мен машиналарының кинематикалық схемасы мен дәлдігін тексеру ережесі;</w:t>
      </w:r>
    </w:p>
    <w:p>
      <w:pPr>
        <w:spacing w:after="0"/>
        <w:ind w:left="0"/>
        <w:jc w:val="both"/>
      </w:pPr>
      <w:r>
        <w:rPr>
          <w:rFonts w:ascii="Times New Roman"/>
          <w:b w:val="false"/>
          <w:i w:val="false"/>
          <w:color w:val="000000"/>
          <w:sz w:val="28"/>
        </w:rPr>
        <w:t>
      тапсырыспен жасалған музыкалық аспаптардың оң бетін өңдеу кезінде қолданылуы мүмкін әр түрлі материалдардың химиялық құрамы мен қасиеттері, сапасы;</w:t>
      </w:r>
    </w:p>
    <w:p>
      <w:pPr>
        <w:spacing w:after="0"/>
        <w:ind w:left="0"/>
        <w:jc w:val="both"/>
      </w:pPr>
      <w:r>
        <w:rPr>
          <w:rFonts w:ascii="Times New Roman"/>
          <w:b w:val="false"/>
          <w:i w:val="false"/>
          <w:color w:val="000000"/>
          <w:sz w:val="28"/>
        </w:rPr>
        <w:t>
      тапсырыспен жасалған музыкалық аспаптардың жылтыратылатын бетіне қойылатын талаптар.</w:t>
      </w:r>
    </w:p>
    <w:bookmarkStart w:name="z127" w:id="125"/>
    <w:p>
      <w:pPr>
        <w:spacing w:after="0"/>
        <w:ind w:left="0"/>
        <w:jc w:val="both"/>
      </w:pPr>
      <w:r>
        <w:rPr>
          <w:rFonts w:ascii="Times New Roman"/>
          <w:b w:val="false"/>
          <w:i w:val="false"/>
          <w:color w:val="000000"/>
          <w:sz w:val="28"/>
        </w:rPr>
        <w:t>
      86. Жұмыс үлгілері:</w:t>
      </w:r>
    </w:p>
    <w:bookmarkEnd w:id="125"/>
    <w:p>
      <w:pPr>
        <w:spacing w:after="0"/>
        <w:ind w:left="0"/>
        <w:jc w:val="both"/>
      </w:pPr>
      <w:r>
        <w:rPr>
          <w:rFonts w:ascii="Times New Roman"/>
          <w:b w:val="false"/>
          <w:i w:val="false"/>
          <w:color w:val="000000"/>
          <w:sz w:val="28"/>
        </w:rPr>
        <w:t>
      жылтырату:</w:t>
      </w:r>
    </w:p>
    <w:p>
      <w:pPr>
        <w:spacing w:after="0"/>
        <w:ind w:left="0"/>
        <w:jc w:val="both"/>
      </w:pPr>
      <w:r>
        <w:rPr>
          <w:rFonts w:ascii="Times New Roman"/>
          <w:b w:val="false"/>
          <w:i w:val="false"/>
          <w:color w:val="000000"/>
          <w:sz w:val="28"/>
        </w:rPr>
        <w:t>
      1) арфалар;</w:t>
      </w:r>
    </w:p>
    <w:p>
      <w:pPr>
        <w:spacing w:after="0"/>
        <w:ind w:left="0"/>
        <w:jc w:val="both"/>
      </w:pPr>
      <w:r>
        <w:rPr>
          <w:rFonts w:ascii="Times New Roman"/>
          <w:b w:val="false"/>
          <w:i w:val="false"/>
          <w:color w:val="000000"/>
          <w:sz w:val="28"/>
        </w:rPr>
        <w:t>
      2) концерттік баяндар;</w:t>
      </w:r>
    </w:p>
    <w:p>
      <w:pPr>
        <w:spacing w:after="0"/>
        <w:ind w:left="0"/>
        <w:jc w:val="both"/>
      </w:pPr>
      <w:r>
        <w:rPr>
          <w:rFonts w:ascii="Times New Roman"/>
          <w:b w:val="false"/>
          <w:i w:val="false"/>
          <w:color w:val="000000"/>
          <w:sz w:val="28"/>
        </w:rPr>
        <w:t>
      3) концерттік шертпелі музыкалық аспаптар;</w:t>
      </w:r>
    </w:p>
    <w:p>
      <w:pPr>
        <w:spacing w:after="0"/>
        <w:ind w:left="0"/>
        <w:jc w:val="both"/>
      </w:pPr>
      <w:r>
        <w:rPr>
          <w:rFonts w:ascii="Times New Roman"/>
          <w:b w:val="false"/>
          <w:i w:val="false"/>
          <w:color w:val="000000"/>
          <w:sz w:val="28"/>
        </w:rPr>
        <w:t>
      4) экспортқа шығарылған түрлі-түсті пианино;</w:t>
      </w:r>
    </w:p>
    <w:p>
      <w:pPr>
        <w:spacing w:after="0"/>
        <w:ind w:left="0"/>
        <w:jc w:val="both"/>
      </w:pPr>
      <w:r>
        <w:rPr>
          <w:rFonts w:ascii="Times New Roman"/>
          <w:b w:val="false"/>
          <w:i w:val="false"/>
          <w:color w:val="000000"/>
          <w:sz w:val="28"/>
        </w:rPr>
        <w:t>
      5) концерттік, салондық, кабинетке арналған рояльдер;</w:t>
      </w:r>
    </w:p>
    <w:p>
      <w:pPr>
        <w:spacing w:after="0"/>
        <w:ind w:left="0"/>
        <w:jc w:val="both"/>
      </w:pPr>
      <w:r>
        <w:rPr>
          <w:rFonts w:ascii="Times New Roman"/>
          <w:b w:val="false"/>
          <w:i w:val="false"/>
          <w:color w:val="000000"/>
          <w:sz w:val="28"/>
        </w:rPr>
        <w:t>
      6) фаготтар мен контрфаготтар.</w:t>
      </w:r>
    </w:p>
    <w:bookmarkStart w:name="z128" w:id="126"/>
    <w:p>
      <w:pPr>
        <w:spacing w:after="0"/>
        <w:ind w:left="0"/>
        <w:jc w:val="left"/>
      </w:pPr>
      <w:r>
        <w:rPr>
          <w:rFonts w:ascii="Times New Roman"/>
          <w:b/>
          <w:i w:val="false"/>
          <w:color w:val="000000"/>
        </w:rPr>
        <w:t xml:space="preserve"> Параграф 29. Музыкалық аспаптарды қаптаушы, 2-разряд</w:t>
      </w:r>
    </w:p>
    <w:bookmarkEnd w:id="126"/>
    <w:bookmarkStart w:name="z129" w:id="127"/>
    <w:p>
      <w:pPr>
        <w:spacing w:after="0"/>
        <w:ind w:left="0"/>
        <w:jc w:val="both"/>
      </w:pPr>
      <w:r>
        <w:rPr>
          <w:rFonts w:ascii="Times New Roman"/>
          <w:b w:val="false"/>
          <w:i w:val="false"/>
          <w:color w:val="000000"/>
          <w:sz w:val="28"/>
        </w:rPr>
        <w:t>
      87. Жұмыс сипаттамасы:</w:t>
      </w:r>
    </w:p>
    <w:bookmarkEnd w:id="127"/>
    <w:p>
      <w:pPr>
        <w:spacing w:after="0"/>
        <w:ind w:left="0"/>
        <w:jc w:val="both"/>
      </w:pPr>
      <w:r>
        <w:rPr>
          <w:rFonts w:ascii="Times New Roman"/>
          <w:b w:val="false"/>
          <w:i w:val="false"/>
          <w:color w:val="000000"/>
          <w:sz w:val="28"/>
        </w:rPr>
        <w:t>
      музыкалық аспаптардың қарапайым бөлшектерін құрғақ және жұмсартылған целлулоидпен қаптау;</w:t>
      </w:r>
    </w:p>
    <w:p>
      <w:pPr>
        <w:spacing w:after="0"/>
        <w:ind w:left="0"/>
        <w:jc w:val="both"/>
      </w:pPr>
      <w:r>
        <w:rPr>
          <w:rFonts w:ascii="Times New Roman"/>
          <w:b w:val="false"/>
          <w:i w:val="false"/>
          <w:color w:val="000000"/>
          <w:sz w:val="28"/>
        </w:rPr>
        <w:t>
      целлулоидтан жасалған бөлшектер мен дайындамалардың тегіс бетін жабыстыруға дайындау.</w:t>
      </w:r>
    </w:p>
    <w:bookmarkStart w:name="z130" w:id="128"/>
    <w:p>
      <w:pPr>
        <w:spacing w:after="0"/>
        <w:ind w:left="0"/>
        <w:jc w:val="both"/>
      </w:pPr>
      <w:r>
        <w:rPr>
          <w:rFonts w:ascii="Times New Roman"/>
          <w:b w:val="false"/>
          <w:i w:val="false"/>
          <w:color w:val="000000"/>
          <w:sz w:val="28"/>
        </w:rPr>
        <w:t>
      88. Білуге тиіс:</w:t>
      </w:r>
    </w:p>
    <w:bookmarkEnd w:id="128"/>
    <w:p>
      <w:pPr>
        <w:spacing w:after="0"/>
        <w:ind w:left="0"/>
        <w:jc w:val="both"/>
      </w:pPr>
      <w:r>
        <w:rPr>
          <w:rFonts w:ascii="Times New Roman"/>
          <w:b w:val="false"/>
          <w:i w:val="false"/>
          <w:color w:val="000000"/>
          <w:sz w:val="28"/>
        </w:rPr>
        <w:t>
      музыкалық аспаптардың қарапайым тұтас бөлшектерін целлулоидпен қаптаудың әдіс-тәсілдері;</w:t>
      </w:r>
    </w:p>
    <w:p>
      <w:pPr>
        <w:spacing w:after="0"/>
        <w:ind w:left="0"/>
        <w:jc w:val="both"/>
      </w:pPr>
      <w:r>
        <w:rPr>
          <w:rFonts w:ascii="Times New Roman"/>
          <w:b w:val="false"/>
          <w:i w:val="false"/>
          <w:color w:val="000000"/>
          <w:sz w:val="28"/>
        </w:rPr>
        <w:t>
      қаптау бөлшектерінің атауы мен мақсаты;</w:t>
      </w:r>
    </w:p>
    <w:p>
      <w:pPr>
        <w:spacing w:after="0"/>
        <w:ind w:left="0"/>
        <w:jc w:val="both"/>
      </w:pPr>
      <w:r>
        <w:rPr>
          <w:rFonts w:ascii="Times New Roman"/>
          <w:b w:val="false"/>
          <w:i w:val="false"/>
          <w:color w:val="000000"/>
          <w:sz w:val="28"/>
        </w:rPr>
        <w:t>
      бөлшектердің бетін өңдеу сапасы мен кедір-бұдырлығына қойылатын талаптар, целлулоидтің негізгі қасиеттері;</w:t>
      </w:r>
    </w:p>
    <w:p>
      <w:pPr>
        <w:spacing w:after="0"/>
        <w:ind w:left="0"/>
        <w:jc w:val="both"/>
      </w:pPr>
      <w:r>
        <w:rPr>
          <w:rFonts w:ascii="Times New Roman"/>
          <w:b w:val="false"/>
          <w:i w:val="false"/>
          <w:color w:val="000000"/>
          <w:sz w:val="28"/>
        </w:rPr>
        <w:t>
      желім жаққаннан кейін бөлшектерді ұстау режимі, жабыстыру режимі, қолданылатын желімнің қасиеттері мен сапасы;</w:t>
      </w:r>
    </w:p>
    <w:p>
      <w:pPr>
        <w:spacing w:after="0"/>
        <w:ind w:left="0"/>
        <w:jc w:val="both"/>
      </w:pPr>
      <w:r>
        <w:rPr>
          <w:rFonts w:ascii="Times New Roman"/>
          <w:b w:val="false"/>
          <w:i w:val="false"/>
          <w:color w:val="000000"/>
          <w:sz w:val="28"/>
        </w:rPr>
        <w:t>
      арнайы құралдар мен шаблондарды пайдалану және реттеу ережесі;</w:t>
      </w:r>
    </w:p>
    <w:p>
      <w:pPr>
        <w:spacing w:after="0"/>
        <w:ind w:left="0"/>
        <w:jc w:val="both"/>
      </w:pPr>
      <w:r>
        <w:rPr>
          <w:rFonts w:ascii="Times New Roman"/>
          <w:b w:val="false"/>
          <w:i w:val="false"/>
          <w:color w:val="000000"/>
          <w:sz w:val="28"/>
        </w:rPr>
        <w:t>
      қолданылатын тез жанатын материалдарды пайдалану ережесі.</w:t>
      </w:r>
    </w:p>
    <w:bookmarkStart w:name="z131" w:id="129"/>
    <w:p>
      <w:pPr>
        <w:spacing w:after="0"/>
        <w:ind w:left="0"/>
        <w:jc w:val="both"/>
      </w:pPr>
      <w:r>
        <w:rPr>
          <w:rFonts w:ascii="Times New Roman"/>
          <w:b w:val="false"/>
          <w:i w:val="false"/>
          <w:color w:val="000000"/>
          <w:sz w:val="28"/>
        </w:rPr>
        <w:t>
      89. Жұмыс үлгілері:</w:t>
      </w:r>
    </w:p>
    <w:bookmarkEnd w:id="129"/>
    <w:p>
      <w:pPr>
        <w:spacing w:after="0"/>
        <w:ind w:left="0"/>
        <w:jc w:val="both"/>
      </w:pPr>
      <w:r>
        <w:rPr>
          <w:rFonts w:ascii="Times New Roman"/>
          <w:b w:val="false"/>
          <w:i w:val="false"/>
          <w:color w:val="000000"/>
          <w:sz w:val="28"/>
        </w:rPr>
        <w:t>
      қаптау:</w:t>
      </w:r>
    </w:p>
    <w:p>
      <w:pPr>
        <w:spacing w:after="0"/>
        <w:ind w:left="0"/>
        <w:jc w:val="both"/>
      </w:pPr>
      <w:r>
        <w:rPr>
          <w:rFonts w:ascii="Times New Roman"/>
          <w:b w:val="false"/>
          <w:i w:val="false"/>
          <w:color w:val="000000"/>
          <w:sz w:val="28"/>
        </w:rPr>
        <w:t>
      1) тілдік музыкалық аспаптардың бас жапсырмасы;</w:t>
      </w:r>
    </w:p>
    <w:p>
      <w:pPr>
        <w:spacing w:after="0"/>
        <w:ind w:left="0"/>
        <w:jc w:val="both"/>
      </w:pPr>
      <w:r>
        <w:rPr>
          <w:rFonts w:ascii="Times New Roman"/>
          <w:b w:val="false"/>
          <w:i w:val="false"/>
          <w:color w:val="000000"/>
          <w:sz w:val="28"/>
        </w:rPr>
        <w:t>
      2) тілдік музыкалық аспаптардың доғалсыз торы.</w:t>
      </w:r>
    </w:p>
    <w:bookmarkStart w:name="z132" w:id="130"/>
    <w:p>
      <w:pPr>
        <w:spacing w:after="0"/>
        <w:ind w:left="0"/>
        <w:jc w:val="left"/>
      </w:pPr>
      <w:r>
        <w:rPr>
          <w:rFonts w:ascii="Times New Roman"/>
          <w:b/>
          <w:i w:val="false"/>
          <w:color w:val="000000"/>
        </w:rPr>
        <w:t xml:space="preserve"> Параграф 30. Музыкалық аспаптарды қаптаушы, 3-разряд</w:t>
      </w:r>
    </w:p>
    <w:bookmarkEnd w:id="130"/>
    <w:bookmarkStart w:name="z133" w:id="131"/>
    <w:p>
      <w:pPr>
        <w:spacing w:after="0"/>
        <w:ind w:left="0"/>
        <w:jc w:val="both"/>
      </w:pPr>
      <w:r>
        <w:rPr>
          <w:rFonts w:ascii="Times New Roman"/>
          <w:b w:val="false"/>
          <w:i w:val="false"/>
          <w:color w:val="000000"/>
          <w:sz w:val="28"/>
        </w:rPr>
        <w:t>
      90. Жұмыс сипаттамасы:</w:t>
      </w:r>
    </w:p>
    <w:bookmarkEnd w:id="131"/>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құрғақ және жұмсартылған целлулоидпен қаптау;</w:t>
      </w:r>
    </w:p>
    <w:p>
      <w:pPr>
        <w:spacing w:after="0"/>
        <w:ind w:left="0"/>
        <w:jc w:val="both"/>
      </w:pPr>
      <w:r>
        <w:rPr>
          <w:rFonts w:ascii="Times New Roman"/>
          <w:b w:val="false"/>
          <w:i w:val="false"/>
          <w:color w:val="000000"/>
          <w:sz w:val="28"/>
        </w:rPr>
        <w:t>
      целлулоид дайындамаларын ашу және текстурасы, түсі мен қалыңдығы бойынша көркемдік іріктеу;</w:t>
      </w:r>
    </w:p>
    <w:p>
      <w:pPr>
        <w:spacing w:after="0"/>
        <w:ind w:left="0"/>
        <w:jc w:val="both"/>
      </w:pPr>
      <w:r>
        <w:rPr>
          <w:rFonts w:ascii="Times New Roman"/>
          <w:b w:val="false"/>
          <w:i w:val="false"/>
          <w:color w:val="000000"/>
          <w:sz w:val="28"/>
        </w:rPr>
        <w:t>
      қаптар алдында бөлшектер мен тораптар бетінің сапасын тексеру;</w:t>
      </w:r>
    </w:p>
    <w:p>
      <w:pPr>
        <w:spacing w:after="0"/>
        <w:ind w:left="0"/>
        <w:jc w:val="both"/>
      </w:pPr>
      <w:r>
        <w:rPr>
          <w:rFonts w:ascii="Times New Roman"/>
          <w:b w:val="false"/>
          <w:i w:val="false"/>
          <w:color w:val="000000"/>
          <w:sz w:val="28"/>
        </w:rPr>
        <w:t>
      целлулоидтың жиегін бөлшектердің көлемі бойынша кесу.</w:t>
      </w:r>
    </w:p>
    <w:bookmarkStart w:name="z134" w:id="132"/>
    <w:p>
      <w:pPr>
        <w:spacing w:after="0"/>
        <w:ind w:left="0"/>
        <w:jc w:val="both"/>
      </w:pPr>
      <w:r>
        <w:rPr>
          <w:rFonts w:ascii="Times New Roman"/>
          <w:b w:val="false"/>
          <w:i w:val="false"/>
          <w:color w:val="000000"/>
          <w:sz w:val="28"/>
        </w:rPr>
        <w:t>
      91. Білуге тиіс:</w:t>
      </w:r>
    </w:p>
    <w:bookmarkEnd w:id="132"/>
    <w:p>
      <w:pPr>
        <w:spacing w:after="0"/>
        <w:ind w:left="0"/>
        <w:jc w:val="both"/>
      </w:pPr>
      <w:r>
        <w:rPr>
          <w:rFonts w:ascii="Times New Roman"/>
          <w:b w:val="false"/>
          <w:i w:val="false"/>
          <w:color w:val="000000"/>
          <w:sz w:val="28"/>
        </w:rPr>
        <w:t>
      музыкалық аспаптардың күрделілігі орташа бөлшектері мен тораптарын құрғақ және жұмсартылған целлулоидпен қаптаудың әдіс-тәсілдері;</w:t>
      </w:r>
    </w:p>
    <w:p>
      <w:pPr>
        <w:spacing w:after="0"/>
        <w:ind w:left="0"/>
        <w:jc w:val="both"/>
      </w:pPr>
      <w:r>
        <w:rPr>
          <w:rFonts w:ascii="Times New Roman"/>
          <w:b w:val="false"/>
          <w:i w:val="false"/>
          <w:color w:val="000000"/>
          <w:sz w:val="28"/>
        </w:rPr>
        <w:t>
      қолданылатын материалдардың қасиеттері мен сапасы, ағаш пен металды қаптау режимі;</w:t>
      </w:r>
    </w:p>
    <w:p>
      <w:pPr>
        <w:spacing w:after="0"/>
        <w:ind w:left="0"/>
        <w:jc w:val="both"/>
      </w:pPr>
      <w:r>
        <w:rPr>
          <w:rFonts w:ascii="Times New Roman"/>
          <w:b w:val="false"/>
          <w:i w:val="false"/>
          <w:color w:val="000000"/>
          <w:sz w:val="28"/>
        </w:rPr>
        <w:t>
      ұсталық құралды қайрау және түзету геометриясы;</w:t>
      </w:r>
    </w:p>
    <w:p>
      <w:pPr>
        <w:spacing w:after="0"/>
        <w:ind w:left="0"/>
        <w:jc w:val="both"/>
      </w:pPr>
      <w:r>
        <w:rPr>
          <w:rFonts w:ascii="Times New Roman"/>
          <w:b w:val="false"/>
          <w:i w:val="false"/>
          <w:color w:val="000000"/>
          <w:sz w:val="28"/>
        </w:rPr>
        <w:t>
      музыкалық аспаптарды қаптауға қойылатын талаптар, сызбаларды оқу.</w:t>
      </w:r>
    </w:p>
    <w:bookmarkStart w:name="z135" w:id="133"/>
    <w:p>
      <w:pPr>
        <w:spacing w:after="0"/>
        <w:ind w:left="0"/>
        <w:jc w:val="both"/>
      </w:pPr>
      <w:r>
        <w:rPr>
          <w:rFonts w:ascii="Times New Roman"/>
          <w:b w:val="false"/>
          <w:i w:val="false"/>
          <w:color w:val="000000"/>
          <w:sz w:val="28"/>
        </w:rPr>
        <w:t>
      92. Жұмыс үлгілері:</w:t>
      </w:r>
    </w:p>
    <w:bookmarkEnd w:id="133"/>
    <w:p>
      <w:pPr>
        <w:spacing w:after="0"/>
        <w:ind w:left="0"/>
        <w:jc w:val="both"/>
      </w:pPr>
      <w:r>
        <w:rPr>
          <w:rFonts w:ascii="Times New Roman"/>
          <w:b w:val="false"/>
          <w:i w:val="false"/>
          <w:color w:val="000000"/>
          <w:sz w:val="28"/>
        </w:rPr>
        <w:t>
      қаптау:</w:t>
      </w:r>
    </w:p>
    <w:p>
      <w:pPr>
        <w:spacing w:after="0"/>
        <w:ind w:left="0"/>
        <w:jc w:val="both"/>
      </w:pPr>
      <w:r>
        <w:rPr>
          <w:rFonts w:ascii="Times New Roman"/>
          <w:b w:val="false"/>
          <w:i w:val="false"/>
          <w:color w:val="000000"/>
          <w:sz w:val="28"/>
        </w:rPr>
        <w:t>
      1) тілдік музыкалық аспаптардың шанағы, үлбір рамалары, грифтері;</w:t>
      </w:r>
    </w:p>
    <w:p>
      <w:pPr>
        <w:spacing w:after="0"/>
        <w:ind w:left="0"/>
        <w:jc w:val="both"/>
      </w:pPr>
      <w:r>
        <w:rPr>
          <w:rFonts w:ascii="Times New Roman"/>
          <w:b w:val="false"/>
          <w:i w:val="false"/>
          <w:color w:val="000000"/>
          <w:sz w:val="28"/>
        </w:rPr>
        <w:t>
      2) ұрмалы музыкалық аспаптардың шанағы.</w:t>
      </w:r>
    </w:p>
    <w:bookmarkStart w:name="z136" w:id="134"/>
    <w:p>
      <w:pPr>
        <w:spacing w:after="0"/>
        <w:ind w:left="0"/>
        <w:jc w:val="left"/>
      </w:pPr>
      <w:r>
        <w:rPr>
          <w:rFonts w:ascii="Times New Roman"/>
          <w:b/>
          <w:i w:val="false"/>
          <w:color w:val="000000"/>
        </w:rPr>
        <w:t xml:space="preserve"> Параграф 31. Музыкалық аспаптарды қаптаушы, 4-разряд</w:t>
      </w:r>
    </w:p>
    <w:bookmarkEnd w:id="134"/>
    <w:bookmarkStart w:name="z137" w:id="135"/>
    <w:p>
      <w:pPr>
        <w:spacing w:after="0"/>
        <w:ind w:left="0"/>
        <w:jc w:val="both"/>
      </w:pPr>
      <w:r>
        <w:rPr>
          <w:rFonts w:ascii="Times New Roman"/>
          <w:b w:val="false"/>
          <w:i w:val="false"/>
          <w:color w:val="000000"/>
          <w:sz w:val="28"/>
        </w:rPr>
        <w:t>
      93. Жұмыс сипаттамасы:</w:t>
      </w:r>
    </w:p>
    <w:bookmarkEnd w:id="135"/>
    <w:p>
      <w:pPr>
        <w:spacing w:after="0"/>
        <w:ind w:left="0"/>
        <w:jc w:val="both"/>
      </w:pPr>
      <w:r>
        <w:rPr>
          <w:rFonts w:ascii="Times New Roman"/>
          <w:b w:val="false"/>
          <w:i w:val="false"/>
          <w:color w:val="000000"/>
          <w:sz w:val="28"/>
        </w:rPr>
        <w:t>
      музыкалық аспаптардың күрделі бөлшектерін құрғақ және жұмсартылған целлулоидпен қаптау;</w:t>
      </w:r>
    </w:p>
    <w:p>
      <w:pPr>
        <w:spacing w:after="0"/>
        <w:ind w:left="0"/>
        <w:jc w:val="both"/>
      </w:pPr>
      <w:r>
        <w:rPr>
          <w:rFonts w:ascii="Times New Roman"/>
          <w:b w:val="false"/>
          <w:i w:val="false"/>
          <w:color w:val="000000"/>
          <w:sz w:val="28"/>
        </w:rPr>
        <w:t>
      целлулоидтан жасалған бөлшектер мен дайындамалардың күрделі қисық бетін жабыстыр процессіне дайындау;</w:t>
      </w:r>
    </w:p>
    <w:p>
      <w:pPr>
        <w:spacing w:after="0"/>
        <w:ind w:left="0"/>
        <w:jc w:val="both"/>
      </w:pPr>
      <w:r>
        <w:rPr>
          <w:rFonts w:ascii="Times New Roman"/>
          <w:b w:val="false"/>
          <w:i w:val="false"/>
          <w:color w:val="000000"/>
          <w:sz w:val="28"/>
        </w:rPr>
        <w:t>
      қаптаудың беріктігі мен тегістігін сақтау;</w:t>
      </w:r>
    </w:p>
    <w:p>
      <w:pPr>
        <w:spacing w:after="0"/>
        <w:ind w:left="0"/>
        <w:jc w:val="both"/>
      </w:pPr>
      <w:r>
        <w:rPr>
          <w:rFonts w:ascii="Times New Roman"/>
          <w:b w:val="false"/>
          <w:i w:val="false"/>
          <w:color w:val="000000"/>
          <w:sz w:val="28"/>
        </w:rPr>
        <w:t>
      қапталатын материалдың түріне байланысты желімнің жұмыс ерітіндісін жасау және бөлшектер мен тораптардың бетінің сапалылық ахуалын бақылау.</w:t>
      </w:r>
    </w:p>
    <w:bookmarkStart w:name="z138" w:id="136"/>
    <w:p>
      <w:pPr>
        <w:spacing w:after="0"/>
        <w:ind w:left="0"/>
        <w:jc w:val="both"/>
      </w:pPr>
      <w:r>
        <w:rPr>
          <w:rFonts w:ascii="Times New Roman"/>
          <w:b w:val="false"/>
          <w:i w:val="false"/>
          <w:color w:val="000000"/>
          <w:sz w:val="28"/>
        </w:rPr>
        <w:t>
      94. Білуге тиіс:</w:t>
      </w:r>
    </w:p>
    <w:bookmarkEnd w:id="136"/>
    <w:p>
      <w:pPr>
        <w:spacing w:after="0"/>
        <w:ind w:left="0"/>
        <w:jc w:val="both"/>
      </w:pPr>
      <w:r>
        <w:rPr>
          <w:rFonts w:ascii="Times New Roman"/>
          <w:b w:val="false"/>
          <w:i w:val="false"/>
          <w:color w:val="000000"/>
          <w:sz w:val="28"/>
        </w:rPr>
        <w:t>
      музыкалық аспаптардың күрделі бөлшектері мен тораптарын құрғақ және жұмсартылған целлулоидпен қаптау әдіс-тәсілдері;</w:t>
      </w:r>
    </w:p>
    <w:p>
      <w:pPr>
        <w:spacing w:after="0"/>
        <w:ind w:left="0"/>
        <w:jc w:val="both"/>
      </w:pPr>
      <w:r>
        <w:rPr>
          <w:rFonts w:ascii="Times New Roman"/>
          <w:b w:val="false"/>
          <w:i w:val="false"/>
          <w:color w:val="000000"/>
          <w:sz w:val="28"/>
        </w:rPr>
        <w:t>
      қаптаудың жоғары беріктігі мен тегістігіне жету тәсілдері, қапталған бетке қойылатын техникалық және көркемдік талаптар;</w:t>
      </w:r>
    </w:p>
    <w:p>
      <w:pPr>
        <w:spacing w:after="0"/>
        <w:ind w:left="0"/>
        <w:jc w:val="both"/>
      </w:pPr>
      <w:r>
        <w:rPr>
          <w:rFonts w:ascii="Times New Roman"/>
          <w:b w:val="false"/>
          <w:i w:val="false"/>
          <w:color w:val="000000"/>
          <w:sz w:val="28"/>
        </w:rPr>
        <w:t>
      материалдың түрі мен сапасына байланысты тиімді қаптау режимін іріктеу ережесі;</w:t>
      </w:r>
    </w:p>
    <w:p>
      <w:pPr>
        <w:spacing w:after="0"/>
        <w:ind w:left="0"/>
        <w:jc w:val="both"/>
      </w:pPr>
      <w:r>
        <w:rPr>
          <w:rFonts w:ascii="Times New Roman"/>
          <w:b w:val="false"/>
          <w:i w:val="false"/>
          <w:color w:val="000000"/>
          <w:sz w:val="28"/>
        </w:rPr>
        <w:t>
      арнайы құрылғылардың құрылысы;</w:t>
      </w:r>
    </w:p>
    <w:p>
      <w:pPr>
        <w:spacing w:after="0"/>
        <w:ind w:left="0"/>
        <w:jc w:val="both"/>
      </w:pPr>
      <w:r>
        <w:rPr>
          <w:rFonts w:ascii="Times New Roman"/>
          <w:b w:val="false"/>
          <w:i w:val="false"/>
          <w:color w:val="000000"/>
          <w:sz w:val="28"/>
        </w:rPr>
        <w:t>
      қолданылатын желімнің құрамы, қасиеттері мен жасау тәсілдері;</w:t>
      </w:r>
    </w:p>
    <w:p>
      <w:pPr>
        <w:spacing w:after="0"/>
        <w:ind w:left="0"/>
        <w:jc w:val="both"/>
      </w:pPr>
      <w:r>
        <w:rPr>
          <w:rFonts w:ascii="Times New Roman"/>
          <w:b w:val="false"/>
          <w:i w:val="false"/>
          <w:color w:val="000000"/>
          <w:sz w:val="28"/>
        </w:rPr>
        <w:t>
      музыкалық құралдарды көркемдік ресімдеу әдісі.</w:t>
      </w:r>
    </w:p>
    <w:bookmarkStart w:name="z139" w:id="137"/>
    <w:p>
      <w:pPr>
        <w:spacing w:after="0"/>
        <w:ind w:left="0"/>
        <w:jc w:val="both"/>
      </w:pPr>
      <w:r>
        <w:rPr>
          <w:rFonts w:ascii="Times New Roman"/>
          <w:b w:val="false"/>
          <w:i w:val="false"/>
          <w:color w:val="000000"/>
          <w:sz w:val="28"/>
        </w:rPr>
        <w:t>
      95. Жұмыс үлгілері:</w:t>
      </w:r>
    </w:p>
    <w:bookmarkEnd w:id="137"/>
    <w:p>
      <w:pPr>
        <w:spacing w:after="0"/>
        <w:ind w:left="0"/>
        <w:jc w:val="both"/>
      </w:pPr>
      <w:r>
        <w:rPr>
          <w:rFonts w:ascii="Times New Roman"/>
          <w:b w:val="false"/>
          <w:i w:val="false"/>
          <w:color w:val="000000"/>
          <w:sz w:val="28"/>
        </w:rPr>
        <w:t>
      қаптау:</w:t>
      </w:r>
    </w:p>
    <w:p>
      <w:pPr>
        <w:spacing w:after="0"/>
        <w:ind w:left="0"/>
        <w:jc w:val="both"/>
      </w:pPr>
      <w:r>
        <w:rPr>
          <w:rFonts w:ascii="Times New Roman"/>
          <w:b w:val="false"/>
          <w:i w:val="false"/>
          <w:color w:val="000000"/>
          <w:sz w:val="28"/>
        </w:rPr>
        <w:t>
      1) тілдік музыкалық аспаптардың шанағымен құрастыруда грифтері;</w:t>
      </w:r>
    </w:p>
    <w:p>
      <w:pPr>
        <w:spacing w:after="0"/>
        <w:ind w:left="0"/>
        <w:jc w:val="both"/>
      </w:pPr>
      <w:r>
        <w:rPr>
          <w:rFonts w:ascii="Times New Roman"/>
          <w:b w:val="false"/>
          <w:i w:val="false"/>
          <w:color w:val="000000"/>
          <w:sz w:val="28"/>
        </w:rPr>
        <w:t>
      2) тілдік музыкалық аспаптардың доғалды торлар.</w:t>
      </w:r>
    </w:p>
    <w:bookmarkStart w:name="z140" w:id="138"/>
    <w:p>
      <w:pPr>
        <w:spacing w:after="0"/>
        <w:ind w:left="0"/>
        <w:jc w:val="left"/>
      </w:pPr>
      <w:r>
        <w:rPr>
          <w:rFonts w:ascii="Times New Roman"/>
          <w:b/>
          <w:i w:val="false"/>
          <w:color w:val="000000"/>
        </w:rPr>
        <w:t xml:space="preserve"> Параграф 32. Перламутрды өңдеуші, 3-разряд</w:t>
      </w:r>
    </w:p>
    <w:bookmarkEnd w:id="138"/>
    <w:bookmarkStart w:name="z141" w:id="139"/>
    <w:p>
      <w:pPr>
        <w:spacing w:after="0"/>
        <w:ind w:left="0"/>
        <w:jc w:val="both"/>
      </w:pPr>
      <w:r>
        <w:rPr>
          <w:rFonts w:ascii="Times New Roman"/>
          <w:b w:val="false"/>
          <w:i w:val="false"/>
          <w:color w:val="000000"/>
          <w:sz w:val="28"/>
        </w:rPr>
        <w:t>
      96. Жұмыс сипаттамасы:</w:t>
      </w:r>
    </w:p>
    <w:bookmarkEnd w:id="139"/>
    <w:p>
      <w:pPr>
        <w:spacing w:after="0"/>
        <w:ind w:left="0"/>
        <w:jc w:val="both"/>
      </w:pPr>
      <w:r>
        <w:rPr>
          <w:rFonts w:ascii="Times New Roman"/>
          <w:b w:val="false"/>
          <w:i w:val="false"/>
          <w:color w:val="000000"/>
          <w:sz w:val="28"/>
        </w:rPr>
        <w:t>
      музыкалық аспаптардың перламутрленген бөлшектерін құрғақ тәсілмен абразив шеңбермен тегістеу арқылы өңдеу;</w:t>
      </w:r>
    </w:p>
    <w:p>
      <w:pPr>
        <w:spacing w:after="0"/>
        <w:ind w:left="0"/>
        <w:jc w:val="both"/>
      </w:pPr>
      <w:r>
        <w:rPr>
          <w:rFonts w:ascii="Times New Roman"/>
          <w:b w:val="false"/>
          <w:i w:val="false"/>
          <w:color w:val="000000"/>
          <w:sz w:val="28"/>
        </w:rPr>
        <w:t>
      бөлшектердің, фигуралар мен тегістеу шеңберлерінің жұмыс бөліктерінің дұрыстығын тексеру;</w:t>
      </w:r>
    </w:p>
    <w:p>
      <w:pPr>
        <w:spacing w:after="0"/>
        <w:ind w:left="0"/>
        <w:jc w:val="both"/>
      </w:pPr>
      <w:r>
        <w:rPr>
          <w:rFonts w:ascii="Times New Roman"/>
          <w:b w:val="false"/>
          <w:i w:val="false"/>
          <w:color w:val="000000"/>
          <w:sz w:val="28"/>
        </w:rPr>
        <w:t>
      перламутр қабыршақты белгілеу станокпен жұқалап кесу;</w:t>
      </w:r>
    </w:p>
    <w:p>
      <w:pPr>
        <w:spacing w:after="0"/>
        <w:ind w:left="0"/>
        <w:jc w:val="both"/>
      </w:pPr>
      <w:r>
        <w:rPr>
          <w:rFonts w:ascii="Times New Roman"/>
          <w:b w:val="false"/>
          <w:i w:val="false"/>
          <w:color w:val="000000"/>
          <w:sz w:val="28"/>
        </w:rPr>
        <w:t>
      саңылау тесу және кейіннен қолмен кемшіліктерін түзете отырып, станокта әртүрлі фасонды бөлшектерді кесу;</w:t>
      </w:r>
    </w:p>
    <w:p>
      <w:pPr>
        <w:spacing w:after="0"/>
        <w:ind w:left="0"/>
        <w:jc w:val="both"/>
      </w:pPr>
      <w:r>
        <w:rPr>
          <w:rFonts w:ascii="Times New Roman"/>
          <w:b w:val="false"/>
          <w:i w:val="false"/>
          <w:color w:val="000000"/>
          <w:sz w:val="28"/>
        </w:rPr>
        <w:t>
      өңделетін қабыршақтың сапасына байланысты тегістеу шеңберлерін қаттылығы, түйіршектігі бойынша іріктеу;</w:t>
      </w:r>
    </w:p>
    <w:p>
      <w:pPr>
        <w:spacing w:after="0"/>
        <w:ind w:left="0"/>
        <w:jc w:val="both"/>
      </w:pPr>
      <w:r>
        <w:rPr>
          <w:rFonts w:ascii="Times New Roman"/>
          <w:b w:val="false"/>
          <w:i w:val="false"/>
          <w:color w:val="000000"/>
          <w:sz w:val="28"/>
        </w:rPr>
        <w:t>
      станокты реттеу және жұмыс режимдерін белгілеу;</w:t>
      </w:r>
    </w:p>
    <w:p>
      <w:pPr>
        <w:spacing w:after="0"/>
        <w:ind w:left="0"/>
        <w:jc w:val="both"/>
      </w:pPr>
      <w:r>
        <w:rPr>
          <w:rFonts w:ascii="Times New Roman"/>
          <w:b w:val="false"/>
          <w:i w:val="false"/>
          <w:color w:val="000000"/>
          <w:sz w:val="28"/>
        </w:rPr>
        <w:t>
      паста, мастика, салқындатушы сұйықтықтарды өңделетін қабыршақтың сапасына, көлемі мен тазалығына және бетіне сәйкес іріктеу;</w:t>
      </w:r>
    </w:p>
    <w:p>
      <w:pPr>
        <w:spacing w:after="0"/>
        <w:ind w:left="0"/>
        <w:jc w:val="both"/>
      </w:pPr>
      <w:r>
        <w:rPr>
          <w:rFonts w:ascii="Times New Roman"/>
          <w:b w:val="false"/>
          <w:i w:val="false"/>
          <w:color w:val="000000"/>
          <w:sz w:val="28"/>
        </w:rPr>
        <w:t>
      бұйымның әр түрлі өлшемдері мен формаларын пайдалана отырып, бұйымның ұлутастан барынша шығуын анықтау;</w:t>
      </w:r>
    </w:p>
    <w:p>
      <w:pPr>
        <w:spacing w:after="0"/>
        <w:ind w:left="0"/>
        <w:jc w:val="both"/>
      </w:pPr>
      <w:r>
        <w:rPr>
          <w:rFonts w:ascii="Times New Roman"/>
          <w:b w:val="false"/>
          <w:i w:val="false"/>
          <w:color w:val="000000"/>
          <w:sz w:val="28"/>
        </w:rPr>
        <w:t>
      ұлутастарды қалыңдығы, түсі мен реңкіне сәйкес іріктеу.</w:t>
      </w:r>
    </w:p>
    <w:bookmarkStart w:name="z142" w:id="140"/>
    <w:p>
      <w:pPr>
        <w:spacing w:after="0"/>
        <w:ind w:left="0"/>
        <w:jc w:val="both"/>
      </w:pPr>
      <w:r>
        <w:rPr>
          <w:rFonts w:ascii="Times New Roman"/>
          <w:b w:val="false"/>
          <w:i w:val="false"/>
          <w:color w:val="000000"/>
          <w:sz w:val="28"/>
        </w:rPr>
        <w:t>
      97. Білуге тиіс:</w:t>
      </w:r>
    </w:p>
    <w:bookmarkEnd w:id="140"/>
    <w:p>
      <w:pPr>
        <w:spacing w:after="0"/>
        <w:ind w:left="0"/>
        <w:jc w:val="both"/>
      </w:pPr>
      <w:r>
        <w:rPr>
          <w:rFonts w:ascii="Times New Roman"/>
          <w:b w:val="false"/>
          <w:i w:val="false"/>
          <w:color w:val="000000"/>
          <w:sz w:val="28"/>
        </w:rPr>
        <w:t>
      перламутрленген бөлшектерді өңдеудің технологиялық ерекшеліктері, тегістеу және бұрғылау станоктарының құрылысы;</w:t>
      </w:r>
    </w:p>
    <w:p>
      <w:pPr>
        <w:spacing w:after="0"/>
        <w:ind w:left="0"/>
        <w:jc w:val="both"/>
      </w:pPr>
      <w:r>
        <w:rPr>
          <w:rFonts w:ascii="Times New Roman"/>
          <w:b w:val="false"/>
          <w:i w:val="false"/>
          <w:color w:val="000000"/>
          <w:sz w:val="28"/>
        </w:rPr>
        <w:t>
      станоктарды реттеу және тегістеу шеңберлерін теңгерімдеу ережесі;</w:t>
      </w:r>
    </w:p>
    <w:p>
      <w:pPr>
        <w:spacing w:after="0"/>
        <w:ind w:left="0"/>
        <w:jc w:val="both"/>
      </w:pPr>
      <w:r>
        <w:rPr>
          <w:rFonts w:ascii="Times New Roman"/>
          <w:b w:val="false"/>
          <w:i w:val="false"/>
          <w:color w:val="000000"/>
          <w:sz w:val="28"/>
        </w:rPr>
        <w:t>
      геометрия, кесу құралдарын қайрау және түзету ережесі;</w:t>
      </w:r>
    </w:p>
    <w:p>
      <w:pPr>
        <w:spacing w:after="0"/>
        <w:ind w:left="0"/>
        <w:jc w:val="both"/>
      </w:pPr>
      <w:r>
        <w:rPr>
          <w:rFonts w:ascii="Times New Roman"/>
          <w:b w:val="false"/>
          <w:i w:val="false"/>
          <w:color w:val="000000"/>
          <w:sz w:val="28"/>
        </w:rPr>
        <w:t>
      тегістеудің шектеулерін айқындау тәсілдері, алынатын қабаттың қалыңдығы, бөлшектердің көлемі мен формасы;</w:t>
      </w:r>
    </w:p>
    <w:p>
      <w:pPr>
        <w:spacing w:after="0"/>
        <w:ind w:left="0"/>
        <w:jc w:val="both"/>
      </w:pPr>
      <w:r>
        <w:rPr>
          <w:rFonts w:ascii="Times New Roman"/>
          <w:b w:val="false"/>
          <w:i w:val="false"/>
          <w:color w:val="000000"/>
          <w:sz w:val="28"/>
        </w:rPr>
        <w:t>
      перламутрдың негізгі физикалық-механикалық қасиеттері, бөлшектердің мақсаты және өңдеу сапасына қойылатын талаптар;</w:t>
      </w:r>
    </w:p>
    <w:p>
      <w:pPr>
        <w:spacing w:after="0"/>
        <w:ind w:left="0"/>
        <w:jc w:val="both"/>
      </w:pPr>
      <w:r>
        <w:rPr>
          <w:rFonts w:ascii="Times New Roman"/>
          <w:b w:val="false"/>
          <w:i w:val="false"/>
          <w:color w:val="000000"/>
          <w:sz w:val="28"/>
        </w:rPr>
        <w:t>
      тегістеу шеңберлерінің түйіршіктігі мен қаттылығы бойынша түрлері;</w:t>
      </w:r>
    </w:p>
    <w:p>
      <w:pPr>
        <w:spacing w:after="0"/>
        <w:ind w:left="0"/>
        <w:jc w:val="both"/>
      </w:pPr>
      <w:r>
        <w:rPr>
          <w:rFonts w:ascii="Times New Roman"/>
          <w:b w:val="false"/>
          <w:i w:val="false"/>
          <w:color w:val="000000"/>
          <w:sz w:val="28"/>
        </w:rPr>
        <w:t>
      перламутр бөлшектерді станокта бекіту әдістері;</w:t>
      </w:r>
    </w:p>
    <w:p>
      <w:pPr>
        <w:spacing w:after="0"/>
        <w:ind w:left="0"/>
        <w:jc w:val="both"/>
      </w:pPr>
      <w:r>
        <w:rPr>
          <w:rFonts w:ascii="Times New Roman"/>
          <w:b w:val="false"/>
          <w:i w:val="false"/>
          <w:color w:val="000000"/>
          <w:sz w:val="28"/>
        </w:rPr>
        <w:t>
      тегістеу шеңберінің шекті айналу жылдамдығы;</w:t>
      </w:r>
    </w:p>
    <w:p>
      <w:pPr>
        <w:spacing w:after="0"/>
        <w:ind w:left="0"/>
        <w:jc w:val="both"/>
      </w:pPr>
      <w:r>
        <w:rPr>
          <w:rFonts w:ascii="Times New Roman"/>
          <w:b w:val="false"/>
          <w:i w:val="false"/>
          <w:color w:val="000000"/>
          <w:sz w:val="28"/>
        </w:rPr>
        <w:t>
      қолданылатын салқындатқыш сұйықтық.</w:t>
      </w:r>
    </w:p>
    <w:bookmarkStart w:name="z143" w:id="141"/>
    <w:p>
      <w:pPr>
        <w:spacing w:after="0"/>
        <w:ind w:left="0"/>
        <w:jc w:val="left"/>
      </w:pPr>
      <w:r>
        <w:rPr>
          <w:rFonts w:ascii="Times New Roman"/>
          <w:b/>
          <w:i w:val="false"/>
          <w:color w:val="000000"/>
        </w:rPr>
        <w:t xml:space="preserve"> Параграф 33. Ішек ораушы, 2-разряд</w:t>
      </w:r>
    </w:p>
    <w:bookmarkEnd w:id="141"/>
    <w:bookmarkStart w:name="z144" w:id="142"/>
    <w:p>
      <w:pPr>
        <w:spacing w:after="0"/>
        <w:ind w:left="0"/>
        <w:jc w:val="both"/>
      </w:pPr>
      <w:r>
        <w:rPr>
          <w:rFonts w:ascii="Times New Roman"/>
          <w:b w:val="false"/>
          <w:i w:val="false"/>
          <w:color w:val="000000"/>
          <w:sz w:val="28"/>
        </w:rPr>
        <w:t>
      98. Жұмыс сипаттамасы:</w:t>
      </w:r>
    </w:p>
    <w:bookmarkEnd w:id="142"/>
    <w:p>
      <w:pPr>
        <w:spacing w:after="0"/>
        <w:ind w:left="0"/>
        <w:jc w:val="both"/>
      </w:pPr>
      <w:r>
        <w:rPr>
          <w:rFonts w:ascii="Times New Roman"/>
          <w:b w:val="false"/>
          <w:i w:val="false"/>
          <w:color w:val="000000"/>
          <w:sz w:val="28"/>
        </w:rPr>
        <w:t>
      ішекті орау жөніндегі дайындық жұмыстарын орындау;</w:t>
      </w:r>
    </w:p>
    <w:p>
      <w:pPr>
        <w:spacing w:after="0"/>
        <w:ind w:left="0"/>
        <w:jc w:val="both"/>
      </w:pPr>
      <w:r>
        <w:rPr>
          <w:rFonts w:ascii="Times New Roman"/>
          <w:b w:val="false"/>
          <w:i w:val="false"/>
          <w:color w:val="000000"/>
          <w:sz w:val="28"/>
        </w:rPr>
        <w:t>
      болат, латунь, мыс, күміс жалатылған ішек сымды үлкен бухтадан кіші бухталарға, қабатты қолмен немесе автоматты түрде орайтын орауыштарға арнайы орау станоктарында немесе жартылай автоматтарда қайта орау;</w:t>
      </w:r>
    </w:p>
    <w:p>
      <w:pPr>
        <w:spacing w:after="0"/>
        <w:ind w:left="0"/>
        <w:jc w:val="both"/>
      </w:pPr>
      <w:r>
        <w:rPr>
          <w:rFonts w:ascii="Times New Roman"/>
          <w:b w:val="false"/>
          <w:i w:val="false"/>
          <w:color w:val="000000"/>
          <w:sz w:val="28"/>
        </w:rPr>
        <w:t>
      сымды станоктың жұдырықшасына, сым өткізгішке салу;</w:t>
      </w:r>
    </w:p>
    <w:p>
      <w:pPr>
        <w:spacing w:after="0"/>
        <w:ind w:left="0"/>
        <w:jc w:val="both"/>
      </w:pPr>
      <w:r>
        <w:rPr>
          <w:rFonts w:ascii="Times New Roman"/>
          <w:b w:val="false"/>
          <w:i w:val="false"/>
          <w:color w:val="000000"/>
          <w:sz w:val="28"/>
        </w:rPr>
        <w:t>
      сым сақиналардың орауышқа біркелкі таралуын қамтамасыз ету;</w:t>
      </w:r>
    </w:p>
    <w:p>
      <w:pPr>
        <w:spacing w:after="0"/>
        <w:ind w:left="0"/>
        <w:jc w:val="both"/>
      </w:pPr>
      <w:r>
        <w:rPr>
          <w:rFonts w:ascii="Times New Roman"/>
          <w:b w:val="false"/>
          <w:i w:val="false"/>
          <w:color w:val="000000"/>
          <w:sz w:val="28"/>
        </w:rPr>
        <w:t>
      жұдырықшаларды сымның әр түрлі диаметрлеріне қарай іріктеу және реттеу;</w:t>
      </w:r>
    </w:p>
    <w:p>
      <w:pPr>
        <w:spacing w:after="0"/>
        <w:ind w:left="0"/>
        <w:jc w:val="both"/>
      </w:pPr>
      <w:r>
        <w:rPr>
          <w:rFonts w:ascii="Times New Roman"/>
          <w:b w:val="false"/>
          <w:i w:val="false"/>
          <w:color w:val="000000"/>
          <w:sz w:val="28"/>
        </w:rPr>
        <w:t>
      станокты реттеу және баптау;</w:t>
      </w:r>
    </w:p>
    <w:p>
      <w:pPr>
        <w:spacing w:after="0"/>
        <w:ind w:left="0"/>
        <w:jc w:val="both"/>
      </w:pPr>
      <w:r>
        <w:rPr>
          <w:rFonts w:ascii="Times New Roman"/>
          <w:b w:val="false"/>
          <w:i w:val="false"/>
          <w:color w:val="000000"/>
          <w:sz w:val="28"/>
        </w:rPr>
        <w:t>
      ішекті сымның диаметрін арнайы калибрмен тексеру.</w:t>
      </w:r>
    </w:p>
    <w:bookmarkStart w:name="z145" w:id="143"/>
    <w:p>
      <w:pPr>
        <w:spacing w:after="0"/>
        <w:ind w:left="0"/>
        <w:jc w:val="both"/>
      </w:pPr>
      <w:r>
        <w:rPr>
          <w:rFonts w:ascii="Times New Roman"/>
          <w:b w:val="false"/>
          <w:i w:val="false"/>
          <w:color w:val="000000"/>
          <w:sz w:val="28"/>
        </w:rPr>
        <w:t>
      99. Білуге тиіс:</w:t>
      </w:r>
    </w:p>
    <w:bookmarkEnd w:id="143"/>
    <w:p>
      <w:pPr>
        <w:spacing w:after="0"/>
        <w:ind w:left="0"/>
        <w:jc w:val="both"/>
      </w:pPr>
      <w:r>
        <w:rPr>
          <w:rFonts w:ascii="Times New Roman"/>
          <w:b w:val="false"/>
          <w:i w:val="false"/>
          <w:color w:val="000000"/>
          <w:sz w:val="28"/>
        </w:rPr>
        <w:t>
      ішекті сымды қайта орау тәсілдері, қайта орау станоктарының құрылысы, оларды баптау және реттеу ережесі;</w:t>
      </w:r>
    </w:p>
    <w:p>
      <w:pPr>
        <w:spacing w:after="0"/>
        <w:ind w:left="0"/>
        <w:jc w:val="both"/>
      </w:pPr>
      <w:r>
        <w:rPr>
          <w:rFonts w:ascii="Times New Roman"/>
          <w:b w:val="false"/>
          <w:i w:val="false"/>
          <w:color w:val="000000"/>
          <w:sz w:val="28"/>
        </w:rPr>
        <w:t>
      барлық музыкалық аспаптардың ішектеріне арналған керн мен орау сымдары диаметрлерінің өлшемдері;</w:t>
      </w:r>
    </w:p>
    <w:p>
      <w:pPr>
        <w:spacing w:after="0"/>
        <w:ind w:left="0"/>
        <w:jc w:val="both"/>
      </w:pPr>
      <w:r>
        <w:rPr>
          <w:rFonts w:ascii="Times New Roman"/>
          <w:b w:val="false"/>
          <w:i w:val="false"/>
          <w:color w:val="000000"/>
          <w:sz w:val="28"/>
        </w:rPr>
        <w:t>
      бақылау-өлшеу құралдары және оларды пайдалану ережесі;</w:t>
      </w:r>
    </w:p>
    <w:p>
      <w:pPr>
        <w:spacing w:after="0"/>
        <w:ind w:left="0"/>
        <w:jc w:val="both"/>
      </w:pPr>
      <w:r>
        <w:rPr>
          <w:rFonts w:ascii="Times New Roman"/>
          <w:b w:val="false"/>
          <w:i w:val="false"/>
          <w:color w:val="000000"/>
          <w:sz w:val="28"/>
        </w:rPr>
        <w:t>
      сымның сапасына қойылатын талаптар.</w:t>
      </w:r>
    </w:p>
    <w:bookmarkStart w:name="z146" w:id="144"/>
    <w:p>
      <w:pPr>
        <w:spacing w:after="0"/>
        <w:ind w:left="0"/>
        <w:jc w:val="both"/>
      </w:pPr>
      <w:r>
        <w:rPr>
          <w:rFonts w:ascii="Times New Roman"/>
          <w:b w:val="false"/>
          <w:i w:val="false"/>
          <w:color w:val="000000"/>
          <w:sz w:val="28"/>
        </w:rPr>
        <w:t>
      100. Жұмыс үлгілері:</w:t>
      </w:r>
    </w:p>
    <w:bookmarkEnd w:id="144"/>
    <w:p>
      <w:pPr>
        <w:spacing w:after="0"/>
        <w:ind w:left="0"/>
        <w:jc w:val="both"/>
      </w:pPr>
      <w:r>
        <w:rPr>
          <w:rFonts w:ascii="Times New Roman"/>
          <w:b w:val="false"/>
          <w:i w:val="false"/>
          <w:color w:val="000000"/>
          <w:sz w:val="28"/>
        </w:rPr>
        <w:t>
      ішекті сымды қайта орау:</w:t>
      </w:r>
    </w:p>
    <w:p>
      <w:pPr>
        <w:spacing w:after="0"/>
        <w:ind w:left="0"/>
        <w:jc w:val="both"/>
      </w:pPr>
      <w:r>
        <w:rPr>
          <w:rFonts w:ascii="Times New Roman"/>
          <w:b w:val="false"/>
          <w:i w:val="false"/>
          <w:color w:val="000000"/>
          <w:sz w:val="28"/>
        </w:rPr>
        <w:t>
      1) клавишалы музыкалық аспаптар;</w:t>
      </w:r>
    </w:p>
    <w:p>
      <w:pPr>
        <w:spacing w:after="0"/>
        <w:ind w:left="0"/>
        <w:jc w:val="both"/>
      </w:pPr>
      <w:r>
        <w:rPr>
          <w:rFonts w:ascii="Times New Roman"/>
          <w:b w:val="false"/>
          <w:i w:val="false"/>
          <w:color w:val="000000"/>
          <w:sz w:val="28"/>
        </w:rPr>
        <w:t>
      2) шертпелі музыкалық аспаптар.</w:t>
      </w:r>
    </w:p>
    <w:bookmarkStart w:name="z147" w:id="145"/>
    <w:p>
      <w:pPr>
        <w:spacing w:after="0"/>
        <w:ind w:left="0"/>
        <w:jc w:val="left"/>
      </w:pPr>
      <w:r>
        <w:rPr>
          <w:rFonts w:ascii="Times New Roman"/>
          <w:b/>
          <w:i w:val="false"/>
          <w:color w:val="000000"/>
        </w:rPr>
        <w:t xml:space="preserve"> Параграф 34. Ішек ораушы, 3-разряд</w:t>
      </w:r>
    </w:p>
    <w:bookmarkEnd w:id="145"/>
    <w:bookmarkStart w:name="z148" w:id="146"/>
    <w:p>
      <w:pPr>
        <w:spacing w:after="0"/>
        <w:ind w:left="0"/>
        <w:jc w:val="both"/>
      </w:pPr>
      <w:r>
        <w:rPr>
          <w:rFonts w:ascii="Times New Roman"/>
          <w:b w:val="false"/>
          <w:i w:val="false"/>
          <w:color w:val="000000"/>
          <w:sz w:val="28"/>
        </w:rPr>
        <w:t>
      101. Жұмыс сипаттамасы:</w:t>
      </w:r>
    </w:p>
    <w:bookmarkEnd w:id="146"/>
    <w:p>
      <w:pPr>
        <w:spacing w:after="0"/>
        <w:ind w:left="0"/>
        <w:jc w:val="both"/>
      </w:pPr>
      <w:r>
        <w:rPr>
          <w:rFonts w:ascii="Times New Roman"/>
          <w:b w:val="false"/>
          <w:i w:val="false"/>
          <w:color w:val="000000"/>
          <w:sz w:val="28"/>
        </w:rPr>
        <w:t>
      болат кернге қарапайым және күрделілігі орташа музыкалық аспаптардың латунь, мыс, күміс жалатылған ішек сымдарын жібек астарлап салып немесе астарламай ішек орау станоктарында немесе жартылай автоматтарда орау;</w:t>
      </w:r>
    </w:p>
    <w:p>
      <w:pPr>
        <w:spacing w:after="0"/>
        <w:ind w:left="0"/>
        <w:jc w:val="both"/>
      </w:pPr>
      <w:r>
        <w:rPr>
          <w:rFonts w:ascii="Times New Roman"/>
          <w:b w:val="false"/>
          <w:i w:val="false"/>
          <w:color w:val="000000"/>
          <w:sz w:val="28"/>
        </w:rPr>
        <w:t>
      керн мен орау сымының диаметрін мензура бойынша іріктеу;</w:t>
      </w:r>
    </w:p>
    <w:p>
      <w:pPr>
        <w:spacing w:after="0"/>
        <w:ind w:left="0"/>
        <w:jc w:val="both"/>
      </w:pPr>
      <w:r>
        <w:rPr>
          <w:rFonts w:ascii="Times New Roman"/>
          <w:b w:val="false"/>
          <w:i w:val="false"/>
          <w:color w:val="000000"/>
          <w:sz w:val="28"/>
        </w:rPr>
        <w:t>
      ішек орау жартылай автоматтарын реттеу;</w:t>
      </w:r>
    </w:p>
    <w:p>
      <w:pPr>
        <w:spacing w:after="0"/>
        <w:ind w:left="0"/>
        <w:jc w:val="both"/>
      </w:pPr>
      <w:r>
        <w:rPr>
          <w:rFonts w:ascii="Times New Roman"/>
          <w:b w:val="false"/>
          <w:i w:val="false"/>
          <w:color w:val="000000"/>
          <w:sz w:val="28"/>
        </w:rPr>
        <w:t>
      ішекті есептеу және оны бума етіп жинақтау.</w:t>
      </w:r>
    </w:p>
    <w:bookmarkStart w:name="z149" w:id="147"/>
    <w:p>
      <w:pPr>
        <w:spacing w:after="0"/>
        <w:ind w:left="0"/>
        <w:jc w:val="both"/>
      </w:pPr>
      <w:r>
        <w:rPr>
          <w:rFonts w:ascii="Times New Roman"/>
          <w:b w:val="false"/>
          <w:i w:val="false"/>
          <w:color w:val="000000"/>
          <w:sz w:val="28"/>
        </w:rPr>
        <w:t>
      102. Білуге тиіс:</w:t>
      </w:r>
    </w:p>
    <w:bookmarkEnd w:id="147"/>
    <w:p>
      <w:pPr>
        <w:spacing w:after="0"/>
        <w:ind w:left="0"/>
        <w:jc w:val="both"/>
      </w:pPr>
      <w:r>
        <w:rPr>
          <w:rFonts w:ascii="Times New Roman"/>
          <w:b w:val="false"/>
          <w:i w:val="false"/>
          <w:color w:val="000000"/>
          <w:sz w:val="28"/>
        </w:rPr>
        <w:t>
      қарапайым және күрделілігі орташа музыкалық аспаптарға арналған ішекті тығыздап және дәлме-дәл орау тәсілдері мен әдістері;</w:t>
      </w:r>
    </w:p>
    <w:p>
      <w:pPr>
        <w:spacing w:after="0"/>
        <w:ind w:left="0"/>
        <w:jc w:val="both"/>
      </w:pPr>
      <w:r>
        <w:rPr>
          <w:rFonts w:ascii="Times New Roman"/>
          <w:b w:val="false"/>
          <w:i w:val="false"/>
          <w:color w:val="000000"/>
          <w:sz w:val="28"/>
        </w:rPr>
        <w:t>
      ішек орау жартылай автоматтарының құрылысы мен оны реттеу ережесі;</w:t>
      </w:r>
    </w:p>
    <w:p>
      <w:pPr>
        <w:spacing w:after="0"/>
        <w:ind w:left="0"/>
        <w:jc w:val="both"/>
      </w:pPr>
      <w:r>
        <w:rPr>
          <w:rFonts w:ascii="Times New Roman"/>
          <w:b w:val="false"/>
          <w:i w:val="false"/>
          <w:color w:val="000000"/>
          <w:sz w:val="28"/>
        </w:rPr>
        <w:t>
      металл технологиясының негізі, ішек жасау процессінде керннің, жібек пен орау сымының мақсаты;</w:t>
      </w:r>
    </w:p>
    <w:p>
      <w:pPr>
        <w:spacing w:after="0"/>
        <w:ind w:left="0"/>
        <w:jc w:val="both"/>
      </w:pPr>
      <w:r>
        <w:rPr>
          <w:rFonts w:ascii="Times New Roman"/>
          <w:b w:val="false"/>
          <w:i w:val="false"/>
          <w:color w:val="000000"/>
          <w:sz w:val="28"/>
        </w:rPr>
        <w:t>
      ішектің тығыздатылып және дәлме-дәл оралуының музыкалық аспаптардың дыбыстың қасиетіне тигізетін әсері;</w:t>
      </w:r>
    </w:p>
    <w:p>
      <w:pPr>
        <w:spacing w:after="0"/>
        <w:ind w:left="0"/>
        <w:jc w:val="both"/>
      </w:pPr>
      <w:r>
        <w:rPr>
          <w:rFonts w:ascii="Times New Roman"/>
          <w:b w:val="false"/>
          <w:i w:val="false"/>
          <w:color w:val="000000"/>
          <w:sz w:val="28"/>
        </w:rPr>
        <w:t>
      шертпелі музыкалық аспаптардың барлық түрлеріне арналған ішектің номенклатурасы мен өлшемдері;</w:t>
      </w:r>
    </w:p>
    <w:p>
      <w:pPr>
        <w:spacing w:after="0"/>
        <w:ind w:left="0"/>
        <w:jc w:val="both"/>
      </w:pPr>
      <w:r>
        <w:rPr>
          <w:rFonts w:ascii="Times New Roman"/>
          <w:b w:val="false"/>
          <w:i w:val="false"/>
          <w:color w:val="000000"/>
          <w:sz w:val="28"/>
        </w:rPr>
        <w:t>
      бақылау-өлшеу аспаптары мен оларды пайдалану ережесі.</w:t>
      </w:r>
    </w:p>
    <w:bookmarkStart w:name="z150" w:id="148"/>
    <w:p>
      <w:pPr>
        <w:spacing w:after="0"/>
        <w:ind w:left="0"/>
        <w:jc w:val="both"/>
      </w:pPr>
      <w:r>
        <w:rPr>
          <w:rFonts w:ascii="Times New Roman"/>
          <w:b w:val="false"/>
          <w:i w:val="false"/>
          <w:color w:val="000000"/>
          <w:sz w:val="28"/>
        </w:rPr>
        <w:t>
      103. Жұмыс үлгілері:</w:t>
      </w:r>
    </w:p>
    <w:bookmarkEnd w:id="148"/>
    <w:p>
      <w:pPr>
        <w:spacing w:after="0"/>
        <w:ind w:left="0"/>
        <w:jc w:val="both"/>
      </w:pPr>
      <w:r>
        <w:rPr>
          <w:rFonts w:ascii="Times New Roman"/>
          <w:b w:val="false"/>
          <w:i w:val="false"/>
          <w:color w:val="000000"/>
          <w:sz w:val="28"/>
        </w:rPr>
        <w:t>
      бас ішекті орау:</w:t>
      </w:r>
    </w:p>
    <w:p>
      <w:pPr>
        <w:spacing w:after="0"/>
        <w:ind w:left="0"/>
        <w:jc w:val="both"/>
      </w:pPr>
      <w:r>
        <w:rPr>
          <w:rFonts w:ascii="Times New Roman"/>
          <w:b w:val="false"/>
          <w:i w:val="false"/>
          <w:color w:val="000000"/>
          <w:sz w:val="28"/>
        </w:rPr>
        <w:t>
      1) балалайкалар;</w:t>
      </w:r>
    </w:p>
    <w:p>
      <w:pPr>
        <w:spacing w:after="0"/>
        <w:ind w:left="0"/>
        <w:jc w:val="both"/>
      </w:pPr>
      <w:r>
        <w:rPr>
          <w:rFonts w:ascii="Times New Roman"/>
          <w:b w:val="false"/>
          <w:i w:val="false"/>
          <w:color w:val="000000"/>
          <w:sz w:val="28"/>
        </w:rPr>
        <w:t>
      2) гитаралар;</w:t>
      </w:r>
    </w:p>
    <w:p>
      <w:pPr>
        <w:spacing w:after="0"/>
        <w:ind w:left="0"/>
        <w:jc w:val="both"/>
      </w:pPr>
      <w:r>
        <w:rPr>
          <w:rFonts w:ascii="Times New Roman"/>
          <w:b w:val="false"/>
          <w:i w:val="false"/>
          <w:color w:val="000000"/>
          <w:sz w:val="28"/>
        </w:rPr>
        <w:t>
      3) мандолиналар.</w:t>
      </w:r>
    </w:p>
    <w:bookmarkStart w:name="z151" w:id="149"/>
    <w:p>
      <w:pPr>
        <w:spacing w:after="0"/>
        <w:ind w:left="0"/>
        <w:jc w:val="left"/>
      </w:pPr>
      <w:r>
        <w:rPr>
          <w:rFonts w:ascii="Times New Roman"/>
          <w:b/>
          <w:i w:val="false"/>
          <w:color w:val="000000"/>
        </w:rPr>
        <w:t xml:space="preserve"> Параграф 35. Ішек ораушы, 4-разряд</w:t>
      </w:r>
    </w:p>
    <w:bookmarkEnd w:id="149"/>
    <w:bookmarkStart w:name="z152" w:id="150"/>
    <w:p>
      <w:pPr>
        <w:spacing w:after="0"/>
        <w:ind w:left="0"/>
        <w:jc w:val="both"/>
      </w:pPr>
      <w:r>
        <w:rPr>
          <w:rFonts w:ascii="Times New Roman"/>
          <w:b w:val="false"/>
          <w:i w:val="false"/>
          <w:color w:val="000000"/>
          <w:sz w:val="28"/>
        </w:rPr>
        <w:t>
      104. Жұмыс сипаттамасы:</w:t>
      </w:r>
    </w:p>
    <w:bookmarkEnd w:id="150"/>
    <w:p>
      <w:pPr>
        <w:spacing w:after="0"/>
        <w:ind w:left="0"/>
        <w:jc w:val="both"/>
      </w:pPr>
      <w:r>
        <w:rPr>
          <w:rFonts w:ascii="Times New Roman"/>
          <w:b w:val="false"/>
          <w:i w:val="false"/>
          <w:color w:val="000000"/>
          <w:sz w:val="28"/>
        </w:rPr>
        <w:t>
      болат кернге күрделі және өте күрделі музыкалық аспаптардың латунь, мыс, алюминий, күміс жалатылған ішек сымдарын ішек орау станоктарында, жартылай автоматтарда немесе мензура бойынша қолмен орау;</w:t>
      </w:r>
    </w:p>
    <w:p>
      <w:pPr>
        <w:spacing w:after="0"/>
        <w:ind w:left="0"/>
        <w:jc w:val="both"/>
      </w:pPr>
      <w:r>
        <w:rPr>
          <w:rFonts w:ascii="Times New Roman"/>
          <w:b w:val="false"/>
          <w:i w:val="false"/>
          <w:color w:val="000000"/>
          <w:sz w:val="28"/>
        </w:rPr>
        <w:t>
      сымның оралуын керн диаметріне, ішектің оралымы мен үндесімділігіне байланысты анықтау;</w:t>
      </w:r>
    </w:p>
    <w:p>
      <w:pPr>
        <w:spacing w:after="0"/>
        <w:ind w:left="0"/>
        <w:jc w:val="both"/>
      </w:pPr>
      <w:r>
        <w:rPr>
          <w:rFonts w:ascii="Times New Roman"/>
          <w:b w:val="false"/>
          <w:i w:val="false"/>
          <w:color w:val="000000"/>
          <w:sz w:val="28"/>
        </w:rPr>
        <w:t>
      бас ішектің керндерін ішек орау станоктарына орнату, бас ішектің сымдарын керн құлыптарына үндесімділігі бойынша салу және бекіту;</w:t>
      </w:r>
    </w:p>
    <w:p>
      <w:pPr>
        <w:spacing w:after="0"/>
        <w:ind w:left="0"/>
        <w:jc w:val="both"/>
      </w:pPr>
      <w:r>
        <w:rPr>
          <w:rFonts w:ascii="Times New Roman"/>
          <w:b w:val="false"/>
          <w:i w:val="false"/>
          <w:color w:val="000000"/>
          <w:sz w:val="28"/>
        </w:rPr>
        <w:t>
      сым диаметрін микрометрмен анықтау;</w:t>
      </w:r>
    </w:p>
    <w:p>
      <w:pPr>
        <w:spacing w:after="0"/>
        <w:ind w:left="0"/>
        <w:jc w:val="both"/>
      </w:pPr>
      <w:r>
        <w:rPr>
          <w:rFonts w:ascii="Times New Roman"/>
          <w:b w:val="false"/>
          <w:i w:val="false"/>
          <w:color w:val="000000"/>
          <w:sz w:val="28"/>
        </w:rPr>
        <w:t>
      керндерді диаметрі, құлыптың ұзындығы мен ені бойынша мензураға, үндесімділігі бойынша белгіленген пианино мен рояльдің бас ішектеріне сәйкес іріктеу;</w:t>
      </w:r>
    </w:p>
    <w:p>
      <w:pPr>
        <w:spacing w:after="0"/>
        <w:ind w:left="0"/>
        <w:jc w:val="both"/>
      </w:pPr>
      <w:r>
        <w:rPr>
          <w:rFonts w:ascii="Times New Roman"/>
          <w:b w:val="false"/>
          <w:i w:val="false"/>
          <w:color w:val="000000"/>
          <w:sz w:val="28"/>
        </w:rPr>
        <w:t>
      бас ішектің керндеріне сымды орау қадамын немесе қолмен ораған кезде қолмен керу қарқынын және ораманың таралу тығыздығы мен олардың кернге жанасымдылығын айқындау;</w:t>
      </w:r>
    </w:p>
    <w:p>
      <w:pPr>
        <w:spacing w:after="0"/>
        <w:ind w:left="0"/>
        <w:jc w:val="both"/>
      </w:pPr>
      <w:r>
        <w:rPr>
          <w:rFonts w:ascii="Times New Roman"/>
          <w:b w:val="false"/>
          <w:i w:val="false"/>
          <w:color w:val="000000"/>
          <w:sz w:val="28"/>
        </w:rPr>
        <w:t>
      кернді белгіленген үйлесімді сымның диаметрі бойынша кесуге арналған сүргіні қайрау бұрышын анықтау;</w:t>
      </w:r>
    </w:p>
    <w:p>
      <w:pPr>
        <w:spacing w:after="0"/>
        <w:ind w:left="0"/>
        <w:jc w:val="both"/>
      </w:pPr>
      <w:r>
        <w:rPr>
          <w:rFonts w:ascii="Times New Roman"/>
          <w:b w:val="false"/>
          <w:i w:val="false"/>
          <w:color w:val="000000"/>
          <w:sz w:val="28"/>
        </w:rPr>
        <w:t>
      дайын ішекті пианино мен рояльға арналған мензура бойынша жинақтау;</w:t>
      </w:r>
    </w:p>
    <w:p>
      <w:pPr>
        <w:spacing w:after="0"/>
        <w:ind w:left="0"/>
        <w:jc w:val="both"/>
      </w:pPr>
      <w:r>
        <w:rPr>
          <w:rFonts w:ascii="Times New Roman"/>
          <w:b w:val="false"/>
          <w:i w:val="false"/>
          <w:color w:val="000000"/>
          <w:sz w:val="28"/>
        </w:rPr>
        <w:t>
      станокты, жартылай автоматты баптау, сүргіні қайрау.</w:t>
      </w:r>
    </w:p>
    <w:bookmarkStart w:name="z153" w:id="151"/>
    <w:p>
      <w:pPr>
        <w:spacing w:after="0"/>
        <w:ind w:left="0"/>
        <w:jc w:val="both"/>
      </w:pPr>
      <w:r>
        <w:rPr>
          <w:rFonts w:ascii="Times New Roman"/>
          <w:b w:val="false"/>
          <w:i w:val="false"/>
          <w:color w:val="000000"/>
          <w:sz w:val="28"/>
        </w:rPr>
        <w:t>
      105. Білуге тиіс:</w:t>
      </w:r>
    </w:p>
    <w:bookmarkEnd w:id="151"/>
    <w:p>
      <w:pPr>
        <w:spacing w:after="0"/>
        <w:ind w:left="0"/>
        <w:jc w:val="both"/>
      </w:pPr>
      <w:r>
        <w:rPr>
          <w:rFonts w:ascii="Times New Roman"/>
          <w:b w:val="false"/>
          <w:i w:val="false"/>
          <w:color w:val="000000"/>
          <w:sz w:val="28"/>
        </w:rPr>
        <w:t>
      күрделі және өте күрделі музыкалық аспаптардың ішектерін бір қатарлап және екі қатарлап ораудың әдіс-тәсілдері;</w:t>
      </w:r>
    </w:p>
    <w:p>
      <w:pPr>
        <w:spacing w:after="0"/>
        <w:ind w:left="0"/>
        <w:jc w:val="both"/>
      </w:pPr>
      <w:r>
        <w:rPr>
          <w:rFonts w:ascii="Times New Roman"/>
          <w:b w:val="false"/>
          <w:i w:val="false"/>
          <w:color w:val="000000"/>
          <w:sz w:val="28"/>
        </w:rPr>
        <w:t>
      ішек орау станоктарының, жартылай автоматтардың құрылымдық ерекшеліктері;</w:t>
      </w:r>
    </w:p>
    <w:p>
      <w:pPr>
        <w:spacing w:after="0"/>
        <w:ind w:left="0"/>
        <w:jc w:val="both"/>
      </w:pPr>
      <w:r>
        <w:rPr>
          <w:rFonts w:ascii="Times New Roman"/>
          <w:b w:val="false"/>
          <w:i w:val="false"/>
          <w:color w:val="000000"/>
          <w:sz w:val="28"/>
        </w:rPr>
        <w:t>
      баптау және реттеу тәсілдері;</w:t>
      </w:r>
    </w:p>
    <w:p>
      <w:pPr>
        <w:spacing w:after="0"/>
        <w:ind w:left="0"/>
        <w:jc w:val="both"/>
      </w:pPr>
      <w:r>
        <w:rPr>
          <w:rFonts w:ascii="Times New Roman"/>
          <w:b w:val="false"/>
          <w:i w:val="false"/>
          <w:color w:val="000000"/>
          <w:sz w:val="28"/>
        </w:rPr>
        <w:t>
      геометрия, сүргіні қайрау және реттеу ережесі;</w:t>
      </w:r>
    </w:p>
    <w:p>
      <w:pPr>
        <w:spacing w:after="0"/>
        <w:ind w:left="0"/>
        <w:jc w:val="both"/>
      </w:pPr>
      <w:r>
        <w:rPr>
          <w:rFonts w:ascii="Times New Roman"/>
          <w:b w:val="false"/>
          <w:i w:val="false"/>
          <w:color w:val="000000"/>
          <w:sz w:val="28"/>
        </w:rPr>
        <w:t>
      орау сымының орамасын керу мен тығыздатуының және өзге де факторларының музыкалық аспаптардың бас ішектерінің сапасына тигізетін әсері;</w:t>
      </w:r>
    </w:p>
    <w:p>
      <w:pPr>
        <w:spacing w:after="0"/>
        <w:ind w:left="0"/>
        <w:jc w:val="both"/>
      </w:pPr>
      <w:r>
        <w:rPr>
          <w:rFonts w:ascii="Times New Roman"/>
          <w:b w:val="false"/>
          <w:i w:val="false"/>
          <w:color w:val="000000"/>
          <w:sz w:val="28"/>
        </w:rPr>
        <w:t>
      ішектің дыбыстау сапасын арттыру, әрбір үйлесімдіктегі бас ішекті орауды есептеу әдістері;</w:t>
      </w:r>
    </w:p>
    <w:p>
      <w:pPr>
        <w:spacing w:after="0"/>
        <w:ind w:left="0"/>
        <w:jc w:val="both"/>
      </w:pPr>
      <w:r>
        <w:rPr>
          <w:rFonts w:ascii="Times New Roman"/>
          <w:b w:val="false"/>
          <w:i w:val="false"/>
          <w:color w:val="000000"/>
          <w:sz w:val="28"/>
        </w:rPr>
        <w:t>
      бақылау-өлшеу аспаптарының құрылысы мен пайдалану ережесі;</w:t>
      </w:r>
    </w:p>
    <w:p>
      <w:pPr>
        <w:spacing w:after="0"/>
        <w:ind w:left="0"/>
        <w:jc w:val="both"/>
      </w:pPr>
      <w:r>
        <w:rPr>
          <w:rFonts w:ascii="Times New Roman"/>
          <w:b w:val="false"/>
          <w:i w:val="false"/>
          <w:color w:val="000000"/>
          <w:sz w:val="28"/>
        </w:rPr>
        <w:t>
      музыкалық аспаптардың ішектерінің мемлекеттік стандарттары.</w:t>
      </w:r>
    </w:p>
    <w:bookmarkStart w:name="z154" w:id="152"/>
    <w:p>
      <w:pPr>
        <w:spacing w:after="0"/>
        <w:ind w:left="0"/>
        <w:jc w:val="both"/>
      </w:pPr>
      <w:r>
        <w:rPr>
          <w:rFonts w:ascii="Times New Roman"/>
          <w:b w:val="false"/>
          <w:i w:val="false"/>
          <w:color w:val="000000"/>
          <w:sz w:val="28"/>
        </w:rPr>
        <w:t>
      106. Жұмыс үлгілері:</w:t>
      </w:r>
    </w:p>
    <w:bookmarkEnd w:id="152"/>
    <w:p>
      <w:pPr>
        <w:spacing w:after="0"/>
        <w:ind w:left="0"/>
        <w:jc w:val="both"/>
      </w:pPr>
      <w:r>
        <w:rPr>
          <w:rFonts w:ascii="Times New Roman"/>
          <w:b w:val="false"/>
          <w:i w:val="false"/>
          <w:color w:val="000000"/>
          <w:sz w:val="28"/>
        </w:rPr>
        <w:t>
      бас ішекті орау:</w:t>
      </w:r>
    </w:p>
    <w:p>
      <w:pPr>
        <w:spacing w:after="0"/>
        <w:ind w:left="0"/>
        <w:jc w:val="both"/>
      </w:pPr>
      <w:r>
        <w:rPr>
          <w:rFonts w:ascii="Times New Roman"/>
          <w:b w:val="false"/>
          <w:i w:val="false"/>
          <w:color w:val="000000"/>
          <w:sz w:val="28"/>
        </w:rPr>
        <w:t>
      1) арфалар;</w:t>
      </w:r>
    </w:p>
    <w:p>
      <w:pPr>
        <w:spacing w:after="0"/>
        <w:ind w:left="0"/>
        <w:jc w:val="both"/>
      </w:pPr>
      <w:r>
        <w:rPr>
          <w:rFonts w:ascii="Times New Roman"/>
          <w:b w:val="false"/>
          <w:i w:val="false"/>
          <w:color w:val="000000"/>
          <w:sz w:val="28"/>
        </w:rPr>
        <w:t>
      2) шертпе және қияқты музыкалық аспаптардың бастары мен контрабастары;</w:t>
      </w:r>
    </w:p>
    <w:p>
      <w:pPr>
        <w:spacing w:after="0"/>
        <w:ind w:left="0"/>
        <w:jc w:val="both"/>
      </w:pPr>
      <w:r>
        <w:rPr>
          <w:rFonts w:ascii="Times New Roman"/>
          <w:b w:val="false"/>
          <w:i w:val="false"/>
          <w:color w:val="000000"/>
          <w:sz w:val="28"/>
        </w:rPr>
        <w:t>
      3) пианинолар;</w:t>
      </w:r>
    </w:p>
    <w:p>
      <w:pPr>
        <w:spacing w:after="0"/>
        <w:ind w:left="0"/>
        <w:jc w:val="both"/>
      </w:pPr>
      <w:r>
        <w:rPr>
          <w:rFonts w:ascii="Times New Roman"/>
          <w:b w:val="false"/>
          <w:i w:val="false"/>
          <w:color w:val="000000"/>
          <w:sz w:val="28"/>
        </w:rPr>
        <w:t>
      4) рояльдер.</w:t>
      </w:r>
    </w:p>
    <w:bookmarkStart w:name="z155" w:id="153"/>
    <w:p>
      <w:pPr>
        <w:spacing w:after="0"/>
        <w:ind w:left="0"/>
        <w:jc w:val="left"/>
      </w:pPr>
      <w:r>
        <w:rPr>
          <w:rFonts w:ascii="Times New Roman"/>
          <w:b/>
          <w:i w:val="false"/>
          <w:color w:val="000000"/>
        </w:rPr>
        <w:t xml:space="preserve"> Параграф 36. Ішек жасаушы, 2-разряд</w:t>
      </w:r>
    </w:p>
    <w:bookmarkEnd w:id="153"/>
    <w:bookmarkStart w:name="z156" w:id="154"/>
    <w:p>
      <w:pPr>
        <w:spacing w:after="0"/>
        <w:ind w:left="0"/>
        <w:jc w:val="both"/>
      </w:pPr>
      <w:r>
        <w:rPr>
          <w:rFonts w:ascii="Times New Roman"/>
          <w:b w:val="false"/>
          <w:i w:val="false"/>
          <w:color w:val="000000"/>
          <w:sz w:val="28"/>
        </w:rPr>
        <w:t>
      107. Жұмыс сипаттамасы:</w:t>
      </w:r>
    </w:p>
    <w:bookmarkEnd w:id="154"/>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қарапайым жұмыстарды орындау;</w:t>
      </w:r>
    </w:p>
    <w:p>
      <w:pPr>
        <w:spacing w:after="0"/>
        <w:ind w:left="0"/>
        <w:jc w:val="both"/>
      </w:pPr>
      <w:r>
        <w:rPr>
          <w:rFonts w:ascii="Times New Roman"/>
          <w:b w:val="false"/>
          <w:i w:val="false"/>
          <w:color w:val="000000"/>
          <w:sz w:val="28"/>
        </w:rPr>
        <w:t>
      ішек сымын түзету, оны ұзындығы бойынша түзету-кесу станогында белгіленген мензура бойынша кесу;</w:t>
      </w:r>
    </w:p>
    <w:p>
      <w:pPr>
        <w:spacing w:after="0"/>
        <w:ind w:left="0"/>
        <w:jc w:val="both"/>
      </w:pPr>
      <w:r>
        <w:rPr>
          <w:rFonts w:ascii="Times New Roman"/>
          <w:b w:val="false"/>
          <w:i w:val="false"/>
          <w:color w:val="000000"/>
          <w:sz w:val="28"/>
        </w:rPr>
        <w:t>
      керн дайындамаларын іріктеу және сұрыптау, дайын керндерді мензураға сәйкес тізілім тоны мен хоры бойынша құрастыру;</w:t>
      </w:r>
    </w:p>
    <w:p>
      <w:pPr>
        <w:spacing w:after="0"/>
        <w:ind w:left="0"/>
        <w:jc w:val="both"/>
      </w:pPr>
      <w:r>
        <w:rPr>
          <w:rFonts w:ascii="Times New Roman"/>
          <w:b w:val="false"/>
          <w:i w:val="false"/>
          <w:color w:val="000000"/>
          <w:sz w:val="28"/>
        </w:rPr>
        <w:t>
      ішектің ұшындағы ілмекті арнайы ілмектеу станогында ораулардың өлшемі мен санына сәйкес орау;</w:t>
      </w:r>
    </w:p>
    <w:p>
      <w:pPr>
        <w:spacing w:after="0"/>
        <w:ind w:left="0"/>
        <w:jc w:val="both"/>
      </w:pPr>
      <w:r>
        <w:rPr>
          <w:rFonts w:ascii="Times New Roman"/>
          <w:b w:val="false"/>
          <w:i w:val="false"/>
          <w:color w:val="000000"/>
          <w:sz w:val="28"/>
        </w:rPr>
        <w:t>
      станоктарды баптау және реттеу.</w:t>
      </w:r>
    </w:p>
    <w:bookmarkStart w:name="z157" w:id="155"/>
    <w:p>
      <w:pPr>
        <w:spacing w:after="0"/>
        <w:ind w:left="0"/>
        <w:jc w:val="both"/>
      </w:pPr>
      <w:r>
        <w:rPr>
          <w:rFonts w:ascii="Times New Roman"/>
          <w:b w:val="false"/>
          <w:i w:val="false"/>
          <w:color w:val="000000"/>
          <w:sz w:val="28"/>
        </w:rPr>
        <w:t>
      108. Білуге тиіс:</w:t>
      </w:r>
    </w:p>
    <w:bookmarkEnd w:id="155"/>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қарапайым жұмыстарды орындау тәсілдері;</w:t>
      </w:r>
    </w:p>
    <w:p>
      <w:pPr>
        <w:spacing w:after="0"/>
        <w:ind w:left="0"/>
        <w:jc w:val="both"/>
      </w:pPr>
      <w:r>
        <w:rPr>
          <w:rFonts w:ascii="Times New Roman"/>
          <w:b w:val="false"/>
          <w:i w:val="false"/>
          <w:color w:val="000000"/>
          <w:sz w:val="28"/>
        </w:rPr>
        <w:t>
      қолданылатын станоктардың құрылысы, баптау және реттеу ережесі, арнайы құралдардың құрылысы;</w:t>
      </w:r>
    </w:p>
    <w:p>
      <w:pPr>
        <w:spacing w:after="0"/>
        <w:ind w:left="0"/>
        <w:jc w:val="both"/>
      </w:pPr>
      <w:r>
        <w:rPr>
          <w:rFonts w:ascii="Times New Roman"/>
          <w:b w:val="false"/>
          <w:i w:val="false"/>
          <w:color w:val="000000"/>
          <w:sz w:val="28"/>
        </w:rPr>
        <w:t>
      ішекті олардың үйлесімділігі мен нөмірі бойынша орау ережесі;</w:t>
      </w:r>
    </w:p>
    <w:p>
      <w:pPr>
        <w:spacing w:after="0"/>
        <w:ind w:left="0"/>
        <w:jc w:val="both"/>
      </w:pPr>
      <w:r>
        <w:rPr>
          <w:rFonts w:ascii="Times New Roman"/>
          <w:b w:val="false"/>
          <w:i w:val="false"/>
          <w:color w:val="000000"/>
          <w:sz w:val="28"/>
        </w:rPr>
        <w:t>
      металл технологиясы бойынша қарапайым мәліметтер;</w:t>
      </w:r>
    </w:p>
    <w:p>
      <w:pPr>
        <w:spacing w:after="0"/>
        <w:ind w:left="0"/>
        <w:jc w:val="both"/>
      </w:pPr>
      <w:r>
        <w:rPr>
          <w:rFonts w:ascii="Times New Roman"/>
          <w:b w:val="false"/>
          <w:i w:val="false"/>
          <w:color w:val="000000"/>
          <w:sz w:val="28"/>
        </w:rPr>
        <w:t>
      шарикті ішекке бекіту сапасының ішектің дыбыс шығару қасиетіне тигізетін әсері;</w:t>
      </w:r>
    </w:p>
    <w:p>
      <w:pPr>
        <w:spacing w:after="0"/>
        <w:ind w:left="0"/>
        <w:jc w:val="both"/>
      </w:pPr>
      <w:r>
        <w:rPr>
          <w:rFonts w:ascii="Times New Roman"/>
          <w:b w:val="false"/>
          <w:i w:val="false"/>
          <w:color w:val="000000"/>
          <w:sz w:val="28"/>
        </w:rPr>
        <w:t>
      ішектің сапасына қойылатын талаптар.</w:t>
      </w:r>
    </w:p>
    <w:bookmarkStart w:name="z158" w:id="156"/>
    <w:p>
      <w:pPr>
        <w:spacing w:after="0"/>
        <w:ind w:left="0"/>
        <w:jc w:val="both"/>
      </w:pPr>
      <w:r>
        <w:rPr>
          <w:rFonts w:ascii="Times New Roman"/>
          <w:b w:val="false"/>
          <w:i w:val="false"/>
          <w:color w:val="000000"/>
          <w:sz w:val="28"/>
        </w:rPr>
        <w:t>
      109. Жұмыс үлгілері:</w:t>
      </w:r>
    </w:p>
    <w:bookmarkEnd w:id="156"/>
    <w:p>
      <w:pPr>
        <w:spacing w:after="0"/>
        <w:ind w:left="0"/>
        <w:jc w:val="both"/>
      </w:pPr>
      <w:r>
        <w:rPr>
          <w:rFonts w:ascii="Times New Roman"/>
          <w:b w:val="false"/>
          <w:i w:val="false"/>
          <w:color w:val="000000"/>
          <w:sz w:val="28"/>
        </w:rPr>
        <w:t>
      1) шертпе музыкалық аспаптардың бас ішектерінің керндері – жасау.</w:t>
      </w:r>
    </w:p>
    <w:p>
      <w:pPr>
        <w:spacing w:after="0"/>
        <w:ind w:left="0"/>
        <w:jc w:val="both"/>
      </w:pPr>
      <w:r>
        <w:rPr>
          <w:rFonts w:ascii="Times New Roman"/>
          <w:b w:val="false"/>
          <w:i w:val="false"/>
          <w:color w:val="000000"/>
          <w:sz w:val="28"/>
        </w:rPr>
        <w:t>
      2) гитараның ішектері – бітемені іріктеу және бекіту.</w:t>
      </w:r>
    </w:p>
    <w:p>
      <w:pPr>
        <w:spacing w:after="0"/>
        <w:ind w:left="0"/>
        <w:jc w:val="both"/>
      </w:pPr>
      <w:r>
        <w:rPr>
          <w:rFonts w:ascii="Times New Roman"/>
          <w:b w:val="false"/>
          <w:i w:val="false"/>
          <w:color w:val="000000"/>
          <w:sz w:val="28"/>
        </w:rPr>
        <w:t>
      3) мандолина, домбыра, балалайканың ішектері – ілмек жасау.</w:t>
      </w:r>
    </w:p>
    <w:bookmarkStart w:name="z159" w:id="157"/>
    <w:p>
      <w:pPr>
        <w:spacing w:after="0"/>
        <w:ind w:left="0"/>
        <w:jc w:val="left"/>
      </w:pPr>
      <w:r>
        <w:rPr>
          <w:rFonts w:ascii="Times New Roman"/>
          <w:b/>
          <w:i w:val="false"/>
          <w:color w:val="000000"/>
        </w:rPr>
        <w:t xml:space="preserve"> Параграф 37. Ішек жасаушы, 3-разряд</w:t>
      </w:r>
    </w:p>
    <w:bookmarkEnd w:id="157"/>
    <w:bookmarkStart w:name="z160" w:id="158"/>
    <w:p>
      <w:pPr>
        <w:spacing w:after="0"/>
        <w:ind w:left="0"/>
        <w:jc w:val="both"/>
      </w:pPr>
      <w:r>
        <w:rPr>
          <w:rFonts w:ascii="Times New Roman"/>
          <w:b w:val="false"/>
          <w:i w:val="false"/>
          <w:color w:val="000000"/>
          <w:sz w:val="28"/>
        </w:rPr>
        <w:t>
      110. Жұмыс сипаттамасы:</w:t>
      </w:r>
    </w:p>
    <w:bookmarkEnd w:id="158"/>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күрделілігі орташа жұмыстарды орындау;</w:t>
      </w:r>
    </w:p>
    <w:p>
      <w:pPr>
        <w:spacing w:after="0"/>
        <w:ind w:left="0"/>
        <w:jc w:val="both"/>
      </w:pPr>
      <w:r>
        <w:rPr>
          <w:rFonts w:ascii="Times New Roman"/>
          <w:b w:val="false"/>
          <w:i w:val="false"/>
          <w:color w:val="000000"/>
          <w:sz w:val="28"/>
        </w:rPr>
        <w:t>
      бас ішектің керндерін диаметрі, ұзындығы бойынша мензурасы бойынша үйлесімділікке сәйкес дайындау;</w:t>
      </w:r>
    </w:p>
    <w:p>
      <w:pPr>
        <w:spacing w:after="0"/>
        <w:ind w:left="0"/>
        <w:jc w:val="both"/>
      </w:pPr>
      <w:r>
        <w:rPr>
          <w:rFonts w:ascii="Times New Roman"/>
          <w:b w:val="false"/>
          <w:i w:val="false"/>
          <w:color w:val="000000"/>
          <w:sz w:val="28"/>
        </w:rPr>
        <w:t>
      бас және тенор тізілімдері бойынша ішектің ұштарын ашу және бүгу;</w:t>
      </w:r>
    </w:p>
    <w:p>
      <w:pPr>
        <w:spacing w:after="0"/>
        <w:ind w:left="0"/>
        <w:jc w:val="both"/>
      </w:pPr>
      <w:r>
        <w:rPr>
          <w:rFonts w:ascii="Times New Roman"/>
          <w:b w:val="false"/>
          <w:i w:val="false"/>
          <w:color w:val="000000"/>
          <w:sz w:val="28"/>
        </w:rPr>
        <w:t>
      керндерді өлшемі мен октавасы бойынша іріктеу;</w:t>
      </w:r>
    </w:p>
    <w:p>
      <w:pPr>
        <w:spacing w:after="0"/>
        <w:ind w:left="0"/>
        <w:jc w:val="both"/>
      </w:pPr>
      <w:r>
        <w:rPr>
          <w:rFonts w:ascii="Times New Roman"/>
          <w:b w:val="false"/>
          <w:i w:val="false"/>
          <w:color w:val="000000"/>
          <w:sz w:val="28"/>
        </w:rPr>
        <w:t>
      керндерді мензурасы мен диаметрі бойынша іріктеудің дұрыстығын 0,01-0,02 миллиметрге дейінгі дәлдікпен тексеру.</w:t>
      </w:r>
    </w:p>
    <w:bookmarkStart w:name="z161" w:id="159"/>
    <w:p>
      <w:pPr>
        <w:spacing w:after="0"/>
        <w:ind w:left="0"/>
        <w:jc w:val="both"/>
      </w:pPr>
      <w:r>
        <w:rPr>
          <w:rFonts w:ascii="Times New Roman"/>
          <w:b w:val="false"/>
          <w:i w:val="false"/>
          <w:color w:val="000000"/>
          <w:sz w:val="28"/>
        </w:rPr>
        <w:t>
      111. Білуге тиіс:</w:t>
      </w:r>
    </w:p>
    <w:bookmarkEnd w:id="159"/>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күрделілігі орташа жұмыстарды орындау тәсілдері;</w:t>
      </w:r>
    </w:p>
    <w:p>
      <w:pPr>
        <w:spacing w:after="0"/>
        <w:ind w:left="0"/>
        <w:jc w:val="both"/>
      </w:pPr>
      <w:r>
        <w:rPr>
          <w:rFonts w:ascii="Times New Roman"/>
          <w:b w:val="false"/>
          <w:i w:val="false"/>
          <w:color w:val="000000"/>
          <w:sz w:val="28"/>
        </w:rPr>
        <w:t>
      клавишалық және шертпелі музыкалық аспаптардың ішектерінің мензурасы;</w:t>
      </w:r>
    </w:p>
    <w:p>
      <w:pPr>
        <w:spacing w:after="0"/>
        <w:ind w:left="0"/>
        <w:jc w:val="both"/>
      </w:pPr>
      <w:r>
        <w:rPr>
          <w:rFonts w:ascii="Times New Roman"/>
          <w:b w:val="false"/>
          <w:i w:val="false"/>
          <w:color w:val="000000"/>
          <w:sz w:val="28"/>
        </w:rPr>
        <w:t>
      ішектің сапасына қойылатын талаптар, ішек түржиыны және оларды үйлесімділігі бойынша бөлу;</w:t>
      </w:r>
    </w:p>
    <w:p>
      <w:pPr>
        <w:spacing w:after="0"/>
        <w:ind w:left="0"/>
        <w:jc w:val="both"/>
      </w:pPr>
      <w:r>
        <w:rPr>
          <w:rFonts w:ascii="Times New Roman"/>
          <w:b w:val="false"/>
          <w:i w:val="false"/>
          <w:color w:val="000000"/>
          <w:sz w:val="28"/>
        </w:rPr>
        <w:t>
      бас ішектердің мемлекеттік стандарты;</w:t>
      </w:r>
    </w:p>
    <w:p>
      <w:pPr>
        <w:spacing w:after="0"/>
        <w:ind w:left="0"/>
        <w:jc w:val="both"/>
      </w:pPr>
      <w:r>
        <w:rPr>
          <w:rFonts w:ascii="Times New Roman"/>
          <w:b w:val="false"/>
          <w:i w:val="false"/>
          <w:color w:val="000000"/>
          <w:sz w:val="28"/>
        </w:rPr>
        <w:t>
      арнайы аспаптардың құрылысы және оларды пайдалану ережесі;</w:t>
      </w:r>
    </w:p>
    <w:p>
      <w:pPr>
        <w:spacing w:after="0"/>
        <w:ind w:left="0"/>
        <w:jc w:val="both"/>
      </w:pPr>
      <w:r>
        <w:rPr>
          <w:rFonts w:ascii="Times New Roman"/>
          <w:b w:val="false"/>
          <w:i w:val="false"/>
          <w:color w:val="000000"/>
          <w:sz w:val="28"/>
        </w:rPr>
        <w:t>
      қарапайым бақылау-өлшеу аспаптары және оларды пайдалану ережесі.</w:t>
      </w:r>
    </w:p>
    <w:bookmarkStart w:name="z162" w:id="160"/>
    <w:p>
      <w:pPr>
        <w:spacing w:after="0"/>
        <w:ind w:left="0"/>
        <w:jc w:val="both"/>
      </w:pPr>
      <w:r>
        <w:rPr>
          <w:rFonts w:ascii="Times New Roman"/>
          <w:b w:val="false"/>
          <w:i w:val="false"/>
          <w:color w:val="000000"/>
          <w:sz w:val="28"/>
        </w:rPr>
        <w:t>
      112. Жұмыс үлгілері:</w:t>
      </w:r>
    </w:p>
    <w:bookmarkEnd w:id="160"/>
    <w:p>
      <w:pPr>
        <w:spacing w:after="0"/>
        <w:ind w:left="0"/>
        <w:jc w:val="both"/>
      </w:pPr>
      <w:r>
        <w:rPr>
          <w:rFonts w:ascii="Times New Roman"/>
          <w:b w:val="false"/>
          <w:i w:val="false"/>
          <w:color w:val="000000"/>
          <w:sz w:val="28"/>
        </w:rPr>
        <w:t>
      бас ішектің керндерін жасау:</w:t>
      </w:r>
    </w:p>
    <w:p>
      <w:pPr>
        <w:spacing w:after="0"/>
        <w:ind w:left="0"/>
        <w:jc w:val="both"/>
      </w:pPr>
      <w:r>
        <w:rPr>
          <w:rFonts w:ascii="Times New Roman"/>
          <w:b w:val="false"/>
          <w:i w:val="false"/>
          <w:color w:val="000000"/>
          <w:sz w:val="28"/>
        </w:rPr>
        <w:t>
      1) арфалар;</w:t>
      </w:r>
    </w:p>
    <w:p>
      <w:pPr>
        <w:spacing w:after="0"/>
        <w:ind w:left="0"/>
        <w:jc w:val="both"/>
      </w:pPr>
      <w:r>
        <w:rPr>
          <w:rFonts w:ascii="Times New Roman"/>
          <w:b w:val="false"/>
          <w:i w:val="false"/>
          <w:color w:val="000000"/>
          <w:sz w:val="28"/>
        </w:rPr>
        <w:t>
      2) шертпелі және қияқты музыкалық аспаптардың бастары мен контрабастары;</w:t>
      </w:r>
    </w:p>
    <w:p>
      <w:pPr>
        <w:spacing w:after="0"/>
        <w:ind w:left="0"/>
        <w:jc w:val="both"/>
      </w:pPr>
      <w:r>
        <w:rPr>
          <w:rFonts w:ascii="Times New Roman"/>
          <w:b w:val="false"/>
          <w:i w:val="false"/>
          <w:color w:val="000000"/>
          <w:sz w:val="28"/>
        </w:rPr>
        <w:t>
      3) пианинолар;</w:t>
      </w:r>
    </w:p>
    <w:p>
      <w:pPr>
        <w:spacing w:after="0"/>
        <w:ind w:left="0"/>
        <w:jc w:val="both"/>
      </w:pPr>
      <w:r>
        <w:rPr>
          <w:rFonts w:ascii="Times New Roman"/>
          <w:b w:val="false"/>
          <w:i w:val="false"/>
          <w:color w:val="000000"/>
          <w:sz w:val="28"/>
        </w:rPr>
        <w:t>
      4) рояльдер.</w:t>
      </w:r>
    </w:p>
    <w:bookmarkStart w:name="z163" w:id="161"/>
    <w:p>
      <w:pPr>
        <w:spacing w:after="0"/>
        <w:ind w:left="0"/>
        <w:jc w:val="left"/>
      </w:pPr>
      <w:r>
        <w:rPr>
          <w:rFonts w:ascii="Times New Roman"/>
          <w:b/>
          <w:i w:val="false"/>
          <w:color w:val="000000"/>
        </w:rPr>
        <w:t xml:space="preserve"> Параграф 38. Ішек жасаушы, 4-разряд</w:t>
      </w:r>
    </w:p>
    <w:bookmarkEnd w:id="161"/>
    <w:bookmarkStart w:name="z164" w:id="162"/>
    <w:p>
      <w:pPr>
        <w:spacing w:after="0"/>
        <w:ind w:left="0"/>
        <w:jc w:val="both"/>
      </w:pPr>
      <w:r>
        <w:rPr>
          <w:rFonts w:ascii="Times New Roman"/>
          <w:b w:val="false"/>
          <w:i w:val="false"/>
          <w:color w:val="000000"/>
          <w:sz w:val="28"/>
        </w:rPr>
        <w:t>
      113. Жұмыс сипаттамасы:</w:t>
      </w:r>
    </w:p>
    <w:bookmarkEnd w:id="162"/>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күрделі жұмыстарды орындау;</w:t>
      </w:r>
    </w:p>
    <w:p>
      <w:pPr>
        <w:spacing w:after="0"/>
        <w:ind w:left="0"/>
        <w:jc w:val="both"/>
      </w:pPr>
      <w:r>
        <w:rPr>
          <w:rFonts w:ascii="Times New Roman"/>
          <w:b w:val="false"/>
          <w:i w:val="false"/>
          <w:color w:val="000000"/>
          <w:sz w:val="28"/>
        </w:rPr>
        <w:t>
      әртүрлі модельді пианинолардың ішектерін бекітудің тиісті беріктігін қамтамасыз ететін штифтілерді орналастыра отырып қолмен нығыздау;</w:t>
      </w:r>
    </w:p>
    <w:p>
      <w:pPr>
        <w:spacing w:after="0"/>
        <w:ind w:left="0"/>
        <w:jc w:val="both"/>
      </w:pPr>
      <w:r>
        <w:rPr>
          <w:rFonts w:ascii="Times New Roman"/>
          <w:b w:val="false"/>
          <w:i w:val="false"/>
          <w:color w:val="000000"/>
          <w:sz w:val="28"/>
        </w:rPr>
        <w:t>
      штифтілерді биіктігі бойынша түзету;</w:t>
      </w:r>
    </w:p>
    <w:p>
      <w:pPr>
        <w:spacing w:after="0"/>
        <w:ind w:left="0"/>
        <w:jc w:val="both"/>
      </w:pPr>
      <w:r>
        <w:rPr>
          <w:rFonts w:ascii="Times New Roman"/>
          <w:b w:val="false"/>
          <w:i w:val="false"/>
          <w:color w:val="000000"/>
          <w:sz w:val="28"/>
        </w:rPr>
        <w:t>
      штифтілердің бекітілу беріктігін тексеру;</w:t>
      </w:r>
    </w:p>
    <w:p>
      <w:pPr>
        <w:spacing w:after="0"/>
        <w:ind w:left="0"/>
        <w:jc w:val="both"/>
      </w:pPr>
      <w:r>
        <w:rPr>
          <w:rFonts w:ascii="Times New Roman"/>
          <w:b w:val="false"/>
          <w:i w:val="false"/>
          <w:color w:val="000000"/>
          <w:sz w:val="28"/>
        </w:rPr>
        <w:t>
      пианино мен рояльдің металл рамасына ішектің астына салатын ағаш штапикті түзету және оны шытпен қаптау;</w:t>
      </w:r>
    </w:p>
    <w:p>
      <w:pPr>
        <w:spacing w:after="0"/>
        <w:ind w:left="0"/>
        <w:jc w:val="both"/>
      </w:pPr>
      <w:r>
        <w:rPr>
          <w:rFonts w:ascii="Times New Roman"/>
          <w:b w:val="false"/>
          <w:i w:val="false"/>
          <w:color w:val="000000"/>
          <w:sz w:val="28"/>
        </w:rPr>
        <w:t>
      болат ішек сым мен вирбельді тексеру, ақаулы жерін анықтау және ішек салуға дайындау;</w:t>
      </w:r>
    </w:p>
    <w:p>
      <w:pPr>
        <w:spacing w:after="0"/>
        <w:ind w:left="0"/>
        <w:jc w:val="both"/>
      </w:pPr>
      <w:r>
        <w:rPr>
          <w:rFonts w:ascii="Times New Roman"/>
          <w:b w:val="false"/>
          <w:i w:val="false"/>
          <w:color w:val="000000"/>
          <w:sz w:val="28"/>
        </w:rPr>
        <w:t>
      пианино ішектерінің вирбеліне бекіту және вирбельді вирбельбанкке нығыздау;</w:t>
      </w:r>
    </w:p>
    <w:p>
      <w:pPr>
        <w:spacing w:after="0"/>
        <w:ind w:left="0"/>
        <w:jc w:val="both"/>
      </w:pPr>
      <w:r>
        <w:rPr>
          <w:rFonts w:ascii="Times New Roman"/>
          <w:b w:val="false"/>
          <w:i w:val="false"/>
          <w:color w:val="000000"/>
          <w:sz w:val="28"/>
        </w:rPr>
        <w:t>
      металл рамаға пианиноның бас ішегін олардың орауышын тығыздата отырып салу;</w:t>
      </w:r>
    </w:p>
    <w:p>
      <w:pPr>
        <w:spacing w:after="0"/>
        <w:ind w:left="0"/>
        <w:jc w:val="both"/>
      </w:pPr>
      <w:r>
        <w:rPr>
          <w:rFonts w:ascii="Times New Roman"/>
          <w:b w:val="false"/>
          <w:i w:val="false"/>
          <w:color w:val="000000"/>
          <w:sz w:val="28"/>
        </w:rPr>
        <w:t>
      бекітілген ішекті шұғамен қосып өру;</w:t>
      </w:r>
    </w:p>
    <w:p>
      <w:pPr>
        <w:spacing w:after="0"/>
        <w:ind w:left="0"/>
        <w:jc w:val="both"/>
      </w:pPr>
      <w:r>
        <w:rPr>
          <w:rFonts w:ascii="Times New Roman"/>
          <w:b w:val="false"/>
          <w:i w:val="false"/>
          <w:color w:val="000000"/>
          <w:sz w:val="28"/>
        </w:rPr>
        <w:t>
      каподастрлерді орнату;</w:t>
      </w:r>
    </w:p>
    <w:p>
      <w:pPr>
        <w:spacing w:after="0"/>
        <w:ind w:left="0"/>
        <w:jc w:val="both"/>
      </w:pPr>
      <w:r>
        <w:rPr>
          <w:rFonts w:ascii="Times New Roman"/>
          <w:b w:val="false"/>
          <w:i w:val="false"/>
          <w:color w:val="000000"/>
          <w:sz w:val="28"/>
        </w:rPr>
        <w:t>
      пианино ішектерін алдын ала кесу және оларды орауға дайындау;</w:t>
      </w:r>
    </w:p>
    <w:p>
      <w:pPr>
        <w:spacing w:after="0"/>
        <w:ind w:left="0"/>
        <w:jc w:val="both"/>
      </w:pPr>
      <w:r>
        <w:rPr>
          <w:rFonts w:ascii="Times New Roman"/>
          <w:b w:val="false"/>
          <w:i w:val="false"/>
          <w:color w:val="000000"/>
          <w:sz w:val="28"/>
        </w:rPr>
        <w:t>
      ішекті дыбысының анық шығуын және оның үндесімділігінің хоры мен қатарды берік ұстауы бойынша тексеру;</w:t>
      </w:r>
    </w:p>
    <w:p>
      <w:pPr>
        <w:spacing w:after="0"/>
        <w:ind w:left="0"/>
        <w:jc w:val="both"/>
      </w:pPr>
      <w:r>
        <w:rPr>
          <w:rFonts w:ascii="Times New Roman"/>
          <w:b w:val="false"/>
          <w:i w:val="false"/>
          <w:color w:val="000000"/>
          <w:sz w:val="28"/>
        </w:rPr>
        <w:t>
      пианино ішегінің релаксациясының өндірісі.</w:t>
      </w:r>
    </w:p>
    <w:bookmarkStart w:name="z165" w:id="163"/>
    <w:p>
      <w:pPr>
        <w:spacing w:after="0"/>
        <w:ind w:left="0"/>
        <w:jc w:val="both"/>
      </w:pPr>
      <w:r>
        <w:rPr>
          <w:rFonts w:ascii="Times New Roman"/>
          <w:b w:val="false"/>
          <w:i w:val="false"/>
          <w:color w:val="000000"/>
          <w:sz w:val="28"/>
        </w:rPr>
        <w:t>
      114. Білуге тиіс:</w:t>
      </w:r>
    </w:p>
    <w:bookmarkEnd w:id="163"/>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күрделі жұмыстарды орындау тәсілдері;</w:t>
      </w:r>
    </w:p>
    <w:p>
      <w:pPr>
        <w:spacing w:after="0"/>
        <w:ind w:left="0"/>
        <w:jc w:val="both"/>
      </w:pPr>
      <w:r>
        <w:rPr>
          <w:rFonts w:ascii="Times New Roman"/>
          <w:b w:val="false"/>
          <w:i w:val="false"/>
          <w:color w:val="000000"/>
          <w:sz w:val="28"/>
        </w:rPr>
        <w:t>
      ішекті металл рамаға салу кезінде штапиктердің, штифтілердің, вирбель мен шуруптың мемлекеттік стандарты және техникалық шарттар;</w:t>
      </w:r>
    </w:p>
    <w:p>
      <w:pPr>
        <w:spacing w:after="0"/>
        <w:ind w:left="0"/>
        <w:jc w:val="both"/>
      </w:pPr>
      <w:r>
        <w:rPr>
          <w:rFonts w:ascii="Times New Roman"/>
          <w:b w:val="false"/>
          <w:i w:val="false"/>
          <w:color w:val="000000"/>
          <w:sz w:val="28"/>
        </w:rPr>
        <w:t>
      пианиноның ішек түржиыны, металл рамадағы штифтілердің орналасуы, штифтілерді биіктігі бойынша түзету тәсілдері;</w:t>
      </w:r>
    </w:p>
    <w:p>
      <w:pPr>
        <w:spacing w:after="0"/>
        <w:ind w:left="0"/>
        <w:jc w:val="both"/>
      </w:pPr>
      <w:r>
        <w:rPr>
          <w:rFonts w:ascii="Times New Roman"/>
          <w:b w:val="false"/>
          <w:i w:val="false"/>
          <w:color w:val="000000"/>
          <w:sz w:val="28"/>
        </w:rPr>
        <w:t>
      штифтілердің бүгілу бұрышы, сынған жағдайда металл рамадағы штифтілер мен вирбельдерді ауыстыру тәсілдері;</w:t>
      </w:r>
    </w:p>
    <w:p>
      <w:pPr>
        <w:spacing w:after="0"/>
        <w:ind w:left="0"/>
        <w:jc w:val="both"/>
      </w:pPr>
      <w:r>
        <w:rPr>
          <w:rFonts w:ascii="Times New Roman"/>
          <w:b w:val="false"/>
          <w:i w:val="false"/>
          <w:color w:val="000000"/>
          <w:sz w:val="28"/>
        </w:rPr>
        <w:t>
      ішек салу сапасының пианино ойнаған кезде оның дыбыс шығару сапасына тигізетін әсері;</w:t>
      </w:r>
    </w:p>
    <w:p>
      <w:pPr>
        <w:spacing w:after="0"/>
        <w:ind w:left="0"/>
        <w:jc w:val="both"/>
      </w:pPr>
      <w:r>
        <w:rPr>
          <w:rFonts w:ascii="Times New Roman"/>
          <w:b w:val="false"/>
          <w:i w:val="false"/>
          <w:color w:val="000000"/>
          <w:sz w:val="28"/>
        </w:rPr>
        <w:t>
      сызбаларды оқу, бақылау-өлшеу аспаптарды және оларды ішекті пианиноның металл рамасына салу сапасын тексеру кезінде пайдалану ережесі;</w:t>
      </w:r>
    </w:p>
    <w:p>
      <w:pPr>
        <w:spacing w:after="0"/>
        <w:ind w:left="0"/>
        <w:jc w:val="both"/>
      </w:pPr>
      <w:r>
        <w:rPr>
          <w:rFonts w:ascii="Times New Roman"/>
          <w:b w:val="false"/>
          <w:i w:val="false"/>
          <w:color w:val="000000"/>
          <w:sz w:val="28"/>
        </w:rPr>
        <w:t>
      шектеулер мен әдіптер.</w:t>
      </w:r>
    </w:p>
    <w:bookmarkStart w:name="z166" w:id="164"/>
    <w:p>
      <w:pPr>
        <w:spacing w:after="0"/>
        <w:ind w:left="0"/>
        <w:jc w:val="both"/>
      </w:pPr>
      <w:r>
        <w:rPr>
          <w:rFonts w:ascii="Times New Roman"/>
          <w:b w:val="false"/>
          <w:i w:val="false"/>
          <w:color w:val="000000"/>
          <w:sz w:val="28"/>
        </w:rPr>
        <w:t>
      115. Жұмыс үлгілері:</w:t>
      </w:r>
    </w:p>
    <w:bookmarkEnd w:id="164"/>
    <w:p>
      <w:pPr>
        <w:spacing w:after="0"/>
        <w:ind w:left="0"/>
        <w:jc w:val="both"/>
      </w:pPr>
      <w:r>
        <w:rPr>
          <w:rFonts w:ascii="Times New Roman"/>
          <w:b w:val="false"/>
          <w:i w:val="false"/>
          <w:color w:val="000000"/>
          <w:sz w:val="28"/>
        </w:rPr>
        <w:t>
      1) бас регистрлер мен дискант пианино – ішек салу;</w:t>
      </w:r>
    </w:p>
    <w:p>
      <w:pPr>
        <w:spacing w:after="0"/>
        <w:ind w:left="0"/>
        <w:jc w:val="both"/>
      </w:pPr>
      <w:r>
        <w:rPr>
          <w:rFonts w:ascii="Times New Roman"/>
          <w:b w:val="false"/>
          <w:i w:val="false"/>
          <w:color w:val="000000"/>
          <w:sz w:val="28"/>
        </w:rPr>
        <w:t>
      2) ішектер – сақиналарды барлық хор мен регистрлер бойынша көтеру;</w:t>
      </w:r>
    </w:p>
    <w:p>
      <w:pPr>
        <w:spacing w:after="0"/>
        <w:ind w:left="0"/>
        <w:jc w:val="both"/>
      </w:pPr>
      <w:r>
        <w:rPr>
          <w:rFonts w:ascii="Times New Roman"/>
          <w:b w:val="false"/>
          <w:i w:val="false"/>
          <w:color w:val="000000"/>
          <w:sz w:val="28"/>
        </w:rPr>
        <w:t>
      3) барлық регистрлі ішектер – түзету және хор бойынша бөлу.</w:t>
      </w:r>
    </w:p>
    <w:bookmarkStart w:name="z167" w:id="165"/>
    <w:p>
      <w:pPr>
        <w:spacing w:after="0"/>
        <w:ind w:left="0"/>
        <w:jc w:val="left"/>
      </w:pPr>
      <w:r>
        <w:rPr>
          <w:rFonts w:ascii="Times New Roman"/>
          <w:b/>
          <w:i w:val="false"/>
          <w:color w:val="000000"/>
        </w:rPr>
        <w:t xml:space="preserve"> Параграф 39. Ішек жасаушы, 5-разряд</w:t>
      </w:r>
    </w:p>
    <w:bookmarkEnd w:id="165"/>
    <w:bookmarkStart w:name="z168" w:id="166"/>
    <w:p>
      <w:pPr>
        <w:spacing w:after="0"/>
        <w:ind w:left="0"/>
        <w:jc w:val="both"/>
      </w:pPr>
      <w:r>
        <w:rPr>
          <w:rFonts w:ascii="Times New Roman"/>
          <w:b w:val="false"/>
          <w:i w:val="false"/>
          <w:color w:val="000000"/>
          <w:sz w:val="28"/>
        </w:rPr>
        <w:t>
      116. Жұмыс сипаттамасы:</w:t>
      </w:r>
    </w:p>
    <w:bookmarkEnd w:id="166"/>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аса күрделі жұмыстарды орындау;</w:t>
      </w:r>
    </w:p>
    <w:p>
      <w:pPr>
        <w:spacing w:after="0"/>
        <w:ind w:left="0"/>
        <w:jc w:val="both"/>
      </w:pPr>
      <w:r>
        <w:rPr>
          <w:rFonts w:ascii="Times New Roman"/>
          <w:b w:val="false"/>
          <w:i w:val="false"/>
          <w:color w:val="000000"/>
          <w:sz w:val="28"/>
        </w:rPr>
        <w:t>
      рояльдің металл рамасына латунь табалдырығын орнату;</w:t>
      </w:r>
    </w:p>
    <w:p>
      <w:pPr>
        <w:spacing w:after="0"/>
        <w:ind w:left="0"/>
        <w:jc w:val="both"/>
      </w:pPr>
      <w:r>
        <w:rPr>
          <w:rFonts w:ascii="Times New Roman"/>
          <w:b w:val="false"/>
          <w:i w:val="false"/>
          <w:color w:val="000000"/>
          <w:sz w:val="28"/>
        </w:rPr>
        <w:t>
      әр түрлі модельді рояльдердің аграфтарын монтаждау;</w:t>
      </w:r>
    </w:p>
    <w:p>
      <w:pPr>
        <w:spacing w:after="0"/>
        <w:ind w:left="0"/>
        <w:jc w:val="both"/>
      </w:pPr>
      <w:r>
        <w:rPr>
          <w:rFonts w:ascii="Times New Roman"/>
          <w:b w:val="false"/>
          <w:i w:val="false"/>
          <w:color w:val="000000"/>
          <w:sz w:val="28"/>
        </w:rPr>
        <w:t>
      бас, дискант ішектерді рояльдің металл рамасына салу;</w:t>
      </w:r>
    </w:p>
    <w:p>
      <w:pPr>
        <w:spacing w:after="0"/>
        <w:ind w:left="0"/>
        <w:jc w:val="both"/>
      </w:pPr>
      <w:r>
        <w:rPr>
          <w:rFonts w:ascii="Times New Roman"/>
          <w:b w:val="false"/>
          <w:i w:val="false"/>
          <w:color w:val="000000"/>
          <w:sz w:val="28"/>
        </w:rPr>
        <w:t>
      ішекті аграфтар арқылы вирбельдерге бекіту;</w:t>
      </w:r>
    </w:p>
    <w:p>
      <w:pPr>
        <w:spacing w:after="0"/>
        <w:ind w:left="0"/>
        <w:jc w:val="both"/>
      </w:pPr>
      <w:r>
        <w:rPr>
          <w:rFonts w:ascii="Times New Roman"/>
          <w:b w:val="false"/>
          <w:i w:val="false"/>
          <w:color w:val="000000"/>
          <w:sz w:val="28"/>
        </w:rPr>
        <w:t>
      бекітілген ішектерді шұғамен біріктіріп орау;</w:t>
      </w:r>
    </w:p>
    <w:p>
      <w:pPr>
        <w:spacing w:after="0"/>
        <w:ind w:left="0"/>
        <w:jc w:val="both"/>
      </w:pPr>
      <w:r>
        <w:rPr>
          <w:rFonts w:ascii="Times New Roman"/>
          <w:b w:val="false"/>
          <w:i w:val="false"/>
          <w:color w:val="000000"/>
          <w:sz w:val="28"/>
        </w:rPr>
        <w:t>
      рояльдің ішектерін оларды хора бойынша бөле отырып түзету;</w:t>
      </w:r>
    </w:p>
    <w:p>
      <w:pPr>
        <w:spacing w:after="0"/>
        <w:ind w:left="0"/>
        <w:jc w:val="both"/>
      </w:pPr>
      <w:r>
        <w:rPr>
          <w:rFonts w:ascii="Times New Roman"/>
          <w:b w:val="false"/>
          <w:i w:val="false"/>
          <w:color w:val="000000"/>
          <w:sz w:val="28"/>
        </w:rPr>
        <w:t>
      вирбельдегі ішек сақиналарын көтеру;</w:t>
      </w:r>
    </w:p>
    <w:p>
      <w:pPr>
        <w:spacing w:after="0"/>
        <w:ind w:left="0"/>
        <w:jc w:val="both"/>
      </w:pPr>
      <w:r>
        <w:rPr>
          <w:rFonts w:ascii="Times New Roman"/>
          <w:b w:val="false"/>
          <w:i w:val="false"/>
          <w:color w:val="000000"/>
          <w:sz w:val="28"/>
        </w:rPr>
        <w:t>
      вирбельді биіктігі бойынша түзету;</w:t>
      </w:r>
    </w:p>
    <w:p>
      <w:pPr>
        <w:spacing w:after="0"/>
        <w:ind w:left="0"/>
        <w:jc w:val="both"/>
      </w:pPr>
      <w:r>
        <w:rPr>
          <w:rFonts w:ascii="Times New Roman"/>
          <w:b w:val="false"/>
          <w:i w:val="false"/>
          <w:color w:val="000000"/>
          <w:sz w:val="28"/>
        </w:rPr>
        <w:t>
      аграфтардың орнатуын тексеру;</w:t>
      </w:r>
    </w:p>
    <w:p>
      <w:pPr>
        <w:spacing w:after="0"/>
        <w:ind w:left="0"/>
        <w:jc w:val="both"/>
      </w:pPr>
      <w:r>
        <w:rPr>
          <w:rFonts w:ascii="Times New Roman"/>
          <w:b w:val="false"/>
          <w:i w:val="false"/>
          <w:color w:val="000000"/>
          <w:sz w:val="28"/>
        </w:rPr>
        <w:t>
      арнайы құралдардың көмегімен рояльдің ішектерін алдын ала керу және оларды орауға дайындау;</w:t>
      </w:r>
    </w:p>
    <w:p>
      <w:pPr>
        <w:spacing w:after="0"/>
        <w:ind w:left="0"/>
        <w:jc w:val="both"/>
      </w:pPr>
      <w:r>
        <w:rPr>
          <w:rFonts w:ascii="Times New Roman"/>
          <w:b w:val="false"/>
          <w:i w:val="false"/>
          <w:color w:val="000000"/>
          <w:sz w:val="28"/>
        </w:rPr>
        <w:t>
      рояль ішегін футорға салу дұрыстығын тексеру және арнайы аспаптың көмегімен вирбельбанктегі вирбельдің үйкелу сәтін анықтау;</w:t>
      </w:r>
    </w:p>
    <w:p>
      <w:pPr>
        <w:spacing w:after="0"/>
        <w:ind w:left="0"/>
        <w:jc w:val="both"/>
      </w:pPr>
      <w:r>
        <w:rPr>
          <w:rFonts w:ascii="Times New Roman"/>
          <w:b w:val="false"/>
          <w:i w:val="false"/>
          <w:color w:val="000000"/>
          <w:sz w:val="28"/>
        </w:rPr>
        <w:t>
      рояль ішегінің релаксациясы өндірісі.</w:t>
      </w:r>
    </w:p>
    <w:bookmarkStart w:name="z169" w:id="167"/>
    <w:p>
      <w:pPr>
        <w:spacing w:after="0"/>
        <w:ind w:left="0"/>
        <w:jc w:val="both"/>
      </w:pPr>
      <w:r>
        <w:rPr>
          <w:rFonts w:ascii="Times New Roman"/>
          <w:b w:val="false"/>
          <w:i w:val="false"/>
          <w:color w:val="000000"/>
          <w:sz w:val="28"/>
        </w:rPr>
        <w:t>
      117. Білуге тиіс:</w:t>
      </w:r>
    </w:p>
    <w:bookmarkEnd w:id="167"/>
    <w:p>
      <w:pPr>
        <w:spacing w:after="0"/>
        <w:ind w:left="0"/>
        <w:jc w:val="both"/>
      </w:pPr>
      <w:r>
        <w:rPr>
          <w:rFonts w:ascii="Times New Roman"/>
          <w:b w:val="false"/>
          <w:i w:val="false"/>
          <w:color w:val="000000"/>
          <w:sz w:val="28"/>
        </w:rPr>
        <w:t>
      музыкалық аспаптардың ішектерін жасау және күйін келтіру жөніндегі аса күрделі жұмыстарды орындау тәсілдері;</w:t>
      </w:r>
    </w:p>
    <w:p>
      <w:pPr>
        <w:spacing w:after="0"/>
        <w:ind w:left="0"/>
        <w:jc w:val="both"/>
      </w:pPr>
      <w:r>
        <w:rPr>
          <w:rFonts w:ascii="Times New Roman"/>
          <w:b w:val="false"/>
          <w:i w:val="false"/>
          <w:color w:val="000000"/>
          <w:sz w:val="28"/>
        </w:rPr>
        <w:t>
      рояльдің металл рамаларына ішек салу технологиялық процессі, металл рамалар мен олардың металл бөлшектерінің мемлекеттік стандарттары мен техникалық шарттары;</w:t>
      </w:r>
    </w:p>
    <w:p>
      <w:pPr>
        <w:spacing w:after="0"/>
        <w:ind w:left="0"/>
        <w:jc w:val="both"/>
      </w:pPr>
      <w:r>
        <w:rPr>
          <w:rFonts w:ascii="Times New Roman"/>
          <w:b w:val="false"/>
          <w:i w:val="false"/>
          <w:color w:val="000000"/>
          <w:sz w:val="28"/>
        </w:rPr>
        <w:t>
      барлық жүйе рояльдерінің металл рамаларының құрылысы, олардың музыкалық аспаптағы мақсаты;</w:t>
      </w:r>
    </w:p>
    <w:p>
      <w:pPr>
        <w:spacing w:after="0"/>
        <w:ind w:left="0"/>
        <w:jc w:val="both"/>
      </w:pPr>
      <w:r>
        <w:rPr>
          <w:rFonts w:ascii="Times New Roman"/>
          <w:b w:val="false"/>
          <w:i w:val="false"/>
          <w:color w:val="000000"/>
          <w:sz w:val="28"/>
        </w:rPr>
        <w:t>
      аграфтардың металл рамада орналасуы оларды түзету тәсілдері;</w:t>
      </w:r>
    </w:p>
    <w:p>
      <w:pPr>
        <w:spacing w:after="0"/>
        <w:ind w:left="0"/>
        <w:jc w:val="both"/>
      </w:pPr>
      <w:r>
        <w:rPr>
          <w:rFonts w:ascii="Times New Roman"/>
          <w:b w:val="false"/>
          <w:i w:val="false"/>
          <w:color w:val="000000"/>
          <w:sz w:val="28"/>
        </w:rPr>
        <w:t>
      ішекті ұстайтын тірек рамаларға қойылатын талаптар, раманың өзек және сыртқы қабатына түсетін жиынтық жүктеме, ішекті регистрлер бойынша орташа керу;</w:t>
      </w:r>
    </w:p>
    <w:p>
      <w:pPr>
        <w:spacing w:after="0"/>
        <w:ind w:left="0"/>
        <w:jc w:val="both"/>
      </w:pPr>
      <w:r>
        <w:rPr>
          <w:rFonts w:ascii="Times New Roman"/>
          <w:b w:val="false"/>
          <w:i w:val="false"/>
          <w:color w:val="000000"/>
          <w:sz w:val="28"/>
        </w:rPr>
        <w:t>
      ішекті салу сапасының рояльдің дыбыс шығару сапасына тигізетін әсері, рояль ішегі жиынтығының түржиыны, бақылау-өлшеу аспаптары және оларды пайдалану ережесі;</w:t>
      </w:r>
    </w:p>
    <w:p>
      <w:pPr>
        <w:spacing w:after="0"/>
        <w:ind w:left="0"/>
        <w:jc w:val="both"/>
      </w:pPr>
      <w:r>
        <w:rPr>
          <w:rFonts w:ascii="Times New Roman"/>
          <w:b w:val="false"/>
          <w:i w:val="false"/>
          <w:color w:val="000000"/>
          <w:sz w:val="28"/>
        </w:rPr>
        <w:t>
      арнайы құралдардың құрылысы, музыкалық білім негіздері.</w:t>
      </w:r>
    </w:p>
    <w:bookmarkStart w:name="z170" w:id="168"/>
    <w:p>
      <w:pPr>
        <w:spacing w:after="0"/>
        <w:ind w:left="0"/>
        <w:jc w:val="left"/>
      </w:pPr>
      <w:r>
        <w:rPr>
          <w:rFonts w:ascii="Times New Roman"/>
          <w:b/>
          <w:i w:val="false"/>
          <w:color w:val="000000"/>
        </w:rPr>
        <w:t xml:space="preserve"> 3-тарау. Клавишалы аспаптар өндірісі кәсіптеріне арналған разрядтар бойынша жұмысшы кәсіптерінің тарифтік-біліктілік сипаттамалары</w:t>
      </w:r>
    </w:p>
    <w:bookmarkEnd w:id="168"/>
    <w:bookmarkStart w:name="z171" w:id="169"/>
    <w:p>
      <w:pPr>
        <w:spacing w:after="0"/>
        <w:ind w:left="0"/>
        <w:jc w:val="left"/>
      </w:pPr>
      <w:r>
        <w:rPr>
          <w:rFonts w:ascii="Times New Roman"/>
          <w:b/>
          <w:i w:val="false"/>
          <w:color w:val="000000"/>
        </w:rPr>
        <w:t xml:space="preserve"> Параграф 1. Клавиатурашы, 2-разряд</w:t>
      </w:r>
    </w:p>
    <w:bookmarkEnd w:id="169"/>
    <w:bookmarkStart w:name="z172" w:id="170"/>
    <w:p>
      <w:pPr>
        <w:spacing w:after="0"/>
        <w:ind w:left="0"/>
        <w:jc w:val="both"/>
      </w:pPr>
      <w:r>
        <w:rPr>
          <w:rFonts w:ascii="Times New Roman"/>
          <w:b w:val="false"/>
          <w:i w:val="false"/>
          <w:color w:val="000000"/>
          <w:sz w:val="28"/>
        </w:rPr>
        <w:t>
      118. Жұмыс сипаттамасы:</w:t>
      </w:r>
    </w:p>
    <w:bookmarkEnd w:id="170"/>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қарапайым жұмыстарды орындау;</w:t>
      </w:r>
    </w:p>
    <w:p>
      <w:pPr>
        <w:spacing w:after="0"/>
        <w:ind w:left="0"/>
        <w:jc w:val="both"/>
      </w:pPr>
      <w:r>
        <w:rPr>
          <w:rFonts w:ascii="Times New Roman"/>
          <w:b w:val="false"/>
          <w:i w:val="false"/>
          <w:color w:val="000000"/>
          <w:sz w:val="28"/>
        </w:rPr>
        <w:t>
      клавиатуралық капсюль планкасының ойық саңылауларына мауыты жабыстыру;</w:t>
      </w:r>
    </w:p>
    <w:p>
      <w:pPr>
        <w:spacing w:after="0"/>
        <w:ind w:left="0"/>
        <w:jc w:val="both"/>
      </w:pPr>
      <w:r>
        <w:rPr>
          <w:rFonts w:ascii="Times New Roman"/>
          <w:b w:val="false"/>
          <w:i w:val="false"/>
          <w:color w:val="000000"/>
          <w:sz w:val="28"/>
        </w:rPr>
        <w:t>
      клавиатуралық капсюль планкасын тегістеу;</w:t>
      </w:r>
    </w:p>
    <w:p>
      <w:pPr>
        <w:spacing w:after="0"/>
        <w:ind w:left="0"/>
        <w:jc w:val="both"/>
      </w:pPr>
      <w:r>
        <w:rPr>
          <w:rFonts w:ascii="Times New Roman"/>
          <w:b w:val="false"/>
          <w:i w:val="false"/>
          <w:color w:val="000000"/>
          <w:sz w:val="28"/>
        </w:rPr>
        <w:t>
      капсюльдерді барлық регистрлердің клавишаларының нөмірлері бойынша іріктеу;</w:t>
      </w:r>
    </w:p>
    <w:p>
      <w:pPr>
        <w:spacing w:after="0"/>
        <w:ind w:left="0"/>
        <w:jc w:val="both"/>
      </w:pPr>
      <w:r>
        <w:rPr>
          <w:rFonts w:ascii="Times New Roman"/>
          <w:b w:val="false"/>
          <w:i w:val="false"/>
          <w:color w:val="000000"/>
          <w:sz w:val="28"/>
        </w:rPr>
        <w:t>
      клавишаның бетін қылауларын ала отырып, тегістей отырып капсюл жабыстыруға дайындау;</w:t>
      </w:r>
    </w:p>
    <w:p>
      <w:pPr>
        <w:spacing w:after="0"/>
        <w:ind w:left="0"/>
        <w:jc w:val="both"/>
      </w:pPr>
      <w:r>
        <w:rPr>
          <w:rFonts w:ascii="Times New Roman"/>
          <w:b w:val="false"/>
          <w:i w:val="false"/>
          <w:color w:val="000000"/>
          <w:sz w:val="28"/>
        </w:rPr>
        <w:t>
      клавиатуралық раманың артқы бөренесіне алдын ала жасалған белгі бойынша польстер жабыстыру.</w:t>
      </w:r>
    </w:p>
    <w:bookmarkStart w:name="z173" w:id="171"/>
    <w:p>
      <w:pPr>
        <w:spacing w:after="0"/>
        <w:ind w:left="0"/>
        <w:jc w:val="both"/>
      </w:pPr>
      <w:r>
        <w:rPr>
          <w:rFonts w:ascii="Times New Roman"/>
          <w:b w:val="false"/>
          <w:i w:val="false"/>
          <w:color w:val="000000"/>
          <w:sz w:val="28"/>
        </w:rPr>
        <w:t>
      119. Білуге тиіс:</w:t>
      </w:r>
    </w:p>
    <w:bookmarkEnd w:id="171"/>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қарапайым жұмыстарды орындаудың әдіс-тәсілдері;</w:t>
      </w:r>
    </w:p>
    <w:p>
      <w:pPr>
        <w:spacing w:after="0"/>
        <w:ind w:left="0"/>
        <w:jc w:val="both"/>
      </w:pPr>
      <w:r>
        <w:rPr>
          <w:rFonts w:ascii="Times New Roman"/>
          <w:b w:val="false"/>
          <w:i w:val="false"/>
          <w:color w:val="000000"/>
          <w:sz w:val="28"/>
        </w:rPr>
        <w:t>
      желімдеу режимі және ұстау мерзімі, ұсталық құралдардың түрлері, оларды қайрау және түзету ережесі;</w:t>
      </w:r>
    </w:p>
    <w:p>
      <w:pPr>
        <w:spacing w:after="0"/>
        <w:ind w:left="0"/>
        <w:jc w:val="both"/>
      </w:pPr>
      <w:r>
        <w:rPr>
          <w:rFonts w:ascii="Times New Roman"/>
          <w:b w:val="false"/>
          <w:i w:val="false"/>
          <w:color w:val="000000"/>
          <w:sz w:val="28"/>
        </w:rPr>
        <w:t>
      ұсталық желімнің түрлері мен қасиеттері;</w:t>
      </w:r>
    </w:p>
    <w:p>
      <w:pPr>
        <w:spacing w:after="0"/>
        <w:ind w:left="0"/>
        <w:jc w:val="both"/>
      </w:pPr>
      <w:r>
        <w:rPr>
          <w:rFonts w:ascii="Times New Roman"/>
          <w:b w:val="false"/>
          <w:i w:val="false"/>
          <w:color w:val="000000"/>
          <w:sz w:val="28"/>
        </w:rPr>
        <w:t>
      бақылау-өлшеу аспаптары және оларды пайдалану ережесі;</w:t>
      </w:r>
    </w:p>
    <w:p>
      <w:pPr>
        <w:spacing w:after="0"/>
        <w:ind w:left="0"/>
        <w:jc w:val="both"/>
      </w:pPr>
      <w:r>
        <w:rPr>
          <w:rFonts w:ascii="Times New Roman"/>
          <w:b w:val="false"/>
          <w:i w:val="false"/>
          <w:color w:val="000000"/>
          <w:sz w:val="28"/>
        </w:rPr>
        <w:t>
      ағаштың ақаулықтары мен қасиеттері;</w:t>
      </w:r>
    </w:p>
    <w:p>
      <w:pPr>
        <w:spacing w:after="0"/>
        <w:ind w:left="0"/>
        <w:jc w:val="both"/>
      </w:pPr>
      <w:r>
        <w:rPr>
          <w:rFonts w:ascii="Times New Roman"/>
          <w:b w:val="false"/>
          <w:i w:val="false"/>
          <w:color w:val="000000"/>
          <w:sz w:val="28"/>
        </w:rPr>
        <w:t xml:space="preserve">
      клавиатураның бөлшектері мен тораптарының атаулары мен мақсаты; </w:t>
      </w:r>
    </w:p>
    <w:p>
      <w:pPr>
        <w:spacing w:after="0"/>
        <w:ind w:left="0"/>
        <w:jc w:val="both"/>
      </w:pPr>
      <w:r>
        <w:rPr>
          <w:rFonts w:ascii="Times New Roman"/>
          <w:b w:val="false"/>
          <w:i w:val="false"/>
          <w:color w:val="000000"/>
          <w:sz w:val="28"/>
        </w:rPr>
        <w:t>
      қолданылатын материалдардың сапасына қойылатын талаптар.</w:t>
      </w:r>
    </w:p>
    <w:bookmarkStart w:name="z174" w:id="172"/>
    <w:p>
      <w:pPr>
        <w:spacing w:after="0"/>
        <w:ind w:left="0"/>
        <w:jc w:val="both"/>
      </w:pPr>
      <w:r>
        <w:rPr>
          <w:rFonts w:ascii="Times New Roman"/>
          <w:b w:val="false"/>
          <w:i w:val="false"/>
          <w:color w:val="000000"/>
          <w:sz w:val="28"/>
        </w:rPr>
        <w:t>
      120. Жұмыс үлгілері:</w:t>
      </w:r>
    </w:p>
    <w:bookmarkEnd w:id="172"/>
    <w:p>
      <w:pPr>
        <w:spacing w:after="0"/>
        <w:ind w:left="0"/>
        <w:jc w:val="both"/>
      </w:pPr>
      <w:r>
        <w:rPr>
          <w:rFonts w:ascii="Times New Roman"/>
          <w:b w:val="false"/>
          <w:i w:val="false"/>
          <w:color w:val="000000"/>
          <w:sz w:val="28"/>
        </w:rPr>
        <w:t>
      1) клавишалар – октавалары бойынша жинақтау;</w:t>
      </w:r>
    </w:p>
    <w:p>
      <w:pPr>
        <w:spacing w:after="0"/>
        <w:ind w:left="0"/>
        <w:jc w:val="both"/>
      </w:pPr>
      <w:r>
        <w:rPr>
          <w:rFonts w:ascii="Times New Roman"/>
          <w:b w:val="false"/>
          <w:i w:val="false"/>
          <w:color w:val="000000"/>
          <w:sz w:val="28"/>
        </w:rPr>
        <w:t>
      2) клавиатуралық рамалар - шайбаларды орнату.</w:t>
      </w:r>
    </w:p>
    <w:bookmarkStart w:name="z175" w:id="173"/>
    <w:p>
      <w:pPr>
        <w:spacing w:after="0"/>
        <w:ind w:left="0"/>
        <w:jc w:val="left"/>
      </w:pPr>
      <w:r>
        <w:rPr>
          <w:rFonts w:ascii="Times New Roman"/>
          <w:b/>
          <w:i w:val="false"/>
          <w:color w:val="000000"/>
        </w:rPr>
        <w:t xml:space="preserve"> Параграф 2. Клавиатурашы, 3-разряд</w:t>
      </w:r>
    </w:p>
    <w:bookmarkEnd w:id="173"/>
    <w:bookmarkStart w:name="z176" w:id="174"/>
    <w:p>
      <w:pPr>
        <w:spacing w:after="0"/>
        <w:ind w:left="0"/>
        <w:jc w:val="both"/>
      </w:pPr>
      <w:r>
        <w:rPr>
          <w:rFonts w:ascii="Times New Roman"/>
          <w:b w:val="false"/>
          <w:i w:val="false"/>
          <w:color w:val="000000"/>
          <w:sz w:val="28"/>
        </w:rPr>
        <w:t>
      121. Жұмыс сипаттамасы:</w:t>
      </w:r>
    </w:p>
    <w:bookmarkEnd w:id="174"/>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күрделілігі орташа жұмыстарды орындау;</w:t>
      </w:r>
    </w:p>
    <w:p>
      <w:pPr>
        <w:spacing w:after="0"/>
        <w:ind w:left="0"/>
        <w:jc w:val="both"/>
      </w:pPr>
      <w:r>
        <w:rPr>
          <w:rFonts w:ascii="Times New Roman"/>
          <w:b w:val="false"/>
          <w:i w:val="false"/>
          <w:color w:val="000000"/>
          <w:sz w:val="28"/>
        </w:rPr>
        <w:t>
      мауытыны клавиатуралық қалқанның алдыңғы ойық саңылауына жабыстыру;</w:t>
      </w:r>
    </w:p>
    <w:p>
      <w:pPr>
        <w:spacing w:after="0"/>
        <w:ind w:left="0"/>
        <w:jc w:val="both"/>
      </w:pPr>
      <w:r>
        <w:rPr>
          <w:rFonts w:ascii="Times New Roman"/>
          <w:b w:val="false"/>
          <w:i w:val="false"/>
          <w:color w:val="000000"/>
          <w:sz w:val="28"/>
        </w:rPr>
        <w:t>
      клавиатуралық қалқанды клавишаларға аралау үшін шаблон бойынша белгілеу;</w:t>
      </w:r>
    </w:p>
    <w:p>
      <w:pPr>
        <w:spacing w:after="0"/>
        <w:ind w:left="0"/>
        <w:jc w:val="both"/>
      </w:pPr>
      <w:r>
        <w:rPr>
          <w:rFonts w:ascii="Times New Roman"/>
          <w:b w:val="false"/>
          <w:i w:val="false"/>
          <w:color w:val="000000"/>
          <w:sz w:val="28"/>
        </w:rPr>
        <w:t>
      пианино клавишаларын арнайы таразыда дәлме-дәл өлшей отырып теңгерімдеу;</w:t>
      </w:r>
    </w:p>
    <w:p>
      <w:pPr>
        <w:spacing w:after="0"/>
        <w:ind w:left="0"/>
        <w:jc w:val="both"/>
      </w:pPr>
      <w:r>
        <w:rPr>
          <w:rFonts w:ascii="Times New Roman"/>
          <w:b w:val="false"/>
          <w:i w:val="false"/>
          <w:color w:val="000000"/>
          <w:sz w:val="28"/>
        </w:rPr>
        <w:t>
      қорғасын пломбаларды клавишаларға нығыздау;</w:t>
      </w:r>
    </w:p>
    <w:p>
      <w:pPr>
        <w:spacing w:after="0"/>
        <w:ind w:left="0"/>
        <w:jc w:val="both"/>
      </w:pPr>
      <w:r>
        <w:rPr>
          <w:rFonts w:ascii="Times New Roman"/>
          <w:b w:val="false"/>
          <w:i w:val="false"/>
          <w:color w:val="000000"/>
          <w:sz w:val="28"/>
        </w:rPr>
        <w:t>
      клавишалар мен клавиатураны қабат пен жиегі бойынша түзету;</w:t>
      </w:r>
    </w:p>
    <w:p>
      <w:pPr>
        <w:spacing w:after="0"/>
        <w:ind w:left="0"/>
        <w:jc w:val="both"/>
      </w:pPr>
      <w:r>
        <w:rPr>
          <w:rFonts w:ascii="Times New Roman"/>
          <w:b w:val="false"/>
          <w:i w:val="false"/>
          <w:color w:val="000000"/>
          <w:sz w:val="28"/>
        </w:rPr>
        <w:t>
      клавишаның шпацилерін алдыңғы және ортаңғы штифтілер бойынша түзету;</w:t>
      </w:r>
    </w:p>
    <w:p>
      <w:pPr>
        <w:spacing w:after="0"/>
        <w:ind w:left="0"/>
        <w:jc w:val="both"/>
      </w:pPr>
      <w:r>
        <w:rPr>
          <w:rFonts w:ascii="Times New Roman"/>
          <w:b w:val="false"/>
          <w:i w:val="false"/>
          <w:color w:val="000000"/>
          <w:sz w:val="28"/>
        </w:rPr>
        <w:t>
      құрылғыларды түзету және баптау;</w:t>
      </w:r>
    </w:p>
    <w:p>
      <w:pPr>
        <w:spacing w:after="0"/>
        <w:ind w:left="0"/>
        <w:jc w:val="both"/>
      </w:pPr>
      <w:r>
        <w:rPr>
          <w:rFonts w:ascii="Times New Roman"/>
          <w:b w:val="false"/>
          <w:i w:val="false"/>
          <w:color w:val="000000"/>
          <w:sz w:val="28"/>
        </w:rPr>
        <w:t>
      кесу құралын қайрау және түзету.</w:t>
      </w:r>
    </w:p>
    <w:bookmarkStart w:name="z177" w:id="175"/>
    <w:p>
      <w:pPr>
        <w:spacing w:after="0"/>
        <w:ind w:left="0"/>
        <w:jc w:val="both"/>
      </w:pPr>
      <w:r>
        <w:rPr>
          <w:rFonts w:ascii="Times New Roman"/>
          <w:b w:val="false"/>
          <w:i w:val="false"/>
          <w:color w:val="000000"/>
          <w:sz w:val="28"/>
        </w:rPr>
        <w:t>
      122. Білуге тиіс:</w:t>
      </w:r>
    </w:p>
    <w:bookmarkEnd w:id="175"/>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күрделілігі орташа жұмыстарды орындау әдіс-тәсілдері;</w:t>
      </w:r>
    </w:p>
    <w:p>
      <w:pPr>
        <w:spacing w:after="0"/>
        <w:ind w:left="0"/>
        <w:jc w:val="both"/>
      </w:pPr>
      <w:r>
        <w:rPr>
          <w:rFonts w:ascii="Times New Roman"/>
          <w:b w:val="false"/>
          <w:i w:val="false"/>
          <w:color w:val="000000"/>
          <w:sz w:val="28"/>
        </w:rPr>
        <w:t>
      қолданылатын желімнің рецептурасы, құрастыру, желімдеу кезіндегі ақаулықтардың себептері;</w:t>
      </w:r>
    </w:p>
    <w:p>
      <w:pPr>
        <w:spacing w:after="0"/>
        <w:ind w:left="0"/>
        <w:jc w:val="both"/>
      </w:pPr>
      <w:r>
        <w:rPr>
          <w:rFonts w:ascii="Times New Roman"/>
          <w:b w:val="false"/>
          <w:i w:val="false"/>
          <w:color w:val="000000"/>
          <w:sz w:val="28"/>
        </w:rPr>
        <w:t>
      қолданылатын аспаптардың құрылысы мен мақсаты;</w:t>
      </w:r>
    </w:p>
    <w:p>
      <w:pPr>
        <w:spacing w:after="0"/>
        <w:ind w:left="0"/>
        <w:jc w:val="both"/>
      </w:pPr>
      <w:r>
        <w:rPr>
          <w:rFonts w:ascii="Times New Roman"/>
          <w:b w:val="false"/>
          <w:i w:val="false"/>
          <w:color w:val="000000"/>
          <w:sz w:val="28"/>
        </w:rPr>
        <w:t xml:space="preserve">
      клавиатура бөлшектерінің атауы мен мақсаты; </w:t>
      </w:r>
    </w:p>
    <w:p>
      <w:pPr>
        <w:spacing w:after="0"/>
        <w:ind w:left="0"/>
        <w:jc w:val="both"/>
      </w:pPr>
      <w:r>
        <w:rPr>
          <w:rFonts w:ascii="Times New Roman"/>
          <w:b w:val="false"/>
          <w:i w:val="false"/>
          <w:color w:val="000000"/>
          <w:sz w:val="28"/>
        </w:rPr>
        <w:t>
      ағаштың физикалық-механикалық қасиеттері, жынысы мен ақаулықтар;</w:t>
      </w:r>
    </w:p>
    <w:p>
      <w:pPr>
        <w:spacing w:after="0"/>
        <w:ind w:left="0"/>
        <w:jc w:val="both"/>
      </w:pPr>
      <w:r>
        <w:rPr>
          <w:rFonts w:ascii="Times New Roman"/>
          <w:b w:val="false"/>
          <w:i w:val="false"/>
          <w:color w:val="000000"/>
          <w:sz w:val="28"/>
        </w:rPr>
        <w:t>
      ағашты өңдеу технологиясы туралы түсінік;</w:t>
      </w:r>
    </w:p>
    <w:p>
      <w:pPr>
        <w:spacing w:after="0"/>
        <w:ind w:left="0"/>
        <w:jc w:val="both"/>
      </w:pPr>
      <w:r>
        <w:rPr>
          <w:rFonts w:ascii="Times New Roman"/>
          <w:b w:val="false"/>
          <w:i w:val="false"/>
          <w:color w:val="000000"/>
          <w:sz w:val="28"/>
        </w:rPr>
        <w:t>
      аспаптардың құрылысы және оларды пайдалану ережесі.</w:t>
      </w:r>
    </w:p>
    <w:bookmarkStart w:name="z178" w:id="176"/>
    <w:p>
      <w:pPr>
        <w:spacing w:after="0"/>
        <w:ind w:left="0"/>
        <w:jc w:val="both"/>
      </w:pPr>
      <w:r>
        <w:rPr>
          <w:rFonts w:ascii="Times New Roman"/>
          <w:b w:val="false"/>
          <w:i w:val="false"/>
          <w:color w:val="000000"/>
          <w:sz w:val="28"/>
        </w:rPr>
        <w:t>
      123. Жұмыс үлгілері:</w:t>
      </w:r>
    </w:p>
    <w:bookmarkEnd w:id="176"/>
    <w:p>
      <w:pPr>
        <w:spacing w:after="0"/>
        <w:ind w:left="0"/>
        <w:jc w:val="both"/>
      </w:pPr>
      <w:r>
        <w:rPr>
          <w:rFonts w:ascii="Times New Roman"/>
          <w:b w:val="false"/>
          <w:i w:val="false"/>
          <w:color w:val="000000"/>
          <w:sz w:val="28"/>
        </w:rPr>
        <w:t>
      1) капсюльдер – желімдеу;</w:t>
      </w:r>
    </w:p>
    <w:p>
      <w:pPr>
        <w:spacing w:after="0"/>
        <w:ind w:left="0"/>
        <w:jc w:val="both"/>
      </w:pPr>
      <w:r>
        <w:rPr>
          <w:rFonts w:ascii="Times New Roman"/>
          <w:b w:val="false"/>
          <w:i w:val="false"/>
          <w:color w:val="000000"/>
          <w:sz w:val="28"/>
        </w:rPr>
        <w:t>
      2) клавишалар – клавиатуралық рамамен құрастыру;</w:t>
      </w:r>
    </w:p>
    <w:p>
      <w:pPr>
        <w:spacing w:after="0"/>
        <w:ind w:left="0"/>
        <w:jc w:val="both"/>
      </w:pPr>
      <w:r>
        <w:rPr>
          <w:rFonts w:ascii="Times New Roman"/>
          <w:b w:val="false"/>
          <w:i w:val="false"/>
          <w:color w:val="000000"/>
          <w:sz w:val="28"/>
        </w:rPr>
        <w:t>
      3) полутонналар – желімдеу.</w:t>
      </w:r>
    </w:p>
    <w:bookmarkStart w:name="z179" w:id="177"/>
    <w:p>
      <w:pPr>
        <w:spacing w:after="0"/>
        <w:ind w:left="0"/>
        <w:jc w:val="left"/>
      </w:pPr>
      <w:r>
        <w:rPr>
          <w:rFonts w:ascii="Times New Roman"/>
          <w:b/>
          <w:i w:val="false"/>
          <w:color w:val="000000"/>
        </w:rPr>
        <w:t xml:space="preserve"> Параграф 3. Клавиатурашы, 4-разряд</w:t>
      </w:r>
    </w:p>
    <w:bookmarkEnd w:id="177"/>
    <w:bookmarkStart w:name="z180" w:id="178"/>
    <w:p>
      <w:pPr>
        <w:spacing w:after="0"/>
        <w:ind w:left="0"/>
        <w:jc w:val="both"/>
      </w:pPr>
      <w:r>
        <w:rPr>
          <w:rFonts w:ascii="Times New Roman"/>
          <w:b w:val="false"/>
          <w:i w:val="false"/>
          <w:color w:val="000000"/>
          <w:sz w:val="28"/>
        </w:rPr>
        <w:t>
      124. Жұмыс сипаттамасы:</w:t>
      </w:r>
    </w:p>
    <w:bookmarkEnd w:id="178"/>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күрделі жұмыстарды орындау;</w:t>
      </w:r>
    </w:p>
    <w:p>
      <w:pPr>
        <w:spacing w:after="0"/>
        <w:ind w:left="0"/>
        <w:jc w:val="both"/>
      </w:pPr>
      <w:r>
        <w:rPr>
          <w:rFonts w:ascii="Times New Roman"/>
          <w:b w:val="false"/>
          <w:i w:val="false"/>
          <w:color w:val="000000"/>
          <w:sz w:val="28"/>
        </w:rPr>
        <w:t>
      клавиатураның бөлшектері мен тораптарын қолмен, пневматикалық престер мен арнайы құрылғыларда желімдеу;</w:t>
      </w:r>
    </w:p>
    <w:p>
      <w:pPr>
        <w:spacing w:after="0"/>
        <w:ind w:left="0"/>
        <w:jc w:val="both"/>
      </w:pPr>
      <w:r>
        <w:rPr>
          <w:rFonts w:ascii="Times New Roman"/>
          <w:b w:val="false"/>
          <w:i w:val="false"/>
          <w:color w:val="000000"/>
          <w:sz w:val="28"/>
        </w:rPr>
        <w:t>
      рейкаларды алдыңғы бөрененің ойығына біріктіру;</w:t>
      </w:r>
    </w:p>
    <w:p>
      <w:pPr>
        <w:spacing w:after="0"/>
        <w:ind w:left="0"/>
        <w:jc w:val="both"/>
      </w:pPr>
      <w:r>
        <w:rPr>
          <w:rFonts w:ascii="Times New Roman"/>
          <w:b w:val="false"/>
          <w:i w:val="false"/>
          <w:color w:val="000000"/>
          <w:sz w:val="28"/>
        </w:rPr>
        <w:t>
      вагебанкті клавиатуралық раманың ортаңғы бөренесіне жабыстыру;</w:t>
      </w:r>
    </w:p>
    <w:p>
      <w:pPr>
        <w:spacing w:after="0"/>
        <w:ind w:left="0"/>
        <w:jc w:val="both"/>
      </w:pPr>
      <w:r>
        <w:rPr>
          <w:rFonts w:ascii="Times New Roman"/>
          <w:b w:val="false"/>
          <w:i w:val="false"/>
          <w:color w:val="000000"/>
          <w:sz w:val="28"/>
        </w:rPr>
        <w:t>
      целлулоид жапсырманы тон клавишасына жабыстыру;</w:t>
      </w:r>
    </w:p>
    <w:p>
      <w:pPr>
        <w:spacing w:after="0"/>
        <w:ind w:left="0"/>
        <w:jc w:val="both"/>
      </w:pPr>
      <w:r>
        <w:rPr>
          <w:rFonts w:ascii="Times New Roman"/>
          <w:b w:val="false"/>
          <w:i w:val="false"/>
          <w:color w:val="000000"/>
          <w:sz w:val="28"/>
        </w:rPr>
        <w:t>
      тораптарды құрастыру, жабыстыру сапасын бақылау және анықталған ақаулықтарды жою;</w:t>
      </w:r>
    </w:p>
    <w:p>
      <w:pPr>
        <w:spacing w:after="0"/>
        <w:ind w:left="0"/>
        <w:jc w:val="both"/>
      </w:pPr>
      <w:r>
        <w:rPr>
          <w:rFonts w:ascii="Times New Roman"/>
          <w:b w:val="false"/>
          <w:i w:val="false"/>
          <w:color w:val="000000"/>
          <w:sz w:val="28"/>
        </w:rPr>
        <w:t>
      құрылғыларды баптау, реттеу;</w:t>
      </w:r>
    </w:p>
    <w:p>
      <w:pPr>
        <w:spacing w:after="0"/>
        <w:ind w:left="0"/>
        <w:jc w:val="both"/>
      </w:pPr>
      <w:r>
        <w:rPr>
          <w:rFonts w:ascii="Times New Roman"/>
          <w:b w:val="false"/>
          <w:i w:val="false"/>
          <w:color w:val="000000"/>
          <w:sz w:val="28"/>
        </w:rPr>
        <w:t>
      кесу құралын қайрау және түзету.</w:t>
      </w:r>
    </w:p>
    <w:bookmarkStart w:name="z181" w:id="179"/>
    <w:p>
      <w:pPr>
        <w:spacing w:after="0"/>
        <w:ind w:left="0"/>
        <w:jc w:val="both"/>
      </w:pPr>
      <w:r>
        <w:rPr>
          <w:rFonts w:ascii="Times New Roman"/>
          <w:b w:val="false"/>
          <w:i w:val="false"/>
          <w:color w:val="000000"/>
          <w:sz w:val="28"/>
        </w:rPr>
        <w:t>
      125. Білуге тиіс:</w:t>
      </w:r>
    </w:p>
    <w:bookmarkEnd w:id="179"/>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күрделі жұмыстарды орындау әдіс-тәсілдері;</w:t>
      </w:r>
    </w:p>
    <w:p>
      <w:pPr>
        <w:spacing w:after="0"/>
        <w:ind w:left="0"/>
        <w:jc w:val="both"/>
      </w:pPr>
      <w:r>
        <w:rPr>
          <w:rFonts w:ascii="Times New Roman"/>
          <w:b w:val="false"/>
          <w:i w:val="false"/>
          <w:color w:val="000000"/>
          <w:sz w:val="28"/>
        </w:rPr>
        <w:t>
      пневматикалық пресстердің құрылысы мен баптау ережесі, арнайы құрылғылардың құрылысы мен оларды пайдалану ережесі;</w:t>
      </w:r>
    </w:p>
    <w:p>
      <w:pPr>
        <w:spacing w:after="0"/>
        <w:ind w:left="0"/>
        <w:jc w:val="both"/>
      </w:pPr>
      <w:r>
        <w:rPr>
          <w:rFonts w:ascii="Times New Roman"/>
          <w:b w:val="false"/>
          <w:i w:val="false"/>
          <w:color w:val="000000"/>
          <w:sz w:val="28"/>
        </w:rPr>
        <w:t>
      пневматикалық престер мен арнайы құрылғылардағы бөлшектерді желімдеу режимдері;</w:t>
      </w:r>
    </w:p>
    <w:p>
      <w:pPr>
        <w:spacing w:after="0"/>
        <w:ind w:left="0"/>
        <w:jc w:val="both"/>
      </w:pPr>
      <w:r>
        <w:rPr>
          <w:rFonts w:ascii="Times New Roman"/>
          <w:b w:val="false"/>
          <w:i w:val="false"/>
          <w:color w:val="000000"/>
          <w:sz w:val="28"/>
        </w:rPr>
        <w:t xml:space="preserve">
      клавиатураның ойнау сапасына ықпал ететін факторлар; </w:t>
      </w:r>
    </w:p>
    <w:p>
      <w:pPr>
        <w:spacing w:after="0"/>
        <w:ind w:left="0"/>
        <w:jc w:val="both"/>
      </w:pPr>
      <w:r>
        <w:rPr>
          <w:rFonts w:ascii="Times New Roman"/>
          <w:b w:val="false"/>
          <w:i w:val="false"/>
          <w:color w:val="000000"/>
          <w:sz w:val="28"/>
        </w:rPr>
        <w:t xml:space="preserve">
      клавиатураны жасау үшін қолданылатын материалдардың сапасына қойылатын талаптар; </w:t>
      </w:r>
    </w:p>
    <w:p>
      <w:pPr>
        <w:spacing w:after="0"/>
        <w:ind w:left="0"/>
        <w:jc w:val="both"/>
      </w:pPr>
      <w:r>
        <w:rPr>
          <w:rFonts w:ascii="Times New Roman"/>
          <w:b w:val="false"/>
          <w:i w:val="false"/>
          <w:color w:val="000000"/>
          <w:sz w:val="28"/>
        </w:rPr>
        <w:t>
      ұсталық желім дайындау тәсілдері;</w:t>
      </w:r>
    </w:p>
    <w:p>
      <w:pPr>
        <w:spacing w:after="0"/>
        <w:ind w:left="0"/>
        <w:jc w:val="both"/>
      </w:pPr>
      <w:r>
        <w:rPr>
          <w:rFonts w:ascii="Times New Roman"/>
          <w:b w:val="false"/>
          <w:i w:val="false"/>
          <w:color w:val="000000"/>
          <w:sz w:val="28"/>
        </w:rPr>
        <w:t>
      целлулоидтің сорттары мен қасиеттері, сызбаларды оқу.</w:t>
      </w:r>
    </w:p>
    <w:bookmarkStart w:name="z182" w:id="180"/>
    <w:p>
      <w:pPr>
        <w:spacing w:after="0"/>
        <w:ind w:left="0"/>
        <w:jc w:val="both"/>
      </w:pPr>
      <w:r>
        <w:rPr>
          <w:rFonts w:ascii="Times New Roman"/>
          <w:b w:val="false"/>
          <w:i w:val="false"/>
          <w:color w:val="000000"/>
          <w:sz w:val="28"/>
        </w:rPr>
        <w:t>
      126. Жұмыс үлгілері:</w:t>
      </w:r>
    </w:p>
    <w:bookmarkEnd w:id="180"/>
    <w:p>
      <w:pPr>
        <w:spacing w:after="0"/>
        <w:ind w:left="0"/>
        <w:jc w:val="both"/>
      </w:pPr>
      <w:r>
        <w:rPr>
          <w:rFonts w:ascii="Times New Roman"/>
          <w:b w:val="false"/>
          <w:i w:val="false"/>
          <w:color w:val="000000"/>
          <w:sz w:val="28"/>
        </w:rPr>
        <w:t>
      1) клавиатуралық рамалардың алдыңғы бөренесі – рейкаларды желімдеу;</w:t>
      </w:r>
    </w:p>
    <w:p>
      <w:pPr>
        <w:spacing w:after="0"/>
        <w:ind w:left="0"/>
        <w:jc w:val="both"/>
      </w:pPr>
      <w:r>
        <w:rPr>
          <w:rFonts w:ascii="Times New Roman"/>
          <w:b w:val="false"/>
          <w:i w:val="false"/>
          <w:color w:val="000000"/>
          <w:sz w:val="28"/>
        </w:rPr>
        <w:t>
      2) клавиатуралық қалқандардың клецтері – желімдеу;</w:t>
      </w:r>
    </w:p>
    <w:p>
      <w:pPr>
        <w:spacing w:after="0"/>
        <w:ind w:left="0"/>
        <w:jc w:val="both"/>
      </w:pPr>
      <w:r>
        <w:rPr>
          <w:rFonts w:ascii="Times New Roman"/>
          <w:b w:val="false"/>
          <w:i w:val="false"/>
          <w:color w:val="000000"/>
          <w:sz w:val="28"/>
        </w:rPr>
        <w:t>
      3) клавиатуралық рамалар – штифтілерді нығыздау.</w:t>
      </w:r>
    </w:p>
    <w:bookmarkStart w:name="z183" w:id="181"/>
    <w:p>
      <w:pPr>
        <w:spacing w:after="0"/>
        <w:ind w:left="0"/>
        <w:jc w:val="left"/>
      </w:pPr>
      <w:r>
        <w:rPr>
          <w:rFonts w:ascii="Times New Roman"/>
          <w:b/>
          <w:i w:val="false"/>
          <w:color w:val="000000"/>
        </w:rPr>
        <w:t xml:space="preserve"> Параграф 4. Клавиатурашы, 5-разряд</w:t>
      </w:r>
    </w:p>
    <w:bookmarkEnd w:id="181"/>
    <w:bookmarkStart w:name="z184" w:id="182"/>
    <w:p>
      <w:pPr>
        <w:spacing w:after="0"/>
        <w:ind w:left="0"/>
        <w:jc w:val="both"/>
      </w:pPr>
      <w:r>
        <w:rPr>
          <w:rFonts w:ascii="Times New Roman"/>
          <w:b w:val="false"/>
          <w:i w:val="false"/>
          <w:color w:val="000000"/>
          <w:sz w:val="28"/>
        </w:rPr>
        <w:t>
      127. Жұмыс сипаттамасы:</w:t>
      </w:r>
    </w:p>
    <w:bookmarkEnd w:id="182"/>
    <w:p>
      <w:pPr>
        <w:spacing w:after="0"/>
        <w:ind w:left="0"/>
        <w:jc w:val="both"/>
      </w:pPr>
      <w:r>
        <w:rPr>
          <w:rFonts w:ascii="Times New Roman"/>
          <w:b w:val="false"/>
          <w:i w:val="false"/>
          <w:color w:val="000000"/>
          <w:sz w:val="28"/>
        </w:rPr>
        <w:t>
      пианино мен рояль клавиатурасының бөлшектері мен тораптарын жасау және құрастыру жөніндегі өте күрделі жұмыстарды орындау;</w:t>
      </w:r>
    </w:p>
    <w:p>
      <w:pPr>
        <w:spacing w:after="0"/>
        <w:ind w:left="0"/>
        <w:jc w:val="both"/>
      </w:pPr>
      <w:r>
        <w:rPr>
          <w:rFonts w:ascii="Times New Roman"/>
          <w:b w:val="false"/>
          <w:i w:val="false"/>
          <w:color w:val="000000"/>
          <w:sz w:val="28"/>
        </w:rPr>
        <w:t>
      пианино мен рояль клавиатурасын қолмен және станокпен жасаған кезде барлық ұсталық, құрастыру, өңдеу және реттеу жұмыстарын кешенді орындау;</w:t>
      </w:r>
    </w:p>
    <w:p>
      <w:pPr>
        <w:spacing w:after="0"/>
        <w:ind w:left="0"/>
        <w:jc w:val="both"/>
      </w:pPr>
      <w:r>
        <w:rPr>
          <w:rFonts w:ascii="Times New Roman"/>
          <w:b w:val="false"/>
          <w:i w:val="false"/>
          <w:color w:val="000000"/>
          <w:sz w:val="28"/>
        </w:rPr>
        <w:t xml:space="preserve">
      клавиатураның жекелеген бөлшектерін бекіту орнына қиыстыра отырып жасау; </w:t>
      </w:r>
    </w:p>
    <w:p>
      <w:pPr>
        <w:spacing w:after="0"/>
        <w:ind w:left="0"/>
        <w:jc w:val="both"/>
      </w:pPr>
      <w:r>
        <w:rPr>
          <w:rFonts w:ascii="Times New Roman"/>
          <w:b w:val="false"/>
          <w:i w:val="false"/>
          <w:color w:val="000000"/>
          <w:sz w:val="28"/>
        </w:rPr>
        <w:t>
      алдыңғы және ортаңғы штифтілердегі клавишалар арасындағы шпацилерді дәлме-дәл реттеу;</w:t>
      </w:r>
    </w:p>
    <w:p>
      <w:pPr>
        <w:spacing w:after="0"/>
        <w:ind w:left="0"/>
        <w:jc w:val="both"/>
      </w:pPr>
      <w:r>
        <w:rPr>
          <w:rFonts w:ascii="Times New Roman"/>
          <w:b w:val="false"/>
          <w:i w:val="false"/>
          <w:color w:val="000000"/>
          <w:sz w:val="28"/>
        </w:rPr>
        <w:t>
      клавиатураны іске қосу;</w:t>
      </w:r>
    </w:p>
    <w:p>
      <w:pPr>
        <w:spacing w:after="0"/>
        <w:ind w:left="0"/>
        <w:jc w:val="both"/>
      </w:pPr>
      <w:r>
        <w:rPr>
          <w:rFonts w:ascii="Times New Roman"/>
          <w:b w:val="false"/>
          <w:i w:val="false"/>
          <w:color w:val="000000"/>
          <w:sz w:val="28"/>
        </w:rPr>
        <w:t>
      клавишаның алдыңғы ұштарын (друкты) түсіру тереңдігін реттеу;</w:t>
      </w:r>
    </w:p>
    <w:p>
      <w:pPr>
        <w:spacing w:after="0"/>
        <w:ind w:left="0"/>
        <w:jc w:val="both"/>
      </w:pPr>
      <w:r>
        <w:rPr>
          <w:rFonts w:ascii="Times New Roman"/>
          <w:b w:val="false"/>
          <w:i w:val="false"/>
          <w:color w:val="000000"/>
          <w:sz w:val="28"/>
        </w:rPr>
        <w:t>
      реттеу жұмыстарын қайта қарау;</w:t>
      </w:r>
    </w:p>
    <w:p>
      <w:pPr>
        <w:spacing w:after="0"/>
        <w:ind w:left="0"/>
        <w:jc w:val="both"/>
      </w:pPr>
      <w:r>
        <w:rPr>
          <w:rFonts w:ascii="Times New Roman"/>
          <w:b w:val="false"/>
          <w:i w:val="false"/>
          <w:color w:val="000000"/>
          <w:sz w:val="28"/>
        </w:rPr>
        <w:t>
      анықталған ақаулықтарды анықтау және жою.</w:t>
      </w:r>
    </w:p>
    <w:bookmarkStart w:name="z185" w:id="183"/>
    <w:p>
      <w:pPr>
        <w:spacing w:after="0"/>
        <w:ind w:left="0"/>
        <w:jc w:val="both"/>
      </w:pPr>
      <w:r>
        <w:rPr>
          <w:rFonts w:ascii="Times New Roman"/>
          <w:b w:val="false"/>
          <w:i w:val="false"/>
          <w:color w:val="000000"/>
          <w:sz w:val="28"/>
        </w:rPr>
        <w:t>
      128. Білуге тиіс:</w:t>
      </w:r>
    </w:p>
    <w:bookmarkEnd w:id="183"/>
    <w:p>
      <w:pPr>
        <w:spacing w:after="0"/>
        <w:ind w:left="0"/>
        <w:jc w:val="both"/>
      </w:pPr>
      <w:r>
        <w:rPr>
          <w:rFonts w:ascii="Times New Roman"/>
          <w:b w:val="false"/>
          <w:i w:val="false"/>
          <w:color w:val="000000"/>
          <w:sz w:val="28"/>
        </w:rPr>
        <w:t>
      әртүрлі модельді пианино мен рояльдің клавиатураларын жасаудың технологиялық процессі;</w:t>
      </w:r>
    </w:p>
    <w:p>
      <w:pPr>
        <w:spacing w:after="0"/>
        <w:ind w:left="0"/>
        <w:jc w:val="both"/>
      </w:pPr>
      <w:r>
        <w:rPr>
          <w:rFonts w:ascii="Times New Roman"/>
          <w:b w:val="false"/>
          <w:i w:val="false"/>
          <w:color w:val="000000"/>
          <w:sz w:val="28"/>
        </w:rPr>
        <w:t>
      таспалық-аралау, таспалық-тегістеу, бұрғылау станоктарының құрылысы мен жұмыс қағидаты;</w:t>
      </w:r>
    </w:p>
    <w:p>
      <w:pPr>
        <w:spacing w:after="0"/>
        <w:ind w:left="0"/>
        <w:jc w:val="both"/>
      </w:pPr>
      <w:r>
        <w:rPr>
          <w:rFonts w:ascii="Times New Roman"/>
          <w:b w:val="false"/>
          <w:i w:val="false"/>
          <w:color w:val="000000"/>
          <w:sz w:val="28"/>
        </w:rPr>
        <w:t>
      арнайы құрылғылардың құрылымдық ерекшеліктері және оларды пайдалану ережесі;</w:t>
      </w:r>
    </w:p>
    <w:p>
      <w:pPr>
        <w:spacing w:after="0"/>
        <w:ind w:left="0"/>
        <w:jc w:val="both"/>
      </w:pPr>
      <w:r>
        <w:rPr>
          <w:rFonts w:ascii="Times New Roman"/>
          <w:b w:val="false"/>
          <w:i w:val="false"/>
          <w:color w:val="000000"/>
          <w:sz w:val="28"/>
        </w:rPr>
        <w:t>
      әртүрлі модельді пианино мен рояльдің клавиатураларының құрылымы;</w:t>
      </w:r>
    </w:p>
    <w:p>
      <w:pPr>
        <w:spacing w:after="0"/>
        <w:ind w:left="0"/>
        <w:jc w:val="both"/>
      </w:pPr>
      <w:r>
        <w:rPr>
          <w:rFonts w:ascii="Times New Roman"/>
          <w:b w:val="false"/>
          <w:i w:val="false"/>
          <w:color w:val="000000"/>
          <w:sz w:val="28"/>
        </w:rPr>
        <w:t>
      клавиатураның ойнау сапасының клавиатураның бөлшектері мен тораптарының дәлдігі мен өңдеу тазалығына байланыстылығы;</w:t>
      </w:r>
    </w:p>
    <w:p>
      <w:pPr>
        <w:spacing w:after="0"/>
        <w:ind w:left="0"/>
        <w:jc w:val="both"/>
      </w:pPr>
      <w:r>
        <w:rPr>
          <w:rFonts w:ascii="Times New Roman"/>
          <w:b w:val="false"/>
          <w:i w:val="false"/>
          <w:color w:val="000000"/>
          <w:sz w:val="28"/>
        </w:rPr>
        <w:t>
      тапсырыс берушінің талабы бойынша клавиатураның эскизін жасау әдістері.</w:t>
      </w:r>
    </w:p>
    <w:bookmarkStart w:name="z186" w:id="184"/>
    <w:p>
      <w:pPr>
        <w:spacing w:after="0"/>
        <w:ind w:left="0"/>
        <w:jc w:val="both"/>
      </w:pPr>
      <w:r>
        <w:rPr>
          <w:rFonts w:ascii="Times New Roman"/>
          <w:b w:val="false"/>
          <w:i w:val="false"/>
          <w:color w:val="000000"/>
          <w:sz w:val="28"/>
        </w:rPr>
        <w:t>
      129. Жұмыс үлгілері:</w:t>
      </w:r>
    </w:p>
    <w:bookmarkEnd w:id="184"/>
    <w:p>
      <w:pPr>
        <w:spacing w:after="0"/>
        <w:ind w:left="0"/>
        <w:jc w:val="both"/>
      </w:pPr>
      <w:r>
        <w:rPr>
          <w:rFonts w:ascii="Times New Roman"/>
          <w:b w:val="false"/>
          <w:i w:val="false"/>
          <w:color w:val="000000"/>
          <w:sz w:val="28"/>
        </w:rPr>
        <w:t>
      1) вагебанкалар – жөндеу;</w:t>
      </w:r>
    </w:p>
    <w:p>
      <w:pPr>
        <w:spacing w:after="0"/>
        <w:ind w:left="0"/>
        <w:jc w:val="both"/>
      </w:pPr>
      <w:r>
        <w:rPr>
          <w:rFonts w:ascii="Times New Roman"/>
          <w:b w:val="false"/>
          <w:i w:val="false"/>
          <w:color w:val="000000"/>
          <w:sz w:val="28"/>
        </w:rPr>
        <w:t>
      2) клавишалар – биіктігі бойынша түзету;</w:t>
      </w:r>
    </w:p>
    <w:p>
      <w:pPr>
        <w:spacing w:after="0"/>
        <w:ind w:left="0"/>
        <w:jc w:val="both"/>
      </w:pPr>
      <w:r>
        <w:rPr>
          <w:rFonts w:ascii="Times New Roman"/>
          <w:b w:val="false"/>
          <w:i w:val="false"/>
          <w:color w:val="000000"/>
          <w:sz w:val="28"/>
        </w:rPr>
        <w:t>
      3) клавишалар – жасау, ақаулыларын түзету;</w:t>
      </w:r>
    </w:p>
    <w:p>
      <w:pPr>
        <w:spacing w:after="0"/>
        <w:ind w:left="0"/>
        <w:jc w:val="both"/>
      </w:pPr>
      <w:r>
        <w:rPr>
          <w:rFonts w:ascii="Times New Roman"/>
          <w:b w:val="false"/>
          <w:i w:val="false"/>
          <w:color w:val="000000"/>
          <w:sz w:val="28"/>
        </w:rPr>
        <w:t>
      4) клавиатуралық рамалар – алдыңғы және артқы бөренелерді ауыстыру.</w:t>
      </w:r>
    </w:p>
    <w:bookmarkStart w:name="z187" w:id="185"/>
    <w:p>
      <w:pPr>
        <w:spacing w:after="0"/>
        <w:ind w:left="0"/>
        <w:jc w:val="left"/>
      </w:pPr>
      <w:r>
        <w:rPr>
          <w:rFonts w:ascii="Times New Roman"/>
          <w:b/>
          <w:i w:val="false"/>
          <w:color w:val="000000"/>
        </w:rPr>
        <w:t xml:space="preserve"> Параграф 5. Клавишалы аспаптардың бөлшектерін жасау жөніндегі автоматшы, 2-разряд</w:t>
      </w:r>
    </w:p>
    <w:bookmarkEnd w:id="185"/>
    <w:bookmarkStart w:name="z188" w:id="186"/>
    <w:p>
      <w:pPr>
        <w:spacing w:after="0"/>
        <w:ind w:left="0"/>
        <w:jc w:val="both"/>
      </w:pPr>
      <w:r>
        <w:rPr>
          <w:rFonts w:ascii="Times New Roman"/>
          <w:b w:val="false"/>
          <w:i w:val="false"/>
          <w:color w:val="000000"/>
          <w:sz w:val="28"/>
        </w:rPr>
        <w:t>
      130. Жұмыс сипаттамасы:</w:t>
      </w:r>
    </w:p>
    <w:bookmarkEnd w:id="186"/>
    <w:p>
      <w:pPr>
        <w:spacing w:after="0"/>
        <w:ind w:left="0"/>
        <w:jc w:val="both"/>
      </w:pPr>
      <w:r>
        <w:rPr>
          <w:rFonts w:ascii="Times New Roman"/>
          <w:b w:val="false"/>
          <w:i w:val="false"/>
          <w:color w:val="000000"/>
          <w:sz w:val="28"/>
        </w:rPr>
        <w:t>
      пианино мен рояльдің механикасының қарапайым ағаш бөлшектерін қарапайым құрылғыларды пайдалана отырып арнайы автоматтар мен жартылай автоматтарда өңдеу;</w:t>
      </w:r>
    </w:p>
    <w:p>
      <w:pPr>
        <w:spacing w:after="0"/>
        <w:ind w:left="0"/>
        <w:jc w:val="both"/>
      </w:pPr>
      <w:r>
        <w:rPr>
          <w:rFonts w:ascii="Times New Roman"/>
          <w:b w:val="false"/>
          <w:i w:val="false"/>
          <w:color w:val="000000"/>
          <w:sz w:val="28"/>
        </w:rPr>
        <w:t>
      пианино мен рояльдің механикасының қарапайым ағаш бөлшектерінде бір жазықтықта орналасқан тұтас және бітеу саңылау бұрғылау және фрезерлеу;</w:t>
      </w:r>
    </w:p>
    <w:p>
      <w:pPr>
        <w:spacing w:after="0"/>
        <w:ind w:left="0"/>
        <w:jc w:val="both"/>
      </w:pPr>
      <w:r>
        <w:rPr>
          <w:rFonts w:ascii="Times New Roman"/>
          <w:b w:val="false"/>
          <w:i w:val="false"/>
          <w:color w:val="000000"/>
          <w:sz w:val="28"/>
        </w:rPr>
        <w:t xml:space="preserve">
      құрылғыларды орнату; </w:t>
      </w:r>
    </w:p>
    <w:p>
      <w:pPr>
        <w:spacing w:after="0"/>
        <w:ind w:left="0"/>
        <w:jc w:val="both"/>
      </w:pPr>
      <w:r>
        <w:rPr>
          <w:rFonts w:ascii="Times New Roman"/>
          <w:b w:val="false"/>
          <w:i w:val="false"/>
          <w:color w:val="000000"/>
          <w:sz w:val="28"/>
        </w:rPr>
        <w:t>
      әперіп тұратын механизмнің жұмысын және операцияның орындалу дәлдігін бақылау.</w:t>
      </w:r>
    </w:p>
    <w:bookmarkStart w:name="z189" w:id="187"/>
    <w:p>
      <w:pPr>
        <w:spacing w:after="0"/>
        <w:ind w:left="0"/>
        <w:jc w:val="both"/>
      </w:pPr>
      <w:r>
        <w:rPr>
          <w:rFonts w:ascii="Times New Roman"/>
          <w:b w:val="false"/>
          <w:i w:val="false"/>
          <w:color w:val="000000"/>
          <w:sz w:val="28"/>
        </w:rPr>
        <w:t>
      131. Білуге тиіс:</w:t>
      </w:r>
    </w:p>
    <w:bookmarkEnd w:id="187"/>
    <w:p>
      <w:pPr>
        <w:spacing w:after="0"/>
        <w:ind w:left="0"/>
        <w:jc w:val="both"/>
      </w:pPr>
      <w:r>
        <w:rPr>
          <w:rFonts w:ascii="Times New Roman"/>
          <w:b w:val="false"/>
          <w:i w:val="false"/>
          <w:color w:val="000000"/>
          <w:sz w:val="28"/>
        </w:rPr>
        <w:t>
      арнайы автоматтар мен жартылай автоматтардың мақсаты мен жұмыс қағидаты;</w:t>
      </w:r>
    </w:p>
    <w:p>
      <w:pPr>
        <w:spacing w:after="0"/>
        <w:ind w:left="0"/>
        <w:jc w:val="both"/>
      </w:pPr>
      <w:r>
        <w:rPr>
          <w:rFonts w:ascii="Times New Roman"/>
          <w:b w:val="false"/>
          <w:i w:val="false"/>
          <w:color w:val="000000"/>
          <w:sz w:val="28"/>
        </w:rPr>
        <w:t>
      қарапайым құрылғылар мен бақылау-өлшеу құралдарының мақсаты мен қолданылу шарттары;</w:t>
      </w:r>
    </w:p>
    <w:p>
      <w:pPr>
        <w:spacing w:after="0"/>
        <w:ind w:left="0"/>
        <w:jc w:val="both"/>
      </w:pPr>
      <w:r>
        <w:rPr>
          <w:rFonts w:ascii="Times New Roman"/>
          <w:b w:val="false"/>
          <w:i w:val="false"/>
          <w:color w:val="000000"/>
          <w:sz w:val="28"/>
        </w:rPr>
        <w:t xml:space="preserve">
      шектеулер мен әдіптер, квалитеттер мен сәйкессіздік өлшемдері туралы негізгі мәліметтер; </w:t>
      </w:r>
    </w:p>
    <w:p>
      <w:pPr>
        <w:spacing w:after="0"/>
        <w:ind w:left="0"/>
        <w:jc w:val="both"/>
      </w:pPr>
      <w:r>
        <w:rPr>
          <w:rFonts w:ascii="Times New Roman"/>
          <w:b w:val="false"/>
          <w:i w:val="false"/>
          <w:color w:val="000000"/>
          <w:sz w:val="28"/>
        </w:rPr>
        <w:t>
      ағаш жыныстары.</w:t>
      </w:r>
    </w:p>
    <w:bookmarkStart w:name="z190" w:id="188"/>
    <w:p>
      <w:pPr>
        <w:spacing w:after="0"/>
        <w:ind w:left="0"/>
        <w:jc w:val="both"/>
      </w:pPr>
      <w:r>
        <w:rPr>
          <w:rFonts w:ascii="Times New Roman"/>
          <w:b w:val="false"/>
          <w:i w:val="false"/>
          <w:color w:val="000000"/>
          <w:sz w:val="28"/>
        </w:rPr>
        <w:t>
      132. Жұмыс үлгілері:</w:t>
      </w:r>
    </w:p>
    <w:bookmarkEnd w:id="188"/>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пианино механикасының капсюльдері;</w:t>
      </w:r>
    </w:p>
    <w:p>
      <w:pPr>
        <w:spacing w:after="0"/>
        <w:ind w:left="0"/>
        <w:jc w:val="both"/>
      </w:pPr>
      <w:r>
        <w:rPr>
          <w:rFonts w:ascii="Times New Roman"/>
          <w:b w:val="false"/>
          <w:i w:val="false"/>
          <w:color w:val="000000"/>
          <w:sz w:val="28"/>
        </w:rPr>
        <w:t>
      2) ілмектердің, рулейстиктердің капсюльдері;</w:t>
      </w:r>
    </w:p>
    <w:p>
      <w:pPr>
        <w:spacing w:after="0"/>
        <w:ind w:left="0"/>
        <w:jc w:val="both"/>
      </w:pPr>
      <w:r>
        <w:rPr>
          <w:rFonts w:ascii="Times New Roman"/>
          <w:b w:val="false"/>
          <w:i w:val="false"/>
          <w:color w:val="000000"/>
          <w:sz w:val="28"/>
        </w:rPr>
        <w:t>
      3) контрфенгерлер;</w:t>
      </w:r>
    </w:p>
    <w:p>
      <w:pPr>
        <w:spacing w:after="0"/>
        <w:ind w:left="0"/>
        <w:jc w:val="both"/>
      </w:pPr>
      <w:r>
        <w:rPr>
          <w:rFonts w:ascii="Times New Roman"/>
          <w:b w:val="false"/>
          <w:i w:val="false"/>
          <w:color w:val="000000"/>
          <w:sz w:val="28"/>
        </w:rPr>
        <w:t>
      4) пианино мен рояль механикасының ауслезерлік кіндігі;</w:t>
      </w:r>
    </w:p>
    <w:p>
      <w:pPr>
        <w:spacing w:after="0"/>
        <w:ind w:left="0"/>
        <w:jc w:val="both"/>
      </w:pPr>
      <w:r>
        <w:rPr>
          <w:rFonts w:ascii="Times New Roman"/>
          <w:b w:val="false"/>
          <w:i w:val="false"/>
          <w:color w:val="000000"/>
          <w:sz w:val="28"/>
        </w:rPr>
        <w:t>
      5) демпферлік кіндік;</w:t>
      </w:r>
    </w:p>
    <w:p>
      <w:pPr>
        <w:spacing w:after="0"/>
        <w:ind w:left="0"/>
        <w:jc w:val="both"/>
      </w:pPr>
      <w:r>
        <w:rPr>
          <w:rFonts w:ascii="Times New Roman"/>
          <w:b w:val="false"/>
          <w:i w:val="false"/>
          <w:color w:val="000000"/>
          <w:sz w:val="28"/>
        </w:rPr>
        <w:t>
      6) пилоттық кіндік;</w:t>
      </w:r>
    </w:p>
    <w:p>
      <w:pPr>
        <w:spacing w:after="0"/>
        <w:ind w:left="0"/>
        <w:jc w:val="both"/>
      </w:pPr>
      <w:r>
        <w:rPr>
          <w:rFonts w:ascii="Times New Roman"/>
          <w:b w:val="false"/>
          <w:i w:val="false"/>
          <w:color w:val="000000"/>
          <w:sz w:val="28"/>
        </w:rPr>
        <w:t>
      7) рулейстик ілмектерінің біріктіруші бөліктері.</w:t>
      </w:r>
    </w:p>
    <w:bookmarkStart w:name="z191" w:id="189"/>
    <w:p>
      <w:pPr>
        <w:spacing w:after="0"/>
        <w:ind w:left="0"/>
        <w:jc w:val="left"/>
      </w:pPr>
      <w:r>
        <w:rPr>
          <w:rFonts w:ascii="Times New Roman"/>
          <w:b/>
          <w:i w:val="false"/>
          <w:color w:val="000000"/>
        </w:rPr>
        <w:t xml:space="preserve"> Параграф 6. Клавишалы аспаптардың бөлшектерін жасау жөніндегі автоматшы, 3-разряд</w:t>
      </w:r>
    </w:p>
    <w:bookmarkEnd w:id="189"/>
    <w:bookmarkStart w:name="z192" w:id="190"/>
    <w:p>
      <w:pPr>
        <w:spacing w:after="0"/>
        <w:ind w:left="0"/>
        <w:jc w:val="both"/>
      </w:pPr>
      <w:r>
        <w:rPr>
          <w:rFonts w:ascii="Times New Roman"/>
          <w:b w:val="false"/>
          <w:i w:val="false"/>
          <w:color w:val="000000"/>
          <w:sz w:val="28"/>
        </w:rPr>
        <w:t>
      133. Жұмыс сипаттамасы:</w:t>
      </w:r>
    </w:p>
    <w:bookmarkEnd w:id="190"/>
    <w:p>
      <w:pPr>
        <w:spacing w:after="0"/>
        <w:ind w:left="0"/>
        <w:jc w:val="both"/>
      </w:pPr>
      <w:r>
        <w:rPr>
          <w:rFonts w:ascii="Times New Roman"/>
          <w:b w:val="false"/>
          <w:i w:val="false"/>
          <w:color w:val="000000"/>
          <w:sz w:val="28"/>
        </w:rPr>
        <w:t>
      пианино мен рояльдің механикасының күрделілігі орташа ағаш бөлшектерін арнайы және әмбебап құрылғыларды пайдалана отырып арнайы автоматтар мен жартылай автоматтарда өңдеу;</w:t>
      </w:r>
    </w:p>
    <w:p>
      <w:pPr>
        <w:spacing w:after="0"/>
        <w:ind w:left="0"/>
        <w:jc w:val="both"/>
      </w:pPr>
      <w:r>
        <w:rPr>
          <w:rFonts w:ascii="Times New Roman"/>
          <w:b w:val="false"/>
          <w:i w:val="false"/>
          <w:color w:val="000000"/>
          <w:sz w:val="28"/>
        </w:rPr>
        <w:t>
      бұранданыны қалыптау, қайрау, кесу және вирбельді бұрғылау;</w:t>
      </w:r>
    </w:p>
    <w:p>
      <w:pPr>
        <w:spacing w:after="0"/>
        <w:ind w:left="0"/>
        <w:jc w:val="both"/>
      </w:pPr>
      <w:r>
        <w:rPr>
          <w:rFonts w:ascii="Times New Roman"/>
          <w:b w:val="false"/>
          <w:i w:val="false"/>
          <w:color w:val="000000"/>
          <w:sz w:val="28"/>
        </w:rPr>
        <w:t>
      вирбельді ұзындығы, диаметрі бойынша іріктеу, оларды бункерге салу;</w:t>
      </w:r>
    </w:p>
    <w:p>
      <w:pPr>
        <w:spacing w:after="0"/>
        <w:ind w:left="0"/>
        <w:jc w:val="both"/>
      </w:pPr>
      <w:r>
        <w:rPr>
          <w:rFonts w:ascii="Times New Roman"/>
          <w:b w:val="false"/>
          <w:i w:val="false"/>
          <w:color w:val="000000"/>
          <w:sz w:val="28"/>
        </w:rPr>
        <w:t>
      шпиллерлік серіппені орау;</w:t>
      </w:r>
    </w:p>
    <w:p>
      <w:pPr>
        <w:spacing w:after="0"/>
        <w:ind w:left="0"/>
        <w:jc w:val="both"/>
      </w:pPr>
      <w:r>
        <w:rPr>
          <w:rFonts w:ascii="Times New Roman"/>
          <w:b w:val="false"/>
          <w:i w:val="false"/>
          <w:color w:val="000000"/>
          <w:sz w:val="28"/>
        </w:rPr>
        <w:t>
      бөлшектерді өңдеу сапасын шаблонмен және калибрмен тексеру;</w:t>
      </w:r>
    </w:p>
    <w:p>
      <w:pPr>
        <w:spacing w:after="0"/>
        <w:ind w:left="0"/>
        <w:jc w:val="both"/>
      </w:pPr>
      <w:r>
        <w:rPr>
          <w:rFonts w:ascii="Times New Roman"/>
          <w:b w:val="false"/>
          <w:i w:val="false"/>
          <w:color w:val="000000"/>
          <w:sz w:val="28"/>
        </w:rPr>
        <w:t>
      өңделген бөлшектерді клавишалы аспаптардың мензурасы бойынша жинақтау;</w:t>
      </w:r>
    </w:p>
    <w:p>
      <w:pPr>
        <w:spacing w:after="0"/>
        <w:ind w:left="0"/>
        <w:jc w:val="both"/>
      </w:pPr>
      <w:r>
        <w:rPr>
          <w:rFonts w:ascii="Times New Roman"/>
          <w:b w:val="false"/>
          <w:i w:val="false"/>
          <w:color w:val="000000"/>
          <w:sz w:val="28"/>
        </w:rPr>
        <w:t>
      жабдықтарды тексеру және жұмысқа дайындау, кесу құралын орнату және ауыстыру.</w:t>
      </w:r>
    </w:p>
    <w:bookmarkStart w:name="z193" w:id="191"/>
    <w:p>
      <w:pPr>
        <w:spacing w:after="0"/>
        <w:ind w:left="0"/>
        <w:jc w:val="both"/>
      </w:pPr>
      <w:r>
        <w:rPr>
          <w:rFonts w:ascii="Times New Roman"/>
          <w:b w:val="false"/>
          <w:i w:val="false"/>
          <w:color w:val="000000"/>
          <w:sz w:val="28"/>
        </w:rPr>
        <w:t>
      134. Білуге тиіс:</w:t>
      </w:r>
    </w:p>
    <w:bookmarkEnd w:id="191"/>
    <w:p>
      <w:pPr>
        <w:spacing w:after="0"/>
        <w:ind w:left="0"/>
        <w:jc w:val="both"/>
      </w:pPr>
      <w:r>
        <w:rPr>
          <w:rFonts w:ascii="Times New Roman"/>
          <w:b w:val="false"/>
          <w:i w:val="false"/>
          <w:color w:val="000000"/>
          <w:sz w:val="28"/>
        </w:rPr>
        <w:t>
      арнайы автоматтар мен жартылай автоматтардың құрылысы мен дәлдігін тексеру ережесі;</w:t>
      </w:r>
    </w:p>
    <w:p>
      <w:pPr>
        <w:spacing w:after="0"/>
        <w:ind w:left="0"/>
        <w:jc w:val="both"/>
      </w:pPr>
      <w:r>
        <w:rPr>
          <w:rFonts w:ascii="Times New Roman"/>
          <w:b w:val="false"/>
          <w:i w:val="false"/>
          <w:color w:val="000000"/>
          <w:sz w:val="28"/>
        </w:rPr>
        <w:t>
      күрделі бақылау-өлшеу құралдарының құрылысы мен қолданылу шарттары;</w:t>
      </w:r>
    </w:p>
    <w:p>
      <w:pPr>
        <w:spacing w:after="0"/>
        <w:ind w:left="0"/>
        <w:jc w:val="both"/>
      </w:pPr>
      <w:r>
        <w:rPr>
          <w:rFonts w:ascii="Times New Roman"/>
          <w:b w:val="false"/>
          <w:i w:val="false"/>
          <w:color w:val="000000"/>
          <w:sz w:val="28"/>
        </w:rPr>
        <w:t>
      ағаш жыныстары, ақаулықтары және физикалық-механикалық қасиеттері;</w:t>
      </w:r>
    </w:p>
    <w:p>
      <w:pPr>
        <w:spacing w:after="0"/>
        <w:ind w:left="0"/>
        <w:jc w:val="both"/>
      </w:pPr>
      <w:r>
        <w:rPr>
          <w:rFonts w:ascii="Times New Roman"/>
          <w:b w:val="false"/>
          <w:i w:val="false"/>
          <w:color w:val="000000"/>
          <w:sz w:val="28"/>
        </w:rPr>
        <w:t>
      арнайы және әмбебап құрылғылардың құрылысы мен оларды пайдалану шарттары;</w:t>
      </w:r>
    </w:p>
    <w:p>
      <w:pPr>
        <w:spacing w:after="0"/>
        <w:ind w:left="0"/>
        <w:jc w:val="both"/>
      </w:pPr>
      <w:r>
        <w:rPr>
          <w:rFonts w:ascii="Times New Roman"/>
          <w:b w:val="false"/>
          <w:i w:val="false"/>
          <w:color w:val="000000"/>
          <w:sz w:val="28"/>
        </w:rPr>
        <w:t>
      геометрия, фреза мен бұрғыны қайрау ережесі;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194" w:id="192"/>
    <w:p>
      <w:pPr>
        <w:spacing w:after="0"/>
        <w:ind w:left="0"/>
        <w:jc w:val="both"/>
      </w:pPr>
      <w:r>
        <w:rPr>
          <w:rFonts w:ascii="Times New Roman"/>
          <w:b w:val="false"/>
          <w:i w:val="false"/>
          <w:color w:val="000000"/>
          <w:sz w:val="28"/>
        </w:rPr>
        <w:t>
      135. Жұмыс үлгілері:</w:t>
      </w:r>
    </w:p>
    <w:bookmarkEnd w:id="192"/>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пианино мен рояльдің ауслезерлейстиктері;</w:t>
      </w:r>
    </w:p>
    <w:p>
      <w:pPr>
        <w:spacing w:after="0"/>
        <w:ind w:left="0"/>
        <w:jc w:val="both"/>
      </w:pPr>
      <w:r>
        <w:rPr>
          <w:rFonts w:ascii="Times New Roman"/>
          <w:b w:val="false"/>
          <w:i w:val="false"/>
          <w:color w:val="000000"/>
          <w:sz w:val="28"/>
        </w:rPr>
        <w:t>
      2) рояльдің контрклавиатуралық бөренелері;</w:t>
      </w:r>
    </w:p>
    <w:p>
      <w:pPr>
        <w:spacing w:after="0"/>
        <w:ind w:left="0"/>
        <w:jc w:val="both"/>
      </w:pPr>
      <w:r>
        <w:rPr>
          <w:rFonts w:ascii="Times New Roman"/>
          <w:b w:val="false"/>
          <w:i w:val="false"/>
          <w:color w:val="000000"/>
          <w:sz w:val="28"/>
        </w:rPr>
        <w:t>
      3) пианиноның контрфенгерлері;</w:t>
      </w:r>
    </w:p>
    <w:p>
      <w:pPr>
        <w:spacing w:after="0"/>
        <w:ind w:left="0"/>
        <w:jc w:val="both"/>
      </w:pPr>
      <w:r>
        <w:rPr>
          <w:rFonts w:ascii="Times New Roman"/>
          <w:b w:val="false"/>
          <w:i w:val="false"/>
          <w:color w:val="000000"/>
          <w:sz w:val="28"/>
        </w:rPr>
        <w:t>
      4) пианино мен рояльдің фенгерлері;</w:t>
      </w:r>
    </w:p>
    <w:p>
      <w:pPr>
        <w:spacing w:after="0"/>
        <w:ind w:left="0"/>
        <w:jc w:val="both"/>
      </w:pPr>
      <w:r>
        <w:rPr>
          <w:rFonts w:ascii="Times New Roman"/>
          <w:b w:val="false"/>
          <w:i w:val="false"/>
          <w:color w:val="000000"/>
          <w:sz w:val="28"/>
        </w:rPr>
        <w:t>
      5) пианино фигуралары;</w:t>
      </w:r>
    </w:p>
    <w:p>
      <w:pPr>
        <w:spacing w:after="0"/>
        <w:ind w:left="0"/>
        <w:jc w:val="both"/>
      </w:pPr>
      <w:r>
        <w:rPr>
          <w:rFonts w:ascii="Times New Roman"/>
          <w:b w:val="false"/>
          <w:i w:val="false"/>
          <w:color w:val="000000"/>
          <w:sz w:val="28"/>
        </w:rPr>
        <w:t>
      6) пианино мен рояльдің шпиллері;</w:t>
      </w:r>
    </w:p>
    <w:p>
      <w:pPr>
        <w:spacing w:after="0"/>
        <w:ind w:left="0"/>
        <w:jc w:val="both"/>
      </w:pPr>
      <w:r>
        <w:rPr>
          <w:rFonts w:ascii="Times New Roman"/>
          <w:b w:val="false"/>
          <w:i w:val="false"/>
          <w:color w:val="000000"/>
          <w:sz w:val="28"/>
        </w:rPr>
        <w:t>
      7) пианино мен рояльдің шультері.</w:t>
      </w:r>
    </w:p>
    <w:bookmarkStart w:name="z195" w:id="193"/>
    <w:p>
      <w:pPr>
        <w:spacing w:after="0"/>
        <w:ind w:left="0"/>
        <w:jc w:val="left"/>
      </w:pPr>
      <w:r>
        <w:rPr>
          <w:rFonts w:ascii="Times New Roman"/>
          <w:b/>
          <w:i w:val="false"/>
          <w:color w:val="000000"/>
        </w:rPr>
        <w:t xml:space="preserve"> Параграф 7. Клавишалы аспаптардың бөлшектерін жасау жөніндегі автоматшы, 4-разряд</w:t>
      </w:r>
    </w:p>
    <w:bookmarkEnd w:id="193"/>
    <w:bookmarkStart w:name="z196" w:id="194"/>
    <w:p>
      <w:pPr>
        <w:spacing w:after="0"/>
        <w:ind w:left="0"/>
        <w:jc w:val="both"/>
      </w:pPr>
      <w:r>
        <w:rPr>
          <w:rFonts w:ascii="Times New Roman"/>
          <w:b w:val="false"/>
          <w:i w:val="false"/>
          <w:color w:val="000000"/>
          <w:sz w:val="28"/>
        </w:rPr>
        <w:t>
      136. Жұмыс сипаттамасы:</w:t>
      </w:r>
    </w:p>
    <w:bookmarkEnd w:id="194"/>
    <w:p>
      <w:pPr>
        <w:spacing w:after="0"/>
        <w:ind w:left="0"/>
        <w:jc w:val="both"/>
      </w:pPr>
      <w:r>
        <w:rPr>
          <w:rFonts w:ascii="Times New Roman"/>
          <w:b w:val="false"/>
          <w:i w:val="false"/>
          <w:color w:val="000000"/>
          <w:sz w:val="28"/>
        </w:rPr>
        <w:t>
      пианино мен рояльдің механикасының күрделі ағаш бөлшектерін күрделі әмбебап құрылғыларды пайдалана отырып арнайы автоматтар мен жартылай автоматтарда өңдеу;</w:t>
      </w:r>
    </w:p>
    <w:p>
      <w:pPr>
        <w:spacing w:after="0"/>
        <w:ind w:left="0"/>
        <w:jc w:val="both"/>
      </w:pPr>
      <w:r>
        <w:rPr>
          <w:rFonts w:ascii="Times New Roman"/>
          <w:b w:val="false"/>
          <w:i w:val="false"/>
          <w:color w:val="000000"/>
          <w:sz w:val="28"/>
        </w:rPr>
        <w:t>
      клавишалы аспаптар механикасының ойнау және үн шығару сапасын анықтайтын күрделі және негізгі бөлшектерде әртүрлі бұрышта және әр түрлі жазықтықта орналасқан саңылауларды бұрғылау және фрезерлеу;</w:t>
      </w:r>
    </w:p>
    <w:p>
      <w:pPr>
        <w:spacing w:after="0"/>
        <w:ind w:left="0"/>
        <w:jc w:val="both"/>
      </w:pPr>
      <w:r>
        <w:rPr>
          <w:rFonts w:ascii="Times New Roman"/>
          <w:b w:val="false"/>
          <w:i w:val="false"/>
          <w:color w:val="000000"/>
          <w:sz w:val="28"/>
        </w:rPr>
        <w:t>
      сынақ партиясын іске қосу және автоматта қалыпты жұмыс процессін анықтау;</w:t>
      </w:r>
    </w:p>
    <w:p>
      <w:pPr>
        <w:spacing w:after="0"/>
        <w:ind w:left="0"/>
        <w:jc w:val="both"/>
      </w:pPr>
      <w:r>
        <w:rPr>
          <w:rFonts w:ascii="Times New Roman"/>
          <w:b w:val="false"/>
          <w:i w:val="false"/>
          <w:color w:val="000000"/>
          <w:sz w:val="28"/>
        </w:rPr>
        <w:t>
      бұрғылау бұрыштарын арнайы бұрыштық калибрлермен тексеру;</w:t>
      </w:r>
    </w:p>
    <w:p>
      <w:pPr>
        <w:spacing w:after="0"/>
        <w:ind w:left="0"/>
        <w:jc w:val="both"/>
      </w:pPr>
      <w:r>
        <w:rPr>
          <w:rFonts w:ascii="Times New Roman"/>
          <w:b w:val="false"/>
          <w:i w:val="false"/>
          <w:color w:val="000000"/>
          <w:sz w:val="28"/>
        </w:rPr>
        <w:t>
      бөлшектерді өңдеу сапасын жоғары сыныпты дәлдік калибрлерімен бақылау;</w:t>
      </w:r>
    </w:p>
    <w:p>
      <w:pPr>
        <w:spacing w:after="0"/>
        <w:ind w:left="0"/>
        <w:jc w:val="both"/>
      </w:pPr>
      <w:r>
        <w:rPr>
          <w:rFonts w:ascii="Times New Roman"/>
          <w:b w:val="false"/>
          <w:i w:val="false"/>
          <w:color w:val="000000"/>
          <w:sz w:val="28"/>
        </w:rPr>
        <w:t>
      автоматтарды реттеу және баптау;</w:t>
      </w:r>
    </w:p>
    <w:p>
      <w:pPr>
        <w:spacing w:after="0"/>
        <w:ind w:left="0"/>
        <w:jc w:val="both"/>
      </w:pPr>
      <w:r>
        <w:rPr>
          <w:rFonts w:ascii="Times New Roman"/>
          <w:b w:val="false"/>
          <w:i w:val="false"/>
          <w:color w:val="000000"/>
          <w:sz w:val="28"/>
        </w:rPr>
        <w:t>
      күрделі әмбебап құрылғыларды баптау.</w:t>
      </w:r>
    </w:p>
    <w:bookmarkStart w:name="z197" w:id="195"/>
    <w:p>
      <w:pPr>
        <w:spacing w:after="0"/>
        <w:ind w:left="0"/>
        <w:jc w:val="both"/>
      </w:pPr>
      <w:r>
        <w:rPr>
          <w:rFonts w:ascii="Times New Roman"/>
          <w:b w:val="false"/>
          <w:i w:val="false"/>
          <w:color w:val="000000"/>
          <w:sz w:val="28"/>
        </w:rPr>
        <w:t>
      137. Білуге тиіс:</w:t>
      </w:r>
    </w:p>
    <w:bookmarkEnd w:id="195"/>
    <w:p>
      <w:pPr>
        <w:spacing w:after="0"/>
        <w:ind w:left="0"/>
        <w:jc w:val="both"/>
      </w:pPr>
      <w:r>
        <w:rPr>
          <w:rFonts w:ascii="Times New Roman"/>
          <w:b w:val="false"/>
          <w:i w:val="false"/>
          <w:color w:val="000000"/>
          <w:sz w:val="28"/>
        </w:rPr>
        <w:t>
      арнайы автоматтар мен жартылай автоматтардың кинематикалық схемасы, ретте, баптау ережесі;</w:t>
      </w:r>
    </w:p>
    <w:p>
      <w:pPr>
        <w:spacing w:after="0"/>
        <w:ind w:left="0"/>
        <w:jc w:val="both"/>
      </w:pPr>
      <w:r>
        <w:rPr>
          <w:rFonts w:ascii="Times New Roman"/>
          <w:b w:val="false"/>
          <w:i w:val="false"/>
          <w:color w:val="000000"/>
          <w:sz w:val="28"/>
        </w:rPr>
        <w:t>
      автоматтар жұмыстарына қызмет көрсетуге қойылатын талаптар, әмбебап құрылғылардың құрылымдық ерекшеліктері және пайдалану ережесі;</w:t>
      </w:r>
    </w:p>
    <w:p>
      <w:pPr>
        <w:spacing w:after="0"/>
        <w:ind w:left="0"/>
        <w:jc w:val="both"/>
      </w:pPr>
      <w:r>
        <w:rPr>
          <w:rFonts w:ascii="Times New Roman"/>
          <w:b w:val="false"/>
          <w:i w:val="false"/>
          <w:color w:val="000000"/>
          <w:sz w:val="28"/>
        </w:rPr>
        <w:t xml:space="preserve">
      әмбебап бақылау-өлшеу аспаптарының құрылысы; </w:t>
      </w:r>
    </w:p>
    <w:p>
      <w:pPr>
        <w:spacing w:after="0"/>
        <w:ind w:left="0"/>
        <w:jc w:val="both"/>
      </w:pPr>
      <w:r>
        <w:rPr>
          <w:rFonts w:ascii="Times New Roman"/>
          <w:b w:val="false"/>
          <w:i w:val="false"/>
          <w:color w:val="000000"/>
          <w:sz w:val="28"/>
        </w:rPr>
        <w:t>
      пианино мен рояль механикасы бөлшектерінің мақсаты және бөлшектерді өңдеу дәлдігінің аспаптың ойнау сапасына тигізетін әсері;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198" w:id="196"/>
    <w:p>
      <w:pPr>
        <w:spacing w:after="0"/>
        <w:ind w:left="0"/>
        <w:jc w:val="both"/>
      </w:pPr>
      <w:r>
        <w:rPr>
          <w:rFonts w:ascii="Times New Roman"/>
          <w:b w:val="false"/>
          <w:i w:val="false"/>
          <w:color w:val="000000"/>
          <w:sz w:val="28"/>
        </w:rPr>
        <w:t>
      138. Жұмыс үлгілері:</w:t>
      </w:r>
    </w:p>
    <w:bookmarkEnd w:id="196"/>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1) гаммербанкілер;</w:t>
      </w:r>
    </w:p>
    <w:p>
      <w:pPr>
        <w:spacing w:after="0"/>
        <w:ind w:left="0"/>
        <w:jc w:val="both"/>
      </w:pPr>
      <w:r>
        <w:rPr>
          <w:rFonts w:ascii="Times New Roman"/>
          <w:b w:val="false"/>
          <w:i w:val="false"/>
          <w:color w:val="000000"/>
          <w:sz w:val="28"/>
        </w:rPr>
        <w:t>
      2) демпфергальтерлер;</w:t>
      </w:r>
    </w:p>
    <w:p>
      <w:pPr>
        <w:spacing w:after="0"/>
        <w:ind w:left="0"/>
        <w:jc w:val="both"/>
      </w:pPr>
      <w:r>
        <w:rPr>
          <w:rFonts w:ascii="Times New Roman"/>
          <w:b w:val="false"/>
          <w:i w:val="false"/>
          <w:color w:val="000000"/>
          <w:sz w:val="28"/>
        </w:rPr>
        <w:t>
      3) капсюльдер;</w:t>
      </w:r>
    </w:p>
    <w:p>
      <w:pPr>
        <w:spacing w:after="0"/>
        <w:ind w:left="0"/>
        <w:jc w:val="both"/>
      </w:pPr>
      <w:r>
        <w:rPr>
          <w:rFonts w:ascii="Times New Roman"/>
          <w:b w:val="false"/>
          <w:i w:val="false"/>
          <w:color w:val="000000"/>
          <w:sz w:val="28"/>
        </w:rPr>
        <w:t>
      4) рояль фигуралары;</w:t>
      </w:r>
    </w:p>
    <w:p>
      <w:pPr>
        <w:spacing w:after="0"/>
        <w:ind w:left="0"/>
        <w:jc w:val="both"/>
      </w:pPr>
      <w:r>
        <w:rPr>
          <w:rFonts w:ascii="Times New Roman"/>
          <w:b w:val="false"/>
          <w:i w:val="false"/>
          <w:color w:val="000000"/>
          <w:sz w:val="28"/>
        </w:rPr>
        <w:t>
      5) шпиллерлейстиктер;</w:t>
      </w:r>
    </w:p>
    <w:p>
      <w:pPr>
        <w:spacing w:after="0"/>
        <w:ind w:left="0"/>
        <w:jc w:val="both"/>
      </w:pPr>
      <w:r>
        <w:rPr>
          <w:rFonts w:ascii="Times New Roman"/>
          <w:b w:val="false"/>
          <w:i w:val="false"/>
          <w:color w:val="000000"/>
          <w:sz w:val="28"/>
        </w:rPr>
        <w:t>
      6) рояль шультерлері.</w:t>
      </w:r>
    </w:p>
    <w:bookmarkStart w:name="z199" w:id="197"/>
    <w:p>
      <w:pPr>
        <w:spacing w:after="0"/>
        <w:ind w:left="0"/>
        <w:jc w:val="left"/>
      </w:pPr>
      <w:r>
        <w:rPr>
          <w:rFonts w:ascii="Times New Roman"/>
          <w:b/>
          <w:i w:val="false"/>
          <w:color w:val="000000"/>
        </w:rPr>
        <w:t xml:space="preserve"> Параграф 8. Клавишалы аспаптардың рамаларына қола жағушы, 4-разряд</w:t>
      </w:r>
    </w:p>
    <w:bookmarkEnd w:id="197"/>
    <w:bookmarkStart w:name="z200" w:id="198"/>
    <w:p>
      <w:pPr>
        <w:spacing w:after="0"/>
        <w:ind w:left="0"/>
        <w:jc w:val="both"/>
      </w:pPr>
      <w:r>
        <w:rPr>
          <w:rFonts w:ascii="Times New Roman"/>
          <w:b w:val="false"/>
          <w:i w:val="false"/>
          <w:color w:val="000000"/>
          <w:sz w:val="28"/>
        </w:rPr>
        <w:t>
      139. Жұмыс сипаттамасы:</w:t>
      </w:r>
    </w:p>
    <w:bookmarkEnd w:id="198"/>
    <w:p>
      <w:pPr>
        <w:spacing w:after="0"/>
        <w:ind w:left="0"/>
        <w:jc w:val="both"/>
      </w:pPr>
      <w:r>
        <w:rPr>
          <w:rFonts w:ascii="Times New Roman"/>
          <w:b w:val="false"/>
          <w:i w:val="false"/>
          <w:color w:val="000000"/>
          <w:sz w:val="28"/>
        </w:rPr>
        <w:t>
      пианино мен рояльдің металл рамасының оң бетіне қола жалатушы құрам мен эмальді қолмен немесе бүріккішпен жағу;</w:t>
      </w:r>
    </w:p>
    <w:p>
      <w:pPr>
        <w:spacing w:after="0"/>
        <w:ind w:left="0"/>
        <w:jc w:val="both"/>
      </w:pPr>
      <w:r>
        <w:rPr>
          <w:rFonts w:ascii="Times New Roman"/>
          <w:b w:val="false"/>
          <w:i w:val="false"/>
          <w:color w:val="000000"/>
          <w:sz w:val="28"/>
        </w:rPr>
        <w:t>
      қола жалатушы құрам қабатын тегістеу;</w:t>
      </w:r>
    </w:p>
    <w:p>
      <w:pPr>
        <w:spacing w:after="0"/>
        <w:ind w:left="0"/>
        <w:jc w:val="both"/>
      </w:pPr>
      <w:r>
        <w:rPr>
          <w:rFonts w:ascii="Times New Roman"/>
          <w:b w:val="false"/>
          <w:i w:val="false"/>
          <w:color w:val="000000"/>
          <w:sz w:val="28"/>
        </w:rPr>
        <w:t>
      металл рамасының оң бетін қола жалатушы құрамның үстінен қолмен немесе бүріккішпен лактау;</w:t>
      </w:r>
    </w:p>
    <w:p>
      <w:pPr>
        <w:spacing w:after="0"/>
        <w:ind w:left="0"/>
        <w:jc w:val="both"/>
      </w:pPr>
      <w:r>
        <w:rPr>
          <w:rFonts w:ascii="Times New Roman"/>
          <w:b w:val="false"/>
          <w:i w:val="false"/>
          <w:color w:val="000000"/>
          <w:sz w:val="28"/>
        </w:rPr>
        <w:t>
      металл раманы қолмен тегістеу;</w:t>
      </w:r>
    </w:p>
    <w:p>
      <w:pPr>
        <w:spacing w:after="0"/>
        <w:ind w:left="0"/>
        <w:jc w:val="both"/>
      </w:pPr>
      <w:r>
        <w:rPr>
          <w:rFonts w:ascii="Times New Roman"/>
          <w:b w:val="false"/>
          <w:i w:val="false"/>
          <w:color w:val="000000"/>
          <w:sz w:val="28"/>
        </w:rPr>
        <w:t>
      қола жалату сапасын тексеру және қолжетімділігі қиын жерлерге қайталап жағу;</w:t>
      </w:r>
    </w:p>
    <w:p>
      <w:pPr>
        <w:spacing w:after="0"/>
        <w:ind w:left="0"/>
        <w:jc w:val="both"/>
      </w:pPr>
      <w:r>
        <w:rPr>
          <w:rFonts w:ascii="Times New Roman"/>
          <w:b w:val="false"/>
          <w:i w:val="false"/>
          <w:color w:val="000000"/>
          <w:sz w:val="28"/>
        </w:rPr>
        <w:t>
      лак, қола жалату құрамдары мен эмальді рецептілерге сәйкес термиялық өңдеу режимдері мен металл рамалар бетінің сапасын ескере отырып, дайындау.</w:t>
      </w:r>
    </w:p>
    <w:bookmarkStart w:name="z201" w:id="199"/>
    <w:p>
      <w:pPr>
        <w:spacing w:after="0"/>
        <w:ind w:left="0"/>
        <w:jc w:val="both"/>
      </w:pPr>
      <w:r>
        <w:rPr>
          <w:rFonts w:ascii="Times New Roman"/>
          <w:b w:val="false"/>
          <w:i w:val="false"/>
          <w:color w:val="000000"/>
          <w:sz w:val="28"/>
        </w:rPr>
        <w:t>
      140. Білуге тиіс:</w:t>
      </w:r>
    </w:p>
    <w:bookmarkEnd w:id="199"/>
    <w:p>
      <w:pPr>
        <w:spacing w:after="0"/>
        <w:ind w:left="0"/>
        <w:jc w:val="both"/>
      </w:pPr>
      <w:r>
        <w:rPr>
          <w:rFonts w:ascii="Times New Roman"/>
          <w:b w:val="false"/>
          <w:i w:val="false"/>
          <w:color w:val="000000"/>
          <w:sz w:val="28"/>
        </w:rPr>
        <w:t>
      пианино мен рояльдің металл рамасының оң бетіне қола жалатушы құрам мен эмаль жағудың әдіс-тәсілдері;</w:t>
      </w:r>
    </w:p>
    <w:p>
      <w:pPr>
        <w:spacing w:after="0"/>
        <w:ind w:left="0"/>
        <w:jc w:val="both"/>
      </w:pPr>
      <w:r>
        <w:rPr>
          <w:rFonts w:ascii="Times New Roman"/>
          <w:b w:val="false"/>
          <w:i w:val="false"/>
          <w:color w:val="000000"/>
          <w:sz w:val="28"/>
        </w:rPr>
        <w:t>
      жұмыс құралын дайындау, бүріккіштердің құрылымдық ерекшеліктері;</w:t>
      </w:r>
    </w:p>
    <w:p>
      <w:pPr>
        <w:spacing w:after="0"/>
        <w:ind w:left="0"/>
        <w:jc w:val="both"/>
      </w:pPr>
      <w:r>
        <w:rPr>
          <w:rFonts w:ascii="Times New Roman"/>
          <w:b w:val="false"/>
          <w:i w:val="false"/>
          <w:color w:val="000000"/>
          <w:sz w:val="28"/>
        </w:rPr>
        <w:t>
      лак, эмаль және қол құрамның физикалық-химиялық қасиеттері мен сорттары;</w:t>
      </w:r>
    </w:p>
    <w:p>
      <w:pPr>
        <w:spacing w:after="0"/>
        <w:ind w:left="0"/>
        <w:jc w:val="both"/>
      </w:pPr>
      <w:r>
        <w:rPr>
          <w:rFonts w:ascii="Times New Roman"/>
          <w:b w:val="false"/>
          <w:i w:val="false"/>
          <w:color w:val="000000"/>
          <w:sz w:val="28"/>
        </w:rPr>
        <w:t>
      металл раманың өңделу сапасына қойылатын талаптар, технологиялық сақтау мерзімдері;</w:t>
      </w:r>
    </w:p>
    <w:p>
      <w:pPr>
        <w:spacing w:after="0"/>
        <w:ind w:left="0"/>
        <w:jc w:val="both"/>
      </w:pPr>
      <w:r>
        <w:rPr>
          <w:rFonts w:ascii="Times New Roman"/>
          <w:b w:val="false"/>
          <w:i w:val="false"/>
          <w:color w:val="000000"/>
          <w:sz w:val="28"/>
        </w:rPr>
        <w:t>
      металл рамалардың негізгі өлшемдері, қаптау режимдері.</w:t>
      </w:r>
    </w:p>
    <w:bookmarkStart w:name="z202" w:id="200"/>
    <w:p>
      <w:pPr>
        <w:spacing w:after="0"/>
        <w:ind w:left="0"/>
        <w:jc w:val="left"/>
      </w:pPr>
      <w:r>
        <w:rPr>
          <w:rFonts w:ascii="Times New Roman"/>
          <w:b/>
          <w:i w:val="false"/>
          <w:color w:val="000000"/>
        </w:rPr>
        <w:t xml:space="preserve"> Параграф 9. Клавишалы аспаптарға арналған балғашаларды жасаушы, 5-разряд</w:t>
      </w:r>
    </w:p>
    <w:bookmarkEnd w:id="200"/>
    <w:bookmarkStart w:name="z203" w:id="201"/>
    <w:p>
      <w:pPr>
        <w:spacing w:after="0"/>
        <w:ind w:left="0"/>
        <w:jc w:val="both"/>
      </w:pPr>
      <w:r>
        <w:rPr>
          <w:rFonts w:ascii="Times New Roman"/>
          <w:b w:val="false"/>
          <w:i w:val="false"/>
          <w:color w:val="000000"/>
          <w:sz w:val="28"/>
        </w:rPr>
        <w:t>
      141. Жұмыс сипаттамасы:</w:t>
      </w:r>
    </w:p>
    <w:bookmarkEnd w:id="201"/>
    <w:p>
      <w:pPr>
        <w:spacing w:after="0"/>
        <w:ind w:left="0"/>
        <w:jc w:val="both"/>
      </w:pPr>
      <w:r>
        <w:rPr>
          <w:rFonts w:ascii="Times New Roman"/>
          <w:b w:val="false"/>
          <w:i w:val="false"/>
          <w:color w:val="000000"/>
          <w:sz w:val="28"/>
        </w:rPr>
        <w:t>
      пианино мен рояль механикасының балғашаларын жасау;</w:t>
      </w:r>
    </w:p>
    <w:p>
      <w:pPr>
        <w:spacing w:after="0"/>
        <w:ind w:left="0"/>
        <w:jc w:val="both"/>
      </w:pPr>
      <w:r>
        <w:rPr>
          <w:rFonts w:ascii="Times New Roman"/>
          <w:b w:val="false"/>
          <w:i w:val="false"/>
          <w:color w:val="000000"/>
          <w:sz w:val="28"/>
        </w:rPr>
        <w:t>
      керн жиынтығын профилі бойынша іріктеу, керндер мен галтельдерді қиыстырып келтіру, керн жиынтығының галтельдерін желімдеу;</w:t>
      </w:r>
    </w:p>
    <w:p>
      <w:pPr>
        <w:spacing w:after="0"/>
        <w:ind w:left="0"/>
        <w:jc w:val="both"/>
      </w:pPr>
      <w:r>
        <w:rPr>
          <w:rFonts w:ascii="Times New Roman"/>
          <w:b w:val="false"/>
          <w:i w:val="false"/>
          <w:color w:val="000000"/>
          <w:sz w:val="28"/>
        </w:rPr>
        <w:t xml:space="preserve">
      киізден жасалған дайындамаларды арнайы құрылғыда пішу; </w:t>
      </w:r>
    </w:p>
    <w:p>
      <w:pPr>
        <w:spacing w:after="0"/>
        <w:ind w:left="0"/>
        <w:jc w:val="both"/>
      </w:pPr>
      <w:r>
        <w:rPr>
          <w:rFonts w:ascii="Times New Roman"/>
          <w:b w:val="false"/>
          <w:i w:val="false"/>
          <w:color w:val="000000"/>
          <w:sz w:val="28"/>
        </w:rPr>
        <w:t>
      киізді контршаблон бойынша кескіндеу;</w:t>
      </w:r>
    </w:p>
    <w:p>
      <w:pPr>
        <w:spacing w:after="0"/>
        <w:ind w:left="0"/>
        <w:jc w:val="both"/>
      </w:pPr>
      <w:r>
        <w:rPr>
          <w:rFonts w:ascii="Times New Roman"/>
          <w:b w:val="false"/>
          <w:i w:val="false"/>
          <w:color w:val="000000"/>
          <w:sz w:val="28"/>
        </w:rPr>
        <w:t>
      кескінделген киізді ыстық нығыздау;</w:t>
      </w:r>
    </w:p>
    <w:p>
      <w:pPr>
        <w:spacing w:after="0"/>
        <w:ind w:left="0"/>
        <w:jc w:val="both"/>
      </w:pPr>
      <w:r>
        <w:rPr>
          <w:rFonts w:ascii="Times New Roman"/>
          <w:b w:val="false"/>
          <w:i w:val="false"/>
          <w:color w:val="000000"/>
          <w:sz w:val="28"/>
        </w:rPr>
        <w:t>
      киіздің көлемдік салмағының азаюын және киізді керн галтеліне қатысты дәл орнату ескере отырып, балғашалар жиынтығын нығыздау және жабыстыру;</w:t>
      </w:r>
    </w:p>
    <w:p>
      <w:pPr>
        <w:spacing w:after="0"/>
        <w:ind w:left="0"/>
        <w:jc w:val="both"/>
      </w:pPr>
      <w:r>
        <w:rPr>
          <w:rFonts w:ascii="Times New Roman"/>
          <w:b w:val="false"/>
          <w:i w:val="false"/>
          <w:color w:val="000000"/>
          <w:sz w:val="28"/>
        </w:rPr>
        <w:t>
      нығыздау режимін анықтау;</w:t>
      </w:r>
    </w:p>
    <w:p>
      <w:pPr>
        <w:spacing w:after="0"/>
        <w:ind w:left="0"/>
        <w:jc w:val="both"/>
      </w:pPr>
      <w:r>
        <w:rPr>
          <w:rFonts w:ascii="Times New Roman"/>
          <w:b w:val="false"/>
          <w:i w:val="false"/>
          <w:color w:val="000000"/>
          <w:sz w:val="28"/>
        </w:rPr>
        <w:t>
      балғашалар жиынтығы дайындамасын тегістеу;</w:t>
      </w:r>
    </w:p>
    <w:p>
      <w:pPr>
        <w:spacing w:after="0"/>
        <w:ind w:left="0"/>
        <w:jc w:val="both"/>
      </w:pPr>
      <w:r>
        <w:rPr>
          <w:rFonts w:ascii="Times New Roman"/>
          <w:b w:val="false"/>
          <w:i w:val="false"/>
          <w:color w:val="000000"/>
          <w:sz w:val="28"/>
        </w:rPr>
        <w:t>
      балғашалар жиынтығы дайындамаларын жекелеген балғашаларға арнайы құрылғымен кесу;</w:t>
      </w:r>
    </w:p>
    <w:p>
      <w:pPr>
        <w:spacing w:after="0"/>
        <w:ind w:left="0"/>
        <w:jc w:val="both"/>
      </w:pPr>
      <w:r>
        <w:rPr>
          <w:rFonts w:ascii="Times New Roman"/>
          <w:b w:val="false"/>
          <w:i w:val="false"/>
          <w:color w:val="000000"/>
          <w:sz w:val="28"/>
        </w:rPr>
        <w:t>
      балғашалардың сапасын бақылау;</w:t>
      </w:r>
    </w:p>
    <w:p>
      <w:pPr>
        <w:spacing w:after="0"/>
        <w:ind w:left="0"/>
        <w:jc w:val="both"/>
      </w:pPr>
      <w:r>
        <w:rPr>
          <w:rFonts w:ascii="Times New Roman"/>
          <w:b w:val="false"/>
          <w:i w:val="false"/>
          <w:color w:val="000000"/>
          <w:sz w:val="28"/>
        </w:rPr>
        <w:t>
      балғашалардың киіз басына арнайы ерітінді сіңдіру;</w:t>
      </w:r>
    </w:p>
    <w:p>
      <w:pPr>
        <w:spacing w:after="0"/>
        <w:ind w:left="0"/>
        <w:jc w:val="both"/>
      </w:pPr>
      <w:r>
        <w:rPr>
          <w:rFonts w:ascii="Times New Roman"/>
          <w:b w:val="false"/>
          <w:i w:val="false"/>
          <w:color w:val="000000"/>
          <w:sz w:val="28"/>
        </w:rPr>
        <w:t>
      балғашаларды аспап мензурасы бойынша жинақтау;</w:t>
      </w:r>
    </w:p>
    <w:p>
      <w:pPr>
        <w:spacing w:after="0"/>
        <w:ind w:left="0"/>
        <w:jc w:val="both"/>
      </w:pPr>
      <w:r>
        <w:rPr>
          <w:rFonts w:ascii="Times New Roman"/>
          <w:b w:val="false"/>
          <w:i w:val="false"/>
          <w:color w:val="000000"/>
          <w:sz w:val="28"/>
        </w:rPr>
        <w:t>
      желімді арнайы рецепті мен режим бойынша дайындау.</w:t>
      </w:r>
    </w:p>
    <w:bookmarkStart w:name="z204" w:id="202"/>
    <w:p>
      <w:pPr>
        <w:spacing w:after="0"/>
        <w:ind w:left="0"/>
        <w:jc w:val="both"/>
      </w:pPr>
      <w:r>
        <w:rPr>
          <w:rFonts w:ascii="Times New Roman"/>
          <w:b w:val="false"/>
          <w:i w:val="false"/>
          <w:color w:val="000000"/>
          <w:sz w:val="28"/>
        </w:rPr>
        <w:t>
      142. Білуге тиіс:</w:t>
      </w:r>
    </w:p>
    <w:bookmarkEnd w:id="202"/>
    <w:p>
      <w:pPr>
        <w:spacing w:after="0"/>
        <w:ind w:left="0"/>
        <w:jc w:val="both"/>
      </w:pPr>
      <w:r>
        <w:rPr>
          <w:rFonts w:ascii="Times New Roman"/>
          <w:b w:val="false"/>
          <w:i w:val="false"/>
          <w:color w:val="000000"/>
          <w:sz w:val="28"/>
        </w:rPr>
        <w:t>
      балғашалар жасаудың технологиялық процессі, нығыздауыштарды, құрылғыларды пайдалану шарттары және оларды баптау, бақылау-өлшеу аспаптары;</w:t>
      </w:r>
    </w:p>
    <w:p>
      <w:pPr>
        <w:spacing w:after="0"/>
        <w:ind w:left="0"/>
        <w:jc w:val="both"/>
      </w:pPr>
      <w:r>
        <w:rPr>
          <w:rFonts w:ascii="Times New Roman"/>
          <w:b w:val="false"/>
          <w:i w:val="false"/>
          <w:color w:val="000000"/>
          <w:sz w:val="28"/>
        </w:rPr>
        <w:t>
      пианино мен рояльдің клавишалы механизмінің құрылысы;</w:t>
      </w:r>
    </w:p>
    <w:p>
      <w:pPr>
        <w:spacing w:after="0"/>
        <w:ind w:left="0"/>
        <w:jc w:val="both"/>
      </w:pPr>
      <w:r>
        <w:rPr>
          <w:rFonts w:ascii="Times New Roman"/>
          <w:b w:val="false"/>
          <w:i w:val="false"/>
          <w:color w:val="000000"/>
          <w:sz w:val="28"/>
        </w:rPr>
        <w:t>
      клавишалы механизм мен пианино мен рояльдің балғашаларының мемлекеттік стандарты және техникалық шарттары;</w:t>
      </w:r>
    </w:p>
    <w:p>
      <w:pPr>
        <w:spacing w:after="0"/>
        <w:ind w:left="0"/>
        <w:jc w:val="both"/>
      </w:pPr>
      <w:r>
        <w:rPr>
          <w:rFonts w:ascii="Times New Roman"/>
          <w:b w:val="false"/>
          <w:i w:val="false"/>
          <w:color w:val="000000"/>
          <w:sz w:val="28"/>
        </w:rPr>
        <w:t>
      ағаш жынысы, оның қасиеттері, ақаулықтары және балғашалар керндерінің сапасына тигізетін әсері;</w:t>
      </w:r>
    </w:p>
    <w:p>
      <w:pPr>
        <w:spacing w:after="0"/>
        <w:ind w:left="0"/>
        <w:jc w:val="both"/>
      </w:pPr>
      <w:r>
        <w:rPr>
          <w:rFonts w:ascii="Times New Roman"/>
          <w:b w:val="false"/>
          <w:i w:val="false"/>
          <w:color w:val="000000"/>
          <w:sz w:val="28"/>
        </w:rPr>
        <w:t>
      желімнің құрамы және дайындау тәсілдері;</w:t>
      </w:r>
    </w:p>
    <w:p>
      <w:pPr>
        <w:spacing w:after="0"/>
        <w:ind w:left="0"/>
        <w:jc w:val="both"/>
      </w:pPr>
      <w:r>
        <w:rPr>
          <w:rFonts w:ascii="Times New Roman"/>
          <w:b w:val="false"/>
          <w:i w:val="false"/>
          <w:color w:val="000000"/>
          <w:sz w:val="28"/>
        </w:rPr>
        <w:t>
      желімдеу және ұстау режимі, киіз дайындамаларды пішу, өңдеу және кескіндеу;</w:t>
      </w:r>
    </w:p>
    <w:p>
      <w:pPr>
        <w:spacing w:after="0"/>
        <w:ind w:left="0"/>
        <w:jc w:val="both"/>
      </w:pPr>
      <w:r>
        <w:rPr>
          <w:rFonts w:ascii="Times New Roman"/>
          <w:b w:val="false"/>
          <w:i w:val="false"/>
          <w:color w:val="000000"/>
          <w:sz w:val="28"/>
        </w:rPr>
        <w:t>
      геометрия, кесу құралын қайрау, түзету ережесі;</w:t>
      </w:r>
    </w:p>
    <w:p>
      <w:pPr>
        <w:spacing w:after="0"/>
        <w:ind w:left="0"/>
        <w:jc w:val="both"/>
      </w:pPr>
      <w:r>
        <w:rPr>
          <w:rFonts w:ascii="Times New Roman"/>
          <w:b w:val="false"/>
          <w:i w:val="false"/>
          <w:color w:val="000000"/>
          <w:sz w:val="28"/>
        </w:rPr>
        <w:t>
      балғалық киіздің шамамен алғандағы тығыздығын органолептикалық анықтау машықтары;</w:t>
      </w:r>
    </w:p>
    <w:p>
      <w:pPr>
        <w:spacing w:after="0"/>
        <w:ind w:left="0"/>
        <w:jc w:val="both"/>
      </w:pPr>
      <w:r>
        <w:rPr>
          <w:rFonts w:ascii="Times New Roman"/>
          <w:b w:val="false"/>
          <w:i w:val="false"/>
          <w:color w:val="000000"/>
          <w:sz w:val="28"/>
        </w:rPr>
        <w:t xml:space="preserve">
      сызбаларды оқу; </w:t>
      </w:r>
    </w:p>
    <w:p>
      <w:pPr>
        <w:spacing w:after="0"/>
        <w:ind w:left="0"/>
        <w:jc w:val="both"/>
      </w:pPr>
      <w:r>
        <w:rPr>
          <w:rFonts w:ascii="Times New Roman"/>
          <w:b w:val="false"/>
          <w:i w:val="false"/>
          <w:color w:val="000000"/>
          <w:sz w:val="28"/>
        </w:rPr>
        <w:t>
      шектеулер мен әдіптер жүйесі, квалитеттер мен сәйкессіздік өлшемдері.</w:t>
      </w:r>
    </w:p>
    <w:bookmarkStart w:name="z205" w:id="203"/>
    <w:p>
      <w:pPr>
        <w:spacing w:after="0"/>
        <w:ind w:left="0"/>
        <w:jc w:val="left"/>
      </w:pPr>
      <w:r>
        <w:rPr>
          <w:rFonts w:ascii="Times New Roman"/>
          <w:b/>
          <w:i w:val="false"/>
          <w:color w:val="000000"/>
        </w:rPr>
        <w:t xml:space="preserve"> Параграф 10. Клавишалы аспаптардың күйін келтіру жөніндегі стенд операторы, 2-разряд</w:t>
      </w:r>
    </w:p>
    <w:bookmarkEnd w:id="203"/>
    <w:bookmarkStart w:name="z206" w:id="204"/>
    <w:p>
      <w:pPr>
        <w:spacing w:after="0"/>
        <w:ind w:left="0"/>
        <w:jc w:val="both"/>
      </w:pPr>
      <w:r>
        <w:rPr>
          <w:rFonts w:ascii="Times New Roman"/>
          <w:b w:val="false"/>
          <w:i w:val="false"/>
          <w:color w:val="000000"/>
          <w:sz w:val="28"/>
        </w:rPr>
        <w:t>
      143. Жұмыс сипаттамасы:</w:t>
      </w:r>
    </w:p>
    <w:bookmarkEnd w:id="204"/>
    <w:p>
      <w:pPr>
        <w:spacing w:after="0"/>
        <w:ind w:left="0"/>
        <w:jc w:val="both"/>
      </w:pPr>
      <w:r>
        <w:rPr>
          <w:rFonts w:ascii="Times New Roman"/>
          <w:b w:val="false"/>
          <w:i w:val="false"/>
          <w:color w:val="000000"/>
          <w:sz w:val="28"/>
        </w:rPr>
        <w:t>
      клавишалы аспаптардың күйін арнайы күйін келтіру стенділерінде келтіру процессін жүргізу;</w:t>
      </w:r>
    </w:p>
    <w:p>
      <w:pPr>
        <w:spacing w:after="0"/>
        <w:ind w:left="0"/>
        <w:jc w:val="both"/>
      </w:pPr>
      <w:r>
        <w:rPr>
          <w:rFonts w:ascii="Times New Roman"/>
          <w:b w:val="false"/>
          <w:i w:val="false"/>
          <w:color w:val="000000"/>
          <w:sz w:val="28"/>
        </w:rPr>
        <w:t>
      стендіні аспапты орнатуға дайындау;</w:t>
      </w:r>
    </w:p>
    <w:p>
      <w:pPr>
        <w:spacing w:after="0"/>
        <w:ind w:left="0"/>
        <w:jc w:val="both"/>
      </w:pPr>
      <w:r>
        <w:rPr>
          <w:rFonts w:ascii="Times New Roman"/>
          <w:b w:val="false"/>
          <w:i w:val="false"/>
          <w:color w:val="000000"/>
          <w:sz w:val="28"/>
        </w:rPr>
        <w:t>
      аспапты жылжыту, күйін келтіру стендісіне орнату;</w:t>
      </w:r>
    </w:p>
    <w:p>
      <w:pPr>
        <w:spacing w:after="0"/>
        <w:ind w:left="0"/>
        <w:jc w:val="both"/>
      </w:pPr>
      <w:r>
        <w:rPr>
          <w:rFonts w:ascii="Times New Roman"/>
          <w:b w:val="false"/>
          <w:i w:val="false"/>
          <w:color w:val="000000"/>
          <w:sz w:val="28"/>
        </w:rPr>
        <w:t>
      стендінің ойнау бөлігін соққылау балғашаларының клавишалы аспаптармен жанасуына дейін түсіру;</w:t>
      </w:r>
    </w:p>
    <w:p>
      <w:pPr>
        <w:spacing w:after="0"/>
        <w:ind w:left="0"/>
        <w:jc w:val="both"/>
      </w:pPr>
      <w:r>
        <w:rPr>
          <w:rFonts w:ascii="Times New Roman"/>
          <w:b w:val="false"/>
          <w:i w:val="false"/>
          <w:color w:val="000000"/>
          <w:sz w:val="28"/>
        </w:rPr>
        <w:t>
      аспаптың стендіде дұрыс орнатылуын тексеру;</w:t>
      </w:r>
    </w:p>
    <w:p>
      <w:pPr>
        <w:spacing w:after="0"/>
        <w:ind w:left="0"/>
        <w:jc w:val="both"/>
      </w:pPr>
      <w:r>
        <w:rPr>
          <w:rFonts w:ascii="Times New Roman"/>
          <w:b w:val="false"/>
          <w:i w:val="false"/>
          <w:color w:val="000000"/>
          <w:sz w:val="28"/>
        </w:rPr>
        <w:t>
      аспапты белгіленген қалыпта сақтау;</w:t>
      </w:r>
    </w:p>
    <w:p>
      <w:pPr>
        <w:spacing w:after="0"/>
        <w:ind w:left="0"/>
        <w:jc w:val="both"/>
      </w:pPr>
      <w:r>
        <w:rPr>
          <w:rFonts w:ascii="Times New Roman"/>
          <w:b w:val="false"/>
          <w:i w:val="false"/>
          <w:color w:val="000000"/>
          <w:sz w:val="28"/>
        </w:rPr>
        <w:t>
      дыбысты оқшаулау қалпағын орнату, күйін келтіру стендісін іске қосу;</w:t>
      </w:r>
    </w:p>
    <w:p>
      <w:pPr>
        <w:spacing w:after="0"/>
        <w:ind w:left="0"/>
        <w:jc w:val="both"/>
      </w:pPr>
      <w:r>
        <w:rPr>
          <w:rFonts w:ascii="Times New Roman"/>
          <w:b w:val="false"/>
          <w:i w:val="false"/>
          <w:color w:val="000000"/>
          <w:sz w:val="28"/>
        </w:rPr>
        <w:t>
      күйін келтіру режимін сақтау;</w:t>
      </w:r>
    </w:p>
    <w:p>
      <w:pPr>
        <w:spacing w:after="0"/>
        <w:ind w:left="0"/>
        <w:jc w:val="both"/>
      </w:pPr>
      <w:r>
        <w:rPr>
          <w:rFonts w:ascii="Times New Roman"/>
          <w:b w:val="false"/>
          <w:i w:val="false"/>
          <w:color w:val="000000"/>
          <w:sz w:val="28"/>
        </w:rPr>
        <w:t>
      аспапты стендіден алу.</w:t>
      </w:r>
    </w:p>
    <w:bookmarkStart w:name="z207" w:id="205"/>
    <w:p>
      <w:pPr>
        <w:spacing w:after="0"/>
        <w:ind w:left="0"/>
        <w:jc w:val="both"/>
      </w:pPr>
      <w:r>
        <w:rPr>
          <w:rFonts w:ascii="Times New Roman"/>
          <w:b w:val="false"/>
          <w:i w:val="false"/>
          <w:color w:val="000000"/>
          <w:sz w:val="28"/>
        </w:rPr>
        <w:t>
      144. Білуге тиіс:</w:t>
      </w:r>
    </w:p>
    <w:bookmarkEnd w:id="205"/>
    <w:p>
      <w:pPr>
        <w:spacing w:after="0"/>
        <w:ind w:left="0"/>
        <w:jc w:val="both"/>
      </w:pPr>
      <w:r>
        <w:rPr>
          <w:rFonts w:ascii="Times New Roman"/>
          <w:b w:val="false"/>
          <w:i w:val="false"/>
          <w:color w:val="000000"/>
          <w:sz w:val="28"/>
        </w:rPr>
        <w:t>
      клавишалы аспаптардың күйін арнайы күйін келтіру стенділерінің құрылысы мен жұмыс қағидаты;</w:t>
      </w:r>
    </w:p>
    <w:p>
      <w:pPr>
        <w:spacing w:after="0"/>
        <w:ind w:left="0"/>
        <w:jc w:val="both"/>
      </w:pPr>
      <w:r>
        <w:rPr>
          <w:rFonts w:ascii="Times New Roman"/>
          <w:b w:val="false"/>
          <w:i w:val="false"/>
          <w:color w:val="000000"/>
          <w:sz w:val="28"/>
        </w:rPr>
        <w:t>
      стендінің жұмыс режимі;</w:t>
      </w:r>
    </w:p>
    <w:p>
      <w:pPr>
        <w:spacing w:after="0"/>
        <w:ind w:left="0"/>
        <w:jc w:val="both"/>
      </w:pPr>
      <w:r>
        <w:rPr>
          <w:rFonts w:ascii="Times New Roman"/>
          <w:b w:val="false"/>
          <w:i w:val="false"/>
          <w:color w:val="000000"/>
          <w:sz w:val="28"/>
        </w:rPr>
        <w:t>
      күйін келтірудің аспапты реттеу және күйін келтіру процессіне, қатардың тұрақтылығына және пайдалану кезінде оны реттеуге тигізетін әсері.</w:t>
      </w:r>
    </w:p>
    <w:bookmarkStart w:name="z208" w:id="206"/>
    <w:p>
      <w:pPr>
        <w:spacing w:after="0"/>
        <w:ind w:left="0"/>
        <w:jc w:val="left"/>
      </w:pPr>
      <w:r>
        <w:rPr>
          <w:rFonts w:ascii="Times New Roman"/>
          <w:b/>
          <w:i w:val="false"/>
          <w:color w:val="000000"/>
        </w:rPr>
        <w:t xml:space="preserve"> Параграф 11. Клавишалы аспаптарды құрастырып-монтаждаушы, 2-разряд</w:t>
      </w:r>
    </w:p>
    <w:bookmarkEnd w:id="206"/>
    <w:bookmarkStart w:name="z209" w:id="207"/>
    <w:p>
      <w:pPr>
        <w:spacing w:after="0"/>
        <w:ind w:left="0"/>
        <w:jc w:val="both"/>
      </w:pPr>
      <w:r>
        <w:rPr>
          <w:rFonts w:ascii="Times New Roman"/>
          <w:b w:val="false"/>
          <w:i w:val="false"/>
          <w:color w:val="000000"/>
          <w:sz w:val="28"/>
        </w:rPr>
        <w:t>
      145. Жұмыс сипаттамасы:</w:t>
      </w:r>
    </w:p>
    <w:bookmarkEnd w:id="207"/>
    <w:p>
      <w:pPr>
        <w:spacing w:after="0"/>
        <w:ind w:left="0"/>
        <w:jc w:val="both"/>
      </w:pPr>
      <w:r>
        <w:rPr>
          <w:rFonts w:ascii="Times New Roman"/>
          <w:b w:val="false"/>
          <w:i w:val="false"/>
          <w:color w:val="000000"/>
          <w:sz w:val="28"/>
        </w:rPr>
        <w:t>
      пианино мен рояльдің қарапайым бөлшектері мен тораптарын құрастыру және монтаждау;</w:t>
      </w:r>
    </w:p>
    <w:p>
      <w:pPr>
        <w:spacing w:after="0"/>
        <w:ind w:left="0"/>
        <w:jc w:val="both"/>
      </w:pPr>
      <w:r>
        <w:rPr>
          <w:rFonts w:ascii="Times New Roman"/>
          <w:b w:val="false"/>
          <w:i w:val="false"/>
          <w:color w:val="000000"/>
          <w:sz w:val="28"/>
        </w:rPr>
        <w:t>
      пианиноның қақпағын қаптай отырып құрастыру;</w:t>
      </w:r>
    </w:p>
    <w:p>
      <w:pPr>
        <w:spacing w:after="0"/>
        <w:ind w:left="0"/>
        <w:jc w:val="both"/>
      </w:pPr>
      <w:r>
        <w:rPr>
          <w:rFonts w:ascii="Times New Roman"/>
          <w:b w:val="false"/>
          <w:i w:val="false"/>
          <w:color w:val="000000"/>
          <w:sz w:val="28"/>
        </w:rPr>
        <w:t>
      қаптаманы жоғарғы және төменгі қалқанға жабыстыру;</w:t>
      </w:r>
    </w:p>
    <w:p>
      <w:pPr>
        <w:spacing w:after="0"/>
        <w:ind w:left="0"/>
        <w:jc w:val="both"/>
      </w:pPr>
      <w:r>
        <w:rPr>
          <w:rFonts w:ascii="Times New Roman"/>
          <w:b w:val="false"/>
          <w:i w:val="false"/>
          <w:color w:val="000000"/>
          <w:sz w:val="28"/>
        </w:rPr>
        <w:t>
      ағаш штапикртерді пианиноның металл рамасы мен шанақ бөлшектерінің арасындағы саңылауға жабыстыру;</w:t>
      </w:r>
    </w:p>
    <w:p>
      <w:pPr>
        <w:spacing w:after="0"/>
        <w:ind w:left="0"/>
        <w:jc w:val="both"/>
      </w:pPr>
      <w:r>
        <w:rPr>
          <w:rFonts w:ascii="Times New Roman"/>
          <w:b w:val="false"/>
          <w:i w:val="false"/>
          <w:color w:val="000000"/>
          <w:sz w:val="28"/>
        </w:rPr>
        <w:t>
      металли планкасы бар консольдерді құрастыру;</w:t>
      </w:r>
    </w:p>
    <w:p>
      <w:pPr>
        <w:spacing w:after="0"/>
        <w:ind w:left="0"/>
        <w:jc w:val="both"/>
      </w:pPr>
      <w:r>
        <w:rPr>
          <w:rFonts w:ascii="Times New Roman"/>
          <w:b w:val="false"/>
          <w:i w:val="false"/>
          <w:color w:val="000000"/>
          <w:sz w:val="28"/>
        </w:rPr>
        <w:t>
      тікендерді түзету;</w:t>
      </w:r>
    </w:p>
    <w:p>
      <w:pPr>
        <w:spacing w:after="0"/>
        <w:ind w:left="0"/>
        <w:jc w:val="both"/>
      </w:pPr>
      <w:r>
        <w:rPr>
          <w:rFonts w:ascii="Times New Roman"/>
          <w:b w:val="false"/>
          <w:i w:val="false"/>
          <w:color w:val="000000"/>
          <w:sz w:val="28"/>
        </w:rPr>
        <w:t>
      гаммербанктегі шультер капсюлін, фигура мен демпфергальтерді бекіту;</w:t>
      </w:r>
    </w:p>
    <w:p>
      <w:pPr>
        <w:spacing w:after="0"/>
        <w:ind w:left="0"/>
        <w:jc w:val="both"/>
      </w:pPr>
      <w:r>
        <w:rPr>
          <w:rFonts w:ascii="Times New Roman"/>
          <w:b w:val="false"/>
          <w:i w:val="false"/>
          <w:color w:val="000000"/>
          <w:sz w:val="28"/>
        </w:rPr>
        <w:t>
      демпферлік штанганың серіппесі мен рулейстик үшбұрышын орнату;</w:t>
      </w:r>
    </w:p>
    <w:p>
      <w:pPr>
        <w:spacing w:after="0"/>
        <w:ind w:left="0"/>
        <w:jc w:val="both"/>
      </w:pPr>
      <w:r>
        <w:rPr>
          <w:rFonts w:ascii="Times New Roman"/>
          <w:b w:val="false"/>
          <w:i w:val="false"/>
          <w:color w:val="000000"/>
          <w:sz w:val="28"/>
        </w:rPr>
        <w:t>
      механиканың металл бөлшектерінің сапасын тексеру және ақаулыларын ауыстыру;</w:t>
      </w:r>
    </w:p>
    <w:p>
      <w:pPr>
        <w:spacing w:after="0"/>
        <w:ind w:left="0"/>
        <w:jc w:val="both"/>
      </w:pPr>
      <w:r>
        <w:rPr>
          <w:rFonts w:ascii="Times New Roman"/>
          <w:b w:val="false"/>
          <w:i w:val="false"/>
          <w:color w:val="000000"/>
          <w:sz w:val="28"/>
        </w:rPr>
        <w:t>
      пианино мен рояльдің балғашаларын арнайы тігу станогында айлабұйымдарды, сулага мен кесу құралын пайдалана отырып тігу;</w:t>
      </w:r>
    </w:p>
    <w:p>
      <w:pPr>
        <w:spacing w:after="0"/>
        <w:ind w:left="0"/>
        <w:jc w:val="both"/>
      </w:pPr>
      <w:r>
        <w:rPr>
          <w:rFonts w:ascii="Times New Roman"/>
          <w:b w:val="false"/>
          <w:i w:val="false"/>
          <w:color w:val="000000"/>
          <w:sz w:val="28"/>
        </w:rPr>
        <w:t>
      балғашалардың керндеріне реттік нөмірді жазу;</w:t>
      </w:r>
    </w:p>
    <w:p>
      <w:pPr>
        <w:spacing w:after="0"/>
        <w:ind w:left="0"/>
        <w:jc w:val="both"/>
      </w:pPr>
      <w:r>
        <w:rPr>
          <w:rFonts w:ascii="Times New Roman"/>
          <w:b w:val="false"/>
          <w:i w:val="false"/>
          <w:color w:val="000000"/>
          <w:sz w:val="28"/>
        </w:rPr>
        <w:t>
      станокты балғашалардың өлшемі бойынша баптау және реттеу;</w:t>
      </w:r>
    </w:p>
    <w:p>
      <w:pPr>
        <w:spacing w:after="0"/>
        <w:ind w:left="0"/>
        <w:jc w:val="both"/>
      </w:pPr>
      <w:r>
        <w:rPr>
          <w:rFonts w:ascii="Times New Roman"/>
          <w:b w:val="false"/>
          <w:i w:val="false"/>
          <w:color w:val="000000"/>
          <w:sz w:val="28"/>
        </w:rPr>
        <w:t>
      кесу және қол ұсталық құралды қайрау және түзету.</w:t>
      </w:r>
    </w:p>
    <w:bookmarkStart w:name="z210" w:id="208"/>
    <w:p>
      <w:pPr>
        <w:spacing w:after="0"/>
        <w:ind w:left="0"/>
        <w:jc w:val="both"/>
      </w:pPr>
      <w:r>
        <w:rPr>
          <w:rFonts w:ascii="Times New Roman"/>
          <w:b w:val="false"/>
          <w:i w:val="false"/>
          <w:color w:val="000000"/>
          <w:sz w:val="28"/>
        </w:rPr>
        <w:t>
      146. Білуге тиіс:</w:t>
      </w:r>
    </w:p>
    <w:bookmarkEnd w:id="208"/>
    <w:p>
      <w:pPr>
        <w:spacing w:after="0"/>
        <w:ind w:left="0"/>
        <w:jc w:val="both"/>
      </w:pPr>
      <w:r>
        <w:rPr>
          <w:rFonts w:ascii="Times New Roman"/>
          <w:b w:val="false"/>
          <w:i w:val="false"/>
          <w:color w:val="000000"/>
          <w:sz w:val="28"/>
        </w:rPr>
        <w:t>
      пианино мен рояльдің қарапайым бөлшектері мен тораптарын құрастыру және монтаждау әдіс-тәсілдері;</w:t>
      </w:r>
    </w:p>
    <w:p>
      <w:pPr>
        <w:spacing w:after="0"/>
        <w:ind w:left="0"/>
        <w:jc w:val="both"/>
      </w:pPr>
      <w:r>
        <w:rPr>
          <w:rFonts w:ascii="Times New Roman"/>
          <w:b w:val="false"/>
          <w:i w:val="false"/>
          <w:color w:val="000000"/>
          <w:sz w:val="28"/>
        </w:rPr>
        <w:t xml:space="preserve">
      клавиатура механикасы бөлшектерінің атауы, мақсаты және өзара әрекеттесуі; </w:t>
      </w:r>
    </w:p>
    <w:p>
      <w:pPr>
        <w:spacing w:after="0"/>
        <w:ind w:left="0"/>
        <w:jc w:val="both"/>
      </w:pPr>
      <w:r>
        <w:rPr>
          <w:rFonts w:ascii="Times New Roman"/>
          <w:b w:val="false"/>
          <w:i w:val="false"/>
          <w:color w:val="000000"/>
          <w:sz w:val="28"/>
        </w:rPr>
        <w:t>
      арнайы тігу станогының құрылысы, оларды баптау және реттеу тәсілдері;</w:t>
      </w:r>
    </w:p>
    <w:p>
      <w:pPr>
        <w:spacing w:after="0"/>
        <w:ind w:left="0"/>
        <w:jc w:val="both"/>
      </w:pPr>
      <w:r>
        <w:rPr>
          <w:rFonts w:ascii="Times New Roman"/>
          <w:b w:val="false"/>
          <w:i w:val="false"/>
          <w:color w:val="000000"/>
          <w:sz w:val="28"/>
        </w:rPr>
        <w:t>
      қайрау, бұрғы, кескіштерді орнату ережесі, кескіштер мен өзге де кесу құралдарын қайрау ережесі;</w:t>
      </w:r>
    </w:p>
    <w:p>
      <w:pPr>
        <w:spacing w:after="0"/>
        <w:ind w:left="0"/>
        <w:jc w:val="both"/>
      </w:pPr>
      <w:r>
        <w:rPr>
          <w:rFonts w:ascii="Times New Roman"/>
          <w:b w:val="false"/>
          <w:i w:val="false"/>
          <w:color w:val="000000"/>
          <w:sz w:val="28"/>
        </w:rPr>
        <w:t>
      пианино мен рояльдің дайын балғашаларының техникалық шарттары;</w:t>
      </w:r>
    </w:p>
    <w:p>
      <w:pPr>
        <w:spacing w:after="0"/>
        <w:ind w:left="0"/>
        <w:jc w:val="both"/>
      </w:pPr>
      <w:r>
        <w:rPr>
          <w:rFonts w:ascii="Times New Roman"/>
          <w:b w:val="false"/>
          <w:i w:val="false"/>
          <w:color w:val="000000"/>
          <w:sz w:val="28"/>
        </w:rPr>
        <w:t xml:space="preserve">
      ағаш жынысы, қасиеттері мен ақаулықтары; </w:t>
      </w:r>
    </w:p>
    <w:p>
      <w:pPr>
        <w:spacing w:after="0"/>
        <w:ind w:left="0"/>
        <w:jc w:val="both"/>
      </w:pPr>
      <w:r>
        <w:rPr>
          <w:rFonts w:ascii="Times New Roman"/>
          <w:b w:val="false"/>
          <w:i w:val="false"/>
          <w:color w:val="000000"/>
          <w:sz w:val="28"/>
        </w:rPr>
        <w:t>
      қолданылатын желімнің құрамы мен қасиеттері;</w:t>
      </w:r>
    </w:p>
    <w:p>
      <w:pPr>
        <w:spacing w:after="0"/>
        <w:ind w:left="0"/>
        <w:jc w:val="both"/>
      </w:pPr>
      <w:r>
        <w:rPr>
          <w:rFonts w:ascii="Times New Roman"/>
          <w:b w:val="false"/>
          <w:i w:val="false"/>
          <w:color w:val="000000"/>
          <w:sz w:val="28"/>
        </w:rPr>
        <w:t>
      ұсталық құралдардың түрлері, оны түзету ережесі;</w:t>
      </w:r>
    </w:p>
    <w:p>
      <w:pPr>
        <w:spacing w:after="0"/>
        <w:ind w:left="0"/>
        <w:jc w:val="both"/>
      </w:pPr>
      <w:r>
        <w:rPr>
          <w:rFonts w:ascii="Times New Roman"/>
          <w:b w:val="false"/>
          <w:i w:val="false"/>
          <w:color w:val="000000"/>
          <w:sz w:val="28"/>
        </w:rPr>
        <w:t>
      арнайы құралдардың құрылысы және оларды пайдалану ережесі;</w:t>
      </w:r>
    </w:p>
    <w:p>
      <w:pPr>
        <w:spacing w:after="0"/>
        <w:ind w:left="0"/>
        <w:jc w:val="both"/>
      </w:pPr>
      <w:r>
        <w:rPr>
          <w:rFonts w:ascii="Times New Roman"/>
          <w:b w:val="false"/>
          <w:i w:val="false"/>
          <w:color w:val="000000"/>
          <w:sz w:val="28"/>
        </w:rPr>
        <w:t xml:space="preserve">
      қарапайым бақылау-өлшеу құралдарын пайдалану ережесі; </w:t>
      </w:r>
    </w:p>
    <w:p>
      <w:pPr>
        <w:spacing w:after="0"/>
        <w:ind w:left="0"/>
        <w:jc w:val="both"/>
      </w:pPr>
      <w:r>
        <w:rPr>
          <w:rFonts w:ascii="Times New Roman"/>
          <w:b w:val="false"/>
          <w:i w:val="false"/>
          <w:color w:val="000000"/>
          <w:sz w:val="28"/>
        </w:rPr>
        <w:t xml:space="preserve">
      сызбаларды оқу; </w:t>
      </w:r>
    </w:p>
    <w:p>
      <w:pPr>
        <w:spacing w:after="0"/>
        <w:ind w:left="0"/>
        <w:jc w:val="both"/>
      </w:pPr>
      <w:r>
        <w:rPr>
          <w:rFonts w:ascii="Times New Roman"/>
          <w:b w:val="false"/>
          <w:i w:val="false"/>
          <w:color w:val="000000"/>
          <w:sz w:val="28"/>
        </w:rPr>
        <w:t>
      ақаулықтардың түрлері және оларды жою тәсілдері.</w:t>
      </w:r>
    </w:p>
    <w:bookmarkStart w:name="z211" w:id="209"/>
    <w:p>
      <w:pPr>
        <w:spacing w:after="0"/>
        <w:ind w:left="0"/>
        <w:jc w:val="both"/>
      </w:pPr>
      <w:r>
        <w:rPr>
          <w:rFonts w:ascii="Times New Roman"/>
          <w:b w:val="false"/>
          <w:i w:val="false"/>
          <w:color w:val="000000"/>
          <w:sz w:val="28"/>
        </w:rPr>
        <w:t>
      147. Жұмыс үлгілері:</w:t>
      </w:r>
    </w:p>
    <w:bookmarkEnd w:id="209"/>
    <w:p>
      <w:pPr>
        <w:spacing w:after="0"/>
        <w:ind w:left="0"/>
        <w:jc w:val="both"/>
      </w:pPr>
      <w:r>
        <w:rPr>
          <w:rFonts w:ascii="Times New Roman"/>
          <w:b w:val="false"/>
          <w:i w:val="false"/>
          <w:color w:val="000000"/>
          <w:sz w:val="28"/>
        </w:rPr>
        <w:t>
      1) резонанстық кнопкалар – бекіту;</w:t>
      </w:r>
    </w:p>
    <w:p>
      <w:pPr>
        <w:spacing w:after="0"/>
        <w:ind w:left="0"/>
        <w:jc w:val="both"/>
      </w:pPr>
      <w:r>
        <w:rPr>
          <w:rFonts w:ascii="Times New Roman"/>
          <w:b w:val="false"/>
          <w:i w:val="false"/>
          <w:color w:val="000000"/>
          <w:sz w:val="28"/>
        </w:rPr>
        <w:t>
      2) таяқшалар мен педаль қадамдары - өңдеу;</w:t>
      </w:r>
    </w:p>
    <w:p>
      <w:pPr>
        <w:spacing w:after="0"/>
        <w:ind w:left="0"/>
        <w:jc w:val="both"/>
      </w:pPr>
      <w:r>
        <w:rPr>
          <w:rFonts w:ascii="Times New Roman"/>
          <w:b w:val="false"/>
          <w:i w:val="false"/>
          <w:color w:val="000000"/>
          <w:sz w:val="28"/>
        </w:rPr>
        <w:t>
      3) демпферлік штангалар – серіппені орнату.</w:t>
      </w:r>
    </w:p>
    <w:bookmarkStart w:name="z212" w:id="210"/>
    <w:p>
      <w:pPr>
        <w:spacing w:after="0"/>
        <w:ind w:left="0"/>
        <w:jc w:val="left"/>
      </w:pPr>
      <w:r>
        <w:rPr>
          <w:rFonts w:ascii="Times New Roman"/>
          <w:b/>
          <w:i w:val="false"/>
          <w:color w:val="000000"/>
        </w:rPr>
        <w:t xml:space="preserve"> Параграф 12. Клавишалы аспаптарды құрастырып-монтаждаушы, 3-разряд</w:t>
      </w:r>
    </w:p>
    <w:bookmarkEnd w:id="210"/>
    <w:bookmarkStart w:name="z213" w:id="211"/>
    <w:p>
      <w:pPr>
        <w:spacing w:after="0"/>
        <w:ind w:left="0"/>
        <w:jc w:val="both"/>
      </w:pPr>
      <w:r>
        <w:rPr>
          <w:rFonts w:ascii="Times New Roman"/>
          <w:b w:val="false"/>
          <w:i w:val="false"/>
          <w:color w:val="000000"/>
          <w:sz w:val="28"/>
        </w:rPr>
        <w:t>
      148. Жұмыс сипаттамасы:</w:t>
      </w:r>
    </w:p>
    <w:bookmarkEnd w:id="211"/>
    <w:p>
      <w:pPr>
        <w:spacing w:after="0"/>
        <w:ind w:left="0"/>
        <w:jc w:val="both"/>
      </w:pPr>
      <w:r>
        <w:rPr>
          <w:rFonts w:ascii="Times New Roman"/>
          <w:b w:val="false"/>
          <w:i w:val="false"/>
          <w:color w:val="000000"/>
          <w:sz w:val="28"/>
        </w:rPr>
        <w:t>
      пианино мен рояльдің күрделілігі орташа бөлшектері мен тораптарын құрастыру және монтаждау;</w:t>
      </w:r>
    </w:p>
    <w:p>
      <w:pPr>
        <w:spacing w:after="0"/>
        <w:ind w:left="0"/>
        <w:jc w:val="both"/>
      </w:pPr>
      <w:r>
        <w:rPr>
          <w:rFonts w:ascii="Times New Roman"/>
          <w:b w:val="false"/>
          <w:i w:val="false"/>
          <w:color w:val="000000"/>
          <w:sz w:val="28"/>
        </w:rPr>
        <w:t>
      футор рамасын құрастыру;</w:t>
      </w:r>
    </w:p>
    <w:p>
      <w:pPr>
        <w:spacing w:after="0"/>
        <w:ind w:left="0"/>
        <w:jc w:val="both"/>
      </w:pPr>
      <w:r>
        <w:rPr>
          <w:rFonts w:ascii="Times New Roman"/>
          <w:b w:val="false"/>
          <w:i w:val="false"/>
          <w:color w:val="000000"/>
          <w:sz w:val="28"/>
        </w:rPr>
        <w:t>
      бачкалы карниз қадамдарды құрастыру;</w:t>
      </w:r>
    </w:p>
    <w:p>
      <w:pPr>
        <w:spacing w:after="0"/>
        <w:ind w:left="0"/>
        <w:jc w:val="both"/>
      </w:pPr>
      <w:r>
        <w:rPr>
          <w:rFonts w:ascii="Times New Roman"/>
          <w:b w:val="false"/>
          <w:i w:val="false"/>
          <w:color w:val="000000"/>
          <w:sz w:val="28"/>
        </w:rPr>
        <w:t>
      пианино механикасының фигурасына мензураға сәйкес белгілі бір бұрышпен жабыстыру;</w:t>
      </w:r>
    </w:p>
    <w:p>
      <w:pPr>
        <w:spacing w:after="0"/>
        <w:ind w:left="0"/>
        <w:jc w:val="both"/>
      </w:pPr>
      <w:r>
        <w:rPr>
          <w:rFonts w:ascii="Times New Roman"/>
          <w:b w:val="false"/>
          <w:i w:val="false"/>
          <w:color w:val="000000"/>
          <w:sz w:val="28"/>
        </w:rPr>
        <w:t>
      ойнау кезінде шпиллердің ұрмалы ұшын дәлме-дәл кіруін қамтамасыз ету;</w:t>
      </w:r>
    </w:p>
    <w:p>
      <w:pPr>
        <w:spacing w:after="0"/>
        <w:ind w:left="0"/>
        <w:jc w:val="both"/>
      </w:pPr>
      <w:r>
        <w:rPr>
          <w:rFonts w:ascii="Times New Roman"/>
          <w:b w:val="false"/>
          <w:i w:val="false"/>
          <w:color w:val="000000"/>
          <w:sz w:val="28"/>
        </w:rPr>
        <w:t>
      рулейстик торабын монтаждау;</w:t>
      </w:r>
    </w:p>
    <w:p>
      <w:pPr>
        <w:spacing w:after="0"/>
        <w:ind w:left="0"/>
        <w:jc w:val="both"/>
      </w:pPr>
      <w:r>
        <w:rPr>
          <w:rFonts w:ascii="Times New Roman"/>
          <w:b w:val="false"/>
          <w:i w:val="false"/>
          <w:color w:val="000000"/>
          <w:sz w:val="28"/>
        </w:rPr>
        <w:t>
      сол педальді керу кезінде рулейстиктің жылжымалы бөлігі ажырауының параллельділігін қамтамасыз ету;</w:t>
      </w:r>
    </w:p>
    <w:p>
      <w:pPr>
        <w:spacing w:after="0"/>
        <w:ind w:left="0"/>
        <w:jc w:val="both"/>
      </w:pPr>
      <w:r>
        <w:rPr>
          <w:rFonts w:ascii="Times New Roman"/>
          <w:b w:val="false"/>
          <w:i w:val="false"/>
          <w:color w:val="000000"/>
          <w:sz w:val="28"/>
        </w:rPr>
        <w:t>
      жылжымалы және жылжымайтын рулейстиктің бөлшектері мен торабын іріктеу және оны құрастыру;</w:t>
      </w:r>
    </w:p>
    <w:p>
      <w:pPr>
        <w:spacing w:after="0"/>
        <w:ind w:left="0"/>
        <w:jc w:val="both"/>
      </w:pPr>
      <w:r>
        <w:rPr>
          <w:rFonts w:ascii="Times New Roman"/>
          <w:b w:val="false"/>
          <w:i w:val="false"/>
          <w:color w:val="000000"/>
          <w:sz w:val="28"/>
        </w:rPr>
        <w:t>
      гаммерштильді қиғаш қабатының тексеру, түсі бойынша қайта сұрыптау;</w:t>
      </w:r>
    </w:p>
    <w:p>
      <w:pPr>
        <w:spacing w:after="0"/>
        <w:ind w:left="0"/>
        <w:jc w:val="both"/>
      </w:pPr>
      <w:r>
        <w:rPr>
          <w:rFonts w:ascii="Times New Roman"/>
          <w:b w:val="false"/>
          <w:i w:val="false"/>
          <w:color w:val="000000"/>
          <w:sz w:val="28"/>
        </w:rPr>
        <w:t>
      гаммерштильдің иілуі мен беріктігін тексеру;</w:t>
      </w:r>
    </w:p>
    <w:p>
      <w:pPr>
        <w:spacing w:after="0"/>
        <w:ind w:left="0"/>
        <w:jc w:val="both"/>
      </w:pPr>
      <w:r>
        <w:rPr>
          <w:rFonts w:ascii="Times New Roman"/>
          <w:b w:val="false"/>
          <w:i w:val="false"/>
          <w:color w:val="000000"/>
          <w:sz w:val="28"/>
        </w:rPr>
        <w:t>
      ішектерді хоралар бойынша орнатылуын тексеру;</w:t>
      </w:r>
    </w:p>
    <w:p>
      <w:pPr>
        <w:spacing w:after="0"/>
        <w:ind w:left="0"/>
        <w:jc w:val="both"/>
      </w:pPr>
      <w:r>
        <w:rPr>
          <w:rFonts w:ascii="Times New Roman"/>
          <w:b w:val="false"/>
          <w:i w:val="false"/>
          <w:color w:val="000000"/>
          <w:sz w:val="28"/>
        </w:rPr>
        <w:t>
      рулейстикті орнату және бекіту;</w:t>
      </w:r>
    </w:p>
    <w:p>
      <w:pPr>
        <w:spacing w:after="0"/>
        <w:ind w:left="0"/>
        <w:jc w:val="both"/>
      </w:pPr>
      <w:r>
        <w:rPr>
          <w:rFonts w:ascii="Times New Roman"/>
          <w:b w:val="false"/>
          <w:i w:val="false"/>
          <w:color w:val="000000"/>
          <w:sz w:val="28"/>
        </w:rPr>
        <w:t>
      шультерді, фигураны, шпиллерді, демпфергальтерді, рулейстик ілмегін капсюльмен осьтік сыммен біріктіру;</w:t>
      </w:r>
    </w:p>
    <w:p>
      <w:pPr>
        <w:spacing w:after="0"/>
        <w:ind w:left="0"/>
        <w:jc w:val="both"/>
      </w:pPr>
      <w:r>
        <w:rPr>
          <w:rFonts w:ascii="Times New Roman"/>
          <w:b w:val="false"/>
          <w:i w:val="false"/>
          <w:color w:val="000000"/>
          <w:sz w:val="28"/>
        </w:rPr>
        <w:t>
      капсюльдің шұға жапсырмаларындағы механика тораптарын осьтік штифтіде бекіту;</w:t>
      </w:r>
    </w:p>
    <w:p>
      <w:pPr>
        <w:spacing w:after="0"/>
        <w:ind w:left="0"/>
        <w:jc w:val="both"/>
      </w:pPr>
      <w:r>
        <w:rPr>
          <w:rFonts w:ascii="Times New Roman"/>
          <w:b w:val="false"/>
          <w:i w:val="false"/>
          <w:color w:val="000000"/>
          <w:sz w:val="28"/>
        </w:rPr>
        <w:t>
      механиканың ағаш бөлшектеріндегі Капсюльдің шұға жапсырмалардың еркін айналатын осьтік штифтілерін бекіту;</w:t>
      </w:r>
    </w:p>
    <w:p>
      <w:pPr>
        <w:spacing w:after="0"/>
        <w:ind w:left="0"/>
        <w:jc w:val="both"/>
      </w:pPr>
      <w:r>
        <w:rPr>
          <w:rFonts w:ascii="Times New Roman"/>
          <w:b w:val="false"/>
          <w:i w:val="false"/>
          <w:color w:val="000000"/>
          <w:sz w:val="28"/>
        </w:rPr>
        <w:t>
      бөлшектердің белгіленген өлшемдік арақатынастарын, шұға жапсырманың беріктігін, жапсырманың ішкі диаметрлері мен осьтік сымның диаметрлерін техникалық шарттардың талаптарына сәйкес дәлме-дәл анықтау;</w:t>
      </w:r>
    </w:p>
    <w:p>
      <w:pPr>
        <w:spacing w:after="0"/>
        <w:ind w:left="0"/>
        <w:jc w:val="both"/>
      </w:pPr>
      <w:r>
        <w:rPr>
          <w:rFonts w:ascii="Times New Roman"/>
          <w:b w:val="false"/>
          <w:i w:val="false"/>
          <w:color w:val="000000"/>
          <w:sz w:val="28"/>
        </w:rPr>
        <w:t>
      әрбір штифтелетін тораптағы люфті мен торап қадамын тексеру;</w:t>
      </w:r>
    </w:p>
    <w:p>
      <w:pPr>
        <w:spacing w:after="0"/>
        <w:ind w:left="0"/>
        <w:jc w:val="both"/>
      </w:pPr>
      <w:r>
        <w:rPr>
          <w:rFonts w:ascii="Times New Roman"/>
          <w:b w:val="false"/>
          <w:i w:val="false"/>
          <w:color w:val="000000"/>
          <w:sz w:val="28"/>
        </w:rPr>
        <w:t>
      дайындамалардың, бөлшектер мен тораптардың құрастырылу сапасын тексеру және анықталған ақаулықтарды түзету.</w:t>
      </w:r>
    </w:p>
    <w:bookmarkStart w:name="z214" w:id="212"/>
    <w:p>
      <w:pPr>
        <w:spacing w:after="0"/>
        <w:ind w:left="0"/>
        <w:jc w:val="both"/>
      </w:pPr>
      <w:r>
        <w:rPr>
          <w:rFonts w:ascii="Times New Roman"/>
          <w:b w:val="false"/>
          <w:i w:val="false"/>
          <w:color w:val="000000"/>
          <w:sz w:val="28"/>
        </w:rPr>
        <w:t>
      149. Білуге тиіс:</w:t>
      </w:r>
    </w:p>
    <w:bookmarkEnd w:id="212"/>
    <w:p>
      <w:pPr>
        <w:spacing w:after="0"/>
        <w:ind w:left="0"/>
        <w:jc w:val="both"/>
      </w:pPr>
      <w:r>
        <w:rPr>
          <w:rFonts w:ascii="Times New Roman"/>
          <w:b w:val="false"/>
          <w:i w:val="false"/>
          <w:color w:val="000000"/>
          <w:sz w:val="28"/>
        </w:rPr>
        <w:t>
      пианино мен рояльдің күрделілігі орташа бөлшектері мен тораптарын құрастыру және монтаждау әдіс-тәсілдері;</w:t>
      </w:r>
    </w:p>
    <w:p>
      <w:pPr>
        <w:spacing w:after="0"/>
        <w:ind w:left="0"/>
        <w:jc w:val="both"/>
      </w:pPr>
      <w:r>
        <w:rPr>
          <w:rFonts w:ascii="Times New Roman"/>
          <w:b w:val="false"/>
          <w:i w:val="false"/>
          <w:color w:val="000000"/>
          <w:sz w:val="28"/>
        </w:rPr>
        <w:t xml:space="preserve">
      пианино мен рояльдің негізгі тораптарының құрылысы; </w:t>
      </w:r>
    </w:p>
    <w:p>
      <w:pPr>
        <w:spacing w:after="0"/>
        <w:ind w:left="0"/>
        <w:jc w:val="both"/>
      </w:pPr>
      <w:r>
        <w:rPr>
          <w:rFonts w:ascii="Times New Roman"/>
          <w:b w:val="false"/>
          <w:i w:val="false"/>
          <w:color w:val="000000"/>
          <w:sz w:val="28"/>
        </w:rPr>
        <w:t>
      операцияларды орындаудың белгіленген тәртібі, бөлшектер мен тораптарды құрастыру сапасының аспаптың дыбыстық сапасына тигізетін әсері;</w:t>
      </w:r>
    </w:p>
    <w:p>
      <w:pPr>
        <w:spacing w:after="0"/>
        <w:ind w:left="0"/>
        <w:jc w:val="both"/>
      </w:pPr>
      <w:r>
        <w:rPr>
          <w:rFonts w:ascii="Times New Roman"/>
          <w:b w:val="false"/>
          <w:i w:val="false"/>
          <w:color w:val="000000"/>
          <w:sz w:val="28"/>
        </w:rPr>
        <w:t>
      арнайы сулагалар, шаблондар мен айлабұйымдардың құрылысы, мақсаты және оларды пайдалану ережесі;</w:t>
      </w:r>
    </w:p>
    <w:p>
      <w:pPr>
        <w:spacing w:after="0"/>
        <w:ind w:left="0"/>
        <w:jc w:val="both"/>
      </w:pPr>
      <w:r>
        <w:rPr>
          <w:rFonts w:ascii="Times New Roman"/>
          <w:b w:val="false"/>
          <w:i w:val="false"/>
          <w:color w:val="000000"/>
          <w:sz w:val="28"/>
        </w:rPr>
        <w:t>
      бақылау-өлшеу аспаптары мен құралдары және оларды пайдалану ережесі;</w:t>
      </w:r>
    </w:p>
    <w:p>
      <w:pPr>
        <w:spacing w:after="0"/>
        <w:ind w:left="0"/>
        <w:jc w:val="both"/>
      </w:pPr>
      <w:r>
        <w:rPr>
          <w:rFonts w:ascii="Times New Roman"/>
          <w:b w:val="false"/>
          <w:i w:val="false"/>
          <w:color w:val="000000"/>
          <w:sz w:val="28"/>
        </w:rPr>
        <w:t>
      ағаштың физикалық-механикалық қасиеттері, ақаулықтарын анықтау ережесі, ақаулықтары және оларды жою тәсілдері;</w:t>
      </w:r>
    </w:p>
    <w:p>
      <w:pPr>
        <w:spacing w:after="0"/>
        <w:ind w:left="0"/>
        <w:jc w:val="both"/>
      </w:pPr>
      <w:r>
        <w:rPr>
          <w:rFonts w:ascii="Times New Roman"/>
          <w:b w:val="false"/>
          <w:i w:val="false"/>
          <w:color w:val="000000"/>
          <w:sz w:val="28"/>
        </w:rPr>
        <w:t>
      ағаштың сапасы мен жынысына байланысты желімді пайдалану ережесі;</w:t>
      </w:r>
    </w:p>
    <w:p>
      <w:pPr>
        <w:spacing w:after="0"/>
        <w:ind w:left="0"/>
        <w:jc w:val="both"/>
      </w:pPr>
      <w:r>
        <w:rPr>
          <w:rFonts w:ascii="Times New Roman"/>
          <w:b w:val="false"/>
          <w:i w:val="false"/>
          <w:color w:val="000000"/>
          <w:sz w:val="28"/>
        </w:rPr>
        <w:t>
      пианино мен рояльдің механикасының мемлекеттік стандарты және техникалық шарттары;</w:t>
      </w:r>
    </w:p>
    <w:p>
      <w:pPr>
        <w:spacing w:after="0"/>
        <w:ind w:left="0"/>
        <w:jc w:val="both"/>
      </w:pPr>
      <w:r>
        <w:rPr>
          <w:rFonts w:ascii="Times New Roman"/>
          <w:b w:val="false"/>
          <w:i w:val="false"/>
          <w:color w:val="000000"/>
          <w:sz w:val="28"/>
        </w:rPr>
        <w:t>
      осьтік сымды қайрау ережесі және штифтілеу сапасының механиканың дәлме-дәл жұмыс істеуіне тигізетін әсері;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 туралы түсінік.</w:t>
      </w:r>
    </w:p>
    <w:bookmarkStart w:name="z215" w:id="213"/>
    <w:p>
      <w:pPr>
        <w:spacing w:after="0"/>
        <w:ind w:left="0"/>
        <w:jc w:val="both"/>
      </w:pPr>
      <w:r>
        <w:rPr>
          <w:rFonts w:ascii="Times New Roman"/>
          <w:b w:val="false"/>
          <w:i w:val="false"/>
          <w:color w:val="000000"/>
          <w:sz w:val="28"/>
        </w:rPr>
        <w:t>
      150. Жұмыс үлгілері:</w:t>
      </w:r>
    </w:p>
    <w:bookmarkEnd w:id="213"/>
    <w:p>
      <w:pPr>
        <w:spacing w:after="0"/>
        <w:ind w:left="0"/>
        <w:jc w:val="both"/>
      </w:pPr>
      <w:r>
        <w:rPr>
          <w:rFonts w:ascii="Times New Roman"/>
          <w:b w:val="false"/>
          <w:i w:val="false"/>
          <w:color w:val="000000"/>
          <w:sz w:val="28"/>
        </w:rPr>
        <w:t>
      1) пианиноның гаммерштильдері – балғашалардың керндеріне жабыстыру;</w:t>
      </w:r>
    </w:p>
    <w:p>
      <w:pPr>
        <w:spacing w:after="0"/>
        <w:ind w:left="0"/>
        <w:jc w:val="both"/>
      </w:pPr>
      <w:r>
        <w:rPr>
          <w:rFonts w:ascii="Times New Roman"/>
          <w:b w:val="false"/>
          <w:i w:val="false"/>
          <w:color w:val="000000"/>
          <w:sz w:val="28"/>
        </w:rPr>
        <w:t>
      2) пианиноның шанағы-жекелеген тораптарды құрастыру және бөлшектерді орны-орнына салу;</w:t>
      </w:r>
    </w:p>
    <w:p>
      <w:pPr>
        <w:spacing w:after="0"/>
        <w:ind w:left="0"/>
        <w:jc w:val="both"/>
      </w:pPr>
      <w:r>
        <w:rPr>
          <w:rFonts w:ascii="Times New Roman"/>
          <w:b w:val="false"/>
          <w:i w:val="false"/>
          <w:color w:val="000000"/>
          <w:sz w:val="28"/>
        </w:rPr>
        <w:t>
      3) аяқтары бар және футорлары төменнен байланған – құрастыру;</w:t>
      </w:r>
    </w:p>
    <w:p>
      <w:pPr>
        <w:spacing w:after="0"/>
        <w:ind w:left="0"/>
        <w:jc w:val="both"/>
      </w:pPr>
      <w:r>
        <w:rPr>
          <w:rFonts w:ascii="Times New Roman"/>
          <w:b w:val="false"/>
          <w:i w:val="false"/>
          <w:color w:val="000000"/>
          <w:sz w:val="28"/>
        </w:rPr>
        <w:t>
      4) рулейстиктер-бетіне жабатын және техникалық шұғаның дайындамасын іріктеу және оны бөлшектердің үстіне жабыстыру.</w:t>
      </w:r>
    </w:p>
    <w:bookmarkStart w:name="z216" w:id="214"/>
    <w:p>
      <w:pPr>
        <w:spacing w:after="0"/>
        <w:ind w:left="0"/>
        <w:jc w:val="left"/>
      </w:pPr>
      <w:r>
        <w:rPr>
          <w:rFonts w:ascii="Times New Roman"/>
          <w:b/>
          <w:i w:val="false"/>
          <w:color w:val="000000"/>
        </w:rPr>
        <w:t xml:space="preserve"> Параграф 13. Клавишалы аспаптарды құрастырып-монтаждаушы, 4-разряд</w:t>
      </w:r>
    </w:p>
    <w:bookmarkEnd w:id="214"/>
    <w:bookmarkStart w:name="z217" w:id="215"/>
    <w:p>
      <w:pPr>
        <w:spacing w:after="0"/>
        <w:ind w:left="0"/>
        <w:jc w:val="both"/>
      </w:pPr>
      <w:r>
        <w:rPr>
          <w:rFonts w:ascii="Times New Roman"/>
          <w:b w:val="false"/>
          <w:i w:val="false"/>
          <w:color w:val="000000"/>
          <w:sz w:val="28"/>
        </w:rPr>
        <w:t>
      151. Жұмыс сипаттамасы:</w:t>
      </w:r>
    </w:p>
    <w:bookmarkEnd w:id="215"/>
    <w:p>
      <w:pPr>
        <w:spacing w:after="0"/>
        <w:ind w:left="0"/>
        <w:jc w:val="both"/>
      </w:pPr>
      <w:r>
        <w:rPr>
          <w:rFonts w:ascii="Times New Roman"/>
          <w:b w:val="false"/>
          <w:i w:val="false"/>
          <w:color w:val="000000"/>
          <w:sz w:val="28"/>
        </w:rPr>
        <w:t>
      пианино мен рояльдің күрделі бөлшектері мен тораптарын құрастыру және монтаждау;</w:t>
      </w:r>
    </w:p>
    <w:p>
      <w:pPr>
        <w:spacing w:after="0"/>
        <w:ind w:left="0"/>
        <w:jc w:val="both"/>
      </w:pPr>
      <w:r>
        <w:rPr>
          <w:rFonts w:ascii="Times New Roman"/>
          <w:b w:val="false"/>
          <w:i w:val="false"/>
          <w:color w:val="000000"/>
          <w:sz w:val="28"/>
        </w:rPr>
        <w:t>
      штегтері бар резонанстық үнтілшелерді құрастыру;</w:t>
      </w:r>
    </w:p>
    <w:p>
      <w:pPr>
        <w:spacing w:after="0"/>
        <w:ind w:left="0"/>
        <w:jc w:val="both"/>
      </w:pPr>
      <w:r>
        <w:rPr>
          <w:rFonts w:ascii="Times New Roman"/>
          <w:b w:val="false"/>
          <w:i w:val="false"/>
          <w:color w:val="000000"/>
          <w:sz w:val="28"/>
        </w:rPr>
        <w:t>
      резонанстық үнтілшелерді өңдеу, өңдеуге дайындау;</w:t>
      </w:r>
    </w:p>
    <w:p>
      <w:pPr>
        <w:spacing w:after="0"/>
        <w:ind w:left="0"/>
        <w:jc w:val="both"/>
      </w:pPr>
      <w:r>
        <w:rPr>
          <w:rFonts w:ascii="Times New Roman"/>
          <w:b w:val="false"/>
          <w:i w:val="false"/>
          <w:color w:val="000000"/>
          <w:sz w:val="28"/>
        </w:rPr>
        <w:t>
      футор құрастыру;</w:t>
      </w:r>
    </w:p>
    <w:p>
      <w:pPr>
        <w:spacing w:after="0"/>
        <w:ind w:left="0"/>
        <w:jc w:val="both"/>
      </w:pPr>
      <w:r>
        <w:rPr>
          <w:rFonts w:ascii="Times New Roman"/>
          <w:b w:val="false"/>
          <w:i w:val="false"/>
          <w:color w:val="000000"/>
          <w:sz w:val="28"/>
        </w:rPr>
        <w:t>
      футорлы металл раманы құрастыру;</w:t>
      </w:r>
    </w:p>
    <w:p>
      <w:pPr>
        <w:spacing w:after="0"/>
        <w:ind w:left="0"/>
        <w:jc w:val="both"/>
      </w:pPr>
      <w:r>
        <w:rPr>
          <w:rFonts w:ascii="Times New Roman"/>
          <w:b w:val="false"/>
          <w:i w:val="false"/>
          <w:color w:val="000000"/>
          <w:sz w:val="28"/>
        </w:rPr>
        <w:t>
      вирбель тығындарына арнап саңылау бұрғылау;</w:t>
      </w:r>
    </w:p>
    <w:p>
      <w:pPr>
        <w:spacing w:after="0"/>
        <w:ind w:left="0"/>
        <w:jc w:val="both"/>
      </w:pPr>
      <w:r>
        <w:rPr>
          <w:rFonts w:ascii="Times New Roman"/>
          <w:b w:val="false"/>
          <w:i w:val="false"/>
          <w:color w:val="000000"/>
          <w:sz w:val="28"/>
        </w:rPr>
        <w:t>
      пианино корпусының бүйір тораптарын құрастыру;</w:t>
      </w:r>
    </w:p>
    <w:p>
      <w:pPr>
        <w:spacing w:after="0"/>
        <w:ind w:left="0"/>
        <w:jc w:val="both"/>
      </w:pPr>
      <w:r>
        <w:rPr>
          <w:rFonts w:ascii="Times New Roman"/>
          <w:b w:val="false"/>
          <w:i w:val="false"/>
          <w:color w:val="000000"/>
          <w:sz w:val="28"/>
        </w:rPr>
        <w:t>
      педаль механизмін пианино корпусына монтаждау;</w:t>
      </w:r>
    </w:p>
    <w:p>
      <w:pPr>
        <w:spacing w:after="0"/>
        <w:ind w:left="0"/>
        <w:jc w:val="both"/>
      </w:pPr>
      <w:r>
        <w:rPr>
          <w:rFonts w:ascii="Times New Roman"/>
          <w:b w:val="false"/>
          <w:i w:val="false"/>
          <w:color w:val="000000"/>
          <w:sz w:val="28"/>
        </w:rPr>
        <w:t>
      штульраманы қаптамасымен құрастыру;</w:t>
      </w:r>
    </w:p>
    <w:p>
      <w:pPr>
        <w:spacing w:after="0"/>
        <w:ind w:left="0"/>
        <w:jc w:val="both"/>
      </w:pPr>
      <w:r>
        <w:rPr>
          <w:rFonts w:ascii="Times New Roman"/>
          <w:b w:val="false"/>
          <w:i w:val="false"/>
          <w:color w:val="000000"/>
          <w:sz w:val="28"/>
        </w:rPr>
        <w:t>
      ұсталық құралды қайрау;</w:t>
      </w:r>
    </w:p>
    <w:p>
      <w:pPr>
        <w:spacing w:after="0"/>
        <w:ind w:left="0"/>
        <w:jc w:val="both"/>
      </w:pPr>
      <w:r>
        <w:rPr>
          <w:rFonts w:ascii="Times New Roman"/>
          <w:b w:val="false"/>
          <w:i w:val="false"/>
          <w:color w:val="000000"/>
          <w:sz w:val="28"/>
        </w:rPr>
        <w:t>
      механика бөлшектерін тораптарға біріктіру;</w:t>
      </w:r>
    </w:p>
    <w:p>
      <w:pPr>
        <w:spacing w:after="0"/>
        <w:ind w:left="0"/>
        <w:jc w:val="both"/>
      </w:pPr>
      <w:r>
        <w:rPr>
          <w:rFonts w:ascii="Times New Roman"/>
          <w:b w:val="false"/>
          <w:i w:val="false"/>
          <w:color w:val="000000"/>
          <w:sz w:val="28"/>
        </w:rPr>
        <w:t>
      шекті жүктеме жағдайында тораптың жеңіл қозғалуын реттеу;</w:t>
      </w:r>
    </w:p>
    <w:p>
      <w:pPr>
        <w:spacing w:after="0"/>
        <w:ind w:left="0"/>
        <w:jc w:val="both"/>
      </w:pPr>
      <w:r>
        <w:rPr>
          <w:rFonts w:ascii="Times New Roman"/>
          <w:b w:val="false"/>
          <w:i w:val="false"/>
          <w:color w:val="000000"/>
          <w:sz w:val="28"/>
        </w:rPr>
        <w:t>
      пианино механикасы гаммербанкінің тораптарын монтаждау;</w:t>
      </w:r>
    </w:p>
    <w:p>
      <w:pPr>
        <w:spacing w:after="0"/>
        <w:ind w:left="0"/>
        <w:jc w:val="both"/>
      </w:pPr>
      <w:r>
        <w:rPr>
          <w:rFonts w:ascii="Times New Roman"/>
          <w:b w:val="false"/>
          <w:i w:val="false"/>
          <w:color w:val="000000"/>
          <w:sz w:val="28"/>
        </w:rPr>
        <w:t>
      механика тораптарын гаммербанкілерге олардың жинақтарын алдын ала тексере отырып монтаждау;</w:t>
      </w:r>
    </w:p>
    <w:p>
      <w:pPr>
        <w:spacing w:after="0"/>
        <w:ind w:left="0"/>
        <w:jc w:val="both"/>
      </w:pPr>
      <w:r>
        <w:rPr>
          <w:rFonts w:ascii="Times New Roman"/>
          <w:b w:val="false"/>
          <w:i w:val="false"/>
          <w:color w:val="000000"/>
          <w:sz w:val="28"/>
        </w:rPr>
        <w:t>
      клавиша шпацилерін тексеру, оларды сызғыш бойынша түзету;</w:t>
      </w:r>
    </w:p>
    <w:p>
      <w:pPr>
        <w:spacing w:after="0"/>
        <w:ind w:left="0"/>
        <w:jc w:val="both"/>
      </w:pPr>
      <w:r>
        <w:rPr>
          <w:rFonts w:ascii="Times New Roman"/>
          <w:b w:val="false"/>
          <w:i w:val="false"/>
          <w:color w:val="000000"/>
          <w:sz w:val="28"/>
        </w:rPr>
        <w:t>
      клавиша другын балғашалардың ең қажетті соғу күшін қамтамасыз ете отырып орнату;</w:t>
      </w:r>
    </w:p>
    <w:p>
      <w:pPr>
        <w:spacing w:after="0"/>
        <w:ind w:left="0"/>
        <w:jc w:val="both"/>
      </w:pPr>
      <w:r>
        <w:rPr>
          <w:rFonts w:ascii="Times New Roman"/>
          <w:b w:val="false"/>
          <w:i w:val="false"/>
          <w:color w:val="000000"/>
          <w:sz w:val="28"/>
        </w:rPr>
        <w:t>
      киіз және шұға көпшіктерді салу;</w:t>
      </w:r>
    </w:p>
    <w:p>
      <w:pPr>
        <w:spacing w:after="0"/>
        <w:ind w:left="0"/>
        <w:jc w:val="both"/>
      </w:pPr>
      <w:r>
        <w:rPr>
          <w:rFonts w:ascii="Times New Roman"/>
          <w:b w:val="false"/>
          <w:i w:val="false"/>
          <w:color w:val="000000"/>
          <w:sz w:val="28"/>
        </w:rPr>
        <w:t>
      шпиллерлюфт орнату;</w:t>
      </w:r>
    </w:p>
    <w:p>
      <w:pPr>
        <w:spacing w:after="0"/>
        <w:ind w:left="0"/>
        <w:jc w:val="both"/>
      </w:pPr>
      <w:r>
        <w:rPr>
          <w:rFonts w:ascii="Times New Roman"/>
          <w:b w:val="false"/>
          <w:i w:val="false"/>
          <w:color w:val="000000"/>
          <w:sz w:val="28"/>
        </w:rPr>
        <w:t>
      бакенклец, цирлейстик, педаль қадамдары мен таяқшаларды орнату.</w:t>
      </w:r>
    </w:p>
    <w:bookmarkStart w:name="z218" w:id="216"/>
    <w:p>
      <w:pPr>
        <w:spacing w:after="0"/>
        <w:ind w:left="0"/>
        <w:jc w:val="both"/>
      </w:pPr>
      <w:r>
        <w:rPr>
          <w:rFonts w:ascii="Times New Roman"/>
          <w:b w:val="false"/>
          <w:i w:val="false"/>
          <w:color w:val="000000"/>
          <w:sz w:val="28"/>
        </w:rPr>
        <w:t>
      152. Білуге тиіс:</w:t>
      </w:r>
    </w:p>
    <w:bookmarkEnd w:id="216"/>
    <w:p>
      <w:pPr>
        <w:spacing w:after="0"/>
        <w:ind w:left="0"/>
        <w:jc w:val="both"/>
      </w:pPr>
      <w:r>
        <w:rPr>
          <w:rFonts w:ascii="Times New Roman"/>
          <w:b w:val="false"/>
          <w:i w:val="false"/>
          <w:color w:val="000000"/>
          <w:sz w:val="28"/>
        </w:rPr>
        <w:t>
      пианино мен рояльдің күрделі бөлшектері мен тораптарын құрастыру және монтаждау әдіс-тәсілдері;</w:t>
      </w:r>
    </w:p>
    <w:p>
      <w:pPr>
        <w:spacing w:after="0"/>
        <w:ind w:left="0"/>
        <w:jc w:val="both"/>
      </w:pPr>
      <w:r>
        <w:rPr>
          <w:rFonts w:ascii="Times New Roman"/>
          <w:b w:val="false"/>
          <w:i w:val="false"/>
          <w:color w:val="000000"/>
          <w:sz w:val="28"/>
        </w:rPr>
        <w:t>
      клавишалы музыкалық аспаптардың модельдерінің құрылысы, клавишалы механизмдердің элементтерінің өзара әрекеттесуі;</w:t>
      </w:r>
    </w:p>
    <w:p>
      <w:pPr>
        <w:spacing w:after="0"/>
        <w:ind w:left="0"/>
        <w:jc w:val="both"/>
      </w:pPr>
      <w:r>
        <w:rPr>
          <w:rFonts w:ascii="Times New Roman"/>
          <w:b w:val="false"/>
          <w:i w:val="false"/>
          <w:color w:val="000000"/>
          <w:sz w:val="28"/>
        </w:rPr>
        <w:t xml:space="preserve">
      клавишалы музыкалық аспаптар механикасының мақсаты; </w:t>
      </w:r>
    </w:p>
    <w:p>
      <w:pPr>
        <w:spacing w:after="0"/>
        <w:ind w:left="0"/>
        <w:jc w:val="both"/>
      </w:pPr>
      <w:r>
        <w:rPr>
          <w:rFonts w:ascii="Times New Roman"/>
          <w:b w:val="false"/>
          <w:i w:val="false"/>
          <w:color w:val="000000"/>
          <w:sz w:val="28"/>
        </w:rPr>
        <w:t>
      аспаптың ойнау қасиеттеріне өлшемдердің, қашықтықтар мен люфтілердің дұрыс орналасуының тигізетін әсері;</w:t>
      </w:r>
    </w:p>
    <w:p>
      <w:pPr>
        <w:spacing w:after="0"/>
        <w:ind w:left="0"/>
        <w:jc w:val="both"/>
      </w:pPr>
      <w:r>
        <w:rPr>
          <w:rFonts w:ascii="Times New Roman"/>
          <w:b w:val="false"/>
          <w:i w:val="false"/>
          <w:color w:val="000000"/>
          <w:sz w:val="28"/>
        </w:rPr>
        <w:t xml:space="preserve">
      клавишалы механизмдердің ойнау сапасына қойылатын талаптар; </w:t>
      </w:r>
    </w:p>
    <w:p>
      <w:pPr>
        <w:spacing w:after="0"/>
        <w:ind w:left="0"/>
        <w:jc w:val="both"/>
      </w:pPr>
      <w:r>
        <w:rPr>
          <w:rFonts w:ascii="Times New Roman"/>
          <w:b w:val="false"/>
          <w:i w:val="false"/>
          <w:color w:val="000000"/>
          <w:sz w:val="28"/>
        </w:rPr>
        <w:t>
      айлабұйымдар мен сулагалардың, бақылау-өлшеу аспаптары мен құралдардың құрылысы және оларды пайдалану ережесі;</w:t>
      </w:r>
    </w:p>
    <w:p>
      <w:pPr>
        <w:spacing w:after="0"/>
        <w:ind w:left="0"/>
        <w:jc w:val="both"/>
      </w:pPr>
      <w:r>
        <w:rPr>
          <w:rFonts w:ascii="Times New Roman"/>
          <w:b w:val="false"/>
          <w:i w:val="false"/>
          <w:color w:val="000000"/>
          <w:sz w:val="28"/>
        </w:rPr>
        <w:t>
      қолданылатын материалдардың сапасына қойылатын талаптар;</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219" w:id="217"/>
    <w:p>
      <w:pPr>
        <w:spacing w:after="0"/>
        <w:ind w:left="0"/>
        <w:jc w:val="both"/>
      </w:pPr>
      <w:r>
        <w:rPr>
          <w:rFonts w:ascii="Times New Roman"/>
          <w:b w:val="false"/>
          <w:i w:val="false"/>
          <w:color w:val="000000"/>
          <w:sz w:val="28"/>
        </w:rPr>
        <w:t>
      153. Жұмыс үлгілері:</w:t>
      </w:r>
    </w:p>
    <w:bookmarkEnd w:id="217"/>
    <w:p>
      <w:pPr>
        <w:spacing w:after="0"/>
        <w:ind w:left="0"/>
        <w:jc w:val="both"/>
      </w:pPr>
      <w:r>
        <w:rPr>
          <w:rFonts w:ascii="Times New Roman"/>
          <w:b w:val="false"/>
          <w:i w:val="false"/>
          <w:color w:val="000000"/>
          <w:sz w:val="28"/>
        </w:rPr>
        <w:t>
      1) рояль гаммерштильдері – балғашалардың керндеріне жабыстыру;</w:t>
      </w:r>
    </w:p>
    <w:p>
      <w:pPr>
        <w:spacing w:after="0"/>
        <w:ind w:left="0"/>
        <w:jc w:val="both"/>
      </w:pPr>
      <w:r>
        <w:rPr>
          <w:rFonts w:ascii="Times New Roman"/>
          <w:b w:val="false"/>
          <w:i w:val="false"/>
          <w:color w:val="000000"/>
          <w:sz w:val="28"/>
        </w:rPr>
        <w:t>
      2) резонанстық үнтілшелер - футорлары бойынша құрастыру;</w:t>
      </w:r>
    </w:p>
    <w:p>
      <w:pPr>
        <w:spacing w:after="0"/>
        <w:ind w:left="0"/>
        <w:jc w:val="both"/>
      </w:pPr>
      <w:r>
        <w:rPr>
          <w:rFonts w:ascii="Times New Roman"/>
          <w:b w:val="false"/>
          <w:i w:val="false"/>
          <w:color w:val="000000"/>
          <w:sz w:val="28"/>
        </w:rPr>
        <w:t>
      3) пианино шанағы - застрожка;</w:t>
      </w:r>
    </w:p>
    <w:p>
      <w:pPr>
        <w:spacing w:after="0"/>
        <w:ind w:left="0"/>
        <w:jc w:val="both"/>
      </w:pPr>
      <w:r>
        <w:rPr>
          <w:rFonts w:ascii="Times New Roman"/>
          <w:b w:val="false"/>
          <w:i w:val="false"/>
          <w:color w:val="000000"/>
          <w:sz w:val="28"/>
        </w:rPr>
        <w:t>
      4) контрфенгерлер – сызғыш бойымен түзету;</w:t>
      </w:r>
    </w:p>
    <w:p>
      <w:pPr>
        <w:spacing w:after="0"/>
        <w:ind w:left="0"/>
        <w:jc w:val="both"/>
      </w:pPr>
      <w:r>
        <w:rPr>
          <w:rFonts w:ascii="Times New Roman"/>
          <w:b w:val="false"/>
          <w:i w:val="false"/>
          <w:color w:val="000000"/>
          <w:sz w:val="28"/>
        </w:rPr>
        <w:t>
      5) пилот - бекіту, жастықшаларын қысу;</w:t>
      </w:r>
    </w:p>
    <w:p>
      <w:pPr>
        <w:spacing w:after="0"/>
        <w:ind w:left="0"/>
        <w:jc w:val="both"/>
      </w:pPr>
      <w:r>
        <w:rPr>
          <w:rFonts w:ascii="Times New Roman"/>
          <w:b w:val="false"/>
          <w:i w:val="false"/>
          <w:color w:val="000000"/>
          <w:sz w:val="28"/>
        </w:rPr>
        <w:t>
      6) рояль механикасы бөлшектерінің тораптары - фигураның төменгі рычагын капсюльменм, шпиллермен, жоғарғы репетициялық рычагпен біріктіру, контрклавиатураны капсюльмен біріктіру;</w:t>
      </w:r>
    </w:p>
    <w:p>
      <w:pPr>
        <w:spacing w:after="0"/>
        <w:ind w:left="0"/>
        <w:jc w:val="both"/>
      </w:pPr>
      <w:r>
        <w:rPr>
          <w:rFonts w:ascii="Times New Roman"/>
          <w:b w:val="false"/>
          <w:i w:val="false"/>
          <w:color w:val="000000"/>
          <w:sz w:val="28"/>
        </w:rPr>
        <w:t>
      7) шультер тораптары, демпфергальтер фигурасы – монтаж;</w:t>
      </w:r>
    </w:p>
    <w:p>
      <w:pPr>
        <w:spacing w:after="0"/>
        <w:ind w:left="0"/>
        <w:jc w:val="both"/>
      </w:pPr>
      <w:r>
        <w:rPr>
          <w:rFonts w:ascii="Times New Roman"/>
          <w:b w:val="false"/>
          <w:i w:val="false"/>
          <w:color w:val="000000"/>
          <w:sz w:val="28"/>
        </w:rPr>
        <w:t>
      8) механиканың фигуралық тораптары – құрастыру.</w:t>
      </w:r>
    </w:p>
    <w:bookmarkStart w:name="z220" w:id="218"/>
    <w:p>
      <w:pPr>
        <w:spacing w:after="0"/>
        <w:ind w:left="0"/>
        <w:jc w:val="left"/>
      </w:pPr>
      <w:r>
        <w:rPr>
          <w:rFonts w:ascii="Times New Roman"/>
          <w:b/>
          <w:i w:val="false"/>
          <w:color w:val="000000"/>
        </w:rPr>
        <w:t xml:space="preserve"> Параграф 14. Клавишалы аспаптарды құрастырып-монтаждаушы, 5-разряд</w:t>
      </w:r>
    </w:p>
    <w:bookmarkEnd w:id="218"/>
    <w:bookmarkStart w:name="z221" w:id="219"/>
    <w:p>
      <w:pPr>
        <w:spacing w:after="0"/>
        <w:ind w:left="0"/>
        <w:jc w:val="both"/>
      </w:pPr>
      <w:r>
        <w:rPr>
          <w:rFonts w:ascii="Times New Roman"/>
          <w:b w:val="false"/>
          <w:i w:val="false"/>
          <w:color w:val="000000"/>
          <w:sz w:val="28"/>
        </w:rPr>
        <w:t>
      154. Жұмыс сипаттамасы:</w:t>
      </w:r>
    </w:p>
    <w:bookmarkEnd w:id="219"/>
    <w:p>
      <w:pPr>
        <w:spacing w:after="0"/>
        <w:ind w:left="0"/>
        <w:jc w:val="both"/>
      </w:pPr>
      <w:r>
        <w:rPr>
          <w:rFonts w:ascii="Times New Roman"/>
          <w:b w:val="false"/>
          <w:i w:val="false"/>
          <w:color w:val="000000"/>
          <w:sz w:val="28"/>
        </w:rPr>
        <w:t>
      пианино мен рояльдің өте күрделі бөлшектері мен тораптарын құрастыру және монтаждау;</w:t>
      </w:r>
    </w:p>
    <w:p>
      <w:pPr>
        <w:spacing w:after="0"/>
        <w:ind w:left="0"/>
        <w:jc w:val="both"/>
      </w:pPr>
      <w:r>
        <w:rPr>
          <w:rFonts w:ascii="Times New Roman"/>
          <w:b w:val="false"/>
          <w:i w:val="false"/>
          <w:color w:val="000000"/>
          <w:sz w:val="28"/>
        </w:rPr>
        <w:t>
      белгіленген ылғалды температуралық режим бойынша резонанстық қалқанды термикалық өңдеу;</w:t>
      </w:r>
    </w:p>
    <w:p>
      <w:pPr>
        <w:spacing w:after="0"/>
        <w:ind w:left="0"/>
        <w:jc w:val="both"/>
      </w:pPr>
      <w:r>
        <w:rPr>
          <w:rFonts w:ascii="Times New Roman"/>
          <w:b w:val="false"/>
          <w:i w:val="false"/>
          <w:color w:val="000000"/>
          <w:sz w:val="28"/>
        </w:rPr>
        <w:t>
      үнтілшені құрастыру;</w:t>
      </w:r>
    </w:p>
    <w:p>
      <w:pPr>
        <w:spacing w:after="0"/>
        <w:ind w:left="0"/>
        <w:jc w:val="both"/>
      </w:pPr>
      <w:r>
        <w:rPr>
          <w:rFonts w:ascii="Times New Roman"/>
          <w:b w:val="false"/>
          <w:i w:val="false"/>
          <w:color w:val="000000"/>
          <w:sz w:val="28"/>
        </w:rPr>
        <w:t>
      рипканың өзінің сызба бойынша ұзындығы мен қимасына сәйкес үнтілшеде орналасуы;</w:t>
      </w:r>
    </w:p>
    <w:p>
      <w:pPr>
        <w:spacing w:after="0"/>
        <w:ind w:left="0"/>
        <w:jc w:val="both"/>
      </w:pPr>
      <w:r>
        <w:rPr>
          <w:rFonts w:ascii="Times New Roman"/>
          <w:b w:val="false"/>
          <w:i w:val="false"/>
          <w:color w:val="000000"/>
          <w:sz w:val="28"/>
        </w:rPr>
        <w:t>
      резонанстық торапты құрастыру;</w:t>
      </w:r>
    </w:p>
    <w:p>
      <w:pPr>
        <w:spacing w:after="0"/>
        <w:ind w:left="0"/>
        <w:jc w:val="both"/>
      </w:pPr>
      <w:r>
        <w:rPr>
          <w:rFonts w:ascii="Times New Roman"/>
          <w:b w:val="false"/>
          <w:i w:val="false"/>
          <w:color w:val="000000"/>
          <w:sz w:val="28"/>
        </w:rPr>
        <w:t>
      друкты орната отырып, металл раманы вирбельбанкке, бас және дискант штегтерге келтіріп түзету;</w:t>
      </w:r>
    </w:p>
    <w:p>
      <w:pPr>
        <w:spacing w:after="0"/>
        <w:ind w:left="0"/>
        <w:jc w:val="both"/>
      </w:pPr>
      <w:r>
        <w:rPr>
          <w:rFonts w:ascii="Times New Roman"/>
          <w:b w:val="false"/>
          <w:i w:val="false"/>
          <w:color w:val="000000"/>
          <w:sz w:val="28"/>
        </w:rPr>
        <w:t>
      штегтегі хораларды фрезерлеу;</w:t>
      </w:r>
    </w:p>
    <w:p>
      <w:pPr>
        <w:spacing w:after="0"/>
        <w:ind w:left="0"/>
        <w:jc w:val="both"/>
      </w:pPr>
      <w:r>
        <w:rPr>
          <w:rFonts w:ascii="Times New Roman"/>
          <w:b w:val="false"/>
          <w:i w:val="false"/>
          <w:color w:val="000000"/>
          <w:sz w:val="28"/>
        </w:rPr>
        <w:t>
      хоралардағы ішектердің арасындағы қашықтықты түзету және хоралар арасындағы қашықтықты түзету;</w:t>
      </w:r>
    </w:p>
    <w:p>
      <w:pPr>
        <w:spacing w:after="0"/>
        <w:ind w:left="0"/>
        <w:jc w:val="both"/>
      </w:pPr>
      <w:r>
        <w:rPr>
          <w:rFonts w:ascii="Times New Roman"/>
          <w:b w:val="false"/>
          <w:i w:val="false"/>
          <w:color w:val="000000"/>
          <w:sz w:val="28"/>
        </w:rPr>
        <w:t>
      корпус консольдерін орнату, корпусқа клавиатура мен механиканы орнату, балғашаларды, демпферлерді жабыстыру;</w:t>
      </w:r>
    </w:p>
    <w:p>
      <w:pPr>
        <w:spacing w:after="0"/>
        <w:ind w:left="0"/>
        <w:jc w:val="both"/>
      </w:pPr>
      <w:r>
        <w:rPr>
          <w:rFonts w:ascii="Times New Roman"/>
          <w:b w:val="false"/>
          <w:i w:val="false"/>
          <w:color w:val="000000"/>
          <w:sz w:val="28"/>
        </w:rPr>
        <w:t>
      пианино мен рояль механикасының өлшемдерін реттеу;</w:t>
      </w:r>
    </w:p>
    <w:p>
      <w:pPr>
        <w:spacing w:after="0"/>
        <w:ind w:left="0"/>
        <w:jc w:val="both"/>
      </w:pPr>
      <w:r>
        <w:rPr>
          <w:rFonts w:ascii="Times New Roman"/>
          <w:b w:val="false"/>
          <w:i w:val="false"/>
          <w:color w:val="000000"/>
          <w:sz w:val="28"/>
        </w:rPr>
        <w:t>
      пианиноның демпферлік қалақшасын демпфердің ішектен алшақтау көлемі бойынша реттеу;</w:t>
      </w:r>
    </w:p>
    <w:p>
      <w:pPr>
        <w:spacing w:after="0"/>
        <w:ind w:left="0"/>
        <w:jc w:val="both"/>
      </w:pPr>
      <w:r>
        <w:rPr>
          <w:rFonts w:ascii="Times New Roman"/>
          <w:b w:val="false"/>
          <w:i w:val="false"/>
          <w:color w:val="000000"/>
          <w:sz w:val="28"/>
        </w:rPr>
        <w:t>
      рояль шанағына орнатып және оны бекіте отырып, вирбельбанкті түзету;</w:t>
      </w:r>
    </w:p>
    <w:p>
      <w:pPr>
        <w:spacing w:after="0"/>
        <w:ind w:left="0"/>
        <w:jc w:val="both"/>
      </w:pPr>
      <w:r>
        <w:rPr>
          <w:rFonts w:ascii="Times New Roman"/>
          <w:b w:val="false"/>
          <w:i w:val="false"/>
          <w:color w:val="000000"/>
          <w:sz w:val="28"/>
        </w:rPr>
        <w:t>
      друкты реттей отырып, рояль шанағына металл раманы қиыстырып келтіру, орнату және бекіту;</w:t>
      </w:r>
    </w:p>
    <w:p>
      <w:pPr>
        <w:spacing w:after="0"/>
        <w:ind w:left="0"/>
        <w:jc w:val="both"/>
      </w:pPr>
      <w:r>
        <w:rPr>
          <w:rFonts w:ascii="Times New Roman"/>
          <w:b w:val="false"/>
          <w:i w:val="false"/>
          <w:color w:val="000000"/>
          <w:sz w:val="28"/>
        </w:rPr>
        <w:t>
      механика гаммербанкіне ауслезерлік бұранда орнату;</w:t>
      </w:r>
    </w:p>
    <w:p>
      <w:pPr>
        <w:spacing w:after="0"/>
        <w:ind w:left="0"/>
        <w:jc w:val="both"/>
      </w:pPr>
      <w:r>
        <w:rPr>
          <w:rFonts w:ascii="Times New Roman"/>
          <w:b w:val="false"/>
          <w:i w:val="false"/>
          <w:color w:val="000000"/>
          <w:sz w:val="28"/>
        </w:rPr>
        <w:t>
      ауслезерлік бұрандаға ауслезерлік кнопканы ауслезерлік шайбаларды салыстырып тексеру және біріктіру арқылы бекіту;</w:t>
      </w:r>
    </w:p>
    <w:p>
      <w:pPr>
        <w:spacing w:after="0"/>
        <w:ind w:left="0"/>
        <w:jc w:val="both"/>
      </w:pPr>
      <w:r>
        <w:rPr>
          <w:rFonts w:ascii="Times New Roman"/>
          <w:b w:val="false"/>
          <w:i w:val="false"/>
          <w:color w:val="000000"/>
          <w:sz w:val="28"/>
        </w:rPr>
        <w:t>
      рояль механикасының металл тұғырындағы гаммербанк пен фигуралық бөренені бекіту;</w:t>
      </w:r>
    </w:p>
    <w:p>
      <w:pPr>
        <w:spacing w:after="0"/>
        <w:ind w:left="0"/>
        <w:jc w:val="both"/>
      </w:pPr>
      <w:r>
        <w:rPr>
          <w:rFonts w:ascii="Times New Roman"/>
          <w:b w:val="false"/>
          <w:i w:val="false"/>
          <w:color w:val="000000"/>
          <w:sz w:val="28"/>
        </w:rPr>
        <w:t>
      гаммербанкте гаммерштиль тораптарын монтаждау;</w:t>
      </w:r>
    </w:p>
    <w:p>
      <w:pPr>
        <w:spacing w:after="0"/>
        <w:ind w:left="0"/>
        <w:jc w:val="both"/>
      </w:pPr>
      <w:r>
        <w:rPr>
          <w:rFonts w:ascii="Times New Roman"/>
          <w:b w:val="false"/>
          <w:i w:val="false"/>
          <w:color w:val="000000"/>
          <w:sz w:val="28"/>
        </w:rPr>
        <w:t>
      гаммерштиль қадамының орналасуын және рояль механикасы шпацилерінің енін тексеру;</w:t>
      </w:r>
    </w:p>
    <w:p>
      <w:pPr>
        <w:spacing w:after="0"/>
        <w:ind w:left="0"/>
        <w:jc w:val="both"/>
      </w:pPr>
      <w:r>
        <w:rPr>
          <w:rFonts w:ascii="Times New Roman"/>
          <w:b w:val="false"/>
          <w:i w:val="false"/>
          <w:color w:val="000000"/>
          <w:sz w:val="28"/>
        </w:rPr>
        <w:t>
      фигуралық тораптарды фигуралық бөренеде монтаждау;</w:t>
      </w:r>
    </w:p>
    <w:p>
      <w:pPr>
        <w:spacing w:after="0"/>
        <w:ind w:left="0"/>
        <w:jc w:val="both"/>
      </w:pPr>
      <w:r>
        <w:rPr>
          <w:rFonts w:ascii="Times New Roman"/>
          <w:b w:val="false"/>
          <w:i w:val="false"/>
          <w:color w:val="000000"/>
          <w:sz w:val="28"/>
        </w:rPr>
        <w:t>
      контрклавиатура фигурасының тораптарын контрклавиатуралық бөренеде орнату;</w:t>
      </w:r>
    </w:p>
    <w:p>
      <w:pPr>
        <w:spacing w:after="0"/>
        <w:ind w:left="0"/>
        <w:jc w:val="both"/>
      </w:pPr>
      <w:r>
        <w:rPr>
          <w:rFonts w:ascii="Times New Roman"/>
          <w:b w:val="false"/>
          <w:i w:val="false"/>
          <w:color w:val="000000"/>
          <w:sz w:val="28"/>
        </w:rPr>
        <w:t>
      қорғасын пломбаларды іріктеу және контрклавиатура фигураларын рояль механикасының мензурасы бойынша қорғасындау.</w:t>
      </w:r>
    </w:p>
    <w:bookmarkStart w:name="z222" w:id="220"/>
    <w:p>
      <w:pPr>
        <w:spacing w:after="0"/>
        <w:ind w:left="0"/>
        <w:jc w:val="both"/>
      </w:pPr>
      <w:r>
        <w:rPr>
          <w:rFonts w:ascii="Times New Roman"/>
          <w:b w:val="false"/>
          <w:i w:val="false"/>
          <w:color w:val="000000"/>
          <w:sz w:val="28"/>
        </w:rPr>
        <w:t>
      155. Білуге тиіс:</w:t>
      </w:r>
    </w:p>
    <w:bookmarkEnd w:id="220"/>
    <w:p>
      <w:pPr>
        <w:spacing w:after="0"/>
        <w:ind w:left="0"/>
        <w:jc w:val="both"/>
      </w:pPr>
      <w:r>
        <w:rPr>
          <w:rFonts w:ascii="Times New Roman"/>
          <w:b w:val="false"/>
          <w:i w:val="false"/>
          <w:color w:val="000000"/>
          <w:sz w:val="28"/>
        </w:rPr>
        <w:t>
      пианино мен рояльдің өте күрделі бөлшектері мен тораптарын құрастыру және монтаждау әдіс-тәсілдері;</w:t>
      </w:r>
    </w:p>
    <w:p>
      <w:pPr>
        <w:spacing w:after="0"/>
        <w:ind w:left="0"/>
        <w:jc w:val="both"/>
      </w:pPr>
      <w:r>
        <w:rPr>
          <w:rFonts w:ascii="Times New Roman"/>
          <w:b w:val="false"/>
          <w:i w:val="false"/>
          <w:color w:val="000000"/>
          <w:sz w:val="28"/>
        </w:rPr>
        <w:t>
      пианино мен рояльдің барлық модельді механикасы мен клавиатураның құрылысы;</w:t>
      </w:r>
    </w:p>
    <w:p>
      <w:pPr>
        <w:spacing w:after="0"/>
        <w:ind w:left="0"/>
        <w:jc w:val="both"/>
      </w:pPr>
      <w:r>
        <w:rPr>
          <w:rFonts w:ascii="Times New Roman"/>
          <w:b w:val="false"/>
          <w:i w:val="false"/>
          <w:color w:val="000000"/>
          <w:sz w:val="28"/>
        </w:rPr>
        <w:t>
      пианино мен рояль механикасының кинематикалық схемасы туралы негізгі түсініктер, клавишалық аспаптағы механикасы мен клавиатураның мақсаты және бөлшектер мен тораптардың өңделу мен құрастырылу дәлдігінің клавишалы музыкалық аспаптардың ойнау және дыбыстау сапасына тигізетін әсері;</w:t>
      </w:r>
    </w:p>
    <w:p>
      <w:pPr>
        <w:spacing w:after="0"/>
        <w:ind w:left="0"/>
        <w:jc w:val="both"/>
      </w:pPr>
      <w:r>
        <w:rPr>
          <w:rFonts w:ascii="Times New Roman"/>
          <w:b w:val="false"/>
          <w:i w:val="false"/>
          <w:color w:val="000000"/>
          <w:sz w:val="28"/>
        </w:rPr>
        <w:t>
      пианино корпусының монтаждау схемасы және клавиатураның, механика мен ішектің өзара әрекеттесуі;</w:t>
      </w:r>
    </w:p>
    <w:p>
      <w:pPr>
        <w:spacing w:after="0"/>
        <w:ind w:left="0"/>
        <w:jc w:val="both"/>
      </w:pPr>
      <w:r>
        <w:rPr>
          <w:rFonts w:ascii="Times New Roman"/>
          <w:b w:val="false"/>
          <w:i w:val="false"/>
          <w:color w:val="000000"/>
          <w:sz w:val="28"/>
        </w:rPr>
        <w:t>
      пианино мен рояльді жасаудың негізгі технологиялық процессі;</w:t>
      </w:r>
    </w:p>
    <w:p>
      <w:pPr>
        <w:spacing w:after="0"/>
        <w:ind w:left="0"/>
        <w:jc w:val="both"/>
      </w:pPr>
      <w:r>
        <w:rPr>
          <w:rFonts w:ascii="Times New Roman"/>
          <w:b w:val="false"/>
          <w:i w:val="false"/>
          <w:color w:val="000000"/>
          <w:sz w:val="28"/>
        </w:rPr>
        <w:t>
      мемлекеттік стандарттарға сәйкес рояль механикасы мен пианино механизмін жасау сапасына қойылатын талаптар;</w:t>
      </w:r>
    </w:p>
    <w:p>
      <w:pPr>
        <w:spacing w:after="0"/>
        <w:ind w:left="0"/>
        <w:jc w:val="both"/>
      </w:pPr>
      <w:r>
        <w:rPr>
          <w:rFonts w:ascii="Times New Roman"/>
          <w:b w:val="false"/>
          <w:i w:val="false"/>
          <w:color w:val="000000"/>
          <w:sz w:val="28"/>
        </w:rPr>
        <w:t>
      желім ерітіндісі компоненттерінің сапалық және химиялық құрамы;</w:t>
      </w:r>
    </w:p>
    <w:p>
      <w:pPr>
        <w:spacing w:after="0"/>
        <w:ind w:left="0"/>
        <w:jc w:val="both"/>
      </w:pPr>
      <w:r>
        <w:rPr>
          <w:rFonts w:ascii="Times New Roman"/>
          <w:b w:val="false"/>
          <w:i w:val="false"/>
          <w:color w:val="000000"/>
          <w:sz w:val="28"/>
        </w:rPr>
        <w:t xml:space="preserve">
      музыкалық білім негіздері; </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223" w:id="221"/>
    <w:p>
      <w:pPr>
        <w:spacing w:after="0"/>
        <w:ind w:left="0"/>
        <w:jc w:val="both"/>
      </w:pPr>
      <w:r>
        <w:rPr>
          <w:rFonts w:ascii="Times New Roman"/>
          <w:b w:val="false"/>
          <w:i w:val="false"/>
          <w:color w:val="000000"/>
          <w:sz w:val="28"/>
        </w:rPr>
        <w:t>
      156. Жұмыс үлгілері:</w:t>
      </w:r>
    </w:p>
    <w:bookmarkEnd w:id="221"/>
    <w:p>
      <w:pPr>
        <w:spacing w:after="0"/>
        <w:ind w:left="0"/>
        <w:jc w:val="both"/>
      </w:pPr>
      <w:r>
        <w:rPr>
          <w:rFonts w:ascii="Times New Roman"/>
          <w:b w:val="false"/>
          <w:i w:val="false"/>
          <w:color w:val="000000"/>
          <w:sz w:val="28"/>
        </w:rPr>
        <w:t>
      1) вирбельбанктер – құрастыру;</w:t>
      </w:r>
    </w:p>
    <w:p>
      <w:pPr>
        <w:spacing w:after="0"/>
        <w:ind w:left="0"/>
        <w:jc w:val="both"/>
      </w:pPr>
      <w:r>
        <w:rPr>
          <w:rFonts w:ascii="Times New Roman"/>
          <w:b w:val="false"/>
          <w:i w:val="false"/>
          <w:color w:val="000000"/>
          <w:sz w:val="28"/>
        </w:rPr>
        <w:t>
      2) рояль контрклавиатурасы – толық монтаждау;</w:t>
      </w:r>
    </w:p>
    <w:p>
      <w:pPr>
        <w:spacing w:after="0"/>
        <w:ind w:left="0"/>
        <w:jc w:val="both"/>
      </w:pPr>
      <w:r>
        <w:rPr>
          <w:rFonts w:ascii="Times New Roman"/>
          <w:b w:val="false"/>
          <w:i w:val="false"/>
          <w:color w:val="000000"/>
          <w:sz w:val="28"/>
        </w:rPr>
        <w:t>
      3) пианино мен рояльдің корпусы – толық құрастыру;</w:t>
      </w:r>
    </w:p>
    <w:p>
      <w:pPr>
        <w:spacing w:after="0"/>
        <w:ind w:left="0"/>
        <w:jc w:val="both"/>
      </w:pPr>
      <w:r>
        <w:rPr>
          <w:rFonts w:ascii="Times New Roman"/>
          <w:b w:val="false"/>
          <w:i w:val="false"/>
          <w:color w:val="000000"/>
          <w:sz w:val="28"/>
        </w:rPr>
        <w:t>
      4) пианино мен рояль механикасы – толық монтаждау.</w:t>
      </w:r>
    </w:p>
    <w:bookmarkStart w:name="z224" w:id="222"/>
    <w:p>
      <w:pPr>
        <w:spacing w:after="0"/>
        <w:ind w:left="0"/>
        <w:jc w:val="left"/>
      </w:pPr>
      <w:r>
        <w:rPr>
          <w:rFonts w:ascii="Times New Roman"/>
          <w:b/>
          <w:i w:val="false"/>
          <w:color w:val="000000"/>
        </w:rPr>
        <w:t xml:space="preserve"> Параграф 15. Клавишалы аспаптарды құрастырып-монтаждаушы, 6-разряд</w:t>
      </w:r>
    </w:p>
    <w:bookmarkEnd w:id="222"/>
    <w:bookmarkStart w:name="z225" w:id="223"/>
    <w:p>
      <w:pPr>
        <w:spacing w:after="0"/>
        <w:ind w:left="0"/>
        <w:jc w:val="both"/>
      </w:pPr>
      <w:r>
        <w:rPr>
          <w:rFonts w:ascii="Times New Roman"/>
          <w:b w:val="false"/>
          <w:i w:val="false"/>
          <w:color w:val="000000"/>
          <w:sz w:val="28"/>
        </w:rPr>
        <w:t>
      157. Жұмыс сипаттамасы:</w:t>
      </w:r>
    </w:p>
    <w:bookmarkEnd w:id="223"/>
    <w:p>
      <w:pPr>
        <w:spacing w:after="0"/>
        <w:ind w:left="0"/>
        <w:jc w:val="both"/>
      </w:pPr>
      <w:r>
        <w:rPr>
          <w:rFonts w:ascii="Times New Roman"/>
          <w:b w:val="false"/>
          <w:i w:val="false"/>
          <w:color w:val="000000"/>
          <w:sz w:val="28"/>
        </w:rPr>
        <w:t>
      жоғары сапалы пианино мен барлық маркалы, экспортқа шығарылатын, ерекше тапсырыстармен жасалған пианиноны толық құрастыру және монтаждау;</w:t>
      </w:r>
    </w:p>
    <w:p>
      <w:pPr>
        <w:spacing w:after="0"/>
        <w:ind w:left="0"/>
        <w:jc w:val="both"/>
      </w:pPr>
      <w:r>
        <w:rPr>
          <w:rFonts w:ascii="Times New Roman"/>
          <w:b w:val="false"/>
          <w:i w:val="false"/>
          <w:color w:val="000000"/>
          <w:sz w:val="28"/>
        </w:rPr>
        <w:t>
      кабинеттік және концерттік рояльдің, жоғары сапалы пианиноның тірек, акустикалық және ойнау элементтерін құрастыру және өңдеу;</w:t>
      </w:r>
    </w:p>
    <w:p>
      <w:pPr>
        <w:spacing w:after="0"/>
        <w:ind w:left="0"/>
        <w:jc w:val="both"/>
      </w:pPr>
      <w:r>
        <w:rPr>
          <w:rFonts w:ascii="Times New Roman"/>
          <w:b w:val="false"/>
          <w:i w:val="false"/>
          <w:color w:val="000000"/>
          <w:sz w:val="28"/>
        </w:rPr>
        <w:t>
      музыкалық аспаптың беріктігін, дыбыс шығару беріктігі, жақсы дыбыс шығаруын қамтамасыз ете отырып, үнтілшені құрастыру;</w:t>
      </w:r>
    </w:p>
    <w:p>
      <w:pPr>
        <w:spacing w:after="0"/>
        <w:ind w:left="0"/>
        <w:jc w:val="both"/>
      </w:pPr>
      <w:r>
        <w:rPr>
          <w:rFonts w:ascii="Times New Roman"/>
          <w:b w:val="false"/>
          <w:i w:val="false"/>
          <w:color w:val="000000"/>
          <w:sz w:val="28"/>
        </w:rPr>
        <w:t>
      рычаг иығы мен тораптардың тірек нүктелерін статикалық орналасуын қатаң сақтай отырып;</w:t>
      </w:r>
    </w:p>
    <w:p>
      <w:pPr>
        <w:spacing w:after="0"/>
        <w:ind w:left="0"/>
        <w:jc w:val="both"/>
      </w:pPr>
      <w:r>
        <w:rPr>
          <w:rFonts w:ascii="Times New Roman"/>
          <w:b w:val="false"/>
          <w:i w:val="false"/>
          <w:color w:val="000000"/>
          <w:sz w:val="28"/>
        </w:rPr>
        <w:t>
      балғашаларды соғу сызығы бойынша орнату.</w:t>
      </w:r>
    </w:p>
    <w:bookmarkStart w:name="z226" w:id="224"/>
    <w:p>
      <w:pPr>
        <w:spacing w:after="0"/>
        <w:ind w:left="0"/>
        <w:jc w:val="both"/>
      </w:pPr>
      <w:r>
        <w:rPr>
          <w:rFonts w:ascii="Times New Roman"/>
          <w:b w:val="false"/>
          <w:i w:val="false"/>
          <w:color w:val="000000"/>
          <w:sz w:val="28"/>
        </w:rPr>
        <w:t>
      158. Білуге тиіс:</w:t>
      </w:r>
    </w:p>
    <w:bookmarkEnd w:id="224"/>
    <w:p>
      <w:pPr>
        <w:spacing w:after="0"/>
        <w:ind w:left="0"/>
        <w:jc w:val="both"/>
      </w:pPr>
      <w:r>
        <w:rPr>
          <w:rFonts w:ascii="Times New Roman"/>
          <w:b w:val="false"/>
          <w:i w:val="false"/>
          <w:color w:val="000000"/>
          <w:sz w:val="28"/>
        </w:rPr>
        <w:t>
      ерекше тапсырыстармен жасалған пианино мен рояль жасаудың технологиялық процессі;</w:t>
      </w:r>
    </w:p>
    <w:p>
      <w:pPr>
        <w:spacing w:after="0"/>
        <w:ind w:left="0"/>
        <w:jc w:val="both"/>
      </w:pPr>
      <w:r>
        <w:rPr>
          <w:rFonts w:ascii="Times New Roman"/>
          <w:b w:val="false"/>
          <w:i w:val="false"/>
          <w:color w:val="000000"/>
          <w:sz w:val="28"/>
        </w:rPr>
        <w:t>
      барлық маркалы пианино мен рояльдің техникалық құжаттамасы, әртүрлі модельді пианино мен рояльдің құрылысы және ерекше тапсырыс бойынша;</w:t>
      </w:r>
    </w:p>
    <w:p>
      <w:pPr>
        <w:spacing w:after="0"/>
        <w:ind w:left="0"/>
        <w:jc w:val="both"/>
      </w:pPr>
      <w:r>
        <w:rPr>
          <w:rFonts w:ascii="Times New Roman"/>
          <w:b w:val="false"/>
          <w:i w:val="false"/>
          <w:color w:val="000000"/>
          <w:sz w:val="28"/>
        </w:rPr>
        <w:t>
      барлық маркалы пианино мен рояльдің құрылымы;</w:t>
      </w:r>
    </w:p>
    <w:p>
      <w:pPr>
        <w:spacing w:after="0"/>
        <w:ind w:left="0"/>
        <w:jc w:val="both"/>
      </w:pPr>
      <w:r>
        <w:rPr>
          <w:rFonts w:ascii="Times New Roman"/>
          <w:b w:val="false"/>
          <w:i w:val="false"/>
          <w:color w:val="000000"/>
          <w:sz w:val="28"/>
        </w:rPr>
        <w:t xml:space="preserve">
      ішектердің тербелу және дыбыс шығару теориясы; </w:t>
      </w:r>
    </w:p>
    <w:p>
      <w:pPr>
        <w:spacing w:after="0"/>
        <w:ind w:left="0"/>
        <w:jc w:val="both"/>
      </w:pPr>
      <w:r>
        <w:rPr>
          <w:rFonts w:ascii="Times New Roman"/>
          <w:b w:val="false"/>
          <w:i w:val="false"/>
          <w:color w:val="000000"/>
          <w:sz w:val="28"/>
        </w:rPr>
        <w:t>
      пианино мен рояльдің мензурасы;</w:t>
      </w:r>
    </w:p>
    <w:p>
      <w:pPr>
        <w:spacing w:after="0"/>
        <w:ind w:left="0"/>
        <w:jc w:val="both"/>
      </w:pPr>
      <w:r>
        <w:rPr>
          <w:rFonts w:ascii="Times New Roman"/>
          <w:b w:val="false"/>
          <w:i w:val="false"/>
          <w:color w:val="000000"/>
          <w:sz w:val="28"/>
        </w:rPr>
        <w:t>
      клавишалы музыкалық аспаптарды жасау процессінде қолданылатын материалдарды өңдеу технологиясы;</w:t>
      </w:r>
    </w:p>
    <w:p>
      <w:pPr>
        <w:spacing w:after="0"/>
        <w:ind w:left="0"/>
        <w:jc w:val="both"/>
      </w:pPr>
      <w:r>
        <w:rPr>
          <w:rFonts w:ascii="Times New Roman"/>
          <w:b w:val="false"/>
          <w:i w:val="false"/>
          <w:color w:val="000000"/>
          <w:sz w:val="28"/>
        </w:rPr>
        <w:t>
      ағашты кептіру әдістері және ауа ылғалдылығының клавишалы музыкалық аспаптарды жасауға тигізетін әсері.</w:t>
      </w:r>
    </w:p>
    <w:bookmarkStart w:name="z227" w:id="225"/>
    <w:p>
      <w:pPr>
        <w:spacing w:after="0"/>
        <w:ind w:left="0"/>
        <w:jc w:val="both"/>
      </w:pPr>
      <w:r>
        <w:rPr>
          <w:rFonts w:ascii="Times New Roman"/>
          <w:b w:val="false"/>
          <w:i w:val="false"/>
          <w:color w:val="000000"/>
          <w:sz w:val="28"/>
        </w:rPr>
        <w:t>
      159. Жұмыс үлгілері:</w:t>
      </w:r>
    </w:p>
    <w:bookmarkEnd w:id="225"/>
    <w:p>
      <w:pPr>
        <w:spacing w:after="0"/>
        <w:ind w:left="0"/>
        <w:jc w:val="both"/>
      </w:pPr>
      <w:r>
        <w:rPr>
          <w:rFonts w:ascii="Times New Roman"/>
          <w:b w:val="false"/>
          <w:i w:val="false"/>
          <w:color w:val="000000"/>
          <w:sz w:val="28"/>
        </w:rPr>
        <w:t>
      1) рояль корпусы – аяғына орната отырып жасау;</w:t>
      </w:r>
    </w:p>
    <w:p>
      <w:pPr>
        <w:spacing w:after="0"/>
        <w:ind w:left="0"/>
        <w:jc w:val="both"/>
      </w:pPr>
      <w:r>
        <w:rPr>
          <w:rFonts w:ascii="Times New Roman"/>
          <w:b w:val="false"/>
          <w:i w:val="false"/>
          <w:color w:val="000000"/>
          <w:sz w:val="28"/>
        </w:rPr>
        <w:t>
      2) концерттік рояль және жоғары сапалы пианино- резонанстық жұмыстар.</w:t>
      </w:r>
    </w:p>
    <w:bookmarkStart w:name="z228" w:id="226"/>
    <w:p>
      <w:pPr>
        <w:spacing w:after="0"/>
        <w:ind w:left="0"/>
        <w:jc w:val="left"/>
      </w:pPr>
      <w:r>
        <w:rPr>
          <w:rFonts w:ascii="Times New Roman"/>
          <w:b/>
          <w:i w:val="false"/>
          <w:color w:val="000000"/>
        </w:rPr>
        <w:t xml:space="preserve"> Параграф 16. Музыкалық аспаптарды әбзелдеуші, 2-разряд</w:t>
      </w:r>
    </w:p>
    <w:bookmarkEnd w:id="226"/>
    <w:bookmarkStart w:name="z229" w:id="227"/>
    <w:p>
      <w:pPr>
        <w:spacing w:after="0"/>
        <w:ind w:left="0"/>
        <w:jc w:val="both"/>
      </w:pPr>
      <w:r>
        <w:rPr>
          <w:rFonts w:ascii="Times New Roman"/>
          <w:b w:val="false"/>
          <w:i w:val="false"/>
          <w:color w:val="000000"/>
          <w:sz w:val="28"/>
        </w:rPr>
        <w:t>
      160. Жұмыс сипаттамасы:</w:t>
      </w:r>
    </w:p>
    <w:bookmarkEnd w:id="227"/>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қарапайым операцияларды орындау;</w:t>
      </w:r>
    </w:p>
    <w:p>
      <w:pPr>
        <w:spacing w:after="0"/>
        <w:ind w:left="0"/>
        <w:jc w:val="both"/>
      </w:pPr>
      <w:r>
        <w:rPr>
          <w:rFonts w:ascii="Times New Roman"/>
          <w:b w:val="false"/>
          <w:i w:val="false"/>
          <w:color w:val="000000"/>
          <w:sz w:val="28"/>
        </w:rPr>
        <w:t>
      металл және ағаш бөлшектерді, мауыты және мақта-мата материалдарды жабыстыру;</w:t>
      </w:r>
    </w:p>
    <w:p>
      <w:pPr>
        <w:spacing w:after="0"/>
        <w:ind w:left="0"/>
        <w:jc w:val="both"/>
      </w:pPr>
      <w:r>
        <w:rPr>
          <w:rFonts w:ascii="Times New Roman"/>
          <w:b w:val="false"/>
          <w:i w:val="false"/>
          <w:color w:val="000000"/>
          <w:sz w:val="28"/>
        </w:rPr>
        <w:t>
      мауыты тығындарды декатировкалау;</w:t>
      </w:r>
    </w:p>
    <w:p>
      <w:pPr>
        <w:spacing w:after="0"/>
        <w:ind w:left="0"/>
        <w:jc w:val="both"/>
      </w:pPr>
      <w:r>
        <w:rPr>
          <w:rFonts w:ascii="Times New Roman"/>
          <w:b w:val="false"/>
          <w:i w:val="false"/>
          <w:color w:val="000000"/>
          <w:sz w:val="28"/>
        </w:rPr>
        <w:t>
      әбзелденетін бөлшектердің сапасын тексеру;</w:t>
      </w:r>
    </w:p>
    <w:p>
      <w:pPr>
        <w:spacing w:after="0"/>
        <w:ind w:left="0"/>
        <w:jc w:val="both"/>
      </w:pPr>
      <w:r>
        <w:rPr>
          <w:rFonts w:ascii="Times New Roman"/>
          <w:b w:val="false"/>
          <w:i w:val="false"/>
          <w:color w:val="000000"/>
          <w:sz w:val="28"/>
        </w:rPr>
        <w:t>
      штифтіленген бөлшектердегі осьті майлау;</w:t>
      </w:r>
    </w:p>
    <w:p>
      <w:pPr>
        <w:spacing w:after="0"/>
        <w:ind w:left="0"/>
        <w:jc w:val="both"/>
      </w:pPr>
      <w:r>
        <w:rPr>
          <w:rFonts w:ascii="Times New Roman"/>
          <w:b w:val="false"/>
          <w:i w:val="false"/>
          <w:color w:val="000000"/>
          <w:sz w:val="28"/>
        </w:rPr>
        <w:t>
      сулага мен арнайы құрылғыларды дайындау және орнату.</w:t>
      </w:r>
    </w:p>
    <w:bookmarkStart w:name="z230" w:id="228"/>
    <w:p>
      <w:pPr>
        <w:spacing w:after="0"/>
        <w:ind w:left="0"/>
        <w:jc w:val="both"/>
      </w:pPr>
      <w:r>
        <w:rPr>
          <w:rFonts w:ascii="Times New Roman"/>
          <w:b w:val="false"/>
          <w:i w:val="false"/>
          <w:color w:val="000000"/>
          <w:sz w:val="28"/>
        </w:rPr>
        <w:t>
      161. Білуге тиіс:</w:t>
      </w:r>
    </w:p>
    <w:bookmarkEnd w:id="228"/>
    <w:p>
      <w:pPr>
        <w:spacing w:after="0"/>
        <w:ind w:left="0"/>
        <w:jc w:val="both"/>
      </w:pPr>
      <w:r>
        <w:rPr>
          <w:rFonts w:ascii="Times New Roman"/>
          <w:b w:val="false"/>
          <w:i w:val="false"/>
          <w:color w:val="000000"/>
          <w:sz w:val="28"/>
        </w:rPr>
        <w:t>
      механика бөлшектерін әбзелдеу бойынша қарапайым операцияларды орындау әдістері мен тәсілдері;</w:t>
      </w:r>
    </w:p>
    <w:p>
      <w:pPr>
        <w:spacing w:after="0"/>
        <w:ind w:left="0"/>
        <w:jc w:val="both"/>
      </w:pPr>
      <w:r>
        <w:rPr>
          <w:rFonts w:ascii="Times New Roman"/>
          <w:b w:val="false"/>
          <w:i w:val="false"/>
          <w:color w:val="000000"/>
          <w:sz w:val="28"/>
        </w:rPr>
        <w:t>
      механика бөлшектерінің атауы мен мақсаты;</w:t>
      </w:r>
    </w:p>
    <w:p>
      <w:pPr>
        <w:spacing w:after="0"/>
        <w:ind w:left="0"/>
        <w:jc w:val="both"/>
      </w:pPr>
      <w:r>
        <w:rPr>
          <w:rFonts w:ascii="Times New Roman"/>
          <w:b w:val="false"/>
          <w:i w:val="false"/>
          <w:color w:val="000000"/>
          <w:sz w:val="28"/>
        </w:rPr>
        <w:t>
      әбзелдеу кезінде қолданылатын материалдарға қойылатын талаптар;</w:t>
      </w:r>
    </w:p>
    <w:p>
      <w:pPr>
        <w:spacing w:after="0"/>
        <w:ind w:left="0"/>
        <w:jc w:val="both"/>
      </w:pPr>
      <w:r>
        <w:rPr>
          <w:rFonts w:ascii="Times New Roman"/>
          <w:b w:val="false"/>
          <w:i w:val="false"/>
          <w:color w:val="000000"/>
          <w:sz w:val="28"/>
        </w:rPr>
        <w:t>
      желімнің қасиеттері мен сорттары;</w:t>
      </w:r>
    </w:p>
    <w:p>
      <w:pPr>
        <w:spacing w:after="0"/>
        <w:ind w:left="0"/>
        <w:jc w:val="both"/>
      </w:pPr>
      <w:r>
        <w:rPr>
          <w:rFonts w:ascii="Times New Roman"/>
          <w:b w:val="false"/>
          <w:i w:val="false"/>
          <w:color w:val="000000"/>
          <w:sz w:val="28"/>
        </w:rPr>
        <w:t>
      декатировкалауға арналған қоспаның құрамы мен мауытыны шөктіру дәрежесінің қоспа құрамына тәуелділігі.</w:t>
      </w:r>
    </w:p>
    <w:bookmarkStart w:name="z231" w:id="229"/>
    <w:p>
      <w:pPr>
        <w:spacing w:after="0"/>
        <w:ind w:left="0"/>
        <w:jc w:val="both"/>
      </w:pPr>
      <w:r>
        <w:rPr>
          <w:rFonts w:ascii="Times New Roman"/>
          <w:b w:val="false"/>
          <w:i w:val="false"/>
          <w:color w:val="000000"/>
          <w:sz w:val="28"/>
        </w:rPr>
        <w:t>
      162. Жұмыс үлгілері:</w:t>
      </w:r>
    </w:p>
    <w:bookmarkEnd w:id="229"/>
    <w:p>
      <w:pPr>
        <w:spacing w:after="0"/>
        <w:ind w:left="0"/>
        <w:jc w:val="both"/>
      </w:pPr>
      <w:r>
        <w:rPr>
          <w:rFonts w:ascii="Times New Roman"/>
          <w:b w:val="false"/>
          <w:i w:val="false"/>
          <w:color w:val="000000"/>
          <w:sz w:val="28"/>
        </w:rPr>
        <w:t>
      1) бентиктер - былғарыға таспа жабыстыру;</w:t>
      </w:r>
    </w:p>
    <w:p>
      <w:pPr>
        <w:spacing w:after="0"/>
        <w:ind w:left="0"/>
        <w:jc w:val="both"/>
      </w:pPr>
      <w:r>
        <w:rPr>
          <w:rFonts w:ascii="Times New Roman"/>
          <w:b w:val="false"/>
          <w:i w:val="false"/>
          <w:color w:val="000000"/>
          <w:sz w:val="28"/>
        </w:rPr>
        <w:t>
      2) демпфергальтерлер - сымды нығыздау;</w:t>
      </w:r>
    </w:p>
    <w:p>
      <w:pPr>
        <w:spacing w:after="0"/>
        <w:ind w:left="0"/>
        <w:jc w:val="both"/>
      </w:pPr>
      <w:r>
        <w:rPr>
          <w:rFonts w:ascii="Times New Roman"/>
          <w:b w:val="false"/>
          <w:i w:val="false"/>
          <w:color w:val="000000"/>
          <w:sz w:val="28"/>
        </w:rPr>
        <w:t>
      3) капсюльдер - жапсырмаларды маймен майлау, декатировкалау және әбзелдеу;</w:t>
      </w:r>
    </w:p>
    <w:p>
      <w:pPr>
        <w:spacing w:after="0"/>
        <w:ind w:left="0"/>
        <w:jc w:val="both"/>
      </w:pPr>
      <w:r>
        <w:rPr>
          <w:rFonts w:ascii="Times New Roman"/>
          <w:b w:val="false"/>
          <w:i w:val="false"/>
          <w:color w:val="000000"/>
          <w:sz w:val="28"/>
        </w:rPr>
        <w:t>
      4) фигуралар – серіппені желімдеу және қалақшаларды нығыздау;</w:t>
      </w:r>
    </w:p>
    <w:p>
      <w:pPr>
        <w:spacing w:after="0"/>
        <w:ind w:left="0"/>
        <w:jc w:val="both"/>
      </w:pPr>
      <w:r>
        <w:rPr>
          <w:rFonts w:ascii="Times New Roman"/>
          <w:b w:val="false"/>
          <w:i w:val="false"/>
          <w:color w:val="000000"/>
          <w:sz w:val="28"/>
        </w:rPr>
        <w:t>
      5) шультерлер – серіппені орнату.</w:t>
      </w:r>
    </w:p>
    <w:bookmarkStart w:name="z232" w:id="230"/>
    <w:p>
      <w:pPr>
        <w:spacing w:after="0"/>
        <w:ind w:left="0"/>
        <w:jc w:val="left"/>
      </w:pPr>
      <w:r>
        <w:rPr>
          <w:rFonts w:ascii="Times New Roman"/>
          <w:b/>
          <w:i w:val="false"/>
          <w:color w:val="000000"/>
        </w:rPr>
        <w:t xml:space="preserve"> Параграф 17. Музыкалық аспаптарды әбзелдеуші, 3-разряд</w:t>
      </w:r>
    </w:p>
    <w:bookmarkEnd w:id="230"/>
    <w:bookmarkStart w:name="z233" w:id="231"/>
    <w:p>
      <w:pPr>
        <w:spacing w:after="0"/>
        <w:ind w:left="0"/>
        <w:jc w:val="both"/>
      </w:pPr>
      <w:r>
        <w:rPr>
          <w:rFonts w:ascii="Times New Roman"/>
          <w:b w:val="false"/>
          <w:i w:val="false"/>
          <w:color w:val="000000"/>
          <w:sz w:val="28"/>
        </w:rPr>
        <w:t>
      163. Жұмыс сипаттамасы:</w:t>
      </w:r>
    </w:p>
    <w:bookmarkEnd w:id="231"/>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күрделілігі орташа операцияларды орындау;</w:t>
      </w:r>
    </w:p>
    <w:p>
      <w:pPr>
        <w:spacing w:after="0"/>
        <w:ind w:left="0"/>
        <w:jc w:val="both"/>
      </w:pPr>
      <w:r>
        <w:rPr>
          <w:rFonts w:ascii="Times New Roman"/>
          <w:b w:val="false"/>
          <w:i w:val="false"/>
          <w:color w:val="000000"/>
          <w:sz w:val="28"/>
        </w:rPr>
        <w:t>
      пианино механикасының ағаш бөлшектерін мауыты, мақта-мата, былғары және киіз материалдарды арнайы құрылғыларда қаптап жабыстыру;</w:t>
      </w:r>
    </w:p>
    <w:p>
      <w:pPr>
        <w:spacing w:after="0"/>
        <w:ind w:left="0"/>
        <w:jc w:val="both"/>
      </w:pPr>
      <w:r>
        <w:rPr>
          <w:rFonts w:ascii="Times New Roman"/>
          <w:b w:val="false"/>
          <w:i w:val="false"/>
          <w:color w:val="000000"/>
          <w:sz w:val="28"/>
        </w:rPr>
        <w:t>
      металл бөлшектерді ағаш бөлшектерге рычагты құрылғыларда нығыздау;</w:t>
      </w:r>
    </w:p>
    <w:p>
      <w:pPr>
        <w:spacing w:after="0"/>
        <w:ind w:left="0"/>
        <w:jc w:val="both"/>
      </w:pPr>
      <w:r>
        <w:rPr>
          <w:rFonts w:ascii="Times New Roman"/>
          <w:b w:val="false"/>
          <w:i w:val="false"/>
          <w:color w:val="000000"/>
          <w:sz w:val="28"/>
        </w:rPr>
        <w:t>
      бөлшектер мен капсюльдердің қосылған жеріндегі мауыты жапсырмаларды майлау және декатировкалау;</w:t>
      </w:r>
    </w:p>
    <w:p>
      <w:pPr>
        <w:spacing w:after="0"/>
        <w:ind w:left="0"/>
        <w:jc w:val="both"/>
      </w:pPr>
      <w:r>
        <w:rPr>
          <w:rFonts w:ascii="Times New Roman"/>
          <w:b w:val="false"/>
          <w:i w:val="false"/>
          <w:color w:val="000000"/>
          <w:sz w:val="28"/>
        </w:rPr>
        <w:t>
      мауыты мен былғары жолақты қалыңдығы мен ені бойынша механиканы әбзелдеу үшін іріктеу;</w:t>
      </w:r>
    </w:p>
    <w:p>
      <w:pPr>
        <w:spacing w:after="0"/>
        <w:ind w:left="0"/>
        <w:jc w:val="both"/>
      </w:pPr>
      <w:r>
        <w:rPr>
          <w:rFonts w:ascii="Times New Roman"/>
          <w:b w:val="false"/>
          <w:i w:val="false"/>
          <w:color w:val="000000"/>
          <w:sz w:val="28"/>
        </w:rPr>
        <w:t>
      желім ерітіндісін колері мен консистенциясы бойынша іріктеу;</w:t>
      </w:r>
    </w:p>
    <w:p>
      <w:pPr>
        <w:spacing w:after="0"/>
        <w:ind w:left="0"/>
        <w:jc w:val="both"/>
      </w:pPr>
      <w:r>
        <w:rPr>
          <w:rFonts w:ascii="Times New Roman"/>
          <w:b w:val="false"/>
          <w:i w:val="false"/>
          <w:color w:val="000000"/>
          <w:sz w:val="28"/>
        </w:rPr>
        <w:t>
      серіппе жасау және бентиктерді арнайы құрылғыларды шабу, қылауларды кесу;</w:t>
      </w:r>
    </w:p>
    <w:p>
      <w:pPr>
        <w:spacing w:after="0"/>
        <w:ind w:left="0"/>
        <w:jc w:val="both"/>
      </w:pPr>
      <w:r>
        <w:rPr>
          <w:rFonts w:ascii="Times New Roman"/>
          <w:b w:val="false"/>
          <w:i w:val="false"/>
          <w:color w:val="000000"/>
          <w:sz w:val="28"/>
        </w:rPr>
        <w:t>
      кесу құралын кесудің белгіленген кесу бұрышы бойынша қайрау.</w:t>
      </w:r>
    </w:p>
    <w:bookmarkStart w:name="z234" w:id="232"/>
    <w:p>
      <w:pPr>
        <w:spacing w:after="0"/>
        <w:ind w:left="0"/>
        <w:jc w:val="both"/>
      </w:pPr>
      <w:r>
        <w:rPr>
          <w:rFonts w:ascii="Times New Roman"/>
          <w:b w:val="false"/>
          <w:i w:val="false"/>
          <w:color w:val="000000"/>
          <w:sz w:val="28"/>
        </w:rPr>
        <w:t>
      164. Білуге тиіс:</w:t>
      </w:r>
    </w:p>
    <w:bookmarkEnd w:id="232"/>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күрделілігі орташа операцияларды орындау әдіс-тәсілдері;</w:t>
      </w:r>
    </w:p>
    <w:p>
      <w:pPr>
        <w:spacing w:after="0"/>
        <w:ind w:left="0"/>
        <w:jc w:val="both"/>
      </w:pPr>
      <w:r>
        <w:rPr>
          <w:rFonts w:ascii="Times New Roman"/>
          <w:b w:val="false"/>
          <w:i w:val="false"/>
          <w:color w:val="000000"/>
          <w:sz w:val="28"/>
        </w:rPr>
        <w:t>
      арнайы құрылғылардың құрылысы мен мақсаты, пианино механикасының құрылысы;</w:t>
      </w:r>
    </w:p>
    <w:p>
      <w:pPr>
        <w:spacing w:after="0"/>
        <w:ind w:left="0"/>
        <w:jc w:val="both"/>
      </w:pPr>
      <w:r>
        <w:rPr>
          <w:rFonts w:ascii="Times New Roman"/>
          <w:b w:val="false"/>
          <w:i w:val="false"/>
          <w:color w:val="000000"/>
          <w:sz w:val="28"/>
        </w:rPr>
        <w:t>
      механика бөлшектерінің мақсаты мен жұмыс қағидаты, сызбаларды оқу;</w:t>
      </w:r>
    </w:p>
    <w:p>
      <w:pPr>
        <w:spacing w:after="0"/>
        <w:ind w:left="0"/>
        <w:jc w:val="both"/>
      </w:pPr>
      <w:r>
        <w:rPr>
          <w:rFonts w:ascii="Times New Roman"/>
          <w:b w:val="false"/>
          <w:i w:val="false"/>
          <w:color w:val="000000"/>
          <w:sz w:val="28"/>
        </w:rPr>
        <w:t>
      негізгі материалдардың сапасына қойылатын талаптар, олардың механиканың ойнау қасиеттері мен пианиноның үн шығару қасиеттеріне тигізетін әсері;</w:t>
      </w:r>
    </w:p>
    <w:p>
      <w:pPr>
        <w:spacing w:after="0"/>
        <w:ind w:left="0"/>
        <w:jc w:val="both"/>
      </w:pPr>
      <w:r>
        <w:rPr>
          <w:rFonts w:ascii="Times New Roman"/>
          <w:b w:val="false"/>
          <w:i w:val="false"/>
          <w:color w:val="000000"/>
          <w:sz w:val="28"/>
        </w:rPr>
        <w:t>
      әбзелдеу ақаулықтары және оларды жою тәсілдері.</w:t>
      </w:r>
    </w:p>
    <w:bookmarkStart w:name="z235" w:id="233"/>
    <w:p>
      <w:pPr>
        <w:spacing w:after="0"/>
        <w:ind w:left="0"/>
        <w:jc w:val="both"/>
      </w:pPr>
      <w:r>
        <w:rPr>
          <w:rFonts w:ascii="Times New Roman"/>
          <w:b w:val="false"/>
          <w:i w:val="false"/>
          <w:color w:val="000000"/>
          <w:sz w:val="28"/>
        </w:rPr>
        <w:t>
      165. Жұмыс үлгілері:</w:t>
      </w:r>
    </w:p>
    <w:bookmarkEnd w:id="233"/>
    <w:p>
      <w:pPr>
        <w:spacing w:after="0"/>
        <w:ind w:left="0"/>
        <w:jc w:val="both"/>
      </w:pPr>
      <w:r>
        <w:rPr>
          <w:rFonts w:ascii="Times New Roman"/>
          <w:b w:val="false"/>
          <w:i w:val="false"/>
          <w:color w:val="000000"/>
          <w:sz w:val="28"/>
        </w:rPr>
        <w:t>
      1) пианино демпфергальтерлері-демпферлік қалақша мен шайбаның астына кирзаны жабыстыру;</w:t>
      </w:r>
    </w:p>
    <w:p>
      <w:pPr>
        <w:spacing w:after="0"/>
        <w:ind w:left="0"/>
        <w:jc w:val="both"/>
      </w:pPr>
      <w:r>
        <w:rPr>
          <w:rFonts w:ascii="Times New Roman"/>
          <w:b w:val="false"/>
          <w:i w:val="false"/>
          <w:color w:val="000000"/>
          <w:sz w:val="28"/>
        </w:rPr>
        <w:t>
      2) пианиноның демпферлейстиктері, шпиллерлейстиктері мен ауслезерлейстиктері – айнала фильц жабыстыру;</w:t>
      </w:r>
    </w:p>
    <w:p>
      <w:pPr>
        <w:spacing w:after="0"/>
        <w:ind w:left="0"/>
        <w:jc w:val="both"/>
      </w:pPr>
      <w:r>
        <w:rPr>
          <w:rFonts w:ascii="Times New Roman"/>
          <w:b w:val="false"/>
          <w:i w:val="false"/>
          <w:color w:val="000000"/>
          <w:sz w:val="28"/>
        </w:rPr>
        <w:t>
      3) пианино демпферлері – мауыты мен фильц жабыстыру;</w:t>
      </w:r>
    </w:p>
    <w:p>
      <w:pPr>
        <w:spacing w:after="0"/>
        <w:ind w:left="0"/>
        <w:jc w:val="both"/>
      </w:pPr>
      <w:r>
        <w:rPr>
          <w:rFonts w:ascii="Times New Roman"/>
          <w:b w:val="false"/>
          <w:i w:val="false"/>
          <w:color w:val="000000"/>
          <w:sz w:val="28"/>
        </w:rPr>
        <w:t>
      4) пианино контрфенгерлері – кейіннен тіліп және бентик жабыстыра отырып былғары жабыстыру;</w:t>
      </w:r>
    </w:p>
    <w:p>
      <w:pPr>
        <w:spacing w:after="0"/>
        <w:ind w:left="0"/>
        <w:jc w:val="both"/>
      </w:pPr>
      <w:r>
        <w:rPr>
          <w:rFonts w:ascii="Times New Roman"/>
          <w:b w:val="false"/>
          <w:i w:val="false"/>
          <w:color w:val="000000"/>
          <w:sz w:val="28"/>
        </w:rPr>
        <w:t>
      5) пианино фигуралары – фильц жабыстыру, металл бөлшектерді нығыздау;</w:t>
      </w:r>
    </w:p>
    <w:p>
      <w:pPr>
        <w:spacing w:after="0"/>
        <w:ind w:left="0"/>
        <w:jc w:val="both"/>
      </w:pPr>
      <w:r>
        <w:rPr>
          <w:rFonts w:ascii="Times New Roman"/>
          <w:b w:val="false"/>
          <w:i w:val="false"/>
          <w:color w:val="000000"/>
          <w:sz w:val="28"/>
        </w:rPr>
        <w:t>
      6) пианино шультерлері-мауытымен, киізбен, былғары-велюрмен, кирзамен әбзелдеу.</w:t>
      </w:r>
    </w:p>
    <w:bookmarkStart w:name="z236" w:id="234"/>
    <w:p>
      <w:pPr>
        <w:spacing w:after="0"/>
        <w:ind w:left="0"/>
        <w:jc w:val="left"/>
      </w:pPr>
      <w:r>
        <w:rPr>
          <w:rFonts w:ascii="Times New Roman"/>
          <w:b/>
          <w:i w:val="false"/>
          <w:color w:val="000000"/>
        </w:rPr>
        <w:t xml:space="preserve"> Параграф 18. Музыкалық аспаптарды әбзелдеуші, 4-разряд</w:t>
      </w:r>
    </w:p>
    <w:bookmarkEnd w:id="234"/>
    <w:bookmarkStart w:name="z237" w:id="235"/>
    <w:p>
      <w:pPr>
        <w:spacing w:after="0"/>
        <w:ind w:left="0"/>
        <w:jc w:val="both"/>
      </w:pPr>
      <w:r>
        <w:rPr>
          <w:rFonts w:ascii="Times New Roman"/>
          <w:b w:val="false"/>
          <w:i w:val="false"/>
          <w:color w:val="000000"/>
          <w:sz w:val="28"/>
        </w:rPr>
        <w:t>
      166. Жұмыс сипаттамасы:</w:t>
      </w:r>
    </w:p>
    <w:bookmarkEnd w:id="235"/>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күрделі операцияларды орындау;</w:t>
      </w:r>
    </w:p>
    <w:p>
      <w:pPr>
        <w:spacing w:after="0"/>
        <w:ind w:left="0"/>
        <w:jc w:val="both"/>
      </w:pPr>
      <w:r>
        <w:rPr>
          <w:rFonts w:ascii="Times New Roman"/>
          <w:b w:val="false"/>
          <w:i w:val="false"/>
          <w:color w:val="000000"/>
          <w:sz w:val="28"/>
        </w:rPr>
        <w:t>
      тірегі бар төменгі фигураның тікенін, шпиллерді рояль механикасының біріктіруші бөлігімен арнайы қол құралдарымен жабыстыру;</w:t>
      </w:r>
    </w:p>
    <w:p>
      <w:pPr>
        <w:spacing w:after="0"/>
        <w:ind w:left="0"/>
        <w:jc w:val="both"/>
      </w:pPr>
      <w:r>
        <w:rPr>
          <w:rFonts w:ascii="Times New Roman"/>
          <w:b w:val="false"/>
          <w:i w:val="false"/>
          <w:color w:val="000000"/>
          <w:sz w:val="28"/>
        </w:rPr>
        <w:t>
      рояль механикасындағы реттеу бұрандалары мен шайбаларды орнату;</w:t>
      </w:r>
    </w:p>
    <w:p>
      <w:pPr>
        <w:spacing w:after="0"/>
        <w:ind w:left="0"/>
        <w:jc w:val="both"/>
      </w:pPr>
      <w:r>
        <w:rPr>
          <w:rFonts w:ascii="Times New Roman"/>
          <w:b w:val="false"/>
          <w:i w:val="false"/>
          <w:color w:val="000000"/>
          <w:sz w:val="28"/>
        </w:rPr>
        <w:t>
      механиканың біріктіруші бөлшектерінің өзара орналасуын реттеу;</w:t>
      </w:r>
    </w:p>
    <w:p>
      <w:pPr>
        <w:spacing w:after="0"/>
        <w:ind w:left="0"/>
        <w:jc w:val="both"/>
      </w:pPr>
      <w:r>
        <w:rPr>
          <w:rFonts w:ascii="Times New Roman"/>
          <w:b w:val="false"/>
          <w:i w:val="false"/>
          <w:color w:val="000000"/>
          <w:sz w:val="28"/>
        </w:rPr>
        <w:t>
      рояльдің әбзелденген бөлшектерін қолмен кесу;</w:t>
      </w:r>
    </w:p>
    <w:p>
      <w:pPr>
        <w:spacing w:after="0"/>
        <w:ind w:left="0"/>
        <w:jc w:val="both"/>
      </w:pPr>
      <w:r>
        <w:rPr>
          <w:rFonts w:ascii="Times New Roman"/>
          <w:b w:val="false"/>
          <w:i w:val="false"/>
          <w:color w:val="000000"/>
          <w:sz w:val="28"/>
        </w:rPr>
        <w:t>
      механиканың әбзелденген бөлшектерін жинақтау;</w:t>
      </w:r>
    </w:p>
    <w:p>
      <w:pPr>
        <w:spacing w:after="0"/>
        <w:ind w:left="0"/>
        <w:jc w:val="both"/>
      </w:pPr>
      <w:r>
        <w:rPr>
          <w:rFonts w:ascii="Times New Roman"/>
          <w:b w:val="false"/>
          <w:i w:val="false"/>
          <w:color w:val="000000"/>
          <w:sz w:val="28"/>
        </w:rPr>
        <w:t>
      жұмыстардың орындалуы сапасын мемлекеттік стандарт бойынша бақылау.</w:t>
      </w:r>
    </w:p>
    <w:bookmarkStart w:name="z238" w:id="236"/>
    <w:p>
      <w:pPr>
        <w:spacing w:after="0"/>
        <w:ind w:left="0"/>
        <w:jc w:val="both"/>
      </w:pPr>
      <w:r>
        <w:rPr>
          <w:rFonts w:ascii="Times New Roman"/>
          <w:b w:val="false"/>
          <w:i w:val="false"/>
          <w:color w:val="000000"/>
          <w:sz w:val="28"/>
        </w:rPr>
        <w:t>
      167. Білуге тиіс:</w:t>
      </w:r>
    </w:p>
    <w:bookmarkEnd w:id="236"/>
    <w:p>
      <w:pPr>
        <w:spacing w:after="0"/>
        <w:ind w:left="0"/>
        <w:jc w:val="both"/>
      </w:pPr>
      <w:r>
        <w:rPr>
          <w:rFonts w:ascii="Times New Roman"/>
          <w:b w:val="false"/>
          <w:i w:val="false"/>
          <w:color w:val="000000"/>
          <w:sz w:val="28"/>
        </w:rPr>
        <w:t>
      клавишалы музыкалық аспаптардың механикасының бөлшектерін әбзелдеу бойынша күрделі операцияларды орындау әдіс-тәсілдері;</w:t>
      </w:r>
    </w:p>
    <w:p>
      <w:pPr>
        <w:spacing w:after="0"/>
        <w:ind w:left="0"/>
        <w:jc w:val="both"/>
      </w:pPr>
      <w:r>
        <w:rPr>
          <w:rFonts w:ascii="Times New Roman"/>
          <w:b w:val="false"/>
          <w:i w:val="false"/>
          <w:color w:val="000000"/>
          <w:sz w:val="28"/>
        </w:rPr>
        <w:t>
      әмбебап және арнайы құралдарды, бақылау-өлшеу аспаптарының құрылысы мен пайдалану ережесі;</w:t>
      </w:r>
    </w:p>
    <w:p>
      <w:pPr>
        <w:spacing w:after="0"/>
        <w:ind w:left="0"/>
        <w:jc w:val="both"/>
      </w:pPr>
      <w:r>
        <w:rPr>
          <w:rFonts w:ascii="Times New Roman"/>
          <w:b w:val="false"/>
          <w:i w:val="false"/>
          <w:color w:val="000000"/>
          <w:sz w:val="28"/>
        </w:rPr>
        <w:t>
      клавишалы музыкалық аспаптардың механикасының, мауытыдан, киізден, кирзадан, былғары мен өзге де әбзелдеу материалдарынан жасалған дайындаманың ағаш және металл бөлшектерінің мемлекеттік стандарты мен техникалық шарттары;</w:t>
      </w:r>
    </w:p>
    <w:p>
      <w:pPr>
        <w:spacing w:after="0"/>
        <w:ind w:left="0"/>
        <w:jc w:val="both"/>
      </w:pPr>
      <w:r>
        <w:rPr>
          <w:rFonts w:ascii="Times New Roman"/>
          <w:b w:val="false"/>
          <w:i w:val="false"/>
          <w:color w:val="000000"/>
          <w:sz w:val="28"/>
        </w:rPr>
        <w:t>
      рояль механизмінің кинематикасы, клавишалы музыкалық аспаптардың механикасын жасау кезінде қолданылатын ағаштың жынысы, қасиеттері мен ақаулықтары, кесу құралын қайрау геометриясы және түзету ережесі;</w:t>
      </w:r>
    </w:p>
    <w:p>
      <w:pPr>
        <w:spacing w:after="0"/>
        <w:ind w:left="0"/>
        <w:jc w:val="both"/>
      </w:pPr>
      <w:r>
        <w:rPr>
          <w:rFonts w:ascii="Times New Roman"/>
          <w:b w:val="false"/>
          <w:i w:val="false"/>
          <w:color w:val="000000"/>
          <w:sz w:val="28"/>
        </w:rPr>
        <w:t xml:space="preserve">
      тиісті консистенциялы, температуралы және түсті желім ерітіндісін дайындау есептері мен тәсілдері; </w:t>
      </w:r>
    </w:p>
    <w:p>
      <w:pPr>
        <w:spacing w:after="0"/>
        <w:ind w:left="0"/>
        <w:jc w:val="both"/>
      </w:pPr>
      <w:r>
        <w:rPr>
          <w:rFonts w:ascii="Times New Roman"/>
          <w:b w:val="false"/>
          <w:i w:val="false"/>
          <w:color w:val="000000"/>
          <w:sz w:val="28"/>
        </w:rPr>
        <w:t>
      әбзелдеу жұмыстарына арналған арнайы жабдықтардың жиынтығы;</w:t>
      </w:r>
    </w:p>
    <w:p>
      <w:pPr>
        <w:spacing w:after="0"/>
        <w:ind w:left="0"/>
        <w:jc w:val="both"/>
      </w:pPr>
      <w:r>
        <w:rPr>
          <w:rFonts w:ascii="Times New Roman"/>
          <w:b w:val="false"/>
          <w:i w:val="false"/>
          <w:color w:val="000000"/>
          <w:sz w:val="28"/>
        </w:rPr>
        <w:t>
      бөлшектерді жасау дәлдігінің аспаптың ойнау және дыбыстық қасиеттеріне тигізетін әсері;</w:t>
      </w:r>
    </w:p>
    <w:p>
      <w:pPr>
        <w:spacing w:after="0"/>
        <w:ind w:left="0"/>
        <w:jc w:val="both"/>
      </w:pPr>
      <w:r>
        <w:rPr>
          <w:rFonts w:ascii="Times New Roman"/>
          <w:b w:val="false"/>
          <w:i w:val="false"/>
          <w:color w:val="000000"/>
          <w:sz w:val="28"/>
        </w:rPr>
        <w:t xml:space="preserve">
      әбзелдеу жұмыстарына әсер ететін аспаптардың ақаулықтары; </w:t>
      </w:r>
    </w:p>
    <w:p>
      <w:pPr>
        <w:spacing w:after="0"/>
        <w:ind w:left="0"/>
        <w:jc w:val="both"/>
      </w:pPr>
      <w:r>
        <w:rPr>
          <w:rFonts w:ascii="Times New Roman"/>
          <w:b w:val="false"/>
          <w:i w:val="false"/>
          <w:color w:val="000000"/>
          <w:sz w:val="28"/>
        </w:rPr>
        <w:t>
      оларды жою тәсілдері, шектеулер мен әдіптер, квалитеттер мен сәйкессіздік өлшемдері.</w:t>
      </w:r>
    </w:p>
    <w:bookmarkStart w:name="z239" w:id="237"/>
    <w:p>
      <w:pPr>
        <w:spacing w:after="0"/>
        <w:ind w:left="0"/>
        <w:jc w:val="both"/>
      </w:pPr>
      <w:r>
        <w:rPr>
          <w:rFonts w:ascii="Times New Roman"/>
          <w:b w:val="false"/>
          <w:i w:val="false"/>
          <w:color w:val="000000"/>
          <w:sz w:val="28"/>
        </w:rPr>
        <w:t>
      168. Жұмыс үлгілері:</w:t>
      </w:r>
    </w:p>
    <w:bookmarkEnd w:id="237"/>
    <w:p>
      <w:pPr>
        <w:spacing w:after="0"/>
        <w:ind w:left="0"/>
        <w:jc w:val="both"/>
      </w:pPr>
      <w:r>
        <w:rPr>
          <w:rFonts w:ascii="Times New Roman"/>
          <w:b w:val="false"/>
          <w:i w:val="false"/>
          <w:color w:val="000000"/>
          <w:sz w:val="28"/>
        </w:rPr>
        <w:t>
      1) рояльді механиканың шағын барабандары – толықтай әбзелдеу;</w:t>
      </w:r>
    </w:p>
    <w:p>
      <w:pPr>
        <w:spacing w:after="0"/>
        <w:ind w:left="0"/>
        <w:jc w:val="both"/>
      </w:pPr>
      <w:r>
        <w:rPr>
          <w:rFonts w:ascii="Times New Roman"/>
          <w:b w:val="false"/>
          <w:i w:val="false"/>
          <w:color w:val="000000"/>
          <w:sz w:val="28"/>
        </w:rPr>
        <w:t>
      2) рояль механикасының демпферлері – толықтай әбзелдеу, аспап мензурасының ішектерінің хоралары бойынша жинақтау;</w:t>
      </w:r>
    </w:p>
    <w:p>
      <w:pPr>
        <w:spacing w:after="0"/>
        <w:ind w:left="0"/>
        <w:jc w:val="both"/>
      </w:pPr>
      <w:r>
        <w:rPr>
          <w:rFonts w:ascii="Times New Roman"/>
          <w:b w:val="false"/>
          <w:i w:val="false"/>
          <w:color w:val="000000"/>
          <w:sz w:val="28"/>
        </w:rPr>
        <w:t>
      3) рояль механикасының контрклавиатурасының фигуралары – қорғасын құю;</w:t>
      </w:r>
    </w:p>
    <w:p>
      <w:pPr>
        <w:spacing w:after="0"/>
        <w:ind w:left="0"/>
        <w:jc w:val="both"/>
      </w:pPr>
      <w:r>
        <w:rPr>
          <w:rFonts w:ascii="Times New Roman"/>
          <w:b w:val="false"/>
          <w:i w:val="false"/>
          <w:color w:val="000000"/>
          <w:sz w:val="28"/>
        </w:rPr>
        <w:t>
      4) рояль механикасының төменгі фигуралары – тұғырларын желімдеу;</w:t>
      </w:r>
    </w:p>
    <w:p>
      <w:pPr>
        <w:spacing w:after="0"/>
        <w:ind w:left="0"/>
        <w:jc w:val="both"/>
      </w:pPr>
      <w:r>
        <w:rPr>
          <w:rFonts w:ascii="Times New Roman"/>
          <w:b w:val="false"/>
          <w:i w:val="false"/>
          <w:color w:val="000000"/>
          <w:sz w:val="28"/>
        </w:rPr>
        <w:t>
      5) рояль механикасының шультерлері – толықтай әбзелдеу.</w:t>
      </w:r>
    </w:p>
    <w:bookmarkStart w:name="z240" w:id="238"/>
    <w:p>
      <w:pPr>
        <w:spacing w:after="0"/>
        <w:ind w:left="0"/>
        <w:jc w:val="left"/>
      </w:pPr>
      <w:r>
        <w:rPr>
          <w:rFonts w:ascii="Times New Roman"/>
          <w:b/>
          <w:i w:val="false"/>
          <w:color w:val="000000"/>
        </w:rPr>
        <w:t xml:space="preserve"> Параграф 19. Пианино мен рояльдің күйін келтіруші, 4-разряд</w:t>
      </w:r>
    </w:p>
    <w:bookmarkEnd w:id="238"/>
    <w:bookmarkStart w:name="z241" w:id="239"/>
    <w:p>
      <w:pPr>
        <w:spacing w:after="0"/>
        <w:ind w:left="0"/>
        <w:jc w:val="both"/>
      </w:pPr>
      <w:r>
        <w:rPr>
          <w:rFonts w:ascii="Times New Roman"/>
          <w:b w:val="false"/>
          <w:i w:val="false"/>
          <w:color w:val="000000"/>
          <w:sz w:val="28"/>
        </w:rPr>
        <w:t>
      169. Жұмыс сипаттамасы:</w:t>
      </w:r>
    </w:p>
    <w:bookmarkEnd w:id="239"/>
    <w:p>
      <w:pPr>
        <w:spacing w:after="0"/>
        <w:ind w:left="0"/>
        <w:jc w:val="both"/>
      </w:pPr>
      <w:r>
        <w:rPr>
          <w:rFonts w:ascii="Times New Roman"/>
          <w:b w:val="false"/>
          <w:i w:val="false"/>
          <w:color w:val="000000"/>
          <w:sz w:val="28"/>
        </w:rPr>
        <w:t>
      пианино мен рояльдің ішектерінің күйін тыңдап көріп немесе аспаптар бойынша алдын ала келтіру;</w:t>
      </w:r>
    </w:p>
    <w:p>
      <w:pPr>
        <w:spacing w:after="0"/>
        <w:ind w:left="0"/>
        <w:jc w:val="both"/>
      </w:pPr>
      <w:r>
        <w:rPr>
          <w:rFonts w:ascii="Times New Roman"/>
          <w:b w:val="false"/>
          <w:i w:val="false"/>
          <w:color w:val="000000"/>
          <w:sz w:val="28"/>
        </w:rPr>
        <w:t>
      тербеліс жиілігі 466 гидроцилиндрге дейінгі бірінші октаваның "ля" нотасының ішегін негізгі тоннан 1/2 тонға жоғары созу;</w:t>
      </w:r>
    </w:p>
    <w:p>
      <w:pPr>
        <w:spacing w:after="0"/>
        <w:ind w:left="0"/>
        <w:jc w:val="both"/>
      </w:pPr>
      <w:r>
        <w:rPr>
          <w:rFonts w:ascii="Times New Roman"/>
          <w:b w:val="false"/>
          <w:i w:val="false"/>
          <w:color w:val="000000"/>
          <w:sz w:val="28"/>
        </w:rPr>
        <w:t>
      барлық хордың ішектерін унисонға баптау;</w:t>
      </w:r>
    </w:p>
    <w:p>
      <w:pPr>
        <w:spacing w:after="0"/>
        <w:ind w:left="0"/>
        <w:jc w:val="both"/>
      </w:pPr>
      <w:r>
        <w:rPr>
          <w:rFonts w:ascii="Times New Roman"/>
          <w:b w:val="false"/>
          <w:i w:val="false"/>
          <w:color w:val="000000"/>
          <w:sz w:val="28"/>
        </w:rPr>
        <w:t>
      квинт және кварт интервалы бар негізгі октаваны баптау;</w:t>
      </w:r>
    </w:p>
    <w:p>
      <w:pPr>
        <w:spacing w:after="0"/>
        <w:ind w:left="0"/>
        <w:jc w:val="both"/>
      </w:pPr>
      <w:r>
        <w:rPr>
          <w:rFonts w:ascii="Times New Roman"/>
          <w:b w:val="false"/>
          <w:i w:val="false"/>
          <w:color w:val="000000"/>
          <w:sz w:val="28"/>
        </w:rPr>
        <w:t>
      темперацияны шамалап бөлу;</w:t>
      </w:r>
    </w:p>
    <w:p>
      <w:pPr>
        <w:spacing w:after="0"/>
        <w:ind w:left="0"/>
        <w:jc w:val="both"/>
      </w:pPr>
      <w:r>
        <w:rPr>
          <w:rFonts w:ascii="Times New Roman"/>
          <w:b w:val="false"/>
          <w:i w:val="false"/>
          <w:color w:val="000000"/>
          <w:sz w:val="28"/>
        </w:rPr>
        <w:t>
      бір октавалық интервалды дискант және бас регистр ішектерінің күйін келтіру;</w:t>
      </w:r>
    </w:p>
    <w:p>
      <w:pPr>
        <w:spacing w:after="0"/>
        <w:ind w:left="0"/>
        <w:jc w:val="both"/>
      </w:pPr>
      <w:r>
        <w:rPr>
          <w:rFonts w:ascii="Times New Roman"/>
          <w:b w:val="false"/>
          <w:i w:val="false"/>
          <w:color w:val="000000"/>
          <w:sz w:val="28"/>
        </w:rPr>
        <w:t>
      ішекті жұмсарту;</w:t>
      </w:r>
    </w:p>
    <w:p>
      <w:pPr>
        <w:spacing w:after="0"/>
        <w:ind w:left="0"/>
        <w:jc w:val="both"/>
      </w:pPr>
      <w:r>
        <w:rPr>
          <w:rFonts w:ascii="Times New Roman"/>
          <w:b w:val="false"/>
          <w:i w:val="false"/>
          <w:color w:val="000000"/>
          <w:sz w:val="28"/>
        </w:rPr>
        <w:t>
      үн шығару сапасын тексеру.</w:t>
      </w:r>
    </w:p>
    <w:bookmarkStart w:name="z242" w:id="240"/>
    <w:p>
      <w:pPr>
        <w:spacing w:after="0"/>
        <w:ind w:left="0"/>
        <w:jc w:val="both"/>
      </w:pPr>
      <w:r>
        <w:rPr>
          <w:rFonts w:ascii="Times New Roman"/>
          <w:b w:val="false"/>
          <w:i w:val="false"/>
          <w:color w:val="000000"/>
          <w:sz w:val="28"/>
        </w:rPr>
        <w:t>
      170. Білуге тиіс:</w:t>
      </w:r>
    </w:p>
    <w:bookmarkEnd w:id="240"/>
    <w:p>
      <w:pPr>
        <w:spacing w:after="0"/>
        <w:ind w:left="0"/>
        <w:jc w:val="both"/>
      </w:pPr>
      <w:r>
        <w:rPr>
          <w:rFonts w:ascii="Times New Roman"/>
          <w:b w:val="false"/>
          <w:i w:val="false"/>
          <w:color w:val="000000"/>
          <w:sz w:val="28"/>
        </w:rPr>
        <w:t>
      пианино мен рояльдің ішектерінің күйін алдын ала келтіру тәсілдері;</w:t>
      </w:r>
    </w:p>
    <w:p>
      <w:pPr>
        <w:spacing w:after="0"/>
        <w:ind w:left="0"/>
        <w:jc w:val="both"/>
      </w:pPr>
      <w:r>
        <w:rPr>
          <w:rFonts w:ascii="Times New Roman"/>
          <w:b w:val="false"/>
          <w:i w:val="false"/>
          <w:color w:val="000000"/>
          <w:sz w:val="28"/>
        </w:rPr>
        <w:t>
      саптау кезінде ішектің күйін келтірудің стандарт биіктігін арттыру мақсаты;</w:t>
      </w:r>
    </w:p>
    <w:p>
      <w:pPr>
        <w:spacing w:after="0"/>
        <w:ind w:left="0"/>
        <w:jc w:val="both"/>
      </w:pPr>
      <w:r>
        <w:rPr>
          <w:rFonts w:ascii="Times New Roman"/>
          <w:b w:val="false"/>
          <w:i w:val="false"/>
          <w:color w:val="000000"/>
          <w:sz w:val="28"/>
        </w:rPr>
        <w:t>
      барлық маркалы рояль мен пианино шанағының, футордың мемлекеттік стандарты және техникалық шарттары;</w:t>
      </w:r>
    </w:p>
    <w:p>
      <w:pPr>
        <w:spacing w:after="0"/>
        <w:ind w:left="0"/>
        <w:jc w:val="both"/>
      </w:pPr>
      <w:r>
        <w:rPr>
          <w:rFonts w:ascii="Times New Roman"/>
          <w:b w:val="false"/>
          <w:i w:val="false"/>
          <w:color w:val="000000"/>
          <w:sz w:val="28"/>
        </w:rPr>
        <w:t>
      футор бөлшектерінің атауы мен мақсаты, барлық маркалы рояль мен пианино ішегінің мензурасы, ішек түржиыны;</w:t>
      </w:r>
    </w:p>
    <w:p>
      <w:pPr>
        <w:spacing w:after="0"/>
        <w:ind w:left="0"/>
        <w:jc w:val="both"/>
      </w:pPr>
      <w:r>
        <w:rPr>
          <w:rFonts w:ascii="Times New Roman"/>
          <w:b w:val="false"/>
          <w:i w:val="false"/>
          <w:color w:val="000000"/>
          <w:sz w:val="28"/>
        </w:rPr>
        <w:t>
      пианино мен рояльдің ішектері мен вирбельдерін ауыстыру тәсілдері, музыкалық білім негіздері;</w:t>
      </w:r>
    </w:p>
    <w:p>
      <w:pPr>
        <w:spacing w:after="0"/>
        <w:ind w:left="0"/>
        <w:jc w:val="both"/>
      </w:pPr>
      <w:r>
        <w:rPr>
          <w:rFonts w:ascii="Times New Roman"/>
          <w:b w:val="false"/>
          <w:i w:val="false"/>
          <w:color w:val="000000"/>
          <w:sz w:val="28"/>
        </w:rPr>
        <w:t>
      пианино мен рояльдің ішектерінің сапасына қойылатын талаптар.</w:t>
      </w:r>
    </w:p>
    <w:bookmarkStart w:name="z243" w:id="241"/>
    <w:p>
      <w:pPr>
        <w:spacing w:after="0"/>
        <w:ind w:left="0"/>
        <w:jc w:val="left"/>
      </w:pPr>
      <w:r>
        <w:rPr>
          <w:rFonts w:ascii="Times New Roman"/>
          <w:b/>
          <w:i w:val="false"/>
          <w:color w:val="000000"/>
        </w:rPr>
        <w:t xml:space="preserve"> Параграф 20. Пианино мен рояльдің күйін келтіруші, 5-разряд</w:t>
      </w:r>
    </w:p>
    <w:bookmarkEnd w:id="241"/>
    <w:bookmarkStart w:name="z244" w:id="242"/>
    <w:p>
      <w:pPr>
        <w:spacing w:after="0"/>
        <w:ind w:left="0"/>
        <w:jc w:val="both"/>
      </w:pPr>
      <w:r>
        <w:rPr>
          <w:rFonts w:ascii="Times New Roman"/>
          <w:b w:val="false"/>
          <w:i w:val="false"/>
          <w:color w:val="000000"/>
          <w:sz w:val="28"/>
        </w:rPr>
        <w:t>
      171. Жұмыс сипаттамасы:</w:t>
      </w:r>
    </w:p>
    <w:bookmarkEnd w:id="242"/>
    <w:p>
      <w:pPr>
        <w:spacing w:after="0"/>
        <w:ind w:left="0"/>
        <w:jc w:val="both"/>
      </w:pPr>
      <w:r>
        <w:rPr>
          <w:rFonts w:ascii="Times New Roman"/>
          <w:b w:val="false"/>
          <w:i w:val="false"/>
          <w:color w:val="000000"/>
          <w:sz w:val="28"/>
        </w:rPr>
        <w:t>
      пианино мен рояльдің жоғарғы, төменгі және ортаңғы регистрлерінің күйін октавалары бойынша барлық диапазондар бойынша тонды диссондаушы дыбыстардың күйін келтіруде құлаққа елеусіз үндестіре отырып, бірінші рет және екінші рет келтіру;</w:t>
      </w:r>
    </w:p>
    <w:p>
      <w:pPr>
        <w:spacing w:after="0"/>
        <w:ind w:left="0"/>
        <w:jc w:val="both"/>
      </w:pPr>
      <w:r>
        <w:rPr>
          <w:rFonts w:ascii="Times New Roman"/>
          <w:b w:val="false"/>
          <w:i w:val="false"/>
          <w:color w:val="000000"/>
          <w:sz w:val="28"/>
        </w:rPr>
        <w:t>
      тербеліс жиілігі 440 гидроцилиндрлі бірінші октаваның "ля" камертоны (эталоны) бойынша ішектің күйін келтіру бірінші рет күйін (453 гидроцилиндрлі) келтіру тонынан тон жиілігін 1/4 тонға, екінші күйін келтіруден (446 гидроцилиндрлі) 1/8 тонға арттыра отырып келтіру;</w:t>
      </w:r>
    </w:p>
    <w:p>
      <w:pPr>
        <w:spacing w:after="0"/>
        <w:ind w:left="0"/>
        <w:jc w:val="both"/>
      </w:pPr>
      <w:r>
        <w:rPr>
          <w:rFonts w:ascii="Times New Roman"/>
          <w:b w:val="false"/>
          <w:i w:val="false"/>
          <w:color w:val="000000"/>
          <w:sz w:val="28"/>
        </w:rPr>
        <w:t>
      "Ля" нотасы хорының барлық ішектерін бірінші ішекке икемдеп күйін келтіру;</w:t>
      </w:r>
    </w:p>
    <w:p>
      <w:pPr>
        <w:spacing w:after="0"/>
        <w:ind w:left="0"/>
        <w:jc w:val="both"/>
      </w:pPr>
      <w:r>
        <w:rPr>
          <w:rFonts w:ascii="Times New Roman"/>
          <w:b w:val="false"/>
          <w:i w:val="false"/>
          <w:color w:val="000000"/>
          <w:sz w:val="28"/>
        </w:rPr>
        <w:t>
      бірінші октаваның күйін темперацияны 12 сатылы дыбыс қатарының кварт-квинт шеңбері бойынша бөле отырып келтіру;</w:t>
      </w:r>
    </w:p>
    <w:p>
      <w:pPr>
        <w:spacing w:after="0"/>
        <w:ind w:left="0"/>
        <w:jc w:val="both"/>
      </w:pPr>
      <w:r>
        <w:rPr>
          <w:rFonts w:ascii="Times New Roman"/>
          <w:b w:val="false"/>
          <w:i w:val="false"/>
          <w:color w:val="000000"/>
          <w:sz w:val="28"/>
        </w:rPr>
        <w:t>
      дискант және бас регистрлердің арасына бір октава салып күйін келтіру;</w:t>
      </w:r>
    </w:p>
    <w:p>
      <w:pPr>
        <w:spacing w:after="0"/>
        <w:ind w:left="0"/>
        <w:jc w:val="both"/>
      </w:pPr>
      <w:r>
        <w:rPr>
          <w:rFonts w:ascii="Times New Roman"/>
          <w:b w:val="false"/>
          <w:i w:val="false"/>
          <w:color w:val="000000"/>
          <w:sz w:val="28"/>
        </w:rPr>
        <w:t>
      ішектердің штегпен жымдасу тығыздығын, механиканың репетициялық және ойнау қасиеттерін, клавиатура мен педаль механизмін, балғашалардың, нахдруктың, ауслезердің, штейнунгтің, клавишалы друктың ішектерді ұру сызығы бойынша дұрыс орналасқандығын тексеру;</w:t>
      </w:r>
    </w:p>
    <w:p>
      <w:pPr>
        <w:spacing w:after="0"/>
        <w:ind w:left="0"/>
        <w:jc w:val="both"/>
      </w:pPr>
      <w:r>
        <w:rPr>
          <w:rFonts w:ascii="Times New Roman"/>
          <w:b w:val="false"/>
          <w:i w:val="false"/>
          <w:color w:val="000000"/>
          <w:sz w:val="28"/>
        </w:rPr>
        <w:t>
      пианино мен рояльдің күйін келтіру сапасын барлық диапазон бойынша ойнау арқылы тексеру.</w:t>
      </w:r>
    </w:p>
    <w:bookmarkStart w:name="z245" w:id="243"/>
    <w:p>
      <w:pPr>
        <w:spacing w:after="0"/>
        <w:ind w:left="0"/>
        <w:jc w:val="both"/>
      </w:pPr>
      <w:r>
        <w:rPr>
          <w:rFonts w:ascii="Times New Roman"/>
          <w:b w:val="false"/>
          <w:i w:val="false"/>
          <w:color w:val="000000"/>
          <w:sz w:val="28"/>
        </w:rPr>
        <w:t>
      172. Білуге тиіс:</w:t>
      </w:r>
    </w:p>
    <w:bookmarkEnd w:id="243"/>
    <w:p>
      <w:pPr>
        <w:spacing w:after="0"/>
        <w:ind w:left="0"/>
        <w:jc w:val="both"/>
      </w:pPr>
      <w:r>
        <w:rPr>
          <w:rFonts w:ascii="Times New Roman"/>
          <w:b w:val="false"/>
          <w:i w:val="false"/>
          <w:color w:val="000000"/>
          <w:sz w:val="28"/>
        </w:rPr>
        <w:t>
      пианино мен рояльдің күйін бірінші рет және екінші рет келтіру тәсілдері;</w:t>
      </w:r>
    </w:p>
    <w:p>
      <w:pPr>
        <w:spacing w:after="0"/>
        <w:ind w:left="0"/>
        <w:jc w:val="both"/>
      </w:pPr>
      <w:r>
        <w:rPr>
          <w:rFonts w:ascii="Times New Roman"/>
          <w:b w:val="false"/>
          <w:i w:val="false"/>
          <w:color w:val="000000"/>
          <w:sz w:val="28"/>
        </w:rPr>
        <w:t>
      механиканың, клавиатураның өзара әрекет ету қағидаты;</w:t>
      </w:r>
    </w:p>
    <w:p>
      <w:pPr>
        <w:spacing w:after="0"/>
        <w:ind w:left="0"/>
        <w:jc w:val="both"/>
      </w:pPr>
      <w:r>
        <w:rPr>
          <w:rFonts w:ascii="Times New Roman"/>
          <w:b w:val="false"/>
          <w:i w:val="false"/>
          <w:color w:val="000000"/>
          <w:sz w:val="28"/>
        </w:rPr>
        <w:t xml:space="preserve">
      механиканың бөлшектері мен тораптарының және жалпы клавишалық механизмнің, ішек құрылғысының, вирбельдің, штегтер мен пианиноның дыбыстық сапасына тікелей әсер ететін өзге де тораптардың өзара әрекетін реттеу сапасына қойылатын талаптар, музыкалық білім; </w:t>
      </w:r>
    </w:p>
    <w:p>
      <w:pPr>
        <w:spacing w:after="0"/>
        <w:ind w:left="0"/>
        <w:jc w:val="both"/>
      </w:pPr>
      <w:r>
        <w:rPr>
          <w:rFonts w:ascii="Times New Roman"/>
          <w:b w:val="false"/>
          <w:i w:val="false"/>
          <w:color w:val="000000"/>
          <w:sz w:val="28"/>
        </w:rPr>
        <w:t>
      нота оқу, 12 сатылы дыбыс қатарының біртекті және темпераланған математикалық сипаттағы қатар туралы, музыкалық интервал туралы түсініктер;</w:t>
      </w:r>
    </w:p>
    <w:p>
      <w:pPr>
        <w:spacing w:after="0"/>
        <w:ind w:left="0"/>
        <w:jc w:val="both"/>
      </w:pPr>
      <w:r>
        <w:rPr>
          <w:rFonts w:ascii="Times New Roman"/>
          <w:b w:val="false"/>
          <w:i w:val="false"/>
          <w:color w:val="000000"/>
          <w:sz w:val="28"/>
        </w:rPr>
        <w:t xml:space="preserve">
      мойнындағы ішектердің күйін келтірудің стандарт жоғарылығын көтерудің мақсаты, бірінші және екінші баптау, пианино мен рояль ішегінің мензурасы; </w:t>
      </w:r>
    </w:p>
    <w:p>
      <w:pPr>
        <w:spacing w:after="0"/>
        <w:ind w:left="0"/>
        <w:jc w:val="both"/>
      </w:pPr>
      <w:r>
        <w:rPr>
          <w:rFonts w:ascii="Times New Roman"/>
          <w:b w:val="false"/>
          <w:i w:val="false"/>
          <w:color w:val="000000"/>
          <w:sz w:val="28"/>
        </w:rPr>
        <w:t>
      үндесімділікке сәйкес ішектерді хор бойынша жоспарлау тәртібі;</w:t>
      </w:r>
    </w:p>
    <w:p>
      <w:pPr>
        <w:spacing w:after="0"/>
        <w:ind w:left="0"/>
        <w:jc w:val="both"/>
      </w:pPr>
      <w:r>
        <w:rPr>
          <w:rFonts w:ascii="Times New Roman"/>
          <w:b w:val="false"/>
          <w:i w:val="false"/>
          <w:color w:val="000000"/>
          <w:sz w:val="28"/>
        </w:rPr>
        <w:t>
      пианиноның күйін келтіру және күйінің келтірілуін тексеру кезінде секундына соғу санын есептеу ережесі мен тәртібі;</w:t>
      </w:r>
    </w:p>
    <w:p>
      <w:pPr>
        <w:spacing w:after="0"/>
        <w:ind w:left="0"/>
        <w:jc w:val="both"/>
      </w:pPr>
      <w:r>
        <w:rPr>
          <w:rFonts w:ascii="Times New Roman"/>
          <w:b w:val="false"/>
          <w:i w:val="false"/>
          <w:color w:val="000000"/>
          <w:sz w:val="28"/>
        </w:rPr>
        <w:t>
      ішекті біркелкі созу және ішектің өн бойындағы тартылыстарды азайту мақсатында вирбельдерді ауыстыру кезінде күйін келтіру кілтімен жұмыс істеу ережесі.</w:t>
      </w:r>
    </w:p>
    <w:bookmarkStart w:name="z246" w:id="244"/>
    <w:p>
      <w:pPr>
        <w:spacing w:after="0"/>
        <w:ind w:left="0"/>
        <w:jc w:val="left"/>
      </w:pPr>
      <w:r>
        <w:rPr>
          <w:rFonts w:ascii="Times New Roman"/>
          <w:b/>
          <w:i w:val="false"/>
          <w:color w:val="000000"/>
        </w:rPr>
        <w:t xml:space="preserve"> Параграф 21. Пианино мен рояльдің күйін келтіруші, 6-разряд</w:t>
      </w:r>
    </w:p>
    <w:bookmarkEnd w:id="244"/>
    <w:bookmarkStart w:name="z247" w:id="245"/>
    <w:p>
      <w:pPr>
        <w:spacing w:after="0"/>
        <w:ind w:left="0"/>
        <w:jc w:val="both"/>
      </w:pPr>
      <w:r>
        <w:rPr>
          <w:rFonts w:ascii="Times New Roman"/>
          <w:b w:val="false"/>
          <w:i w:val="false"/>
          <w:color w:val="000000"/>
          <w:sz w:val="28"/>
        </w:rPr>
        <w:t>
      173. Жұмыс сипаттамасы:</w:t>
      </w:r>
    </w:p>
    <w:bookmarkEnd w:id="245"/>
    <w:p>
      <w:pPr>
        <w:spacing w:after="0"/>
        <w:ind w:left="0"/>
        <w:jc w:val="both"/>
      </w:pPr>
      <w:r>
        <w:rPr>
          <w:rFonts w:ascii="Times New Roman"/>
          <w:b w:val="false"/>
          <w:i w:val="false"/>
          <w:color w:val="000000"/>
          <w:sz w:val="28"/>
        </w:rPr>
        <w:t>
      пианино мен рояльді күйін тербеліс жиілігі 440 гидроцилиндрлі бірінші октаваның "ля" камертоны (эталоны) бойынша түпкілікті дәлме-дәл келтіру;</w:t>
      </w:r>
    </w:p>
    <w:p>
      <w:pPr>
        <w:spacing w:after="0"/>
        <w:ind w:left="0"/>
        <w:jc w:val="both"/>
      </w:pPr>
      <w:r>
        <w:rPr>
          <w:rFonts w:ascii="Times New Roman"/>
          <w:b w:val="false"/>
          <w:i w:val="false"/>
          <w:color w:val="000000"/>
          <w:sz w:val="28"/>
        </w:rPr>
        <w:t>
      бірінші октаваның "ля" нотасының күйін келтіру;</w:t>
      </w:r>
    </w:p>
    <w:p>
      <w:pPr>
        <w:spacing w:after="0"/>
        <w:ind w:left="0"/>
        <w:jc w:val="both"/>
      </w:pPr>
      <w:r>
        <w:rPr>
          <w:rFonts w:ascii="Times New Roman"/>
          <w:b w:val="false"/>
          <w:i w:val="false"/>
          <w:color w:val="000000"/>
          <w:sz w:val="28"/>
        </w:rPr>
        <w:t>
      темперация зонасының күйін келтіру;</w:t>
      </w:r>
    </w:p>
    <w:p>
      <w:pPr>
        <w:spacing w:after="0"/>
        <w:ind w:left="0"/>
        <w:jc w:val="both"/>
      </w:pPr>
      <w:r>
        <w:rPr>
          <w:rFonts w:ascii="Times New Roman"/>
          <w:b w:val="false"/>
          <w:i w:val="false"/>
          <w:color w:val="000000"/>
          <w:sz w:val="28"/>
        </w:rPr>
        <w:t>
      дискант және бас регистрлердің хорларының күйін арасына бір октава сала отырып келтіру;</w:t>
      </w:r>
    </w:p>
    <w:p>
      <w:pPr>
        <w:spacing w:after="0"/>
        <w:ind w:left="0"/>
        <w:jc w:val="both"/>
      </w:pPr>
      <w:r>
        <w:rPr>
          <w:rFonts w:ascii="Times New Roman"/>
          <w:b w:val="false"/>
          <w:i w:val="false"/>
          <w:color w:val="000000"/>
          <w:sz w:val="28"/>
        </w:rPr>
        <w:t>
      әртүрлі музыкалық интервалдардың көмегімен барлық құралдардың күйінің келтірілуін жекелеген музыкалық туындыларды тыңдау және ойнау арқылы тексеру;</w:t>
      </w:r>
    </w:p>
    <w:p>
      <w:pPr>
        <w:spacing w:after="0"/>
        <w:ind w:left="0"/>
        <w:jc w:val="both"/>
      </w:pPr>
      <w:r>
        <w:rPr>
          <w:rFonts w:ascii="Times New Roman"/>
          <w:b w:val="false"/>
          <w:i w:val="false"/>
          <w:color w:val="000000"/>
          <w:sz w:val="28"/>
        </w:rPr>
        <w:t>
      күйін келтірудің дәлдігіне әсер ететін ақаулықтарды анықтау және жою.</w:t>
      </w:r>
    </w:p>
    <w:bookmarkStart w:name="z248" w:id="246"/>
    <w:p>
      <w:pPr>
        <w:spacing w:after="0"/>
        <w:ind w:left="0"/>
        <w:jc w:val="both"/>
      </w:pPr>
      <w:r>
        <w:rPr>
          <w:rFonts w:ascii="Times New Roman"/>
          <w:b w:val="false"/>
          <w:i w:val="false"/>
          <w:color w:val="000000"/>
          <w:sz w:val="28"/>
        </w:rPr>
        <w:t>
      174. Білуге тиіс:</w:t>
      </w:r>
    </w:p>
    <w:bookmarkEnd w:id="246"/>
    <w:p>
      <w:pPr>
        <w:spacing w:after="0"/>
        <w:ind w:left="0"/>
        <w:jc w:val="both"/>
      </w:pPr>
      <w:r>
        <w:rPr>
          <w:rFonts w:ascii="Times New Roman"/>
          <w:b w:val="false"/>
          <w:i w:val="false"/>
          <w:color w:val="000000"/>
          <w:sz w:val="28"/>
        </w:rPr>
        <w:t>
      пианино мен рояльді күйін "ля" нотасының стандарт биіктігіне түпкілікті дәлме-дәл келтірудің әдіс-тәсілдері;</w:t>
      </w:r>
    </w:p>
    <w:p>
      <w:pPr>
        <w:spacing w:after="0"/>
        <w:ind w:left="0"/>
        <w:jc w:val="both"/>
      </w:pPr>
      <w:r>
        <w:rPr>
          <w:rFonts w:ascii="Times New Roman"/>
          <w:b w:val="false"/>
          <w:i w:val="false"/>
          <w:color w:val="000000"/>
          <w:sz w:val="28"/>
        </w:rPr>
        <w:t>
      темперация аймағы, акустика негіздері, үн табиғаты туралы түсінік;</w:t>
      </w:r>
    </w:p>
    <w:p>
      <w:pPr>
        <w:spacing w:after="0"/>
        <w:ind w:left="0"/>
        <w:jc w:val="both"/>
      </w:pPr>
      <w:r>
        <w:rPr>
          <w:rFonts w:ascii="Times New Roman"/>
          <w:b w:val="false"/>
          <w:i w:val="false"/>
          <w:color w:val="000000"/>
          <w:sz w:val="28"/>
        </w:rPr>
        <w:t>
      ішектердің тербеліс заңы, аспаптың күйін келтіргеннен кейін оны тексеру үшін бірнеше музыкалық туындыны жатқа білуге тиіс;</w:t>
      </w:r>
    </w:p>
    <w:p>
      <w:pPr>
        <w:spacing w:after="0"/>
        <w:ind w:left="0"/>
        <w:jc w:val="both"/>
      </w:pPr>
      <w:r>
        <w:rPr>
          <w:rFonts w:ascii="Times New Roman"/>
          <w:b w:val="false"/>
          <w:i w:val="false"/>
          <w:color w:val="000000"/>
          <w:sz w:val="28"/>
        </w:rPr>
        <w:t>
      монтаждау және реттеу жұмыстарының, ішектің, вирбельдің, штифтілердің, механика мен клавиатураның техникалық шарттары;</w:t>
      </w:r>
    </w:p>
    <w:p>
      <w:pPr>
        <w:spacing w:after="0"/>
        <w:ind w:left="0"/>
        <w:jc w:val="both"/>
      </w:pPr>
      <w:r>
        <w:rPr>
          <w:rFonts w:ascii="Times New Roman"/>
          <w:b w:val="false"/>
          <w:i w:val="false"/>
          <w:color w:val="000000"/>
          <w:sz w:val="28"/>
        </w:rPr>
        <w:t>
      пианино мен рояль тораптарының атауы мен өзара әрекеттестігі, әр түрлі модельді пианино мен рояльдің ішектерінің мензурасын есептеу қағидаты;</w:t>
      </w:r>
    </w:p>
    <w:p>
      <w:pPr>
        <w:spacing w:after="0"/>
        <w:ind w:left="0"/>
        <w:jc w:val="both"/>
      </w:pPr>
      <w:r>
        <w:rPr>
          <w:rFonts w:ascii="Times New Roman"/>
          <w:b w:val="false"/>
          <w:i w:val="false"/>
          <w:color w:val="000000"/>
          <w:sz w:val="28"/>
        </w:rPr>
        <w:t>
      жекелеген тораптар мен бөлшектерде монтаждау және реттеу жұмыстарын орындау ережесі;</w:t>
      </w:r>
    </w:p>
    <w:p>
      <w:pPr>
        <w:spacing w:after="0"/>
        <w:ind w:left="0"/>
        <w:jc w:val="both"/>
      </w:pPr>
      <w:r>
        <w:rPr>
          <w:rFonts w:ascii="Times New Roman"/>
          <w:b w:val="false"/>
          <w:i w:val="false"/>
          <w:color w:val="000000"/>
          <w:sz w:val="28"/>
        </w:rPr>
        <w:t>
      балғашалардың фильцтерін өңдеу тәсілдері.</w:t>
      </w:r>
    </w:p>
    <w:bookmarkStart w:name="z249" w:id="247"/>
    <w:p>
      <w:pPr>
        <w:spacing w:after="0"/>
        <w:ind w:left="0"/>
        <w:jc w:val="left"/>
      </w:pPr>
      <w:r>
        <w:rPr>
          <w:rFonts w:ascii="Times New Roman"/>
          <w:b/>
          <w:i w:val="false"/>
          <w:color w:val="000000"/>
        </w:rPr>
        <w:t xml:space="preserve"> Параграф 22. Пианино мен рояльді реттеуші, 2-разряд</w:t>
      </w:r>
    </w:p>
    <w:bookmarkEnd w:id="247"/>
    <w:bookmarkStart w:name="z250" w:id="248"/>
    <w:p>
      <w:pPr>
        <w:spacing w:after="0"/>
        <w:ind w:left="0"/>
        <w:jc w:val="both"/>
      </w:pPr>
      <w:r>
        <w:rPr>
          <w:rFonts w:ascii="Times New Roman"/>
          <w:b w:val="false"/>
          <w:i w:val="false"/>
          <w:color w:val="000000"/>
          <w:sz w:val="28"/>
        </w:rPr>
        <w:t>
      175. Жұмыс сипаттамасы:</w:t>
      </w:r>
    </w:p>
    <w:bookmarkEnd w:id="248"/>
    <w:p>
      <w:pPr>
        <w:spacing w:after="0"/>
        <w:ind w:left="0"/>
        <w:jc w:val="both"/>
      </w:pPr>
      <w:r>
        <w:rPr>
          <w:rFonts w:ascii="Times New Roman"/>
          <w:b w:val="false"/>
          <w:i w:val="false"/>
          <w:color w:val="000000"/>
          <w:sz w:val="28"/>
        </w:rPr>
        <w:t>
      клавишалы аспаптардың механикасы мен клавиатурасын реттеу процессіне дайындау жұмыстарын орындау;</w:t>
      </w:r>
    </w:p>
    <w:p>
      <w:pPr>
        <w:spacing w:after="0"/>
        <w:ind w:left="0"/>
        <w:jc w:val="both"/>
      </w:pPr>
      <w:r>
        <w:rPr>
          <w:rFonts w:ascii="Times New Roman"/>
          <w:b w:val="false"/>
          <w:i w:val="false"/>
          <w:color w:val="000000"/>
          <w:sz w:val="28"/>
        </w:rPr>
        <w:t>
      жекелеген тораптарды алу және оларды реттеуден кейін орнату.</w:t>
      </w:r>
    </w:p>
    <w:bookmarkStart w:name="z251" w:id="249"/>
    <w:p>
      <w:pPr>
        <w:spacing w:after="0"/>
        <w:ind w:left="0"/>
        <w:jc w:val="both"/>
      </w:pPr>
      <w:r>
        <w:rPr>
          <w:rFonts w:ascii="Times New Roman"/>
          <w:b w:val="false"/>
          <w:i w:val="false"/>
          <w:color w:val="000000"/>
          <w:sz w:val="28"/>
        </w:rPr>
        <w:t>
      176. Білуге тиіс:</w:t>
      </w:r>
    </w:p>
    <w:bookmarkEnd w:id="249"/>
    <w:p>
      <w:pPr>
        <w:spacing w:after="0"/>
        <w:ind w:left="0"/>
        <w:jc w:val="both"/>
      </w:pPr>
      <w:r>
        <w:rPr>
          <w:rFonts w:ascii="Times New Roman"/>
          <w:b w:val="false"/>
          <w:i w:val="false"/>
          <w:color w:val="000000"/>
          <w:sz w:val="28"/>
        </w:rPr>
        <w:t>
      клавишалы музыкалық аспаптарды реттеуге дайындау жұмыстарын орындаудың жүйелілігі және оларға қойылатын талаптар;</w:t>
      </w:r>
    </w:p>
    <w:p>
      <w:pPr>
        <w:spacing w:after="0"/>
        <w:ind w:left="0"/>
        <w:jc w:val="both"/>
      </w:pPr>
      <w:r>
        <w:rPr>
          <w:rFonts w:ascii="Times New Roman"/>
          <w:b w:val="false"/>
          <w:i w:val="false"/>
          <w:color w:val="000000"/>
          <w:sz w:val="28"/>
        </w:rPr>
        <w:t>
      клавишалық механизмнің бөлшектері мен тораптарының атауы мен мақсаты;</w:t>
      </w:r>
    </w:p>
    <w:p>
      <w:pPr>
        <w:spacing w:after="0"/>
        <w:ind w:left="0"/>
        <w:jc w:val="both"/>
      </w:pPr>
      <w:r>
        <w:rPr>
          <w:rFonts w:ascii="Times New Roman"/>
          <w:b w:val="false"/>
          <w:i w:val="false"/>
          <w:color w:val="000000"/>
          <w:sz w:val="28"/>
        </w:rPr>
        <w:t>
      күрделі емес арнайы құралдың, реттеу жұмыстары учаскесінде қолданылатын шаблондардың құрылысы, мақсаты және қолданылу тәсілдері.</w:t>
      </w:r>
    </w:p>
    <w:bookmarkStart w:name="z252" w:id="250"/>
    <w:p>
      <w:pPr>
        <w:spacing w:after="0"/>
        <w:ind w:left="0"/>
        <w:jc w:val="both"/>
      </w:pPr>
      <w:r>
        <w:rPr>
          <w:rFonts w:ascii="Times New Roman"/>
          <w:b w:val="false"/>
          <w:i w:val="false"/>
          <w:color w:val="000000"/>
          <w:sz w:val="28"/>
        </w:rPr>
        <w:t>
      177. Жұмыс үлгілері:</w:t>
      </w:r>
    </w:p>
    <w:bookmarkEnd w:id="250"/>
    <w:p>
      <w:pPr>
        <w:spacing w:after="0"/>
        <w:ind w:left="0"/>
        <w:jc w:val="both"/>
      </w:pPr>
      <w:r>
        <w:rPr>
          <w:rFonts w:ascii="Times New Roman"/>
          <w:b w:val="false"/>
          <w:i w:val="false"/>
          <w:color w:val="000000"/>
          <w:sz w:val="28"/>
        </w:rPr>
        <w:t>
      1) пианино клавиатурасы – клавиша жиектерін тазалау;</w:t>
      </w:r>
    </w:p>
    <w:p>
      <w:pPr>
        <w:spacing w:after="0"/>
        <w:ind w:left="0"/>
        <w:jc w:val="both"/>
      </w:pPr>
      <w:r>
        <w:rPr>
          <w:rFonts w:ascii="Times New Roman"/>
          <w:b w:val="false"/>
          <w:i w:val="false"/>
          <w:color w:val="000000"/>
          <w:sz w:val="28"/>
        </w:rPr>
        <w:t>
      2) пианино шанағы – шаң-тозаң мен жоңқадан тазалау;</w:t>
      </w:r>
    </w:p>
    <w:p>
      <w:pPr>
        <w:spacing w:after="0"/>
        <w:ind w:left="0"/>
        <w:jc w:val="both"/>
      </w:pPr>
      <w:r>
        <w:rPr>
          <w:rFonts w:ascii="Times New Roman"/>
          <w:b w:val="false"/>
          <w:i w:val="false"/>
          <w:color w:val="000000"/>
          <w:sz w:val="28"/>
        </w:rPr>
        <w:t>
      3) ішектер – май, шаң - тозаң, кеуек тастан, тотықтан тазарту.</w:t>
      </w:r>
    </w:p>
    <w:bookmarkStart w:name="z253" w:id="251"/>
    <w:p>
      <w:pPr>
        <w:spacing w:after="0"/>
        <w:ind w:left="0"/>
        <w:jc w:val="left"/>
      </w:pPr>
      <w:r>
        <w:rPr>
          <w:rFonts w:ascii="Times New Roman"/>
          <w:b/>
          <w:i w:val="false"/>
          <w:color w:val="000000"/>
        </w:rPr>
        <w:t xml:space="preserve"> Параграф 23. Пианино мен рояльді реттеуші, 3-разряд</w:t>
      </w:r>
    </w:p>
    <w:bookmarkEnd w:id="251"/>
    <w:bookmarkStart w:name="z254" w:id="252"/>
    <w:p>
      <w:pPr>
        <w:spacing w:after="0"/>
        <w:ind w:left="0"/>
        <w:jc w:val="both"/>
      </w:pPr>
      <w:r>
        <w:rPr>
          <w:rFonts w:ascii="Times New Roman"/>
          <w:b w:val="false"/>
          <w:i w:val="false"/>
          <w:color w:val="000000"/>
          <w:sz w:val="28"/>
        </w:rPr>
        <w:t>
      178. Жұмыс сипаттамасы:</w:t>
      </w:r>
    </w:p>
    <w:bookmarkEnd w:id="252"/>
    <w:p>
      <w:pPr>
        <w:spacing w:after="0"/>
        <w:ind w:left="0"/>
        <w:jc w:val="both"/>
      </w:pPr>
      <w:r>
        <w:rPr>
          <w:rFonts w:ascii="Times New Roman"/>
          <w:b w:val="false"/>
          <w:i w:val="false"/>
          <w:color w:val="000000"/>
          <w:sz w:val="28"/>
        </w:rPr>
        <w:t>
      клавишалы музыкалық аспаптарды реттеу жөніндегі қарапайым операцияларды орындау;</w:t>
      </w:r>
    </w:p>
    <w:p>
      <w:pPr>
        <w:spacing w:after="0"/>
        <w:ind w:left="0"/>
        <w:jc w:val="both"/>
      </w:pPr>
      <w:r>
        <w:rPr>
          <w:rFonts w:ascii="Times New Roman"/>
          <w:b w:val="false"/>
          <w:i w:val="false"/>
          <w:color w:val="000000"/>
          <w:sz w:val="28"/>
        </w:rPr>
        <w:t>
      оське дұрыс қалыпта бөлшектерді орнату;</w:t>
      </w:r>
    </w:p>
    <w:p>
      <w:pPr>
        <w:spacing w:after="0"/>
        <w:ind w:left="0"/>
        <w:jc w:val="both"/>
      </w:pPr>
      <w:r>
        <w:rPr>
          <w:rFonts w:ascii="Times New Roman"/>
          <w:b w:val="false"/>
          <w:i w:val="false"/>
          <w:color w:val="000000"/>
          <w:sz w:val="28"/>
        </w:rPr>
        <w:t>
      шультер, механика фигуралары, демпфергальтерлердегі бұрандаларды бекіту;</w:t>
      </w:r>
    </w:p>
    <w:p>
      <w:pPr>
        <w:spacing w:after="0"/>
        <w:ind w:left="0"/>
        <w:jc w:val="both"/>
      </w:pPr>
      <w:r>
        <w:rPr>
          <w:rFonts w:ascii="Times New Roman"/>
          <w:b w:val="false"/>
          <w:i w:val="false"/>
          <w:color w:val="000000"/>
          <w:sz w:val="28"/>
        </w:rPr>
        <w:t>
      балғашалардың капсюльдерін қайта штифтілеу;</w:t>
      </w:r>
    </w:p>
    <w:p>
      <w:pPr>
        <w:spacing w:after="0"/>
        <w:ind w:left="0"/>
        <w:jc w:val="both"/>
      </w:pPr>
      <w:r>
        <w:rPr>
          <w:rFonts w:ascii="Times New Roman"/>
          <w:b w:val="false"/>
          <w:i w:val="false"/>
          <w:color w:val="000000"/>
          <w:sz w:val="28"/>
        </w:rPr>
        <w:t>
      бұрандаларды ауыстыру.</w:t>
      </w:r>
    </w:p>
    <w:bookmarkStart w:name="z255" w:id="253"/>
    <w:p>
      <w:pPr>
        <w:spacing w:after="0"/>
        <w:ind w:left="0"/>
        <w:jc w:val="both"/>
      </w:pPr>
      <w:r>
        <w:rPr>
          <w:rFonts w:ascii="Times New Roman"/>
          <w:b w:val="false"/>
          <w:i w:val="false"/>
          <w:color w:val="000000"/>
          <w:sz w:val="28"/>
        </w:rPr>
        <w:t>
      179. Білуге тиіс:</w:t>
      </w:r>
    </w:p>
    <w:bookmarkEnd w:id="253"/>
    <w:p>
      <w:pPr>
        <w:spacing w:after="0"/>
        <w:ind w:left="0"/>
        <w:jc w:val="both"/>
      </w:pPr>
      <w:r>
        <w:rPr>
          <w:rFonts w:ascii="Times New Roman"/>
          <w:b w:val="false"/>
          <w:i w:val="false"/>
          <w:color w:val="000000"/>
          <w:sz w:val="28"/>
        </w:rPr>
        <w:t xml:space="preserve">
      қарапайым реттеу жұмыстарын орындаудың әдіс-тәсілдері; </w:t>
      </w:r>
    </w:p>
    <w:p>
      <w:pPr>
        <w:spacing w:after="0"/>
        <w:ind w:left="0"/>
        <w:jc w:val="both"/>
      </w:pPr>
      <w:r>
        <w:rPr>
          <w:rFonts w:ascii="Times New Roman"/>
          <w:b w:val="false"/>
          <w:i w:val="false"/>
          <w:color w:val="000000"/>
          <w:sz w:val="28"/>
        </w:rPr>
        <w:t>
      пианино мен рояльдің механикасы мен клавиатурасының құрылысы;</w:t>
      </w:r>
    </w:p>
    <w:p>
      <w:pPr>
        <w:spacing w:after="0"/>
        <w:ind w:left="0"/>
        <w:jc w:val="both"/>
      </w:pPr>
      <w:r>
        <w:rPr>
          <w:rFonts w:ascii="Times New Roman"/>
          <w:b w:val="false"/>
          <w:i w:val="false"/>
          <w:color w:val="000000"/>
          <w:sz w:val="28"/>
        </w:rPr>
        <w:t>
      клавишалы механизмнің бөлшектері мен тораптарының өзара әрекеттестігі;</w:t>
      </w:r>
    </w:p>
    <w:p>
      <w:pPr>
        <w:spacing w:after="0"/>
        <w:ind w:left="0"/>
        <w:jc w:val="both"/>
      </w:pPr>
      <w:r>
        <w:rPr>
          <w:rFonts w:ascii="Times New Roman"/>
          <w:b w:val="false"/>
          <w:i w:val="false"/>
          <w:color w:val="000000"/>
          <w:sz w:val="28"/>
        </w:rPr>
        <w:t>
      реттеу жұмыстарын орындаудың жүйелілігі;</w:t>
      </w:r>
    </w:p>
    <w:p>
      <w:pPr>
        <w:spacing w:after="0"/>
        <w:ind w:left="0"/>
        <w:jc w:val="both"/>
      </w:pPr>
      <w:r>
        <w:rPr>
          <w:rFonts w:ascii="Times New Roman"/>
          <w:b w:val="false"/>
          <w:i w:val="false"/>
          <w:color w:val="000000"/>
          <w:sz w:val="28"/>
        </w:rPr>
        <w:t>
      клавишалы музыкалық аспаптардың механикасын әбзелдеу және құрастырудың техникалық шарттары;</w:t>
      </w:r>
    </w:p>
    <w:p>
      <w:pPr>
        <w:spacing w:after="0"/>
        <w:ind w:left="0"/>
        <w:jc w:val="both"/>
      </w:pPr>
      <w:r>
        <w:rPr>
          <w:rFonts w:ascii="Times New Roman"/>
          <w:b w:val="false"/>
          <w:i w:val="false"/>
          <w:color w:val="000000"/>
          <w:sz w:val="28"/>
        </w:rPr>
        <w:t>
      монтаждау мен реттеу ережесінің бұзылуының аспаптың ойнау сапасына тигізетін әсері;</w:t>
      </w:r>
    </w:p>
    <w:p>
      <w:pPr>
        <w:spacing w:after="0"/>
        <w:ind w:left="0"/>
        <w:jc w:val="both"/>
      </w:pPr>
      <w:r>
        <w:rPr>
          <w:rFonts w:ascii="Times New Roman"/>
          <w:b w:val="false"/>
          <w:i w:val="false"/>
          <w:color w:val="000000"/>
          <w:sz w:val="28"/>
        </w:rPr>
        <w:t xml:space="preserve">
      бақылау-өлшеу аспаптары және арнайы құралдар; </w:t>
      </w:r>
    </w:p>
    <w:p>
      <w:pPr>
        <w:spacing w:after="0"/>
        <w:ind w:left="0"/>
        <w:jc w:val="both"/>
      </w:pPr>
      <w:r>
        <w:rPr>
          <w:rFonts w:ascii="Times New Roman"/>
          <w:b w:val="false"/>
          <w:i w:val="false"/>
          <w:color w:val="000000"/>
          <w:sz w:val="28"/>
        </w:rPr>
        <w:t>
      арнайы аспапты қайрау және түзету ережесі.</w:t>
      </w:r>
    </w:p>
    <w:bookmarkStart w:name="z256" w:id="254"/>
    <w:p>
      <w:pPr>
        <w:spacing w:after="0"/>
        <w:ind w:left="0"/>
        <w:jc w:val="both"/>
      </w:pPr>
      <w:r>
        <w:rPr>
          <w:rFonts w:ascii="Times New Roman"/>
          <w:b w:val="false"/>
          <w:i w:val="false"/>
          <w:color w:val="000000"/>
          <w:sz w:val="28"/>
        </w:rPr>
        <w:t>
      180. Жұмыс үлгілері:</w:t>
      </w:r>
    </w:p>
    <w:bookmarkEnd w:id="254"/>
    <w:p>
      <w:pPr>
        <w:spacing w:after="0"/>
        <w:ind w:left="0"/>
        <w:jc w:val="both"/>
      </w:pPr>
      <w:r>
        <w:rPr>
          <w:rFonts w:ascii="Times New Roman"/>
          <w:b w:val="false"/>
          <w:i w:val="false"/>
          <w:color w:val="000000"/>
          <w:sz w:val="28"/>
        </w:rPr>
        <w:t>
      1) гаммерштиль – қыздыру;</w:t>
      </w:r>
    </w:p>
    <w:p>
      <w:pPr>
        <w:spacing w:after="0"/>
        <w:ind w:left="0"/>
        <w:jc w:val="both"/>
      </w:pPr>
      <w:r>
        <w:rPr>
          <w:rFonts w:ascii="Times New Roman"/>
          <w:b w:val="false"/>
          <w:i w:val="false"/>
          <w:color w:val="000000"/>
          <w:sz w:val="28"/>
        </w:rPr>
        <w:t>
      2) пианино балғашалары – тегістеу және сызғыш бойымен түзету.</w:t>
      </w:r>
    </w:p>
    <w:bookmarkStart w:name="z257" w:id="255"/>
    <w:p>
      <w:pPr>
        <w:spacing w:after="0"/>
        <w:ind w:left="0"/>
        <w:jc w:val="left"/>
      </w:pPr>
      <w:r>
        <w:rPr>
          <w:rFonts w:ascii="Times New Roman"/>
          <w:b/>
          <w:i w:val="false"/>
          <w:color w:val="000000"/>
        </w:rPr>
        <w:t xml:space="preserve"> Параграф 24. Пианино мен рояльді реттеуші, 4-разряд</w:t>
      </w:r>
    </w:p>
    <w:bookmarkEnd w:id="255"/>
    <w:bookmarkStart w:name="z258" w:id="256"/>
    <w:p>
      <w:pPr>
        <w:spacing w:after="0"/>
        <w:ind w:left="0"/>
        <w:jc w:val="both"/>
      </w:pPr>
      <w:r>
        <w:rPr>
          <w:rFonts w:ascii="Times New Roman"/>
          <w:b w:val="false"/>
          <w:i w:val="false"/>
          <w:color w:val="000000"/>
          <w:sz w:val="28"/>
        </w:rPr>
        <w:t>
      181. Жұмыс сипаттамасы:</w:t>
      </w:r>
    </w:p>
    <w:bookmarkEnd w:id="256"/>
    <w:p>
      <w:pPr>
        <w:spacing w:after="0"/>
        <w:ind w:left="0"/>
        <w:jc w:val="both"/>
      </w:pPr>
      <w:r>
        <w:rPr>
          <w:rFonts w:ascii="Times New Roman"/>
          <w:b w:val="false"/>
          <w:i w:val="false"/>
          <w:color w:val="000000"/>
          <w:sz w:val="28"/>
        </w:rPr>
        <w:t>
      пианино мен рояльді реттеу жөніндегі күрделілігі орташа операцияларды орындау;</w:t>
      </w:r>
    </w:p>
    <w:p>
      <w:pPr>
        <w:spacing w:after="0"/>
        <w:ind w:left="0"/>
        <w:jc w:val="both"/>
      </w:pPr>
      <w:r>
        <w:rPr>
          <w:rFonts w:ascii="Times New Roman"/>
          <w:b w:val="false"/>
          <w:i w:val="false"/>
          <w:color w:val="000000"/>
          <w:sz w:val="28"/>
        </w:rPr>
        <w:t>
      штейнунгті, шпиллерлюфтіні орнату, клавиатураны іске қосу;</w:t>
      </w:r>
    </w:p>
    <w:p>
      <w:pPr>
        <w:spacing w:after="0"/>
        <w:ind w:left="0"/>
        <w:jc w:val="both"/>
      </w:pPr>
      <w:r>
        <w:rPr>
          <w:rFonts w:ascii="Times New Roman"/>
          <w:b w:val="false"/>
          <w:i w:val="false"/>
          <w:color w:val="000000"/>
          <w:sz w:val="28"/>
        </w:rPr>
        <w:t>
      клавиатураны арнайы сызғыш бойынша дәлме-дәл түзету;</w:t>
      </w:r>
    </w:p>
    <w:p>
      <w:pPr>
        <w:spacing w:after="0"/>
        <w:ind w:left="0"/>
        <w:jc w:val="both"/>
      </w:pPr>
      <w:r>
        <w:rPr>
          <w:rFonts w:ascii="Times New Roman"/>
          <w:b w:val="false"/>
          <w:i w:val="false"/>
          <w:color w:val="000000"/>
          <w:sz w:val="28"/>
        </w:rPr>
        <w:t xml:space="preserve">
      монтаждың дұрыстығын операция сайын тексеру; </w:t>
      </w:r>
    </w:p>
    <w:p>
      <w:pPr>
        <w:spacing w:after="0"/>
        <w:ind w:left="0"/>
        <w:jc w:val="both"/>
      </w:pPr>
      <w:r>
        <w:rPr>
          <w:rFonts w:ascii="Times New Roman"/>
          <w:b w:val="false"/>
          <w:i w:val="false"/>
          <w:color w:val="000000"/>
          <w:sz w:val="28"/>
        </w:rPr>
        <w:t>
      кемшіліктерді анықтау және түзету.</w:t>
      </w:r>
    </w:p>
    <w:bookmarkStart w:name="z259" w:id="257"/>
    <w:p>
      <w:pPr>
        <w:spacing w:after="0"/>
        <w:ind w:left="0"/>
        <w:jc w:val="both"/>
      </w:pPr>
      <w:r>
        <w:rPr>
          <w:rFonts w:ascii="Times New Roman"/>
          <w:b w:val="false"/>
          <w:i w:val="false"/>
          <w:color w:val="000000"/>
          <w:sz w:val="28"/>
        </w:rPr>
        <w:t>
      182. Білуге тиіс:</w:t>
      </w:r>
    </w:p>
    <w:bookmarkEnd w:id="257"/>
    <w:p>
      <w:pPr>
        <w:spacing w:after="0"/>
        <w:ind w:left="0"/>
        <w:jc w:val="both"/>
      </w:pPr>
      <w:r>
        <w:rPr>
          <w:rFonts w:ascii="Times New Roman"/>
          <w:b w:val="false"/>
          <w:i w:val="false"/>
          <w:color w:val="000000"/>
          <w:sz w:val="28"/>
        </w:rPr>
        <w:t>
      пианино мен рояльді реттеу жөніндегі күрделілігі орташа операцияларды орындаудың әдіс-тәсілдері;</w:t>
      </w:r>
    </w:p>
    <w:p>
      <w:pPr>
        <w:spacing w:after="0"/>
        <w:ind w:left="0"/>
        <w:jc w:val="both"/>
      </w:pPr>
      <w:r>
        <w:rPr>
          <w:rFonts w:ascii="Times New Roman"/>
          <w:b w:val="false"/>
          <w:i w:val="false"/>
          <w:color w:val="000000"/>
          <w:sz w:val="28"/>
        </w:rPr>
        <w:t>
      пианино мен рояльдің механикасын монтаждау және реттеудің техникалық шарттары, барлық бөлшектердің дәлме-дәл орнатылуын олар өзара әрекеттескен кезде тексеру әдістері;</w:t>
      </w:r>
    </w:p>
    <w:p>
      <w:pPr>
        <w:spacing w:after="0"/>
        <w:ind w:left="0"/>
        <w:jc w:val="both"/>
      </w:pPr>
      <w:r>
        <w:rPr>
          <w:rFonts w:ascii="Times New Roman"/>
          <w:b w:val="false"/>
          <w:i w:val="false"/>
          <w:color w:val="000000"/>
          <w:sz w:val="28"/>
        </w:rPr>
        <w:t>
      реттеу ақаулығының аспаптың дыбыстау сапасына және онда ойнаудың жеңілдігіне тигізетін әсері.</w:t>
      </w:r>
    </w:p>
    <w:bookmarkStart w:name="z260" w:id="258"/>
    <w:p>
      <w:pPr>
        <w:spacing w:after="0"/>
        <w:ind w:left="0"/>
        <w:jc w:val="both"/>
      </w:pPr>
      <w:r>
        <w:rPr>
          <w:rFonts w:ascii="Times New Roman"/>
          <w:b w:val="false"/>
          <w:i w:val="false"/>
          <w:color w:val="000000"/>
          <w:sz w:val="28"/>
        </w:rPr>
        <w:t>
      183. Жұмыс үлгілері:</w:t>
      </w:r>
    </w:p>
    <w:bookmarkEnd w:id="258"/>
    <w:p>
      <w:pPr>
        <w:spacing w:after="0"/>
        <w:ind w:left="0"/>
        <w:jc w:val="both"/>
      </w:pPr>
      <w:r>
        <w:rPr>
          <w:rFonts w:ascii="Times New Roman"/>
          <w:b w:val="false"/>
          <w:i w:val="false"/>
          <w:color w:val="000000"/>
          <w:sz w:val="28"/>
        </w:rPr>
        <w:t>
      1) клавиатура – биіктікті шаблон бойынша белгілеу;</w:t>
      </w:r>
    </w:p>
    <w:p>
      <w:pPr>
        <w:spacing w:after="0"/>
        <w:ind w:left="0"/>
        <w:jc w:val="both"/>
      </w:pPr>
      <w:r>
        <w:rPr>
          <w:rFonts w:ascii="Times New Roman"/>
          <w:b w:val="false"/>
          <w:i w:val="false"/>
          <w:color w:val="000000"/>
          <w:sz w:val="28"/>
        </w:rPr>
        <w:t>
      2) пилоттар – реттеу.</w:t>
      </w:r>
    </w:p>
    <w:bookmarkStart w:name="z261" w:id="259"/>
    <w:p>
      <w:pPr>
        <w:spacing w:after="0"/>
        <w:ind w:left="0"/>
        <w:jc w:val="left"/>
      </w:pPr>
      <w:r>
        <w:rPr>
          <w:rFonts w:ascii="Times New Roman"/>
          <w:b/>
          <w:i w:val="false"/>
          <w:color w:val="000000"/>
        </w:rPr>
        <w:t xml:space="preserve"> Параграф 25. Пианино мен рояльді реттеуші, 5-разряд</w:t>
      </w:r>
    </w:p>
    <w:bookmarkEnd w:id="259"/>
    <w:bookmarkStart w:name="z262" w:id="260"/>
    <w:p>
      <w:pPr>
        <w:spacing w:after="0"/>
        <w:ind w:left="0"/>
        <w:jc w:val="both"/>
      </w:pPr>
      <w:r>
        <w:rPr>
          <w:rFonts w:ascii="Times New Roman"/>
          <w:b w:val="false"/>
          <w:i w:val="false"/>
          <w:color w:val="000000"/>
          <w:sz w:val="28"/>
        </w:rPr>
        <w:t>
      184. Жұмыс сипаттамасы:</w:t>
      </w:r>
    </w:p>
    <w:bookmarkEnd w:id="260"/>
    <w:p>
      <w:pPr>
        <w:spacing w:after="0"/>
        <w:ind w:left="0"/>
        <w:jc w:val="both"/>
      </w:pPr>
      <w:r>
        <w:rPr>
          <w:rFonts w:ascii="Times New Roman"/>
          <w:b w:val="false"/>
          <w:i w:val="false"/>
          <w:color w:val="000000"/>
          <w:sz w:val="28"/>
        </w:rPr>
        <w:t>
      клавишалы музыкалық аспаптарды реттеу жөніндегі күрделі операцияларды орындау;</w:t>
      </w:r>
    </w:p>
    <w:p>
      <w:pPr>
        <w:spacing w:after="0"/>
        <w:ind w:left="0"/>
        <w:jc w:val="both"/>
      </w:pPr>
      <w:r>
        <w:rPr>
          <w:rFonts w:ascii="Times New Roman"/>
          <w:b w:val="false"/>
          <w:i w:val="false"/>
          <w:color w:val="000000"/>
          <w:sz w:val="28"/>
        </w:rPr>
        <w:t>
      механиканы түпкілікті реттеу және жоғары сапалы ерекше тапсырыспен жасалған пианинолардан өзге пианиноның барлық механизмдерінің өзара әрекеттесуі;</w:t>
      </w:r>
    </w:p>
    <w:p>
      <w:pPr>
        <w:spacing w:after="0"/>
        <w:ind w:left="0"/>
        <w:jc w:val="both"/>
      </w:pPr>
      <w:r>
        <w:rPr>
          <w:rFonts w:ascii="Times New Roman"/>
          <w:b w:val="false"/>
          <w:i w:val="false"/>
          <w:color w:val="000000"/>
          <w:sz w:val="28"/>
        </w:rPr>
        <w:t>
      бөлшектер арасындағы қашықтықты шеутеулер мен сызбалар бойынша реттеу;</w:t>
      </w:r>
    </w:p>
    <w:p>
      <w:pPr>
        <w:spacing w:after="0"/>
        <w:ind w:left="0"/>
        <w:jc w:val="both"/>
      </w:pPr>
      <w:r>
        <w:rPr>
          <w:rFonts w:ascii="Times New Roman"/>
          <w:b w:val="false"/>
          <w:i w:val="false"/>
          <w:color w:val="000000"/>
          <w:sz w:val="28"/>
        </w:rPr>
        <w:t>
      ауслезерлік кнопка (кіндік) пен шпиллердің арасындағы қашықтықты реттеу;</w:t>
      </w:r>
    </w:p>
    <w:p>
      <w:pPr>
        <w:spacing w:after="0"/>
        <w:ind w:left="0"/>
        <w:jc w:val="both"/>
      </w:pPr>
      <w:r>
        <w:rPr>
          <w:rFonts w:ascii="Times New Roman"/>
          <w:b w:val="false"/>
          <w:i w:val="false"/>
          <w:color w:val="000000"/>
          <w:sz w:val="28"/>
        </w:rPr>
        <w:t>
      клавишаны тегістеу, ішектерді түзету, балғашалардың қозғалуын реттеу және оларды сызғыш бойынша түзету;</w:t>
      </w:r>
    </w:p>
    <w:p>
      <w:pPr>
        <w:spacing w:after="0"/>
        <w:ind w:left="0"/>
        <w:jc w:val="both"/>
      </w:pPr>
      <w:r>
        <w:rPr>
          <w:rFonts w:ascii="Times New Roman"/>
          <w:b w:val="false"/>
          <w:i w:val="false"/>
          <w:color w:val="000000"/>
          <w:sz w:val="28"/>
        </w:rPr>
        <w:t>
      штейнунг пен балғашаларды хора бойынша орнату дәлдігін тексеру;</w:t>
      </w:r>
    </w:p>
    <w:p>
      <w:pPr>
        <w:spacing w:after="0"/>
        <w:ind w:left="0"/>
        <w:jc w:val="both"/>
      </w:pPr>
      <w:r>
        <w:rPr>
          <w:rFonts w:ascii="Times New Roman"/>
          <w:b w:val="false"/>
          <w:i w:val="false"/>
          <w:color w:val="000000"/>
          <w:sz w:val="28"/>
        </w:rPr>
        <w:t>
      клавишалар, балғашалар, фигуралар арасындағы шпацилерді түзету және шпацилерді арнайы шаблондар мен сызғыштармен өлшеу;</w:t>
      </w:r>
    </w:p>
    <w:p>
      <w:pPr>
        <w:spacing w:after="0"/>
        <w:ind w:left="0"/>
        <w:jc w:val="both"/>
      </w:pPr>
      <w:r>
        <w:rPr>
          <w:rFonts w:ascii="Times New Roman"/>
          <w:b w:val="false"/>
          <w:i w:val="false"/>
          <w:color w:val="000000"/>
          <w:sz w:val="28"/>
        </w:rPr>
        <w:t>
      ауслезер мен оң және сол педальдің клавишасын, фенгерлерін, бентиктерін түсіру тереңдігін, штангадағы және фигура қалақшасындағы демпферлерді реттеу;</w:t>
      </w:r>
    </w:p>
    <w:p>
      <w:pPr>
        <w:spacing w:after="0"/>
        <w:ind w:left="0"/>
        <w:jc w:val="both"/>
      </w:pPr>
      <w:r>
        <w:rPr>
          <w:rFonts w:ascii="Times New Roman"/>
          <w:b w:val="false"/>
          <w:i w:val="false"/>
          <w:color w:val="000000"/>
          <w:sz w:val="28"/>
        </w:rPr>
        <w:t>
      пианино механизмінің барлық тораптары мен бөлшектерінің жұмыс дәлдігін ойнату арқылы тексеру;</w:t>
      </w:r>
    </w:p>
    <w:p>
      <w:pPr>
        <w:spacing w:after="0"/>
        <w:ind w:left="0"/>
        <w:jc w:val="both"/>
      </w:pPr>
      <w:r>
        <w:rPr>
          <w:rFonts w:ascii="Times New Roman"/>
          <w:b w:val="false"/>
          <w:i w:val="false"/>
          <w:color w:val="000000"/>
          <w:sz w:val="28"/>
        </w:rPr>
        <w:t>
      пианино механизмінің ойнау қасиеттерін бақылау.</w:t>
      </w:r>
    </w:p>
    <w:bookmarkStart w:name="z263" w:id="261"/>
    <w:p>
      <w:pPr>
        <w:spacing w:after="0"/>
        <w:ind w:left="0"/>
        <w:jc w:val="both"/>
      </w:pPr>
      <w:r>
        <w:rPr>
          <w:rFonts w:ascii="Times New Roman"/>
          <w:b w:val="false"/>
          <w:i w:val="false"/>
          <w:color w:val="000000"/>
          <w:sz w:val="28"/>
        </w:rPr>
        <w:t>
      185. Білуге тиіс:</w:t>
      </w:r>
    </w:p>
    <w:bookmarkEnd w:id="261"/>
    <w:p>
      <w:pPr>
        <w:spacing w:after="0"/>
        <w:ind w:left="0"/>
        <w:jc w:val="both"/>
      </w:pPr>
      <w:r>
        <w:rPr>
          <w:rFonts w:ascii="Times New Roman"/>
          <w:b w:val="false"/>
          <w:i w:val="false"/>
          <w:color w:val="000000"/>
          <w:sz w:val="28"/>
        </w:rPr>
        <w:t>
      клавишалы музыкалық аспаптарды реттеу жөніндегі күрделі операцияларды орындау әдіс-тәсілдері;</w:t>
      </w:r>
    </w:p>
    <w:p>
      <w:pPr>
        <w:spacing w:after="0"/>
        <w:ind w:left="0"/>
        <w:jc w:val="both"/>
      </w:pPr>
      <w:r>
        <w:rPr>
          <w:rFonts w:ascii="Times New Roman"/>
          <w:b w:val="false"/>
          <w:i w:val="false"/>
          <w:color w:val="000000"/>
          <w:sz w:val="28"/>
        </w:rPr>
        <w:t>
      барлық құрылымды клавишалы музыкалық аспаптарды жасау технологиялық процессінің негіздері;</w:t>
      </w:r>
    </w:p>
    <w:p>
      <w:pPr>
        <w:spacing w:after="0"/>
        <w:ind w:left="0"/>
        <w:jc w:val="both"/>
      </w:pPr>
      <w:r>
        <w:rPr>
          <w:rFonts w:ascii="Times New Roman"/>
          <w:b w:val="false"/>
          <w:i w:val="false"/>
          <w:color w:val="000000"/>
          <w:sz w:val="28"/>
        </w:rPr>
        <w:t xml:space="preserve">
      механика мен клавиатураны әбзелдеу және құрастыру; </w:t>
      </w:r>
    </w:p>
    <w:p>
      <w:pPr>
        <w:spacing w:after="0"/>
        <w:ind w:left="0"/>
        <w:jc w:val="both"/>
      </w:pPr>
      <w:r>
        <w:rPr>
          <w:rFonts w:ascii="Times New Roman"/>
          <w:b w:val="false"/>
          <w:i w:val="false"/>
          <w:color w:val="000000"/>
          <w:sz w:val="28"/>
        </w:rPr>
        <w:t>
      баптау және реттеу арасындағы байланыс;</w:t>
      </w:r>
    </w:p>
    <w:p>
      <w:pPr>
        <w:spacing w:after="0"/>
        <w:ind w:left="0"/>
        <w:jc w:val="both"/>
      </w:pPr>
      <w:r>
        <w:rPr>
          <w:rFonts w:ascii="Times New Roman"/>
          <w:b w:val="false"/>
          <w:i w:val="false"/>
          <w:color w:val="000000"/>
          <w:sz w:val="28"/>
        </w:rPr>
        <w:t>
      құрастыру кезінде қолданылатын клавишалы механизмді монтаждаудың технологиялық процессі және материалдардың;</w:t>
      </w:r>
    </w:p>
    <w:p>
      <w:pPr>
        <w:spacing w:after="0"/>
        <w:ind w:left="0"/>
        <w:jc w:val="both"/>
      </w:pPr>
      <w:r>
        <w:rPr>
          <w:rFonts w:ascii="Times New Roman"/>
          <w:b w:val="false"/>
          <w:i w:val="false"/>
          <w:color w:val="000000"/>
          <w:sz w:val="28"/>
        </w:rPr>
        <w:t>
      бөлшектер мен тораптардың сапасына қойылатын талаптар, музыкалық білім туралы негізгі мәліметтер;</w:t>
      </w:r>
    </w:p>
    <w:p>
      <w:pPr>
        <w:spacing w:after="0"/>
        <w:ind w:left="0"/>
        <w:jc w:val="both"/>
      </w:pPr>
      <w:r>
        <w:rPr>
          <w:rFonts w:ascii="Times New Roman"/>
          <w:b w:val="false"/>
          <w:i w:val="false"/>
          <w:color w:val="000000"/>
          <w:sz w:val="28"/>
        </w:rPr>
        <w:t>
      клавишалық механизмнің ойнау қасиеттерінің жекелеген тораптарының өзара әрекеттесуі мен механизмді құрастыру сапасына тәуелділігі;</w:t>
      </w:r>
    </w:p>
    <w:p>
      <w:pPr>
        <w:spacing w:after="0"/>
        <w:ind w:left="0"/>
        <w:jc w:val="both"/>
      </w:pPr>
      <w:r>
        <w:rPr>
          <w:rFonts w:ascii="Times New Roman"/>
          <w:b w:val="false"/>
          <w:i w:val="false"/>
          <w:color w:val="000000"/>
          <w:sz w:val="28"/>
        </w:rPr>
        <w:t>
      ағаштың құрылысы, жынысы, физикалық-механикалық қасиеттері және ақаулықтары.</w:t>
      </w:r>
    </w:p>
    <w:bookmarkStart w:name="z264" w:id="262"/>
    <w:p>
      <w:pPr>
        <w:spacing w:after="0"/>
        <w:ind w:left="0"/>
        <w:jc w:val="left"/>
      </w:pPr>
      <w:r>
        <w:rPr>
          <w:rFonts w:ascii="Times New Roman"/>
          <w:b/>
          <w:i w:val="false"/>
          <w:color w:val="000000"/>
        </w:rPr>
        <w:t xml:space="preserve"> Параграф 26. Пианино мен рояльді реттеуші, 6-разряд</w:t>
      </w:r>
    </w:p>
    <w:bookmarkEnd w:id="262"/>
    <w:bookmarkStart w:name="z265" w:id="263"/>
    <w:p>
      <w:pPr>
        <w:spacing w:after="0"/>
        <w:ind w:left="0"/>
        <w:jc w:val="both"/>
      </w:pPr>
      <w:r>
        <w:rPr>
          <w:rFonts w:ascii="Times New Roman"/>
          <w:b w:val="false"/>
          <w:i w:val="false"/>
          <w:color w:val="000000"/>
          <w:sz w:val="28"/>
        </w:rPr>
        <w:t>
      186. Жұмыс сипаттамасы:</w:t>
      </w:r>
    </w:p>
    <w:bookmarkEnd w:id="263"/>
    <w:p>
      <w:pPr>
        <w:spacing w:after="0"/>
        <w:ind w:left="0"/>
        <w:jc w:val="both"/>
      </w:pPr>
      <w:r>
        <w:rPr>
          <w:rFonts w:ascii="Times New Roman"/>
          <w:b w:val="false"/>
          <w:i w:val="false"/>
          <w:color w:val="000000"/>
          <w:sz w:val="28"/>
        </w:rPr>
        <w:t>
      клавишалы музыкалық аспаптарды реттеу жөніндегі аса күрделі операцияларды орындау;</w:t>
      </w:r>
    </w:p>
    <w:p>
      <w:pPr>
        <w:spacing w:after="0"/>
        <w:ind w:left="0"/>
        <w:jc w:val="both"/>
      </w:pPr>
      <w:r>
        <w:rPr>
          <w:rFonts w:ascii="Times New Roman"/>
          <w:b w:val="false"/>
          <w:i w:val="false"/>
          <w:color w:val="000000"/>
          <w:sz w:val="28"/>
        </w:rPr>
        <w:t>
      рояль мен жоғары сапалы және тапсырыспен жасалған пианинолардың механикасын түпкілікті реттеу;</w:t>
      </w:r>
    </w:p>
    <w:p>
      <w:pPr>
        <w:spacing w:after="0"/>
        <w:ind w:left="0"/>
        <w:jc w:val="both"/>
      </w:pPr>
      <w:r>
        <w:rPr>
          <w:rFonts w:ascii="Times New Roman"/>
          <w:b w:val="false"/>
          <w:i w:val="false"/>
          <w:color w:val="000000"/>
          <w:sz w:val="28"/>
        </w:rPr>
        <w:t>
      барлық жүйенің пианинолары мен рояльдарының мензурасын есептеу бойынша соғу сызығына балғашаларды шығару;</w:t>
      </w:r>
    </w:p>
    <w:p>
      <w:pPr>
        <w:spacing w:after="0"/>
        <w:ind w:left="0"/>
        <w:jc w:val="both"/>
      </w:pPr>
      <w:r>
        <w:rPr>
          <w:rFonts w:ascii="Times New Roman"/>
          <w:b w:val="false"/>
          <w:i w:val="false"/>
          <w:color w:val="000000"/>
          <w:sz w:val="28"/>
        </w:rPr>
        <w:t>
      клавишаның статикалық жүктемесін реттеу;</w:t>
      </w:r>
    </w:p>
    <w:p>
      <w:pPr>
        <w:spacing w:after="0"/>
        <w:ind w:left="0"/>
        <w:jc w:val="both"/>
      </w:pPr>
      <w:r>
        <w:rPr>
          <w:rFonts w:ascii="Times New Roman"/>
          <w:b w:val="false"/>
          <w:i w:val="false"/>
          <w:color w:val="000000"/>
          <w:sz w:val="28"/>
        </w:rPr>
        <w:t>
      балғашалардың ішектерге қарай еркін қозғалуына және қайтадан өз орнына келуіне жағдай жасауға арналған механизмнің бөлшектері мен тораптарының өзара әрекеттесуін белгілеу;</w:t>
      </w:r>
    </w:p>
    <w:p>
      <w:pPr>
        <w:spacing w:after="0"/>
        <w:ind w:left="0"/>
        <w:jc w:val="both"/>
      </w:pPr>
      <w:r>
        <w:rPr>
          <w:rFonts w:ascii="Times New Roman"/>
          <w:b w:val="false"/>
          <w:i w:val="false"/>
          <w:color w:val="000000"/>
          <w:sz w:val="28"/>
        </w:rPr>
        <w:t>
      ойнау процессінде ішектердің тербелісін басу кезінде механизмнің демпферлік жүйесін реттеу;</w:t>
      </w:r>
    </w:p>
    <w:p>
      <w:pPr>
        <w:spacing w:after="0"/>
        <w:ind w:left="0"/>
        <w:jc w:val="both"/>
      </w:pPr>
      <w:r>
        <w:rPr>
          <w:rFonts w:ascii="Times New Roman"/>
          <w:b w:val="false"/>
          <w:i w:val="false"/>
          <w:color w:val="000000"/>
          <w:sz w:val="28"/>
        </w:rPr>
        <w:t>
      механика тараптарының қозғалысы кезінде шулы кедергілерді, үйлесімсіз дыбыстарды басу;</w:t>
      </w:r>
    </w:p>
    <w:p>
      <w:pPr>
        <w:spacing w:after="0"/>
        <w:ind w:left="0"/>
        <w:jc w:val="both"/>
      </w:pPr>
      <w:r>
        <w:rPr>
          <w:rFonts w:ascii="Times New Roman"/>
          <w:b w:val="false"/>
          <w:i w:val="false"/>
          <w:color w:val="000000"/>
          <w:sz w:val="28"/>
        </w:rPr>
        <w:t>
      форте, фортиссимо, пиано, пианиссимо ойнаған кезде педаль механизмін реттеу;</w:t>
      </w:r>
    </w:p>
    <w:p>
      <w:pPr>
        <w:spacing w:after="0"/>
        <w:ind w:left="0"/>
        <w:jc w:val="both"/>
      </w:pPr>
      <w:r>
        <w:rPr>
          <w:rFonts w:ascii="Times New Roman"/>
          <w:b w:val="false"/>
          <w:i w:val="false"/>
          <w:color w:val="000000"/>
          <w:sz w:val="28"/>
        </w:rPr>
        <w:t>
      механизмді монтаждау және балғашалардың ішекпен өзара әрекеттесуі кезінде белгіленген өлшемдерді сақтау дұрыстығын тексеру;</w:t>
      </w:r>
    </w:p>
    <w:p>
      <w:pPr>
        <w:spacing w:after="0"/>
        <w:ind w:left="0"/>
        <w:jc w:val="both"/>
      </w:pPr>
      <w:r>
        <w:rPr>
          <w:rFonts w:ascii="Times New Roman"/>
          <w:b w:val="false"/>
          <w:i w:val="false"/>
          <w:color w:val="000000"/>
          <w:sz w:val="28"/>
        </w:rPr>
        <w:t>
      концерттік, кабинеттік рояль мен пианиноның ойнауы және сарапшылық кеңестің тыңдауы үшін дайындау.</w:t>
      </w:r>
    </w:p>
    <w:bookmarkStart w:name="z266" w:id="264"/>
    <w:p>
      <w:pPr>
        <w:spacing w:after="0"/>
        <w:ind w:left="0"/>
        <w:jc w:val="both"/>
      </w:pPr>
      <w:r>
        <w:rPr>
          <w:rFonts w:ascii="Times New Roman"/>
          <w:b w:val="false"/>
          <w:i w:val="false"/>
          <w:color w:val="000000"/>
          <w:sz w:val="28"/>
        </w:rPr>
        <w:t>
      187. Білуге тиіс:</w:t>
      </w:r>
    </w:p>
    <w:bookmarkEnd w:id="264"/>
    <w:p>
      <w:pPr>
        <w:spacing w:after="0"/>
        <w:ind w:left="0"/>
        <w:jc w:val="both"/>
      </w:pPr>
      <w:r>
        <w:rPr>
          <w:rFonts w:ascii="Times New Roman"/>
          <w:b w:val="false"/>
          <w:i w:val="false"/>
          <w:color w:val="000000"/>
          <w:sz w:val="28"/>
        </w:rPr>
        <w:t>
      клавишалы музыкалық аспаптарды реттеу жөніндегі аса күрделі операцияларды орындау әдіс-тәсілдері;</w:t>
      </w:r>
    </w:p>
    <w:p>
      <w:pPr>
        <w:spacing w:after="0"/>
        <w:ind w:left="0"/>
        <w:jc w:val="both"/>
      </w:pPr>
      <w:r>
        <w:rPr>
          <w:rFonts w:ascii="Times New Roman"/>
          <w:b w:val="false"/>
          <w:i w:val="false"/>
          <w:color w:val="000000"/>
          <w:sz w:val="28"/>
        </w:rPr>
        <w:t>
      барлық жүйенің пианинолары мен рояльдерінің құрылысы;</w:t>
      </w:r>
    </w:p>
    <w:p>
      <w:pPr>
        <w:spacing w:after="0"/>
        <w:ind w:left="0"/>
        <w:jc w:val="both"/>
      </w:pPr>
      <w:r>
        <w:rPr>
          <w:rFonts w:ascii="Times New Roman"/>
          <w:b w:val="false"/>
          <w:i w:val="false"/>
          <w:color w:val="000000"/>
          <w:sz w:val="28"/>
        </w:rPr>
        <w:t>
      клавишалы механизмнің шанақтың негізгі тораптарымен өзара әрекеттесу кезіндегі кинематикалық схемасы;</w:t>
      </w:r>
    </w:p>
    <w:p>
      <w:pPr>
        <w:spacing w:after="0"/>
        <w:ind w:left="0"/>
        <w:jc w:val="both"/>
      </w:pPr>
      <w:r>
        <w:rPr>
          <w:rFonts w:ascii="Times New Roman"/>
          <w:b w:val="false"/>
          <w:i w:val="false"/>
          <w:color w:val="000000"/>
          <w:sz w:val="28"/>
        </w:rPr>
        <w:t>
      механиканың тұрақты кедергісі, пианисттердің пианино мен рояльдің ойнау қасиеттеріне қоятын талаптары;</w:t>
      </w:r>
    </w:p>
    <w:p>
      <w:pPr>
        <w:spacing w:after="0"/>
        <w:ind w:left="0"/>
        <w:jc w:val="both"/>
      </w:pPr>
      <w:r>
        <w:rPr>
          <w:rFonts w:ascii="Times New Roman"/>
          <w:b w:val="false"/>
          <w:i w:val="false"/>
          <w:color w:val="000000"/>
          <w:sz w:val="28"/>
        </w:rPr>
        <w:t>
      реттеу жұмыстарының аспаптың ойнау сапасы мен дыбыстауына тигізетін әсері;</w:t>
      </w:r>
    </w:p>
    <w:p>
      <w:pPr>
        <w:spacing w:after="0"/>
        <w:ind w:left="0"/>
        <w:jc w:val="both"/>
      </w:pPr>
      <w:r>
        <w:rPr>
          <w:rFonts w:ascii="Times New Roman"/>
          <w:b w:val="false"/>
          <w:i w:val="false"/>
          <w:color w:val="000000"/>
          <w:sz w:val="28"/>
        </w:rPr>
        <w:t>
      аспаптардың мензурасын оның жүйесіне байланысты есептеу қағидаты;</w:t>
      </w:r>
    </w:p>
    <w:p>
      <w:pPr>
        <w:spacing w:after="0"/>
        <w:ind w:left="0"/>
        <w:jc w:val="both"/>
      </w:pPr>
      <w:r>
        <w:rPr>
          <w:rFonts w:ascii="Times New Roman"/>
          <w:b w:val="false"/>
          <w:i w:val="false"/>
          <w:color w:val="000000"/>
          <w:sz w:val="28"/>
        </w:rPr>
        <w:t>
      балғашық фильціне, капсюль мауытына және клавишалы музыкалық аспаптар өндірісінде қолданылатын өзге де материалдарға қойылатын талаптар.</w:t>
      </w:r>
    </w:p>
    <w:bookmarkStart w:name="z267" w:id="265"/>
    <w:p>
      <w:pPr>
        <w:spacing w:after="0"/>
        <w:ind w:left="0"/>
        <w:jc w:val="left"/>
      </w:pPr>
      <w:r>
        <w:rPr>
          <w:rFonts w:ascii="Times New Roman"/>
          <w:b/>
          <w:i w:val="false"/>
          <w:color w:val="000000"/>
        </w:rPr>
        <w:t xml:space="preserve"> 4-тарау. Қияқты аспаптар өндірісі кәсіптеріне арналған разрядтар бойынша жұмысшы кәсіптерінің тарифтік-біліктілік сипаттамалары</w:t>
      </w:r>
    </w:p>
    <w:bookmarkEnd w:id="265"/>
    <w:bookmarkStart w:name="z268" w:id="266"/>
    <w:p>
      <w:pPr>
        <w:spacing w:after="0"/>
        <w:ind w:left="0"/>
        <w:jc w:val="left"/>
      </w:pPr>
      <w:r>
        <w:rPr>
          <w:rFonts w:ascii="Times New Roman"/>
          <w:b/>
          <w:i w:val="false"/>
          <w:color w:val="000000"/>
        </w:rPr>
        <w:t xml:space="preserve"> Параграф 1. Қияқты аспаптардың күйін келтіруші-реттеуші, 6-разряд</w:t>
      </w:r>
    </w:p>
    <w:bookmarkEnd w:id="266"/>
    <w:bookmarkStart w:name="z269" w:id="267"/>
    <w:p>
      <w:pPr>
        <w:spacing w:after="0"/>
        <w:ind w:left="0"/>
        <w:jc w:val="both"/>
      </w:pPr>
      <w:r>
        <w:rPr>
          <w:rFonts w:ascii="Times New Roman"/>
          <w:b w:val="false"/>
          <w:i w:val="false"/>
          <w:color w:val="000000"/>
          <w:sz w:val="28"/>
        </w:rPr>
        <w:t>
      188. Жұмыс сипаттамасы:</w:t>
      </w:r>
    </w:p>
    <w:bookmarkEnd w:id="267"/>
    <w:p>
      <w:pPr>
        <w:spacing w:after="0"/>
        <w:ind w:left="0"/>
        <w:jc w:val="both"/>
      </w:pPr>
      <w:r>
        <w:rPr>
          <w:rFonts w:ascii="Times New Roman"/>
          <w:b w:val="false"/>
          <w:i w:val="false"/>
          <w:color w:val="000000"/>
          <w:sz w:val="28"/>
        </w:rPr>
        <w:t>
      қияқты музыкалық аспаптардың күйін тербеліс жиілігі 440 гидроцилиндрлі, бірінші октаваның "ля" камертоны (эталоны) бойынша келтіру және реттеу;</w:t>
      </w:r>
    </w:p>
    <w:p>
      <w:pPr>
        <w:spacing w:after="0"/>
        <w:ind w:left="0"/>
        <w:jc w:val="both"/>
      </w:pPr>
      <w:r>
        <w:rPr>
          <w:rFonts w:ascii="Times New Roman"/>
          <w:b w:val="false"/>
          <w:i w:val="false"/>
          <w:color w:val="000000"/>
          <w:sz w:val="28"/>
        </w:rPr>
        <w:t>
      аспаптарды орнату және ішектердің толық релаксациясына дейін сақтау;</w:t>
      </w:r>
    </w:p>
    <w:p>
      <w:pPr>
        <w:spacing w:after="0"/>
        <w:ind w:left="0"/>
        <w:jc w:val="both"/>
      </w:pPr>
      <w:r>
        <w:rPr>
          <w:rFonts w:ascii="Times New Roman"/>
          <w:b w:val="false"/>
          <w:i w:val="false"/>
          <w:color w:val="000000"/>
          <w:sz w:val="28"/>
        </w:rPr>
        <w:t>
      аспаптардың күйін қайта келтіру, жылтқышы мен тұғырын түпкілікті орнату;</w:t>
      </w:r>
    </w:p>
    <w:p>
      <w:pPr>
        <w:spacing w:after="0"/>
        <w:ind w:left="0"/>
        <w:jc w:val="both"/>
      </w:pPr>
      <w:r>
        <w:rPr>
          <w:rFonts w:ascii="Times New Roman"/>
          <w:b w:val="false"/>
          <w:i w:val="false"/>
          <w:color w:val="000000"/>
          <w:sz w:val="28"/>
        </w:rPr>
        <w:t>
      аспаптың дыбыс шығаруын оның тембрлік және динамикалық сипаттамасы бойынша тексеру;</w:t>
      </w:r>
    </w:p>
    <w:p>
      <w:pPr>
        <w:spacing w:after="0"/>
        <w:ind w:left="0"/>
        <w:jc w:val="both"/>
      </w:pPr>
      <w:r>
        <w:rPr>
          <w:rFonts w:ascii="Times New Roman"/>
          <w:b w:val="false"/>
          <w:i w:val="false"/>
          <w:color w:val="000000"/>
          <w:sz w:val="28"/>
        </w:rPr>
        <w:t>
      скрипканың мензурасын және оның монтаждық өлшемдерін тексеру;</w:t>
      </w:r>
    </w:p>
    <w:p>
      <w:pPr>
        <w:spacing w:after="0"/>
        <w:ind w:left="0"/>
        <w:jc w:val="both"/>
      </w:pPr>
      <w:r>
        <w:rPr>
          <w:rFonts w:ascii="Times New Roman"/>
          <w:b w:val="false"/>
          <w:i w:val="false"/>
          <w:color w:val="000000"/>
          <w:sz w:val="28"/>
        </w:rPr>
        <w:t>
      тұғырдың корпусқа қатысты бұрыш бойынша дұрыс орналасуын, тұғыр аяғын жоғарғы үнтілшенің сферасына біріктірілуінің дұрыстығын анықтау;</w:t>
      </w:r>
    </w:p>
    <w:p>
      <w:pPr>
        <w:spacing w:after="0"/>
        <w:ind w:left="0"/>
        <w:jc w:val="both"/>
      </w:pPr>
      <w:r>
        <w:rPr>
          <w:rFonts w:ascii="Times New Roman"/>
          <w:b w:val="false"/>
          <w:i w:val="false"/>
          <w:color w:val="000000"/>
          <w:sz w:val="28"/>
        </w:rPr>
        <w:t>
      ішектің ажыратылуын және оның гриф үстіне көтерілуі биіктігін, тұғырдың акустикалық элементтерінің аралануының белгіленген үлгіге сәйкес келуін тексеру;</w:t>
      </w:r>
    </w:p>
    <w:p>
      <w:pPr>
        <w:spacing w:after="0"/>
        <w:ind w:left="0"/>
        <w:jc w:val="both"/>
      </w:pPr>
      <w:r>
        <w:rPr>
          <w:rFonts w:ascii="Times New Roman"/>
          <w:b w:val="false"/>
          <w:i w:val="false"/>
          <w:color w:val="000000"/>
          <w:sz w:val="28"/>
        </w:rPr>
        <w:t>
      ішектің тікенді қорапта орналасу тәртібін тексеру;</w:t>
      </w:r>
    </w:p>
    <w:p>
      <w:pPr>
        <w:spacing w:after="0"/>
        <w:ind w:left="0"/>
        <w:jc w:val="both"/>
      </w:pPr>
      <w:r>
        <w:rPr>
          <w:rFonts w:ascii="Times New Roman"/>
          <w:b w:val="false"/>
          <w:i w:val="false"/>
          <w:color w:val="000000"/>
          <w:sz w:val="28"/>
        </w:rPr>
        <w:t>
      тікеннің жатық қозғалуын реттеу;</w:t>
      </w:r>
    </w:p>
    <w:p>
      <w:pPr>
        <w:spacing w:after="0"/>
        <w:ind w:left="0"/>
        <w:jc w:val="both"/>
      </w:pPr>
      <w:r>
        <w:rPr>
          <w:rFonts w:ascii="Times New Roman"/>
          <w:b w:val="false"/>
          <w:i w:val="false"/>
          <w:color w:val="000000"/>
          <w:sz w:val="28"/>
        </w:rPr>
        <w:t>
      мойынның қол астындағы орнының өңделуін бақылау;</w:t>
      </w:r>
    </w:p>
    <w:p>
      <w:pPr>
        <w:spacing w:after="0"/>
        <w:ind w:left="0"/>
        <w:jc w:val="both"/>
      </w:pPr>
      <w:r>
        <w:rPr>
          <w:rFonts w:ascii="Times New Roman"/>
          <w:b w:val="false"/>
          <w:i w:val="false"/>
          <w:color w:val="000000"/>
          <w:sz w:val="28"/>
        </w:rPr>
        <w:t>
       ішек ұстағыштың дұрыс монтаждалуын тексеру.</w:t>
      </w:r>
    </w:p>
    <w:bookmarkStart w:name="z270" w:id="268"/>
    <w:p>
      <w:pPr>
        <w:spacing w:after="0"/>
        <w:ind w:left="0"/>
        <w:jc w:val="both"/>
      </w:pPr>
      <w:r>
        <w:rPr>
          <w:rFonts w:ascii="Times New Roman"/>
          <w:b w:val="false"/>
          <w:i w:val="false"/>
          <w:color w:val="000000"/>
          <w:sz w:val="28"/>
        </w:rPr>
        <w:t>
      189. Білуге тиіс:</w:t>
      </w:r>
    </w:p>
    <w:bookmarkEnd w:id="268"/>
    <w:p>
      <w:pPr>
        <w:spacing w:after="0"/>
        <w:ind w:left="0"/>
        <w:jc w:val="both"/>
      </w:pPr>
      <w:r>
        <w:rPr>
          <w:rFonts w:ascii="Times New Roman"/>
          <w:b w:val="false"/>
          <w:i w:val="false"/>
          <w:color w:val="000000"/>
          <w:sz w:val="28"/>
        </w:rPr>
        <w:t xml:space="preserve">
      қияқты музыкалық аспаптардың күйін келтіру және реттеу ережесі мен тәсілдері; </w:t>
      </w:r>
    </w:p>
    <w:p>
      <w:pPr>
        <w:spacing w:after="0"/>
        <w:ind w:left="0"/>
        <w:jc w:val="both"/>
      </w:pPr>
      <w:r>
        <w:rPr>
          <w:rFonts w:ascii="Times New Roman"/>
          <w:b w:val="false"/>
          <w:i w:val="false"/>
          <w:color w:val="000000"/>
          <w:sz w:val="28"/>
        </w:rPr>
        <w:t>
      қияқты музыкалық аспаптардың мензурасы мен барлық түрлерінің құрылысы;</w:t>
      </w:r>
    </w:p>
    <w:p>
      <w:pPr>
        <w:spacing w:after="0"/>
        <w:ind w:left="0"/>
        <w:jc w:val="both"/>
      </w:pPr>
      <w:r>
        <w:rPr>
          <w:rFonts w:ascii="Times New Roman"/>
          <w:b w:val="false"/>
          <w:i w:val="false"/>
          <w:color w:val="000000"/>
          <w:sz w:val="28"/>
        </w:rPr>
        <w:t xml:space="preserve">
      ішектің аккордтары және олардың сапасына қойылатын негізгі талаптар; </w:t>
      </w:r>
    </w:p>
    <w:p>
      <w:pPr>
        <w:spacing w:after="0"/>
        <w:ind w:left="0"/>
        <w:jc w:val="both"/>
      </w:pPr>
      <w:r>
        <w:rPr>
          <w:rFonts w:ascii="Times New Roman"/>
          <w:b w:val="false"/>
          <w:i w:val="false"/>
          <w:color w:val="000000"/>
          <w:sz w:val="28"/>
        </w:rPr>
        <w:t>
      қияқты музыкалық аспаптардың құрылысын кварт-квинт шеңбері бойынша тексеру әдістері және жылтқышты;</w:t>
      </w:r>
    </w:p>
    <w:p>
      <w:pPr>
        <w:spacing w:after="0"/>
        <w:ind w:left="0"/>
        <w:jc w:val="both"/>
      </w:pPr>
      <w:r>
        <w:rPr>
          <w:rFonts w:ascii="Times New Roman"/>
          <w:b w:val="false"/>
          <w:i w:val="false"/>
          <w:color w:val="000000"/>
          <w:sz w:val="28"/>
        </w:rPr>
        <w:t xml:space="preserve">
      тұғыр мен табалдырықты дәл орнату ережесі; </w:t>
      </w:r>
    </w:p>
    <w:p>
      <w:pPr>
        <w:spacing w:after="0"/>
        <w:ind w:left="0"/>
        <w:jc w:val="both"/>
      </w:pPr>
      <w:r>
        <w:rPr>
          <w:rFonts w:ascii="Times New Roman"/>
          <w:b w:val="false"/>
          <w:i w:val="false"/>
          <w:color w:val="000000"/>
          <w:sz w:val="28"/>
        </w:rPr>
        <w:t xml:space="preserve">
      музыкалық білім; </w:t>
      </w:r>
    </w:p>
    <w:p>
      <w:pPr>
        <w:spacing w:after="0"/>
        <w:ind w:left="0"/>
        <w:jc w:val="both"/>
      </w:pPr>
      <w:r>
        <w:rPr>
          <w:rFonts w:ascii="Times New Roman"/>
          <w:b w:val="false"/>
          <w:i w:val="false"/>
          <w:color w:val="000000"/>
          <w:sz w:val="28"/>
        </w:rPr>
        <w:t>
      дауыстың акустикалық сипаттамасы;</w:t>
      </w:r>
    </w:p>
    <w:p>
      <w:pPr>
        <w:spacing w:after="0"/>
        <w:ind w:left="0"/>
        <w:jc w:val="both"/>
      </w:pPr>
      <w:r>
        <w:rPr>
          <w:rFonts w:ascii="Times New Roman"/>
          <w:b w:val="false"/>
          <w:i w:val="false"/>
          <w:color w:val="000000"/>
          <w:sz w:val="28"/>
        </w:rPr>
        <w:t xml:space="preserve">
      интервал және жазбаның ноталық жүйесі; </w:t>
      </w:r>
    </w:p>
    <w:p>
      <w:pPr>
        <w:spacing w:after="0"/>
        <w:ind w:left="0"/>
        <w:jc w:val="both"/>
      </w:pPr>
      <w:r>
        <w:rPr>
          <w:rFonts w:ascii="Times New Roman"/>
          <w:b w:val="false"/>
          <w:i w:val="false"/>
          <w:color w:val="000000"/>
          <w:sz w:val="28"/>
        </w:rPr>
        <w:t>
      тұғырдың акустикалық сипатының қияқты музыкалық аспаптардың дыбыс шығаруының тиімді өлшемдеріне тигізетін әсерін тексеру ережесі;</w:t>
      </w:r>
    </w:p>
    <w:p>
      <w:pPr>
        <w:spacing w:after="0"/>
        <w:ind w:left="0"/>
        <w:jc w:val="both"/>
      </w:pPr>
      <w:r>
        <w:rPr>
          <w:rFonts w:ascii="Times New Roman"/>
          <w:b w:val="false"/>
          <w:i w:val="false"/>
          <w:color w:val="000000"/>
          <w:sz w:val="28"/>
        </w:rPr>
        <w:t>
      жылтқышпен тұғырды аспаптың түріне және аспаптың тембрлік, динамикалық сипаттамасына байланысты реттеу тәсілдері;</w:t>
      </w:r>
    </w:p>
    <w:p>
      <w:pPr>
        <w:spacing w:after="0"/>
        <w:ind w:left="0"/>
        <w:jc w:val="both"/>
      </w:pPr>
      <w:r>
        <w:rPr>
          <w:rFonts w:ascii="Times New Roman"/>
          <w:b w:val="false"/>
          <w:i w:val="false"/>
          <w:color w:val="000000"/>
          <w:sz w:val="28"/>
        </w:rPr>
        <w:t>
      қияқты музыкалық аспаптарды жасауда қолданылатын ағаштың физикалық-механикалық қасиеттері және ағаш жынысының аспаптың акустикалық қасиетіне тигізетін әсері;</w:t>
      </w:r>
    </w:p>
    <w:p>
      <w:pPr>
        <w:spacing w:after="0"/>
        <w:ind w:left="0"/>
        <w:jc w:val="both"/>
      </w:pPr>
      <w:r>
        <w:rPr>
          <w:rFonts w:ascii="Times New Roman"/>
          <w:b w:val="false"/>
          <w:i w:val="false"/>
          <w:color w:val="000000"/>
          <w:sz w:val="28"/>
        </w:rPr>
        <w:t>
      визуалды баптау аспаптардың құрылысы және онымен жұмыс істеу әдістері;</w:t>
      </w:r>
    </w:p>
    <w:p>
      <w:pPr>
        <w:spacing w:after="0"/>
        <w:ind w:left="0"/>
        <w:jc w:val="both"/>
      </w:pPr>
      <w:r>
        <w:rPr>
          <w:rFonts w:ascii="Times New Roman"/>
          <w:b w:val="false"/>
          <w:i w:val="false"/>
          <w:color w:val="000000"/>
          <w:sz w:val="28"/>
        </w:rPr>
        <w:t>
      қияқты музыкалық аспаптар сипаттамасының тиімді өлшемдері туралы түсінік және оларды аспаптарды баптау және реттеу кезінде пайдалану;</w:t>
      </w:r>
    </w:p>
    <w:p>
      <w:pPr>
        <w:spacing w:after="0"/>
        <w:ind w:left="0"/>
        <w:jc w:val="both"/>
      </w:pPr>
      <w:r>
        <w:rPr>
          <w:rFonts w:ascii="Times New Roman"/>
          <w:b w:val="false"/>
          <w:i w:val="false"/>
          <w:color w:val="000000"/>
          <w:sz w:val="28"/>
        </w:rPr>
        <w:t>
      қияқты музыкалық аспаптардың сапасына қойылатын талаптар.</w:t>
      </w:r>
    </w:p>
    <w:bookmarkStart w:name="z271" w:id="269"/>
    <w:p>
      <w:pPr>
        <w:spacing w:after="0"/>
        <w:ind w:left="0"/>
        <w:jc w:val="left"/>
      </w:pPr>
      <w:r>
        <w:rPr>
          <w:rFonts w:ascii="Times New Roman"/>
          <w:b/>
          <w:i w:val="false"/>
          <w:color w:val="000000"/>
        </w:rPr>
        <w:t xml:space="preserve"> Параграф 2. Қияқты аспаптарды құрастырушы-монтаждаушы, 2-разряд</w:t>
      </w:r>
    </w:p>
    <w:bookmarkEnd w:id="269"/>
    <w:bookmarkStart w:name="z272" w:id="270"/>
    <w:p>
      <w:pPr>
        <w:spacing w:after="0"/>
        <w:ind w:left="0"/>
        <w:jc w:val="both"/>
      </w:pPr>
      <w:r>
        <w:rPr>
          <w:rFonts w:ascii="Times New Roman"/>
          <w:b w:val="false"/>
          <w:i w:val="false"/>
          <w:color w:val="000000"/>
          <w:sz w:val="28"/>
        </w:rPr>
        <w:t>
      190. Жұмыс сипаттамасы:</w:t>
      </w:r>
    </w:p>
    <w:bookmarkEnd w:id="270"/>
    <w:p>
      <w:pPr>
        <w:spacing w:after="0"/>
        <w:ind w:left="0"/>
        <w:jc w:val="both"/>
      </w:pPr>
      <w:r>
        <w:rPr>
          <w:rFonts w:ascii="Times New Roman"/>
          <w:b w:val="false"/>
          <w:i w:val="false"/>
          <w:color w:val="000000"/>
          <w:sz w:val="28"/>
        </w:rPr>
        <w:t>
      қияқты музыкалық аспаптардың қарапайым бөлшектері мен тораптарын құрастыру және монтаждау;</w:t>
      </w:r>
    </w:p>
    <w:p>
      <w:pPr>
        <w:spacing w:after="0"/>
        <w:ind w:left="0"/>
        <w:jc w:val="both"/>
      </w:pPr>
      <w:r>
        <w:rPr>
          <w:rFonts w:ascii="Times New Roman"/>
          <w:b w:val="false"/>
          <w:i w:val="false"/>
          <w:color w:val="000000"/>
          <w:sz w:val="28"/>
        </w:rPr>
        <w:t>
      бұрандалы жез дюралюминий бастарын құрастыру;</w:t>
      </w:r>
    </w:p>
    <w:p>
      <w:pPr>
        <w:spacing w:after="0"/>
        <w:ind w:left="0"/>
        <w:jc w:val="both"/>
      </w:pPr>
      <w:r>
        <w:rPr>
          <w:rFonts w:ascii="Times New Roman"/>
          <w:b w:val="false"/>
          <w:i w:val="false"/>
          <w:color w:val="000000"/>
          <w:sz w:val="28"/>
        </w:rPr>
        <w:t>
      бастарды арнайы айлабұйымдарда нығыздау және өңдеу;</w:t>
      </w:r>
    </w:p>
    <w:p>
      <w:pPr>
        <w:spacing w:after="0"/>
        <w:ind w:left="0"/>
        <w:jc w:val="both"/>
      </w:pPr>
      <w:r>
        <w:rPr>
          <w:rFonts w:ascii="Times New Roman"/>
          <w:b w:val="false"/>
          <w:i w:val="false"/>
          <w:color w:val="000000"/>
          <w:sz w:val="28"/>
        </w:rPr>
        <w:t>
      қияқтың таяқшасының цилиндрлік ұшына оқаны тығыздап орау;</w:t>
      </w:r>
    </w:p>
    <w:p>
      <w:pPr>
        <w:spacing w:after="0"/>
        <w:ind w:left="0"/>
        <w:jc w:val="both"/>
      </w:pPr>
      <w:r>
        <w:rPr>
          <w:rFonts w:ascii="Times New Roman"/>
          <w:b w:val="false"/>
          <w:i w:val="false"/>
          <w:color w:val="000000"/>
          <w:sz w:val="28"/>
        </w:rPr>
        <w:t>
      оқаның ұшына лайка сақинасын белгілеу, кесу, жабыстыру;</w:t>
      </w:r>
    </w:p>
    <w:p>
      <w:pPr>
        <w:spacing w:after="0"/>
        <w:ind w:left="0"/>
        <w:jc w:val="both"/>
      </w:pPr>
      <w:r>
        <w:rPr>
          <w:rFonts w:ascii="Times New Roman"/>
          <w:b w:val="false"/>
          <w:i w:val="false"/>
          <w:color w:val="000000"/>
          <w:sz w:val="28"/>
        </w:rPr>
        <w:t>
      қалыптың ысырмасын жасау және монтаждауға дайындау.</w:t>
      </w:r>
    </w:p>
    <w:bookmarkStart w:name="z273" w:id="271"/>
    <w:p>
      <w:pPr>
        <w:spacing w:after="0"/>
        <w:ind w:left="0"/>
        <w:jc w:val="both"/>
      </w:pPr>
      <w:r>
        <w:rPr>
          <w:rFonts w:ascii="Times New Roman"/>
          <w:b w:val="false"/>
          <w:i w:val="false"/>
          <w:color w:val="000000"/>
          <w:sz w:val="28"/>
        </w:rPr>
        <w:t>
      191. Білуге тиіс:</w:t>
      </w:r>
    </w:p>
    <w:bookmarkEnd w:id="271"/>
    <w:p>
      <w:pPr>
        <w:spacing w:after="0"/>
        <w:ind w:left="0"/>
        <w:jc w:val="both"/>
      </w:pPr>
      <w:r>
        <w:rPr>
          <w:rFonts w:ascii="Times New Roman"/>
          <w:b w:val="false"/>
          <w:i w:val="false"/>
          <w:color w:val="000000"/>
          <w:sz w:val="28"/>
        </w:rPr>
        <w:t>
      қияқты музыкалық аспаптардың қарапайым бөлшектері мен тораптарын құрастыру және монтаждау әдіс-тәсілдері;</w:t>
      </w:r>
    </w:p>
    <w:p>
      <w:pPr>
        <w:spacing w:after="0"/>
        <w:ind w:left="0"/>
        <w:jc w:val="both"/>
      </w:pPr>
      <w:r>
        <w:rPr>
          <w:rFonts w:ascii="Times New Roman"/>
          <w:b w:val="false"/>
          <w:i w:val="false"/>
          <w:color w:val="000000"/>
          <w:sz w:val="28"/>
        </w:rPr>
        <w:t>
      ағаш, металл, былғары, пластмасса, целлулоидтің физикалық-механикалық қасиеттері және ақаулықтары;</w:t>
      </w:r>
    </w:p>
    <w:p>
      <w:pPr>
        <w:spacing w:after="0"/>
        <w:ind w:left="0"/>
        <w:jc w:val="both"/>
      </w:pPr>
      <w:r>
        <w:rPr>
          <w:rFonts w:ascii="Times New Roman"/>
          <w:b w:val="false"/>
          <w:i w:val="false"/>
          <w:color w:val="000000"/>
          <w:sz w:val="28"/>
        </w:rPr>
        <w:t>
      құрастырылатын бөлшектер мен тораптардың атауы, өлшемі мен мақсаты, оларды құрастыру сапасына қойылатын талаптар;</w:t>
      </w:r>
    </w:p>
    <w:p>
      <w:pPr>
        <w:spacing w:after="0"/>
        <w:ind w:left="0"/>
        <w:jc w:val="both"/>
      </w:pPr>
      <w:r>
        <w:rPr>
          <w:rFonts w:ascii="Times New Roman"/>
          <w:b w:val="false"/>
          <w:i w:val="false"/>
          <w:color w:val="000000"/>
          <w:sz w:val="28"/>
        </w:rPr>
        <w:t>
      оқаның өлшемдері, оны арнайы станокта орау тәсілдері және оның сапасына қойылатын талаптар;</w:t>
      </w:r>
    </w:p>
    <w:p>
      <w:pPr>
        <w:spacing w:after="0"/>
        <w:ind w:left="0"/>
        <w:jc w:val="both"/>
      </w:pPr>
      <w:r>
        <w:rPr>
          <w:rFonts w:ascii="Times New Roman"/>
          <w:b w:val="false"/>
          <w:i w:val="false"/>
          <w:color w:val="000000"/>
          <w:sz w:val="28"/>
        </w:rPr>
        <w:t>
      арнайы құралдардың құрылысы және оны пайдалану ережесі;</w:t>
      </w:r>
    </w:p>
    <w:p>
      <w:pPr>
        <w:spacing w:after="0"/>
        <w:ind w:left="0"/>
        <w:jc w:val="both"/>
      </w:pPr>
      <w:r>
        <w:rPr>
          <w:rFonts w:ascii="Times New Roman"/>
          <w:b w:val="false"/>
          <w:i w:val="false"/>
          <w:color w:val="000000"/>
          <w:sz w:val="28"/>
        </w:rPr>
        <w:t>
      құралды қайрау және түзету ережесі;</w:t>
      </w:r>
    </w:p>
    <w:p>
      <w:pPr>
        <w:spacing w:after="0"/>
        <w:ind w:left="0"/>
        <w:jc w:val="both"/>
      </w:pPr>
      <w:r>
        <w:rPr>
          <w:rFonts w:ascii="Times New Roman"/>
          <w:b w:val="false"/>
          <w:i w:val="false"/>
          <w:color w:val="000000"/>
          <w:sz w:val="28"/>
        </w:rPr>
        <w:t>
      қосалқы материалдардың атаулары мен қасиеттері.</w:t>
      </w:r>
    </w:p>
    <w:bookmarkStart w:name="z274" w:id="272"/>
    <w:p>
      <w:pPr>
        <w:spacing w:after="0"/>
        <w:ind w:left="0"/>
        <w:jc w:val="both"/>
      </w:pPr>
      <w:r>
        <w:rPr>
          <w:rFonts w:ascii="Times New Roman"/>
          <w:b w:val="false"/>
          <w:i w:val="false"/>
          <w:color w:val="000000"/>
          <w:sz w:val="28"/>
        </w:rPr>
        <w:t>
      192. Жұмыс үлгілері:</w:t>
      </w:r>
    </w:p>
    <w:bookmarkEnd w:id="272"/>
    <w:p>
      <w:pPr>
        <w:spacing w:after="0"/>
        <w:ind w:left="0"/>
        <w:jc w:val="both"/>
      </w:pPr>
      <w:r>
        <w:rPr>
          <w:rFonts w:ascii="Times New Roman"/>
          <w:b w:val="false"/>
          <w:i w:val="false"/>
          <w:color w:val="000000"/>
          <w:sz w:val="28"/>
        </w:rPr>
        <w:t>
      1) жез бөшкелер мен сақиналар - монтаждау;</w:t>
      </w:r>
    </w:p>
    <w:p>
      <w:pPr>
        <w:spacing w:after="0"/>
        <w:ind w:left="0"/>
        <w:jc w:val="both"/>
      </w:pPr>
      <w:r>
        <w:rPr>
          <w:rFonts w:ascii="Times New Roman"/>
          <w:b w:val="false"/>
          <w:i w:val="false"/>
          <w:color w:val="000000"/>
          <w:sz w:val="28"/>
        </w:rPr>
        <w:t>
      2) қияқтың бастары - целлулоипен қаптап орау.</w:t>
      </w:r>
    </w:p>
    <w:bookmarkStart w:name="z275" w:id="273"/>
    <w:p>
      <w:pPr>
        <w:spacing w:after="0"/>
        <w:ind w:left="0"/>
        <w:jc w:val="left"/>
      </w:pPr>
      <w:r>
        <w:rPr>
          <w:rFonts w:ascii="Times New Roman"/>
          <w:b/>
          <w:i w:val="false"/>
          <w:color w:val="000000"/>
        </w:rPr>
        <w:t xml:space="preserve"> Параграф 3. Қияқты аспаптарды құрастырушы-монтаждаушы, 3-разряд</w:t>
      </w:r>
    </w:p>
    <w:bookmarkEnd w:id="273"/>
    <w:bookmarkStart w:name="z276" w:id="274"/>
    <w:p>
      <w:pPr>
        <w:spacing w:after="0"/>
        <w:ind w:left="0"/>
        <w:jc w:val="both"/>
      </w:pPr>
      <w:r>
        <w:rPr>
          <w:rFonts w:ascii="Times New Roman"/>
          <w:b w:val="false"/>
          <w:i w:val="false"/>
          <w:color w:val="000000"/>
          <w:sz w:val="28"/>
        </w:rPr>
        <w:t>
      193. Жұмыс сипаттамасы:</w:t>
      </w:r>
    </w:p>
    <w:bookmarkEnd w:id="274"/>
    <w:p>
      <w:pPr>
        <w:spacing w:after="0"/>
        <w:ind w:left="0"/>
        <w:jc w:val="both"/>
      </w:pPr>
      <w:r>
        <w:rPr>
          <w:rFonts w:ascii="Times New Roman"/>
          <w:b w:val="false"/>
          <w:i w:val="false"/>
          <w:color w:val="000000"/>
          <w:sz w:val="28"/>
        </w:rPr>
        <w:t>
      қияқты музыкалық аспаптардың күрделілігі орташа бөлшектері мен тораптарын құрастыру және монтаждау;</w:t>
      </w:r>
    </w:p>
    <w:p>
      <w:pPr>
        <w:spacing w:after="0"/>
        <w:ind w:left="0"/>
        <w:jc w:val="both"/>
      </w:pPr>
      <w:r>
        <w:rPr>
          <w:rFonts w:ascii="Times New Roman"/>
          <w:b w:val="false"/>
          <w:i w:val="false"/>
          <w:color w:val="000000"/>
          <w:sz w:val="28"/>
        </w:rPr>
        <w:t>
      барлық түрлі қияқтарды толық құрастыру;</w:t>
      </w:r>
    </w:p>
    <w:p>
      <w:pPr>
        <w:spacing w:after="0"/>
        <w:ind w:left="0"/>
        <w:jc w:val="both"/>
      </w:pPr>
      <w:r>
        <w:rPr>
          <w:rFonts w:ascii="Times New Roman"/>
          <w:b w:val="false"/>
          <w:i w:val="false"/>
          <w:color w:val="000000"/>
          <w:sz w:val="28"/>
        </w:rPr>
        <w:t>
      шанақтың қиғаш бетін радиустары әртүрлі өзара қиылысқан екі доға бойынша сүргілеу;</w:t>
      </w:r>
    </w:p>
    <w:p>
      <w:pPr>
        <w:spacing w:after="0"/>
        <w:ind w:left="0"/>
        <w:jc w:val="both"/>
      </w:pPr>
      <w:r>
        <w:rPr>
          <w:rFonts w:ascii="Times New Roman"/>
          <w:b w:val="false"/>
          <w:i w:val="false"/>
          <w:color w:val="000000"/>
          <w:sz w:val="28"/>
        </w:rPr>
        <w:t>
      табалдырық радиустарын өңдеу;</w:t>
      </w:r>
    </w:p>
    <w:p>
      <w:pPr>
        <w:spacing w:after="0"/>
        <w:ind w:left="0"/>
        <w:jc w:val="both"/>
      </w:pPr>
      <w:r>
        <w:rPr>
          <w:rFonts w:ascii="Times New Roman"/>
          <w:b w:val="false"/>
          <w:i w:val="false"/>
          <w:color w:val="000000"/>
          <w:sz w:val="28"/>
        </w:rPr>
        <w:t>
      сабының қол астындағы жерін өңдеу;</w:t>
      </w:r>
    </w:p>
    <w:p>
      <w:pPr>
        <w:spacing w:after="0"/>
        <w:ind w:left="0"/>
        <w:jc w:val="both"/>
      </w:pPr>
      <w:r>
        <w:rPr>
          <w:rFonts w:ascii="Times New Roman"/>
          <w:b w:val="false"/>
          <w:i w:val="false"/>
          <w:color w:val="000000"/>
          <w:sz w:val="28"/>
        </w:rPr>
        <w:t>
      шанағын сабына қиыстырып келтіру және жабыстыру;</w:t>
      </w:r>
    </w:p>
    <w:p>
      <w:pPr>
        <w:spacing w:after="0"/>
        <w:ind w:left="0"/>
        <w:jc w:val="both"/>
      </w:pPr>
      <w:r>
        <w:rPr>
          <w:rFonts w:ascii="Times New Roman"/>
          <w:b w:val="false"/>
          <w:i w:val="false"/>
          <w:color w:val="000000"/>
          <w:sz w:val="28"/>
        </w:rPr>
        <w:t>
      үнтілшелердің кергі өлшемдері бойынша жылтқышты орнату;</w:t>
      </w:r>
    </w:p>
    <w:p>
      <w:pPr>
        <w:spacing w:after="0"/>
        <w:ind w:left="0"/>
        <w:jc w:val="both"/>
      </w:pPr>
      <w:r>
        <w:rPr>
          <w:rFonts w:ascii="Times New Roman"/>
          <w:b w:val="false"/>
          <w:i w:val="false"/>
          <w:color w:val="000000"/>
          <w:sz w:val="28"/>
        </w:rPr>
        <w:t>
      тұғырдың аяғын үнтілшенің бетіне қиыстырып келтіру, жоғарғы бетін шанақтың сопақ беті мен биіктігі бойынша реттей отырып, тұғырдың аяғын орнату;</w:t>
      </w:r>
    </w:p>
    <w:p>
      <w:pPr>
        <w:spacing w:after="0"/>
        <w:ind w:left="0"/>
        <w:jc w:val="both"/>
      </w:pPr>
      <w:r>
        <w:rPr>
          <w:rFonts w:ascii="Times New Roman"/>
          <w:b w:val="false"/>
          <w:i w:val="false"/>
          <w:color w:val="000000"/>
          <w:sz w:val="28"/>
        </w:rPr>
        <w:t>
      кнопка орнату үшін саңылауды орталықтау және бұрғылау;</w:t>
      </w:r>
    </w:p>
    <w:p>
      <w:pPr>
        <w:spacing w:after="0"/>
        <w:ind w:left="0"/>
        <w:jc w:val="both"/>
      </w:pPr>
      <w:r>
        <w:rPr>
          <w:rFonts w:ascii="Times New Roman"/>
          <w:b w:val="false"/>
          <w:i w:val="false"/>
          <w:color w:val="000000"/>
          <w:sz w:val="28"/>
        </w:rPr>
        <w:t>
      пластмасса қалыптың екі бөлігін толуолмен желімдеу;</w:t>
      </w:r>
    </w:p>
    <w:p>
      <w:pPr>
        <w:spacing w:after="0"/>
        <w:ind w:left="0"/>
        <w:jc w:val="both"/>
      </w:pPr>
      <w:r>
        <w:rPr>
          <w:rFonts w:ascii="Times New Roman"/>
          <w:b w:val="false"/>
          <w:i w:val="false"/>
          <w:color w:val="000000"/>
          <w:sz w:val="28"/>
        </w:rPr>
        <w:t>
      ысырманы қиыстырып келтіру және қалыпқа қолмен орнату;</w:t>
      </w:r>
    </w:p>
    <w:p>
      <w:pPr>
        <w:spacing w:after="0"/>
        <w:ind w:left="0"/>
        <w:jc w:val="both"/>
      </w:pPr>
      <w:r>
        <w:rPr>
          <w:rFonts w:ascii="Times New Roman"/>
          <w:b w:val="false"/>
          <w:i w:val="false"/>
          <w:color w:val="000000"/>
          <w:sz w:val="28"/>
        </w:rPr>
        <w:t>
      қалыпты таяқшаға қиыстырып келтіру;</w:t>
      </w:r>
    </w:p>
    <w:p>
      <w:pPr>
        <w:spacing w:after="0"/>
        <w:ind w:left="0"/>
        <w:jc w:val="both"/>
      </w:pPr>
      <w:r>
        <w:rPr>
          <w:rFonts w:ascii="Times New Roman"/>
          <w:b w:val="false"/>
          <w:i w:val="false"/>
          <w:color w:val="000000"/>
          <w:sz w:val="28"/>
        </w:rPr>
        <w:t>
      қыл бумасын түсі, өлшемі және қыл саны бойынша, қияқ өлшемі бойынша іріктеу және бау етіп түю;</w:t>
      </w:r>
    </w:p>
    <w:p>
      <w:pPr>
        <w:spacing w:after="0"/>
        <w:ind w:left="0"/>
        <w:jc w:val="both"/>
      </w:pPr>
      <w:r>
        <w:rPr>
          <w:rFonts w:ascii="Times New Roman"/>
          <w:b w:val="false"/>
          <w:i w:val="false"/>
          <w:color w:val="000000"/>
          <w:sz w:val="28"/>
        </w:rPr>
        <w:t>
      қылды салу, оны бекіту, ұштарын біркелкі ету үшін шетін күйдіру;</w:t>
      </w:r>
    </w:p>
    <w:p>
      <w:pPr>
        <w:spacing w:after="0"/>
        <w:ind w:left="0"/>
        <w:jc w:val="both"/>
      </w:pPr>
      <w:r>
        <w:rPr>
          <w:rFonts w:ascii="Times New Roman"/>
          <w:b w:val="false"/>
          <w:i w:val="false"/>
          <w:color w:val="000000"/>
          <w:sz w:val="28"/>
        </w:rPr>
        <w:t>
      қылдың созылуын, бұранданың жылжуының біркелкілігін және қияқ таяқшасының иілу жебесін тексеру;</w:t>
      </w:r>
    </w:p>
    <w:p>
      <w:pPr>
        <w:spacing w:after="0"/>
        <w:ind w:left="0"/>
        <w:jc w:val="both"/>
      </w:pPr>
      <w:r>
        <w:rPr>
          <w:rFonts w:ascii="Times New Roman"/>
          <w:b w:val="false"/>
          <w:i w:val="false"/>
          <w:color w:val="000000"/>
          <w:sz w:val="28"/>
        </w:rPr>
        <w:t>
      иек астын құрастыру;</w:t>
      </w:r>
    </w:p>
    <w:p>
      <w:pPr>
        <w:spacing w:after="0"/>
        <w:ind w:left="0"/>
        <w:jc w:val="both"/>
      </w:pPr>
      <w:r>
        <w:rPr>
          <w:rFonts w:ascii="Times New Roman"/>
          <w:b w:val="false"/>
          <w:i w:val="false"/>
          <w:color w:val="000000"/>
          <w:sz w:val="28"/>
        </w:rPr>
        <w:t>
      иек асты қапсырма шегесіне былғары жабыстыру;</w:t>
      </w:r>
    </w:p>
    <w:p>
      <w:pPr>
        <w:spacing w:after="0"/>
        <w:ind w:left="0"/>
        <w:jc w:val="both"/>
      </w:pPr>
      <w:r>
        <w:rPr>
          <w:rFonts w:ascii="Times New Roman"/>
          <w:b w:val="false"/>
          <w:i w:val="false"/>
          <w:color w:val="000000"/>
          <w:sz w:val="28"/>
        </w:rPr>
        <w:t>
      қапсырма шегені орнату үшін саңылау бұрғылау, қапсырма шеге мен муфтаны монтаждау.</w:t>
      </w:r>
    </w:p>
    <w:bookmarkStart w:name="z277" w:id="275"/>
    <w:p>
      <w:pPr>
        <w:spacing w:after="0"/>
        <w:ind w:left="0"/>
        <w:jc w:val="both"/>
      </w:pPr>
      <w:r>
        <w:rPr>
          <w:rFonts w:ascii="Times New Roman"/>
          <w:b w:val="false"/>
          <w:i w:val="false"/>
          <w:color w:val="000000"/>
          <w:sz w:val="28"/>
        </w:rPr>
        <w:t>
      194. Білуге тиіс:</w:t>
      </w:r>
    </w:p>
    <w:bookmarkEnd w:id="275"/>
    <w:p>
      <w:pPr>
        <w:spacing w:after="0"/>
        <w:ind w:left="0"/>
        <w:jc w:val="both"/>
      </w:pPr>
      <w:r>
        <w:rPr>
          <w:rFonts w:ascii="Times New Roman"/>
          <w:b w:val="false"/>
          <w:i w:val="false"/>
          <w:color w:val="000000"/>
          <w:sz w:val="28"/>
        </w:rPr>
        <w:t>
      қияқты музыкалық аспаптардың күрделілігі орташа бөлшектері мен тораптарын құрастыру және монтаждау әдіс-тәсілдері;</w:t>
      </w:r>
    </w:p>
    <w:p>
      <w:pPr>
        <w:spacing w:after="0"/>
        <w:ind w:left="0"/>
        <w:jc w:val="both"/>
      </w:pPr>
      <w:r>
        <w:rPr>
          <w:rFonts w:ascii="Times New Roman"/>
          <w:b w:val="false"/>
          <w:i w:val="false"/>
          <w:color w:val="000000"/>
          <w:sz w:val="28"/>
        </w:rPr>
        <w:t xml:space="preserve">
      қияқты аспаптардың түрлері, желім, лак, политра қасиеттері; </w:t>
      </w:r>
    </w:p>
    <w:p>
      <w:pPr>
        <w:spacing w:after="0"/>
        <w:ind w:left="0"/>
        <w:jc w:val="both"/>
      </w:pPr>
      <w:r>
        <w:rPr>
          <w:rFonts w:ascii="Times New Roman"/>
          <w:b w:val="false"/>
          <w:i w:val="false"/>
          <w:color w:val="000000"/>
          <w:sz w:val="28"/>
        </w:rPr>
        <w:t>
      жабыстыру тәсілдері және сақтау режимі;</w:t>
      </w:r>
    </w:p>
    <w:p>
      <w:pPr>
        <w:spacing w:after="0"/>
        <w:ind w:left="0"/>
        <w:jc w:val="both"/>
      </w:pPr>
      <w:r>
        <w:rPr>
          <w:rFonts w:ascii="Times New Roman"/>
          <w:b w:val="false"/>
          <w:i w:val="false"/>
          <w:color w:val="000000"/>
          <w:sz w:val="28"/>
        </w:rPr>
        <w:t>
      бөлшектер мен тораптарды құрастыруға және монтаждауға арналған шаблонның, айлабұйымдар мен кесу құралдарының түрлері;</w:t>
      </w:r>
    </w:p>
    <w:p>
      <w:pPr>
        <w:spacing w:after="0"/>
        <w:ind w:left="0"/>
        <w:jc w:val="both"/>
      </w:pPr>
      <w:r>
        <w:rPr>
          <w:rFonts w:ascii="Times New Roman"/>
          <w:b w:val="false"/>
          <w:i w:val="false"/>
          <w:color w:val="000000"/>
          <w:sz w:val="28"/>
        </w:rPr>
        <w:t>
      тегістеу былғарысының түрлері және оларды пайдалану ережесі;</w:t>
      </w:r>
    </w:p>
    <w:p>
      <w:pPr>
        <w:spacing w:after="0"/>
        <w:ind w:left="0"/>
        <w:jc w:val="both"/>
      </w:pPr>
      <w:r>
        <w:rPr>
          <w:rFonts w:ascii="Times New Roman"/>
          <w:b w:val="false"/>
          <w:i w:val="false"/>
          <w:color w:val="000000"/>
          <w:sz w:val="28"/>
        </w:rPr>
        <w:t xml:space="preserve">
      бұрғылау станоктарын баптау және реттеу; </w:t>
      </w:r>
    </w:p>
    <w:p>
      <w:pPr>
        <w:spacing w:after="0"/>
        <w:ind w:left="0"/>
        <w:jc w:val="both"/>
      </w:pPr>
      <w:r>
        <w:rPr>
          <w:rFonts w:ascii="Times New Roman"/>
          <w:b w:val="false"/>
          <w:i w:val="false"/>
          <w:color w:val="000000"/>
          <w:sz w:val="28"/>
        </w:rPr>
        <w:t>
      музыкалық білім бойынша негізгі мәліметтер;</w:t>
      </w:r>
    </w:p>
    <w:p>
      <w:pPr>
        <w:spacing w:after="0"/>
        <w:ind w:left="0"/>
        <w:jc w:val="both"/>
      </w:pPr>
      <w:r>
        <w:rPr>
          <w:rFonts w:ascii="Times New Roman"/>
          <w:b w:val="false"/>
          <w:i w:val="false"/>
          <w:color w:val="000000"/>
          <w:sz w:val="28"/>
        </w:rPr>
        <w:t xml:space="preserve">
      музыкалық аспаптар ойнау тәсілдері; </w:t>
      </w:r>
    </w:p>
    <w:p>
      <w:pPr>
        <w:spacing w:after="0"/>
        <w:ind w:left="0"/>
        <w:jc w:val="both"/>
      </w:pPr>
      <w:r>
        <w:rPr>
          <w:rFonts w:ascii="Times New Roman"/>
          <w:b w:val="false"/>
          <w:i w:val="false"/>
          <w:color w:val="000000"/>
          <w:sz w:val="28"/>
        </w:rPr>
        <w:t>
      қияқты музыкалық аспаптарды, қияқтарды, иек астын монтаждау ережесі;</w:t>
      </w:r>
    </w:p>
    <w:p>
      <w:pPr>
        <w:spacing w:after="0"/>
        <w:ind w:left="0"/>
        <w:jc w:val="both"/>
      </w:pPr>
      <w:r>
        <w:rPr>
          <w:rFonts w:ascii="Times New Roman"/>
          <w:b w:val="false"/>
          <w:i w:val="false"/>
          <w:color w:val="000000"/>
          <w:sz w:val="28"/>
        </w:rPr>
        <w:t>
      қияқты музыкалық аспаптардың дыбыстық қасиеттеріне әсер ететін құрастырылатын бөлшектер мен тораптардың негізгі өлшемдері мен параметрлері.</w:t>
      </w:r>
    </w:p>
    <w:bookmarkStart w:name="z278" w:id="276"/>
    <w:p>
      <w:pPr>
        <w:spacing w:after="0"/>
        <w:ind w:left="0"/>
        <w:jc w:val="both"/>
      </w:pPr>
      <w:r>
        <w:rPr>
          <w:rFonts w:ascii="Times New Roman"/>
          <w:b w:val="false"/>
          <w:i w:val="false"/>
          <w:color w:val="000000"/>
          <w:sz w:val="28"/>
        </w:rPr>
        <w:t>
      195. Жұмыс үлгілері:</w:t>
      </w:r>
    </w:p>
    <w:bookmarkEnd w:id="276"/>
    <w:p>
      <w:pPr>
        <w:spacing w:after="0"/>
        <w:ind w:left="0"/>
        <w:jc w:val="both"/>
      </w:pPr>
      <w:r>
        <w:rPr>
          <w:rFonts w:ascii="Times New Roman"/>
          <w:b w:val="false"/>
          <w:i w:val="false"/>
          <w:color w:val="000000"/>
          <w:sz w:val="28"/>
        </w:rPr>
        <w:t>
      1) ішек ұстауыштар – монтаждау;</w:t>
      </w:r>
    </w:p>
    <w:p>
      <w:pPr>
        <w:spacing w:after="0"/>
        <w:ind w:left="0"/>
        <w:jc w:val="both"/>
      </w:pPr>
      <w:r>
        <w:rPr>
          <w:rFonts w:ascii="Times New Roman"/>
          <w:b w:val="false"/>
          <w:i w:val="false"/>
          <w:color w:val="000000"/>
          <w:sz w:val="28"/>
        </w:rPr>
        <w:t>
      2) жадына (талшық) – аспаптардың барлық түлеріне жапсыру.</w:t>
      </w:r>
    </w:p>
    <w:bookmarkStart w:name="z279" w:id="277"/>
    <w:p>
      <w:pPr>
        <w:spacing w:after="0"/>
        <w:ind w:left="0"/>
        <w:jc w:val="left"/>
      </w:pPr>
      <w:r>
        <w:rPr>
          <w:rFonts w:ascii="Times New Roman"/>
          <w:b/>
          <w:i w:val="false"/>
          <w:color w:val="000000"/>
        </w:rPr>
        <w:t xml:space="preserve"> Параграф 4. Қияқты аспаптарды құрастырушы-монтаждаушы, 4-разряд</w:t>
      </w:r>
    </w:p>
    <w:bookmarkEnd w:id="277"/>
    <w:bookmarkStart w:name="z280" w:id="278"/>
    <w:p>
      <w:pPr>
        <w:spacing w:after="0"/>
        <w:ind w:left="0"/>
        <w:jc w:val="both"/>
      </w:pPr>
      <w:r>
        <w:rPr>
          <w:rFonts w:ascii="Times New Roman"/>
          <w:b w:val="false"/>
          <w:i w:val="false"/>
          <w:color w:val="000000"/>
          <w:sz w:val="28"/>
        </w:rPr>
        <w:t>
      196. Жұмыс сипаттамасы:</w:t>
      </w:r>
    </w:p>
    <w:bookmarkEnd w:id="278"/>
    <w:p>
      <w:pPr>
        <w:spacing w:after="0"/>
        <w:ind w:left="0"/>
        <w:jc w:val="both"/>
      </w:pPr>
      <w:r>
        <w:rPr>
          <w:rFonts w:ascii="Times New Roman"/>
          <w:b w:val="false"/>
          <w:i w:val="false"/>
          <w:color w:val="000000"/>
          <w:sz w:val="28"/>
        </w:rPr>
        <w:t>
      қияқты музыкалық аспаптардың күрделі бөлшектері мен тораптарын құрастыру және монтаждау;</w:t>
      </w:r>
    </w:p>
    <w:p>
      <w:pPr>
        <w:spacing w:after="0"/>
        <w:ind w:left="0"/>
        <w:jc w:val="both"/>
      </w:pPr>
      <w:r>
        <w:rPr>
          <w:rFonts w:ascii="Times New Roman"/>
          <w:b w:val="false"/>
          <w:i w:val="false"/>
          <w:color w:val="000000"/>
          <w:sz w:val="28"/>
        </w:rPr>
        <w:t>
      қарапайым қияқты музыкалық аспаптарды толық құрастыру;</w:t>
      </w:r>
    </w:p>
    <w:p>
      <w:pPr>
        <w:spacing w:after="0"/>
        <w:ind w:left="0"/>
        <w:jc w:val="both"/>
      </w:pPr>
      <w:r>
        <w:rPr>
          <w:rFonts w:ascii="Times New Roman"/>
          <w:b w:val="false"/>
          <w:i w:val="false"/>
          <w:color w:val="000000"/>
          <w:sz w:val="28"/>
        </w:rPr>
        <w:t>
      уске қиыстырып келтіру және қияқты музыкалық аспаптардың рамасын түзейтін күрделі иілген бөлшектердің нысанына құрастыру;</w:t>
      </w:r>
    </w:p>
    <w:p>
      <w:pPr>
        <w:spacing w:after="0"/>
        <w:ind w:left="0"/>
        <w:jc w:val="both"/>
      </w:pPr>
      <w:r>
        <w:rPr>
          <w:rFonts w:ascii="Times New Roman"/>
          <w:b w:val="false"/>
          <w:i w:val="false"/>
          <w:color w:val="000000"/>
          <w:sz w:val="28"/>
        </w:rPr>
        <w:t>
      қарапайым қияқты музыкалық аспаптардың корпусын құрастыру;</w:t>
      </w:r>
    </w:p>
    <w:p>
      <w:pPr>
        <w:spacing w:after="0"/>
        <w:ind w:left="0"/>
        <w:jc w:val="both"/>
      </w:pPr>
      <w:r>
        <w:rPr>
          <w:rFonts w:ascii="Times New Roman"/>
          <w:b w:val="false"/>
          <w:i w:val="false"/>
          <w:color w:val="000000"/>
          <w:sz w:val="28"/>
        </w:rPr>
        <w:t>
      үнтілшенің құламасын рамасының периметрі бойынша түзету;</w:t>
      </w:r>
    </w:p>
    <w:p>
      <w:pPr>
        <w:spacing w:after="0"/>
        <w:ind w:left="0"/>
        <w:jc w:val="both"/>
      </w:pPr>
      <w:r>
        <w:rPr>
          <w:rFonts w:ascii="Times New Roman"/>
          <w:b w:val="false"/>
          <w:i w:val="false"/>
          <w:color w:val="000000"/>
          <w:sz w:val="28"/>
        </w:rPr>
        <w:t>
      үнтілшенің осін және құралдың рамасын орталықтау;</w:t>
      </w:r>
    </w:p>
    <w:p>
      <w:pPr>
        <w:spacing w:after="0"/>
        <w:ind w:left="0"/>
        <w:jc w:val="both"/>
      </w:pPr>
      <w:r>
        <w:rPr>
          <w:rFonts w:ascii="Times New Roman"/>
          <w:b w:val="false"/>
          <w:i w:val="false"/>
          <w:color w:val="000000"/>
          <w:sz w:val="28"/>
        </w:rPr>
        <w:t>
      ұяшықты тілу және гриф мойнын шанағына қиыстырып келтіру;</w:t>
      </w:r>
    </w:p>
    <w:p>
      <w:pPr>
        <w:spacing w:after="0"/>
        <w:ind w:left="0"/>
        <w:jc w:val="both"/>
      </w:pPr>
      <w:r>
        <w:rPr>
          <w:rFonts w:ascii="Times New Roman"/>
          <w:b w:val="false"/>
          <w:i w:val="false"/>
          <w:color w:val="000000"/>
          <w:sz w:val="28"/>
        </w:rPr>
        <w:t>
      мойнының басы мен қол астындағы орнын көркем өңдеу;</w:t>
      </w:r>
    </w:p>
    <w:p>
      <w:pPr>
        <w:spacing w:after="0"/>
        <w:ind w:left="0"/>
        <w:jc w:val="both"/>
      </w:pPr>
      <w:r>
        <w:rPr>
          <w:rFonts w:ascii="Times New Roman"/>
          <w:b w:val="false"/>
          <w:i w:val="false"/>
          <w:color w:val="000000"/>
          <w:sz w:val="28"/>
        </w:rPr>
        <w:t>
      конустық саңылауларды тікенектері мен кнопкасына арнап орталықтау және бұрғылау;</w:t>
      </w:r>
    </w:p>
    <w:p>
      <w:pPr>
        <w:spacing w:after="0"/>
        <w:ind w:left="0"/>
        <w:jc w:val="both"/>
      </w:pPr>
      <w:r>
        <w:rPr>
          <w:rFonts w:ascii="Times New Roman"/>
          <w:b w:val="false"/>
          <w:i w:val="false"/>
          <w:color w:val="000000"/>
          <w:sz w:val="28"/>
        </w:rPr>
        <w:t>
      ішектердің күйін келтіру, керу және алдын ала күйін келтіру;</w:t>
      </w:r>
    </w:p>
    <w:p>
      <w:pPr>
        <w:spacing w:after="0"/>
        <w:ind w:left="0"/>
        <w:jc w:val="both"/>
      </w:pPr>
      <w:r>
        <w:rPr>
          <w:rFonts w:ascii="Times New Roman"/>
          <w:b w:val="false"/>
          <w:i w:val="false"/>
          <w:color w:val="000000"/>
          <w:sz w:val="28"/>
        </w:rPr>
        <w:t>
      монтаждың дұрыстығын тексеру;</w:t>
      </w:r>
    </w:p>
    <w:p>
      <w:pPr>
        <w:spacing w:after="0"/>
        <w:ind w:left="0"/>
        <w:jc w:val="both"/>
      </w:pPr>
      <w:r>
        <w:rPr>
          <w:rFonts w:ascii="Times New Roman"/>
          <w:b w:val="false"/>
          <w:i w:val="false"/>
          <w:color w:val="000000"/>
          <w:sz w:val="28"/>
        </w:rPr>
        <w:t>
      ұсақ ақаулықтарды жекелеген бөлшектерді ауыстыра отырып жою;</w:t>
      </w:r>
    </w:p>
    <w:p>
      <w:pPr>
        <w:spacing w:after="0"/>
        <w:ind w:left="0"/>
        <w:jc w:val="both"/>
      </w:pPr>
      <w:r>
        <w:rPr>
          <w:rFonts w:ascii="Times New Roman"/>
          <w:b w:val="false"/>
          <w:i w:val="false"/>
          <w:color w:val="000000"/>
          <w:sz w:val="28"/>
        </w:rPr>
        <w:t>
      душкасын скрипка мен альттің тембрлік және динамикалық сипаттамасына бойынша түпкілікті акустикалық реттеу.</w:t>
      </w:r>
    </w:p>
    <w:bookmarkStart w:name="z281" w:id="279"/>
    <w:p>
      <w:pPr>
        <w:spacing w:after="0"/>
        <w:ind w:left="0"/>
        <w:jc w:val="both"/>
      </w:pPr>
      <w:r>
        <w:rPr>
          <w:rFonts w:ascii="Times New Roman"/>
          <w:b w:val="false"/>
          <w:i w:val="false"/>
          <w:color w:val="000000"/>
          <w:sz w:val="28"/>
        </w:rPr>
        <w:t>
      197. Білуге тиіс:</w:t>
      </w:r>
    </w:p>
    <w:bookmarkEnd w:id="279"/>
    <w:p>
      <w:pPr>
        <w:spacing w:after="0"/>
        <w:ind w:left="0"/>
        <w:jc w:val="both"/>
      </w:pPr>
      <w:r>
        <w:rPr>
          <w:rFonts w:ascii="Times New Roman"/>
          <w:b w:val="false"/>
          <w:i w:val="false"/>
          <w:color w:val="000000"/>
          <w:sz w:val="28"/>
        </w:rPr>
        <w:t>
      қияқты музыкалық аспаптардың күрделі бөлшектері мен тораптарының құрылысы және оларды құрастыру технологиялық процессі;</w:t>
      </w:r>
    </w:p>
    <w:p>
      <w:pPr>
        <w:spacing w:after="0"/>
        <w:ind w:left="0"/>
        <w:jc w:val="both"/>
      </w:pPr>
      <w:r>
        <w:rPr>
          <w:rFonts w:ascii="Times New Roman"/>
          <w:b w:val="false"/>
          <w:i w:val="false"/>
          <w:color w:val="000000"/>
          <w:sz w:val="28"/>
        </w:rPr>
        <w:t xml:space="preserve">
      құрастырылатын бөлшектер мен тораптарды өңдеу режимі; </w:t>
      </w:r>
    </w:p>
    <w:p>
      <w:pPr>
        <w:spacing w:after="0"/>
        <w:ind w:left="0"/>
        <w:jc w:val="both"/>
      </w:pPr>
      <w:r>
        <w:rPr>
          <w:rFonts w:ascii="Times New Roman"/>
          <w:b w:val="false"/>
          <w:i w:val="false"/>
          <w:color w:val="000000"/>
          <w:sz w:val="28"/>
        </w:rPr>
        <w:t>
      ағаш іріктеу ережесі;</w:t>
      </w:r>
    </w:p>
    <w:p>
      <w:pPr>
        <w:spacing w:after="0"/>
        <w:ind w:left="0"/>
        <w:jc w:val="both"/>
      </w:pPr>
      <w:r>
        <w:rPr>
          <w:rFonts w:ascii="Times New Roman"/>
          <w:b w:val="false"/>
          <w:i w:val="false"/>
          <w:color w:val="000000"/>
          <w:sz w:val="28"/>
        </w:rPr>
        <w:t>
      қолданылатын желімнің құрамы мен қасиеттері, олардың қияқты музыкалық аспаптардың сапасына тигізетін әсері;</w:t>
      </w:r>
    </w:p>
    <w:p>
      <w:pPr>
        <w:spacing w:after="0"/>
        <w:ind w:left="0"/>
        <w:jc w:val="both"/>
      </w:pPr>
      <w:r>
        <w:rPr>
          <w:rFonts w:ascii="Times New Roman"/>
          <w:b w:val="false"/>
          <w:i w:val="false"/>
          <w:color w:val="000000"/>
          <w:sz w:val="28"/>
        </w:rPr>
        <w:t xml:space="preserve">
      арнайы кесу құралын қайрау, кесу геометриясы; </w:t>
      </w:r>
    </w:p>
    <w:p>
      <w:pPr>
        <w:spacing w:after="0"/>
        <w:ind w:left="0"/>
        <w:jc w:val="both"/>
      </w:pPr>
      <w:r>
        <w:rPr>
          <w:rFonts w:ascii="Times New Roman"/>
          <w:b w:val="false"/>
          <w:i w:val="false"/>
          <w:color w:val="000000"/>
          <w:sz w:val="28"/>
        </w:rPr>
        <w:t>
      бөлшектер мен тораптарды нақты ұсталық өңдеу тәсілдері;</w:t>
      </w:r>
    </w:p>
    <w:p>
      <w:pPr>
        <w:spacing w:after="0"/>
        <w:ind w:left="0"/>
        <w:jc w:val="both"/>
      </w:pPr>
      <w:r>
        <w:rPr>
          <w:rFonts w:ascii="Times New Roman"/>
          <w:b w:val="false"/>
          <w:i w:val="false"/>
          <w:color w:val="000000"/>
          <w:sz w:val="28"/>
        </w:rPr>
        <w:t>
      қияқты музыкалық аспаптарды өңдеуге қажетті материалдардың атауы, мақсаты және сапасы;</w:t>
      </w:r>
    </w:p>
    <w:p>
      <w:pPr>
        <w:spacing w:after="0"/>
        <w:ind w:left="0"/>
        <w:jc w:val="both"/>
      </w:pPr>
      <w:r>
        <w:rPr>
          <w:rFonts w:ascii="Times New Roman"/>
          <w:b w:val="false"/>
          <w:i w:val="false"/>
          <w:color w:val="000000"/>
          <w:sz w:val="28"/>
        </w:rPr>
        <w:t>
      тембрлік және динамикалық сипаттар, ішек ұстағышта, тұғырда және жоғарғы табалдырықта ішектердің орналасуы;</w:t>
      </w:r>
    </w:p>
    <w:p>
      <w:pPr>
        <w:spacing w:after="0"/>
        <w:ind w:left="0"/>
        <w:jc w:val="both"/>
      </w:pPr>
      <w:r>
        <w:rPr>
          <w:rFonts w:ascii="Times New Roman"/>
          <w:b w:val="false"/>
          <w:i w:val="false"/>
          <w:color w:val="000000"/>
          <w:sz w:val="28"/>
        </w:rPr>
        <w:t>
      аспаптардың ойнау ережесі, тәсілдері.</w:t>
      </w:r>
    </w:p>
    <w:bookmarkStart w:name="z282" w:id="280"/>
    <w:p>
      <w:pPr>
        <w:spacing w:after="0"/>
        <w:ind w:left="0"/>
        <w:jc w:val="both"/>
      </w:pPr>
      <w:r>
        <w:rPr>
          <w:rFonts w:ascii="Times New Roman"/>
          <w:b w:val="false"/>
          <w:i w:val="false"/>
          <w:color w:val="000000"/>
          <w:sz w:val="28"/>
        </w:rPr>
        <w:t>
      198. Жұмыс үлгілері:</w:t>
      </w:r>
    </w:p>
    <w:bookmarkEnd w:id="280"/>
    <w:p>
      <w:pPr>
        <w:spacing w:after="0"/>
        <w:ind w:left="0"/>
        <w:jc w:val="both"/>
      </w:pPr>
      <w:r>
        <w:rPr>
          <w:rFonts w:ascii="Times New Roman"/>
          <w:b w:val="false"/>
          <w:i w:val="false"/>
          <w:color w:val="000000"/>
          <w:sz w:val="28"/>
        </w:rPr>
        <w:t>
      1) грифтер – жабыстыру және өңдеу;</w:t>
      </w:r>
    </w:p>
    <w:p>
      <w:pPr>
        <w:spacing w:after="0"/>
        <w:ind w:left="0"/>
        <w:jc w:val="both"/>
      </w:pPr>
      <w:r>
        <w:rPr>
          <w:rFonts w:ascii="Times New Roman"/>
          <w:b w:val="false"/>
          <w:i w:val="false"/>
          <w:color w:val="000000"/>
          <w:sz w:val="28"/>
        </w:rPr>
        <w:t>
      2) тікендер – монтаждау;</w:t>
      </w:r>
    </w:p>
    <w:p>
      <w:pPr>
        <w:spacing w:after="0"/>
        <w:ind w:left="0"/>
        <w:jc w:val="both"/>
      </w:pPr>
      <w:r>
        <w:rPr>
          <w:rFonts w:ascii="Times New Roman"/>
          <w:b w:val="false"/>
          <w:i w:val="false"/>
          <w:color w:val="000000"/>
          <w:sz w:val="28"/>
        </w:rPr>
        <w:t>
      3) тұғырлар – корпусы мен ішегі бойынша реттеу;</w:t>
      </w:r>
    </w:p>
    <w:p>
      <w:pPr>
        <w:spacing w:after="0"/>
        <w:ind w:left="0"/>
        <w:jc w:val="both"/>
      </w:pPr>
      <w:r>
        <w:rPr>
          <w:rFonts w:ascii="Times New Roman"/>
          <w:b w:val="false"/>
          <w:i w:val="false"/>
          <w:color w:val="000000"/>
          <w:sz w:val="28"/>
        </w:rPr>
        <w:t>
      4) табалдырық – қиыстырып келтіру, жабыстыру;</w:t>
      </w:r>
    </w:p>
    <w:p>
      <w:pPr>
        <w:spacing w:after="0"/>
        <w:ind w:left="0"/>
        <w:jc w:val="both"/>
      </w:pPr>
      <w:r>
        <w:rPr>
          <w:rFonts w:ascii="Times New Roman"/>
          <w:b w:val="false"/>
          <w:i w:val="false"/>
          <w:color w:val="000000"/>
          <w:sz w:val="28"/>
        </w:rPr>
        <w:t>
      5) скрипкалар мен альт – толық құрастыру;</w:t>
      </w:r>
    </w:p>
    <w:p>
      <w:pPr>
        <w:spacing w:after="0"/>
        <w:ind w:left="0"/>
        <w:jc w:val="both"/>
      </w:pPr>
      <w:r>
        <w:rPr>
          <w:rFonts w:ascii="Times New Roman"/>
          <w:b w:val="false"/>
          <w:i w:val="false"/>
          <w:color w:val="000000"/>
          <w:sz w:val="28"/>
        </w:rPr>
        <w:t>
      6) ішек ұстағыш – корпусына орнату.</w:t>
      </w:r>
    </w:p>
    <w:bookmarkStart w:name="z283" w:id="281"/>
    <w:p>
      <w:pPr>
        <w:spacing w:after="0"/>
        <w:ind w:left="0"/>
        <w:jc w:val="left"/>
      </w:pPr>
      <w:r>
        <w:rPr>
          <w:rFonts w:ascii="Times New Roman"/>
          <w:b/>
          <w:i w:val="false"/>
          <w:color w:val="000000"/>
        </w:rPr>
        <w:t xml:space="preserve"> Параграф 5. Қияқты аспаптарды құрастырушы-монтаждаушы, 5-разряд</w:t>
      </w:r>
    </w:p>
    <w:bookmarkEnd w:id="281"/>
    <w:bookmarkStart w:name="z284" w:id="282"/>
    <w:p>
      <w:pPr>
        <w:spacing w:after="0"/>
        <w:ind w:left="0"/>
        <w:jc w:val="both"/>
      </w:pPr>
      <w:r>
        <w:rPr>
          <w:rFonts w:ascii="Times New Roman"/>
          <w:b w:val="false"/>
          <w:i w:val="false"/>
          <w:color w:val="000000"/>
          <w:sz w:val="28"/>
        </w:rPr>
        <w:t>
      199. Жұмыс сипаттамасы:</w:t>
      </w:r>
    </w:p>
    <w:bookmarkEnd w:id="282"/>
    <w:p>
      <w:pPr>
        <w:spacing w:after="0"/>
        <w:ind w:left="0"/>
        <w:jc w:val="both"/>
      </w:pPr>
      <w:r>
        <w:rPr>
          <w:rFonts w:ascii="Times New Roman"/>
          <w:b w:val="false"/>
          <w:i w:val="false"/>
          <w:color w:val="000000"/>
          <w:sz w:val="28"/>
        </w:rPr>
        <w:t>
      күрделілігі орташа қияқты музыкалық аспаптарды толық құрастыру;</w:t>
      </w:r>
    </w:p>
    <w:p>
      <w:pPr>
        <w:spacing w:after="0"/>
        <w:ind w:left="0"/>
        <w:jc w:val="both"/>
      </w:pPr>
      <w:r>
        <w:rPr>
          <w:rFonts w:ascii="Times New Roman"/>
          <w:b w:val="false"/>
          <w:i w:val="false"/>
          <w:color w:val="000000"/>
          <w:sz w:val="28"/>
        </w:rPr>
        <w:t>
      қиыстырып келтіру және қияқты музыкалық аспаптардың рамасын түзейтін күрделі иілген бөлшектер түрінде құрастыру;</w:t>
      </w:r>
    </w:p>
    <w:p>
      <w:pPr>
        <w:spacing w:after="0"/>
        <w:ind w:left="0"/>
        <w:jc w:val="both"/>
      </w:pPr>
      <w:r>
        <w:rPr>
          <w:rFonts w:ascii="Times New Roman"/>
          <w:b w:val="false"/>
          <w:i w:val="false"/>
          <w:color w:val="000000"/>
          <w:sz w:val="28"/>
        </w:rPr>
        <w:t>
      қиғаш сызықты беттегі өзара қиылысқан екі доғаның өлшемдерін ескере отырып, грифтің сопақша бетін қолмен өңдеу;</w:t>
      </w:r>
    </w:p>
    <w:p>
      <w:pPr>
        <w:spacing w:after="0"/>
        <w:ind w:left="0"/>
        <w:jc w:val="both"/>
      </w:pPr>
      <w:r>
        <w:rPr>
          <w:rFonts w:ascii="Times New Roman"/>
          <w:b w:val="false"/>
          <w:i w:val="false"/>
          <w:color w:val="000000"/>
          <w:sz w:val="28"/>
        </w:rPr>
        <w:t>
      шанақты мойнына қиыстырып келтіру, шанақтың мойнын өңдеу;</w:t>
      </w:r>
    </w:p>
    <w:p>
      <w:pPr>
        <w:spacing w:after="0"/>
        <w:ind w:left="0"/>
        <w:jc w:val="both"/>
      </w:pPr>
      <w:r>
        <w:rPr>
          <w:rFonts w:ascii="Times New Roman"/>
          <w:b w:val="false"/>
          <w:i w:val="false"/>
          <w:color w:val="000000"/>
          <w:sz w:val="28"/>
        </w:rPr>
        <w:t>
      шанақ пен үнтілшенің доғалы бойынша порожканы өңдеу;</w:t>
      </w:r>
    </w:p>
    <w:p>
      <w:pPr>
        <w:spacing w:after="0"/>
        <w:ind w:left="0"/>
        <w:jc w:val="both"/>
      </w:pPr>
      <w:r>
        <w:rPr>
          <w:rFonts w:ascii="Times New Roman"/>
          <w:b w:val="false"/>
          <w:i w:val="false"/>
          <w:color w:val="000000"/>
          <w:sz w:val="28"/>
        </w:rPr>
        <w:t>
      күрделілігі орташа қияқты музыкалық аспаптардың корпусын құрастыру;</w:t>
      </w:r>
    </w:p>
    <w:p>
      <w:pPr>
        <w:spacing w:after="0"/>
        <w:ind w:left="0"/>
        <w:jc w:val="both"/>
      </w:pPr>
      <w:r>
        <w:rPr>
          <w:rFonts w:ascii="Times New Roman"/>
          <w:b w:val="false"/>
          <w:i w:val="false"/>
          <w:color w:val="000000"/>
          <w:sz w:val="28"/>
        </w:rPr>
        <w:t>
      ернеушелерді есептеу және қиыстырып келтіру;</w:t>
      </w:r>
    </w:p>
    <w:p>
      <w:pPr>
        <w:spacing w:after="0"/>
        <w:ind w:left="0"/>
        <w:jc w:val="both"/>
      </w:pPr>
      <w:r>
        <w:rPr>
          <w:rFonts w:ascii="Times New Roman"/>
          <w:b w:val="false"/>
          <w:i w:val="false"/>
          <w:color w:val="000000"/>
          <w:sz w:val="28"/>
        </w:rPr>
        <w:t>
      мойнын тілу және грифтің иілу көлемі мен үнтілшенің біріккен жеріндегі</w:t>
      </w:r>
    </w:p>
    <w:p>
      <w:pPr>
        <w:spacing w:after="0"/>
        <w:ind w:left="0"/>
        <w:jc w:val="both"/>
      </w:pPr>
      <w:r>
        <w:rPr>
          <w:rFonts w:ascii="Times New Roman"/>
          <w:b w:val="false"/>
          <w:i w:val="false"/>
          <w:color w:val="000000"/>
          <w:sz w:val="28"/>
        </w:rPr>
        <w:t>
      грифтің биіктігі бойынша корпусқа қиыстырып келтіру;</w:t>
      </w:r>
    </w:p>
    <w:p>
      <w:pPr>
        <w:spacing w:after="0"/>
        <w:ind w:left="0"/>
        <w:jc w:val="both"/>
      </w:pPr>
      <w:r>
        <w:rPr>
          <w:rFonts w:ascii="Times New Roman"/>
          <w:b w:val="false"/>
          <w:i w:val="false"/>
          <w:color w:val="000000"/>
          <w:sz w:val="28"/>
        </w:rPr>
        <w:t>
      корпусты ұсталық және сыртқы көркем өңдеу;</w:t>
      </w:r>
    </w:p>
    <w:p>
      <w:pPr>
        <w:spacing w:after="0"/>
        <w:ind w:left="0"/>
        <w:jc w:val="both"/>
      </w:pPr>
      <w:r>
        <w:rPr>
          <w:rFonts w:ascii="Times New Roman"/>
          <w:b w:val="false"/>
          <w:i w:val="false"/>
          <w:color w:val="000000"/>
          <w:sz w:val="28"/>
        </w:rPr>
        <w:t>
      тұғырдың жоғарғы доғалының биіктігін және оның аспаптың мензурасына сәйкес орналасуын, грифтің корпусқа көлбеу орналасу бұрышын және оның биіктігін анықтау;</w:t>
      </w:r>
    </w:p>
    <w:p>
      <w:pPr>
        <w:spacing w:after="0"/>
        <w:ind w:left="0"/>
        <w:jc w:val="both"/>
      </w:pPr>
      <w:r>
        <w:rPr>
          <w:rFonts w:ascii="Times New Roman"/>
          <w:b w:val="false"/>
          <w:i w:val="false"/>
          <w:color w:val="000000"/>
          <w:sz w:val="28"/>
        </w:rPr>
        <w:t xml:space="preserve">
      буманы жасай отырып, ішек ұстағышты монтаждау; </w:t>
      </w:r>
    </w:p>
    <w:p>
      <w:pPr>
        <w:spacing w:after="0"/>
        <w:ind w:left="0"/>
        <w:jc w:val="both"/>
      </w:pPr>
      <w:r>
        <w:rPr>
          <w:rFonts w:ascii="Times New Roman"/>
          <w:b w:val="false"/>
          <w:i w:val="false"/>
          <w:color w:val="000000"/>
          <w:sz w:val="28"/>
        </w:rPr>
        <w:t>
      порожкаларды белгілеу және тілу;</w:t>
      </w:r>
    </w:p>
    <w:p>
      <w:pPr>
        <w:spacing w:after="0"/>
        <w:ind w:left="0"/>
        <w:jc w:val="both"/>
      </w:pPr>
      <w:r>
        <w:rPr>
          <w:rFonts w:ascii="Times New Roman"/>
          <w:b w:val="false"/>
          <w:i w:val="false"/>
          <w:color w:val="000000"/>
          <w:sz w:val="28"/>
        </w:rPr>
        <w:t>
      ішек салу, аспаптың күйін келтіру және реттеу;</w:t>
      </w:r>
    </w:p>
    <w:p>
      <w:pPr>
        <w:spacing w:after="0"/>
        <w:ind w:left="0"/>
        <w:jc w:val="both"/>
      </w:pPr>
      <w:r>
        <w:rPr>
          <w:rFonts w:ascii="Times New Roman"/>
          <w:b w:val="false"/>
          <w:i w:val="false"/>
          <w:color w:val="000000"/>
          <w:sz w:val="28"/>
        </w:rPr>
        <w:t>
      кнопка мен штокты монтаждау;</w:t>
      </w:r>
    </w:p>
    <w:p>
      <w:pPr>
        <w:spacing w:after="0"/>
        <w:ind w:left="0"/>
        <w:jc w:val="both"/>
      </w:pPr>
      <w:r>
        <w:rPr>
          <w:rFonts w:ascii="Times New Roman"/>
          <w:b w:val="false"/>
          <w:i w:val="false"/>
          <w:color w:val="000000"/>
          <w:sz w:val="28"/>
        </w:rPr>
        <w:t>
      монтаж сапасын бақылау және ақаулықтарын жою.</w:t>
      </w:r>
    </w:p>
    <w:bookmarkStart w:name="z285" w:id="283"/>
    <w:p>
      <w:pPr>
        <w:spacing w:after="0"/>
        <w:ind w:left="0"/>
        <w:jc w:val="both"/>
      </w:pPr>
      <w:r>
        <w:rPr>
          <w:rFonts w:ascii="Times New Roman"/>
          <w:b w:val="false"/>
          <w:i w:val="false"/>
          <w:color w:val="000000"/>
          <w:sz w:val="28"/>
        </w:rPr>
        <w:t>
      200. Білуге тиіс:</w:t>
      </w:r>
    </w:p>
    <w:bookmarkEnd w:id="283"/>
    <w:p>
      <w:pPr>
        <w:spacing w:after="0"/>
        <w:ind w:left="0"/>
        <w:jc w:val="both"/>
      </w:pPr>
      <w:r>
        <w:rPr>
          <w:rFonts w:ascii="Times New Roman"/>
          <w:b w:val="false"/>
          <w:i w:val="false"/>
          <w:color w:val="000000"/>
          <w:sz w:val="28"/>
        </w:rPr>
        <w:t>
      күрделілігі орташа қияқты музыкалық аспаптардың құрылысы және оларды құрастыру технологиялық процессі;</w:t>
      </w:r>
    </w:p>
    <w:p>
      <w:pPr>
        <w:spacing w:after="0"/>
        <w:ind w:left="0"/>
        <w:jc w:val="both"/>
      </w:pPr>
      <w:r>
        <w:rPr>
          <w:rFonts w:ascii="Times New Roman"/>
          <w:b w:val="false"/>
          <w:i w:val="false"/>
          <w:color w:val="000000"/>
          <w:sz w:val="28"/>
        </w:rPr>
        <w:t xml:space="preserve">
      бөлшектер мен тораптардың атауы, олардың өлшемдері; </w:t>
      </w:r>
    </w:p>
    <w:p>
      <w:pPr>
        <w:spacing w:after="0"/>
        <w:ind w:left="0"/>
        <w:jc w:val="both"/>
      </w:pPr>
      <w:r>
        <w:rPr>
          <w:rFonts w:ascii="Times New Roman"/>
          <w:b w:val="false"/>
          <w:i w:val="false"/>
          <w:color w:val="000000"/>
          <w:sz w:val="28"/>
        </w:rPr>
        <w:t xml:space="preserve">
      қолданылатын желімнің қасиеттері мен рецептурасы; </w:t>
      </w:r>
    </w:p>
    <w:p>
      <w:pPr>
        <w:spacing w:after="0"/>
        <w:ind w:left="0"/>
        <w:jc w:val="both"/>
      </w:pPr>
      <w:r>
        <w:rPr>
          <w:rFonts w:ascii="Times New Roman"/>
          <w:b w:val="false"/>
          <w:i w:val="false"/>
          <w:color w:val="000000"/>
          <w:sz w:val="28"/>
        </w:rPr>
        <w:t xml:space="preserve">
      қияқты музыкалық аспаптардың қияқты музыкалық аспаптардың республикалық стандарты; </w:t>
      </w:r>
    </w:p>
    <w:p>
      <w:pPr>
        <w:spacing w:after="0"/>
        <w:ind w:left="0"/>
        <w:jc w:val="both"/>
      </w:pPr>
      <w:r>
        <w:rPr>
          <w:rFonts w:ascii="Times New Roman"/>
          <w:b w:val="false"/>
          <w:i w:val="false"/>
          <w:color w:val="000000"/>
          <w:sz w:val="28"/>
        </w:rPr>
        <w:t>
      бөлшектер мен тораптардың құрастырылу және монтаждалу сапасын тексеру әдістері;</w:t>
      </w:r>
    </w:p>
    <w:p>
      <w:pPr>
        <w:spacing w:after="0"/>
        <w:ind w:left="0"/>
        <w:jc w:val="both"/>
      </w:pPr>
      <w:r>
        <w:rPr>
          <w:rFonts w:ascii="Times New Roman"/>
          <w:b w:val="false"/>
          <w:i w:val="false"/>
          <w:color w:val="000000"/>
          <w:sz w:val="28"/>
        </w:rPr>
        <w:t>
      сулагалар мен арнайы айлабұйымдардың құрылысы және оларды пайдалану ережесі;</w:t>
      </w:r>
    </w:p>
    <w:p>
      <w:pPr>
        <w:spacing w:after="0"/>
        <w:ind w:left="0"/>
        <w:jc w:val="both"/>
      </w:pPr>
      <w:r>
        <w:rPr>
          <w:rFonts w:ascii="Times New Roman"/>
          <w:b w:val="false"/>
          <w:i w:val="false"/>
          <w:color w:val="000000"/>
          <w:sz w:val="28"/>
        </w:rPr>
        <w:t>
      сызбаларды оқу, бақылау-өлшеу құралы және оларды пайдалану ережесі;</w:t>
      </w:r>
    </w:p>
    <w:p>
      <w:pPr>
        <w:spacing w:after="0"/>
        <w:ind w:left="0"/>
        <w:jc w:val="both"/>
      </w:pPr>
      <w:r>
        <w:rPr>
          <w:rFonts w:ascii="Times New Roman"/>
          <w:b w:val="false"/>
          <w:i w:val="false"/>
          <w:color w:val="000000"/>
          <w:sz w:val="28"/>
        </w:rPr>
        <w:t xml:space="preserve">
      ұсталық кесу және слесарлық құралдарды қайрау және түзету геометриясы мен ережесі; </w:t>
      </w:r>
    </w:p>
    <w:p>
      <w:pPr>
        <w:spacing w:after="0"/>
        <w:ind w:left="0"/>
        <w:jc w:val="both"/>
      </w:pPr>
      <w:r>
        <w:rPr>
          <w:rFonts w:ascii="Times New Roman"/>
          <w:b w:val="false"/>
          <w:i w:val="false"/>
          <w:color w:val="000000"/>
          <w:sz w:val="28"/>
        </w:rPr>
        <w:t>
      музыкалық білім және акустика негіздері;</w:t>
      </w:r>
    </w:p>
    <w:p>
      <w:pPr>
        <w:spacing w:after="0"/>
        <w:ind w:left="0"/>
        <w:jc w:val="both"/>
      </w:pPr>
      <w:r>
        <w:rPr>
          <w:rFonts w:ascii="Times New Roman"/>
          <w:b w:val="false"/>
          <w:i w:val="false"/>
          <w:color w:val="000000"/>
          <w:sz w:val="28"/>
        </w:rPr>
        <w:t>
      ойнау кезінде монтаждаудың ақаулықтарын анықтау тәсілдері;</w:t>
      </w:r>
    </w:p>
    <w:p>
      <w:pPr>
        <w:spacing w:after="0"/>
        <w:ind w:left="0"/>
        <w:jc w:val="both"/>
      </w:pPr>
      <w:r>
        <w:rPr>
          <w:rFonts w:ascii="Times New Roman"/>
          <w:b w:val="false"/>
          <w:i w:val="false"/>
          <w:color w:val="000000"/>
          <w:sz w:val="28"/>
        </w:rPr>
        <w:t>
      жоғарғы және төменгі үнтілшелердің қалыңдығын есептеу ережесі;</w:t>
      </w:r>
    </w:p>
    <w:p>
      <w:pPr>
        <w:spacing w:after="0"/>
        <w:ind w:left="0"/>
        <w:jc w:val="both"/>
      </w:pPr>
      <w:r>
        <w:rPr>
          <w:rFonts w:ascii="Times New Roman"/>
          <w:b w:val="false"/>
          <w:i w:val="false"/>
          <w:color w:val="000000"/>
          <w:sz w:val="28"/>
        </w:rPr>
        <w:t>
      қолданылатын станоктардың құрылымдық ерекшеліктері, олардың күйін келтіру және реттеу әдістері;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286" w:id="284"/>
    <w:p>
      <w:pPr>
        <w:spacing w:after="0"/>
        <w:ind w:left="0"/>
        <w:jc w:val="both"/>
      </w:pPr>
      <w:r>
        <w:rPr>
          <w:rFonts w:ascii="Times New Roman"/>
          <w:b w:val="false"/>
          <w:i w:val="false"/>
          <w:color w:val="000000"/>
          <w:sz w:val="28"/>
        </w:rPr>
        <w:t>
      201. Жұмыс үлгілері:</w:t>
      </w:r>
    </w:p>
    <w:bookmarkEnd w:id="284"/>
    <w:p>
      <w:pPr>
        <w:spacing w:after="0"/>
        <w:ind w:left="0"/>
        <w:jc w:val="both"/>
      </w:pPr>
      <w:r>
        <w:rPr>
          <w:rFonts w:ascii="Times New Roman"/>
          <w:b w:val="false"/>
          <w:i w:val="false"/>
          <w:color w:val="000000"/>
          <w:sz w:val="28"/>
        </w:rPr>
        <w:t>
      толық құрастыру, өңдеу және күйін келтіру:</w:t>
      </w:r>
    </w:p>
    <w:p>
      <w:pPr>
        <w:spacing w:after="0"/>
        <w:ind w:left="0"/>
        <w:jc w:val="both"/>
      </w:pPr>
      <w:r>
        <w:rPr>
          <w:rFonts w:ascii="Times New Roman"/>
          <w:b w:val="false"/>
          <w:i w:val="false"/>
          <w:color w:val="000000"/>
          <w:sz w:val="28"/>
        </w:rPr>
        <w:t>
      1) жоғары сапалы, жеке альт;</w:t>
      </w:r>
    </w:p>
    <w:p>
      <w:pPr>
        <w:spacing w:after="0"/>
        <w:ind w:left="0"/>
        <w:jc w:val="both"/>
      </w:pPr>
      <w:r>
        <w:rPr>
          <w:rFonts w:ascii="Times New Roman"/>
          <w:b w:val="false"/>
          <w:i w:val="false"/>
          <w:color w:val="000000"/>
          <w:sz w:val="28"/>
        </w:rPr>
        <w:t>
      2) жоғары сапалы, жеке скрипка.</w:t>
      </w:r>
    </w:p>
    <w:bookmarkStart w:name="z287" w:id="285"/>
    <w:p>
      <w:pPr>
        <w:spacing w:after="0"/>
        <w:ind w:left="0"/>
        <w:jc w:val="left"/>
      </w:pPr>
      <w:r>
        <w:rPr>
          <w:rFonts w:ascii="Times New Roman"/>
          <w:b/>
          <w:i w:val="false"/>
          <w:color w:val="000000"/>
        </w:rPr>
        <w:t xml:space="preserve"> Параграф 6. Қияқты аспаптарды құрастырушы-монтаждаушы, 6-разряд</w:t>
      </w:r>
    </w:p>
    <w:bookmarkEnd w:id="285"/>
    <w:bookmarkStart w:name="z288" w:id="286"/>
    <w:p>
      <w:pPr>
        <w:spacing w:after="0"/>
        <w:ind w:left="0"/>
        <w:jc w:val="both"/>
      </w:pPr>
      <w:r>
        <w:rPr>
          <w:rFonts w:ascii="Times New Roman"/>
          <w:b w:val="false"/>
          <w:i w:val="false"/>
          <w:color w:val="000000"/>
          <w:sz w:val="28"/>
        </w:rPr>
        <w:t>
      202. Жұмыс сипаттамасы:</w:t>
      </w:r>
    </w:p>
    <w:bookmarkEnd w:id="286"/>
    <w:p>
      <w:pPr>
        <w:spacing w:after="0"/>
        <w:ind w:left="0"/>
        <w:jc w:val="both"/>
      </w:pPr>
      <w:r>
        <w:rPr>
          <w:rFonts w:ascii="Times New Roman"/>
          <w:b w:val="false"/>
          <w:i w:val="false"/>
          <w:color w:val="000000"/>
          <w:sz w:val="28"/>
        </w:rPr>
        <w:t>
      күрделі қияқты музыкалық аспаптарды толық құрастыру;</w:t>
      </w:r>
    </w:p>
    <w:p>
      <w:pPr>
        <w:spacing w:after="0"/>
        <w:ind w:left="0"/>
        <w:jc w:val="both"/>
      </w:pPr>
      <w:r>
        <w:rPr>
          <w:rFonts w:ascii="Times New Roman"/>
          <w:b w:val="false"/>
          <w:i w:val="false"/>
          <w:color w:val="000000"/>
          <w:sz w:val="28"/>
        </w:rPr>
        <w:t>
      виолончель мен контрабастың ернеушелерінен, контр-ернеушеден, бұрыштары мен клецтен рама құрастыру;</w:t>
      </w:r>
    </w:p>
    <w:p>
      <w:pPr>
        <w:spacing w:after="0"/>
        <w:ind w:left="0"/>
        <w:jc w:val="both"/>
      </w:pPr>
      <w:r>
        <w:rPr>
          <w:rFonts w:ascii="Times New Roman"/>
          <w:b w:val="false"/>
          <w:i w:val="false"/>
          <w:color w:val="000000"/>
          <w:sz w:val="28"/>
        </w:rPr>
        <w:t>
      рама мен жоғарғы клецті өңдеу;</w:t>
      </w:r>
    </w:p>
    <w:p>
      <w:pPr>
        <w:spacing w:after="0"/>
        <w:ind w:left="0"/>
        <w:jc w:val="both"/>
      </w:pPr>
      <w:r>
        <w:rPr>
          <w:rFonts w:ascii="Times New Roman"/>
          <w:b w:val="false"/>
          <w:i w:val="false"/>
          <w:color w:val="000000"/>
          <w:sz w:val="28"/>
        </w:rPr>
        <w:t>
      күрделі қияқты музыкалық аспаптардың корпусын құрастыру;</w:t>
      </w:r>
    </w:p>
    <w:p>
      <w:pPr>
        <w:spacing w:after="0"/>
        <w:ind w:left="0"/>
        <w:jc w:val="both"/>
      </w:pPr>
      <w:r>
        <w:rPr>
          <w:rFonts w:ascii="Times New Roman"/>
          <w:b w:val="false"/>
          <w:i w:val="false"/>
          <w:color w:val="000000"/>
          <w:sz w:val="28"/>
        </w:rPr>
        <w:t>
      корпуста усқа арналған кертік тілу, усты орнату және оны түпкілікті өңдеу;</w:t>
      </w:r>
    </w:p>
    <w:p>
      <w:pPr>
        <w:spacing w:after="0"/>
        <w:ind w:left="0"/>
        <w:jc w:val="both"/>
      </w:pPr>
      <w:r>
        <w:rPr>
          <w:rFonts w:ascii="Times New Roman"/>
          <w:b w:val="false"/>
          <w:i w:val="false"/>
          <w:color w:val="000000"/>
          <w:sz w:val="28"/>
        </w:rPr>
        <w:t>
      гриф жасау;</w:t>
      </w:r>
    </w:p>
    <w:p>
      <w:pPr>
        <w:spacing w:after="0"/>
        <w:ind w:left="0"/>
        <w:jc w:val="both"/>
      </w:pPr>
      <w:r>
        <w:rPr>
          <w:rFonts w:ascii="Times New Roman"/>
          <w:b w:val="false"/>
          <w:i w:val="false"/>
          <w:color w:val="000000"/>
          <w:sz w:val="28"/>
        </w:rPr>
        <w:t>
      грифті мойынның қабатына қиыстырып келтіру, оны жабыстыру және өңдеу;</w:t>
      </w:r>
    </w:p>
    <w:p>
      <w:pPr>
        <w:spacing w:after="0"/>
        <w:ind w:left="0"/>
        <w:jc w:val="both"/>
      </w:pPr>
      <w:r>
        <w:rPr>
          <w:rFonts w:ascii="Times New Roman"/>
          <w:b w:val="false"/>
          <w:i w:val="false"/>
          <w:color w:val="000000"/>
          <w:sz w:val="28"/>
        </w:rPr>
        <w:t>
      аспаптың корпусына грифті мойынды белгілеу, тілу және жабыстыру;</w:t>
      </w:r>
    </w:p>
    <w:p>
      <w:pPr>
        <w:spacing w:after="0"/>
        <w:ind w:left="0"/>
        <w:jc w:val="both"/>
      </w:pPr>
      <w:r>
        <w:rPr>
          <w:rFonts w:ascii="Times New Roman"/>
          <w:b w:val="false"/>
          <w:i w:val="false"/>
          <w:color w:val="000000"/>
          <w:sz w:val="28"/>
        </w:rPr>
        <w:t>
      виолончель мен контрабастың барлық түрлері мен өлшемдеріне арналған мензураны есептеу;</w:t>
      </w:r>
    </w:p>
    <w:p>
      <w:pPr>
        <w:spacing w:after="0"/>
        <w:ind w:left="0"/>
        <w:jc w:val="both"/>
      </w:pPr>
      <w:r>
        <w:rPr>
          <w:rFonts w:ascii="Times New Roman"/>
          <w:b w:val="false"/>
          <w:i w:val="false"/>
          <w:color w:val="000000"/>
          <w:sz w:val="28"/>
        </w:rPr>
        <w:t>
      мойынның корпус осін бүгілу бұрышын, жоғарғы үнтілшенің грифтің тиімді биіктігін анықтау;</w:t>
      </w:r>
    </w:p>
    <w:p>
      <w:pPr>
        <w:spacing w:after="0"/>
        <w:ind w:left="0"/>
        <w:jc w:val="both"/>
      </w:pPr>
      <w:r>
        <w:rPr>
          <w:rFonts w:ascii="Times New Roman"/>
          <w:b w:val="false"/>
          <w:i w:val="false"/>
          <w:color w:val="000000"/>
          <w:sz w:val="28"/>
        </w:rPr>
        <w:t>
      жоғарғы клецтің қиғаштау бұрышын және үнтілшенің тартылу күшін белгілеу;</w:t>
      </w:r>
    </w:p>
    <w:p>
      <w:pPr>
        <w:spacing w:after="0"/>
        <w:ind w:left="0"/>
        <w:jc w:val="both"/>
      </w:pPr>
      <w:r>
        <w:rPr>
          <w:rFonts w:ascii="Times New Roman"/>
          <w:b w:val="false"/>
          <w:i w:val="false"/>
          <w:color w:val="000000"/>
          <w:sz w:val="28"/>
        </w:rPr>
        <w:t>
      үнтілшенің акустикасын статистикалық иілудің деректерін және тербелістің тиісті жиілігін айқындау.</w:t>
      </w:r>
    </w:p>
    <w:bookmarkStart w:name="z289" w:id="287"/>
    <w:p>
      <w:pPr>
        <w:spacing w:after="0"/>
        <w:ind w:left="0"/>
        <w:jc w:val="both"/>
      </w:pPr>
      <w:r>
        <w:rPr>
          <w:rFonts w:ascii="Times New Roman"/>
          <w:b w:val="false"/>
          <w:i w:val="false"/>
          <w:color w:val="000000"/>
          <w:sz w:val="28"/>
        </w:rPr>
        <w:t>
      203. Білуге тиіс:</w:t>
      </w:r>
    </w:p>
    <w:bookmarkEnd w:id="287"/>
    <w:p>
      <w:pPr>
        <w:spacing w:after="0"/>
        <w:ind w:left="0"/>
        <w:jc w:val="both"/>
      </w:pPr>
      <w:r>
        <w:rPr>
          <w:rFonts w:ascii="Times New Roman"/>
          <w:b w:val="false"/>
          <w:i w:val="false"/>
          <w:color w:val="000000"/>
          <w:sz w:val="28"/>
        </w:rPr>
        <w:t>
      күрделі қияқты музыкалық аспаптардың құрылысы және оны құрастырудың технологиялық процессі;</w:t>
      </w:r>
    </w:p>
    <w:p>
      <w:pPr>
        <w:spacing w:after="0"/>
        <w:ind w:left="0"/>
        <w:jc w:val="both"/>
      </w:pPr>
      <w:r>
        <w:rPr>
          <w:rFonts w:ascii="Times New Roman"/>
          <w:b w:val="false"/>
          <w:i w:val="false"/>
          <w:color w:val="000000"/>
          <w:sz w:val="28"/>
        </w:rPr>
        <w:t xml:space="preserve">
      ағаштың әртүрлі жынысының акустикалық қасиеттері және ерекшеліктері; </w:t>
      </w:r>
    </w:p>
    <w:p>
      <w:pPr>
        <w:spacing w:after="0"/>
        <w:ind w:left="0"/>
        <w:jc w:val="both"/>
      </w:pPr>
      <w:r>
        <w:rPr>
          <w:rFonts w:ascii="Times New Roman"/>
          <w:b w:val="false"/>
          <w:i w:val="false"/>
          <w:color w:val="000000"/>
          <w:sz w:val="28"/>
        </w:rPr>
        <w:t>
      күрделі қияқты музыкалық аспаптарға физикалық-механикалық, эстетикалық және акустикалық қасиеттері бойынша қойылатын талаптар, музыкалық білім, қияқты музыкалық аспаптардың әр түрлі және өлшемді мензураны есептеу;</w:t>
      </w:r>
    </w:p>
    <w:p>
      <w:pPr>
        <w:spacing w:after="0"/>
        <w:ind w:left="0"/>
        <w:jc w:val="both"/>
      </w:pPr>
      <w:r>
        <w:rPr>
          <w:rFonts w:ascii="Times New Roman"/>
          <w:b w:val="false"/>
          <w:i w:val="false"/>
          <w:color w:val="000000"/>
          <w:sz w:val="28"/>
        </w:rPr>
        <w:t>
      гриф монының иілу бұрышын корпусқа және үнтілше жиынтығының үстіндегі грифтің биіктігіне қатысты есептеу;</w:t>
      </w:r>
    </w:p>
    <w:p>
      <w:pPr>
        <w:spacing w:after="0"/>
        <w:ind w:left="0"/>
        <w:jc w:val="both"/>
      </w:pPr>
      <w:r>
        <w:rPr>
          <w:rFonts w:ascii="Times New Roman"/>
          <w:b w:val="false"/>
          <w:i w:val="false"/>
          <w:color w:val="000000"/>
          <w:sz w:val="28"/>
        </w:rPr>
        <w:t xml:space="preserve">
      корпустағы ауа бағанын есептеу; </w:t>
      </w:r>
    </w:p>
    <w:p>
      <w:pPr>
        <w:spacing w:after="0"/>
        <w:ind w:left="0"/>
        <w:jc w:val="both"/>
      </w:pPr>
      <w:r>
        <w:rPr>
          <w:rFonts w:ascii="Times New Roman"/>
          <w:b w:val="false"/>
          <w:i w:val="false"/>
          <w:color w:val="000000"/>
          <w:sz w:val="28"/>
        </w:rPr>
        <w:t>
      үнтілшелерді жұптап акустикалық іріктеу;</w:t>
      </w:r>
    </w:p>
    <w:p>
      <w:pPr>
        <w:spacing w:after="0"/>
        <w:ind w:left="0"/>
        <w:jc w:val="both"/>
      </w:pPr>
      <w:r>
        <w:rPr>
          <w:rFonts w:ascii="Times New Roman"/>
          <w:b w:val="false"/>
          <w:i w:val="false"/>
          <w:color w:val="000000"/>
          <w:sz w:val="28"/>
        </w:rPr>
        <w:t>
      қияқты музыкалық аспаптардың сапасын тексеру тәсілдері және құрастыру ақаулықтарын жою.</w:t>
      </w:r>
    </w:p>
    <w:bookmarkStart w:name="z290" w:id="288"/>
    <w:p>
      <w:pPr>
        <w:spacing w:after="0"/>
        <w:ind w:left="0"/>
        <w:jc w:val="both"/>
      </w:pPr>
      <w:r>
        <w:rPr>
          <w:rFonts w:ascii="Times New Roman"/>
          <w:b w:val="false"/>
          <w:i w:val="false"/>
          <w:color w:val="000000"/>
          <w:sz w:val="28"/>
        </w:rPr>
        <w:t>
      204. Жұмыс үлгілері:</w:t>
      </w:r>
    </w:p>
    <w:bookmarkEnd w:id="288"/>
    <w:p>
      <w:pPr>
        <w:spacing w:after="0"/>
        <w:ind w:left="0"/>
        <w:jc w:val="both"/>
      </w:pPr>
      <w:r>
        <w:rPr>
          <w:rFonts w:ascii="Times New Roman"/>
          <w:b w:val="false"/>
          <w:i w:val="false"/>
          <w:color w:val="000000"/>
          <w:sz w:val="28"/>
        </w:rPr>
        <w:t>
      толық құрастыру, өңдеу және баптау:</w:t>
      </w:r>
    </w:p>
    <w:p>
      <w:pPr>
        <w:spacing w:after="0"/>
        <w:ind w:left="0"/>
        <w:jc w:val="both"/>
      </w:pPr>
      <w:r>
        <w:rPr>
          <w:rFonts w:ascii="Times New Roman"/>
          <w:b w:val="false"/>
          <w:i w:val="false"/>
          <w:color w:val="000000"/>
          <w:sz w:val="28"/>
        </w:rPr>
        <w:t>
      1) виолончель;</w:t>
      </w:r>
    </w:p>
    <w:p>
      <w:pPr>
        <w:spacing w:after="0"/>
        <w:ind w:left="0"/>
        <w:jc w:val="both"/>
      </w:pPr>
      <w:r>
        <w:rPr>
          <w:rFonts w:ascii="Times New Roman"/>
          <w:b w:val="false"/>
          <w:i w:val="false"/>
          <w:color w:val="000000"/>
          <w:sz w:val="28"/>
        </w:rPr>
        <w:t>
      2) контрабас.</w:t>
      </w:r>
    </w:p>
    <w:bookmarkStart w:name="z291" w:id="289"/>
    <w:p>
      <w:pPr>
        <w:spacing w:after="0"/>
        <w:ind w:left="0"/>
        <w:jc w:val="left"/>
      </w:pPr>
      <w:r>
        <w:rPr>
          <w:rFonts w:ascii="Times New Roman"/>
          <w:b/>
          <w:i w:val="false"/>
          <w:color w:val="000000"/>
        </w:rPr>
        <w:t xml:space="preserve"> Параграф 7. Қияқты және шертпелі аспаптарды қалпына келтіруші, 5-разряд</w:t>
      </w:r>
    </w:p>
    <w:bookmarkEnd w:id="289"/>
    <w:bookmarkStart w:name="z292" w:id="290"/>
    <w:p>
      <w:pPr>
        <w:spacing w:after="0"/>
        <w:ind w:left="0"/>
        <w:jc w:val="both"/>
      </w:pPr>
      <w:r>
        <w:rPr>
          <w:rFonts w:ascii="Times New Roman"/>
          <w:b w:val="false"/>
          <w:i w:val="false"/>
          <w:color w:val="000000"/>
          <w:sz w:val="28"/>
        </w:rPr>
        <w:t>
      205. Жұмыс сипаттамасы:</w:t>
      </w:r>
    </w:p>
    <w:bookmarkEnd w:id="290"/>
    <w:p>
      <w:pPr>
        <w:spacing w:after="0"/>
        <w:ind w:left="0"/>
        <w:jc w:val="both"/>
      </w:pPr>
      <w:r>
        <w:rPr>
          <w:rFonts w:ascii="Times New Roman"/>
          <w:b w:val="false"/>
          <w:i w:val="false"/>
          <w:color w:val="000000"/>
          <w:sz w:val="28"/>
        </w:rPr>
        <w:t>
      қияқты және шертпелі музыкалық аспаптардың бөлшектері мен тораптарын арнайы айлабұйымдарды пайдалана отырып, жөндеу және қалпына келтіру;</w:t>
      </w:r>
    </w:p>
    <w:p>
      <w:pPr>
        <w:spacing w:after="0"/>
        <w:ind w:left="0"/>
        <w:jc w:val="both"/>
      </w:pPr>
      <w:r>
        <w:rPr>
          <w:rFonts w:ascii="Times New Roman"/>
          <w:b w:val="false"/>
          <w:i w:val="false"/>
          <w:color w:val="000000"/>
          <w:sz w:val="28"/>
        </w:rPr>
        <w:t>
      ағаштың акустикалық қасиеттерін ескере отырып, ағашты түсі, текстурасы, ағаш талшықтарының бағыты бойынша таңдау;</w:t>
      </w:r>
    </w:p>
    <w:p>
      <w:pPr>
        <w:spacing w:after="0"/>
        <w:ind w:left="0"/>
        <w:jc w:val="both"/>
      </w:pPr>
      <w:r>
        <w:rPr>
          <w:rFonts w:ascii="Times New Roman"/>
          <w:b w:val="false"/>
          <w:i w:val="false"/>
          <w:color w:val="000000"/>
          <w:sz w:val="28"/>
        </w:rPr>
        <w:t>
      айла бұйымдарды пайдалана отырып, қолмен циклдеу, бояу, тегістеу және лактау;</w:t>
      </w:r>
    </w:p>
    <w:p>
      <w:pPr>
        <w:spacing w:after="0"/>
        <w:ind w:left="0"/>
        <w:jc w:val="both"/>
      </w:pPr>
      <w:r>
        <w:rPr>
          <w:rFonts w:ascii="Times New Roman"/>
          <w:b w:val="false"/>
          <w:i w:val="false"/>
          <w:color w:val="000000"/>
          <w:sz w:val="28"/>
        </w:rPr>
        <w:t>
      бітеме, лау, политура жасау;</w:t>
      </w:r>
    </w:p>
    <w:p>
      <w:pPr>
        <w:spacing w:after="0"/>
        <w:ind w:left="0"/>
        <w:jc w:val="both"/>
      </w:pPr>
      <w:r>
        <w:rPr>
          <w:rFonts w:ascii="Times New Roman"/>
          <w:b w:val="false"/>
          <w:i w:val="false"/>
          <w:color w:val="000000"/>
          <w:sz w:val="28"/>
        </w:rPr>
        <w:t>
      қияқты және шертпелі музыкалық аспаптардың корпустарының бөлшектері мен тораптарын үнтілшелерін ашпай-ақ жөндеу және қалпына келтіру;</w:t>
      </w:r>
    </w:p>
    <w:p>
      <w:pPr>
        <w:spacing w:after="0"/>
        <w:ind w:left="0"/>
        <w:jc w:val="both"/>
      </w:pPr>
      <w:r>
        <w:rPr>
          <w:rFonts w:ascii="Times New Roman"/>
          <w:b w:val="false"/>
          <w:i w:val="false"/>
          <w:color w:val="000000"/>
          <w:sz w:val="28"/>
        </w:rPr>
        <w:t>
      тікен механизмдерді, ішектер мен ішек астарын, тұғырларды және оркестрлік аспаптар мен арфадан өзге қияқты және шертпелі музыкалық аспаптардың корпустарындағы өзге де бөлшектерді жөндеу және монтаждау;</w:t>
      </w:r>
    </w:p>
    <w:p>
      <w:pPr>
        <w:spacing w:after="0"/>
        <w:ind w:left="0"/>
        <w:jc w:val="both"/>
      </w:pPr>
      <w:r>
        <w:rPr>
          <w:rFonts w:ascii="Times New Roman"/>
          <w:b w:val="false"/>
          <w:i w:val="false"/>
          <w:color w:val="000000"/>
          <w:sz w:val="28"/>
        </w:rPr>
        <w:t>
      кесу құралын қайрау және баптау;</w:t>
      </w:r>
    </w:p>
    <w:p>
      <w:pPr>
        <w:spacing w:after="0"/>
        <w:ind w:left="0"/>
        <w:jc w:val="both"/>
      </w:pPr>
      <w:r>
        <w:rPr>
          <w:rFonts w:ascii="Times New Roman"/>
          <w:b w:val="false"/>
          <w:i w:val="false"/>
          <w:color w:val="000000"/>
          <w:sz w:val="28"/>
        </w:rPr>
        <w:t>
      аспаптардың күйін келтіру және ойнау.</w:t>
      </w:r>
    </w:p>
    <w:bookmarkStart w:name="z293" w:id="291"/>
    <w:p>
      <w:pPr>
        <w:spacing w:after="0"/>
        <w:ind w:left="0"/>
        <w:jc w:val="both"/>
      </w:pPr>
      <w:r>
        <w:rPr>
          <w:rFonts w:ascii="Times New Roman"/>
          <w:b w:val="false"/>
          <w:i w:val="false"/>
          <w:color w:val="000000"/>
          <w:sz w:val="28"/>
        </w:rPr>
        <w:t>
      206. Білуге тиіс:</w:t>
      </w:r>
    </w:p>
    <w:bookmarkEnd w:id="291"/>
    <w:p>
      <w:pPr>
        <w:spacing w:after="0"/>
        <w:ind w:left="0"/>
        <w:jc w:val="both"/>
      </w:pPr>
      <w:r>
        <w:rPr>
          <w:rFonts w:ascii="Times New Roman"/>
          <w:b w:val="false"/>
          <w:i w:val="false"/>
          <w:color w:val="000000"/>
          <w:sz w:val="28"/>
        </w:rPr>
        <w:t>
      қияқты және шертпелі музыкалық аспаптардың бөлшектері мен тораптарын жөндеу және қалпына келтіру әдіс-тәсілдері, оркестрлік аспаптар мен арфадан өзге қияқты және шертпелі музыкалық аспаптардың бөлшектері мен тораптарын жасаудың технологиялық процессі;</w:t>
      </w:r>
    </w:p>
    <w:p>
      <w:pPr>
        <w:spacing w:after="0"/>
        <w:ind w:left="0"/>
        <w:jc w:val="both"/>
      </w:pPr>
      <w:r>
        <w:rPr>
          <w:rFonts w:ascii="Times New Roman"/>
          <w:b w:val="false"/>
          <w:i w:val="false"/>
          <w:color w:val="000000"/>
          <w:sz w:val="28"/>
        </w:rPr>
        <w:t>
      қияқты және шертпелі музыкалық аспаптардың акустикалық қасиеттері,</w:t>
      </w:r>
    </w:p>
    <w:p>
      <w:pPr>
        <w:spacing w:after="0"/>
        <w:ind w:left="0"/>
        <w:jc w:val="both"/>
      </w:pPr>
      <w:r>
        <w:rPr>
          <w:rFonts w:ascii="Times New Roman"/>
          <w:b w:val="false"/>
          <w:i w:val="false"/>
          <w:color w:val="000000"/>
          <w:sz w:val="28"/>
        </w:rPr>
        <w:t>
      ағаштың, ақаулықтары, жынысы және физикалық-механикалық қасиеттері;</w:t>
      </w:r>
    </w:p>
    <w:p>
      <w:pPr>
        <w:spacing w:after="0"/>
        <w:ind w:left="0"/>
        <w:jc w:val="both"/>
      </w:pPr>
      <w:r>
        <w:rPr>
          <w:rFonts w:ascii="Times New Roman"/>
          <w:b w:val="false"/>
          <w:i w:val="false"/>
          <w:color w:val="000000"/>
          <w:sz w:val="28"/>
        </w:rPr>
        <w:t>
      желімнің құрамы мен жабыстыру режимі, бітеме, лак, политураның рецептурасы мен оларды дайындау тәсілдері;</w:t>
      </w:r>
    </w:p>
    <w:p>
      <w:pPr>
        <w:spacing w:after="0"/>
        <w:ind w:left="0"/>
        <w:jc w:val="both"/>
      </w:pPr>
      <w:r>
        <w:rPr>
          <w:rFonts w:ascii="Times New Roman"/>
          <w:b w:val="false"/>
          <w:i w:val="false"/>
          <w:color w:val="000000"/>
          <w:sz w:val="28"/>
        </w:rPr>
        <w:t>
      қияқты және шертпелі музыкалық аспаптардың түсу емес бетіне лак жағу процессі;</w:t>
      </w:r>
    </w:p>
    <w:p>
      <w:pPr>
        <w:spacing w:after="0"/>
        <w:ind w:left="0"/>
        <w:jc w:val="both"/>
      </w:pPr>
      <w:r>
        <w:rPr>
          <w:rFonts w:ascii="Times New Roman"/>
          <w:b w:val="false"/>
          <w:i w:val="false"/>
          <w:color w:val="000000"/>
          <w:sz w:val="28"/>
        </w:rPr>
        <w:t>
      тікен механизмдерді, ішектер мен ішек астарын, тұғырларды және қияқты және шертпелі музыкалық аспаптардың корпустарындағы өзге де бөлшектерді үнтілшелерін ашпай жөндеу және монтаждау ережесі;</w:t>
      </w:r>
    </w:p>
    <w:p>
      <w:pPr>
        <w:spacing w:after="0"/>
        <w:ind w:left="0"/>
        <w:jc w:val="both"/>
      </w:pPr>
      <w:r>
        <w:rPr>
          <w:rFonts w:ascii="Times New Roman"/>
          <w:b w:val="false"/>
          <w:i w:val="false"/>
          <w:color w:val="000000"/>
          <w:sz w:val="28"/>
        </w:rPr>
        <w:t xml:space="preserve">
      музыкалық білім негіздері; </w:t>
      </w:r>
    </w:p>
    <w:p>
      <w:pPr>
        <w:spacing w:after="0"/>
        <w:ind w:left="0"/>
        <w:jc w:val="both"/>
      </w:pPr>
      <w:r>
        <w:rPr>
          <w:rFonts w:ascii="Times New Roman"/>
          <w:b w:val="false"/>
          <w:i w:val="false"/>
          <w:color w:val="000000"/>
          <w:sz w:val="28"/>
        </w:rPr>
        <w:t>
      қияқты және шертпелі музыкалық аспаптардың күйін келтіру ережесі мен тәсілдері;</w:t>
      </w:r>
    </w:p>
    <w:p>
      <w:pPr>
        <w:spacing w:after="0"/>
        <w:ind w:left="0"/>
        <w:jc w:val="both"/>
      </w:pPr>
      <w:r>
        <w:rPr>
          <w:rFonts w:ascii="Times New Roman"/>
          <w:b w:val="false"/>
          <w:i w:val="false"/>
          <w:color w:val="000000"/>
          <w:sz w:val="28"/>
        </w:rPr>
        <w:t>
      қияқты және шертпелі музыкалық аспаптардың ойнау және үн сапасын тексеру әдістері.</w:t>
      </w:r>
    </w:p>
    <w:bookmarkStart w:name="z294" w:id="292"/>
    <w:p>
      <w:pPr>
        <w:spacing w:after="0"/>
        <w:ind w:left="0"/>
        <w:jc w:val="left"/>
      </w:pPr>
      <w:r>
        <w:rPr>
          <w:rFonts w:ascii="Times New Roman"/>
          <w:b/>
          <w:i w:val="false"/>
          <w:color w:val="000000"/>
        </w:rPr>
        <w:t xml:space="preserve"> Параграф 8. Қияқты және шертпелі аспаптарды қалпына келтіруші, 6-разряд</w:t>
      </w:r>
    </w:p>
    <w:bookmarkEnd w:id="292"/>
    <w:bookmarkStart w:name="z295" w:id="293"/>
    <w:p>
      <w:pPr>
        <w:spacing w:after="0"/>
        <w:ind w:left="0"/>
        <w:jc w:val="both"/>
      </w:pPr>
      <w:r>
        <w:rPr>
          <w:rFonts w:ascii="Times New Roman"/>
          <w:b w:val="false"/>
          <w:i w:val="false"/>
          <w:color w:val="000000"/>
          <w:sz w:val="28"/>
        </w:rPr>
        <w:t>
      207. Жұмыс сипаттамасы:</w:t>
      </w:r>
    </w:p>
    <w:bookmarkEnd w:id="293"/>
    <w:p>
      <w:pPr>
        <w:spacing w:after="0"/>
        <w:ind w:left="0"/>
        <w:jc w:val="both"/>
      </w:pPr>
      <w:r>
        <w:rPr>
          <w:rFonts w:ascii="Times New Roman"/>
          <w:b w:val="false"/>
          <w:i w:val="false"/>
          <w:color w:val="000000"/>
          <w:sz w:val="28"/>
        </w:rPr>
        <w:t>
      отандық және шетелдік өндірістен шыққан әр түрлі үлгідегі қияқты және шертпелі музыкалық аспаптарды жөндеу, қалпына келтіру, баптау және реттеу жұмыстарын кешенді орындау;</w:t>
      </w:r>
    </w:p>
    <w:p>
      <w:pPr>
        <w:spacing w:after="0"/>
        <w:ind w:left="0"/>
        <w:jc w:val="both"/>
      </w:pPr>
      <w:r>
        <w:rPr>
          <w:rFonts w:ascii="Times New Roman"/>
          <w:b w:val="false"/>
          <w:i w:val="false"/>
          <w:color w:val="000000"/>
          <w:sz w:val="28"/>
        </w:rPr>
        <w:t>
      аспапты тексеру және жөндеу мен қалпына келтіруді жүргізуге ақаулы ведомосты жасау;</w:t>
      </w:r>
    </w:p>
    <w:p>
      <w:pPr>
        <w:spacing w:after="0"/>
        <w:ind w:left="0"/>
        <w:jc w:val="both"/>
      </w:pPr>
      <w:r>
        <w:rPr>
          <w:rFonts w:ascii="Times New Roman"/>
          <w:b w:val="false"/>
          <w:i w:val="false"/>
          <w:color w:val="000000"/>
          <w:sz w:val="28"/>
        </w:rPr>
        <w:t>
      жөндеу кезінде қосымша және дайындық жұмыстарын орындау;</w:t>
      </w:r>
    </w:p>
    <w:p>
      <w:pPr>
        <w:spacing w:after="0"/>
        <w:ind w:left="0"/>
        <w:jc w:val="both"/>
      </w:pPr>
      <w:r>
        <w:rPr>
          <w:rFonts w:ascii="Times New Roman"/>
          <w:b w:val="false"/>
          <w:i w:val="false"/>
          <w:color w:val="000000"/>
          <w:sz w:val="28"/>
        </w:rPr>
        <w:t>
      жасауға немесе қалпына келтірілуге тиіс бөлшектердің эскиздері мен сызбасын жасау;</w:t>
      </w:r>
    </w:p>
    <w:p>
      <w:pPr>
        <w:spacing w:after="0"/>
        <w:ind w:left="0"/>
        <w:jc w:val="both"/>
      </w:pPr>
      <w:r>
        <w:rPr>
          <w:rFonts w:ascii="Times New Roman"/>
          <w:b w:val="false"/>
          <w:i w:val="false"/>
          <w:color w:val="000000"/>
          <w:sz w:val="28"/>
        </w:rPr>
        <w:t>
      сулага, шаблон, қалыптарды жасау;</w:t>
      </w:r>
    </w:p>
    <w:p>
      <w:pPr>
        <w:spacing w:after="0"/>
        <w:ind w:left="0"/>
        <w:jc w:val="both"/>
      </w:pPr>
      <w:r>
        <w:rPr>
          <w:rFonts w:ascii="Times New Roman"/>
          <w:b w:val="false"/>
          <w:i w:val="false"/>
          <w:color w:val="000000"/>
          <w:sz w:val="28"/>
        </w:rPr>
        <w:t>
      аспаптардың мензурасын есептеу;</w:t>
      </w:r>
    </w:p>
    <w:p>
      <w:pPr>
        <w:spacing w:after="0"/>
        <w:ind w:left="0"/>
        <w:jc w:val="both"/>
      </w:pPr>
      <w:r>
        <w:rPr>
          <w:rFonts w:ascii="Times New Roman"/>
          <w:b w:val="false"/>
          <w:i w:val="false"/>
          <w:color w:val="000000"/>
          <w:sz w:val="28"/>
        </w:rPr>
        <w:t>
      жөнделетін бөлшектер мен тораптардың дайындамаларын жасауға арналған материалды іріктеу және дайындау;</w:t>
      </w:r>
    </w:p>
    <w:p>
      <w:pPr>
        <w:spacing w:after="0"/>
        <w:ind w:left="0"/>
        <w:jc w:val="both"/>
      </w:pPr>
      <w:r>
        <w:rPr>
          <w:rFonts w:ascii="Times New Roman"/>
          <w:b w:val="false"/>
          <w:i w:val="false"/>
          <w:color w:val="000000"/>
          <w:sz w:val="28"/>
        </w:rPr>
        <w:t>
      жекелеген бөлшектер мен тораптарды станоктарда немесе қолмен жасау;</w:t>
      </w:r>
    </w:p>
    <w:p>
      <w:pPr>
        <w:spacing w:after="0"/>
        <w:ind w:left="0"/>
        <w:jc w:val="both"/>
      </w:pPr>
      <w:r>
        <w:rPr>
          <w:rFonts w:ascii="Times New Roman"/>
          <w:b w:val="false"/>
          <w:i w:val="false"/>
          <w:color w:val="000000"/>
          <w:sz w:val="28"/>
        </w:rPr>
        <w:t>
      қияқты және шертпелі музыкалық аспаптардың корпустарын үнтілшелерін аша отырып жөндеу және қалпына келтіру;</w:t>
      </w:r>
    </w:p>
    <w:p>
      <w:pPr>
        <w:spacing w:after="0"/>
        <w:ind w:left="0"/>
        <w:jc w:val="both"/>
      </w:pPr>
      <w:r>
        <w:rPr>
          <w:rFonts w:ascii="Times New Roman"/>
          <w:b w:val="false"/>
          <w:i w:val="false"/>
          <w:color w:val="000000"/>
          <w:sz w:val="28"/>
        </w:rPr>
        <w:t>
      рейкаларын орнату және үнтілшелерін өсіру;</w:t>
      </w:r>
    </w:p>
    <w:p>
      <w:pPr>
        <w:spacing w:after="0"/>
        <w:ind w:left="0"/>
        <w:jc w:val="both"/>
      </w:pPr>
      <w:r>
        <w:rPr>
          <w:rFonts w:ascii="Times New Roman"/>
          <w:b w:val="false"/>
          <w:i w:val="false"/>
          <w:color w:val="000000"/>
          <w:sz w:val="28"/>
        </w:rPr>
        <w:t>
      серіппелерді қайта жабыстыру;</w:t>
      </w:r>
    </w:p>
    <w:p>
      <w:pPr>
        <w:spacing w:after="0"/>
        <w:ind w:left="0"/>
        <w:jc w:val="both"/>
      </w:pPr>
      <w:r>
        <w:rPr>
          <w:rFonts w:ascii="Times New Roman"/>
          <w:b w:val="false"/>
          <w:i w:val="false"/>
          <w:color w:val="000000"/>
          <w:sz w:val="28"/>
        </w:rPr>
        <w:t xml:space="preserve">
      грифтің корпусқа қарағанда иілу бұрышын өзгерту, жаңа саз пластиналарын мензура бойынша орнату; </w:t>
      </w:r>
    </w:p>
    <w:p>
      <w:pPr>
        <w:spacing w:after="0"/>
        <w:ind w:left="0"/>
        <w:jc w:val="both"/>
      </w:pPr>
      <w:r>
        <w:rPr>
          <w:rFonts w:ascii="Times New Roman"/>
          <w:b w:val="false"/>
          <w:i w:val="false"/>
          <w:color w:val="000000"/>
          <w:sz w:val="28"/>
        </w:rPr>
        <w:t>
      тұғырларды жасау және қиыстырып келтіру;</w:t>
      </w:r>
    </w:p>
    <w:p>
      <w:pPr>
        <w:spacing w:after="0"/>
        <w:ind w:left="0"/>
        <w:jc w:val="both"/>
      </w:pPr>
      <w:r>
        <w:rPr>
          <w:rFonts w:ascii="Times New Roman"/>
          <w:b w:val="false"/>
          <w:i w:val="false"/>
          <w:color w:val="000000"/>
          <w:sz w:val="28"/>
        </w:rPr>
        <w:t>
      ішектерді орнату;</w:t>
      </w:r>
    </w:p>
    <w:p>
      <w:pPr>
        <w:spacing w:after="0"/>
        <w:ind w:left="0"/>
        <w:jc w:val="both"/>
      </w:pPr>
      <w:r>
        <w:rPr>
          <w:rFonts w:ascii="Times New Roman"/>
          <w:b w:val="false"/>
          <w:i w:val="false"/>
          <w:color w:val="000000"/>
          <w:sz w:val="28"/>
        </w:rPr>
        <w:t>
      аспаптың үн шығару қасиетін реттей отырып, душкасын орнату;</w:t>
      </w:r>
    </w:p>
    <w:p>
      <w:pPr>
        <w:spacing w:after="0"/>
        <w:ind w:left="0"/>
        <w:jc w:val="both"/>
      </w:pPr>
      <w:r>
        <w:rPr>
          <w:rFonts w:ascii="Times New Roman"/>
          <w:b w:val="false"/>
          <w:i w:val="false"/>
          <w:color w:val="000000"/>
          <w:sz w:val="28"/>
        </w:rPr>
        <w:t>
      қияқтарды жөндеу;</w:t>
      </w:r>
    </w:p>
    <w:p>
      <w:pPr>
        <w:spacing w:after="0"/>
        <w:ind w:left="0"/>
        <w:jc w:val="both"/>
      </w:pPr>
      <w:r>
        <w:rPr>
          <w:rFonts w:ascii="Times New Roman"/>
          <w:b w:val="false"/>
          <w:i w:val="false"/>
          <w:color w:val="000000"/>
          <w:sz w:val="28"/>
        </w:rPr>
        <w:t>
      қияқты және шертпелі музыкалық аспаптардың сыртқы түрін өңдеу, жылтырату, ағаштан ою және алтын жалатуды түзету;</w:t>
      </w:r>
    </w:p>
    <w:p>
      <w:pPr>
        <w:spacing w:after="0"/>
        <w:ind w:left="0"/>
        <w:jc w:val="both"/>
      </w:pPr>
      <w:r>
        <w:rPr>
          <w:rFonts w:ascii="Times New Roman"/>
          <w:b w:val="false"/>
          <w:i w:val="false"/>
          <w:color w:val="000000"/>
          <w:sz w:val="28"/>
        </w:rPr>
        <w:t>
      арфаның негізгі бөлу және педаль механизмдері бөлшектерінің өзара әрекеттесуін реттеу;</w:t>
      </w:r>
    </w:p>
    <w:p>
      <w:pPr>
        <w:spacing w:after="0"/>
        <w:ind w:left="0"/>
        <w:jc w:val="both"/>
      </w:pPr>
      <w:r>
        <w:rPr>
          <w:rFonts w:ascii="Times New Roman"/>
          <w:b w:val="false"/>
          <w:i w:val="false"/>
          <w:color w:val="000000"/>
          <w:sz w:val="28"/>
        </w:rPr>
        <w:t>
      педальді бемоль жағдайынан бекар және диез жағдайына ауыстырған кезде күшті тексере отырып, "ля", "соль", "фа", "ми", "ре", "до", "си" әрбір педалінің жұмысын тексеру;</w:t>
      </w:r>
    </w:p>
    <w:p>
      <w:pPr>
        <w:spacing w:after="0"/>
        <w:ind w:left="0"/>
        <w:jc w:val="both"/>
      </w:pPr>
      <w:r>
        <w:rPr>
          <w:rFonts w:ascii="Times New Roman"/>
          <w:b w:val="false"/>
          <w:i w:val="false"/>
          <w:color w:val="000000"/>
          <w:sz w:val="28"/>
        </w:rPr>
        <w:t>
      арфаның күйін алдын ала келтіру және ішек үнемі керіліп тұратындай етіп тарту;</w:t>
      </w:r>
    </w:p>
    <w:p>
      <w:pPr>
        <w:spacing w:after="0"/>
        <w:ind w:left="0"/>
        <w:jc w:val="both"/>
      </w:pPr>
      <w:r>
        <w:rPr>
          <w:rFonts w:ascii="Times New Roman"/>
          <w:b w:val="false"/>
          <w:i w:val="false"/>
          <w:color w:val="000000"/>
          <w:sz w:val="28"/>
        </w:rPr>
        <w:t>
      арфаның III октавасын "до-бемоль – мажор" тонында тербеліс жиілігі 440 гидроцилиндрлі, бірінші октавалы "ля" камертоны (эталоны) бойынша дәлме-дәл күйін келтіру;</w:t>
      </w:r>
    </w:p>
    <w:p>
      <w:pPr>
        <w:spacing w:after="0"/>
        <w:ind w:left="0"/>
        <w:jc w:val="both"/>
      </w:pPr>
      <w:r>
        <w:rPr>
          <w:rFonts w:ascii="Times New Roman"/>
          <w:b w:val="false"/>
          <w:i w:val="false"/>
          <w:color w:val="000000"/>
          <w:sz w:val="28"/>
        </w:rPr>
        <w:t>
      барлық октавалардың күйін 3-октава бойынша келтіру;</w:t>
      </w:r>
    </w:p>
    <w:p>
      <w:pPr>
        <w:spacing w:after="0"/>
        <w:ind w:left="0"/>
        <w:jc w:val="both"/>
      </w:pPr>
      <w:r>
        <w:rPr>
          <w:rFonts w:ascii="Times New Roman"/>
          <w:b w:val="false"/>
          <w:i w:val="false"/>
          <w:color w:val="000000"/>
          <w:sz w:val="28"/>
        </w:rPr>
        <w:t>
      арфаны "до-мажор" және "до - диез – минор" тонында күйін келтіре отырып, бекарлық және диездік жағдайда реттеу;</w:t>
      </w:r>
    </w:p>
    <w:p>
      <w:pPr>
        <w:spacing w:after="0"/>
        <w:ind w:left="0"/>
        <w:jc w:val="both"/>
      </w:pPr>
      <w:r>
        <w:rPr>
          <w:rFonts w:ascii="Times New Roman"/>
          <w:b w:val="false"/>
          <w:i w:val="false"/>
          <w:color w:val="000000"/>
          <w:sz w:val="28"/>
        </w:rPr>
        <w:t>
      реттеу және күйін келтіру кезінде бөтен дыбыстарды анықтау және оларды жою;</w:t>
      </w:r>
    </w:p>
    <w:p>
      <w:pPr>
        <w:spacing w:after="0"/>
        <w:ind w:left="0"/>
        <w:jc w:val="both"/>
      </w:pPr>
      <w:r>
        <w:rPr>
          <w:rFonts w:ascii="Times New Roman"/>
          <w:b w:val="false"/>
          <w:i w:val="false"/>
          <w:color w:val="000000"/>
          <w:sz w:val="28"/>
        </w:rPr>
        <w:t>
      арфалардың барлық жүйелері мен механизмдерінің жұмыс біртектілігі мен жеңілдігін тексеру және арфаның дыбысын барлық диапазон бойынша анықтау;</w:t>
      </w:r>
    </w:p>
    <w:p>
      <w:pPr>
        <w:spacing w:after="0"/>
        <w:ind w:left="0"/>
        <w:jc w:val="both"/>
      </w:pPr>
      <w:r>
        <w:rPr>
          <w:rFonts w:ascii="Times New Roman"/>
          <w:b w:val="false"/>
          <w:i w:val="false"/>
          <w:color w:val="000000"/>
          <w:sz w:val="28"/>
        </w:rPr>
        <w:t>
      ұсталық және слесарлық кесу құралын қайрау, түзету және термоөңдеу.</w:t>
      </w:r>
    </w:p>
    <w:bookmarkStart w:name="z296" w:id="294"/>
    <w:p>
      <w:pPr>
        <w:spacing w:after="0"/>
        <w:ind w:left="0"/>
        <w:jc w:val="both"/>
      </w:pPr>
      <w:r>
        <w:rPr>
          <w:rFonts w:ascii="Times New Roman"/>
          <w:b w:val="false"/>
          <w:i w:val="false"/>
          <w:color w:val="000000"/>
          <w:sz w:val="28"/>
        </w:rPr>
        <w:t>
      208. Білуге тиіс:</w:t>
      </w:r>
    </w:p>
    <w:bookmarkEnd w:id="294"/>
    <w:p>
      <w:pPr>
        <w:spacing w:after="0"/>
        <w:ind w:left="0"/>
        <w:jc w:val="both"/>
      </w:pPr>
      <w:r>
        <w:rPr>
          <w:rFonts w:ascii="Times New Roman"/>
          <w:b w:val="false"/>
          <w:i w:val="false"/>
          <w:color w:val="000000"/>
          <w:sz w:val="28"/>
        </w:rPr>
        <w:t>
      барлық түрлі қияқты және шертпелі музыкалық аспаптардың бөлшектері мен тораптарын жөндеу, қалпына келтіру, күйін келтіру және реттеу әдіс-тәсілдері;</w:t>
      </w:r>
    </w:p>
    <w:p>
      <w:pPr>
        <w:spacing w:after="0"/>
        <w:ind w:left="0"/>
        <w:jc w:val="both"/>
      </w:pPr>
      <w:r>
        <w:rPr>
          <w:rFonts w:ascii="Times New Roman"/>
          <w:b w:val="false"/>
          <w:i w:val="false"/>
          <w:color w:val="000000"/>
          <w:sz w:val="28"/>
        </w:rPr>
        <w:t>
      қияқты және шертпелі музыкалық аспаптарды жөндеу және қалпына келтіру кезінде қолданылатын материалдарға қойылатын талаптар;</w:t>
      </w:r>
    </w:p>
    <w:p>
      <w:pPr>
        <w:spacing w:after="0"/>
        <w:ind w:left="0"/>
        <w:jc w:val="both"/>
      </w:pPr>
      <w:r>
        <w:rPr>
          <w:rFonts w:ascii="Times New Roman"/>
          <w:b w:val="false"/>
          <w:i w:val="false"/>
          <w:color w:val="000000"/>
          <w:sz w:val="28"/>
        </w:rPr>
        <w:t>
      бөлшектер мен тораптардың өзара әрекеттестігі қағидаты және олардың аспаптың ойнау сапасына тигізетін әсері;</w:t>
      </w:r>
    </w:p>
    <w:p>
      <w:pPr>
        <w:spacing w:after="0"/>
        <w:ind w:left="0"/>
        <w:jc w:val="both"/>
      </w:pPr>
      <w:r>
        <w:rPr>
          <w:rFonts w:ascii="Times New Roman"/>
          <w:b w:val="false"/>
          <w:i w:val="false"/>
          <w:color w:val="000000"/>
          <w:sz w:val="28"/>
        </w:rPr>
        <w:t>
      бөлшектер мен тораптарды монтаждау және демонтаждау жүйелілігі, әр түрлі жынысты металл мен ағашты өңдеу технологиясы, бояу бүріккішпен, тампонмен және кистьпен лактау тәсілдері;</w:t>
      </w:r>
    </w:p>
    <w:p>
      <w:pPr>
        <w:spacing w:after="0"/>
        <w:ind w:left="0"/>
        <w:jc w:val="both"/>
      </w:pPr>
      <w:r>
        <w:rPr>
          <w:rFonts w:ascii="Times New Roman"/>
          <w:b w:val="false"/>
          <w:i w:val="false"/>
          <w:color w:val="000000"/>
          <w:sz w:val="28"/>
        </w:rPr>
        <w:t>
      лакпен, желіммен және бояуыштармен жұмыс істеген кезде өңдеу және ұстау режимі;</w:t>
      </w:r>
    </w:p>
    <w:p>
      <w:pPr>
        <w:spacing w:after="0"/>
        <w:ind w:left="0"/>
        <w:jc w:val="both"/>
      </w:pPr>
      <w:r>
        <w:rPr>
          <w:rFonts w:ascii="Times New Roman"/>
          <w:b w:val="false"/>
          <w:i w:val="false"/>
          <w:color w:val="000000"/>
          <w:sz w:val="28"/>
        </w:rPr>
        <w:t xml:space="preserve">
      арфаны әшекейлеу кезіндегі көркем бедерлеу машығы және ағашқа алтын жалату тәсілдері; </w:t>
      </w:r>
    </w:p>
    <w:p>
      <w:pPr>
        <w:spacing w:after="0"/>
        <w:ind w:left="0"/>
        <w:jc w:val="both"/>
      </w:pPr>
      <w:r>
        <w:rPr>
          <w:rFonts w:ascii="Times New Roman"/>
          <w:b w:val="false"/>
          <w:i w:val="false"/>
          <w:color w:val="000000"/>
          <w:sz w:val="28"/>
        </w:rPr>
        <w:t xml:space="preserve">
      ұсталық және слесарлық жұмыстарды орындау тәсілдері; </w:t>
      </w:r>
    </w:p>
    <w:p>
      <w:pPr>
        <w:spacing w:after="0"/>
        <w:ind w:left="0"/>
        <w:jc w:val="both"/>
      </w:pPr>
      <w:r>
        <w:rPr>
          <w:rFonts w:ascii="Times New Roman"/>
          <w:b w:val="false"/>
          <w:i w:val="false"/>
          <w:color w:val="000000"/>
          <w:sz w:val="28"/>
        </w:rPr>
        <w:t>
      жөндеу және қалпына келтіру кезінде бөлшектер мен тораптардың эскиздері мен сызбаларын жасау ережесі;</w:t>
      </w:r>
    </w:p>
    <w:p>
      <w:pPr>
        <w:spacing w:after="0"/>
        <w:ind w:left="0"/>
        <w:jc w:val="both"/>
      </w:pPr>
      <w:r>
        <w:rPr>
          <w:rFonts w:ascii="Times New Roman"/>
          <w:b w:val="false"/>
          <w:i w:val="false"/>
          <w:color w:val="000000"/>
          <w:sz w:val="28"/>
        </w:rPr>
        <w:t xml:space="preserve">
      барлық түрлі қияқты және шертпелі музыкалық аспаптардың құрылысы; </w:t>
      </w:r>
    </w:p>
    <w:p>
      <w:pPr>
        <w:spacing w:after="0"/>
        <w:ind w:left="0"/>
        <w:jc w:val="both"/>
      </w:pPr>
      <w:r>
        <w:rPr>
          <w:rFonts w:ascii="Times New Roman"/>
          <w:b w:val="false"/>
          <w:i w:val="false"/>
          <w:color w:val="000000"/>
          <w:sz w:val="28"/>
        </w:rPr>
        <w:t>
      сазды бөлу және өңдеу тәсілдері, серіппелерді жасау және ауыстыру және оларды өңдеу тәсілдері;</w:t>
      </w:r>
    </w:p>
    <w:p>
      <w:pPr>
        <w:spacing w:after="0"/>
        <w:ind w:left="0"/>
        <w:jc w:val="both"/>
      </w:pPr>
      <w:r>
        <w:rPr>
          <w:rFonts w:ascii="Times New Roman"/>
          <w:b w:val="false"/>
          <w:i w:val="false"/>
          <w:color w:val="000000"/>
          <w:sz w:val="28"/>
        </w:rPr>
        <w:t>
      дайын қияқты және шертпелі музыкалық аспаптардың күйін келтіру, реттеу әдістері;</w:t>
      </w:r>
    </w:p>
    <w:p>
      <w:pPr>
        <w:spacing w:after="0"/>
        <w:ind w:left="0"/>
        <w:jc w:val="both"/>
      </w:pPr>
      <w:r>
        <w:rPr>
          <w:rFonts w:ascii="Times New Roman"/>
          <w:b w:val="false"/>
          <w:i w:val="false"/>
          <w:color w:val="000000"/>
          <w:sz w:val="28"/>
        </w:rPr>
        <w:t>
      үнтілшенің күйін келтіру және қайта құрылымдау, қалыңдығын бақылау, қалыңдығының күрделі схемасын жасау әдістері;</w:t>
      </w:r>
    </w:p>
    <w:p>
      <w:pPr>
        <w:spacing w:after="0"/>
        <w:ind w:left="0"/>
        <w:jc w:val="both"/>
      </w:pPr>
      <w:r>
        <w:rPr>
          <w:rFonts w:ascii="Times New Roman"/>
          <w:b w:val="false"/>
          <w:i w:val="false"/>
          <w:color w:val="000000"/>
          <w:sz w:val="28"/>
        </w:rPr>
        <w:t xml:space="preserve">
      тапсырыс берушінің талабы бойынша аспапты акустикалық реттеу; </w:t>
      </w:r>
    </w:p>
    <w:p>
      <w:pPr>
        <w:spacing w:after="0"/>
        <w:ind w:left="0"/>
        <w:jc w:val="both"/>
      </w:pPr>
      <w:r>
        <w:rPr>
          <w:rFonts w:ascii="Times New Roman"/>
          <w:b w:val="false"/>
          <w:i w:val="false"/>
          <w:color w:val="000000"/>
          <w:sz w:val="28"/>
        </w:rPr>
        <w:t>
      барлық тондағы арфалардың педалін тексеру әдістері және оларды тиісті үндесімділікке белгілеу;</w:t>
      </w:r>
    </w:p>
    <w:p>
      <w:pPr>
        <w:spacing w:after="0"/>
        <w:ind w:left="0"/>
        <w:jc w:val="both"/>
      </w:pPr>
      <w:r>
        <w:rPr>
          <w:rFonts w:ascii="Times New Roman"/>
          <w:b w:val="false"/>
          <w:i w:val="false"/>
          <w:color w:val="000000"/>
          <w:sz w:val="28"/>
        </w:rPr>
        <w:t xml:space="preserve">
      музыкалық білім; </w:t>
      </w:r>
    </w:p>
    <w:p>
      <w:pPr>
        <w:spacing w:after="0"/>
        <w:ind w:left="0"/>
        <w:jc w:val="both"/>
      </w:pPr>
      <w:r>
        <w:rPr>
          <w:rFonts w:ascii="Times New Roman"/>
          <w:b w:val="false"/>
          <w:i w:val="false"/>
          <w:color w:val="000000"/>
          <w:sz w:val="28"/>
        </w:rPr>
        <w:t xml:space="preserve">
      акустика негіздері; </w:t>
      </w:r>
    </w:p>
    <w:p>
      <w:pPr>
        <w:spacing w:after="0"/>
        <w:ind w:left="0"/>
        <w:jc w:val="both"/>
      </w:pPr>
      <w:r>
        <w:rPr>
          <w:rFonts w:ascii="Times New Roman"/>
          <w:b w:val="false"/>
          <w:i w:val="false"/>
          <w:color w:val="000000"/>
          <w:sz w:val="28"/>
        </w:rPr>
        <w:t>
      үн, ішек үнінің тембрі туралы түсінік және олардың тербелу заңдылығы;</w:t>
      </w:r>
    </w:p>
    <w:p>
      <w:pPr>
        <w:spacing w:after="0"/>
        <w:ind w:left="0"/>
        <w:jc w:val="both"/>
      </w:pPr>
      <w:r>
        <w:rPr>
          <w:rFonts w:ascii="Times New Roman"/>
          <w:b w:val="false"/>
          <w:i w:val="false"/>
          <w:color w:val="000000"/>
          <w:sz w:val="28"/>
        </w:rPr>
        <w:t>
      ішектердің мемлекеттік стандарты, ішек салу жұмыстары;</w:t>
      </w:r>
    </w:p>
    <w:p>
      <w:pPr>
        <w:spacing w:after="0"/>
        <w:ind w:left="0"/>
        <w:jc w:val="both"/>
      </w:pPr>
      <w:r>
        <w:rPr>
          <w:rFonts w:ascii="Times New Roman"/>
          <w:b w:val="false"/>
          <w:i w:val="false"/>
          <w:color w:val="000000"/>
          <w:sz w:val="28"/>
        </w:rPr>
        <w:t>
      күй келтіретін құралдармен және аспаптармен жұмыс жүргізу ережесі.</w:t>
      </w:r>
    </w:p>
    <w:bookmarkStart w:name="z297" w:id="295"/>
    <w:p>
      <w:pPr>
        <w:spacing w:after="0"/>
        <w:ind w:left="0"/>
        <w:jc w:val="left"/>
      </w:pPr>
      <w:r>
        <w:rPr>
          <w:rFonts w:ascii="Times New Roman"/>
          <w:b/>
          <w:i w:val="false"/>
          <w:color w:val="000000"/>
        </w:rPr>
        <w:t xml:space="preserve"> 5-тарау. Шертпелі аспаптар өндірісі кәсіптеріне арналған разрядтар бойынша жұмысшы кәсіптерінің тарифтік-біліктілік сипаттамалары</w:t>
      </w:r>
    </w:p>
    <w:bookmarkEnd w:id="295"/>
    <w:bookmarkStart w:name="z298" w:id="296"/>
    <w:p>
      <w:pPr>
        <w:spacing w:after="0"/>
        <w:ind w:left="0"/>
        <w:jc w:val="left"/>
      </w:pPr>
      <w:r>
        <w:rPr>
          <w:rFonts w:ascii="Times New Roman"/>
          <w:b/>
          <w:i w:val="false"/>
          <w:color w:val="000000"/>
        </w:rPr>
        <w:t xml:space="preserve"> Параграф 1. Саз пластиналарды орнатушы, 2-разряд</w:t>
      </w:r>
    </w:p>
    <w:bookmarkEnd w:id="296"/>
    <w:bookmarkStart w:name="z299" w:id="297"/>
    <w:p>
      <w:pPr>
        <w:spacing w:after="0"/>
        <w:ind w:left="0"/>
        <w:jc w:val="both"/>
      </w:pPr>
      <w:r>
        <w:rPr>
          <w:rFonts w:ascii="Times New Roman"/>
          <w:b w:val="false"/>
          <w:i w:val="false"/>
          <w:color w:val="000000"/>
          <w:sz w:val="28"/>
        </w:rPr>
        <w:t>
      209. Жұмыс сипаттамасы:</w:t>
      </w:r>
    </w:p>
    <w:bookmarkEnd w:id="297"/>
    <w:p>
      <w:pPr>
        <w:spacing w:after="0"/>
        <w:ind w:left="0"/>
        <w:jc w:val="both"/>
      </w:pPr>
      <w:r>
        <w:rPr>
          <w:rFonts w:ascii="Times New Roman"/>
          <w:b w:val="false"/>
          <w:i w:val="false"/>
          <w:color w:val="000000"/>
          <w:sz w:val="28"/>
        </w:rPr>
        <w:t>
      белгіленген саз пластиналарын мензурасы бойынша шертпелі музыкалық аспаптардың грифіне гидравликалық нығыздауышта немесе қолмен нығыздау;</w:t>
      </w:r>
    </w:p>
    <w:p>
      <w:pPr>
        <w:spacing w:after="0"/>
        <w:ind w:left="0"/>
        <w:jc w:val="both"/>
      </w:pPr>
      <w:r>
        <w:rPr>
          <w:rFonts w:ascii="Times New Roman"/>
          <w:b w:val="false"/>
          <w:i w:val="false"/>
          <w:color w:val="000000"/>
          <w:sz w:val="28"/>
        </w:rPr>
        <w:t>
      саз пластиналарының (басын, аяғын) қасиеттері мен негізгі өлшемдерін калибрмен анықтау;</w:t>
      </w:r>
    </w:p>
    <w:p>
      <w:pPr>
        <w:spacing w:after="0"/>
        <w:ind w:left="0"/>
        <w:jc w:val="both"/>
      </w:pPr>
      <w:r>
        <w:rPr>
          <w:rFonts w:ascii="Times New Roman"/>
          <w:b w:val="false"/>
          <w:i w:val="false"/>
          <w:color w:val="000000"/>
          <w:sz w:val="28"/>
        </w:rPr>
        <w:t>
      пластиналардың нығыздалу сапасын бақылау-өлшеу аспаптарымен тексеру;</w:t>
      </w:r>
    </w:p>
    <w:p>
      <w:pPr>
        <w:spacing w:after="0"/>
        <w:ind w:left="0"/>
        <w:jc w:val="both"/>
      </w:pPr>
      <w:r>
        <w:rPr>
          <w:rFonts w:ascii="Times New Roman"/>
          <w:b w:val="false"/>
          <w:i w:val="false"/>
          <w:color w:val="000000"/>
          <w:sz w:val="28"/>
        </w:rPr>
        <w:t>
      саздарды грифтің жазықтығы бойынша түзету;</w:t>
      </w:r>
    </w:p>
    <w:p>
      <w:pPr>
        <w:spacing w:after="0"/>
        <w:ind w:left="0"/>
        <w:jc w:val="both"/>
      </w:pPr>
      <w:r>
        <w:rPr>
          <w:rFonts w:ascii="Times New Roman"/>
          <w:b w:val="false"/>
          <w:i w:val="false"/>
          <w:color w:val="000000"/>
          <w:sz w:val="28"/>
        </w:rPr>
        <w:t>
      нығыздауыштың аспаптың грифіне қысу орталығын оның мензурасын ескере отырып анықтау;</w:t>
      </w:r>
    </w:p>
    <w:p>
      <w:pPr>
        <w:spacing w:after="0"/>
        <w:ind w:left="0"/>
        <w:jc w:val="both"/>
      </w:pPr>
      <w:r>
        <w:rPr>
          <w:rFonts w:ascii="Times New Roman"/>
          <w:b w:val="false"/>
          <w:i w:val="false"/>
          <w:color w:val="000000"/>
          <w:sz w:val="28"/>
        </w:rPr>
        <w:t>
      айлабұйымдарды нығыздауышқа орнату және оларды реттеу;</w:t>
      </w:r>
    </w:p>
    <w:p>
      <w:pPr>
        <w:spacing w:after="0"/>
        <w:ind w:left="0"/>
        <w:jc w:val="both"/>
      </w:pPr>
      <w:r>
        <w:rPr>
          <w:rFonts w:ascii="Times New Roman"/>
          <w:b w:val="false"/>
          <w:i w:val="false"/>
          <w:color w:val="000000"/>
          <w:sz w:val="28"/>
        </w:rPr>
        <w:t>
      музыкалық аспаптың мензурасын тексеру;</w:t>
      </w:r>
    </w:p>
    <w:p>
      <w:pPr>
        <w:spacing w:after="0"/>
        <w:ind w:left="0"/>
        <w:jc w:val="both"/>
      </w:pPr>
      <w:r>
        <w:rPr>
          <w:rFonts w:ascii="Times New Roman"/>
          <w:b w:val="false"/>
          <w:i w:val="false"/>
          <w:color w:val="000000"/>
          <w:sz w:val="28"/>
        </w:rPr>
        <w:t>
      әрбір аспаптың түріне арналған мензураны есептеу.</w:t>
      </w:r>
    </w:p>
    <w:bookmarkStart w:name="z300" w:id="298"/>
    <w:p>
      <w:pPr>
        <w:spacing w:after="0"/>
        <w:ind w:left="0"/>
        <w:jc w:val="both"/>
      </w:pPr>
      <w:r>
        <w:rPr>
          <w:rFonts w:ascii="Times New Roman"/>
          <w:b w:val="false"/>
          <w:i w:val="false"/>
          <w:color w:val="000000"/>
          <w:sz w:val="28"/>
        </w:rPr>
        <w:t>
      210. Білуге тиіс:</w:t>
      </w:r>
    </w:p>
    <w:bookmarkEnd w:id="298"/>
    <w:p>
      <w:pPr>
        <w:spacing w:after="0"/>
        <w:ind w:left="0"/>
        <w:jc w:val="both"/>
      </w:pPr>
      <w:r>
        <w:rPr>
          <w:rFonts w:ascii="Times New Roman"/>
          <w:b w:val="false"/>
          <w:i w:val="false"/>
          <w:color w:val="000000"/>
          <w:sz w:val="28"/>
        </w:rPr>
        <w:t>
      саз пластиналарын грифтің барлық жазықтығы бойынша нығыздау және түзету тәсілдері;</w:t>
      </w:r>
    </w:p>
    <w:p>
      <w:pPr>
        <w:spacing w:after="0"/>
        <w:ind w:left="0"/>
        <w:jc w:val="both"/>
      </w:pPr>
      <w:r>
        <w:rPr>
          <w:rFonts w:ascii="Times New Roman"/>
          <w:b w:val="false"/>
          <w:i w:val="false"/>
          <w:color w:val="000000"/>
          <w:sz w:val="28"/>
        </w:rPr>
        <w:t>
      гидравликалық нығыздауыштың құрылысы және онымен жұмыс істеу ережесі;</w:t>
      </w:r>
    </w:p>
    <w:p>
      <w:pPr>
        <w:spacing w:after="0"/>
        <w:ind w:left="0"/>
        <w:jc w:val="both"/>
      </w:pPr>
      <w:r>
        <w:rPr>
          <w:rFonts w:ascii="Times New Roman"/>
          <w:b w:val="false"/>
          <w:i w:val="false"/>
          <w:color w:val="000000"/>
          <w:sz w:val="28"/>
        </w:rPr>
        <w:t>
      арнайы бақылау-өлшеу құралдарын пайдалану ережесі;</w:t>
      </w:r>
    </w:p>
    <w:p>
      <w:pPr>
        <w:spacing w:after="0"/>
        <w:ind w:left="0"/>
        <w:jc w:val="both"/>
      </w:pPr>
      <w:r>
        <w:rPr>
          <w:rFonts w:ascii="Times New Roman"/>
          <w:b w:val="false"/>
          <w:i w:val="false"/>
          <w:color w:val="000000"/>
          <w:sz w:val="28"/>
        </w:rPr>
        <w:t xml:space="preserve">
      шертпелі музыкалық аспаптардың ойнау сапасына қойылатын талаптар; </w:t>
      </w:r>
    </w:p>
    <w:p>
      <w:pPr>
        <w:spacing w:after="0"/>
        <w:ind w:left="0"/>
        <w:jc w:val="both"/>
      </w:pPr>
      <w:r>
        <w:rPr>
          <w:rFonts w:ascii="Times New Roman"/>
          <w:b w:val="false"/>
          <w:i w:val="false"/>
          <w:color w:val="000000"/>
          <w:sz w:val="28"/>
        </w:rPr>
        <w:t>
      музыкалық білім негіздері;</w:t>
      </w:r>
    </w:p>
    <w:p>
      <w:pPr>
        <w:spacing w:after="0"/>
        <w:ind w:left="0"/>
        <w:jc w:val="both"/>
      </w:pPr>
      <w:r>
        <w:rPr>
          <w:rFonts w:ascii="Times New Roman"/>
          <w:b w:val="false"/>
          <w:i w:val="false"/>
          <w:color w:val="000000"/>
          <w:sz w:val="28"/>
        </w:rPr>
        <w:t>
      шертпелі музыкалық аспаптардың мензурасын есептелуін тексеру ережесі.</w:t>
      </w:r>
    </w:p>
    <w:bookmarkStart w:name="z301" w:id="299"/>
    <w:p>
      <w:pPr>
        <w:spacing w:after="0"/>
        <w:ind w:left="0"/>
        <w:jc w:val="left"/>
      </w:pPr>
      <w:r>
        <w:rPr>
          <w:rFonts w:ascii="Times New Roman"/>
          <w:b/>
          <w:i w:val="false"/>
          <w:color w:val="000000"/>
        </w:rPr>
        <w:t xml:space="preserve"> Параграф 2. Саз пластиналарды орнатушы, 3-разряд</w:t>
      </w:r>
    </w:p>
    <w:bookmarkEnd w:id="299"/>
    <w:bookmarkStart w:name="z302" w:id="300"/>
    <w:p>
      <w:pPr>
        <w:spacing w:after="0"/>
        <w:ind w:left="0"/>
        <w:jc w:val="both"/>
      </w:pPr>
      <w:r>
        <w:rPr>
          <w:rFonts w:ascii="Times New Roman"/>
          <w:b w:val="false"/>
          <w:i w:val="false"/>
          <w:color w:val="000000"/>
          <w:sz w:val="28"/>
        </w:rPr>
        <w:t>
      211. Жұмыс сипаттамасы:</w:t>
      </w:r>
    </w:p>
    <w:bookmarkEnd w:id="300"/>
    <w:p>
      <w:pPr>
        <w:spacing w:after="0"/>
        <w:ind w:left="0"/>
        <w:jc w:val="both"/>
      </w:pPr>
      <w:r>
        <w:rPr>
          <w:rFonts w:ascii="Times New Roman"/>
          <w:b w:val="false"/>
          <w:i w:val="false"/>
          <w:color w:val="000000"/>
          <w:sz w:val="28"/>
        </w:rPr>
        <w:t>
      қарапайым шертпелі музыкалық аспаптар грифінің ұяшықтарына саз пластиналарын арнайы айлабұйымдарда орнату;</w:t>
      </w:r>
    </w:p>
    <w:p>
      <w:pPr>
        <w:spacing w:after="0"/>
        <w:ind w:left="0"/>
        <w:jc w:val="both"/>
      </w:pPr>
      <w:r>
        <w:rPr>
          <w:rFonts w:ascii="Times New Roman"/>
          <w:b w:val="false"/>
          <w:i w:val="false"/>
          <w:color w:val="000000"/>
          <w:sz w:val="28"/>
        </w:rPr>
        <w:t>
      саз пластиналарын қолмен белгіленген биіктік пен белгіленген енге қиыстырып келтіру;</w:t>
      </w:r>
    </w:p>
    <w:p>
      <w:pPr>
        <w:spacing w:after="0"/>
        <w:ind w:left="0"/>
        <w:jc w:val="both"/>
      </w:pPr>
      <w:r>
        <w:rPr>
          <w:rFonts w:ascii="Times New Roman"/>
          <w:b w:val="false"/>
          <w:i w:val="false"/>
          <w:color w:val="000000"/>
          <w:sz w:val="28"/>
        </w:rPr>
        <w:t>
      мензураны тексеру;</w:t>
      </w:r>
    </w:p>
    <w:p>
      <w:pPr>
        <w:spacing w:after="0"/>
        <w:ind w:left="0"/>
        <w:jc w:val="both"/>
      </w:pPr>
      <w:r>
        <w:rPr>
          <w:rFonts w:ascii="Times New Roman"/>
          <w:b w:val="false"/>
          <w:i w:val="false"/>
          <w:color w:val="000000"/>
          <w:sz w:val="28"/>
        </w:rPr>
        <w:t>
      гриф жапсырмаларын бояу;</w:t>
      </w:r>
    </w:p>
    <w:p>
      <w:pPr>
        <w:spacing w:after="0"/>
        <w:ind w:left="0"/>
        <w:jc w:val="both"/>
      </w:pPr>
      <w:r>
        <w:rPr>
          <w:rFonts w:ascii="Times New Roman"/>
          <w:b w:val="false"/>
          <w:i w:val="false"/>
          <w:color w:val="000000"/>
          <w:sz w:val="28"/>
        </w:rPr>
        <w:t>
      қарапайым шертпелі музыкалық аспаптар грифінен саз пластиналарына арналған ұяшықтарды көп егеу мензуралық станоктарда егеулеу;</w:t>
      </w:r>
    </w:p>
    <w:p>
      <w:pPr>
        <w:spacing w:after="0"/>
        <w:ind w:left="0"/>
        <w:jc w:val="both"/>
      </w:pPr>
      <w:r>
        <w:rPr>
          <w:rFonts w:ascii="Times New Roman"/>
          <w:b w:val="false"/>
          <w:i w:val="false"/>
          <w:color w:val="000000"/>
          <w:sz w:val="28"/>
        </w:rPr>
        <w:t>
      аралық сақиналары бар мензуралық егеулерді реттеу, баптау және орнату.</w:t>
      </w:r>
    </w:p>
    <w:bookmarkStart w:name="z303" w:id="301"/>
    <w:p>
      <w:pPr>
        <w:spacing w:after="0"/>
        <w:ind w:left="0"/>
        <w:jc w:val="both"/>
      </w:pPr>
      <w:r>
        <w:rPr>
          <w:rFonts w:ascii="Times New Roman"/>
          <w:b w:val="false"/>
          <w:i w:val="false"/>
          <w:color w:val="000000"/>
          <w:sz w:val="28"/>
        </w:rPr>
        <w:t>
      212. Білуге тиіс:</w:t>
      </w:r>
    </w:p>
    <w:bookmarkEnd w:id="301"/>
    <w:p>
      <w:pPr>
        <w:spacing w:after="0"/>
        <w:ind w:left="0"/>
        <w:jc w:val="both"/>
      </w:pPr>
      <w:r>
        <w:rPr>
          <w:rFonts w:ascii="Times New Roman"/>
          <w:b w:val="false"/>
          <w:i w:val="false"/>
          <w:color w:val="000000"/>
          <w:sz w:val="28"/>
        </w:rPr>
        <w:t>
      қарапайым шертпелі музыкалық аспаптар грифінің ұяшықтарына саз пластиналарын орнату тәсілдері;</w:t>
      </w:r>
    </w:p>
    <w:p>
      <w:pPr>
        <w:spacing w:after="0"/>
        <w:ind w:left="0"/>
        <w:jc w:val="both"/>
      </w:pPr>
      <w:r>
        <w:rPr>
          <w:rFonts w:ascii="Times New Roman"/>
          <w:b w:val="false"/>
          <w:i w:val="false"/>
          <w:color w:val="000000"/>
          <w:sz w:val="28"/>
        </w:rPr>
        <w:t xml:space="preserve">
      қарапайым шертпелі музыкалық аспаптар мензурасының өлшемдері; </w:t>
      </w:r>
    </w:p>
    <w:p>
      <w:pPr>
        <w:spacing w:after="0"/>
        <w:ind w:left="0"/>
        <w:jc w:val="both"/>
      </w:pPr>
      <w:r>
        <w:rPr>
          <w:rFonts w:ascii="Times New Roman"/>
          <w:b w:val="false"/>
          <w:i w:val="false"/>
          <w:color w:val="000000"/>
          <w:sz w:val="28"/>
        </w:rPr>
        <w:t>
      саз сымының сапасына қойылатын талаптар, оның шертпелі музыкалық аспаптардың әрбір түріне арналған өлшемі;</w:t>
      </w:r>
    </w:p>
    <w:p>
      <w:pPr>
        <w:spacing w:after="0"/>
        <w:ind w:left="0"/>
        <w:jc w:val="both"/>
      </w:pPr>
      <w:r>
        <w:rPr>
          <w:rFonts w:ascii="Times New Roman"/>
          <w:b w:val="false"/>
          <w:i w:val="false"/>
          <w:color w:val="000000"/>
          <w:sz w:val="28"/>
        </w:rPr>
        <w:t>
      көп егеулі мензуралық аралау станогының құрылысы мен баптау ережесі;</w:t>
      </w:r>
    </w:p>
    <w:p>
      <w:pPr>
        <w:spacing w:after="0"/>
        <w:ind w:left="0"/>
        <w:jc w:val="both"/>
      </w:pPr>
      <w:r>
        <w:rPr>
          <w:rFonts w:ascii="Times New Roman"/>
          <w:b w:val="false"/>
          <w:i w:val="false"/>
          <w:color w:val="000000"/>
          <w:sz w:val="28"/>
        </w:rPr>
        <w:t xml:space="preserve">
      араның көлемі; </w:t>
      </w:r>
    </w:p>
    <w:p>
      <w:pPr>
        <w:spacing w:after="0"/>
        <w:ind w:left="0"/>
        <w:jc w:val="both"/>
      </w:pPr>
      <w:r>
        <w:rPr>
          <w:rFonts w:ascii="Times New Roman"/>
          <w:b w:val="false"/>
          <w:i w:val="false"/>
          <w:color w:val="000000"/>
          <w:sz w:val="28"/>
        </w:rPr>
        <w:t xml:space="preserve">
      арнайы айлабұйымдарды пайдалану шарттары, ішек мензурасы туралы түсінік; </w:t>
      </w:r>
    </w:p>
    <w:p>
      <w:pPr>
        <w:spacing w:after="0"/>
        <w:ind w:left="0"/>
        <w:jc w:val="both"/>
      </w:pPr>
      <w:r>
        <w:rPr>
          <w:rFonts w:ascii="Times New Roman"/>
          <w:b w:val="false"/>
          <w:i w:val="false"/>
          <w:color w:val="000000"/>
          <w:sz w:val="28"/>
        </w:rPr>
        <w:t>
      шертпелі музыкалық аспаптардың әр түрлі түрлеріне арналған саздардың саны;</w:t>
      </w:r>
    </w:p>
    <w:p>
      <w:pPr>
        <w:spacing w:after="0"/>
        <w:ind w:left="0"/>
        <w:jc w:val="both"/>
      </w:pPr>
      <w:r>
        <w:rPr>
          <w:rFonts w:ascii="Times New Roman"/>
          <w:b w:val="false"/>
          <w:i w:val="false"/>
          <w:color w:val="000000"/>
          <w:sz w:val="28"/>
        </w:rPr>
        <w:t>
      шертпелі музыкалық аспаптар грифіндегі лак пластиналарына арналған ұяшықтардың мақсаты;</w:t>
      </w:r>
    </w:p>
    <w:p>
      <w:pPr>
        <w:spacing w:after="0"/>
        <w:ind w:left="0"/>
        <w:jc w:val="both"/>
      </w:pPr>
      <w:r>
        <w:rPr>
          <w:rFonts w:ascii="Times New Roman"/>
          <w:b w:val="false"/>
          <w:i w:val="false"/>
          <w:color w:val="000000"/>
          <w:sz w:val="28"/>
        </w:rPr>
        <w:t xml:space="preserve">
      сызбаларды оқу; </w:t>
      </w:r>
    </w:p>
    <w:p>
      <w:pPr>
        <w:spacing w:after="0"/>
        <w:ind w:left="0"/>
        <w:jc w:val="both"/>
      </w:pPr>
      <w:r>
        <w:rPr>
          <w:rFonts w:ascii="Times New Roman"/>
          <w:b w:val="false"/>
          <w:i w:val="false"/>
          <w:color w:val="000000"/>
          <w:sz w:val="28"/>
        </w:rPr>
        <w:t>
      бақылау-өлшеу аспаптарының қолданылу ережесі.</w:t>
      </w:r>
    </w:p>
    <w:bookmarkStart w:name="z304" w:id="302"/>
    <w:p>
      <w:pPr>
        <w:spacing w:after="0"/>
        <w:ind w:left="0"/>
        <w:jc w:val="both"/>
      </w:pPr>
      <w:r>
        <w:rPr>
          <w:rFonts w:ascii="Times New Roman"/>
          <w:b w:val="false"/>
          <w:i w:val="false"/>
          <w:color w:val="000000"/>
          <w:sz w:val="28"/>
        </w:rPr>
        <w:t>
      213. Жұмыс үлгілері:</w:t>
      </w:r>
    </w:p>
    <w:bookmarkEnd w:id="302"/>
    <w:p>
      <w:pPr>
        <w:spacing w:after="0"/>
        <w:ind w:left="0"/>
        <w:jc w:val="both"/>
      </w:pPr>
      <w:r>
        <w:rPr>
          <w:rFonts w:ascii="Times New Roman"/>
          <w:b w:val="false"/>
          <w:i w:val="false"/>
          <w:color w:val="000000"/>
          <w:sz w:val="28"/>
        </w:rPr>
        <w:t>
      прима балалайка – ұяшықтарды аралау және саз пластиналарын орнату.</w:t>
      </w:r>
    </w:p>
    <w:bookmarkStart w:name="z305" w:id="303"/>
    <w:p>
      <w:pPr>
        <w:spacing w:after="0"/>
        <w:ind w:left="0"/>
        <w:jc w:val="left"/>
      </w:pPr>
      <w:r>
        <w:rPr>
          <w:rFonts w:ascii="Times New Roman"/>
          <w:b/>
          <w:i w:val="false"/>
          <w:color w:val="000000"/>
        </w:rPr>
        <w:t xml:space="preserve"> Параграф 3. Саз пластиналарды орнатушы, 4-разряд</w:t>
      </w:r>
    </w:p>
    <w:bookmarkEnd w:id="303"/>
    <w:bookmarkStart w:name="z306" w:id="304"/>
    <w:p>
      <w:pPr>
        <w:spacing w:after="0"/>
        <w:ind w:left="0"/>
        <w:jc w:val="both"/>
      </w:pPr>
      <w:r>
        <w:rPr>
          <w:rFonts w:ascii="Times New Roman"/>
          <w:b w:val="false"/>
          <w:i w:val="false"/>
          <w:color w:val="000000"/>
          <w:sz w:val="28"/>
        </w:rPr>
        <w:t>
      214. Жұмыс сипаттамасы:</w:t>
      </w:r>
    </w:p>
    <w:bookmarkEnd w:id="304"/>
    <w:p>
      <w:pPr>
        <w:spacing w:after="0"/>
        <w:ind w:left="0"/>
        <w:jc w:val="both"/>
      </w:pPr>
      <w:r>
        <w:rPr>
          <w:rFonts w:ascii="Times New Roman"/>
          <w:b w:val="false"/>
          <w:i w:val="false"/>
          <w:color w:val="000000"/>
          <w:sz w:val="28"/>
        </w:rPr>
        <w:t>
      күрделілігі орташа шертпелі музыкалық аспаптар грифінің ұяшықтарына саз пластиналарын арнайы айлабұйымдарда орнату;</w:t>
      </w:r>
    </w:p>
    <w:p>
      <w:pPr>
        <w:spacing w:after="0"/>
        <w:ind w:left="0"/>
        <w:jc w:val="both"/>
      </w:pPr>
      <w:r>
        <w:rPr>
          <w:rFonts w:ascii="Times New Roman"/>
          <w:b w:val="false"/>
          <w:i w:val="false"/>
          <w:color w:val="000000"/>
          <w:sz w:val="28"/>
        </w:rPr>
        <w:t>
      саз пластиналарының ұштарын арнайы станокта өңдеу;</w:t>
      </w:r>
    </w:p>
    <w:p>
      <w:pPr>
        <w:spacing w:after="0"/>
        <w:ind w:left="0"/>
        <w:jc w:val="both"/>
      </w:pPr>
      <w:r>
        <w:rPr>
          <w:rFonts w:ascii="Times New Roman"/>
          <w:b w:val="false"/>
          <w:i w:val="false"/>
          <w:color w:val="000000"/>
          <w:sz w:val="28"/>
        </w:rPr>
        <w:t>
      саз пластиналарын белгілі бір биіктікке дейін мензура бойынша 0,1 миллиметрге дейінгі дәлдікпен жетілдіре отырып тегістеу;</w:t>
      </w:r>
    </w:p>
    <w:p>
      <w:pPr>
        <w:spacing w:after="0"/>
        <w:ind w:left="0"/>
        <w:jc w:val="both"/>
      </w:pPr>
      <w:r>
        <w:rPr>
          <w:rFonts w:ascii="Times New Roman"/>
          <w:b w:val="false"/>
          <w:i w:val="false"/>
          <w:color w:val="000000"/>
          <w:sz w:val="28"/>
        </w:rPr>
        <w:t>
      саз сымының өлшемін диаметрі бойынша анықтау, оны шертпелі музыкалық аспаптардың әрбір түріне арнап дыбыс тазалығына және шерту ыңғайлылығына қарай іріктеу;</w:t>
      </w:r>
    </w:p>
    <w:p>
      <w:pPr>
        <w:spacing w:after="0"/>
        <w:ind w:left="0"/>
        <w:jc w:val="both"/>
      </w:pPr>
      <w:r>
        <w:rPr>
          <w:rFonts w:ascii="Times New Roman"/>
          <w:b w:val="false"/>
          <w:i w:val="false"/>
          <w:color w:val="000000"/>
          <w:sz w:val="28"/>
        </w:rPr>
        <w:t>
      бедерлеудің қиғаш бұрышы мен аяқтың қалыңдығын гриф жапсырмасындағы ойықтың тереңдігі мен еніне сәйкес өлшеу;</w:t>
      </w:r>
    </w:p>
    <w:p>
      <w:pPr>
        <w:spacing w:after="0"/>
        <w:ind w:left="0"/>
        <w:jc w:val="both"/>
      </w:pPr>
      <w:r>
        <w:rPr>
          <w:rFonts w:ascii="Times New Roman"/>
          <w:b w:val="false"/>
          <w:i w:val="false"/>
          <w:color w:val="000000"/>
          <w:sz w:val="28"/>
        </w:rPr>
        <w:t>
      күрделілігі орташа шертпелі музыкалық аспаптар грифінен саз пластиналарына арналған ұяшықтарды көп егеу мензуралық станоктарда егеулеу;</w:t>
      </w:r>
    </w:p>
    <w:p>
      <w:pPr>
        <w:spacing w:after="0"/>
        <w:ind w:left="0"/>
        <w:jc w:val="both"/>
      </w:pPr>
      <w:r>
        <w:rPr>
          <w:rFonts w:ascii="Times New Roman"/>
          <w:b w:val="false"/>
          <w:i w:val="false"/>
          <w:color w:val="000000"/>
          <w:sz w:val="28"/>
        </w:rPr>
        <w:t>
      арнайы және көп егеулеу мензуралық аралау станоктарын баптау және реттеу.</w:t>
      </w:r>
    </w:p>
    <w:bookmarkStart w:name="z307" w:id="305"/>
    <w:p>
      <w:pPr>
        <w:spacing w:after="0"/>
        <w:ind w:left="0"/>
        <w:jc w:val="both"/>
      </w:pPr>
      <w:r>
        <w:rPr>
          <w:rFonts w:ascii="Times New Roman"/>
          <w:b w:val="false"/>
          <w:i w:val="false"/>
          <w:color w:val="000000"/>
          <w:sz w:val="28"/>
        </w:rPr>
        <w:t>
      215. Білуге тиіс:</w:t>
      </w:r>
    </w:p>
    <w:bookmarkEnd w:id="305"/>
    <w:p>
      <w:pPr>
        <w:spacing w:after="0"/>
        <w:ind w:left="0"/>
        <w:jc w:val="both"/>
      </w:pPr>
      <w:r>
        <w:rPr>
          <w:rFonts w:ascii="Times New Roman"/>
          <w:b w:val="false"/>
          <w:i w:val="false"/>
          <w:color w:val="000000"/>
          <w:sz w:val="28"/>
        </w:rPr>
        <w:t>
      күрделілігі орташа шертпелі музыкалық аспаптар грифінің ұяшықтарына саз пластиналарын арнайы айлабұйымдарда орнату тәсілдері;</w:t>
      </w:r>
    </w:p>
    <w:p>
      <w:pPr>
        <w:spacing w:after="0"/>
        <w:ind w:left="0"/>
        <w:jc w:val="both"/>
      </w:pPr>
      <w:r>
        <w:rPr>
          <w:rFonts w:ascii="Times New Roman"/>
          <w:b w:val="false"/>
          <w:i w:val="false"/>
          <w:color w:val="000000"/>
          <w:sz w:val="28"/>
        </w:rPr>
        <w:t>
      шертпелі музыкалық аспаптарға арналған мензураны есептеу әдістері және олардың жеке ерекшеліктері;</w:t>
      </w:r>
    </w:p>
    <w:p>
      <w:pPr>
        <w:spacing w:after="0"/>
        <w:ind w:left="0"/>
        <w:jc w:val="both"/>
      </w:pPr>
      <w:r>
        <w:rPr>
          <w:rFonts w:ascii="Times New Roman"/>
          <w:b w:val="false"/>
          <w:i w:val="false"/>
          <w:color w:val="000000"/>
          <w:sz w:val="28"/>
        </w:rPr>
        <w:t>
      гриф жасауда пайдаланылатын ағаштың ақаулықтары мен физикалық-механикалық қасиеттері, грифтің шертпелі музыкалық аспаптардың әрбір түрінің шанағына қиғаш орналасу бұрышын тексеру әдісі;</w:t>
      </w:r>
    </w:p>
    <w:p>
      <w:pPr>
        <w:spacing w:after="0"/>
        <w:ind w:left="0"/>
        <w:jc w:val="both"/>
      </w:pPr>
      <w:r>
        <w:rPr>
          <w:rFonts w:ascii="Times New Roman"/>
          <w:b w:val="false"/>
          <w:i w:val="false"/>
          <w:color w:val="000000"/>
          <w:sz w:val="28"/>
        </w:rPr>
        <w:t>
      қолданылатын арнайы және көп егеу мензуралық станоктардың құрылымдық ерекшеліктері, оларды баптау және реттеу ережесі.</w:t>
      </w:r>
    </w:p>
    <w:bookmarkStart w:name="z308" w:id="306"/>
    <w:p>
      <w:pPr>
        <w:spacing w:after="0"/>
        <w:ind w:left="0"/>
        <w:jc w:val="both"/>
      </w:pPr>
      <w:r>
        <w:rPr>
          <w:rFonts w:ascii="Times New Roman"/>
          <w:b w:val="false"/>
          <w:i w:val="false"/>
          <w:color w:val="000000"/>
          <w:sz w:val="28"/>
        </w:rPr>
        <w:t>
      216. Жұмыс үлгілері:</w:t>
      </w:r>
    </w:p>
    <w:bookmarkEnd w:id="306"/>
    <w:p>
      <w:pPr>
        <w:spacing w:after="0"/>
        <w:ind w:left="0"/>
        <w:jc w:val="both"/>
      </w:pPr>
      <w:r>
        <w:rPr>
          <w:rFonts w:ascii="Times New Roman"/>
          <w:b w:val="false"/>
          <w:i w:val="false"/>
          <w:color w:val="000000"/>
          <w:sz w:val="28"/>
        </w:rPr>
        <w:t>
      ойықтарды егеулеу және саз пластиналарын орнату:</w:t>
      </w:r>
    </w:p>
    <w:p>
      <w:pPr>
        <w:spacing w:after="0"/>
        <w:ind w:left="0"/>
        <w:jc w:val="both"/>
      </w:pPr>
      <w:r>
        <w:rPr>
          <w:rFonts w:ascii="Times New Roman"/>
          <w:b w:val="false"/>
          <w:i w:val="false"/>
          <w:color w:val="000000"/>
          <w:sz w:val="28"/>
        </w:rPr>
        <w:t>
      1) оркестрлік балалайкалар - секунда, альт;</w:t>
      </w:r>
    </w:p>
    <w:p>
      <w:pPr>
        <w:spacing w:after="0"/>
        <w:ind w:left="0"/>
        <w:jc w:val="both"/>
      </w:pPr>
      <w:r>
        <w:rPr>
          <w:rFonts w:ascii="Times New Roman"/>
          <w:b w:val="false"/>
          <w:i w:val="false"/>
          <w:color w:val="000000"/>
          <w:sz w:val="28"/>
        </w:rPr>
        <w:t>
      2) гитара;</w:t>
      </w:r>
    </w:p>
    <w:p>
      <w:pPr>
        <w:spacing w:after="0"/>
        <w:ind w:left="0"/>
        <w:jc w:val="both"/>
      </w:pPr>
      <w:r>
        <w:rPr>
          <w:rFonts w:ascii="Times New Roman"/>
          <w:b w:val="false"/>
          <w:i w:val="false"/>
          <w:color w:val="000000"/>
          <w:sz w:val="28"/>
        </w:rPr>
        <w:t>
      3) домбыра - прима, альт;</w:t>
      </w:r>
    </w:p>
    <w:p>
      <w:pPr>
        <w:spacing w:after="0"/>
        <w:ind w:left="0"/>
        <w:jc w:val="both"/>
      </w:pPr>
      <w:r>
        <w:rPr>
          <w:rFonts w:ascii="Times New Roman"/>
          <w:b w:val="false"/>
          <w:i w:val="false"/>
          <w:color w:val="000000"/>
          <w:sz w:val="28"/>
        </w:rPr>
        <w:t>
      4) мандолина.</w:t>
      </w:r>
    </w:p>
    <w:bookmarkStart w:name="z309" w:id="307"/>
    <w:p>
      <w:pPr>
        <w:spacing w:after="0"/>
        <w:ind w:left="0"/>
        <w:jc w:val="left"/>
      </w:pPr>
      <w:r>
        <w:rPr>
          <w:rFonts w:ascii="Times New Roman"/>
          <w:b/>
          <w:i w:val="false"/>
          <w:color w:val="000000"/>
        </w:rPr>
        <w:t xml:space="preserve"> Параграф 4. Саз пластиналарды орнатушы, 5-разряд</w:t>
      </w:r>
    </w:p>
    <w:bookmarkEnd w:id="307"/>
    <w:bookmarkStart w:name="z310" w:id="308"/>
    <w:p>
      <w:pPr>
        <w:spacing w:after="0"/>
        <w:ind w:left="0"/>
        <w:jc w:val="both"/>
      </w:pPr>
      <w:r>
        <w:rPr>
          <w:rFonts w:ascii="Times New Roman"/>
          <w:b w:val="false"/>
          <w:i w:val="false"/>
          <w:color w:val="000000"/>
          <w:sz w:val="28"/>
        </w:rPr>
        <w:t>
      217. Жұмыс сипаттамасы:</w:t>
      </w:r>
    </w:p>
    <w:bookmarkEnd w:id="308"/>
    <w:p>
      <w:pPr>
        <w:spacing w:after="0"/>
        <w:ind w:left="0"/>
        <w:jc w:val="both"/>
      </w:pPr>
      <w:r>
        <w:rPr>
          <w:rFonts w:ascii="Times New Roman"/>
          <w:b w:val="false"/>
          <w:i w:val="false"/>
          <w:color w:val="000000"/>
          <w:sz w:val="28"/>
        </w:rPr>
        <w:t>
      күрделі шертпелі музыкалық аспаптар грифінің ұяшықтарына саз пластиналарын арнайы айлабұйымдарда орнату;</w:t>
      </w:r>
    </w:p>
    <w:p>
      <w:pPr>
        <w:spacing w:after="0"/>
        <w:ind w:left="0"/>
        <w:jc w:val="both"/>
      </w:pPr>
      <w:r>
        <w:rPr>
          <w:rFonts w:ascii="Times New Roman"/>
          <w:b w:val="false"/>
          <w:i w:val="false"/>
          <w:color w:val="000000"/>
          <w:sz w:val="28"/>
        </w:rPr>
        <w:t>
      оркестрлік, концерттік және жеке шертпелі музыкалық аспаптардың мензурасын он екі сатылы тең темперленген қатар бойынша есептеу;</w:t>
      </w:r>
    </w:p>
    <w:p>
      <w:pPr>
        <w:spacing w:after="0"/>
        <w:ind w:left="0"/>
        <w:jc w:val="both"/>
      </w:pPr>
      <w:r>
        <w:rPr>
          <w:rFonts w:ascii="Times New Roman"/>
          <w:b w:val="false"/>
          <w:i w:val="false"/>
          <w:color w:val="000000"/>
          <w:sz w:val="28"/>
        </w:rPr>
        <w:t>
      есептелген мензура бойынша трафареттерді немесе арнайы мензуралық қораптарды жасау;</w:t>
      </w:r>
    </w:p>
    <w:p>
      <w:pPr>
        <w:spacing w:after="0"/>
        <w:ind w:left="0"/>
        <w:jc w:val="both"/>
      </w:pPr>
      <w:r>
        <w:rPr>
          <w:rFonts w:ascii="Times New Roman"/>
          <w:b w:val="false"/>
          <w:i w:val="false"/>
          <w:color w:val="000000"/>
          <w:sz w:val="28"/>
        </w:rPr>
        <w:t>
      аспап грифіндегі мензураны есептеу;</w:t>
      </w:r>
    </w:p>
    <w:p>
      <w:pPr>
        <w:spacing w:after="0"/>
        <w:ind w:left="0"/>
        <w:jc w:val="both"/>
      </w:pPr>
      <w:r>
        <w:rPr>
          <w:rFonts w:ascii="Times New Roman"/>
          <w:b w:val="false"/>
          <w:i w:val="false"/>
          <w:color w:val="000000"/>
          <w:sz w:val="28"/>
        </w:rPr>
        <w:t>
      саз пластиналарына арналған ойықты белгісі бойынша немесе арнайы мензуралық қорап бойынша күрделі шертпелі музыкалық аспаптар қатарының барлық регистрлердегі дұрыстығын қамтамасыз ете отырып егеулеу;</w:t>
      </w:r>
    </w:p>
    <w:p>
      <w:pPr>
        <w:spacing w:after="0"/>
        <w:ind w:left="0"/>
        <w:jc w:val="both"/>
      </w:pPr>
      <w:r>
        <w:rPr>
          <w:rFonts w:ascii="Times New Roman"/>
          <w:b w:val="false"/>
          <w:i w:val="false"/>
          <w:color w:val="000000"/>
          <w:sz w:val="28"/>
        </w:rPr>
        <w:t>
      саз сымды аспаптың дыбысты таза шығаруын және оңай шертілуін қамтамасыз ететін өлшемі бойынша іріктеу;</w:t>
      </w:r>
    </w:p>
    <w:p>
      <w:pPr>
        <w:spacing w:after="0"/>
        <w:ind w:left="0"/>
        <w:jc w:val="both"/>
      </w:pPr>
      <w:r>
        <w:rPr>
          <w:rFonts w:ascii="Times New Roman"/>
          <w:b w:val="false"/>
          <w:i w:val="false"/>
          <w:color w:val="000000"/>
          <w:sz w:val="28"/>
        </w:rPr>
        <w:t>
      саз пластиналарын дәлме-дәл салыстырып тексеру және әр түрлі шертпелі музыкалық аспаптардың мензурасы бойынша жетілдіру;</w:t>
      </w:r>
    </w:p>
    <w:p>
      <w:pPr>
        <w:spacing w:after="0"/>
        <w:ind w:left="0"/>
        <w:jc w:val="both"/>
      </w:pPr>
      <w:r>
        <w:rPr>
          <w:rFonts w:ascii="Times New Roman"/>
          <w:b w:val="false"/>
          <w:i w:val="false"/>
          <w:color w:val="000000"/>
          <w:sz w:val="28"/>
        </w:rPr>
        <w:t>
      гриф сапасын онда орнатылған саз пластиналарымен қоса тексеру;</w:t>
      </w:r>
    </w:p>
    <w:p>
      <w:pPr>
        <w:spacing w:after="0"/>
        <w:ind w:left="0"/>
        <w:jc w:val="both"/>
      </w:pPr>
      <w:r>
        <w:rPr>
          <w:rFonts w:ascii="Times New Roman"/>
          <w:b w:val="false"/>
          <w:i w:val="false"/>
          <w:color w:val="000000"/>
          <w:sz w:val="28"/>
        </w:rPr>
        <w:t>
      трафаретті, мензуралық қораптарды, қол аспаптары мен қысқыш айлабұйымдарын жұмыс процессіне дайындау.</w:t>
      </w:r>
    </w:p>
    <w:bookmarkStart w:name="z311" w:id="309"/>
    <w:p>
      <w:pPr>
        <w:spacing w:after="0"/>
        <w:ind w:left="0"/>
        <w:jc w:val="both"/>
      </w:pPr>
      <w:r>
        <w:rPr>
          <w:rFonts w:ascii="Times New Roman"/>
          <w:b w:val="false"/>
          <w:i w:val="false"/>
          <w:color w:val="000000"/>
          <w:sz w:val="28"/>
        </w:rPr>
        <w:t>
      218. Білуге тиіс:</w:t>
      </w:r>
    </w:p>
    <w:bookmarkEnd w:id="309"/>
    <w:p>
      <w:pPr>
        <w:spacing w:after="0"/>
        <w:ind w:left="0"/>
        <w:jc w:val="both"/>
      </w:pPr>
      <w:r>
        <w:rPr>
          <w:rFonts w:ascii="Times New Roman"/>
          <w:b w:val="false"/>
          <w:i w:val="false"/>
          <w:color w:val="000000"/>
          <w:sz w:val="28"/>
        </w:rPr>
        <w:t>
      күрделі шертпелі музыкалық аспаптар грифінің ұяшықтарына саз пластиналарын орнату тәсілдері;</w:t>
      </w:r>
    </w:p>
    <w:p>
      <w:pPr>
        <w:spacing w:after="0"/>
        <w:ind w:left="0"/>
        <w:jc w:val="both"/>
      </w:pPr>
      <w:r>
        <w:rPr>
          <w:rFonts w:ascii="Times New Roman"/>
          <w:b w:val="false"/>
          <w:i w:val="false"/>
          <w:color w:val="000000"/>
          <w:sz w:val="28"/>
        </w:rPr>
        <w:t>
      мензура мәні және саз пластиналарының орнатылу дәлдігі мен өңделу сапасының шертпелі музыкалық аспаптардың шерту сапасы мен акустикалық қасиеттеріне тигізетін әсері;</w:t>
      </w:r>
    </w:p>
    <w:p>
      <w:pPr>
        <w:spacing w:after="0"/>
        <w:ind w:left="0"/>
        <w:jc w:val="both"/>
      </w:pPr>
      <w:r>
        <w:rPr>
          <w:rFonts w:ascii="Times New Roman"/>
          <w:b w:val="false"/>
          <w:i w:val="false"/>
          <w:color w:val="000000"/>
          <w:sz w:val="28"/>
        </w:rPr>
        <w:t>
      мензураны аспаптардың әрбір түріне арнап бөлу тәсілдері және мензураның шертпелі музыкалық аспаптың түріне тәуелділігі;</w:t>
      </w:r>
    </w:p>
    <w:p>
      <w:pPr>
        <w:spacing w:after="0"/>
        <w:ind w:left="0"/>
        <w:jc w:val="both"/>
      </w:pPr>
      <w:r>
        <w:rPr>
          <w:rFonts w:ascii="Times New Roman"/>
          <w:b w:val="false"/>
          <w:i w:val="false"/>
          <w:color w:val="000000"/>
          <w:sz w:val="28"/>
        </w:rPr>
        <w:t>
      шертпелі музыкалық аспаптардың барлық түрлерінің жеке дыбыстау ерекшеліктері;</w:t>
      </w:r>
    </w:p>
    <w:p>
      <w:pPr>
        <w:spacing w:after="0"/>
        <w:ind w:left="0"/>
        <w:jc w:val="both"/>
      </w:pPr>
      <w:r>
        <w:rPr>
          <w:rFonts w:ascii="Times New Roman"/>
          <w:b w:val="false"/>
          <w:i w:val="false"/>
          <w:color w:val="000000"/>
          <w:sz w:val="28"/>
        </w:rPr>
        <w:t>
      күрделі шертпелі музыкалық аспаптар грифінің ұяшықтарын егеулеу ережесі;</w:t>
      </w:r>
    </w:p>
    <w:p>
      <w:pPr>
        <w:spacing w:after="0"/>
        <w:ind w:left="0"/>
        <w:jc w:val="both"/>
      </w:pPr>
      <w:r>
        <w:rPr>
          <w:rFonts w:ascii="Times New Roman"/>
          <w:b w:val="false"/>
          <w:i w:val="false"/>
          <w:color w:val="000000"/>
          <w:sz w:val="28"/>
        </w:rPr>
        <w:t>
      дыбыс акустикасы бойынша негізгі мәліметтер, музыкалық білім, интервал және қатар.</w:t>
      </w:r>
    </w:p>
    <w:bookmarkStart w:name="z312" w:id="310"/>
    <w:p>
      <w:pPr>
        <w:spacing w:after="0"/>
        <w:ind w:left="0"/>
        <w:jc w:val="both"/>
      </w:pPr>
      <w:r>
        <w:rPr>
          <w:rFonts w:ascii="Times New Roman"/>
          <w:b w:val="false"/>
          <w:i w:val="false"/>
          <w:color w:val="000000"/>
          <w:sz w:val="28"/>
        </w:rPr>
        <w:t>
      219. Жұмыс үлгілері:</w:t>
      </w:r>
    </w:p>
    <w:bookmarkEnd w:id="310"/>
    <w:p>
      <w:pPr>
        <w:spacing w:after="0"/>
        <w:ind w:left="0"/>
        <w:jc w:val="both"/>
      </w:pPr>
      <w:r>
        <w:rPr>
          <w:rFonts w:ascii="Times New Roman"/>
          <w:b w:val="false"/>
          <w:i w:val="false"/>
          <w:color w:val="000000"/>
          <w:sz w:val="28"/>
        </w:rPr>
        <w:t>
      1) оркестрлік балалайкалар-оркестрлік бас, контрабас, домбыра-ойықтарды егеулеу, сал пластиналарды орнату және өңдеу;</w:t>
      </w:r>
    </w:p>
    <w:p>
      <w:pPr>
        <w:spacing w:after="0"/>
        <w:ind w:left="0"/>
        <w:jc w:val="both"/>
      </w:pPr>
      <w:r>
        <w:rPr>
          <w:rFonts w:ascii="Times New Roman"/>
          <w:b w:val="false"/>
          <w:i w:val="false"/>
          <w:color w:val="000000"/>
          <w:sz w:val="28"/>
        </w:rPr>
        <w:t>
      2) концерттік гитаралар – мензураны есептеу;</w:t>
      </w:r>
    </w:p>
    <w:p>
      <w:pPr>
        <w:spacing w:after="0"/>
        <w:ind w:left="0"/>
        <w:jc w:val="both"/>
      </w:pPr>
      <w:r>
        <w:rPr>
          <w:rFonts w:ascii="Times New Roman"/>
          <w:b w:val="false"/>
          <w:i w:val="false"/>
          <w:color w:val="000000"/>
          <w:sz w:val="28"/>
        </w:rPr>
        <w:t>
      3) жеке шертпелі аспаптар - ойықтарды өңдеу, сал пластиналарды орнату және өңдеу.</w:t>
      </w:r>
    </w:p>
    <w:bookmarkStart w:name="z313" w:id="311"/>
    <w:p>
      <w:pPr>
        <w:spacing w:after="0"/>
        <w:ind w:left="0"/>
        <w:jc w:val="left"/>
      </w:pPr>
      <w:r>
        <w:rPr>
          <w:rFonts w:ascii="Times New Roman"/>
          <w:b/>
          <w:i w:val="false"/>
          <w:color w:val="000000"/>
        </w:rPr>
        <w:t xml:space="preserve"> Параграф 5. Шертпелі аспаптарға бүркуші, 2-разряд</w:t>
      </w:r>
    </w:p>
    <w:bookmarkEnd w:id="311"/>
    <w:bookmarkStart w:name="z314" w:id="312"/>
    <w:p>
      <w:pPr>
        <w:spacing w:after="0"/>
        <w:ind w:left="0"/>
        <w:jc w:val="both"/>
      </w:pPr>
      <w:r>
        <w:rPr>
          <w:rFonts w:ascii="Times New Roman"/>
          <w:b w:val="false"/>
          <w:i w:val="false"/>
          <w:color w:val="000000"/>
          <w:sz w:val="28"/>
        </w:rPr>
        <w:t>
      220. Жұмыс сипаттамасы:</w:t>
      </w:r>
    </w:p>
    <w:bookmarkEnd w:id="312"/>
    <w:p>
      <w:pPr>
        <w:spacing w:after="0"/>
        <w:ind w:left="0"/>
        <w:jc w:val="both"/>
      </w:pPr>
      <w:r>
        <w:rPr>
          <w:rFonts w:ascii="Times New Roman"/>
          <w:b w:val="false"/>
          <w:i w:val="false"/>
          <w:color w:val="000000"/>
          <w:sz w:val="28"/>
        </w:rPr>
        <w:t>
      шертпелі музыкалық аспаптардың бөлшектері мен тораптарына бүрку әдісімен су немесе спирт бояғыштарын бүрку;</w:t>
      </w:r>
    </w:p>
    <w:p>
      <w:pPr>
        <w:spacing w:after="0"/>
        <w:ind w:left="0"/>
        <w:jc w:val="both"/>
      </w:pPr>
      <w:r>
        <w:rPr>
          <w:rFonts w:ascii="Times New Roman"/>
          <w:b w:val="false"/>
          <w:i w:val="false"/>
          <w:color w:val="000000"/>
          <w:sz w:val="28"/>
        </w:rPr>
        <w:t>
      қара реңктен ақшылт реңкке бүріккіштің көмегімен түсін өзгерту;</w:t>
      </w:r>
    </w:p>
    <w:p>
      <w:pPr>
        <w:spacing w:after="0"/>
        <w:ind w:left="0"/>
        <w:jc w:val="both"/>
      </w:pPr>
      <w:r>
        <w:rPr>
          <w:rFonts w:ascii="Times New Roman"/>
          <w:b w:val="false"/>
          <w:i w:val="false"/>
          <w:color w:val="000000"/>
          <w:sz w:val="28"/>
        </w:rPr>
        <w:t>
      бүріккіш кабинаға бөлшектер мен тораптарды орнату;</w:t>
      </w:r>
    </w:p>
    <w:p>
      <w:pPr>
        <w:spacing w:after="0"/>
        <w:ind w:left="0"/>
        <w:jc w:val="both"/>
      </w:pPr>
      <w:r>
        <w:rPr>
          <w:rFonts w:ascii="Times New Roman"/>
          <w:b w:val="false"/>
          <w:i w:val="false"/>
          <w:color w:val="000000"/>
          <w:sz w:val="28"/>
        </w:rPr>
        <w:t>
      бүрку сапасын бақылау.</w:t>
      </w:r>
    </w:p>
    <w:bookmarkStart w:name="z315" w:id="313"/>
    <w:p>
      <w:pPr>
        <w:spacing w:after="0"/>
        <w:ind w:left="0"/>
        <w:jc w:val="both"/>
      </w:pPr>
      <w:r>
        <w:rPr>
          <w:rFonts w:ascii="Times New Roman"/>
          <w:b w:val="false"/>
          <w:i w:val="false"/>
          <w:color w:val="000000"/>
          <w:sz w:val="28"/>
        </w:rPr>
        <w:t>
      221. Білуге тиіс:</w:t>
      </w:r>
    </w:p>
    <w:bookmarkEnd w:id="313"/>
    <w:p>
      <w:pPr>
        <w:spacing w:after="0"/>
        <w:ind w:left="0"/>
        <w:jc w:val="both"/>
      </w:pPr>
      <w:r>
        <w:rPr>
          <w:rFonts w:ascii="Times New Roman"/>
          <w:b w:val="false"/>
          <w:i w:val="false"/>
          <w:color w:val="000000"/>
          <w:sz w:val="28"/>
        </w:rPr>
        <w:t>
      музыкалық аспаптардың бөлшектері мен тораптарын бүрку тәсілі арқылы бояу әдіс-тәсілдері;</w:t>
      </w:r>
    </w:p>
    <w:p>
      <w:pPr>
        <w:spacing w:after="0"/>
        <w:ind w:left="0"/>
        <w:jc w:val="both"/>
      </w:pPr>
      <w:r>
        <w:rPr>
          <w:rFonts w:ascii="Times New Roman"/>
          <w:b w:val="false"/>
          <w:i w:val="false"/>
          <w:color w:val="000000"/>
          <w:sz w:val="28"/>
        </w:rPr>
        <w:t>
      бүрку кабинасында бүріккішпен жұмыс істеу ережесі;</w:t>
      </w:r>
    </w:p>
    <w:p>
      <w:pPr>
        <w:spacing w:after="0"/>
        <w:ind w:left="0"/>
        <w:jc w:val="both"/>
      </w:pPr>
      <w:r>
        <w:rPr>
          <w:rFonts w:ascii="Times New Roman"/>
          <w:b w:val="false"/>
          <w:i w:val="false"/>
          <w:color w:val="000000"/>
          <w:sz w:val="28"/>
        </w:rPr>
        <w:t>
      бүрку кезінде қолданылатын бояу мен лактың құрамы мен қасиеттері;</w:t>
      </w:r>
    </w:p>
    <w:p>
      <w:pPr>
        <w:spacing w:after="0"/>
        <w:ind w:left="0"/>
        <w:jc w:val="both"/>
      </w:pPr>
      <w:r>
        <w:rPr>
          <w:rFonts w:ascii="Times New Roman"/>
          <w:b w:val="false"/>
          <w:i w:val="false"/>
          <w:color w:val="000000"/>
          <w:sz w:val="28"/>
        </w:rPr>
        <w:t>
      олардың әрбір музыкалық аспаптың сапасына тигізетін әсері.</w:t>
      </w:r>
    </w:p>
    <w:bookmarkStart w:name="z316" w:id="314"/>
    <w:p>
      <w:pPr>
        <w:spacing w:after="0"/>
        <w:ind w:left="0"/>
        <w:jc w:val="both"/>
      </w:pPr>
      <w:r>
        <w:rPr>
          <w:rFonts w:ascii="Times New Roman"/>
          <w:b w:val="false"/>
          <w:i w:val="false"/>
          <w:color w:val="000000"/>
          <w:sz w:val="28"/>
        </w:rPr>
        <w:t>
      222. Жұмыс үлгілері:</w:t>
      </w:r>
    </w:p>
    <w:bookmarkEnd w:id="314"/>
    <w:p>
      <w:pPr>
        <w:spacing w:after="0"/>
        <w:ind w:left="0"/>
        <w:jc w:val="both"/>
      </w:pPr>
      <w:r>
        <w:rPr>
          <w:rFonts w:ascii="Times New Roman"/>
          <w:b w:val="false"/>
          <w:i w:val="false"/>
          <w:color w:val="000000"/>
          <w:sz w:val="28"/>
        </w:rPr>
        <w:t>
      бүрку әдісімен қаптау:</w:t>
      </w:r>
    </w:p>
    <w:p>
      <w:pPr>
        <w:spacing w:after="0"/>
        <w:ind w:left="0"/>
        <w:jc w:val="both"/>
      </w:pPr>
      <w:r>
        <w:rPr>
          <w:rFonts w:ascii="Times New Roman"/>
          <w:b w:val="false"/>
          <w:i w:val="false"/>
          <w:color w:val="000000"/>
          <w:sz w:val="28"/>
        </w:rPr>
        <w:t>
      1) гитара грифін;</w:t>
      </w:r>
    </w:p>
    <w:p>
      <w:pPr>
        <w:spacing w:after="0"/>
        <w:ind w:left="0"/>
        <w:jc w:val="both"/>
      </w:pPr>
      <w:r>
        <w:rPr>
          <w:rFonts w:ascii="Times New Roman"/>
          <w:b w:val="false"/>
          <w:i w:val="false"/>
          <w:color w:val="000000"/>
          <w:sz w:val="28"/>
        </w:rPr>
        <w:t>
      2) гитараның шанағы.</w:t>
      </w:r>
    </w:p>
    <w:bookmarkStart w:name="z317" w:id="315"/>
    <w:p>
      <w:pPr>
        <w:spacing w:after="0"/>
        <w:ind w:left="0"/>
        <w:jc w:val="left"/>
      </w:pPr>
      <w:r>
        <w:rPr>
          <w:rFonts w:ascii="Times New Roman"/>
          <w:b/>
          <w:i w:val="false"/>
          <w:color w:val="000000"/>
        </w:rPr>
        <w:t xml:space="preserve"> Параграф 6. Шертпелі аспаптарға бүркуші, 3-разряд</w:t>
      </w:r>
    </w:p>
    <w:bookmarkEnd w:id="315"/>
    <w:bookmarkStart w:name="z318" w:id="316"/>
    <w:p>
      <w:pPr>
        <w:spacing w:after="0"/>
        <w:ind w:left="0"/>
        <w:jc w:val="both"/>
      </w:pPr>
      <w:r>
        <w:rPr>
          <w:rFonts w:ascii="Times New Roman"/>
          <w:b w:val="false"/>
          <w:i w:val="false"/>
          <w:color w:val="000000"/>
          <w:sz w:val="28"/>
        </w:rPr>
        <w:t>
      223. Жұмыс сипаттамасы:</w:t>
      </w:r>
    </w:p>
    <w:bookmarkEnd w:id="316"/>
    <w:p>
      <w:pPr>
        <w:spacing w:after="0"/>
        <w:ind w:left="0"/>
        <w:jc w:val="both"/>
      </w:pPr>
      <w:r>
        <w:rPr>
          <w:rFonts w:ascii="Times New Roman"/>
          <w:b w:val="false"/>
          <w:i w:val="false"/>
          <w:color w:val="000000"/>
          <w:sz w:val="28"/>
        </w:rPr>
        <w:t>
      дайын шертпелі музыкалық аспаптардың бөлшектері мен тораптарына бүрку әдісімен су немесе спирт бояғыштарын бүрку;</w:t>
      </w:r>
    </w:p>
    <w:p>
      <w:pPr>
        <w:spacing w:after="0"/>
        <w:ind w:left="0"/>
        <w:jc w:val="both"/>
      </w:pPr>
      <w:r>
        <w:rPr>
          <w:rFonts w:ascii="Times New Roman"/>
          <w:b w:val="false"/>
          <w:i w:val="false"/>
          <w:color w:val="000000"/>
          <w:sz w:val="28"/>
        </w:rPr>
        <w:t>
      қара реңктен ақшылт реңкке бүріккіштің көмегімен көркем тондау;</w:t>
      </w:r>
    </w:p>
    <w:p>
      <w:pPr>
        <w:spacing w:after="0"/>
        <w:ind w:left="0"/>
        <w:jc w:val="both"/>
      </w:pPr>
      <w:r>
        <w:rPr>
          <w:rFonts w:ascii="Times New Roman"/>
          <w:b w:val="false"/>
          <w:i w:val="false"/>
          <w:color w:val="000000"/>
          <w:sz w:val="28"/>
        </w:rPr>
        <w:t>
      бұйымды бүрку кабинасына орнату, бояуды белгіленген рецептура бойынша дайындау;</w:t>
      </w:r>
    </w:p>
    <w:p>
      <w:pPr>
        <w:spacing w:after="0"/>
        <w:ind w:left="0"/>
        <w:jc w:val="both"/>
      </w:pPr>
      <w:r>
        <w:rPr>
          <w:rFonts w:ascii="Times New Roman"/>
          <w:b w:val="false"/>
          <w:i w:val="false"/>
          <w:color w:val="000000"/>
          <w:sz w:val="28"/>
        </w:rPr>
        <w:t>
      бүріккіш ағынының ұзақтығын, диаметрі мен иілу бұрышын анықтау;</w:t>
      </w:r>
    </w:p>
    <w:p>
      <w:pPr>
        <w:spacing w:after="0"/>
        <w:ind w:left="0"/>
        <w:jc w:val="both"/>
      </w:pPr>
      <w:r>
        <w:rPr>
          <w:rFonts w:ascii="Times New Roman"/>
          <w:b w:val="false"/>
          <w:i w:val="false"/>
          <w:color w:val="000000"/>
          <w:sz w:val="28"/>
        </w:rPr>
        <w:t>
      ақаулықтарды анықтау және анықталған ақаулықтарды түзету.</w:t>
      </w:r>
    </w:p>
    <w:bookmarkStart w:name="z319" w:id="317"/>
    <w:p>
      <w:pPr>
        <w:spacing w:after="0"/>
        <w:ind w:left="0"/>
        <w:jc w:val="both"/>
      </w:pPr>
      <w:r>
        <w:rPr>
          <w:rFonts w:ascii="Times New Roman"/>
          <w:b w:val="false"/>
          <w:i w:val="false"/>
          <w:color w:val="000000"/>
          <w:sz w:val="28"/>
        </w:rPr>
        <w:t>
      224. Білуге тиіс:</w:t>
      </w:r>
    </w:p>
    <w:bookmarkEnd w:id="317"/>
    <w:p>
      <w:pPr>
        <w:spacing w:after="0"/>
        <w:ind w:left="0"/>
        <w:jc w:val="both"/>
      </w:pPr>
      <w:r>
        <w:rPr>
          <w:rFonts w:ascii="Times New Roman"/>
          <w:b w:val="false"/>
          <w:i w:val="false"/>
          <w:color w:val="000000"/>
          <w:sz w:val="28"/>
        </w:rPr>
        <w:t>
      шертпелі музыкалық аспаптарды бүрку тәсілі арқылы бояу әдіс-тәсілдері;</w:t>
      </w:r>
    </w:p>
    <w:p>
      <w:pPr>
        <w:spacing w:after="0"/>
        <w:ind w:left="0"/>
        <w:jc w:val="both"/>
      </w:pPr>
      <w:r>
        <w:rPr>
          <w:rFonts w:ascii="Times New Roman"/>
          <w:b w:val="false"/>
          <w:i w:val="false"/>
          <w:color w:val="000000"/>
          <w:sz w:val="28"/>
        </w:rPr>
        <w:t>
      бояуларды колер бойынша жағу тәсілдері, ағаш жынысы, ақаулықтары мен физикалық-механикалық қасиеттері, оның түтіктерін толтыру кезінде лак пен бояуды қабылдауы;</w:t>
      </w:r>
    </w:p>
    <w:p>
      <w:pPr>
        <w:spacing w:after="0"/>
        <w:ind w:left="0"/>
        <w:jc w:val="both"/>
      </w:pPr>
      <w:r>
        <w:rPr>
          <w:rFonts w:ascii="Times New Roman"/>
          <w:b w:val="false"/>
          <w:i w:val="false"/>
          <w:color w:val="000000"/>
          <w:sz w:val="28"/>
        </w:rPr>
        <w:t>
      жарық және түс спектрлері, бір тоннан екінші тонға ауысу тәсілдері;</w:t>
      </w:r>
    </w:p>
    <w:p>
      <w:pPr>
        <w:spacing w:after="0"/>
        <w:ind w:left="0"/>
        <w:jc w:val="both"/>
      </w:pPr>
      <w:r>
        <w:rPr>
          <w:rFonts w:ascii="Times New Roman"/>
          <w:b w:val="false"/>
          <w:i w:val="false"/>
          <w:color w:val="000000"/>
          <w:sz w:val="28"/>
        </w:rPr>
        <w:t>
      әр түрлі шертпелі музыкалық аспаптардың бетін өңдеу кезінде бояу реңктерін көркемдік іріктеу тәсілдері;</w:t>
      </w:r>
    </w:p>
    <w:p>
      <w:pPr>
        <w:spacing w:after="0"/>
        <w:ind w:left="0"/>
        <w:jc w:val="both"/>
      </w:pPr>
      <w:r>
        <w:rPr>
          <w:rFonts w:ascii="Times New Roman"/>
          <w:b w:val="false"/>
          <w:i w:val="false"/>
          <w:color w:val="000000"/>
          <w:sz w:val="28"/>
        </w:rPr>
        <w:t>
      колердің жалпы тоны бойынша бояудың ақаулықтарын жою және бояғыштарды лайықтау әдістері.</w:t>
      </w:r>
    </w:p>
    <w:bookmarkStart w:name="z320" w:id="318"/>
    <w:p>
      <w:pPr>
        <w:spacing w:after="0"/>
        <w:ind w:left="0"/>
        <w:jc w:val="both"/>
      </w:pPr>
      <w:r>
        <w:rPr>
          <w:rFonts w:ascii="Times New Roman"/>
          <w:b w:val="false"/>
          <w:i w:val="false"/>
          <w:color w:val="000000"/>
          <w:sz w:val="28"/>
        </w:rPr>
        <w:t>
      225. Жұмыс үлгілері:</w:t>
      </w:r>
    </w:p>
    <w:bookmarkEnd w:id="318"/>
    <w:p>
      <w:pPr>
        <w:spacing w:after="0"/>
        <w:ind w:left="0"/>
        <w:jc w:val="both"/>
      </w:pPr>
      <w:r>
        <w:rPr>
          <w:rFonts w:ascii="Times New Roman"/>
          <w:b w:val="false"/>
          <w:i w:val="false"/>
          <w:color w:val="000000"/>
          <w:sz w:val="28"/>
        </w:rPr>
        <w:t>
      бүрку әдісімен қаптау:</w:t>
      </w:r>
    </w:p>
    <w:p>
      <w:pPr>
        <w:spacing w:after="0"/>
        <w:ind w:left="0"/>
        <w:jc w:val="both"/>
      </w:pPr>
      <w:r>
        <w:rPr>
          <w:rFonts w:ascii="Times New Roman"/>
          <w:b w:val="false"/>
          <w:i w:val="false"/>
          <w:color w:val="000000"/>
          <w:sz w:val="28"/>
        </w:rPr>
        <w:t>
      1) балалайканы;</w:t>
      </w:r>
    </w:p>
    <w:p>
      <w:pPr>
        <w:spacing w:after="0"/>
        <w:ind w:left="0"/>
        <w:jc w:val="both"/>
      </w:pPr>
      <w:r>
        <w:rPr>
          <w:rFonts w:ascii="Times New Roman"/>
          <w:b w:val="false"/>
          <w:i w:val="false"/>
          <w:color w:val="000000"/>
          <w:sz w:val="28"/>
        </w:rPr>
        <w:t>
      2) мандолинаны;</w:t>
      </w:r>
    </w:p>
    <w:p>
      <w:pPr>
        <w:spacing w:after="0"/>
        <w:ind w:left="0"/>
        <w:jc w:val="both"/>
      </w:pPr>
      <w:r>
        <w:rPr>
          <w:rFonts w:ascii="Times New Roman"/>
          <w:b w:val="false"/>
          <w:i w:val="false"/>
          <w:color w:val="000000"/>
          <w:sz w:val="28"/>
        </w:rPr>
        <w:t>
      3) оркестрлік аспаптарға.</w:t>
      </w:r>
    </w:p>
    <w:bookmarkStart w:name="z321" w:id="319"/>
    <w:p>
      <w:pPr>
        <w:spacing w:after="0"/>
        <w:ind w:left="0"/>
        <w:jc w:val="left"/>
      </w:pPr>
      <w:r>
        <w:rPr>
          <w:rFonts w:ascii="Times New Roman"/>
          <w:b/>
          <w:i w:val="false"/>
          <w:color w:val="000000"/>
        </w:rPr>
        <w:t xml:space="preserve"> Параграф 7. Шертпелі аспаптарға бүркуші, 4-разряд</w:t>
      </w:r>
    </w:p>
    <w:bookmarkEnd w:id="319"/>
    <w:bookmarkStart w:name="z322" w:id="320"/>
    <w:p>
      <w:pPr>
        <w:spacing w:after="0"/>
        <w:ind w:left="0"/>
        <w:jc w:val="both"/>
      </w:pPr>
      <w:r>
        <w:rPr>
          <w:rFonts w:ascii="Times New Roman"/>
          <w:b w:val="false"/>
          <w:i w:val="false"/>
          <w:color w:val="000000"/>
          <w:sz w:val="28"/>
        </w:rPr>
        <w:t>
      226. Жұмыс сипаттамасы:</w:t>
      </w:r>
    </w:p>
    <w:bookmarkEnd w:id="320"/>
    <w:p>
      <w:pPr>
        <w:spacing w:after="0"/>
        <w:ind w:left="0"/>
        <w:jc w:val="both"/>
      </w:pPr>
      <w:r>
        <w:rPr>
          <w:rFonts w:ascii="Times New Roman"/>
          <w:b w:val="false"/>
          <w:i w:val="false"/>
          <w:color w:val="000000"/>
          <w:sz w:val="28"/>
        </w:rPr>
        <w:t>
      қарапайым пішінді суреттерді немесе оюды үнтілшеге, корпусқа және дайын шертпелі музыкалық аспаптарға трафарет бойынша салу;</w:t>
      </w:r>
    </w:p>
    <w:p>
      <w:pPr>
        <w:spacing w:after="0"/>
        <w:ind w:left="0"/>
        <w:jc w:val="both"/>
      </w:pPr>
      <w:r>
        <w:rPr>
          <w:rFonts w:ascii="Times New Roman"/>
          <w:b w:val="false"/>
          <w:i w:val="false"/>
          <w:color w:val="000000"/>
          <w:sz w:val="28"/>
        </w:rPr>
        <w:t>
      суретті кистьпен жетілдіру, реңк пен блик жағу;</w:t>
      </w:r>
    </w:p>
    <w:p>
      <w:pPr>
        <w:spacing w:after="0"/>
        <w:ind w:left="0"/>
        <w:jc w:val="both"/>
      </w:pPr>
      <w:r>
        <w:rPr>
          <w:rFonts w:ascii="Times New Roman"/>
          <w:b w:val="false"/>
          <w:i w:val="false"/>
          <w:color w:val="000000"/>
          <w:sz w:val="28"/>
        </w:rPr>
        <w:t>
      суреттің кедір-бұдырлығын түзету, бояу реңктерінің айқын білініп тұрған айырмашылықтарын солғындату;</w:t>
      </w:r>
    </w:p>
    <w:p>
      <w:pPr>
        <w:spacing w:after="0"/>
        <w:ind w:left="0"/>
        <w:jc w:val="both"/>
      </w:pPr>
      <w:r>
        <w:rPr>
          <w:rFonts w:ascii="Times New Roman"/>
          <w:b w:val="false"/>
          <w:i w:val="false"/>
          <w:color w:val="000000"/>
          <w:sz w:val="28"/>
        </w:rPr>
        <w:t>
      бояу дайындау және бояу колерін сурет бойынша тон таңдай отырып жасау;</w:t>
      </w:r>
    </w:p>
    <w:p>
      <w:pPr>
        <w:spacing w:after="0"/>
        <w:ind w:left="0"/>
        <w:jc w:val="both"/>
      </w:pPr>
      <w:r>
        <w:rPr>
          <w:rFonts w:ascii="Times New Roman"/>
          <w:b w:val="false"/>
          <w:i w:val="false"/>
          <w:color w:val="000000"/>
          <w:sz w:val="28"/>
        </w:rPr>
        <w:t>
      ағынның алшақтығы мен факел диаметрін лактың тұтқырлығы мен бояу консистенциясы бойынша анықтау.</w:t>
      </w:r>
    </w:p>
    <w:bookmarkStart w:name="z323" w:id="321"/>
    <w:p>
      <w:pPr>
        <w:spacing w:after="0"/>
        <w:ind w:left="0"/>
        <w:jc w:val="both"/>
      </w:pPr>
      <w:r>
        <w:rPr>
          <w:rFonts w:ascii="Times New Roman"/>
          <w:b w:val="false"/>
          <w:i w:val="false"/>
          <w:color w:val="000000"/>
          <w:sz w:val="28"/>
        </w:rPr>
        <w:t>
      227. Білуге тиіс:</w:t>
      </w:r>
    </w:p>
    <w:bookmarkEnd w:id="321"/>
    <w:p>
      <w:pPr>
        <w:spacing w:after="0"/>
        <w:ind w:left="0"/>
        <w:jc w:val="both"/>
      </w:pPr>
      <w:r>
        <w:rPr>
          <w:rFonts w:ascii="Times New Roman"/>
          <w:b w:val="false"/>
          <w:i w:val="false"/>
          <w:color w:val="000000"/>
          <w:sz w:val="28"/>
        </w:rPr>
        <w:t>
      ағаштың бетіне қарапайым композициялы сурет немесе ою салудың әдіс-тәсілдері, қарапайым сурет пен композиция жасау әдістері;</w:t>
      </w:r>
    </w:p>
    <w:p>
      <w:pPr>
        <w:spacing w:after="0"/>
        <w:ind w:left="0"/>
        <w:jc w:val="both"/>
      </w:pPr>
      <w:r>
        <w:rPr>
          <w:rFonts w:ascii="Times New Roman"/>
          <w:b w:val="false"/>
          <w:i w:val="false"/>
          <w:color w:val="000000"/>
          <w:sz w:val="28"/>
        </w:rPr>
        <w:t>
      музыкалық аспаптардың өңделу сапасына қойылатын талаптар;</w:t>
      </w:r>
    </w:p>
    <w:p>
      <w:pPr>
        <w:spacing w:after="0"/>
        <w:ind w:left="0"/>
        <w:jc w:val="both"/>
      </w:pPr>
      <w:r>
        <w:rPr>
          <w:rFonts w:ascii="Times New Roman"/>
          <w:b w:val="false"/>
          <w:i w:val="false"/>
          <w:color w:val="000000"/>
          <w:sz w:val="28"/>
        </w:rPr>
        <w:t>
      бүркудің оның сыртқы түріне тигізетін әсері.</w:t>
      </w:r>
    </w:p>
    <w:bookmarkStart w:name="z324" w:id="322"/>
    <w:p>
      <w:pPr>
        <w:spacing w:after="0"/>
        <w:ind w:left="0"/>
        <w:jc w:val="both"/>
      </w:pPr>
      <w:r>
        <w:rPr>
          <w:rFonts w:ascii="Times New Roman"/>
          <w:b w:val="false"/>
          <w:i w:val="false"/>
          <w:color w:val="000000"/>
          <w:sz w:val="28"/>
        </w:rPr>
        <w:t>
      228. Жұмыс үлгілері:</w:t>
      </w:r>
    </w:p>
    <w:bookmarkEnd w:id="322"/>
    <w:p>
      <w:pPr>
        <w:spacing w:after="0"/>
        <w:ind w:left="0"/>
        <w:jc w:val="both"/>
      </w:pPr>
      <w:r>
        <w:rPr>
          <w:rFonts w:ascii="Times New Roman"/>
          <w:b w:val="false"/>
          <w:i w:val="false"/>
          <w:color w:val="000000"/>
          <w:sz w:val="28"/>
        </w:rPr>
        <w:t>
      1) жартылай доғал, жоғары сапалы балалайкалар, мандолиндер – сурет сала отырып, бүрку тәсілімен қаптау;</w:t>
      </w:r>
    </w:p>
    <w:p>
      <w:pPr>
        <w:spacing w:after="0"/>
        <w:ind w:left="0"/>
        <w:jc w:val="both"/>
      </w:pPr>
      <w:r>
        <w:rPr>
          <w:rFonts w:ascii="Times New Roman"/>
          <w:b w:val="false"/>
          <w:i w:val="false"/>
          <w:color w:val="000000"/>
          <w:sz w:val="28"/>
        </w:rPr>
        <w:t>
      2) гитары эстрадалық жоғары сапалы гитаралар – бүрку тәсілімен түрлі-түсті лак жағу.</w:t>
      </w:r>
    </w:p>
    <w:bookmarkStart w:name="z325" w:id="323"/>
    <w:p>
      <w:pPr>
        <w:spacing w:after="0"/>
        <w:ind w:left="0"/>
        <w:jc w:val="left"/>
      </w:pPr>
      <w:r>
        <w:rPr>
          <w:rFonts w:ascii="Times New Roman"/>
          <w:b/>
          <w:i w:val="false"/>
          <w:color w:val="000000"/>
        </w:rPr>
        <w:t xml:space="preserve"> Параграф 8. Шертпелі аспаптарға бүркуші, 5-разряд</w:t>
      </w:r>
    </w:p>
    <w:bookmarkEnd w:id="323"/>
    <w:bookmarkStart w:name="z326" w:id="324"/>
    <w:p>
      <w:pPr>
        <w:spacing w:after="0"/>
        <w:ind w:left="0"/>
        <w:jc w:val="both"/>
      </w:pPr>
      <w:r>
        <w:rPr>
          <w:rFonts w:ascii="Times New Roman"/>
          <w:b w:val="false"/>
          <w:i w:val="false"/>
          <w:color w:val="000000"/>
          <w:sz w:val="28"/>
        </w:rPr>
        <w:t>
      229. Жұмыс сипаттамасы:</w:t>
      </w:r>
    </w:p>
    <w:bookmarkEnd w:id="324"/>
    <w:p>
      <w:pPr>
        <w:spacing w:after="0"/>
        <w:ind w:left="0"/>
        <w:jc w:val="both"/>
      </w:pPr>
      <w:r>
        <w:rPr>
          <w:rFonts w:ascii="Times New Roman"/>
          <w:b w:val="false"/>
          <w:i w:val="false"/>
          <w:color w:val="000000"/>
          <w:sz w:val="28"/>
        </w:rPr>
        <w:t>
      үнтілшеге, корпусқа және дайын шертпелі музыкалық аспаптарға күрделілігі орташа сурет немесе күрделі композициялы ою салу;</w:t>
      </w:r>
    </w:p>
    <w:p>
      <w:pPr>
        <w:spacing w:after="0"/>
        <w:ind w:left="0"/>
        <w:jc w:val="both"/>
      </w:pPr>
      <w:r>
        <w:rPr>
          <w:rFonts w:ascii="Times New Roman"/>
          <w:b w:val="false"/>
          <w:i w:val="false"/>
          <w:color w:val="000000"/>
          <w:sz w:val="28"/>
        </w:rPr>
        <w:t>
      сурет пен ою жасау және олар бойынша трафарет жасау;</w:t>
      </w:r>
    </w:p>
    <w:p>
      <w:pPr>
        <w:spacing w:after="0"/>
        <w:ind w:left="0"/>
        <w:jc w:val="both"/>
      </w:pPr>
      <w:r>
        <w:rPr>
          <w:rFonts w:ascii="Times New Roman"/>
          <w:b w:val="false"/>
          <w:i w:val="false"/>
          <w:color w:val="000000"/>
          <w:sz w:val="28"/>
        </w:rPr>
        <w:t>
      ағашты бүріккіштің көмегімен бағалы жыныс түрінде көрсету;</w:t>
      </w:r>
    </w:p>
    <w:p>
      <w:pPr>
        <w:spacing w:after="0"/>
        <w:ind w:left="0"/>
        <w:jc w:val="both"/>
      </w:pPr>
      <w:r>
        <w:rPr>
          <w:rFonts w:ascii="Times New Roman"/>
          <w:b w:val="false"/>
          <w:i w:val="false"/>
          <w:color w:val="000000"/>
          <w:sz w:val="28"/>
        </w:rPr>
        <w:t>
      суретті кистьпен әртүрлі лак немесе бояулармен жетілдіру;</w:t>
      </w:r>
    </w:p>
    <w:p>
      <w:pPr>
        <w:spacing w:after="0"/>
        <w:ind w:left="0"/>
        <w:jc w:val="both"/>
      </w:pPr>
      <w:r>
        <w:rPr>
          <w:rFonts w:ascii="Times New Roman"/>
          <w:b w:val="false"/>
          <w:i w:val="false"/>
          <w:color w:val="000000"/>
          <w:sz w:val="28"/>
        </w:rPr>
        <w:t>
      суретке көп қабаттап лак жағу, табиғи жағдайда кептіру, лак қабатын тегістеу;</w:t>
      </w:r>
    </w:p>
    <w:p>
      <w:pPr>
        <w:spacing w:after="0"/>
        <w:ind w:left="0"/>
        <w:jc w:val="both"/>
      </w:pPr>
      <w:r>
        <w:rPr>
          <w:rFonts w:ascii="Times New Roman"/>
          <w:b w:val="false"/>
          <w:i w:val="false"/>
          <w:color w:val="000000"/>
          <w:sz w:val="28"/>
        </w:rPr>
        <w:t>
      бояу іріктеу және суреттің жарық спектрінің әзірленген үйлесімділігі бойынша колер дайындау;</w:t>
      </w:r>
    </w:p>
    <w:p>
      <w:pPr>
        <w:spacing w:after="0"/>
        <w:ind w:left="0"/>
        <w:jc w:val="both"/>
      </w:pPr>
      <w:r>
        <w:rPr>
          <w:rFonts w:ascii="Times New Roman"/>
          <w:b w:val="false"/>
          <w:i w:val="false"/>
          <w:color w:val="000000"/>
          <w:sz w:val="28"/>
        </w:rPr>
        <w:t>
      сурет композициясын ауқымдылығын сақтай отырып, музыкалық аспаптың көлемі бойынша есептеу;</w:t>
      </w:r>
    </w:p>
    <w:p>
      <w:pPr>
        <w:spacing w:after="0"/>
        <w:ind w:left="0"/>
        <w:jc w:val="both"/>
      </w:pPr>
      <w:r>
        <w:rPr>
          <w:rFonts w:ascii="Times New Roman"/>
          <w:b w:val="false"/>
          <w:i w:val="false"/>
          <w:color w:val="000000"/>
          <w:sz w:val="28"/>
        </w:rPr>
        <w:t>
      бояу жасау, оның тұтқырлығын анықтау;</w:t>
      </w:r>
    </w:p>
    <w:p>
      <w:pPr>
        <w:spacing w:after="0"/>
        <w:ind w:left="0"/>
        <w:jc w:val="both"/>
      </w:pPr>
      <w:r>
        <w:rPr>
          <w:rFonts w:ascii="Times New Roman"/>
          <w:b w:val="false"/>
          <w:i w:val="false"/>
          <w:color w:val="000000"/>
          <w:sz w:val="28"/>
        </w:rPr>
        <w:t>
      бүріккішті реттеу және баптау.</w:t>
      </w:r>
    </w:p>
    <w:bookmarkStart w:name="z327" w:id="325"/>
    <w:p>
      <w:pPr>
        <w:spacing w:after="0"/>
        <w:ind w:left="0"/>
        <w:jc w:val="both"/>
      </w:pPr>
      <w:r>
        <w:rPr>
          <w:rFonts w:ascii="Times New Roman"/>
          <w:b w:val="false"/>
          <w:i w:val="false"/>
          <w:color w:val="000000"/>
          <w:sz w:val="28"/>
        </w:rPr>
        <w:t>
      230. Білуге тиіс:</w:t>
      </w:r>
    </w:p>
    <w:bookmarkEnd w:id="325"/>
    <w:p>
      <w:pPr>
        <w:spacing w:after="0"/>
        <w:ind w:left="0"/>
        <w:jc w:val="both"/>
      </w:pPr>
      <w:r>
        <w:rPr>
          <w:rFonts w:ascii="Times New Roman"/>
          <w:b w:val="false"/>
          <w:i w:val="false"/>
          <w:color w:val="000000"/>
          <w:sz w:val="28"/>
        </w:rPr>
        <w:t>
      күрделілігі орташа және күрделі композициялы сурет немесе оюды ағаш бетіне салудың әдіс-тәсілдері;</w:t>
      </w:r>
    </w:p>
    <w:p>
      <w:pPr>
        <w:spacing w:after="0"/>
        <w:ind w:left="0"/>
        <w:jc w:val="both"/>
      </w:pPr>
      <w:r>
        <w:rPr>
          <w:rFonts w:ascii="Times New Roman"/>
          <w:b w:val="false"/>
          <w:i w:val="false"/>
          <w:color w:val="000000"/>
          <w:sz w:val="28"/>
        </w:rPr>
        <w:t>
      көркем сурет пен ою жасау тәсілдері;</w:t>
      </w:r>
    </w:p>
    <w:p>
      <w:pPr>
        <w:spacing w:after="0"/>
        <w:ind w:left="0"/>
        <w:jc w:val="both"/>
      </w:pPr>
      <w:r>
        <w:rPr>
          <w:rFonts w:ascii="Times New Roman"/>
          <w:b w:val="false"/>
          <w:i w:val="false"/>
          <w:color w:val="000000"/>
          <w:sz w:val="28"/>
        </w:rPr>
        <w:t>
      лак, бояу іріктеу ережесі және оларды таңдалған колерге жағу әдісі;</w:t>
      </w:r>
    </w:p>
    <w:p>
      <w:pPr>
        <w:spacing w:after="0"/>
        <w:ind w:left="0"/>
        <w:jc w:val="both"/>
      </w:pPr>
      <w:r>
        <w:rPr>
          <w:rFonts w:ascii="Times New Roman"/>
          <w:b w:val="false"/>
          <w:i w:val="false"/>
          <w:color w:val="000000"/>
          <w:sz w:val="28"/>
        </w:rPr>
        <w:t>
      лак және оның еріткіштерін жасау технологиялық процессі;</w:t>
      </w:r>
    </w:p>
    <w:p>
      <w:pPr>
        <w:spacing w:after="0"/>
        <w:ind w:left="0"/>
        <w:jc w:val="both"/>
      </w:pPr>
      <w:r>
        <w:rPr>
          <w:rFonts w:ascii="Times New Roman"/>
          <w:b w:val="false"/>
          <w:i w:val="false"/>
          <w:color w:val="000000"/>
          <w:sz w:val="28"/>
        </w:rPr>
        <w:t>
      бүріккішпен өңдеу сапасына қойылатын талаптар, бүріккішті консистенциясы әр түрлі бояудың барлық түрлеріне реттеу және баптау тәсілдері.</w:t>
      </w:r>
    </w:p>
    <w:bookmarkStart w:name="z328" w:id="326"/>
    <w:p>
      <w:pPr>
        <w:spacing w:after="0"/>
        <w:ind w:left="0"/>
        <w:jc w:val="both"/>
      </w:pPr>
      <w:r>
        <w:rPr>
          <w:rFonts w:ascii="Times New Roman"/>
          <w:b w:val="false"/>
          <w:i w:val="false"/>
          <w:color w:val="000000"/>
          <w:sz w:val="28"/>
        </w:rPr>
        <w:t>
      231. Жұмыс үлгілері:</w:t>
      </w:r>
    </w:p>
    <w:bookmarkEnd w:id="326"/>
    <w:p>
      <w:pPr>
        <w:spacing w:after="0"/>
        <w:ind w:left="0"/>
        <w:jc w:val="both"/>
      </w:pPr>
      <w:r>
        <w:rPr>
          <w:rFonts w:ascii="Times New Roman"/>
          <w:b w:val="false"/>
          <w:i w:val="false"/>
          <w:color w:val="000000"/>
          <w:sz w:val="28"/>
        </w:rPr>
        <w:t>
      көркем бүрку:</w:t>
      </w:r>
    </w:p>
    <w:p>
      <w:pPr>
        <w:spacing w:after="0"/>
        <w:ind w:left="0"/>
        <w:jc w:val="both"/>
      </w:pPr>
      <w:r>
        <w:rPr>
          <w:rFonts w:ascii="Times New Roman"/>
          <w:b w:val="false"/>
          <w:i w:val="false"/>
          <w:color w:val="000000"/>
          <w:sz w:val="28"/>
        </w:rPr>
        <w:t>
      1) концерттік гитаралар;</w:t>
      </w:r>
    </w:p>
    <w:p>
      <w:pPr>
        <w:spacing w:after="0"/>
        <w:ind w:left="0"/>
        <w:jc w:val="both"/>
      </w:pPr>
      <w:r>
        <w:rPr>
          <w:rFonts w:ascii="Times New Roman"/>
          <w:b w:val="false"/>
          <w:i w:val="false"/>
          <w:color w:val="000000"/>
          <w:sz w:val="28"/>
        </w:rPr>
        <w:t>
      2) жоғары сапалы ерекше тапсырыспен жасалған аспаптар;</w:t>
      </w:r>
    </w:p>
    <w:p>
      <w:pPr>
        <w:spacing w:after="0"/>
        <w:ind w:left="0"/>
        <w:jc w:val="both"/>
      </w:pPr>
      <w:r>
        <w:rPr>
          <w:rFonts w:ascii="Times New Roman"/>
          <w:b w:val="false"/>
          <w:i w:val="false"/>
          <w:color w:val="000000"/>
          <w:sz w:val="28"/>
        </w:rPr>
        <w:t>
      3) жоғары сапалы оркестрлік аспаптар.</w:t>
      </w:r>
    </w:p>
    <w:bookmarkStart w:name="z329" w:id="327"/>
    <w:p>
      <w:pPr>
        <w:spacing w:after="0"/>
        <w:ind w:left="0"/>
        <w:jc w:val="left"/>
      </w:pPr>
      <w:r>
        <w:rPr>
          <w:rFonts w:ascii="Times New Roman"/>
          <w:b/>
          <w:i w:val="false"/>
          <w:color w:val="000000"/>
        </w:rPr>
        <w:t xml:space="preserve"> Параграф 9. Шертпелі аспаптардың күйін келтіруші, 3-разряд</w:t>
      </w:r>
    </w:p>
    <w:bookmarkEnd w:id="327"/>
    <w:bookmarkStart w:name="z330" w:id="328"/>
    <w:p>
      <w:pPr>
        <w:spacing w:after="0"/>
        <w:ind w:left="0"/>
        <w:jc w:val="both"/>
      </w:pPr>
      <w:r>
        <w:rPr>
          <w:rFonts w:ascii="Times New Roman"/>
          <w:b w:val="false"/>
          <w:i w:val="false"/>
          <w:color w:val="000000"/>
          <w:sz w:val="28"/>
        </w:rPr>
        <w:t>
      232. Жұмыс сипаттамасы:</w:t>
      </w:r>
    </w:p>
    <w:bookmarkEnd w:id="328"/>
    <w:p>
      <w:pPr>
        <w:spacing w:after="0"/>
        <w:ind w:left="0"/>
        <w:jc w:val="both"/>
      </w:pPr>
      <w:r>
        <w:rPr>
          <w:rFonts w:ascii="Times New Roman"/>
          <w:b w:val="false"/>
          <w:i w:val="false"/>
          <w:color w:val="000000"/>
          <w:sz w:val="28"/>
        </w:rPr>
        <w:t>
      қарапайым шертпелі музыкалық аспаптардың күйін келтіру;</w:t>
      </w:r>
    </w:p>
    <w:p>
      <w:pPr>
        <w:spacing w:after="0"/>
        <w:ind w:left="0"/>
        <w:jc w:val="both"/>
      </w:pPr>
      <w:r>
        <w:rPr>
          <w:rFonts w:ascii="Times New Roman"/>
          <w:b w:val="false"/>
          <w:i w:val="false"/>
          <w:color w:val="000000"/>
          <w:sz w:val="28"/>
        </w:rPr>
        <w:t>
      прима балалайканың ішектерінің астындағы бос орынға арналған ойықтың сапасын тексеру;</w:t>
      </w:r>
    </w:p>
    <w:p>
      <w:pPr>
        <w:spacing w:after="0"/>
        <w:ind w:left="0"/>
        <w:jc w:val="both"/>
      </w:pPr>
      <w:r>
        <w:rPr>
          <w:rFonts w:ascii="Times New Roman"/>
          <w:b w:val="false"/>
          <w:i w:val="false"/>
          <w:color w:val="000000"/>
          <w:sz w:val="28"/>
        </w:rPr>
        <w:t>
      грифтің корпусқа қатысты көлбеу орналасу алшақтығына байланысты тұғырларды биіктігі бойынша түзету;</w:t>
      </w:r>
    </w:p>
    <w:p>
      <w:pPr>
        <w:spacing w:after="0"/>
        <w:ind w:left="0"/>
        <w:jc w:val="both"/>
      </w:pPr>
      <w:r>
        <w:rPr>
          <w:rFonts w:ascii="Times New Roman"/>
          <w:b w:val="false"/>
          <w:i w:val="false"/>
          <w:color w:val="000000"/>
          <w:sz w:val="28"/>
        </w:rPr>
        <w:t>
      аспаптың мензурасы бойынша үнтілшедегі тұғырдың орналасатын орнын белгілеу;</w:t>
      </w:r>
    </w:p>
    <w:p>
      <w:pPr>
        <w:spacing w:after="0"/>
        <w:ind w:left="0"/>
        <w:jc w:val="both"/>
      </w:pPr>
      <w:r>
        <w:rPr>
          <w:rFonts w:ascii="Times New Roman"/>
          <w:b w:val="false"/>
          <w:i w:val="false"/>
          <w:color w:val="000000"/>
          <w:sz w:val="28"/>
        </w:rPr>
        <w:t>
      ішектің тұғырда орналасуы және одан ішекке арналған ойықтарды егеулеу;</w:t>
      </w:r>
    </w:p>
    <w:p>
      <w:pPr>
        <w:spacing w:after="0"/>
        <w:ind w:left="0"/>
        <w:jc w:val="both"/>
      </w:pPr>
      <w:r>
        <w:rPr>
          <w:rFonts w:ascii="Times New Roman"/>
          <w:b w:val="false"/>
          <w:i w:val="false"/>
          <w:color w:val="000000"/>
          <w:sz w:val="28"/>
        </w:rPr>
        <w:t>
      прима балалайканың бірінші ішегінің күйін тербеліс жиілігі 440 гидроцилиндрлі, бірінші октаваның "ля" камертоны (эталоны) бойынша келтіру;</w:t>
      </w:r>
    </w:p>
    <w:p>
      <w:pPr>
        <w:spacing w:after="0"/>
        <w:ind w:left="0"/>
        <w:jc w:val="both"/>
      </w:pPr>
      <w:r>
        <w:rPr>
          <w:rFonts w:ascii="Times New Roman"/>
          <w:b w:val="false"/>
          <w:i w:val="false"/>
          <w:color w:val="000000"/>
          <w:sz w:val="28"/>
        </w:rPr>
        <w:t>
      екінші және үшінші ішекті аспаптың қатарына қарай күйін келтіру;</w:t>
      </w:r>
    </w:p>
    <w:p>
      <w:pPr>
        <w:spacing w:after="0"/>
        <w:ind w:left="0"/>
        <w:jc w:val="both"/>
      </w:pPr>
      <w:r>
        <w:rPr>
          <w:rFonts w:ascii="Times New Roman"/>
          <w:b w:val="false"/>
          <w:i w:val="false"/>
          <w:color w:val="000000"/>
          <w:sz w:val="28"/>
        </w:rPr>
        <w:t>
      ішектердің бір октавада үндесуін тексеру және тұғырдың үнтілшеде орналасуын нақтылау;</w:t>
      </w:r>
    </w:p>
    <w:p>
      <w:pPr>
        <w:spacing w:after="0"/>
        <w:ind w:left="0"/>
        <w:jc w:val="both"/>
      </w:pPr>
      <w:r>
        <w:rPr>
          <w:rFonts w:ascii="Times New Roman"/>
          <w:b w:val="false"/>
          <w:i w:val="false"/>
          <w:color w:val="000000"/>
          <w:sz w:val="28"/>
        </w:rPr>
        <w:t>
      әрбір ішектің барлық үйлесімде ойнату және прима балалайка қатарының барлық диапазон бойынша дұрыстығын тыңдап көру арқылы анықтау;</w:t>
      </w:r>
    </w:p>
    <w:p>
      <w:pPr>
        <w:spacing w:after="0"/>
        <w:ind w:left="0"/>
        <w:jc w:val="both"/>
      </w:pPr>
      <w:r>
        <w:rPr>
          <w:rFonts w:ascii="Times New Roman"/>
          <w:b w:val="false"/>
          <w:i w:val="false"/>
          <w:color w:val="000000"/>
          <w:sz w:val="28"/>
        </w:rPr>
        <w:t>
      күйін келтіру кезінде анықталған кемшіліктерді түзету.</w:t>
      </w:r>
    </w:p>
    <w:bookmarkStart w:name="z331" w:id="329"/>
    <w:p>
      <w:pPr>
        <w:spacing w:after="0"/>
        <w:ind w:left="0"/>
        <w:jc w:val="both"/>
      </w:pPr>
      <w:r>
        <w:rPr>
          <w:rFonts w:ascii="Times New Roman"/>
          <w:b w:val="false"/>
          <w:i w:val="false"/>
          <w:color w:val="000000"/>
          <w:sz w:val="28"/>
        </w:rPr>
        <w:t>
      233. Білуге тиіс:</w:t>
      </w:r>
    </w:p>
    <w:bookmarkEnd w:id="329"/>
    <w:p>
      <w:pPr>
        <w:spacing w:after="0"/>
        <w:ind w:left="0"/>
        <w:jc w:val="both"/>
      </w:pPr>
      <w:r>
        <w:rPr>
          <w:rFonts w:ascii="Times New Roman"/>
          <w:b w:val="false"/>
          <w:i w:val="false"/>
          <w:color w:val="000000"/>
          <w:sz w:val="28"/>
        </w:rPr>
        <w:t>
      қарапайым шертпелі музыкалық аспаптардың күйін келтіру ережесі мен тәсілдері және үндесімдердің дұрыс орналасуын мензура бойынша тексеру;</w:t>
      </w:r>
    </w:p>
    <w:p>
      <w:pPr>
        <w:spacing w:after="0"/>
        <w:ind w:left="0"/>
        <w:jc w:val="both"/>
      </w:pPr>
      <w:r>
        <w:rPr>
          <w:rFonts w:ascii="Times New Roman"/>
          <w:b w:val="false"/>
          <w:i w:val="false"/>
          <w:color w:val="000000"/>
          <w:sz w:val="28"/>
        </w:rPr>
        <w:t>
      қарапайым шертпелі музыкалық аспаптардың құрылысы;</w:t>
      </w:r>
    </w:p>
    <w:p>
      <w:pPr>
        <w:spacing w:after="0"/>
        <w:ind w:left="0"/>
        <w:jc w:val="both"/>
      </w:pPr>
      <w:r>
        <w:rPr>
          <w:rFonts w:ascii="Times New Roman"/>
          <w:b w:val="false"/>
          <w:i w:val="false"/>
          <w:color w:val="000000"/>
          <w:sz w:val="28"/>
        </w:rPr>
        <w:t>
      музыкалық білім негіздері;</w:t>
      </w:r>
    </w:p>
    <w:p>
      <w:pPr>
        <w:spacing w:after="0"/>
        <w:ind w:left="0"/>
        <w:jc w:val="both"/>
      </w:pPr>
      <w:r>
        <w:rPr>
          <w:rFonts w:ascii="Times New Roman"/>
          <w:b w:val="false"/>
          <w:i w:val="false"/>
          <w:color w:val="000000"/>
          <w:sz w:val="28"/>
        </w:rPr>
        <w:t>
      аспаптың ойнау қасиеттерін, тиісті қатары бойынша аспаптың күйінің келтірілуі мен үн тазалығын тексеру әдістері.</w:t>
      </w:r>
    </w:p>
    <w:bookmarkStart w:name="z332" w:id="330"/>
    <w:p>
      <w:pPr>
        <w:spacing w:after="0"/>
        <w:ind w:left="0"/>
        <w:jc w:val="left"/>
      </w:pPr>
      <w:r>
        <w:rPr>
          <w:rFonts w:ascii="Times New Roman"/>
          <w:b/>
          <w:i w:val="false"/>
          <w:color w:val="000000"/>
        </w:rPr>
        <w:t xml:space="preserve"> Параграф 10. Шертпелі аспаптардың күйін келтіруші, 4-разряд</w:t>
      </w:r>
    </w:p>
    <w:bookmarkEnd w:id="330"/>
    <w:bookmarkStart w:name="z333" w:id="331"/>
    <w:p>
      <w:pPr>
        <w:spacing w:after="0"/>
        <w:ind w:left="0"/>
        <w:jc w:val="both"/>
      </w:pPr>
      <w:r>
        <w:rPr>
          <w:rFonts w:ascii="Times New Roman"/>
          <w:b w:val="false"/>
          <w:i w:val="false"/>
          <w:color w:val="000000"/>
          <w:sz w:val="28"/>
        </w:rPr>
        <w:t>
      234. Жұмыс сипаттамасы:</w:t>
      </w:r>
    </w:p>
    <w:bookmarkEnd w:id="331"/>
    <w:p>
      <w:pPr>
        <w:spacing w:after="0"/>
        <w:ind w:left="0"/>
        <w:jc w:val="both"/>
      </w:pPr>
      <w:r>
        <w:rPr>
          <w:rFonts w:ascii="Times New Roman"/>
          <w:b w:val="false"/>
          <w:i w:val="false"/>
          <w:color w:val="000000"/>
          <w:sz w:val="28"/>
        </w:rPr>
        <w:t>
      күрделілігі орташа шертпелі музыкалық аспаптардың күйін келтіру;</w:t>
      </w:r>
    </w:p>
    <w:p>
      <w:pPr>
        <w:spacing w:after="0"/>
        <w:ind w:left="0"/>
        <w:jc w:val="both"/>
      </w:pPr>
      <w:r>
        <w:rPr>
          <w:rFonts w:ascii="Times New Roman"/>
          <w:b w:val="false"/>
          <w:i w:val="false"/>
          <w:color w:val="000000"/>
          <w:sz w:val="28"/>
        </w:rPr>
        <w:t>
      ішекті сызбалар бойынша гитараның саз пластиналарын биіктетіп орналастыру;</w:t>
      </w:r>
    </w:p>
    <w:p>
      <w:pPr>
        <w:spacing w:after="0"/>
        <w:ind w:left="0"/>
        <w:jc w:val="both"/>
      </w:pPr>
      <w:r>
        <w:rPr>
          <w:rFonts w:ascii="Times New Roman"/>
          <w:b w:val="false"/>
          <w:i w:val="false"/>
          <w:color w:val="000000"/>
          <w:sz w:val="28"/>
        </w:rPr>
        <w:t>
      бірінші ішегінің күйін тербеліс жиілігі 440 гидроцилиндрлі, бірінші октаваның "ля" камертоны (эталоны) бойынша келтіру;</w:t>
      </w:r>
    </w:p>
    <w:p>
      <w:pPr>
        <w:spacing w:after="0"/>
        <w:ind w:left="0"/>
        <w:jc w:val="both"/>
      </w:pPr>
      <w:r>
        <w:rPr>
          <w:rFonts w:ascii="Times New Roman"/>
          <w:b w:val="false"/>
          <w:i w:val="false"/>
          <w:color w:val="000000"/>
          <w:sz w:val="28"/>
        </w:rPr>
        <w:t>
      қалған ішектердің күйін қатарға сәйкес бірінші ішекке үндестіріп келтіру;</w:t>
      </w:r>
    </w:p>
    <w:p>
      <w:pPr>
        <w:spacing w:after="0"/>
        <w:ind w:left="0"/>
        <w:jc w:val="both"/>
      </w:pPr>
      <w:r>
        <w:rPr>
          <w:rFonts w:ascii="Times New Roman"/>
          <w:b w:val="false"/>
          <w:i w:val="false"/>
          <w:color w:val="000000"/>
          <w:sz w:val="28"/>
        </w:rPr>
        <w:t>
      гитараның дыбыс шығаруын және оның күйінің келтірілуінің дәлме-дәлдігін барлық диапазоны бойынша ойнату арқылы тексеру;</w:t>
      </w:r>
    </w:p>
    <w:p>
      <w:pPr>
        <w:spacing w:after="0"/>
        <w:ind w:left="0"/>
        <w:jc w:val="both"/>
      </w:pPr>
      <w:r>
        <w:rPr>
          <w:rFonts w:ascii="Times New Roman"/>
          <w:b w:val="false"/>
          <w:i w:val="false"/>
          <w:color w:val="000000"/>
          <w:sz w:val="28"/>
        </w:rPr>
        <w:t>
      саз пластиналарының грифте орналастыру дәлдігін, ақаулықтарын түзете отырып тексеру;</w:t>
      </w:r>
    </w:p>
    <w:p>
      <w:pPr>
        <w:spacing w:after="0"/>
        <w:ind w:left="0"/>
        <w:jc w:val="both"/>
      </w:pPr>
      <w:r>
        <w:rPr>
          <w:rFonts w:ascii="Times New Roman"/>
          <w:b w:val="false"/>
          <w:i w:val="false"/>
          <w:color w:val="000000"/>
          <w:sz w:val="28"/>
        </w:rPr>
        <w:t>
      күйін келтіру кезінде ішектерді тарту және олардың пайдалануға беріктігін анықтау;</w:t>
      </w:r>
    </w:p>
    <w:p>
      <w:pPr>
        <w:spacing w:after="0"/>
        <w:ind w:left="0"/>
        <w:jc w:val="both"/>
      </w:pPr>
      <w:r>
        <w:rPr>
          <w:rFonts w:ascii="Times New Roman"/>
          <w:b w:val="false"/>
          <w:i w:val="false"/>
          <w:color w:val="000000"/>
          <w:sz w:val="28"/>
        </w:rPr>
        <w:t>
      гитараның ойнау және дыбыстау сапасын бағалау.</w:t>
      </w:r>
    </w:p>
    <w:bookmarkStart w:name="z334" w:id="332"/>
    <w:p>
      <w:pPr>
        <w:spacing w:after="0"/>
        <w:ind w:left="0"/>
        <w:jc w:val="both"/>
      </w:pPr>
      <w:r>
        <w:rPr>
          <w:rFonts w:ascii="Times New Roman"/>
          <w:b w:val="false"/>
          <w:i w:val="false"/>
          <w:color w:val="000000"/>
          <w:sz w:val="28"/>
        </w:rPr>
        <w:t>
      235. Білуге тиіс:</w:t>
      </w:r>
    </w:p>
    <w:bookmarkEnd w:id="332"/>
    <w:p>
      <w:pPr>
        <w:spacing w:after="0"/>
        <w:ind w:left="0"/>
        <w:jc w:val="both"/>
      </w:pPr>
      <w:r>
        <w:rPr>
          <w:rFonts w:ascii="Times New Roman"/>
          <w:b w:val="false"/>
          <w:i w:val="false"/>
          <w:color w:val="000000"/>
          <w:sz w:val="28"/>
        </w:rPr>
        <w:t>
      күрделілігі орташа шертпелі музыкалық аспаптардың құрылысы;</w:t>
      </w:r>
    </w:p>
    <w:p>
      <w:pPr>
        <w:spacing w:after="0"/>
        <w:ind w:left="0"/>
        <w:jc w:val="both"/>
      </w:pPr>
      <w:r>
        <w:rPr>
          <w:rFonts w:ascii="Times New Roman"/>
          <w:b w:val="false"/>
          <w:i w:val="false"/>
          <w:color w:val="000000"/>
          <w:sz w:val="28"/>
        </w:rPr>
        <w:t>
      күйін келтіру ережесі мен тәсілдері;</w:t>
      </w:r>
    </w:p>
    <w:p>
      <w:pPr>
        <w:spacing w:after="0"/>
        <w:ind w:left="0"/>
        <w:jc w:val="both"/>
      </w:pPr>
      <w:r>
        <w:rPr>
          <w:rFonts w:ascii="Times New Roman"/>
          <w:b w:val="false"/>
          <w:i w:val="false"/>
          <w:color w:val="000000"/>
          <w:sz w:val="28"/>
        </w:rPr>
        <w:t>
      мензураның құрылымын есептеу және әдістері;</w:t>
      </w:r>
    </w:p>
    <w:p>
      <w:pPr>
        <w:spacing w:after="0"/>
        <w:ind w:left="0"/>
        <w:jc w:val="both"/>
      </w:pPr>
      <w:r>
        <w:rPr>
          <w:rFonts w:ascii="Times New Roman"/>
          <w:b w:val="false"/>
          <w:i w:val="false"/>
          <w:color w:val="000000"/>
          <w:sz w:val="28"/>
        </w:rPr>
        <w:t>
      аспаптың ойнау тазалығын анықтау, медиаторларды пайдалану ережесі.</w:t>
      </w:r>
    </w:p>
    <w:bookmarkStart w:name="z335" w:id="333"/>
    <w:p>
      <w:pPr>
        <w:spacing w:after="0"/>
        <w:ind w:left="0"/>
        <w:jc w:val="left"/>
      </w:pPr>
      <w:r>
        <w:rPr>
          <w:rFonts w:ascii="Times New Roman"/>
          <w:b/>
          <w:i w:val="false"/>
          <w:color w:val="000000"/>
        </w:rPr>
        <w:t xml:space="preserve"> Параграф 11. Шертпелі аспаптардың күйін келтіруші, 5-разряд</w:t>
      </w:r>
    </w:p>
    <w:bookmarkEnd w:id="333"/>
    <w:bookmarkStart w:name="z336" w:id="334"/>
    <w:p>
      <w:pPr>
        <w:spacing w:after="0"/>
        <w:ind w:left="0"/>
        <w:jc w:val="both"/>
      </w:pPr>
      <w:r>
        <w:rPr>
          <w:rFonts w:ascii="Times New Roman"/>
          <w:b w:val="false"/>
          <w:i w:val="false"/>
          <w:color w:val="000000"/>
          <w:sz w:val="28"/>
        </w:rPr>
        <w:t>
      236. Жұмыс сипаттамасы:</w:t>
      </w:r>
    </w:p>
    <w:bookmarkEnd w:id="334"/>
    <w:p>
      <w:pPr>
        <w:spacing w:after="0"/>
        <w:ind w:left="0"/>
        <w:jc w:val="both"/>
      </w:pPr>
      <w:r>
        <w:rPr>
          <w:rFonts w:ascii="Times New Roman"/>
          <w:b w:val="false"/>
          <w:i w:val="false"/>
          <w:color w:val="000000"/>
          <w:sz w:val="28"/>
        </w:rPr>
        <w:t>
      күрделі шертпелі музыкалық аспаптардың күйін келтіру және реттеу;</w:t>
      </w:r>
    </w:p>
    <w:p>
      <w:pPr>
        <w:spacing w:after="0"/>
        <w:ind w:left="0"/>
        <w:jc w:val="both"/>
      </w:pPr>
      <w:r>
        <w:rPr>
          <w:rFonts w:ascii="Times New Roman"/>
          <w:b w:val="false"/>
          <w:i w:val="false"/>
          <w:color w:val="000000"/>
          <w:sz w:val="28"/>
        </w:rPr>
        <w:t>
      күйін келтіру процессінде грифтің орналасуын, ішектің саз пластиналарынан биіктігін, тұғыр мен порожканың биіктігі мен орналасқан орнын реттеу;</w:t>
      </w:r>
    </w:p>
    <w:p>
      <w:pPr>
        <w:spacing w:after="0"/>
        <w:ind w:left="0"/>
        <w:jc w:val="both"/>
      </w:pPr>
      <w:r>
        <w:rPr>
          <w:rFonts w:ascii="Times New Roman"/>
          <w:b w:val="false"/>
          <w:i w:val="false"/>
          <w:color w:val="000000"/>
          <w:sz w:val="28"/>
        </w:rPr>
        <w:t>
      грифке саз пластиналарын орнату және оларды өңдеу кезінде ақаулықтарды түзету;</w:t>
      </w:r>
    </w:p>
    <w:p>
      <w:pPr>
        <w:spacing w:after="0"/>
        <w:ind w:left="0"/>
        <w:jc w:val="both"/>
      </w:pPr>
      <w:r>
        <w:rPr>
          <w:rFonts w:ascii="Times New Roman"/>
          <w:b w:val="false"/>
          <w:i w:val="false"/>
          <w:color w:val="000000"/>
          <w:sz w:val="28"/>
        </w:rPr>
        <w:t>
      капрон, нейлон негізді ішектермен жабдықталған аспаптардың күйін дәлме-дәл келтіру;</w:t>
      </w:r>
    </w:p>
    <w:p>
      <w:pPr>
        <w:spacing w:after="0"/>
        <w:ind w:left="0"/>
        <w:jc w:val="both"/>
      </w:pPr>
      <w:r>
        <w:rPr>
          <w:rFonts w:ascii="Times New Roman"/>
          <w:b w:val="false"/>
          <w:i w:val="false"/>
          <w:color w:val="000000"/>
          <w:sz w:val="28"/>
        </w:rPr>
        <w:t>
      оркестрлік аспаптардың, жоғары сапалы гитара, домбыра және балалайканың тоспалы панцирінің жабық тікен механизмін монтаждау;</w:t>
      </w:r>
    </w:p>
    <w:p>
      <w:pPr>
        <w:spacing w:after="0"/>
        <w:ind w:left="0"/>
        <w:jc w:val="both"/>
      </w:pPr>
      <w:r>
        <w:rPr>
          <w:rFonts w:ascii="Times New Roman"/>
          <w:b w:val="false"/>
          <w:i w:val="false"/>
          <w:color w:val="000000"/>
          <w:sz w:val="28"/>
        </w:rPr>
        <w:t>
      эстрадалық гитараның электромагниттік дыбыс түсіргішін монтаждау;</w:t>
      </w:r>
    </w:p>
    <w:p>
      <w:pPr>
        <w:spacing w:after="0"/>
        <w:ind w:left="0"/>
        <w:jc w:val="both"/>
      </w:pPr>
      <w:r>
        <w:rPr>
          <w:rFonts w:ascii="Times New Roman"/>
          <w:b w:val="false"/>
          <w:i w:val="false"/>
          <w:color w:val="000000"/>
          <w:sz w:val="28"/>
        </w:rPr>
        <w:t>
      кәсіпқой музыканттардың талаптарына сәйкес жоғары сапалы музыкалық аспаптардың дыбыстау сапасын, ойнау ыңғайлылығын субъективті бағалау.</w:t>
      </w:r>
    </w:p>
    <w:bookmarkStart w:name="z337" w:id="335"/>
    <w:p>
      <w:pPr>
        <w:spacing w:after="0"/>
        <w:ind w:left="0"/>
        <w:jc w:val="both"/>
      </w:pPr>
      <w:r>
        <w:rPr>
          <w:rFonts w:ascii="Times New Roman"/>
          <w:b w:val="false"/>
          <w:i w:val="false"/>
          <w:color w:val="000000"/>
          <w:sz w:val="28"/>
        </w:rPr>
        <w:t>
      237. Білуге тиіс:</w:t>
      </w:r>
    </w:p>
    <w:bookmarkEnd w:id="335"/>
    <w:p>
      <w:pPr>
        <w:spacing w:after="0"/>
        <w:ind w:left="0"/>
        <w:jc w:val="both"/>
      </w:pPr>
      <w:r>
        <w:rPr>
          <w:rFonts w:ascii="Times New Roman"/>
          <w:b w:val="false"/>
          <w:i w:val="false"/>
          <w:color w:val="000000"/>
          <w:sz w:val="28"/>
        </w:rPr>
        <w:t>
      күрделі шертпелі музыкалық аспаптардың күйін келтіру ережесі мен тәсілдері, олардың құрылысы мен құрылымы;</w:t>
      </w:r>
    </w:p>
    <w:p>
      <w:pPr>
        <w:spacing w:after="0"/>
        <w:ind w:left="0"/>
        <w:jc w:val="both"/>
      </w:pPr>
      <w:r>
        <w:rPr>
          <w:rFonts w:ascii="Times New Roman"/>
          <w:b w:val="false"/>
          <w:i w:val="false"/>
          <w:color w:val="000000"/>
          <w:sz w:val="28"/>
        </w:rPr>
        <w:t>
      әр түрлі шертпелі музыкалық аспаптардың дыбыстау диапазоны, тікенді механизмі, ішек, ішек байлағыш, кнопка, тұғыр және өзге де бөлшектер номенклатурасы;</w:t>
      </w:r>
    </w:p>
    <w:p>
      <w:pPr>
        <w:spacing w:after="0"/>
        <w:ind w:left="0"/>
        <w:jc w:val="both"/>
      </w:pPr>
      <w:r>
        <w:rPr>
          <w:rFonts w:ascii="Times New Roman"/>
          <w:b w:val="false"/>
          <w:i w:val="false"/>
          <w:color w:val="000000"/>
          <w:sz w:val="28"/>
        </w:rPr>
        <w:t>
      ағаш жынысы, ақаулықтары және физикалық - механикалық қасиеттері;</w:t>
      </w:r>
    </w:p>
    <w:p>
      <w:pPr>
        <w:spacing w:after="0"/>
        <w:ind w:left="0"/>
        <w:jc w:val="both"/>
      </w:pPr>
      <w:r>
        <w:rPr>
          <w:rFonts w:ascii="Times New Roman"/>
          <w:b w:val="false"/>
          <w:i w:val="false"/>
          <w:color w:val="000000"/>
          <w:sz w:val="28"/>
        </w:rPr>
        <w:t>
      бақылау-өлшеу аспаптары және оларды пайдалану ережесі.</w:t>
      </w:r>
    </w:p>
    <w:bookmarkStart w:name="z338" w:id="336"/>
    <w:p>
      <w:pPr>
        <w:spacing w:after="0"/>
        <w:ind w:left="0"/>
        <w:jc w:val="both"/>
      </w:pPr>
      <w:r>
        <w:rPr>
          <w:rFonts w:ascii="Times New Roman"/>
          <w:b w:val="false"/>
          <w:i w:val="false"/>
          <w:color w:val="000000"/>
          <w:sz w:val="28"/>
        </w:rPr>
        <w:t>
      238. Жұмыс үлгілері:</w:t>
      </w:r>
    </w:p>
    <w:bookmarkEnd w:id="336"/>
    <w:p>
      <w:pPr>
        <w:spacing w:after="0"/>
        <w:ind w:left="0"/>
        <w:jc w:val="both"/>
      </w:pPr>
      <w:r>
        <w:rPr>
          <w:rFonts w:ascii="Times New Roman"/>
          <w:b w:val="false"/>
          <w:i w:val="false"/>
          <w:color w:val="000000"/>
          <w:sz w:val="28"/>
        </w:rPr>
        <w:t>
      күйін келтіру:</w:t>
      </w:r>
    </w:p>
    <w:p>
      <w:pPr>
        <w:spacing w:after="0"/>
        <w:ind w:left="0"/>
        <w:jc w:val="both"/>
      </w:pPr>
      <w:r>
        <w:rPr>
          <w:rFonts w:ascii="Times New Roman"/>
          <w:b w:val="false"/>
          <w:i w:val="false"/>
          <w:color w:val="000000"/>
          <w:sz w:val="28"/>
        </w:rPr>
        <w:t>
      1) оркестрлік шертпелі аспаптар;</w:t>
      </w:r>
    </w:p>
    <w:p>
      <w:pPr>
        <w:spacing w:after="0"/>
        <w:ind w:left="0"/>
        <w:jc w:val="both"/>
      </w:pPr>
      <w:r>
        <w:rPr>
          <w:rFonts w:ascii="Times New Roman"/>
          <w:b w:val="false"/>
          <w:i w:val="false"/>
          <w:color w:val="000000"/>
          <w:sz w:val="28"/>
        </w:rPr>
        <w:t>
      2) арфадан өзге, жеке тапсырыспен жасалатын шертпелі аспаптар.</w:t>
      </w:r>
    </w:p>
    <w:bookmarkStart w:name="z339" w:id="337"/>
    <w:p>
      <w:pPr>
        <w:spacing w:after="0"/>
        <w:ind w:left="0"/>
        <w:jc w:val="left"/>
      </w:pPr>
      <w:r>
        <w:rPr>
          <w:rFonts w:ascii="Times New Roman"/>
          <w:b/>
          <w:i w:val="false"/>
          <w:color w:val="000000"/>
        </w:rPr>
        <w:t xml:space="preserve"> Параграф 12. Шертпелі аспаптардың күйін келтіруші, 6-разряд</w:t>
      </w:r>
    </w:p>
    <w:bookmarkEnd w:id="337"/>
    <w:bookmarkStart w:name="z340" w:id="338"/>
    <w:p>
      <w:pPr>
        <w:spacing w:after="0"/>
        <w:ind w:left="0"/>
        <w:jc w:val="both"/>
      </w:pPr>
      <w:r>
        <w:rPr>
          <w:rFonts w:ascii="Times New Roman"/>
          <w:b w:val="false"/>
          <w:i w:val="false"/>
          <w:color w:val="000000"/>
          <w:sz w:val="28"/>
        </w:rPr>
        <w:t>
      239. Жұмыс сипаттамасы:</w:t>
      </w:r>
    </w:p>
    <w:bookmarkEnd w:id="338"/>
    <w:p>
      <w:pPr>
        <w:spacing w:after="0"/>
        <w:ind w:left="0"/>
        <w:jc w:val="both"/>
      </w:pPr>
      <w:r>
        <w:rPr>
          <w:rFonts w:ascii="Times New Roman"/>
          <w:b w:val="false"/>
          <w:i w:val="false"/>
          <w:color w:val="000000"/>
          <w:sz w:val="28"/>
        </w:rPr>
        <w:t>
      өте күрделі шертпелі музыкалық аспаптардың (арфаның) күйін тербеліс жиілігі 440 гидроцилиндрлі, бірінші октаваның "ля" камертоны (эталоны) бойынша, "до-бемоль – мажор" үндесімділігінде кварт-квинт шеңбері бойынша келтіру;</w:t>
      </w:r>
    </w:p>
    <w:p>
      <w:pPr>
        <w:spacing w:after="0"/>
        <w:ind w:left="0"/>
        <w:jc w:val="both"/>
      </w:pPr>
      <w:r>
        <w:rPr>
          <w:rFonts w:ascii="Times New Roman"/>
          <w:b w:val="false"/>
          <w:i w:val="false"/>
          <w:color w:val="000000"/>
          <w:sz w:val="28"/>
        </w:rPr>
        <w:t>
      арфа педальдарының бекарлық және диездік күйінде тиісінше "до – мажор" және "до-диез – минор" үндесімділігінде реттеу;</w:t>
      </w:r>
    </w:p>
    <w:p>
      <w:pPr>
        <w:spacing w:after="0"/>
        <w:ind w:left="0"/>
        <w:jc w:val="both"/>
      </w:pPr>
      <w:r>
        <w:rPr>
          <w:rFonts w:ascii="Times New Roman"/>
          <w:b w:val="false"/>
          <w:i w:val="false"/>
          <w:color w:val="000000"/>
          <w:sz w:val="28"/>
        </w:rPr>
        <w:t xml:space="preserve">
      педаль және негізгі механизмдердің жұмысын тексеру, ішектерді бір үндесімділіктен өзгесіне көшірген кезде педальді басу күшін реттеу; </w:t>
      </w:r>
    </w:p>
    <w:p>
      <w:pPr>
        <w:spacing w:after="0"/>
        <w:ind w:left="0"/>
        <w:jc w:val="both"/>
      </w:pPr>
      <w:r>
        <w:rPr>
          <w:rFonts w:ascii="Times New Roman"/>
          <w:b w:val="false"/>
          <w:i w:val="false"/>
          <w:color w:val="000000"/>
          <w:sz w:val="28"/>
        </w:rPr>
        <w:t>
      ішектің сапасын анықтау;</w:t>
      </w:r>
    </w:p>
    <w:p>
      <w:pPr>
        <w:spacing w:after="0"/>
        <w:ind w:left="0"/>
        <w:jc w:val="both"/>
      </w:pPr>
      <w:r>
        <w:rPr>
          <w:rFonts w:ascii="Times New Roman"/>
          <w:b w:val="false"/>
          <w:i w:val="false"/>
          <w:color w:val="000000"/>
          <w:sz w:val="28"/>
        </w:rPr>
        <w:t>
      ішектердің тартылыс күшін реттеу;</w:t>
      </w:r>
    </w:p>
    <w:p>
      <w:pPr>
        <w:spacing w:after="0"/>
        <w:ind w:left="0"/>
        <w:jc w:val="both"/>
      </w:pPr>
      <w:r>
        <w:rPr>
          <w:rFonts w:ascii="Times New Roman"/>
          <w:b w:val="false"/>
          <w:i w:val="false"/>
          <w:color w:val="000000"/>
          <w:sz w:val="28"/>
        </w:rPr>
        <w:t>
      арфаны реттегеннен кейін шертіп байқау;</w:t>
      </w:r>
    </w:p>
    <w:p>
      <w:pPr>
        <w:spacing w:after="0"/>
        <w:ind w:left="0"/>
        <w:jc w:val="both"/>
      </w:pPr>
      <w:r>
        <w:rPr>
          <w:rFonts w:ascii="Times New Roman"/>
          <w:b w:val="false"/>
          <w:i w:val="false"/>
          <w:color w:val="000000"/>
          <w:sz w:val="28"/>
        </w:rPr>
        <w:t>
      педаль және негізгі механизмдердің анықталған ақаулықтарын, қосымша үндері мен шуылды жою;</w:t>
      </w:r>
    </w:p>
    <w:p>
      <w:pPr>
        <w:spacing w:after="0"/>
        <w:ind w:left="0"/>
        <w:jc w:val="both"/>
      </w:pPr>
      <w:r>
        <w:rPr>
          <w:rFonts w:ascii="Times New Roman"/>
          <w:b w:val="false"/>
          <w:i w:val="false"/>
          <w:color w:val="000000"/>
          <w:sz w:val="28"/>
        </w:rPr>
        <w:t>
      арфаның дыбыстық және ойнау сапасын бағалау;</w:t>
      </w:r>
    </w:p>
    <w:p>
      <w:pPr>
        <w:spacing w:after="0"/>
        <w:ind w:left="0"/>
        <w:jc w:val="both"/>
      </w:pPr>
      <w:r>
        <w:rPr>
          <w:rFonts w:ascii="Times New Roman"/>
          <w:b w:val="false"/>
          <w:i w:val="false"/>
          <w:color w:val="000000"/>
          <w:sz w:val="28"/>
        </w:rPr>
        <w:t>
      дыбыс тембрі мен динамикалығын анықтау.</w:t>
      </w:r>
    </w:p>
    <w:bookmarkStart w:name="z341" w:id="339"/>
    <w:p>
      <w:pPr>
        <w:spacing w:after="0"/>
        <w:ind w:left="0"/>
        <w:jc w:val="both"/>
      </w:pPr>
      <w:r>
        <w:rPr>
          <w:rFonts w:ascii="Times New Roman"/>
          <w:b w:val="false"/>
          <w:i w:val="false"/>
          <w:color w:val="000000"/>
          <w:sz w:val="28"/>
        </w:rPr>
        <w:t>
      240. Білуге тиіс:</w:t>
      </w:r>
    </w:p>
    <w:bookmarkEnd w:id="339"/>
    <w:p>
      <w:pPr>
        <w:spacing w:after="0"/>
        <w:ind w:left="0"/>
        <w:jc w:val="both"/>
      </w:pPr>
      <w:r>
        <w:rPr>
          <w:rFonts w:ascii="Times New Roman"/>
          <w:b w:val="false"/>
          <w:i w:val="false"/>
          <w:color w:val="000000"/>
          <w:sz w:val="28"/>
        </w:rPr>
        <w:t>
      арфа педальдарының бекарлық және диездік күйінде оның күйін келтіру және реттеу ережесі;</w:t>
      </w:r>
    </w:p>
    <w:p>
      <w:pPr>
        <w:spacing w:after="0"/>
        <w:ind w:left="0"/>
        <w:jc w:val="both"/>
      </w:pPr>
      <w:r>
        <w:rPr>
          <w:rFonts w:ascii="Times New Roman"/>
          <w:b w:val="false"/>
          <w:i w:val="false"/>
          <w:color w:val="000000"/>
          <w:sz w:val="28"/>
        </w:rPr>
        <w:t>
      шертіп көру техникасы;</w:t>
      </w:r>
    </w:p>
    <w:p>
      <w:pPr>
        <w:spacing w:after="0"/>
        <w:ind w:left="0"/>
        <w:jc w:val="both"/>
      </w:pPr>
      <w:r>
        <w:rPr>
          <w:rFonts w:ascii="Times New Roman"/>
          <w:b w:val="false"/>
          <w:i w:val="false"/>
          <w:color w:val="000000"/>
          <w:sz w:val="28"/>
        </w:rPr>
        <w:t>
      анықталған ақаулықтарды түзету тәсілдері;</w:t>
      </w:r>
    </w:p>
    <w:p>
      <w:pPr>
        <w:spacing w:after="0"/>
        <w:ind w:left="0"/>
        <w:jc w:val="both"/>
      </w:pPr>
      <w:r>
        <w:rPr>
          <w:rFonts w:ascii="Times New Roman"/>
          <w:b w:val="false"/>
          <w:i w:val="false"/>
          <w:color w:val="000000"/>
          <w:sz w:val="28"/>
        </w:rPr>
        <w:t>
      арфаның құрылысы, педаль және негізгі механизмдері бөліктерінің өзара әрекеттесуі;</w:t>
      </w:r>
    </w:p>
    <w:p>
      <w:pPr>
        <w:spacing w:after="0"/>
        <w:ind w:left="0"/>
        <w:jc w:val="both"/>
      </w:pPr>
      <w:r>
        <w:rPr>
          <w:rFonts w:ascii="Times New Roman"/>
          <w:b w:val="false"/>
          <w:i w:val="false"/>
          <w:color w:val="000000"/>
          <w:sz w:val="28"/>
        </w:rPr>
        <w:t>
      музыкалық училище деңгейінде арфа шерту ережесі;</w:t>
      </w:r>
    </w:p>
    <w:p>
      <w:pPr>
        <w:spacing w:after="0"/>
        <w:ind w:left="0"/>
        <w:jc w:val="both"/>
      </w:pPr>
      <w:r>
        <w:rPr>
          <w:rFonts w:ascii="Times New Roman"/>
          <w:b w:val="false"/>
          <w:i w:val="false"/>
          <w:color w:val="000000"/>
          <w:sz w:val="28"/>
        </w:rPr>
        <w:t>
      арфаның дыбыстау сапасын және оны шерту ерекшеліктерін анықтау әдістері.</w:t>
      </w:r>
    </w:p>
    <w:bookmarkStart w:name="z342" w:id="340"/>
    <w:p>
      <w:pPr>
        <w:spacing w:after="0"/>
        <w:ind w:left="0"/>
        <w:jc w:val="left"/>
      </w:pPr>
      <w:r>
        <w:rPr>
          <w:rFonts w:ascii="Times New Roman"/>
          <w:b/>
          <w:i w:val="false"/>
          <w:color w:val="000000"/>
        </w:rPr>
        <w:t xml:space="preserve"> Параграф 13. Шертпелі аспаптарды құрастырып-монтаждаушы, 1-разряд</w:t>
      </w:r>
    </w:p>
    <w:bookmarkEnd w:id="340"/>
    <w:bookmarkStart w:name="z343" w:id="341"/>
    <w:p>
      <w:pPr>
        <w:spacing w:after="0"/>
        <w:ind w:left="0"/>
        <w:jc w:val="both"/>
      </w:pPr>
      <w:r>
        <w:rPr>
          <w:rFonts w:ascii="Times New Roman"/>
          <w:b w:val="false"/>
          <w:i w:val="false"/>
          <w:color w:val="000000"/>
          <w:sz w:val="28"/>
        </w:rPr>
        <w:t>
      241. Жұмыс сипаттамасы:</w:t>
      </w:r>
    </w:p>
    <w:bookmarkEnd w:id="341"/>
    <w:p>
      <w:pPr>
        <w:spacing w:after="0"/>
        <w:ind w:left="0"/>
        <w:jc w:val="both"/>
      </w:pPr>
      <w:r>
        <w:rPr>
          <w:rFonts w:ascii="Times New Roman"/>
          <w:b w:val="false"/>
          <w:i w:val="false"/>
          <w:color w:val="000000"/>
          <w:sz w:val="28"/>
        </w:rPr>
        <w:t>
      шертпелі музыкалық аспаптарды құрастыруға дайындық жұмыстарын орындау;</w:t>
      </w:r>
    </w:p>
    <w:p>
      <w:pPr>
        <w:spacing w:after="0"/>
        <w:ind w:left="0"/>
        <w:jc w:val="both"/>
      </w:pPr>
      <w:r>
        <w:rPr>
          <w:rFonts w:ascii="Times New Roman"/>
          <w:b w:val="false"/>
          <w:i w:val="false"/>
          <w:color w:val="000000"/>
          <w:sz w:val="28"/>
        </w:rPr>
        <w:t>
      бөлшектерді ағаш түсі бойынша іріктеу;</w:t>
      </w:r>
    </w:p>
    <w:p>
      <w:pPr>
        <w:spacing w:after="0"/>
        <w:ind w:left="0"/>
        <w:jc w:val="both"/>
      </w:pPr>
      <w:r>
        <w:rPr>
          <w:rFonts w:ascii="Times New Roman"/>
          <w:b w:val="false"/>
          <w:i w:val="false"/>
          <w:color w:val="000000"/>
          <w:sz w:val="28"/>
        </w:rPr>
        <w:t>
      бөлшектер мен тораптарды шаң-тозаңнан бүріккіш кабинада ауа ағынымен тазалау;</w:t>
      </w:r>
    </w:p>
    <w:p>
      <w:pPr>
        <w:spacing w:after="0"/>
        <w:ind w:left="0"/>
        <w:jc w:val="both"/>
      </w:pPr>
      <w:r>
        <w:rPr>
          <w:rFonts w:ascii="Times New Roman"/>
          <w:b w:val="false"/>
          <w:i w:val="false"/>
          <w:color w:val="000000"/>
          <w:sz w:val="28"/>
        </w:rPr>
        <w:t>
      бөлшектерді жалпы құрастыруға дайындау.</w:t>
      </w:r>
    </w:p>
    <w:bookmarkStart w:name="z344" w:id="342"/>
    <w:p>
      <w:pPr>
        <w:spacing w:after="0"/>
        <w:ind w:left="0"/>
        <w:jc w:val="both"/>
      </w:pPr>
      <w:r>
        <w:rPr>
          <w:rFonts w:ascii="Times New Roman"/>
          <w:b w:val="false"/>
          <w:i w:val="false"/>
          <w:color w:val="000000"/>
          <w:sz w:val="28"/>
        </w:rPr>
        <w:t>
      242. Білуге тиіс:</w:t>
      </w:r>
    </w:p>
    <w:bookmarkEnd w:id="342"/>
    <w:p>
      <w:pPr>
        <w:spacing w:after="0"/>
        <w:ind w:left="0"/>
        <w:jc w:val="both"/>
      </w:pPr>
      <w:r>
        <w:rPr>
          <w:rFonts w:ascii="Times New Roman"/>
          <w:b w:val="false"/>
          <w:i w:val="false"/>
          <w:color w:val="000000"/>
          <w:sz w:val="28"/>
        </w:rPr>
        <w:t>
      шертпелі музыкалық аспаптарды құрастыруға дайындық жұмыстарын орындау кезінде қолданылатын тәсілдер мен негізгі әдістер;</w:t>
      </w:r>
    </w:p>
    <w:p>
      <w:pPr>
        <w:spacing w:after="0"/>
        <w:ind w:left="0"/>
        <w:jc w:val="both"/>
      </w:pPr>
      <w:r>
        <w:rPr>
          <w:rFonts w:ascii="Times New Roman"/>
          <w:b w:val="false"/>
          <w:i w:val="false"/>
          <w:color w:val="000000"/>
          <w:sz w:val="28"/>
        </w:rPr>
        <w:t>
      қол ұсталық құралын пайдалану ережесі;</w:t>
      </w:r>
    </w:p>
    <w:p>
      <w:pPr>
        <w:spacing w:after="0"/>
        <w:ind w:left="0"/>
        <w:jc w:val="both"/>
      </w:pPr>
      <w:r>
        <w:rPr>
          <w:rFonts w:ascii="Times New Roman"/>
          <w:b w:val="false"/>
          <w:i w:val="false"/>
          <w:color w:val="000000"/>
          <w:sz w:val="28"/>
        </w:rPr>
        <w:t>
      желімнің құрамы мен қасиеттері;</w:t>
      </w:r>
    </w:p>
    <w:p>
      <w:pPr>
        <w:spacing w:after="0"/>
        <w:ind w:left="0"/>
        <w:jc w:val="both"/>
      </w:pPr>
      <w:r>
        <w:rPr>
          <w:rFonts w:ascii="Times New Roman"/>
          <w:b w:val="false"/>
          <w:i w:val="false"/>
          <w:color w:val="000000"/>
          <w:sz w:val="28"/>
        </w:rPr>
        <w:t>
      бөлшектердің атауы мен мақсаты, құрастыру алдында бөлшектерге қойылатын талаптар.</w:t>
      </w:r>
    </w:p>
    <w:bookmarkStart w:name="z345" w:id="343"/>
    <w:p>
      <w:pPr>
        <w:spacing w:after="0"/>
        <w:ind w:left="0"/>
        <w:jc w:val="both"/>
      </w:pPr>
      <w:r>
        <w:rPr>
          <w:rFonts w:ascii="Times New Roman"/>
          <w:b w:val="false"/>
          <w:i w:val="false"/>
          <w:color w:val="000000"/>
          <w:sz w:val="28"/>
        </w:rPr>
        <w:t>
      243. Жұмыс үлгілері:</w:t>
      </w:r>
    </w:p>
    <w:bookmarkEnd w:id="343"/>
    <w:p>
      <w:pPr>
        <w:spacing w:after="0"/>
        <w:ind w:left="0"/>
        <w:jc w:val="both"/>
      </w:pPr>
      <w:r>
        <w:rPr>
          <w:rFonts w:ascii="Times New Roman"/>
          <w:b w:val="false"/>
          <w:i w:val="false"/>
          <w:color w:val="000000"/>
          <w:sz w:val="28"/>
        </w:rPr>
        <w:t>
      1) гитараның бұрандалары мен кілттері – құрастыру;</w:t>
      </w:r>
    </w:p>
    <w:p>
      <w:pPr>
        <w:spacing w:after="0"/>
        <w:ind w:left="0"/>
        <w:jc w:val="both"/>
      </w:pPr>
      <w:r>
        <w:rPr>
          <w:rFonts w:ascii="Times New Roman"/>
          <w:b w:val="false"/>
          <w:i w:val="false"/>
          <w:color w:val="000000"/>
          <w:sz w:val="28"/>
        </w:rPr>
        <w:t>
      2) розеткалық талсым – іріктеу және бума етіп түю;</w:t>
      </w:r>
    </w:p>
    <w:p>
      <w:pPr>
        <w:spacing w:after="0"/>
        <w:ind w:left="0"/>
        <w:jc w:val="both"/>
      </w:pPr>
      <w:r>
        <w:rPr>
          <w:rFonts w:ascii="Times New Roman"/>
          <w:b w:val="false"/>
          <w:i w:val="false"/>
          <w:color w:val="000000"/>
          <w:sz w:val="28"/>
        </w:rPr>
        <w:t>
      3) балалайканы қаптау – жабыстыру;</w:t>
      </w:r>
    </w:p>
    <w:p>
      <w:pPr>
        <w:spacing w:after="0"/>
        <w:ind w:left="0"/>
        <w:jc w:val="both"/>
      </w:pPr>
      <w:r>
        <w:rPr>
          <w:rFonts w:ascii="Times New Roman"/>
          <w:b w:val="false"/>
          <w:i w:val="false"/>
          <w:color w:val="000000"/>
          <w:sz w:val="28"/>
        </w:rPr>
        <w:t>
      4) гитара мен мандолинаның шанақтарының тілі-іріктеу және жабыстыру;</w:t>
      </w:r>
    </w:p>
    <w:p>
      <w:pPr>
        <w:spacing w:after="0"/>
        <w:ind w:left="0"/>
        <w:jc w:val="both"/>
      </w:pPr>
      <w:r>
        <w:rPr>
          <w:rFonts w:ascii="Times New Roman"/>
          <w:b w:val="false"/>
          <w:i w:val="false"/>
          <w:color w:val="000000"/>
          <w:sz w:val="28"/>
        </w:rPr>
        <w:t>
      5) грифтің целлулоид нүктелері – орнату.</w:t>
      </w:r>
    </w:p>
    <w:bookmarkStart w:name="z346" w:id="344"/>
    <w:p>
      <w:pPr>
        <w:spacing w:after="0"/>
        <w:ind w:left="0"/>
        <w:jc w:val="left"/>
      </w:pPr>
      <w:r>
        <w:rPr>
          <w:rFonts w:ascii="Times New Roman"/>
          <w:b/>
          <w:i w:val="false"/>
          <w:color w:val="000000"/>
        </w:rPr>
        <w:t xml:space="preserve"> Параграф 14. Шертпелі аспаптарды құрастырып-монтаждаушы, 2-разряд</w:t>
      </w:r>
    </w:p>
    <w:bookmarkEnd w:id="344"/>
    <w:bookmarkStart w:name="z347" w:id="345"/>
    <w:p>
      <w:pPr>
        <w:spacing w:after="0"/>
        <w:ind w:left="0"/>
        <w:jc w:val="both"/>
      </w:pPr>
      <w:r>
        <w:rPr>
          <w:rFonts w:ascii="Times New Roman"/>
          <w:b w:val="false"/>
          <w:i w:val="false"/>
          <w:color w:val="000000"/>
          <w:sz w:val="28"/>
        </w:rPr>
        <w:t>
      244. Жұмыс сипаттамасы:</w:t>
      </w:r>
    </w:p>
    <w:bookmarkEnd w:id="345"/>
    <w:p>
      <w:pPr>
        <w:spacing w:after="0"/>
        <w:ind w:left="0"/>
        <w:jc w:val="both"/>
      </w:pPr>
      <w:r>
        <w:rPr>
          <w:rFonts w:ascii="Times New Roman"/>
          <w:b w:val="false"/>
          <w:i w:val="false"/>
          <w:color w:val="000000"/>
          <w:sz w:val="28"/>
        </w:rPr>
        <w:t>
      қарапайым шертпелі музыкалық аспаптарды арнайы айлабұйымдарды пайдалана отырып құрастыру және монтаждау;</w:t>
      </w:r>
    </w:p>
    <w:p>
      <w:pPr>
        <w:spacing w:after="0"/>
        <w:ind w:left="0"/>
        <w:jc w:val="both"/>
      </w:pPr>
      <w:r>
        <w:rPr>
          <w:rFonts w:ascii="Times New Roman"/>
          <w:b w:val="false"/>
          <w:i w:val="false"/>
          <w:color w:val="000000"/>
          <w:sz w:val="28"/>
        </w:rPr>
        <w:t>
      ішек ұстағыштарды, кнопкаларды және өзге де бөлшектерді, оркестрлік және жоғары сапалы түрлерінен өзге шертпелі музыкалық аспаптардың шанағына монтаждау;</w:t>
      </w:r>
    </w:p>
    <w:p>
      <w:pPr>
        <w:spacing w:after="0"/>
        <w:ind w:left="0"/>
        <w:jc w:val="both"/>
      </w:pPr>
      <w:r>
        <w:rPr>
          <w:rFonts w:ascii="Times New Roman"/>
          <w:b w:val="false"/>
          <w:i w:val="false"/>
          <w:color w:val="000000"/>
          <w:sz w:val="28"/>
        </w:rPr>
        <w:t>
      қарапайым бөлшектер мен тораптарды арнайы станокта өңдеу;</w:t>
      </w:r>
    </w:p>
    <w:p>
      <w:pPr>
        <w:spacing w:after="0"/>
        <w:ind w:left="0"/>
        <w:jc w:val="both"/>
      </w:pPr>
      <w:r>
        <w:rPr>
          <w:rFonts w:ascii="Times New Roman"/>
          <w:b w:val="false"/>
          <w:i w:val="false"/>
          <w:color w:val="000000"/>
          <w:sz w:val="28"/>
        </w:rPr>
        <w:t>
      ішектерді арнайы станокта керу және оны гитара грифінің порожкасына орнату;</w:t>
      </w:r>
    </w:p>
    <w:p>
      <w:pPr>
        <w:spacing w:after="0"/>
        <w:ind w:left="0"/>
        <w:jc w:val="both"/>
      </w:pPr>
      <w:r>
        <w:rPr>
          <w:rFonts w:ascii="Times New Roman"/>
          <w:b w:val="false"/>
          <w:i w:val="false"/>
          <w:color w:val="000000"/>
          <w:sz w:val="28"/>
        </w:rPr>
        <w:t>
      материалдардың, жартылай дайын өнімдердің, дайын бөлшектердің сапасын тексеру.</w:t>
      </w:r>
    </w:p>
    <w:bookmarkStart w:name="z348" w:id="346"/>
    <w:p>
      <w:pPr>
        <w:spacing w:after="0"/>
        <w:ind w:left="0"/>
        <w:jc w:val="both"/>
      </w:pPr>
      <w:r>
        <w:rPr>
          <w:rFonts w:ascii="Times New Roman"/>
          <w:b w:val="false"/>
          <w:i w:val="false"/>
          <w:color w:val="000000"/>
          <w:sz w:val="28"/>
        </w:rPr>
        <w:t>
      245. Білуге тиіс:</w:t>
      </w:r>
    </w:p>
    <w:bookmarkEnd w:id="346"/>
    <w:p>
      <w:pPr>
        <w:spacing w:after="0"/>
        <w:ind w:left="0"/>
        <w:jc w:val="both"/>
      </w:pPr>
      <w:r>
        <w:rPr>
          <w:rFonts w:ascii="Times New Roman"/>
          <w:b w:val="false"/>
          <w:i w:val="false"/>
          <w:color w:val="000000"/>
          <w:sz w:val="28"/>
        </w:rPr>
        <w:t>
      шертпелі музыкалық аспаптардың түріне байланысты қарапайым тораптарды құрастыру және монтаждаудың технологиялық процессі;</w:t>
      </w:r>
    </w:p>
    <w:p>
      <w:pPr>
        <w:spacing w:after="0"/>
        <w:ind w:left="0"/>
        <w:jc w:val="both"/>
      </w:pPr>
      <w:r>
        <w:rPr>
          <w:rFonts w:ascii="Times New Roman"/>
          <w:b w:val="false"/>
          <w:i w:val="false"/>
          <w:color w:val="000000"/>
          <w:sz w:val="28"/>
        </w:rPr>
        <w:t>
      тікенді механизм, ішек, тұғыр, ішек ұстағыш және құрастыру мен монтаждау кезінде қолданылатын өзге де бөлшектердің номенклатурасы;</w:t>
      </w:r>
    </w:p>
    <w:p>
      <w:pPr>
        <w:spacing w:after="0"/>
        <w:ind w:left="0"/>
        <w:jc w:val="both"/>
      </w:pPr>
      <w:r>
        <w:rPr>
          <w:rFonts w:ascii="Times New Roman"/>
          <w:b w:val="false"/>
          <w:i w:val="false"/>
          <w:color w:val="000000"/>
          <w:sz w:val="28"/>
        </w:rPr>
        <w:t>
      мемлекеттік стандарты және техникалық шарттары, шығарылатын шертпелі музыкалық аспаптардың түржиыны;</w:t>
      </w:r>
    </w:p>
    <w:p>
      <w:pPr>
        <w:spacing w:after="0"/>
        <w:ind w:left="0"/>
        <w:jc w:val="both"/>
      </w:pPr>
      <w:r>
        <w:rPr>
          <w:rFonts w:ascii="Times New Roman"/>
          <w:b w:val="false"/>
          <w:i w:val="false"/>
          <w:color w:val="000000"/>
          <w:sz w:val="28"/>
        </w:rPr>
        <w:t>
      қолданылатын станоктардың құрылысы, қол ұсталық құрал және оны қайрау әдістері.</w:t>
      </w:r>
    </w:p>
    <w:bookmarkStart w:name="z349" w:id="347"/>
    <w:p>
      <w:pPr>
        <w:spacing w:after="0"/>
        <w:ind w:left="0"/>
        <w:jc w:val="both"/>
      </w:pPr>
      <w:r>
        <w:rPr>
          <w:rFonts w:ascii="Times New Roman"/>
          <w:b w:val="false"/>
          <w:i w:val="false"/>
          <w:color w:val="000000"/>
          <w:sz w:val="28"/>
        </w:rPr>
        <w:t>
      246. Жұмыс үлгілері:</w:t>
      </w:r>
    </w:p>
    <w:bookmarkEnd w:id="347"/>
    <w:p>
      <w:pPr>
        <w:spacing w:after="0"/>
        <w:ind w:left="0"/>
        <w:jc w:val="both"/>
      </w:pPr>
      <w:r>
        <w:rPr>
          <w:rFonts w:ascii="Times New Roman"/>
          <w:b w:val="false"/>
          <w:i w:val="false"/>
          <w:color w:val="000000"/>
          <w:sz w:val="28"/>
        </w:rPr>
        <w:t>
      1) гитара, балалайка, мандолина грифтерінің басы-шуруп орнату үшін саңылау бұрғылау;</w:t>
      </w:r>
    </w:p>
    <w:p>
      <w:pPr>
        <w:spacing w:after="0"/>
        <w:ind w:left="0"/>
        <w:jc w:val="both"/>
      </w:pPr>
      <w:r>
        <w:rPr>
          <w:rFonts w:ascii="Times New Roman"/>
          <w:b w:val="false"/>
          <w:i w:val="false"/>
          <w:color w:val="000000"/>
          <w:sz w:val="28"/>
        </w:rPr>
        <w:t>
      2) гитара шанағы – фальцті тазалау;</w:t>
      </w:r>
    </w:p>
    <w:p>
      <w:pPr>
        <w:spacing w:after="0"/>
        <w:ind w:left="0"/>
        <w:jc w:val="both"/>
      </w:pPr>
      <w:r>
        <w:rPr>
          <w:rFonts w:ascii="Times New Roman"/>
          <w:b w:val="false"/>
          <w:i w:val="false"/>
          <w:color w:val="000000"/>
          <w:sz w:val="28"/>
        </w:rPr>
        <w:t>
      3) гитара, балалайка, мандолинаның тікен механизмдері-гриф басына ұяшықтарды орнату.</w:t>
      </w:r>
    </w:p>
    <w:bookmarkStart w:name="z350" w:id="348"/>
    <w:p>
      <w:pPr>
        <w:spacing w:after="0"/>
        <w:ind w:left="0"/>
        <w:jc w:val="left"/>
      </w:pPr>
      <w:r>
        <w:rPr>
          <w:rFonts w:ascii="Times New Roman"/>
          <w:b/>
          <w:i w:val="false"/>
          <w:color w:val="000000"/>
        </w:rPr>
        <w:t xml:space="preserve"> Параграф 15. Шертпелі аспаптарды құрастырып-монтаждаушы, 3-разряд</w:t>
      </w:r>
    </w:p>
    <w:bookmarkEnd w:id="348"/>
    <w:bookmarkStart w:name="z351" w:id="349"/>
    <w:p>
      <w:pPr>
        <w:spacing w:after="0"/>
        <w:ind w:left="0"/>
        <w:jc w:val="both"/>
      </w:pPr>
      <w:r>
        <w:rPr>
          <w:rFonts w:ascii="Times New Roman"/>
          <w:b w:val="false"/>
          <w:i w:val="false"/>
          <w:color w:val="000000"/>
          <w:sz w:val="28"/>
        </w:rPr>
        <w:t>
      247. Жұмыс сипаттамасы:</w:t>
      </w:r>
    </w:p>
    <w:bookmarkEnd w:id="349"/>
    <w:p>
      <w:pPr>
        <w:spacing w:after="0"/>
        <w:ind w:left="0"/>
        <w:jc w:val="both"/>
      </w:pPr>
      <w:r>
        <w:rPr>
          <w:rFonts w:ascii="Times New Roman"/>
          <w:b w:val="false"/>
          <w:i w:val="false"/>
          <w:color w:val="000000"/>
          <w:sz w:val="28"/>
        </w:rPr>
        <w:t>
      күрделілігі орташа шертпелі музыкалық аспаптарды арнайы айлабұйымдарды пайдалана отырып құрастыру және монтаждау;</w:t>
      </w:r>
    </w:p>
    <w:p>
      <w:pPr>
        <w:spacing w:after="0"/>
        <w:ind w:left="0"/>
        <w:jc w:val="both"/>
      </w:pPr>
      <w:r>
        <w:rPr>
          <w:rFonts w:ascii="Times New Roman"/>
          <w:b w:val="false"/>
          <w:i w:val="false"/>
          <w:color w:val="000000"/>
          <w:sz w:val="28"/>
        </w:rPr>
        <w:t>
      құрастырылған тораптарды ағаш өңдеу станогында станоктық өңдеу;</w:t>
      </w:r>
    </w:p>
    <w:p>
      <w:pPr>
        <w:spacing w:after="0"/>
        <w:ind w:left="0"/>
        <w:jc w:val="both"/>
      </w:pPr>
      <w:r>
        <w:rPr>
          <w:rFonts w:ascii="Times New Roman"/>
          <w:b w:val="false"/>
          <w:i w:val="false"/>
          <w:color w:val="000000"/>
          <w:sz w:val="28"/>
        </w:rPr>
        <w:t>
      бөлшектерді түсі, текстурасы мен егеу түріне қарай іріктеу;</w:t>
      </w:r>
    </w:p>
    <w:p>
      <w:pPr>
        <w:spacing w:after="0"/>
        <w:ind w:left="0"/>
        <w:jc w:val="both"/>
      </w:pPr>
      <w:r>
        <w:rPr>
          <w:rFonts w:ascii="Times New Roman"/>
          <w:b w:val="false"/>
          <w:i w:val="false"/>
          <w:color w:val="000000"/>
          <w:sz w:val="28"/>
        </w:rPr>
        <w:t>
      жапсырманы жабыстыру және гитараның шанағына қосымша бекіту;</w:t>
      </w:r>
    </w:p>
    <w:p>
      <w:pPr>
        <w:spacing w:after="0"/>
        <w:ind w:left="0"/>
        <w:jc w:val="both"/>
      </w:pPr>
      <w:r>
        <w:rPr>
          <w:rFonts w:ascii="Times New Roman"/>
          <w:b w:val="false"/>
          <w:i w:val="false"/>
          <w:color w:val="000000"/>
          <w:sz w:val="28"/>
        </w:rPr>
        <w:t>
      станокта лак қабатын тазалау;</w:t>
      </w:r>
    </w:p>
    <w:p>
      <w:pPr>
        <w:spacing w:after="0"/>
        <w:ind w:left="0"/>
        <w:jc w:val="both"/>
      </w:pPr>
      <w:r>
        <w:rPr>
          <w:rFonts w:ascii="Times New Roman"/>
          <w:b w:val="false"/>
          <w:i w:val="false"/>
          <w:color w:val="000000"/>
          <w:sz w:val="28"/>
        </w:rPr>
        <w:t>
      гитара грифін шанағына құрастыру;</w:t>
      </w:r>
    </w:p>
    <w:p>
      <w:pPr>
        <w:spacing w:after="0"/>
        <w:ind w:left="0"/>
        <w:jc w:val="both"/>
      </w:pPr>
      <w:r>
        <w:rPr>
          <w:rFonts w:ascii="Times New Roman"/>
          <w:b w:val="false"/>
          <w:i w:val="false"/>
          <w:color w:val="000000"/>
          <w:sz w:val="28"/>
        </w:rPr>
        <w:t>
      грифтің иілу бұрышын анықтау;</w:t>
      </w:r>
    </w:p>
    <w:p>
      <w:pPr>
        <w:spacing w:after="0"/>
        <w:ind w:left="0"/>
        <w:jc w:val="both"/>
      </w:pPr>
      <w:r>
        <w:rPr>
          <w:rFonts w:ascii="Times New Roman"/>
          <w:b w:val="false"/>
          <w:i w:val="false"/>
          <w:color w:val="000000"/>
          <w:sz w:val="28"/>
        </w:rPr>
        <w:t>
      шанақ клеціндегі бұрандаға арнап саңылау белгілеу;</w:t>
      </w:r>
    </w:p>
    <w:p>
      <w:pPr>
        <w:spacing w:after="0"/>
        <w:ind w:left="0"/>
        <w:jc w:val="both"/>
      </w:pPr>
      <w:r>
        <w:rPr>
          <w:rFonts w:ascii="Times New Roman"/>
          <w:b w:val="false"/>
          <w:i w:val="false"/>
          <w:color w:val="000000"/>
          <w:sz w:val="28"/>
        </w:rPr>
        <w:t>
      гриф бұрандасына арнап көлденең-бұрғылау станогында саңылау бұрғылау;</w:t>
      </w:r>
    </w:p>
    <w:p>
      <w:pPr>
        <w:spacing w:after="0"/>
        <w:ind w:left="0"/>
        <w:jc w:val="both"/>
      </w:pPr>
      <w:r>
        <w:rPr>
          <w:rFonts w:ascii="Times New Roman"/>
          <w:b w:val="false"/>
          <w:i w:val="false"/>
          <w:color w:val="000000"/>
          <w:sz w:val="28"/>
        </w:rPr>
        <w:t>
      шертпелі музыкалық аспаптардың тікен механизмін құрастыру;</w:t>
      </w:r>
    </w:p>
    <w:p>
      <w:pPr>
        <w:spacing w:after="0"/>
        <w:ind w:left="0"/>
        <w:jc w:val="both"/>
      </w:pPr>
      <w:r>
        <w:rPr>
          <w:rFonts w:ascii="Times New Roman"/>
          <w:b w:val="false"/>
          <w:i w:val="false"/>
          <w:color w:val="000000"/>
          <w:sz w:val="28"/>
        </w:rPr>
        <w:t>
      бұрамдық торабын, колонканы, бұрамдық тістегершіктерді тұғырға және біріктіретін планкаға монтаждау;</w:t>
      </w:r>
    </w:p>
    <w:p>
      <w:pPr>
        <w:spacing w:after="0"/>
        <w:ind w:left="0"/>
        <w:jc w:val="both"/>
      </w:pPr>
      <w:r>
        <w:rPr>
          <w:rFonts w:ascii="Times New Roman"/>
          <w:b w:val="false"/>
          <w:i w:val="false"/>
          <w:color w:val="000000"/>
          <w:sz w:val="28"/>
        </w:rPr>
        <w:t>
      құрастырылған тікенді механизмді арнайы жазу станогында байқап көру;</w:t>
      </w:r>
    </w:p>
    <w:p>
      <w:pPr>
        <w:spacing w:after="0"/>
        <w:ind w:left="0"/>
        <w:jc w:val="both"/>
      </w:pPr>
      <w:r>
        <w:rPr>
          <w:rFonts w:ascii="Times New Roman"/>
          <w:b w:val="false"/>
          <w:i w:val="false"/>
          <w:color w:val="000000"/>
          <w:sz w:val="28"/>
        </w:rPr>
        <w:t>
      тікенді механизмнің тораптарының өзара әрекеттесуінің дұрыстығын сызбаға сәйкес тексеру.</w:t>
      </w:r>
    </w:p>
    <w:bookmarkStart w:name="z352" w:id="350"/>
    <w:p>
      <w:pPr>
        <w:spacing w:after="0"/>
        <w:ind w:left="0"/>
        <w:jc w:val="both"/>
      </w:pPr>
      <w:r>
        <w:rPr>
          <w:rFonts w:ascii="Times New Roman"/>
          <w:b w:val="false"/>
          <w:i w:val="false"/>
          <w:color w:val="000000"/>
          <w:sz w:val="28"/>
        </w:rPr>
        <w:t>
      248. Білуге тиіс:</w:t>
      </w:r>
    </w:p>
    <w:bookmarkEnd w:id="350"/>
    <w:p>
      <w:pPr>
        <w:spacing w:after="0"/>
        <w:ind w:left="0"/>
        <w:jc w:val="both"/>
      </w:pPr>
      <w:r>
        <w:rPr>
          <w:rFonts w:ascii="Times New Roman"/>
          <w:b w:val="false"/>
          <w:i w:val="false"/>
          <w:color w:val="000000"/>
          <w:sz w:val="28"/>
        </w:rPr>
        <w:t>
      күрделілігі орташа шертпелі музыкалық аспаптарды құрастыру және монтаждау технологиялық процессі;</w:t>
      </w:r>
    </w:p>
    <w:p>
      <w:pPr>
        <w:spacing w:after="0"/>
        <w:ind w:left="0"/>
        <w:jc w:val="both"/>
      </w:pPr>
      <w:r>
        <w:rPr>
          <w:rFonts w:ascii="Times New Roman"/>
          <w:b w:val="false"/>
          <w:i w:val="false"/>
          <w:color w:val="000000"/>
          <w:sz w:val="28"/>
        </w:rPr>
        <w:t>
      шертпелі музыкалық аспаптарды құрылысы мен мензурасы, шанақтағы тұғырдың орналасуын есептеу және грифтегі мензураны есептеу ережесі;</w:t>
      </w:r>
    </w:p>
    <w:p>
      <w:pPr>
        <w:spacing w:after="0"/>
        <w:ind w:left="0"/>
        <w:jc w:val="both"/>
      </w:pPr>
      <w:r>
        <w:rPr>
          <w:rFonts w:ascii="Times New Roman"/>
          <w:b w:val="false"/>
          <w:i w:val="false"/>
          <w:color w:val="000000"/>
          <w:sz w:val="28"/>
        </w:rPr>
        <w:t>
      ағаш сапасына байланысты бөлшектер мен тораптарды жабыстырудың температуралық режимдері;</w:t>
      </w:r>
    </w:p>
    <w:p>
      <w:pPr>
        <w:spacing w:after="0"/>
        <w:ind w:left="0"/>
        <w:jc w:val="both"/>
      </w:pPr>
      <w:r>
        <w:rPr>
          <w:rFonts w:ascii="Times New Roman"/>
          <w:b w:val="false"/>
          <w:i w:val="false"/>
          <w:color w:val="000000"/>
          <w:sz w:val="28"/>
        </w:rPr>
        <w:t>
      кесу құралын қайрау және түзету геометриясы, бақылау-өлшеу құралы және оны пайдалану ережесі;</w:t>
      </w:r>
    </w:p>
    <w:p>
      <w:pPr>
        <w:spacing w:after="0"/>
        <w:ind w:left="0"/>
        <w:jc w:val="both"/>
      </w:pPr>
      <w:r>
        <w:rPr>
          <w:rFonts w:ascii="Times New Roman"/>
          <w:b w:val="false"/>
          <w:i w:val="false"/>
          <w:color w:val="000000"/>
          <w:sz w:val="28"/>
        </w:rPr>
        <w:t>
      қолданылатын станоктардың құрылысы және оларды пайдалану ережесі.</w:t>
      </w:r>
    </w:p>
    <w:bookmarkStart w:name="z353" w:id="351"/>
    <w:p>
      <w:pPr>
        <w:spacing w:after="0"/>
        <w:ind w:left="0"/>
        <w:jc w:val="both"/>
      </w:pPr>
      <w:r>
        <w:rPr>
          <w:rFonts w:ascii="Times New Roman"/>
          <w:b w:val="false"/>
          <w:i w:val="false"/>
          <w:color w:val="000000"/>
          <w:sz w:val="28"/>
        </w:rPr>
        <w:t>
      249. Жұмыс үлгілері:</w:t>
      </w:r>
    </w:p>
    <w:bookmarkEnd w:id="351"/>
    <w:p>
      <w:pPr>
        <w:spacing w:after="0"/>
        <w:ind w:left="0"/>
        <w:jc w:val="both"/>
      </w:pPr>
      <w:r>
        <w:rPr>
          <w:rFonts w:ascii="Times New Roman"/>
          <w:b w:val="false"/>
          <w:i w:val="false"/>
          <w:color w:val="000000"/>
          <w:sz w:val="28"/>
        </w:rPr>
        <w:t>
      1) гитараның үнтілшесі - розетканы жабыстыру;</w:t>
      </w:r>
    </w:p>
    <w:p>
      <w:pPr>
        <w:spacing w:after="0"/>
        <w:ind w:left="0"/>
        <w:jc w:val="both"/>
      </w:pPr>
      <w:r>
        <w:rPr>
          <w:rFonts w:ascii="Times New Roman"/>
          <w:b w:val="false"/>
          <w:i w:val="false"/>
          <w:color w:val="000000"/>
          <w:sz w:val="28"/>
        </w:rPr>
        <w:t>
      2) гитара, балалайка, мандолинаның тегіс және жартылай сопақша шанағы – толық құрастыру;</w:t>
      </w:r>
    </w:p>
    <w:p>
      <w:pPr>
        <w:spacing w:after="0"/>
        <w:ind w:left="0"/>
        <w:jc w:val="both"/>
      </w:pPr>
      <w:r>
        <w:rPr>
          <w:rFonts w:ascii="Times New Roman"/>
          <w:b w:val="false"/>
          <w:i w:val="false"/>
          <w:color w:val="000000"/>
          <w:sz w:val="28"/>
        </w:rPr>
        <w:t>
      3) балалайка панцирі – үнтілшеге жабыстыру;</w:t>
      </w:r>
    </w:p>
    <w:p>
      <w:pPr>
        <w:spacing w:after="0"/>
        <w:ind w:left="0"/>
        <w:jc w:val="both"/>
      </w:pPr>
      <w:r>
        <w:rPr>
          <w:rFonts w:ascii="Times New Roman"/>
          <w:b w:val="false"/>
          <w:i w:val="false"/>
          <w:color w:val="000000"/>
          <w:sz w:val="28"/>
        </w:rPr>
        <w:t>
      4) гитара, балалайка, мандолина грифтерінің тұтқасы – жапсырмаларын жабыстыру;</w:t>
      </w:r>
    </w:p>
    <w:p>
      <w:pPr>
        <w:spacing w:after="0"/>
        <w:ind w:left="0"/>
        <w:jc w:val="both"/>
      </w:pPr>
      <w:r>
        <w:rPr>
          <w:rFonts w:ascii="Times New Roman"/>
          <w:b w:val="false"/>
          <w:i w:val="false"/>
          <w:color w:val="000000"/>
          <w:sz w:val="28"/>
        </w:rPr>
        <w:t>
      5) тегіс және жартылай сопақша мандолина грифтерінің тұтқасы – шанаққа жабыстыру;</w:t>
      </w:r>
    </w:p>
    <w:p>
      <w:pPr>
        <w:spacing w:after="0"/>
        <w:ind w:left="0"/>
        <w:jc w:val="both"/>
      </w:pPr>
      <w:r>
        <w:rPr>
          <w:rFonts w:ascii="Times New Roman"/>
          <w:b w:val="false"/>
          <w:i w:val="false"/>
          <w:color w:val="000000"/>
          <w:sz w:val="28"/>
        </w:rPr>
        <w:t>
      6) сопақ мандолинаның қалқаны мен жиекшелері – шанаққа жабыстыру.</w:t>
      </w:r>
    </w:p>
    <w:bookmarkStart w:name="z354" w:id="352"/>
    <w:p>
      <w:pPr>
        <w:spacing w:after="0"/>
        <w:ind w:left="0"/>
        <w:jc w:val="left"/>
      </w:pPr>
      <w:r>
        <w:rPr>
          <w:rFonts w:ascii="Times New Roman"/>
          <w:b/>
          <w:i w:val="false"/>
          <w:color w:val="000000"/>
        </w:rPr>
        <w:t xml:space="preserve"> Параграф 16. Шертпелі аспаптарды құрастырып-монтаждаушы, 4-разряд</w:t>
      </w:r>
    </w:p>
    <w:bookmarkEnd w:id="352"/>
    <w:bookmarkStart w:name="z355" w:id="353"/>
    <w:p>
      <w:pPr>
        <w:spacing w:after="0"/>
        <w:ind w:left="0"/>
        <w:jc w:val="both"/>
      </w:pPr>
      <w:r>
        <w:rPr>
          <w:rFonts w:ascii="Times New Roman"/>
          <w:b w:val="false"/>
          <w:i w:val="false"/>
          <w:color w:val="000000"/>
          <w:sz w:val="28"/>
        </w:rPr>
        <w:t>
      250. Жұмыс сипаттамасы:</w:t>
      </w:r>
    </w:p>
    <w:bookmarkEnd w:id="353"/>
    <w:p>
      <w:pPr>
        <w:spacing w:after="0"/>
        <w:ind w:left="0"/>
        <w:jc w:val="both"/>
      </w:pPr>
      <w:r>
        <w:rPr>
          <w:rFonts w:ascii="Times New Roman"/>
          <w:b w:val="false"/>
          <w:i w:val="false"/>
          <w:color w:val="000000"/>
          <w:sz w:val="28"/>
        </w:rPr>
        <w:t>
      күрделі шертпелі музыкалық аспаптарды арнайы айлабұйымдарды пайдалана отырып құрастыру және монтаждау;</w:t>
      </w:r>
    </w:p>
    <w:p>
      <w:pPr>
        <w:spacing w:after="0"/>
        <w:ind w:left="0"/>
        <w:jc w:val="both"/>
      </w:pPr>
      <w:r>
        <w:rPr>
          <w:rFonts w:ascii="Times New Roman"/>
          <w:b w:val="false"/>
          <w:i w:val="false"/>
          <w:color w:val="000000"/>
          <w:sz w:val="28"/>
        </w:rPr>
        <w:t>
      қарапайым шертпелі музыкалық аспаптарды толық құрастыру;</w:t>
      </w:r>
    </w:p>
    <w:p>
      <w:pPr>
        <w:spacing w:after="0"/>
        <w:ind w:left="0"/>
        <w:jc w:val="both"/>
      </w:pPr>
      <w:r>
        <w:rPr>
          <w:rFonts w:ascii="Times New Roman"/>
          <w:b w:val="false"/>
          <w:i w:val="false"/>
          <w:color w:val="000000"/>
          <w:sz w:val="28"/>
        </w:rPr>
        <w:t>
      бөлшектер мен тораптарды және қолмен сызбалар бойынша құрастырылған шертпелі музыкалық аспаптарды профильді ұсталық өңдеу;</w:t>
      </w:r>
    </w:p>
    <w:p>
      <w:pPr>
        <w:spacing w:after="0"/>
        <w:ind w:left="0"/>
        <w:jc w:val="both"/>
      </w:pPr>
      <w:r>
        <w:rPr>
          <w:rFonts w:ascii="Times New Roman"/>
          <w:b w:val="false"/>
          <w:i w:val="false"/>
          <w:color w:val="000000"/>
          <w:sz w:val="28"/>
        </w:rPr>
        <w:t>
      целлулоидті түсі бойынша іріктеу;</w:t>
      </w:r>
    </w:p>
    <w:p>
      <w:pPr>
        <w:spacing w:after="0"/>
        <w:ind w:left="0"/>
        <w:jc w:val="both"/>
      </w:pPr>
      <w:r>
        <w:rPr>
          <w:rFonts w:ascii="Times New Roman"/>
          <w:b w:val="false"/>
          <w:i w:val="false"/>
          <w:color w:val="000000"/>
          <w:sz w:val="28"/>
        </w:rPr>
        <w:t>
      жекелеген тораптарды станоктық өңдеу;</w:t>
      </w:r>
    </w:p>
    <w:p>
      <w:pPr>
        <w:spacing w:after="0"/>
        <w:ind w:left="0"/>
        <w:jc w:val="both"/>
      </w:pPr>
      <w:r>
        <w:rPr>
          <w:rFonts w:ascii="Times New Roman"/>
          <w:b w:val="false"/>
          <w:i w:val="false"/>
          <w:color w:val="000000"/>
          <w:sz w:val="28"/>
        </w:rPr>
        <w:t>
      грифке порожканы орнату және бекіту, оны биіктігі бойынша қиыстырып келтіру;</w:t>
      </w:r>
    </w:p>
    <w:p>
      <w:pPr>
        <w:spacing w:after="0"/>
        <w:ind w:left="0"/>
        <w:jc w:val="both"/>
      </w:pPr>
      <w:r>
        <w:rPr>
          <w:rFonts w:ascii="Times New Roman"/>
          <w:b w:val="false"/>
          <w:i w:val="false"/>
          <w:color w:val="000000"/>
          <w:sz w:val="28"/>
        </w:rPr>
        <w:t>
      оркестрлік музыкалық аспаптар грифінің басындағы тікенді механизмді орнату және бекіту;</w:t>
      </w:r>
    </w:p>
    <w:p>
      <w:pPr>
        <w:spacing w:after="0"/>
        <w:ind w:left="0"/>
        <w:jc w:val="both"/>
      </w:pPr>
      <w:r>
        <w:rPr>
          <w:rFonts w:ascii="Times New Roman"/>
          <w:b w:val="false"/>
          <w:i w:val="false"/>
          <w:color w:val="000000"/>
          <w:sz w:val="28"/>
        </w:rPr>
        <w:t>
      планканың тығыз жанасуын тексеру;</w:t>
      </w:r>
    </w:p>
    <w:p>
      <w:pPr>
        <w:spacing w:after="0"/>
        <w:ind w:left="0"/>
        <w:jc w:val="both"/>
      </w:pPr>
      <w:r>
        <w:rPr>
          <w:rFonts w:ascii="Times New Roman"/>
          <w:b w:val="false"/>
          <w:i w:val="false"/>
          <w:color w:val="000000"/>
          <w:sz w:val="28"/>
        </w:rPr>
        <w:t>
      саз пластиналарының мензура бойынша дәлме-дәл орнатылуын тексеру және оны бір жазықтықта грифтің биіктігі бойынша тазалау;</w:t>
      </w:r>
    </w:p>
    <w:p>
      <w:pPr>
        <w:spacing w:after="0"/>
        <w:ind w:left="0"/>
        <w:jc w:val="both"/>
      </w:pPr>
      <w:r>
        <w:rPr>
          <w:rFonts w:ascii="Times New Roman"/>
          <w:b w:val="false"/>
          <w:i w:val="false"/>
          <w:color w:val="000000"/>
          <w:sz w:val="28"/>
        </w:rPr>
        <w:t>
      мензураның бөлінуін он екі сатылы біркелкі темперленген қатар бойынша тексеру;</w:t>
      </w:r>
    </w:p>
    <w:p>
      <w:pPr>
        <w:spacing w:after="0"/>
        <w:ind w:left="0"/>
        <w:jc w:val="both"/>
      </w:pPr>
      <w:r>
        <w:rPr>
          <w:rFonts w:ascii="Times New Roman"/>
          <w:b w:val="false"/>
          <w:i w:val="false"/>
          <w:color w:val="000000"/>
          <w:sz w:val="28"/>
        </w:rPr>
        <w:t>
      саз пластиналарын гриф жиегі бойынша сопақшалау;</w:t>
      </w:r>
    </w:p>
    <w:p>
      <w:pPr>
        <w:spacing w:after="0"/>
        <w:ind w:left="0"/>
        <w:jc w:val="both"/>
      </w:pPr>
      <w:r>
        <w:rPr>
          <w:rFonts w:ascii="Times New Roman"/>
          <w:b w:val="false"/>
          <w:i w:val="false"/>
          <w:color w:val="000000"/>
          <w:sz w:val="28"/>
        </w:rPr>
        <w:t>
      оркестрлік шертпелі музыкалық аспаптардың үнтілшелеріндегі қосымша саздың орналасуын белгілеу;</w:t>
      </w:r>
    </w:p>
    <w:p>
      <w:pPr>
        <w:spacing w:after="0"/>
        <w:ind w:left="0"/>
        <w:jc w:val="both"/>
      </w:pPr>
      <w:r>
        <w:rPr>
          <w:rFonts w:ascii="Times New Roman"/>
          <w:b w:val="false"/>
          <w:i w:val="false"/>
          <w:color w:val="000000"/>
          <w:sz w:val="28"/>
        </w:rPr>
        <w:t>
      станоктарды баптау, реттеу;</w:t>
      </w:r>
    </w:p>
    <w:p>
      <w:pPr>
        <w:spacing w:after="0"/>
        <w:ind w:left="0"/>
        <w:jc w:val="both"/>
      </w:pPr>
      <w:r>
        <w:rPr>
          <w:rFonts w:ascii="Times New Roman"/>
          <w:b w:val="false"/>
          <w:i w:val="false"/>
          <w:color w:val="000000"/>
          <w:sz w:val="28"/>
        </w:rPr>
        <w:t>
      фрезаны, бұрғыны қайрау және оны станокқа орнату.</w:t>
      </w:r>
    </w:p>
    <w:bookmarkStart w:name="z356" w:id="354"/>
    <w:p>
      <w:pPr>
        <w:spacing w:after="0"/>
        <w:ind w:left="0"/>
        <w:jc w:val="both"/>
      </w:pPr>
      <w:r>
        <w:rPr>
          <w:rFonts w:ascii="Times New Roman"/>
          <w:b w:val="false"/>
          <w:i w:val="false"/>
          <w:color w:val="000000"/>
          <w:sz w:val="28"/>
        </w:rPr>
        <w:t>
      251. Білуге тиіс:</w:t>
      </w:r>
    </w:p>
    <w:bookmarkEnd w:id="354"/>
    <w:p>
      <w:pPr>
        <w:spacing w:after="0"/>
        <w:ind w:left="0"/>
        <w:jc w:val="both"/>
      </w:pPr>
      <w:r>
        <w:rPr>
          <w:rFonts w:ascii="Times New Roman"/>
          <w:b w:val="false"/>
          <w:i w:val="false"/>
          <w:color w:val="000000"/>
          <w:sz w:val="28"/>
        </w:rPr>
        <w:t>
      шертпелі музыкалық аспаптардың әрбір түріне арналған күрделі тораптарды құрастыру және монтаждау технологиялық процессі;</w:t>
      </w:r>
    </w:p>
    <w:p>
      <w:pPr>
        <w:spacing w:after="0"/>
        <w:ind w:left="0"/>
        <w:jc w:val="both"/>
      </w:pPr>
      <w:r>
        <w:rPr>
          <w:rFonts w:ascii="Times New Roman"/>
          <w:b w:val="false"/>
          <w:i w:val="false"/>
          <w:color w:val="000000"/>
          <w:sz w:val="28"/>
        </w:rPr>
        <w:t>
      сызбаларды оқу, оркестрлік шертпелі музыкалық аспаптардың түржиыны, олардың мензурасы мен құрылысы;</w:t>
      </w:r>
    </w:p>
    <w:p>
      <w:pPr>
        <w:spacing w:after="0"/>
        <w:ind w:left="0"/>
        <w:jc w:val="both"/>
      </w:pPr>
      <w:r>
        <w:rPr>
          <w:rFonts w:ascii="Times New Roman"/>
          <w:b w:val="false"/>
          <w:i w:val="false"/>
          <w:color w:val="000000"/>
          <w:sz w:val="28"/>
        </w:rPr>
        <w:t>
      ағаш жынысы мен ақаулықтары, целлулоидтің түрі мен қасиеттері;</w:t>
      </w:r>
    </w:p>
    <w:p>
      <w:pPr>
        <w:spacing w:after="0"/>
        <w:ind w:left="0"/>
        <w:jc w:val="both"/>
      </w:pPr>
      <w:r>
        <w:rPr>
          <w:rFonts w:ascii="Times New Roman"/>
          <w:b w:val="false"/>
          <w:i w:val="false"/>
          <w:color w:val="000000"/>
          <w:sz w:val="28"/>
        </w:rPr>
        <w:t>
      бөлшектерді өңдеу режимдері, шертпелі музыкалық аспаптардың әрбір түріне арналған ішектер мен тікенді механизмдердің номенклатурасы;</w:t>
      </w:r>
    </w:p>
    <w:p>
      <w:pPr>
        <w:spacing w:after="0"/>
        <w:ind w:left="0"/>
        <w:jc w:val="both"/>
      </w:pPr>
      <w:r>
        <w:rPr>
          <w:rFonts w:ascii="Times New Roman"/>
          <w:b w:val="false"/>
          <w:i w:val="false"/>
          <w:color w:val="000000"/>
          <w:sz w:val="28"/>
        </w:rPr>
        <w:t>
      бөлшектерді өңдеуге қойылатын шектеулер мен әдіптер, қолданылатын станоктардың құрылымдық ерекшеліктері, оларды баптау және реттеу тәсілдері.</w:t>
      </w:r>
    </w:p>
    <w:bookmarkStart w:name="z357" w:id="355"/>
    <w:p>
      <w:pPr>
        <w:spacing w:after="0"/>
        <w:ind w:left="0"/>
        <w:jc w:val="both"/>
      </w:pPr>
      <w:r>
        <w:rPr>
          <w:rFonts w:ascii="Times New Roman"/>
          <w:b w:val="false"/>
          <w:i w:val="false"/>
          <w:color w:val="000000"/>
          <w:sz w:val="28"/>
        </w:rPr>
        <w:t>
      252. Жұмыс үлгілері:</w:t>
      </w:r>
    </w:p>
    <w:bookmarkEnd w:id="355"/>
    <w:p>
      <w:pPr>
        <w:spacing w:after="0"/>
        <w:ind w:left="0"/>
        <w:jc w:val="both"/>
      </w:pPr>
      <w:r>
        <w:rPr>
          <w:rFonts w:ascii="Times New Roman"/>
          <w:b w:val="false"/>
          <w:i w:val="false"/>
          <w:color w:val="000000"/>
          <w:sz w:val="28"/>
        </w:rPr>
        <w:t>
      1) жоғары сапалы гитаралар – құрастыру;</w:t>
      </w:r>
    </w:p>
    <w:p>
      <w:pPr>
        <w:spacing w:after="0"/>
        <w:ind w:left="0"/>
        <w:jc w:val="both"/>
      </w:pPr>
      <w:r>
        <w:rPr>
          <w:rFonts w:ascii="Times New Roman"/>
          <w:b w:val="false"/>
          <w:i w:val="false"/>
          <w:color w:val="000000"/>
          <w:sz w:val="28"/>
        </w:rPr>
        <w:t>
      2) шертпелі музыкалық аспаптардың грифтері – профильді жетілдіру;</w:t>
      </w:r>
    </w:p>
    <w:p>
      <w:pPr>
        <w:spacing w:after="0"/>
        <w:ind w:left="0"/>
        <w:jc w:val="both"/>
      </w:pPr>
      <w:r>
        <w:rPr>
          <w:rFonts w:ascii="Times New Roman"/>
          <w:b w:val="false"/>
          <w:i w:val="false"/>
          <w:color w:val="000000"/>
          <w:sz w:val="28"/>
        </w:rPr>
        <w:t>
      3) домбыра – арнайы айлабұйымның көмегімен клецті орнату және өңдеу;</w:t>
      </w:r>
    </w:p>
    <w:p>
      <w:pPr>
        <w:spacing w:after="0"/>
        <w:ind w:left="0"/>
        <w:jc w:val="both"/>
      </w:pPr>
      <w:r>
        <w:rPr>
          <w:rFonts w:ascii="Times New Roman"/>
          <w:b w:val="false"/>
          <w:i w:val="false"/>
          <w:color w:val="000000"/>
          <w:sz w:val="28"/>
        </w:rPr>
        <w:t>
      4) оркестрлік балалайка грифтерінің тұтқасы – басына және басының жапсырмасына арналған ұяшықтарды іріктеу.</w:t>
      </w:r>
    </w:p>
    <w:bookmarkStart w:name="z358" w:id="356"/>
    <w:p>
      <w:pPr>
        <w:spacing w:after="0"/>
        <w:ind w:left="0"/>
        <w:jc w:val="left"/>
      </w:pPr>
      <w:r>
        <w:rPr>
          <w:rFonts w:ascii="Times New Roman"/>
          <w:b/>
          <w:i w:val="false"/>
          <w:color w:val="000000"/>
        </w:rPr>
        <w:t xml:space="preserve"> Параграф 17. Шертпелі аспаптарды құрастырып-монтаждаушы, 5-разряд</w:t>
      </w:r>
    </w:p>
    <w:bookmarkEnd w:id="356"/>
    <w:bookmarkStart w:name="z359" w:id="357"/>
    <w:p>
      <w:pPr>
        <w:spacing w:after="0"/>
        <w:ind w:left="0"/>
        <w:jc w:val="both"/>
      </w:pPr>
      <w:r>
        <w:rPr>
          <w:rFonts w:ascii="Times New Roman"/>
          <w:b w:val="false"/>
          <w:i w:val="false"/>
          <w:color w:val="000000"/>
          <w:sz w:val="28"/>
        </w:rPr>
        <w:t>
      253. Жұмыс сипаттамасы:</w:t>
      </w:r>
    </w:p>
    <w:bookmarkEnd w:id="357"/>
    <w:p>
      <w:pPr>
        <w:spacing w:after="0"/>
        <w:ind w:left="0"/>
        <w:jc w:val="both"/>
      </w:pPr>
      <w:r>
        <w:rPr>
          <w:rFonts w:ascii="Times New Roman"/>
          <w:b w:val="false"/>
          <w:i w:val="false"/>
          <w:color w:val="000000"/>
          <w:sz w:val="28"/>
        </w:rPr>
        <w:t>
      өте күрделі шертпелі музыкалық аспаптарды арнайы айлабұйымдарды пайдалана отырып құрастыру және монтаждау;</w:t>
      </w:r>
    </w:p>
    <w:p>
      <w:pPr>
        <w:spacing w:after="0"/>
        <w:ind w:left="0"/>
        <w:jc w:val="both"/>
      </w:pPr>
      <w:r>
        <w:rPr>
          <w:rFonts w:ascii="Times New Roman"/>
          <w:b w:val="false"/>
          <w:i w:val="false"/>
          <w:color w:val="000000"/>
          <w:sz w:val="28"/>
        </w:rPr>
        <w:t>
      шанақтың бөлшектері мен тораптарын дәлме-дәл қиыстырып келтіру және жетілдіру;</w:t>
      </w:r>
    </w:p>
    <w:p>
      <w:pPr>
        <w:spacing w:after="0"/>
        <w:ind w:left="0"/>
        <w:jc w:val="both"/>
      </w:pPr>
      <w:r>
        <w:rPr>
          <w:rFonts w:ascii="Times New Roman"/>
          <w:b w:val="false"/>
          <w:i w:val="false"/>
          <w:color w:val="000000"/>
          <w:sz w:val="28"/>
        </w:rPr>
        <w:t>
      күрделілігі орташа шертпелі музыкалық аспаптарды толық құрастыру;</w:t>
      </w:r>
    </w:p>
    <w:p>
      <w:pPr>
        <w:spacing w:after="0"/>
        <w:ind w:left="0"/>
        <w:jc w:val="both"/>
      </w:pPr>
      <w:r>
        <w:rPr>
          <w:rFonts w:ascii="Times New Roman"/>
          <w:b w:val="false"/>
          <w:i w:val="false"/>
          <w:color w:val="000000"/>
          <w:sz w:val="28"/>
        </w:rPr>
        <w:t>
      шертпелі музыкалық аспаптарды құрастыруға арналған бөлшектерді түсі, текстурасы және ағаш талшықтарының бағыты бойынша, ағаштың акустикалық қасиеттерін ескере отырып іріктеу;</w:t>
      </w:r>
    </w:p>
    <w:p>
      <w:pPr>
        <w:spacing w:after="0"/>
        <w:ind w:left="0"/>
        <w:jc w:val="both"/>
      </w:pPr>
      <w:r>
        <w:rPr>
          <w:rFonts w:ascii="Times New Roman"/>
          <w:b w:val="false"/>
          <w:i w:val="false"/>
          <w:color w:val="000000"/>
          <w:sz w:val="28"/>
        </w:rPr>
        <w:t>
      педаль механизмі мен арфаның негізін монтаждау және бөлшектерінің өзара әрекеттесуін алдын ала реттеу;</w:t>
      </w:r>
    </w:p>
    <w:p>
      <w:pPr>
        <w:spacing w:after="0"/>
        <w:ind w:left="0"/>
        <w:jc w:val="both"/>
      </w:pPr>
      <w:r>
        <w:rPr>
          <w:rFonts w:ascii="Times New Roman"/>
          <w:b w:val="false"/>
          <w:i w:val="false"/>
          <w:color w:val="000000"/>
          <w:sz w:val="28"/>
        </w:rPr>
        <w:t>
      дыбыс түсіргішті орнату, электр гитарасының электр схемасы мен торабын монтаждау, дыбысты реттеу;</w:t>
      </w:r>
    </w:p>
    <w:p>
      <w:pPr>
        <w:spacing w:after="0"/>
        <w:ind w:left="0"/>
        <w:jc w:val="both"/>
      </w:pPr>
      <w:r>
        <w:rPr>
          <w:rFonts w:ascii="Times New Roman"/>
          <w:b w:val="false"/>
          <w:i w:val="false"/>
          <w:color w:val="000000"/>
          <w:sz w:val="28"/>
        </w:rPr>
        <w:t>
      металл және талсым ішекті октавасы бойынша арнайы аспаппен іріктеу, оны салу және тарту;</w:t>
      </w:r>
    </w:p>
    <w:p>
      <w:pPr>
        <w:spacing w:after="0"/>
        <w:ind w:left="0"/>
        <w:jc w:val="both"/>
      </w:pPr>
      <w:r>
        <w:rPr>
          <w:rFonts w:ascii="Times New Roman"/>
          <w:b w:val="false"/>
          <w:i w:val="false"/>
          <w:color w:val="000000"/>
          <w:sz w:val="28"/>
        </w:rPr>
        <w:t>
      алдын ала күйін келтіру және алғаш рет реттеу;</w:t>
      </w:r>
    </w:p>
    <w:p>
      <w:pPr>
        <w:spacing w:after="0"/>
        <w:ind w:left="0"/>
        <w:jc w:val="both"/>
      </w:pPr>
      <w:r>
        <w:rPr>
          <w:rFonts w:ascii="Times New Roman"/>
          <w:b w:val="false"/>
          <w:i w:val="false"/>
          <w:color w:val="000000"/>
          <w:sz w:val="28"/>
        </w:rPr>
        <w:t>
      станоктық және қол кесу құралы мен айла бұйымдарын орнату, түзету және бекіту.</w:t>
      </w:r>
    </w:p>
    <w:bookmarkStart w:name="z360" w:id="358"/>
    <w:p>
      <w:pPr>
        <w:spacing w:after="0"/>
        <w:ind w:left="0"/>
        <w:jc w:val="both"/>
      </w:pPr>
      <w:r>
        <w:rPr>
          <w:rFonts w:ascii="Times New Roman"/>
          <w:b w:val="false"/>
          <w:i w:val="false"/>
          <w:color w:val="000000"/>
          <w:sz w:val="28"/>
        </w:rPr>
        <w:t>
      254. Білуге тиіс:</w:t>
      </w:r>
    </w:p>
    <w:bookmarkEnd w:id="358"/>
    <w:p>
      <w:pPr>
        <w:spacing w:after="0"/>
        <w:ind w:left="0"/>
        <w:jc w:val="both"/>
      </w:pPr>
      <w:r>
        <w:rPr>
          <w:rFonts w:ascii="Times New Roman"/>
          <w:b w:val="false"/>
          <w:i w:val="false"/>
          <w:color w:val="000000"/>
          <w:sz w:val="28"/>
        </w:rPr>
        <w:t>
      өте күрделі шертпелі музыкалық аспаптарды құрастыру және монтаждау технологиялық процессі, шертпелі музыкалық аспаптардың дыбыстау қасиеттерінің технологиялық факторларға тәуелділігі;</w:t>
      </w:r>
    </w:p>
    <w:p>
      <w:pPr>
        <w:spacing w:after="0"/>
        <w:ind w:left="0"/>
        <w:jc w:val="both"/>
      </w:pPr>
      <w:r>
        <w:rPr>
          <w:rFonts w:ascii="Times New Roman"/>
          <w:b w:val="false"/>
          <w:i w:val="false"/>
          <w:color w:val="000000"/>
          <w:sz w:val="28"/>
        </w:rPr>
        <w:t>
      ағаштың тығыздығы, дыбыс өткізгіштігі, серпінділігі, макроқұрылысы мен физикалық және механикалық қасиеттері;</w:t>
      </w:r>
    </w:p>
    <w:p>
      <w:pPr>
        <w:spacing w:after="0"/>
        <w:ind w:left="0"/>
        <w:jc w:val="both"/>
      </w:pPr>
      <w:r>
        <w:rPr>
          <w:rFonts w:ascii="Times New Roman"/>
          <w:b w:val="false"/>
          <w:i w:val="false"/>
          <w:color w:val="000000"/>
          <w:sz w:val="28"/>
        </w:rPr>
        <w:t>
      желімдеу және желімдеуден кейін сол күйінде ұстау режимі, бөлшектер мен құрастырылған тораптардың шектеулері;</w:t>
      </w:r>
    </w:p>
    <w:p>
      <w:pPr>
        <w:spacing w:after="0"/>
        <w:ind w:left="0"/>
        <w:jc w:val="both"/>
      </w:pPr>
      <w:r>
        <w:rPr>
          <w:rFonts w:ascii="Times New Roman"/>
          <w:b w:val="false"/>
          <w:i w:val="false"/>
          <w:color w:val="000000"/>
          <w:sz w:val="28"/>
        </w:rPr>
        <w:t>
      электр гитараның дыбыс түсіргіштерінің электр схемасы.</w:t>
      </w:r>
    </w:p>
    <w:bookmarkStart w:name="z361" w:id="359"/>
    <w:p>
      <w:pPr>
        <w:spacing w:after="0"/>
        <w:ind w:left="0"/>
        <w:jc w:val="both"/>
      </w:pPr>
      <w:r>
        <w:rPr>
          <w:rFonts w:ascii="Times New Roman"/>
          <w:b w:val="false"/>
          <w:i w:val="false"/>
          <w:color w:val="000000"/>
          <w:sz w:val="28"/>
        </w:rPr>
        <w:t>
      255. Жұмыс үлгілері:</w:t>
      </w:r>
    </w:p>
    <w:bookmarkEnd w:id="359"/>
    <w:p>
      <w:pPr>
        <w:spacing w:after="0"/>
        <w:ind w:left="0"/>
        <w:jc w:val="both"/>
      </w:pPr>
      <w:r>
        <w:rPr>
          <w:rFonts w:ascii="Times New Roman"/>
          <w:b w:val="false"/>
          <w:i w:val="false"/>
          <w:color w:val="000000"/>
          <w:sz w:val="28"/>
        </w:rPr>
        <w:t>
      1) арфа - алдын ала күйін келтіре отырып ішек қаптамасын монтаждау;</w:t>
      </w:r>
    </w:p>
    <w:p>
      <w:pPr>
        <w:spacing w:after="0"/>
        <w:ind w:left="0"/>
        <w:jc w:val="both"/>
      </w:pPr>
      <w:r>
        <w:rPr>
          <w:rFonts w:ascii="Times New Roman"/>
          <w:b w:val="false"/>
          <w:i w:val="false"/>
          <w:color w:val="000000"/>
          <w:sz w:val="28"/>
        </w:rPr>
        <w:t>
      2) 12 ішекті жеке гитара - құрастыру;</w:t>
      </w:r>
    </w:p>
    <w:p>
      <w:pPr>
        <w:spacing w:after="0"/>
        <w:ind w:left="0"/>
        <w:jc w:val="both"/>
      </w:pPr>
      <w:r>
        <w:rPr>
          <w:rFonts w:ascii="Times New Roman"/>
          <w:b w:val="false"/>
          <w:i w:val="false"/>
          <w:color w:val="000000"/>
          <w:sz w:val="28"/>
        </w:rPr>
        <w:t>
      3) клавишалы гусли - жасау және клавиатуралық механизмін реттеу;</w:t>
      </w:r>
    </w:p>
    <w:p>
      <w:pPr>
        <w:spacing w:after="0"/>
        <w:ind w:left="0"/>
        <w:jc w:val="both"/>
      </w:pPr>
      <w:r>
        <w:rPr>
          <w:rFonts w:ascii="Times New Roman"/>
          <w:b w:val="false"/>
          <w:i w:val="false"/>
          <w:color w:val="000000"/>
          <w:sz w:val="28"/>
        </w:rPr>
        <w:t>
      4) оркестрлік балалайка - прима, секунда, альт - құрастыру;</w:t>
      </w:r>
    </w:p>
    <w:p>
      <w:pPr>
        <w:spacing w:after="0"/>
        <w:ind w:left="0"/>
        <w:jc w:val="both"/>
      </w:pPr>
      <w:r>
        <w:rPr>
          <w:rFonts w:ascii="Times New Roman"/>
          <w:b w:val="false"/>
          <w:i w:val="false"/>
          <w:color w:val="000000"/>
          <w:sz w:val="28"/>
        </w:rPr>
        <w:t>
      5) оркестрлік домбыра - пикколо, прима, альт, тенор - құрастыру;</w:t>
      </w:r>
    </w:p>
    <w:p>
      <w:pPr>
        <w:spacing w:after="0"/>
        <w:ind w:left="0"/>
        <w:jc w:val="both"/>
      </w:pPr>
      <w:r>
        <w:rPr>
          <w:rFonts w:ascii="Times New Roman"/>
          <w:b w:val="false"/>
          <w:i w:val="false"/>
          <w:color w:val="000000"/>
          <w:sz w:val="28"/>
        </w:rPr>
        <w:t>
      6) он жеті жерден бекітілген сопақ мандолина - құрастыру;</w:t>
      </w:r>
    </w:p>
    <w:p>
      <w:pPr>
        <w:spacing w:after="0"/>
        <w:ind w:left="0"/>
        <w:jc w:val="both"/>
      </w:pPr>
      <w:r>
        <w:rPr>
          <w:rFonts w:ascii="Times New Roman"/>
          <w:b w:val="false"/>
          <w:i w:val="false"/>
          <w:color w:val="000000"/>
          <w:sz w:val="28"/>
        </w:rPr>
        <w:t>
      7) электр гитаралар - құрастыру.</w:t>
      </w:r>
    </w:p>
    <w:bookmarkStart w:name="z362" w:id="360"/>
    <w:p>
      <w:pPr>
        <w:spacing w:after="0"/>
        <w:ind w:left="0"/>
        <w:jc w:val="left"/>
      </w:pPr>
      <w:r>
        <w:rPr>
          <w:rFonts w:ascii="Times New Roman"/>
          <w:b/>
          <w:i w:val="false"/>
          <w:color w:val="000000"/>
        </w:rPr>
        <w:t xml:space="preserve"> Параграф 18. Шертпелі аспаптарды құрастырып-монтаждаушы, 6-разряд</w:t>
      </w:r>
    </w:p>
    <w:bookmarkEnd w:id="360"/>
    <w:bookmarkStart w:name="z363" w:id="361"/>
    <w:p>
      <w:pPr>
        <w:spacing w:after="0"/>
        <w:ind w:left="0"/>
        <w:jc w:val="both"/>
      </w:pPr>
      <w:r>
        <w:rPr>
          <w:rFonts w:ascii="Times New Roman"/>
          <w:b w:val="false"/>
          <w:i w:val="false"/>
          <w:color w:val="000000"/>
          <w:sz w:val="28"/>
        </w:rPr>
        <w:t>
      256. Жұмыс сипаттамасы:</w:t>
      </w:r>
    </w:p>
    <w:bookmarkEnd w:id="361"/>
    <w:p>
      <w:pPr>
        <w:spacing w:after="0"/>
        <w:ind w:left="0"/>
        <w:jc w:val="both"/>
      </w:pPr>
      <w:r>
        <w:rPr>
          <w:rFonts w:ascii="Times New Roman"/>
          <w:b w:val="false"/>
          <w:i w:val="false"/>
          <w:color w:val="000000"/>
          <w:sz w:val="28"/>
        </w:rPr>
        <w:t>
      күрделі және өте күрделі шертпелі музыкалық аспаптарды арнайы сулагалар мен айлабұйымдарда жекелеген бөлшектері мен тораптарын құрастыру элементтерімен құрастыру;</w:t>
      </w:r>
    </w:p>
    <w:p>
      <w:pPr>
        <w:spacing w:after="0"/>
        <w:ind w:left="0"/>
        <w:jc w:val="both"/>
      </w:pPr>
      <w:r>
        <w:rPr>
          <w:rFonts w:ascii="Times New Roman"/>
          <w:b w:val="false"/>
          <w:i w:val="false"/>
          <w:color w:val="000000"/>
          <w:sz w:val="28"/>
        </w:rPr>
        <w:t>
      құрастыру алдында бөлшектерді ұсталық жетілдіру;</w:t>
      </w:r>
    </w:p>
    <w:p>
      <w:pPr>
        <w:spacing w:after="0"/>
        <w:ind w:left="0"/>
        <w:jc w:val="both"/>
      </w:pPr>
      <w:r>
        <w:rPr>
          <w:rFonts w:ascii="Times New Roman"/>
          <w:b w:val="false"/>
          <w:i w:val="false"/>
          <w:color w:val="000000"/>
          <w:sz w:val="28"/>
        </w:rPr>
        <w:t>
      негізгі механизм мен арфаның жекелеген механизмдерін монтаждау және дәлме-дәл реттеу;</w:t>
      </w:r>
    </w:p>
    <w:p>
      <w:pPr>
        <w:spacing w:after="0"/>
        <w:ind w:left="0"/>
        <w:jc w:val="both"/>
      </w:pPr>
      <w:r>
        <w:rPr>
          <w:rFonts w:ascii="Times New Roman"/>
          <w:b w:val="false"/>
          <w:i w:val="false"/>
          <w:color w:val="000000"/>
          <w:sz w:val="28"/>
        </w:rPr>
        <w:t>
      арфаны шерту кезінде анықталған ақаулықтарды түзету;</w:t>
      </w:r>
    </w:p>
    <w:p>
      <w:pPr>
        <w:spacing w:after="0"/>
        <w:ind w:left="0"/>
        <w:jc w:val="both"/>
      </w:pPr>
      <w:r>
        <w:rPr>
          <w:rFonts w:ascii="Times New Roman"/>
          <w:b w:val="false"/>
          <w:i w:val="false"/>
          <w:color w:val="000000"/>
          <w:sz w:val="28"/>
        </w:rPr>
        <w:t>
      арфаны өздігінше жөндеу және реттеу;</w:t>
      </w:r>
    </w:p>
    <w:p>
      <w:pPr>
        <w:spacing w:after="0"/>
        <w:ind w:left="0"/>
        <w:jc w:val="both"/>
      </w:pPr>
      <w:r>
        <w:rPr>
          <w:rFonts w:ascii="Times New Roman"/>
          <w:b w:val="false"/>
          <w:i w:val="false"/>
          <w:color w:val="000000"/>
          <w:sz w:val="28"/>
        </w:rPr>
        <w:t>
      қол ұсталық құралды қайрау, баптау және түзету.</w:t>
      </w:r>
    </w:p>
    <w:bookmarkStart w:name="z364" w:id="362"/>
    <w:p>
      <w:pPr>
        <w:spacing w:after="0"/>
        <w:ind w:left="0"/>
        <w:jc w:val="both"/>
      </w:pPr>
      <w:r>
        <w:rPr>
          <w:rFonts w:ascii="Times New Roman"/>
          <w:b w:val="false"/>
          <w:i w:val="false"/>
          <w:color w:val="000000"/>
          <w:sz w:val="28"/>
        </w:rPr>
        <w:t>
      257. Білуге тиіс:</w:t>
      </w:r>
    </w:p>
    <w:bookmarkEnd w:id="362"/>
    <w:p>
      <w:pPr>
        <w:spacing w:after="0"/>
        <w:ind w:left="0"/>
        <w:jc w:val="both"/>
      </w:pPr>
      <w:r>
        <w:rPr>
          <w:rFonts w:ascii="Times New Roman"/>
          <w:b w:val="false"/>
          <w:i w:val="false"/>
          <w:color w:val="000000"/>
          <w:sz w:val="28"/>
        </w:rPr>
        <w:t>
      күрделі және өте күрделі шертпелі музыкалық аспаптарды құрастырудың технологиялық процессі, жекелеген бөлшектері мен тораптарын құрастыру әдістері;</w:t>
      </w:r>
    </w:p>
    <w:p>
      <w:pPr>
        <w:spacing w:after="0"/>
        <w:ind w:left="0"/>
        <w:jc w:val="both"/>
      </w:pPr>
      <w:r>
        <w:rPr>
          <w:rFonts w:ascii="Times New Roman"/>
          <w:b w:val="false"/>
          <w:i w:val="false"/>
          <w:color w:val="000000"/>
          <w:sz w:val="28"/>
        </w:rPr>
        <w:t>
      аспаптың дыбыстық қасиеттерінің музыкалық аспаптың құрылымдық ерекшеліктеріне және бөлшектер мен тораптарды өңдеу режиміне тәуелділігі, шертпелі музыкалық аспаптарды құрастыру және монтаждау кезінде қолданылатын бөлшектер мен тораптарды тиімді өңдеу режимін іріктеу ережесі;</w:t>
      </w:r>
    </w:p>
    <w:p>
      <w:pPr>
        <w:spacing w:after="0"/>
        <w:ind w:left="0"/>
        <w:jc w:val="both"/>
      </w:pPr>
      <w:r>
        <w:rPr>
          <w:rFonts w:ascii="Times New Roman"/>
          <w:b w:val="false"/>
          <w:i w:val="false"/>
          <w:color w:val="000000"/>
          <w:sz w:val="28"/>
        </w:rPr>
        <w:t>
      құрастырудың жоғары дәлдігіне қол жеткізу тәсілдері;</w:t>
      </w:r>
    </w:p>
    <w:p>
      <w:pPr>
        <w:spacing w:after="0"/>
        <w:ind w:left="0"/>
        <w:jc w:val="both"/>
      </w:pPr>
      <w:r>
        <w:rPr>
          <w:rFonts w:ascii="Times New Roman"/>
          <w:b w:val="false"/>
          <w:i w:val="false"/>
          <w:color w:val="000000"/>
          <w:sz w:val="28"/>
        </w:rPr>
        <w:t>
      аспапты қайрау бұрышының бетінің тазалығы мен үнтілшенің, түбі мен жіктерінің дыбыстық қасиеттеріне тигізетін әсері;</w:t>
      </w:r>
    </w:p>
    <w:p>
      <w:pPr>
        <w:spacing w:after="0"/>
        <w:ind w:left="0"/>
        <w:jc w:val="both"/>
      </w:pPr>
      <w:r>
        <w:rPr>
          <w:rFonts w:ascii="Times New Roman"/>
          <w:b w:val="false"/>
          <w:i w:val="false"/>
          <w:color w:val="000000"/>
          <w:sz w:val="28"/>
        </w:rPr>
        <w:t>
      бақылау-өлшеу аспаптары, құралдары мен оларды пайдалану ережесі.</w:t>
      </w:r>
    </w:p>
    <w:bookmarkStart w:name="z365" w:id="363"/>
    <w:p>
      <w:pPr>
        <w:spacing w:after="0"/>
        <w:ind w:left="0"/>
        <w:jc w:val="both"/>
      </w:pPr>
      <w:r>
        <w:rPr>
          <w:rFonts w:ascii="Times New Roman"/>
          <w:b w:val="false"/>
          <w:i w:val="false"/>
          <w:color w:val="000000"/>
          <w:sz w:val="28"/>
        </w:rPr>
        <w:t>
      258. Жұмыс үлгілері:</w:t>
      </w:r>
    </w:p>
    <w:bookmarkEnd w:id="363"/>
    <w:p>
      <w:pPr>
        <w:spacing w:after="0"/>
        <w:ind w:left="0"/>
        <w:jc w:val="both"/>
      </w:pPr>
      <w:r>
        <w:rPr>
          <w:rFonts w:ascii="Times New Roman"/>
          <w:b w:val="false"/>
          <w:i w:val="false"/>
          <w:color w:val="000000"/>
          <w:sz w:val="28"/>
        </w:rPr>
        <w:t>
      толық құрастыру:</w:t>
      </w:r>
    </w:p>
    <w:p>
      <w:pPr>
        <w:spacing w:after="0"/>
        <w:ind w:left="0"/>
        <w:jc w:val="both"/>
      </w:pPr>
      <w:r>
        <w:rPr>
          <w:rFonts w:ascii="Times New Roman"/>
          <w:b w:val="false"/>
          <w:i w:val="false"/>
          <w:color w:val="000000"/>
          <w:sz w:val="28"/>
        </w:rPr>
        <w:t>
      1) арфаны;</w:t>
      </w:r>
    </w:p>
    <w:p>
      <w:pPr>
        <w:spacing w:after="0"/>
        <w:ind w:left="0"/>
        <w:jc w:val="both"/>
      </w:pPr>
      <w:r>
        <w:rPr>
          <w:rFonts w:ascii="Times New Roman"/>
          <w:b w:val="false"/>
          <w:i w:val="false"/>
          <w:color w:val="000000"/>
          <w:sz w:val="28"/>
        </w:rPr>
        <w:t>
      2) оркестрлік балалайканы - бас, контрабас;</w:t>
      </w:r>
    </w:p>
    <w:p>
      <w:pPr>
        <w:spacing w:after="0"/>
        <w:ind w:left="0"/>
        <w:jc w:val="both"/>
      </w:pPr>
      <w:r>
        <w:rPr>
          <w:rFonts w:ascii="Times New Roman"/>
          <w:b w:val="false"/>
          <w:i w:val="false"/>
          <w:color w:val="000000"/>
          <w:sz w:val="28"/>
        </w:rPr>
        <w:t>
      3) домбыраны - бас;</w:t>
      </w:r>
    </w:p>
    <w:p>
      <w:pPr>
        <w:spacing w:after="0"/>
        <w:ind w:left="0"/>
        <w:jc w:val="both"/>
      </w:pPr>
      <w:r>
        <w:rPr>
          <w:rFonts w:ascii="Times New Roman"/>
          <w:b w:val="false"/>
          <w:i w:val="false"/>
          <w:color w:val="000000"/>
          <w:sz w:val="28"/>
        </w:rPr>
        <w:t xml:space="preserve">
      4) ерекше тапсырыспен жасалған шертпелі музыкалық аспаптарды; </w:t>
      </w:r>
    </w:p>
    <w:p>
      <w:pPr>
        <w:spacing w:after="0"/>
        <w:ind w:left="0"/>
        <w:jc w:val="both"/>
      </w:pPr>
      <w:r>
        <w:rPr>
          <w:rFonts w:ascii="Times New Roman"/>
          <w:b w:val="false"/>
          <w:i w:val="false"/>
          <w:color w:val="000000"/>
          <w:sz w:val="28"/>
        </w:rPr>
        <w:t>
      5) сопақ, жиырма үш жерден бекітілген мандолиналар.</w:t>
      </w:r>
    </w:p>
    <w:bookmarkStart w:name="z366" w:id="364"/>
    <w:p>
      <w:pPr>
        <w:spacing w:after="0"/>
        <w:ind w:left="0"/>
        <w:jc w:val="left"/>
      </w:pPr>
      <w:r>
        <w:rPr>
          <w:rFonts w:ascii="Times New Roman"/>
          <w:b/>
          <w:i w:val="false"/>
          <w:color w:val="000000"/>
        </w:rPr>
        <w:t xml:space="preserve"> Параграф 19. Фильерді тегістеуші, 3-разряд</w:t>
      </w:r>
    </w:p>
    <w:bookmarkEnd w:id="364"/>
    <w:bookmarkStart w:name="z367" w:id="365"/>
    <w:p>
      <w:pPr>
        <w:spacing w:after="0"/>
        <w:ind w:left="0"/>
        <w:jc w:val="both"/>
      </w:pPr>
      <w:r>
        <w:rPr>
          <w:rFonts w:ascii="Times New Roman"/>
          <w:b w:val="false"/>
          <w:i w:val="false"/>
          <w:color w:val="000000"/>
          <w:sz w:val="28"/>
        </w:rPr>
        <w:t>
      259. Жұмыс сипаттамасы:</w:t>
      </w:r>
    </w:p>
    <w:bookmarkEnd w:id="365"/>
    <w:p>
      <w:pPr>
        <w:spacing w:after="0"/>
        <w:ind w:left="0"/>
        <w:jc w:val="both"/>
      </w:pPr>
      <w:r>
        <w:rPr>
          <w:rFonts w:ascii="Times New Roman"/>
          <w:b w:val="false"/>
          <w:i w:val="false"/>
          <w:color w:val="000000"/>
          <w:sz w:val="28"/>
        </w:rPr>
        <w:t>
      жаңа алмас, кремний және победит фильерлерін тегістеу және қолданылған алмас, кремний және победит фильерлерінің көлеміне арнайы станоктарда жетілдіру;</w:t>
      </w:r>
    </w:p>
    <w:p>
      <w:pPr>
        <w:spacing w:after="0"/>
        <w:ind w:left="0"/>
        <w:jc w:val="both"/>
      </w:pPr>
      <w:r>
        <w:rPr>
          <w:rFonts w:ascii="Times New Roman"/>
          <w:b w:val="false"/>
          <w:i w:val="false"/>
          <w:color w:val="000000"/>
          <w:sz w:val="28"/>
        </w:rPr>
        <w:t>
      сым созатын станоктарда жез және қызыл мыс сымды созу;</w:t>
      </w:r>
    </w:p>
    <w:p>
      <w:pPr>
        <w:spacing w:after="0"/>
        <w:ind w:left="0"/>
        <w:jc w:val="both"/>
      </w:pPr>
      <w:r>
        <w:rPr>
          <w:rFonts w:ascii="Times New Roman"/>
          <w:b w:val="false"/>
          <w:i w:val="false"/>
          <w:color w:val="000000"/>
          <w:sz w:val="28"/>
        </w:rPr>
        <w:t>
      айналмалы фильердегі болат конус инені көп мәрте ауыстыру;</w:t>
      </w:r>
    </w:p>
    <w:p>
      <w:pPr>
        <w:spacing w:after="0"/>
        <w:ind w:left="0"/>
        <w:jc w:val="both"/>
      </w:pPr>
      <w:r>
        <w:rPr>
          <w:rFonts w:ascii="Times New Roman"/>
          <w:b w:val="false"/>
          <w:i w:val="false"/>
          <w:color w:val="000000"/>
          <w:sz w:val="28"/>
        </w:rPr>
        <w:t>
      сым үзіктерін фильер арқылы түпкілікті керу;</w:t>
      </w:r>
    </w:p>
    <w:p>
      <w:pPr>
        <w:spacing w:after="0"/>
        <w:ind w:left="0"/>
        <w:jc w:val="both"/>
      </w:pPr>
      <w:r>
        <w:rPr>
          <w:rFonts w:ascii="Times New Roman"/>
          <w:b w:val="false"/>
          <w:i w:val="false"/>
          <w:color w:val="000000"/>
          <w:sz w:val="28"/>
        </w:rPr>
        <w:t>
      қысқаш цанганы өңделетін фильер диаметрі бойынша орнату;</w:t>
      </w:r>
    </w:p>
    <w:p>
      <w:pPr>
        <w:spacing w:after="0"/>
        <w:ind w:left="0"/>
        <w:jc w:val="both"/>
      </w:pPr>
      <w:r>
        <w:rPr>
          <w:rFonts w:ascii="Times New Roman"/>
          <w:b w:val="false"/>
          <w:i w:val="false"/>
          <w:color w:val="000000"/>
          <w:sz w:val="28"/>
        </w:rPr>
        <w:t>
      фильердің, цанганың дұрыс орнатылуын тексеру, соққыларды тоқтату;</w:t>
      </w:r>
    </w:p>
    <w:p>
      <w:pPr>
        <w:spacing w:after="0"/>
        <w:ind w:left="0"/>
        <w:jc w:val="both"/>
      </w:pPr>
      <w:r>
        <w:rPr>
          <w:rFonts w:ascii="Times New Roman"/>
          <w:b w:val="false"/>
          <w:i w:val="false"/>
          <w:color w:val="000000"/>
          <w:sz w:val="28"/>
        </w:rPr>
        <w:t>
      фильерге арналған болат конус инені жасау және мөлшері бойынша іріктеу;</w:t>
      </w:r>
    </w:p>
    <w:p>
      <w:pPr>
        <w:spacing w:after="0"/>
        <w:ind w:left="0"/>
        <w:jc w:val="both"/>
      </w:pPr>
      <w:r>
        <w:rPr>
          <w:rFonts w:ascii="Times New Roman"/>
          <w:b w:val="false"/>
          <w:i w:val="false"/>
          <w:color w:val="000000"/>
          <w:sz w:val="28"/>
        </w:rPr>
        <w:t>
      тегістеу қоспасын дайындау.</w:t>
      </w:r>
    </w:p>
    <w:bookmarkStart w:name="z368" w:id="366"/>
    <w:p>
      <w:pPr>
        <w:spacing w:after="0"/>
        <w:ind w:left="0"/>
        <w:jc w:val="both"/>
      </w:pPr>
      <w:r>
        <w:rPr>
          <w:rFonts w:ascii="Times New Roman"/>
          <w:b w:val="false"/>
          <w:i w:val="false"/>
          <w:color w:val="000000"/>
          <w:sz w:val="28"/>
        </w:rPr>
        <w:t>
      260. Білуге тиіс:</w:t>
      </w:r>
    </w:p>
    <w:bookmarkEnd w:id="366"/>
    <w:p>
      <w:pPr>
        <w:spacing w:after="0"/>
        <w:ind w:left="0"/>
        <w:jc w:val="both"/>
      </w:pPr>
      <w:r>
        <w:rPr>
          <w:rFonts w:ascii="Times New Roman"/>
          <w:b w:val="false"/>
          <w:i w:val="false"/>
          <w:color w:val="000000"/>
          <w:sz w:val="28"/>
        </w:rPr>
        <w:t xml:space="preserve">
      тегістеу және фильер көлеміне дейін жетілдіру әдістері; </w:t>
      </w:r>
    </w:p>
    <w:p>
      <w:pPr>
        <w:spacing w:after="0"/>
        <w:ind w:left="0"/>
        <w:jc w:val="both"/>
      </w:pPr>
      <w:r>
        <w:rPr>
          <w:rFonts w:ascii="Times New Roman"/>
          <w:b w:val="false"/>
          <w:i w:val="false"/>
          <w:color w:val="000000"/>
          <w:sz w:val="28"/>
        </w:rPr>
        <w:t>
      фильерді тегістеуге арналған арнайы станоктардың құрылысы;</w:t>
      </w:r>
    </w:p>
    <w:p>
      <w:pPr>
        <w:spacing w:after="0"/>
        <w:ind w:left="0"/>
        <w:jc w:val="both"/>
      </w:pPr>
      <w:r>
        <w:rPr>
          <w:rFonts w:ascii="Times New Roman"/>
          <w:b w:val="false"/>
          <w:i w:val="false"/>
          <w:color w:val="000000"/>
          <w:sz w:val="28"/>
        </w:rPr>
        <w:t xml:space="preserve">
      тегістеу кезінде фильер қадамының жүйелілігі; </w:t>
      </w:r>
    </w:p>
    <w:p>
      <w:pPr>
        <w:spacing w:after="0"/>
        <w:ind w:left="0"/>
        <w:jc w:val="both"/>
      </w:pPr>
      <w:r>
        <w:rPr>
          <w:rFonts w:ascii="Times New Roman"/>
          <w:b w:val="false"/>
          <w:i w:val="false"/>
          <w:color w:val="000000"/>
          <w:sz w:val="28"/>
        </w:rPr>
        <w:t>
      металдың негізгі қасиеттері және оны өңдеу ерекшеліктері;</w:t>
      </w:r>
    </w:p>
    <w:p>
      <w:pPr>
        <w:spacing w:after="0"/>
        <w:ind w:left="0"/>
        <w:jc w:val="both"/>
      </w:pPr>
      <w:r>
        <w:rPr>
          <w:rFonts w:ascii="Times New Roman"/>
          <w:b w:val="false"/>
          <w:i w:val="false"/>
          <w:color w:val="000000"/>
          <w:sz w:val="28"/>
        </w:rPr>
        <w:t>
      қолданылатын карбид ұнтағының, алмас пудра мен өзге де қосымша материалдардың негізгі қасиеттері;</w:t>
      </w:r>
    </w:p>
    <w:p>
      <w:pPr>
        <w:spacing w:after="0"/>
        <w:ind w:left="0"/>
        <w:jc w:val="both"/>
      </w:pPr>
      <w:r>
        <w:rPr>
          <w:rFonts w:ascii="Times New Roman"/>
          <w:b w:val="false"/>
          <w:i w:val="false"/>
          <w:color w:val="000000"/>
          <w:sz w:val="28"/>
        </w:rPr>
        <w:t>
      тегістеу қоспасын дайындау тәсілдері;</w:t>
      </w:r>
    </w:p>
    <w:p>
      <w:pPr>
        <w:spacing w:after="0"/>
        <w:ind w:left="0"/>
        <w:jc w:val="both"/>
      </w:pPr>
      <w:r>
        <w:rPr>
          <w:rFonts w:ascii="Times New Roman"/>
          <w:b w:val="false"/>
          <w:i w:val="false"/>
          <w:color w:val="000000"/>
          <w:sz w:val="28"/>
        </w:rPr>
        <w:t>
      болат конус ине жасау әдістері;</w:t>
      </w:r>
    </w:p>
    <w:p>
      <w:pPr>
        <w:spacing w:after="0"/>
        <w:ind w:left="0"/>
        <w:jc w:val="both"/>
      </w:pPr>
      <w:r>
        <w:rPr>
          <w:rFonts w:ascii="Times New Roman"/>
          <w:b w:val="false"/>
          <w:i w:val="false"/>
          <w:color w:val="000000"/>
          <w:sz w:val="28"/>
        </w:rPr>
        <w:t>
      бақылау-өлшеу құралдарын пайдалану ережесі.</w:t>
      </w:r>
    </w:p>
    <w:bookmarkStart w:name="z369" w:id="367"/>
    <w:p>
      <w:pPr>
        <w:spacing w:after="0"/>
        <w:ind w:left="0"/>
        <w:jc w:val="left"/>
      </w:pPr>
      <w:r>
        <w:rPr>
          <w:rFonts w:ascii="Times New Roman"/>
          <w:b/>
          <w:i w:val="false"/>
          <w:color w:val="000000"/>
        </w:rPr>
        <w:t xml:space="preserve"> 6-тарау. Тілдік аспаптар өндірісі кәсіптеріне арналған разрядтар бойынша жұмысшы кәсіптерінің тарифтік-біліктілік сипаттамалары</w:t>
      </w:r>
    </w:p>
    <w:bookmarkEnd w:id="367"/>
    <w:bookmarkStart w:name="z370" w:id="368"/>
    <w:p>
      <w:pPr>
        <w:spacing w:after="0"/>
        <w:ind w:left="0"/>
        <w:jc w:val="left"/>
      </w:pPr>
      <w:r>
        <w:rPr>
          <w:rFonts w:ascii="Times New Roman"/>
          <w:b/>
          <w:i w:val="false"/>
          <w:color w:val="000000"/>
        </w:rPr>
        <w:t xml:space="preserve"> Параграф 1. Дыбыс планкасын құюшы, 2-разряд</w:t>
      </w:r>
    </w:p>
    <w:bookmarkEnd w:id="368"/>
    <w:bookmarkStart w:name="z371" w:id="369"/>
    <w:p>
      <w:pPr>
        <w:spacing w:after="0"/>
        <w:ind w:left="0"/>
        <w:jc w:val="both"/>
      </w:pPr>
      <w:r>
        <w:rPr>
          <w:rFonts w:ascii="Times New Roman"/>
          <w:b w:val="false"/>
          <w:i w:val="false"/>
          <w:color w:val="000000"/>
          <w:sz w:val="28"/>
        </w:rPr>
        <w:t>
      261. Жұмыс сипаттамасы:</w:t>
      </w:r>
    </w:p>
    <w:bookmarkEnd w:id="369"/>
    <w:p>
      <w:pPr>
        <w:spacing w:after="0"/>
        <w:ind w:left="0"/>
        <w:jc w:val="both"/>
      </w:pPr>
      <w:r>
        <w:rPr>
          <w:rFonts w:ascii="Times New Roman"/>
          <w:b w:val="false"/>
          <w:i w:val="false"/>
          <w:color w:val="000000"/>
          <w:sz w:val="28"/>
        </w:rPr>
        <w:t>
      дыбыс планкасының кірме камерамен (резонаторлармен) қосылысын дыбыс планкасының жиегіне және концерттік, оркестрлік және ерекше тапсырыспен жасалғандардан өзге, тілдік музыкалық аспаптардың кірме камераларының оған жанасқан бетіне қыздырылған мастика құю арқылы герметикалау;</w:t>
      </w:r>
    </w:p>
    <w:p>
      <w:pPr>
        <w:spacing w:after="0"/>
        <w:ind w:left="0"/>
        <w:jc w:val="both"/>
      </w:pPr>
      <w:r>
        <w:rPr>
          <w:rFonts w:ascii="Times New Roman"/>
          <w:b w:val="false"/>
          <w:i w:val="false"/>
          <w:color w:val="000000"/>
          <w:sz w:val="28"/>
        </w:rPr>
        <w:t>
      дыбыс планкасы периметрінің өн бойына салынған жікті түзету;</w:t>
      </w:r>
    </w:p>
    <w:p>
      <w:pPr>
        <w:spacing w:after="0"/>
        <w:ind w:left="0"/>
        <w:jc w:val="both"/>
      </w:pPr>
      <w:r>
        <w:rPr>
          <w:rFonts w:ascii="Times New Roman"/>
          <w:b w:val="false"/>
          <w:i w:val="false"/>
          <w:color w:val="000000"/>
          <w:sz w:val="28"/>
        </w:rPr>
        <w:t>
      дыбыс планкасының кірме камераларға тығыз жанасуын тексеру;</w:t>
      </w:r>
    </w:p>
    <w:p>
      <w:pPr>
        <w:spacing w:after="0"/>
        <w:ind w:left="0"/>
        <w:jc w:val="both"/>
      </w:pPr>
      <w:r>
        <w:rPr>
          <w:rFonts w:ascii="Times New Roman"/>
          <w:b w:val="false"/>
          <w:i w:val="false"/>
          <w:color w:val="000000"/>
          <w:sz w:val="28"/>
        </w:rPr>
        <w:t>
      арнайы мастика жасау және оны жұмыс процессіне дайындау;</w:t>
      </w:r>
    </w:p>
    <w:p>
      <w:pPr>
        <w:spacing w:after="0"/>
        <w:ind w:left="0"/>
        <w:jc w:val="both"/>
      </w:pPr>
      <w:r>
        <w:rPr>
          <w:rFonts w:ascii="Times New Roman"/>
          <w:b w:val="false"/>
          <w:i w:val="false"/>
          <w:color w:val="000000"/>
          <w:sz w:val="28"/>
        </w:rPr>
        <w:t>
      температуралық режимнің сақталуын тексеру;</w:t>
      </w:r>
    </w:p>
    <w:p>
      <w:pPr>
        <w:spacing w:after="0"/>
        <w:ind w:left="0"/>
        <w:jc w:val="both"/>
      </w:pPr>
      <w:r>
        <w:rPr>
          <w:rFonts w:ascii="Times New Roman"/>
          <w:b w:val="false"/>
          <w:i w:val="false"/>
          <w:color w:val="000000"/>
          <w:sz w:val="28"/>
        </w:rPr>
        <w:t>
      қыздыру аспаптарын белгіленген температуралық режимге реттеу.</w:t>
      </w:r>
    </w:p>
    <w:bookmarkStart w:name="z372" w:id="370"/>
    <w:p>
      <w:pPr>
        <w:spacing w:after="0"/>
        <w:ind w:left="0"/>
        <w:jc w:val="both"/>
      </w:pPr>
      <w:r>
        <w:rPr>
          <w:rFonts w:ascii="Times New Roman"/>
          <w:b w:val="false"/>
          <w:i w:val="false"/>
          <w:color w:val="000000"/>
          <w:sz w:val="28"/>
        </w:rPr>
        <w:t>
      262. Білуге тиіс:</w:t>
      </w:r>
    </w:p>
    <w:bookmarkEnd w:id="370"/>
    <w:p>
      <w:pPr>
        <w:spacing w:after="0"/>
        <w:ind w:left="0"/>
        <w:jc w:val="both"/>
      </w:pPr>
      <w:r>
        <w:rPr>
          <w:rFonts w:ascii="Times New Roman"/>
          <w:b w:val="false"/>
          <w:i w:val="false"/>
          <w:color w:val="000000"/>
          <w:sz w:val="28"/>
        </w:rPr>
        <w:t xml:space="preserve">
      кірме камераларды (резонаторларды) арнайы мастикамен герметикалау әдіс-тәсілдері; </w:t>
      </w:r>
    </w:p>
    <w:p>
      <w:pPr>
        <w:spacing w:after="0"/>
        <w:ind w:left="0"/>
        <w:jc w:val="both"/>
      </w:pPr>
      <w:r>
        <w:rPr>
          <w:rFonts w:ascii="Times New Roman"/>
          <w:b w:val="false"/>
          <w:i w:val="false"/>
          <w:color w:val="000000"/>
          <w:sz w:val="28"/>
        </w:rPr>
        <w:t>
      герметикалау мақсаты;</w:t>
      </w:r>
    </w:p>
    <w:p>
      <w:pPr>
        <w:spacing w:after="0"/>
        <w:ind w:left="0"/>
        <w:jc w:val="both"/>
      </w:pPr>
      <w:r>
        <w:rPr>
          <w:rFonts w:ascii="Times New Roman"/>
          <w:b w:val="false"/>
          <w:i w:val="false"/>
          <w:color w:val="000000"/>
          <w:sz w:val="28"/>
        </w:rPr>
        <w:t>
      қолданылатын мастиканың құрамы мен сапасы, мастиканы қыздыру температурасы және мастикамен герметикалау кезіндегі жұмыс режимі;</w:t>
      </w:r>
    </w:p>
    <w:p>
      <w:pPr>
        <w:spacing w:after="0"/>
        <w:ind w:left="0"/>
        <w:jc w:val="both"/>
      </w:pPr>
      <w:r>
        <w:rPr>
          <w:rFonts w:ascii="Times New Roman"/>
          <w:b w:val="false"/>
          <w:i w:val="false"/>
          <w:color w:val="000000"/>
          <w:sz w:val="28"/>
        </w:rPr>
        <w:t xml:space="preserve">
      мастикамен герметикалау сапасына қойылатын талаптар; </w:t>
      </w:r>
    </w:p>
    <w:p>
      <w:pPr>
        <w:spacing w:after="0"/>
        <w:ind w:left="0"/>
        <w:jc w:val="both"/>
      </w:pPr>
      <w:r>
        <w:rPr>
          <w:rFonts w:ascii="Times New Roman"/>
          <w:b w:val="false"/>
          <w:i w:val="false"/>
          <w:color w:val="000000"/>
          <w:sz w:val="28"/>
        </w:rPr>
        <w:t>
      қолданылатын құралдар мен қыздыру аспаптарын пайдалану ережесі.</w:t>
      </w:r>
    </w:p>
    <w:bookmarkStart w:name="z373" w:id="371"/>
    <w:p>
      <w:pPr>
        <w:spacing w:after="0"/>
        <w:ind w:left="0"/>
        <w:jc w:val="left"/>
      </w:pPr>
      <w:r>
        <w:rPr>
          <w:rFonts w:ascii="Times New Roman"/>
          <w:b/>
          <w:i w:val="false"/>
          <w:color w:val="000000"/>
        </w:rPr>
        <w:t xml:space="preserve"> Параграф 2. Дыбыс планкасын құюшы, 3-разряд</w:t>
      </w:r>
    </w:p>
    <w:bookmarkEnd w:id="371"/>
    <w:bookmarkStart w:name="z374" w:id="372"/>
    <w:p>
      <w:pPr>
        <w:spacing w:after="0"/>
        <w:ind w:left="0"/>
        <w:jc w:val="both"/>
      </w:pPr>
      <w:r>
        <w:rPr>
          <w:rFonts w:ascii="Times New Roman"/>
          <w:b w:val="false"/>
          <w:i w:val="false"/>
          <w:color w:val="000000"/>
          <w:sz w:val="28"/>
        </w:rPr>
        <w:t>
      263. Жұмыс сипаттамасы:</w:t>
      </w:r>
    </w:p>
    <w:bookmarkEnd w:id="372"/>
    <w:p>
      <w:pPr>
        <w:spacing w:after="0"/>
        <w:ind w:left="0"/>
        <w:jc w:val="both"/>
      </w:pPr>
      <w:r>
        <w:rPr>
          <w:rFonts w:ascii="Times New Roman"/>
          <w:b w:val="false"/>
          <w:i w:val="false"/>
          <w:color w:val="000000"/>
          <w:sz w:val="28"/>
        </w:rPr>
        <w:t>
      дыбыс планкасының кірме камерамен (резонаторлармен) қосылысын дыбыс планкасының жиегіне және концерттік, оркестрлік және ерекше тапсырыспен жасалған тілдік музыкалық аспаптардың кірме камераларының оған жанасқан бетіне қыздырылған мастика құю арқылы герметикалау;</w:t>
      </w:r>
    </w:p>
    <w:p>
      <w:pPr>
        <w:spacing w:after="0"/>
        <w:ind w:left="0"/>
        <w:jc w:val="both"/>
      </w:pPr>
      <w:r>
        <w:rPr>
          <w:rFonts w:ascii="Times New Roman"/>
          <w:b w:val="false"/>
          <w:i w:val="false"/>
          <w:color w:val="000000"/>
          <w:sz w:val="28"/>
        </w:rPr>
        <w:t>
      салынатын жіктердің үздіксіздігін және біркелкілігін сақтау;</w:t>
      </w:r>
    </w:p>
    <w:p>
      <w:pPr>
        <w:spacing w:after="0"/>
        <w:ind w:left="0"/>
        <w:jc w:val="both"/>
      </w:pPr>
      <w:r>
        <w:rPr>
          <w:rFonts w:ascii="Times New Roman"/>
          <w:b w:val="false"/>
          <w:i w:val="false"/>
          <w:color w:val="000000"/>
          <w:sz w:val="28"/>
        </w:rPr>
        <w:t>
      белгіленген дыбыс планкасының дұрыстығын үндесімділігі және оның резонатордың бетіне жанасу тығыздығы бойынша тексеру;</w:t>
      </w:r>
    </w:p>
    <w:p>
      <w:pPr>
        <w:spacing w:after="0"/>
        <w:ind w:left="0"/>
        <w:jc w:val="both"/>
      </w:pPr>
      <w:r>
        <w:rPr>
          <w:rFonts w:ascii="Times New Roman"/>
          <w:b w:val="false"/>
          <w:i w:val="false"/>
          <w:color w:val="000000"/>
          <w:sz w:val="28"/>
        </w:rPr>
        <w:t>
      аралық клапанды ауыстыру;</w:t>
      </w:r>
    </w:p>
    <w:p>
      <w:pPr>
        <w:spacing w:after="0"/>
        <w:ind w:left="0"/>
        <w:jc w:val="both"/>
      </w:pPr>
      <w:r>
        <w:rPr>
          <w:rFonts w:ascii="Times New Roman"/>
          <w:b w:val="false"/>
          <w:i w:val="false"/>
          <w:color w:val="000000"/>
          <w:sz w:val="28"/>
        </w:rPr>
        <w:t>
      ақаулықтарды түзету.</w:t>
      </w:r>
    </w:p>
    <w:bookmarkStart w:name="z375" w:id="373"/>
    <w:p>
      <w:pPr>
        <w:spacing w:after="0"/>
        <w:ind w:left="0"/>
        <w:jc w:val="both"/>
      </w:pPr>
      <w:r>
        <w:rPr>
          <w:rFonts w:ascii="Times New Roman"/>
          <w:b w:val="false"/>
          <w:i w:val="false"/>
          <w:color w:val="000000"/>
          <w:sz w:val="28"/>
        </w:rPr>
        <w:t>
      264. Білуге тиіс:</w:t>
      </w:r>
    </w:p>
    <w:bookmarkEnd w:id="373"/>
    <w:p>
      <w:pPr>
        <w:spacing w:after="0"/>
        <w:ind w:left="0"/>
        <w:jc w:val="both"/>
      </w:pPr>
      <w:r>
        <w:rPr>
          <w:rFonts w:ascii="Times New Roman"/>
          <w:b w:val="false"/>
          <w:i w:val="false"/>
          <w:color w:val="000000"/>
          <w:sz w:val="28"/>
        </w:rPr>
        <w:t xml:space="preserve">
      герметикалаушы жікті салу дәлдігіне қол жеткізу тәсілдері; </w:t>
      </w:r>
    </w:p>
    <w:p>
      <w:pPr>
        <w:spacing w:after="0"/>
        <w:ind w:left="0"/>
        <w:jc w:val="both"/>
      </w:pPr>
      <w:r>
        <w:rPr>
          <w:rFonts w:ascii="Times New Roman"/>
          <w:b w:val="false"/>
          <w:i w:val="false"/>
          <w:color w:val="000000"/>
          <w:sz w:val="28"/>
        </w:rPr>
        <w:t>
      қолданылатын мастиканың қасиеттері мен сапасы;</w:t>
      </w:r>
    </w:p>
    <w:p>
      <w:pPr>
        <w:spacing w:after="0"/>
        <w:ind w:left="0"/>
        <w:jc w:val="both"/>
      </w:pPr>
      <w:r>
        <w:rPr>
          <w:rFonts w:ascii="Times New Roman"/>
          <w:b w:val="false"/>
          <w:i w:val="false"/>
          <w:color w:val="000000"/>
          <w:sz w:val="28"/>
        </w:rPr>
        <w:t xml:space="preserve">
      дыбыс планкасының кірме камерамен қосылысын герметикалау сапасына қойылатын талаптар; </w:t>
      </w:r>
    </w:p>
    <w:p>
      <w:pPr>
        <w:spacing w:after="0"/>
        <w:ind w:left="0"/>
        <w:jc w:val="both"/>
      </w:pPr>
      <w:r>
        <w:rPr>
          <w:rFonts w:ascii="Times New Roman"/>
          <w:b w:val="false"/>
          <w:i w:val="false"/>
          <w:color w:val="000000"/>
          <w:sz w:val="28"/>
        </w:rPr>
        <w:t>
      дыбыс планкасын бекіту технологиясы;</w:t>
      </w:r>
    </w:p>
    <w:p>
      <w:pPr>
        <w:spacing w:after="0"/>
        <w:ind w:left="0"/>
        <w:jc w:val="both"/>
      </w:pPr>
      <w:r>
        <w:rPr>
          <w:rFonts w:ascii="Times New Roman"/>
          <w:b w:val="false"/>
          <w:i w:val="false"/>
          <w:color w:val="000000"/>
          <w:sz w:val="28"/>
        </w:rPr>
        <w:t>
      дыбыс планкасын орнату дұрыстығын бақылау тәсілдері;</w:t>
      </w:r>
    </w:p>
    <w:p>
      <w:pPr>
        <w:spacing w:after="0"/>
        <w:ind w:left="0"/>
        <w:jc w:val="both"/>
      </w:pPr>
      <w:r>
        <w:rPr>
          <w:rFonts w:ascii="Times New Roman"/>
          <w:b w:val="false"/>
          <w:i w:val="false"/>
          <w:color w:val="000000"/>
          <w:sz w:val="28"/>
        </w:rPr>
        <w:t>
      мастиканың берілу санын реттеу тәсілдері.</w:t>
      </w:r>
    </w:p>
    <w:bookmarkStart w:name="z376" w:id="374"/>
    <w:p>
      <w:pPr>
        <w:spacing w:after="0"/>
        <w:ind w:left="0"/>
        <w:jc w:val="left"/>
      </w:pPr>
      <w:r>
        <w:rPr>
          <w:rFonts w:ascii="Times New Roman"/>
          <w:b/>
          <w:i w:val="false"/>
          <w:color w:val="000000"/>
        </w:rPr>
        <w:t xml:space="preserve"> Параграф 3. Дыбыс планкасын жасаушы, 2-разряд</w:t>
      </w:r>
    </w:p>
    <w:bookmarkEnd w:id="374"/>
    <w:bookmarkStart w:name="z377" w:id="375"/>
    <w:p>
      <w:pPr>
        <w:spacing w:after="0"/>
        <w:ind w:left="0"/>
        <w:jc w:val="both"/>
      </w:pPr>
      <w:r>
        <w:rPr>
          <w:rFonts w:ascii="Times New Roman"/>
          <w:b w:val="false"/>
          <w:i w:val="false"/>
          <w:color w:val="000000"/>
          <w:sz w:val="28"/>
        </w:rPr>
        <w:t>
      265. Жұмыс сипаттамасы:</w:t>
      </w:r>
    </w:p>
    <w:bookmarkEnd w:id="375"/>
    <w:p>
      <w:pPr>
        <w:spacing w:after="0"/>
        <w:ind w:left="0"/>
        <w:jc w:val="both"/>
      </w:pPr>
      <w:r>
        <w:rPr>
          <w:rFonts w:ascii="Times New Roman"/>
          <w:b w:val="false"/>
          <w:i w:val="false"/>
          <w:color w:val="000000"/>
          <w:sz w:val="28"/>
        </w:rPr>
        <w:t>
      дыбыс тілдерін дыбыс планкасының рамасына орнату және оларды бекіту алдында ойық симметриясының осі бойынша түзету;</w:t>
      </w:r>
    </w:p>
    <w:p>
      <w:pPr>
        <w:spacing w:after="0"/>
        <w:ind w:left="0"/>
        <w:jc w:val="both"/>
      </w:pPr>
      <w:r>
        <w:rPr>
          <w:rFonts w:ascii="Times New Roman"/>
          <w:b w:val="false"/>
          <w:i w:val="false"/>
          <w:color w:val="000000"/>
          <w:sz w:val="28"/>
        </w:rPr>
        <w:t>
      дыбыс планкасының рамасын дыбыс тілін бекітуге дайындау.</w:t>
      </w:r>
    </w:p>
    <w:bookmarkStart w:name="z378" w:id="376"/>
    <w:p>
      <w:pPr>
        <w:spacing w:after="0"/>
        <w:ind w:left="0"/>
        <w:jc w:val="both"/>
      </w:pPr>
      <w:r>
        <w:rPr>
          <w:rFonts w:ascii="Times New Roman"/>
          <w:b w:val="false"/>
          <w:i w:val="false"/>
          <w:color w:val="000000"/>
          <w:sz w:val="28"/>
        </w:rPr>
        <w:t>
      266. Білуге тиіс:</w:t>
      </w:r>
    </w:p>
    <w:bookmarkEnd w:id="376"/>
    <w:p>
      <w:pPr>
        <w:spacing w:after="0"/>
        <w:ind w:left="0"/>
        <w:jc w:val="both"/>
      </w:pPr>
      <w:r>
        <w:rPr>
          <w:rFonts w:ascii="Times New Roman"/>
          <w:b w:val="false"/>
          <w:i w:val="false"/>
          <w:color w:val="000000"/>
          <w:sz w:val="28"/>
        </w:rPr>
        <w:t xml:space="preserve">
      дыбыс тілдерін дыбыс планкасына арнайы бекіткішпен қолмен орнату әдіс-тәсілдері; </w:t>
      </w:r>
    </w:p>
    <w:p>
      <w:pPr>
        <w:spacing w:after="0"/>
        <w:ind w:left="0"/>
        <w:jc w:val="both"/>
      </w:pPr>
      <w:r>
        <w:rPr>
          <w:rFonts w:ascii="Times New Roman"/>
          <w:b w:val="false"/>
          <w:i w:val="false"/>
          <w:color w:val="000000"/>
          <w:sz w:val="28"/>
        </w:rPr>
        <w:t>
      дыбыс тілдері мен дыбыс планкасының нөмірі және дыбысталу нотасы туралы қажетті мәліметтер;</w:t>
      </w:r>
    </w:p>
    <w:p>
      <w:pPr>
        <w:spacing w:after="0"/>
        <w:ind w:left="0"/>
        <w:jc w:val="both"/>
      </w:pPr>
      <w:r>
        <w:rPr>
          <w:rFonts w:ascii="Times New Roman"/>
          <w:b w:val="false"/>
          <w:i w:val="false"/>
          <w:color w:val="000000"/>
          <w:sz w:val="28"/>
        </w:rPr>
        <w:t>
      болат дыбыс тілдері мен дыбыс планкасы ойықтарының қабырғалары арасындағы саңылау көлемінің тілдік музыкалық аспаптардың акустикалық қасиеттеріне тигізетін ықпалы;</w:t>
      </w:r>
    </w:p>
    <w:p>
      <w:pPr>
        <w:spacing w:after="0"/>
        <w:ind w:left="0"/>
        <w:jc w:val="both"/>
      </w:pPr>
      <w:r>
        <w:rPr>
          <w:rFonts w:ascii="Times New Roman"/>
          <w:b w:val="false"/>
          <w:i w:val="false"/>
          <w:color w:val="000000"/>
          <w:sz w:val="28"/>
        </w:rPr>
        <w:t>
      дыбыс тілдерін, планкасы мен бекітпесін жасауда қолданылатын металдың физикалық-механикалық қасиеттері.</w:t>
      </w:r>
    </w:p>
    <w:bookmarkStart w:name="z379" w:id="377"/>
    <w:p>
      <w:pPr>
        <w:spacing w:after="0"/>
        <w:ind w:left="0"/>
        <w:jc w:val="left"/>
      </w:pPr>
      <w:r>
        <w:rPr>
          <w:rFonts w:ascii="Times New Roman"/>
          <w:b/>
          <w:i w:val="false"/>
          <w:color w:val="000000"/>
        </w:rPr>
        <w:t xml:space="preserve"> Параграф 4. Дыбыс планкасын жасаушы, 3-разряд</w:t>
      </w:r>
    </w:p>
    <w:bookmarkEnd w:id="377"/>
    <w:bookmarkStart w:name="z380" w:id="378"/>
    <w:p>
      <w:pPr>
        <w:spacing w:after="0"/>
        <w:ind w:left="0"/>
        <w:jc w:val="both"/>
      </w:pPr>
      <w:r>
        <w:rPr>
          <w:rFonts w:ascii="Times New Roman"/>
          <w:b w:val="false"/>
          <w:i w:val="false"/>
          <w:color w:val="000000"/>
          <w:sz w:val="28"/>
        </w:rPr>
        <w:t>
      267. Жұмыс сипаттамасы:</w:t>
      </w:r>
    </w:p>
    <w:bookmarkEnd w:id="378"/>
    <w:p>
      <w:pPr>
        <w:spacing w:after="0"/>
        <w:ind w:left="0"/>
        <w:jc w:val="both"/>
      </w:pPr>
      <w:r>
        <w:rPr>
          <w:rFonts w:ascii="Times New Roman"/>
          <w:b w:val="false"/>
          <w:i w:val="false"/>
          <w:color w:val="000000"/>
          <w:sz w:val="28"/>
        </w:rPr>
        <w:t>
      белгіленген дыбыс тілін дыбыс планкасына қолмен бекіту әдісімен немесе станокта бекіту;</w:t>
      </w:r>
    </w:p>
    <w:p>
      <w:pPr>
        <w:spacing w:after="0"/>
        <w:ind w:left="0"/>
        <w:jc w:val="both"/>
      </w:pPr>
      <w:r>
        <w:rPr>
          <w:rFonts w:ascii="Times New Roman"/>
          <w:b w:val="false"/>
          <w:i w:val="false"/>
          <w:color w:val="000000"/>
          <w:sz w:val="28"/>
        </w:rPr>
        <w:t>
      дыбыс тілдерін планка ойығының осі бойынша, дыбыс тілінің дыбыс планкасының бетіне қатысты биіктігі бойынша дыбыс тілінің көлемі мен серпінділігі бойынша түзету;</w:t>
      </w:r>
    </w:p>
    <w:p>
      <w:pPr>
        <w:spacing w:after="0"/>
        <w:ind w:left="0"/>
        <w:jc w:val="both"/>
      </w:pPr>
      <w:r>
        <w:rPr>
          <w:rFonts w:ascii="Times New Roman"/>
          <w:b w:val="false"/>
          <w:i w:val="false"/>
          <w:color w:val="000000"/>
          <w:sz w:val="28"/>
        </w:rPr>
        <w:t>
      дыбыс планкасының ойығы ішінде дыбыс тілінің тербелу еркіндігін тексеру;</w:t>
      </w:r>
    </w:p>
    <w:p>
      <w:pPr>
        <w:spacing w:after="0"/>
        <w:ind w:left="0"/>
        <w:jc w:val="both"/>
      </w:pPr>
      <w:r>
        <w:rPr>
          <w:rFonts w:ascii="Times New Roman"/>
          <w:b w:val="false"/>
          <w:i w:val="false"/>
          <w:color w:val="000000"/>
          <w:sz w:val="28"/>
        </w:rPr>
        <w:t>
      дыбыс тілін бекіту, орнату дұрыстығын және дыбыс тілі мен дыбыс планкасы ойығының қабырғасы арасындағы саңылаудың біркелкілігін тексеру.</w:t>
      </w:r>
    </w:p>
    <w:bookmarkStart w:name="z381" w:id="379"/>
    <w:p>
      <w:pPr>
        <w:spacing w:after="0"/>
        <w:ind w:left="0"/>
        <w:jc w:val="both"/>
      </w:pPr>
      <w:r>
        <w:rPr>
          <w:rFonts w:ascii="Times New Roman"/>
          <w:b w:val="false"/>
          <w:i w:val="false"/>
          <w:color w:val="000000"/>
          <w:sz w:val="28"/>
        </w:rPr>
        <w:t>
      268. Білуге тиіс:</w:t>
      </w:r>
    </w:p>
    <w:bookmarkEnd w:id="379"/>
    <w:p>
      <w:pPr>
        <w:spacing w:after="0"/>
        <w:ind w:left="0"/>
        <w:jc w:val="both"/>
      </w:pPr>
      <w:r>
        <w:rPr>
          <w:rFonts w:ascii="Times New Roman"/>
          <w:b w:val="false"/>
          <w:i w:val="false"/>
          <w:color w:val="000000"/>
          <w:sz w:val="28"/>
        </w:rPr>
        <w:t>
      дыбыс тілін дыбыс планкасына бекіту тәсілдері;</w:t>
      </w:r>
    </w:p>
    <w:p>
      <w:pPr>
        <w:spacing w:after="0"/>
        <w:ind w:left="0"/>
        <w:jc w:val="both"/>
      </w:pPr>
      <w:r>
        <w:rPr>
          <w:rFonts w:ascii="Times New Roman"/>
          <w:b w:val="false"/>
          <w:i w:val="false"/>
          <w:color w:val="000000"/>
          <w:sz w:val="28"/>
        </w:rPr>
        <w:t xml:space="preserve">
      дыбыс тілі мен дыбыс планкасының нөмірі, дыбыстау нотасы; </w:t>
      </w:r>
    </w:p>
    <w:p>
      <w:pPr>
        <w:spacing w:after="0"/>
        <w:ind w:left="0"/>
        <w:jc w:val="both"/>
      </w:pPr>
      <w:r>
        <w:rPr>
          <w:rFonts w:ascii="Times New Roman"/>
          <w:b w:val="false"/>
          <w:i w:val="false"/>
          <w:color w:val="000000"/>
          <w:sz w:val="28"/>
        </w:rPr>
        <w:t>
      дыбыс планкасына және дыбыстау тілін орнатуға қойылатын талаптар;</w:t>
      </w:r>
    </w:p>
    <w:p>
      <w:pPr>
        <w:spacing w:after="0"/>
        <w:ind w:left="0"/>
        <w:jc w:val="both"/>
      </w:pPr>
      <w:r>
        <w:rPr>
          <w:rFonts w:ascii="Times New Roman"/>
          <w:b w:val="false"/>
          <w:i w:val="false"/>
          <w:color w:val="000000"/>
          <w:sz w:val="28"/>
        </w:rPr>
        <w:t>
      болат дыбыс тілдері мен дыбыс планкасы ойықтарының қабырғалары арасындағы саңылау көлемінің тілдік музыкалық аспаптардың акустикалық қасиеттеріне тигізетін ықпалы;</w:t>
      </w:r>
    </w:p>
    <w:p>
      <w:pPr>
        <w:spacing w:after="0"/>
        <w:ind w:left="0"/>
        <w:jc w:val="both"/>
      </w:pPr>
      <w:r>
        <w:rPr>
          <w:rFonts w:ascii="Times New Roman"/>
          <w:b w:val="false"/>
          <w:i w:val="false"/>
          <w:color w:val="000000"/>
          <w:sz w:val="28"/>
        </w:rPr>
        <w:t>
      арнайы станоктардың құрылысы мен оларды реттеу ережесі;</w:t>
      </w:r>
    </w:p>
    <w:p>
      <w:pPr>
        <w:spacing w:after="0"/>
        <w:ind w:left="0"/>
        <w:jc w:val="both"/>
      </w:pPr>
      <w:r>
        <w:rPr>
          <w:rFonts w:ascii="Times New Roman"/>
          <w:b w:val="false"/>
          <w:i w:val="false"/>
          <w:color w:val="000000"/>
          <w:sz w:val="28"/>
        </w:rPr>
        <w:t>
      музыкалық білім.</w:t>
      </w:r>
    </w:p>
    <w:bookmarkStart w:name="z382" w:id="380"/>
    <w:p>
      <w:pPr>
        <w:spacing w:after="0"/>
        <w:ind w:left="0"/>
        <w:jc w:val="left"/>
      </w:pPr>
      <w:r>
        <w:rPr>
          <w:rFonts w:ascii="Times New Roman"/>
          <w:b/>
          <w:i w:val="false"/>
          <w:color w:val="000000"/>
        </w:rPr>
        <w:t xml:space="preserve"> Параграф 5. Дыбыс планкасын жасаушы, 4-разряд</w:t>
      </w:r>
    </w:p>
    <w:bookmarkEnd w:id="380"/>
    <w:bookmarkStart w:name="z383" w:id="381"/>
    <w:p>
      <w:pPr>
        <w:spacing w:after="0"/>
        <w:ind w:left="0"/>
        <w:jc w:val="both"/>
      </w:pPr>
      <w:r>
        <w:rPr>
          <w:rFonts w:ascii="Times New Roman"/>
          <w:b w:val="false"/>
          <w:i w:val="false"/>
          <w:color w:val="000000"/>
          <w:sz w:val="28"/>
        </w:rPr>
        <w:t>
      269. Жұмыс сипаттамасы:</w:t>
      </w:r>
    </w:p>
    <w:bookmarkEnd w:id="381"/>
    <w:p>
      <w:pPr>
        <w:spacing w:after="0"/>
        <w:ind w:left="0"/>
        <w:jc w:val="both"/>
      </w:pPr>
      <w:r>
        <w:rPr>
          <w:rFonts w:ascii="Times New Roman"/>
          <w:b w:val="false"/>
          <w:i w:val="false"/>
          <w:color w:val="000000"/>
          <w:sz w:val="28"/>
        </w:rPr>
        <w:t>
      дыбыс тілінің жиынтығын мензураның өн бойындағы дыбыс планкасына қолмен бекіту әдісімен немесе станокта бекіту;</w:t>
      </w:r>
    </w:p>
    <w:p>
      <w:pPr>
        <w:spacing w:after="0"/>
        <w:ind w:left="0"/>
        <w:jc w:val="both"/>
      </w:pPr>
      <w:r>
        <w:rPr>
          <w:rFonts w:ascii="Times New Roman"/>
          <w:b w:val="false"/>
          <w:i w:val="false"/>
          <w:color w:val="000000"/>
          <w:sz w:val="28"/>
        </w:rPr>
        <w:t>
      дыбыс тілі контурының көлемі мен дыбыс планкасының ойығын қажетті өлшемдерге жеткізу;</w:t>
      </w:r>
    </w:p>
    <w:p>
      <w:pPr>
        <w:spacing w:after="0"/>
        <w:ind w:left="0"/>
        <w:jc w:val="both"/>
      </w:pPr>
      <w:r>
        <w:rPr>
          <w:rFonts w:ascii="Times New Roman"/>
          <w:b w:val="false"/>
          <w:i w:val="false"/>
          <w:color w:val="000000"/>
          <w:sz w:val="28"/>
        </w:rPr>
        <w:t xml:space="preserve">
      дыбыс тілінің дұрыс орнатылуын арнайы оптикалық аспаппен тексеру; </w:t>
      </w:r>
    </w:p>
    <w:p>
      <w:pPr>
        <w:spacing w:after="0"/>
        <w:ind w:left="0"/>
        <w:jc w:val="both"/>
      </w:pPr>
      <w:r>
        <w:rPr>
          <w:rFonts w:ascii="Times New Roman"/>
          <w:b w:val="false"/>
          <w:i w:val="false"/>
          <w:color w:val="000000"/>
          <w:sz w:val="28"/>
        </w:rPr>
        <w:t>
      анықталған ақаулықтарды жою.</w:t>
      </w:r>
    </w:p>
    <w:bookmarkStart w:name="z384" w:id="382"/>
    <w:p>
      <w:pPr>
        <w:spacing w:after="0"/>
        <w:ind w:left="0"/>
        <w:jc w:val="both"/>
      </w:pPr>
      <w:r>
        <w:rPr>
          <w:rFonts w:ascii="Times New Roman"/>
          <w:b w:val="false"/>
          <w:i w:val="false"/>
          <w:color w:val="000000"/>
          <w:sz w:val="28"/>
        </w:rPr>
        <w:t>
      270. Білуге тиіс:</w:t>
      </w:r>
    </w:p>
    <w:bookmarkEnd w:id="382"/>
    <w:p>
      <w:pPr>
        <w:spacing w:after="0"/>
        <w:ind w:left="0"/>
        <w:jc w:val="both"/>
      </w:pPr>
      <w:r>
        <w:rPr>
          <w:rFonts w:ascii="Times New Roman"/>
          <w:b w:val="false"/>
          <w:i w:val="false"/>
          <w:color w:val="000000"/>
          <w:sz w:val="28"/>
        </w:rPr>
        <w:t>
      дыбыс тілін тілдік музыкалық аспаптардың әр түрлі дыбыс планкаларына орнату тәсілдері, дыбыс планкасының мензурасы;</w:t>
      </w:r>
    </w:p>
    <w:p>
      <w:pPr>
        <w:spacing w:after="0"/>
        <w:ind w:left="0"/>
        <w:jc w:val="both"/>
      </w:pPr>
      <w:r>
        <w:rPr>
          <w:rFonts w:ascii="Times New Roman"/>
          <w:b w:val="false"/>
          <w:i w:val="false"/>
          <w:color w:val="000000"/>
          <w:sz w:val="28"/>
        </w:rPr>
        <w:t>
      дыбыс тілдерінің дыбыс планкасына бекітілуі сапасының тілдік музыкалық аспаптардың акустикалық қасиеттеріне тигізетін ықпалы;</w:t>
      </w:r>
    </w:p>
    <w:p>
      <w:pPr>
        <w:spacing w:after="0"/>
        <w:ind w:left="0"/>
        <w:jc w:val="both"/>
      </w:pPr>
      <w:r>
        <w:rPr>
          <w:rFonts w:ascii="Times New Roman"/>
          <w:b w:val="false"/>
          <w:i w:val="false"/>
          <w:color w:val="000000"/>
          <w:sz w:val="28"/>
        </w:rPr>
        <w:t>
      арнайы станоктар мен қалыптардың құрылысы мен оларды реттеу ережесі;</w:t>
      </w:r>
    </w:p>
    <w:p>
      <w:pPr>
        <w:spacing w:after="0"/>
        <w:ind w:left="0"/>
        <w:jc w:val="both"/>
      </w:pPr>
      <w:r>
        <w:rPr>
          <w:rFonts w:ascii="Times New Roman"/>
          <w:b w:val="false"/>
          <w:i w:val="false"/>
          <w:color w:val="000000"/>
          <w:sz w:val="28"/>
        </w:rPr>
        <w:t>
      арнайы бақылау-өлшеу аспаптарының құрылысы;</w:t>
      </w:r>
    </w:p>
    <w:p>
      <w:pPr>
        <w:spacing w:after="0"/>
        <w:ind w:left="0"/>
        <w:jc w:val="both"/>
      </w:pPr>
      <w:r>
        <w:rPr>
          <w:rFonts w:ascii="Times New Roman"/>
          <w:b w:val="false"/>
          <w:i w:val="false"/>
          <w:color w:val="000000"/>
          <w:sz w:val="28"/>
        </w:rPr>
        <w:t>
      мақсаты мен қолданылу ережесі.</w:t>
      </w:r>
    </w:p>
    <w:bookmarkStart w:name="z385" w:id="383"/>
    <w:p>
      <w:pPr>
        <w:spacing w:after="0"/>
        <w:ind w:left="0"/>
        <w:jc w:val="left"/>
      </w:pPr>
      <w:r>
        <w:rPr>
          <w:rFonts w:ascii="Times New Roman"/>
          <w:b/>
          <w:i w:val="false"/>
          <w:color w:val="000000"/>
        </w:rPr>
        <w:t xml:space="preserve"> Параграф 6. Дыбыс планкасын жасаушы, 5-разряд</w:t>
      </w:r>
    </w:p>
    <w:bookmarkEnd w:id="383"/>
    <w:bookmarkStart w:name="z386" w:id="384"/>
    <w:p>
      <w:pPr>
        <w:spacing w:after="0"/>
        <w:ind w:left="0"/>
        <w:jc w:val="both"/>
      </w:pPr>
      <w:r>
        <w:rPr>
          <w:rFonts w:ascii="Times New Roman"/>
          <w:b w:val="false"/>
          <w:i w:val="false"/>
          <w:color w:val="000000"/>
          <w:sz w:val="28"/>
        </w:rPr>
        <w:t>
      271. Жұмыс сипаттамасы:</w:t>
      </w:r>
    </w:p>
    <w:bookmarkEnd w:id="384"/>
    <w:p>
      <w:pPr>
        <w:spacing w:after="0"/>
        <w:ind w:left="0"/>
        <w:jc w:val="both"/>
      </w:pPr>
      <w:r>
        <w:rPr>
          <w:rFonts w:ascii="Times New Roman"/>
          <w:b w:val="false"/>
          <w:i w:val="false"/>
          <w:color w:val="000000"/>
          <w:sz w:val="28"/>
        </w:rPr>
        <w:t>
      концерттік, оркестрлік, көп тембрлі ерекше тапсырыспен жасалған тілдік музыкалық аспаптарға арналған дыбыс тілі мен дыбыс планкасын қолмен жасау;</w:t>
      </w:r>
    </w:p>
    <w:p>
      <w:pPr>
        <w:spacing w:after="0"/>
        <w:ind w:left="0"/>
        <w:jc w:val="both"/>
      </w:pPr>
      <w:r>
        <w:rPr>
          <w:rFonts w:ascii="Times New Roman"/>
          <w:b w:val="false"/>
          <w:i w:val="false"/>
          <w:color w:val="000000"/>
          <w:sz w:val="28"/>
        </w:rPr>
        <w:t>
      дыбыс рамалары ойықтарының бетін белгіленген өлшемі мен кедір-бұдырлығына дейін өңдеу;</w:t>
      </w:r>
    </w:p>
    <w:p>
      <w:pPr>
        <w:spacing w:after="0"/>
        <w:ind w:left="0"/>
        <w:jc w:val="both"/>
      </w:pPr>
      <w:r>
        <w:rPr>
          <w:rFonts w:ascii="Times New Roman"/>
          <w:b w:val="false"/>
          <w:i w:val="false"/>
          <w:color w:val="000000"/>
          <w:sz w:val="28"/>
        </w:rPr>
        <w:t>
      дыбыс тілдерін профилі бойынша кесу және оларды жеке-жеке әрбір дауыстың қажетті тон жоғарылығына дейін өңдеу;</w:t>
      </w:r>
    </w:p>
    <w:p>
      <w:pPr>
        <w:spacing w:after="0"/>
        <w:ind w:left="0"/>
        <w:jc w:val="both"/>
      </w:pPr>
      <w:r>
        <w:rPr>
          <w:rFonts w:ascii="Times New Roman"/>
          <w:b w:val="false"/>
          <w:i w:val="false"/>
          <w:color w:val="000000"/>
          <w:sz w:val="28"/>
        </w:rPr>
        <w:t>
      планка ойығы қабырғасын жетілдіру;</w:t>
      </w:r>
    </w:p>
    <w:p>
      <w:pPr>
        <w:spacing w:after="0"/>
        <w:ind w:left="0"/>
        <w:jc w:val="both"/>
      </w:pPr>
      <w:r>
        <w:rPr>
          <w:rFonts w:ascii="Times New Roman"/>
          <w:b w:val="false"/>
          <w:i w:val="false"/>
          <w:color w:val="000000"/>
          <w:sz w:val="28"/>
        </w:rPr>
        <w:t>
      инертті массаны (дәнекерді) дыбыс тілдеріне орнату;</w:t>
      </w:r>
    </w:p>
    <w:p>
      <w:pPr>
        <w:spacing w:after="0"/>
        <w:ind w:left="0"/>
        <w:jc w:val="both"/>
      </w:pPr>
      <w:r>
        <w:rPr>
          <w:rFonts w:ascii="Times New Roman"/>
          <w:b w:val="false"/>
          <w:i w:val="false"/>
          <w:color w:val="000000"/>
          <w:sz w:val="28"/>
        </w:rPr>
        <w:t>
      дыбыс тілдерін планкаға оларды ойықтың үстіне дәлме-дәл орната отырып бекіту;</w:t>
      </w:r>
    </w:p>
    <w:p>
      <w:pPr>
        <w:spacing w:after="0"/>
        <w:ind w:left="0"/>
        <w:jc w:val="both"/>
      </w:pPr>
      <w:r>
        <w:rPr>
          <w:rFonts w:ascii="Times New Roman"/>
          <w:b w:val="false"/>
          <w:i w:val="false"/>
          <w:color w:val="000000"/>
          <w:sz w:val="28"/>
        </w:rPr>
        <w:t>
      дыбыс тілдерінің ойық ішінде тербелу еркіндігін тексеру;</w:t>
      </w:r>
    </w:p>
    <w:p>
      <w:pPr>
        <w:spacing w:after="0"/>
        <w:ind w:left="0"/>
        <w:jc w:val="both"/>
      </w:pPr>
      <w:r>
        <w:rPr>
          <w:rFonts w:ascii="Times New Roman"/>
          <w:b w:val="false"/>
          <w:i w:val="false"/>
          <w:color w:val="000000"/>
          <w:sz w:val="28"/>
        </w:rPr>
        <w:t>
      бекітілген планканы таңбалау.</w:t>
      </w:r>
    </w:p>
    <w:bookmarkStart w:name="z387" w:id="385"/>
    <w:p>
      <w:pPr>
        <w:spacing w:after="0"/>
        <w:ind w:left="0"/>
        <w:jc w:val="both"/>
      </w:pPr>
      <w:r>
        <w:rPr>
          <w:rFonts w:ascii="Times New Roman"/>
          <w:b w:val="false"/>
          <w:i w:val="false"/>
          <w:color w:val="000000"/>
          <w:sz w:val="28"/>
        </w:rPr>
        <w:t>
      272. Білуге тиіс:</w:t>
      </w:r>
    </w:p>
    <w:bookmarkEnd w:id="385"/>
    <w:p>
      <w:pPr>
        <w:spacing w:after="0"/>
        <w:ind w:left="0"/>
        <w:jc w:val="both"/>
      </w:pPr>
      <w:r>
        <w:rPr>
          <w:rFonts w:ascii="Times New Roman"/>
          <w:b w:val="false"/>
          <w:i w:val="false"/>
          <w:color w:val="000000"/>
          <w:sz w:val="28"/>
        </w:rPr>
        <w:t>
      әр түрлі тілдік музыкалық аспаптардың дыбыс тілі мен дыбыс планкасын жасаудың технологиялық процессі;</w:t>
      </w:r>
    </w:p>
    <w:p>
      <w:pPr>
        <w:spacing w:after="0"/>
        <w:ind w:left="0"/>
        <w:jc w:val="both"/>
      </w:pPr>
      <w:r>
        <w:rPr>
          <w:rFonts w:ascii="Times New Roman"/>
          <w:b w:val="false"/>
          <w:i w:val="false"/>
          <w:color w:val="000000"/>
          <w:sz w:val="28"/>
        </w:rPr>
        <w:t xml:space="preserve">
      концерттік, оркестрлік, көп тембрлі және дайын баянның құрылысы; </w:t>
      </w:r>
    </w:p>
    <w:p>
      <w:pPr>
        <w:spacing w:after="0"/>
        <w:ind w:left="0"/>
        <w:jc w:val="both"/>
      </w:pPr>
      <w:r>
        <w:rPr>
          <w:rFonts w:ascii="Times New Roman"/>
          <w:b w:val="false"/>
          <w:i w:val="false"/>
          <w:color w:val="000000"/>
          <w:sz w:val="28"/>
        </w:rPr>
        <w:t>
      дыбыс қатарын қалыптастыру негізі, әр түрлі тілдік музыкалық аспаптарға арналған дыбыс планкаларының, тілдер мен дәнекерлердің мақсаты, номенклатурасы мен өлшемі;</w:t>
      </w:r>
    </w:p>
    <w:p>
      <w:pPr>
        <w:spacing w:after="0"/>
        <w:ind w:left="0"/>
        <w:jc w:val="both"/>
      </w:pPr>
      <w:r>
        <w:rPr>
          <w:rFonts w:ascii="Times New Roman"/>
          <w:b w:val="false"/>
          <w:i w:val="false"/>
          <w:color w:val="000000"/>
          <w:sz w:val="28"/>
        </w:rPr>
        <w:t>
      дыбыс планкаларын жасау кезінде қолданылатын материалдың сапасына қойылатын талаптар;</w:t>
      </w:r>
    </w:p>
    <w:p>
      <w:pPr>
        <w:spacing w:after="0"/>
        <w:ind w:left="0"/>
        <w:jc w:val="both"/>
      </w:pPr>
      <w:r>
        <w:rPr>
          <w:rFonts w:ascii="Times New Roman"/>
          <w:b w:val="false"/>
          <w:i w:val="false"/>
          <w:color w:val="000000"/>
          <w:sz w:val="28"/>
        </w:rPr>
        <w:t>
      аспаптың акустикалық қасиеттеріне байланысты дайын дыбыс планкаларына қойылатын талаптар;</w:t>
      </w:r>
    </w:p>
    <w:p>
      <w:pPr>
        <w:spacing w:after="0"/>
        <w:ind w:left="0"/>
        <w:jc w:val="both"/>
      </w:pPr>
      <w:r>
        <w:rPr>
          <w:rFonts w:ascii="Times New Roman"/>
          <w:b w:val="false"/>
          <w:i w:val="false"/>
          <w:color w:val="000000"/>
          <w:sz w:val="28"/>
        </w:rPr>
        <w:t xml:space="preserve">
      тілдік аспаптардың дыбыс диапазоны; </w:t>
      </w:r>
    </w:p>
    <w:p>
      <w:pPr>
        <w:spacing w:after="0"/>
        <w:ind w:left="0"/>
        <w:jc w:val="both"/>
      </w:pPr>
      <w:r>
        <w:rPr>
          <w:rFonts w:ascii="Times New Roman"/>
          <w:b w:val="false"/>
          <w:i w:val="false"/>
          <w:color w:val="000000"/>
          <w:sz w:val="28"/>
        </w:rPr>
        <w:t>
      жұмыс құралдарын пайдалану ережесі;</w:t>
      </w:r>
    </w:p>
    <w:p>
      <w:pPr>
        <w:spacing w:after="0"/>
        <w:ind w:left="0"/>
        <w:jc w:val="both"/>
      </w:pPr>
      <w:r>
        <w:rPr>
          <w:rFonts w:ascii="Times New Roman"/>
          <w:b w:val="false"/>
          <w:i w:val="false"/>
          <w:color w:val="000000"/>
          <w:sz w:val="28"/>
        </w:rPr>
        <w:t xml:space="preserve">
      жасалған дыбыс планкаларының сапасын тексеру тәсілдері; </w:t>
      </w:r>
    </w:p>
    <w:p>
      <w:pPr>
        <w:spacing w:after="0"/>
        <w:ind w:left="0"/>
        <w:jc w:val="both"/>
      </w:pPr>
      <w:r>
        <w:rPr>
          <w:rFonts w:ascii="Times New Roman"/>
          <w:b w:val="false"/>
          <w:i w:val="false"/>
          <w:color w:val="000000"/>
          <w:sz w:val="28"/>
        </w:rPr>
        <w:t>
      сызбаларды оқу және эскиз жасау.</w:t>
      </w:r>
    </w:p>
    <w:bookmarkStart w:name="z388" w:id="386"/>
    <w:p>
      <w:pPr>
        <w:spacing w:after="0"/>
        <w:ind w:left="0"/>
        <w:jc w:val="left"/>
      </w:pPr>
      <w:r>
        <w:rPr>
          <w:rFonts w:ascii="Times New Roman"/>
          <w:b/>
          <w:i w:val="false"/>
          <w:color w:val="000000"/>
        </w:rPr>
        <w:t xml:space="preserve"> Параграф 7. Дыбыс планкасын жасаушы, 6-разряд</w:t>
      </w:r>
    </w:p>
    <w:bookmarkEnd w:id="386"/>
    <w:bookmarkStart w:name="z389" w:id="387"/>
    <w:p>
      <w:pPr>
        <w:spacing w:after="0"/>
        <w:ind w:left="0"/>
        <w:jc w:val="both"/>
      </w:pPr>
      <w:r>
        <w:rPr>
          <w:rFonts w:ascii="Times New Roman"/>
          <w:b w:val="false"/>
          <w:i w:val="false"/>
          <w:color w:val="000000"/>
          <w:sz w:val="28"/>
        </w:rPr>
        <w:t>
      273. Жұмыс сипаттамасы:</w:t>
      </w:r>
    </w:p>
    <w:bookmarkEnd w:id="387"/>
    <w:p>
      <w:pPr>
        <w:spacing w:after="0"/>
        <w:ind w:left="0"/>
        <w:jc w:val="both"/>
      </w:pPr>
      <w:r>
        <w:rPr>
          <w:rFonts w:ascii="Times New Roman"/>
          <w:b w:val="false"/>
          <w:i w:val="false"/>
          <w:color w:val="000000"/>
          <w:sz w:val="28"/>
        </w:rPr>
        <w:t>
      концерттік, оркестрлік, көп тембрлі және дайын ерекше тапсырыспен жасалған тілдік музыкалық аспаптарға арналған дыбыс планкасы жиынтығын (аккордты) қолмен жасау;</w:t>
      </w:r>
    </w:p>
    <w:p>
      <w:pPr>
        <w:spacing w:after="0"/>
        <w:ind w:left="0"/>
        <w:jc w:val="both"/>
      </w:pPr>
      <w:r>
        <w:rPr>
          <w:rFonts w:ascii="Times New Roman"/>
          <w:b w:val="false"/>
          <w:i w:val="false"/>
          <w:color w:val="000000"/>
          <w:sz w:val="28"/>
        </w:rPr>
        <w:t>
      дыбыс планкасының ойықтарының қажетті көлемі мен тіл профилін дыбыс нотасы мен тембрлік бояуына байланысты анықтау;</w:t>
      </w:r>
    </w:p>
    <w:p>
      <w:pPr>
        <w:spacing w:after="0"/>
        <w:ind w:left="0"/>
        <w:jc w:val="both"/>
      </w:pPr>
      <w:r>
        <w:rPr>
          <w:rFonts w:ascii="Times New Roman"/>
          <w:b w:val="false"/>
          <w:i w:val="false"/>
          <w:color w:val="000000"/>
          <w:sz w:val="28"/>
        </w:rPr>
        <w:t>
      дыбыс рамаларының бетін өңдеу;</w:t>
      </w:r>
    </w:p>
    <w:p>
      <w:pPr>
        <w:spacing w:after="0"/>
        <w:ind w:left="0"/>
        <w:jc w:val="both"/>
      </w:pPr>
      <w:r>
        <w:rPr>
          <w:rFonts w:ascii="Times New Roman"/>
          <w:b w:val="false"/>
          <w:i w:val="false"/>
          <w:color w:val="000000"/>
          <w:sz w:val="28"/>
        </w:rPr>
        <w:t>
      дыбыс ойықтарының қажетті көлеміне дейін дыбыс нотасы мен дыбыс динамикасына сәйкес жетілдіру;</w:t>
      </w:r>
    </w:p>
    <w:p>
      <w:pPr>
        <w:spacing w:after="0"/>
        <w:ind w:left="0"/>
        <w:jc w:val="both"/>
      </w:pPr>
      <w:r>
        <w:rPr>
          <w:rFonts w:ascii="Times New Roman"/>
          <w:b w:val="false"/>
          <w:i w:val="false"/>
          <w:color w:val="000000"/>
          <w:sz w:val="28"/>
        </w:rPr>
        <w:t>
      дыбыс тілдерін контуры мен профилі бойынша өңдеу және қажетті үндесімділікке дейін 1/8-1/16 тон шегінде өңдеу;</w:t>
      </w:r>
    </w:p>
    <w:p>
      <w:pPr>
        <w:spacing w:after="0"/>
        <w:ind w:left="0"/>
        <w:jc w:val="both"/>
      </w:pPr>
      <w:r>
        <w:rPr>
          <w:rFonts w:ascii="Times New Roman"/>
          <w:b w:val="false"/>
          <w:i w:val="false"/>
          <w:color w:val="000000"/>
          <w:sz w:val="28"/>
        </w:rPr>
        <w:t>
      дыбыс тілдерін термоөңдеу;</w:t>
      </w:r>
    </w:p>
    <w:p>
      <w:pPr>
        <w:spacing w:after="0"/>
        <w:ind w:left="0"/>
        <w:jc w:val="both"/>
      </w:pPr>
      <w:r>
        <w:rPr>
          <w:rFonts w:ascii="Times New Roman"/>
          <w:b w:val="false"/>
          <w:i w:val="false"/>
          <w:color w:val="000000"/>
          <w:sz w:val="28"/>
        </w:rPr>
        <w:t>
      қосымша инерттік массаның (дәнекердің) шамасын анықтау және оны тілге орнату;</w:t>
      </w:r>
    </w:p>
    <w:p>
      <w:pPr>
        <w:spacing w:after="0"/>
        <w:ind w:left="0"/>
        <w:jc w:val="both"/>
      </w:pPr>
      <w:r>
        <w:rPr>
          <w:rFonts w:ascii="Times New Roman"/>
          <w:b w:val="false"/>
          <w:i w:val="false"/>
          <w:color w:val="000000"/>
          <w:sz w:val="28"/>
        </w:rPr>
        <w:t>
      тіл контурын дыбыс рамасы ойығының контуры бойынша өңдеу;</w:t>
      </w:r>
    </w:p>
    <w:p>
      <w:pPr>
        <w:spacing w:after="0"/>
        <w:ind w:left="0"/>
        <w:jc w:val="both"/>
      </w:pPr>
      <w:r>
        <w:rPr>
          <w:rFonts w:ascii="Times New Roman"/>
          <w:b w:val="false"/>
          <w:i w:val="false"/>
          <w:color w:val="000000"/>
          <w:sz w:val="28"/>
        </w:rPr>
        <w:t>
      дыбыс тілдерін қатаң түрде ойық осі бойынша орналастыра отырып, дыбыс рамкаларына бекіту;</w:t>
      </w:r>
    </w:p>
    <w:p>
      <w:pPr>
        <w:spacing w:after="0"/>
        <w:ind w:left="0"/>
        <w:jc w:val="both"/>
      </w:pPr>
      <w:r>
        <w:rPr>
          <w:rFonts w:ascii="Times New Roman"/>
          <w:b w:val="false"/>
          <w:i w:val="false"/>
          <w:color w:val="000000"/>
          <w:sz w:val="28"/>
        </w:rPr>
        <w:t>
      тілдерді дыбыс рамасының жазықтығына қатысты орналастыру, дыбыс тілдерінің тербелуінің ең төмен және ең жоғары шегін қамтамасыз ету.</w:t>
      </w:r>
    </w:p>
    <w:bookmarkStart w:name="z390" w:id="388"/>
    <w:p>
      <w:pPr>
        <w:spacing w:after="0"/>
        <w:ind w:left="0"/>
        <w:jc w:val="both"/>
      </w:pPr>
      <w:r>
        <w:rPr>
          <w:rFonts w:ascii="Times New Roman"/>
          <w:b w:val="false"/>
          <w:i w:val="false"/>
          <w:color w:val="000000"/>
          <w:sz w:val="28"/>
        </w:rPr>
        <w:t>
      274. Білуге тиіс:</w:t>
      </w:r>
    </w:p>
    <w:bookmarkEnd w:id="388"/>
    <w:p>
      <w:pPr>
        <w:spacing w:after="0"/>
        <w:ind w:left="0"/>
        <w:jc w:val="both"/>
      </w:pPr>
      <w:r>
        <w:rPr>
          <w:rFonts w:ascii="Times New Roman"/>
          <w:b w:val="false"/>
          <w:i w:val="false"/>
          <w:color w:val="000000"/>
          <w:sz w:val="28"/>
        </w:rPr>
        <w:t>
      дыбыс планкалары мен тілдер жиынтығын жасаудың технологиялық процессі;</w:t>
      </w:r>
    </w:p>
    <w:p>
      <w:pPr>
        <w:spacing w:after="0"/>
        <w:ind w:left="0"/>
        <w:jc w:val="both"/>
      </w:pPr>
      <w:r>
        <w:rPr>
          <w:rFonts w:ascii="Times New Roman"/>
          <w:b w:val="false"/>
          <w:i w:val="false"/>
          <w:color w:val="000000"/>
          <w:sz w:val="28"/>
        </w:rPr>
        <w:t>
      әр түрлі тілдік музыкалық аспаптарға арналған дыбыс планкасы жиынтығының құрамы;</w:t>
      </w:r>
    </w:p>
    <w:p>
      <w:pPr>
        <w:spacing w:after="0"/>
        <w:ind w:left="0"/>
        <w:jc w:val="both"/>
      </w:pPr>
      <w:r>
        <w:rPr>
          <w:rFonts w:ascii="Times New Roman"/>
          <w:b w:val="false"/>
          <w:i w:val="false"/>
          <w:color w:val="000000"/>
          <w:sz w:val="28"/>
        </w:rPr>
        <w:t>
      тілдік музыкалық аспаптардың дыбыс планкасының мензурасы;</w:t>
      </w:r>
    </w:p>
    <w:p>
      <w:pPr>
        <w:spacing w:after="0"/>
        <w:ind w:left="0"/>
        <w:jc w:val="both"/>
      </w:pPr>
      <w:r>
        <w:rPr>
          <w:rFonts w:ascii="Times New Roman"/>
          <w:b w:val="false"/>
          <w:i w:val="false"/>
          <w:color w:val="000000"/>
          <w:sz w:val="28"/>
        </w:rPr>
        <w:t>
      тілдік музыкалық аспаптардың барлық түрлеріне арналған қозу шегі және дыбыс динамикасы;</w:t>
      </w:r>
    </w:p>
    <w:p>
      <w:pPr>
        <w:spacing w:after="0"/>
        <w:ind w:left="0"/>
        <w:jc w:val="both"/>
      </w:pPr>
      <w:r>
        <w:rPr>
          <w:rFonts w:ascii="Times New Roman"/>
          <w:b w:val="false"/>
          <w:i w:val="false"/>
          <w:color w:val="000000"/>
          <w:sz w:val="28"/>
        </w:rPr>
        <w:t>
      болат, мыс пен алюминий балқымасының сорты, олардың қасиеттері және дыбыс планкасының сапасына тигізетін ықпалы;</w:t>
      </w:r>
    </w:p>
    <w:p>
      <w:pPr>
        <w:spacing w:after="0"/>
        <w:ind w:left="0"/>
        <w:jc w:val="both"/>
      </w:pPr>
      <w:r>
        <w:rPr>
          <w:rFonts w:ascii="Times New Roman"/>
          <w:b w:val="false"/>
          <w:i w:val="false"/>
          <w:color w:val="000000"/>
          <w:sz w:val="28"/>
        </w:rPr>
        <w:t xml:space="preserve">
      әр түрлі тілдік музыкалық аспаптардың музыкалық диапазоны; </w:t>
      </w:r>
    </w:p>
    <w:p>
      <w:pPr>
        <w:spacing w:after="0"/>
        <w:ind w:left="0"/>
        <w:jc w:val="both"/>
      </w:pPr>
      <w:r>
        <w:rPr>
          <w:rFonts w:ascii="Times New Roman"/>
          <w:b w:val="false"/>
          <w:i w:val="false"/>
          <w:color w:val="000000"/>
          <w:sz w:val="28"/>
        </w:rPr>
        <w:t>
      дыбыстың тербелу жиілігінің өзгеруі тәсілдері;</w:t>
      </w:r>
    </w:p>
    <w:p>
      <w:pPr>
        <w:spacing w:after="0"/>
        <w:ind w:left="0"/>
        <w:jc w:val="both"/>
      </w:pPr>
      <w:r>
        <w:rPr>
          <w:rFonts w:ascii="Times New Roman"/>
          <w:b w:val="false"/>
          <w:i w:val="false"/>
          <w:color w:val="000000"/>
          <w:sz w:val="28"/>
        </w:rPr>
        <w:t>
      жасалған дыбыс планкаларын дыбыстық сапасы бойынша тексеру тәсілдері;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w:t>
      </w:r>
    </w:p>
    <w:bookmarkStart w:name="z391" w:id="389"/>
    <w:p>
      <w:pPr>
        <w:spacing w:after="0"/>
        <w:ind w:left="0"/>
        <w:jc w:val="left"/>
      </w:pPr>
      <w:r>
        <w:rPr>
          <w:rFonts w:ascii="Times New Roman"/>
          <w:b/>
          <w:i w:val="false"/>
          <w:color w:val="000000"/>
        </w:rPr>
        <w:t xml:space="preserve"> Параграф 8. Тілдік аспаптарды арматуралаушы, 2-разряд</w:t>
      </w:r>
    </w:p>
    <w:bookmarkEnd w:id="389"/>
    <w:bookmarkStart w:name="z392" w:id="390"/>
    <w:p>
      <w:pPr>
        <w:spacing w:after="0"/>
        <w:ind w:left="0"/>
        <w:jc w:val="both"/>
      </w:pPr>
      <w:r>
        <w:rPr>
          <w:rFonts w:ascii="Times New Roman"/>
          <w:b w:val="false"/>
          <w:i w:val="false"/>
          <w:color w:val="000000"/>
          <w:sz w:val="28"/>
        </w:rPr>
        <w:t>
      275. Жұмыс сипаттамасы:</w:t>
      </w:r>
    </w:p>
    <w:bookmarkEnd w:id="390"/>
    <w:p>
      <w:pPr>
        <w:spacing w:after="0"/>
        <w:ind w:left="0"/>
        <w:jc w:val="both"/>
      </w:pPr>
      <w:r>
        <w:rPr>
          <w:rFonts w:ascii="Times New Roman"/>
          <w:b w:val="false"/>
          <w:i w:val="false"/>
          <w:color w:val="000000"/>
          <w:sz w:val="28"/>
        </w:rPr>
        <w:t>
      тілдік музыкалық аспаптардың қарапайым және күрделілігі орташа металл бөлшектерін арнайы аспаптармен жасау және құрастыру;</w:t>
      </w:r>
    </w:p>
    <w:p>
      <w:pPr>
        <w:spacing w:after="0"/>
        <w:ind w:left="0"/>
        <w:jc w:val="both"/>
      </w:pPr>
      <w:r>
        <w:rPr>
          <w:rFonts w:ascii="Times New Roman"/>
          <w:b w:val="false"/>
          <w:i w:val="false"/>
          <w:color w:val="000000"/>
          <w:sz w:val="28"/>
        </w:rPr>
        <w:t>
      тұғыры дәнекерленген сол жақтағы механиканың білікшелерін түзету;</w:t>
      </w:r>
    </w:p>
    <w:p>
      <w:pPr>
        <w:spacing w:after="0"/>
        <w:ind w:left="0"/>
        <w:jc w:val="both"/>
      </w:pPr>
      <w:r>
        <w:rPr>
          <w:rFonts w:ascii="Times New Roman"/>
          <w:b w:val="false"/>
          <w:i w:val="false"/>
          <w:color w:val="000000"/>
          <w:sz w:val="28"/>
        </w:rPr>
        <w:t>
      оң және сол механиканың серіппелерін жасау;</w:t>
      </w:r>
    </w:p>
    <w:p>
      <w:pPr>
        <w:spacing w:after="0"/>
        <w:ind w:left="0"/>
        <w:jc w:val="both"/>
      </w:pPr>
      <w:r>
        <w:rPr>
          <w:rFonts w:ascii="Times New Roman"/>
          <w:b w:val="false"/>
          <w:i w:val="false"/>
          <w:color w:val="000000"/>
          <w:sz w:val="28"/>
        </w:rPr>
        <w:t>
      клавиатуралық және регистрлік механизмнің білікшелері мен осьтерінің ұштарын тесу;</w:t>
      </w:r>
    </w:p>
    <w:p>
      <w:pPr>
        <w:spacing w:after="0"/>
        <w:ind w:left="0"/>
        <w:jc w:val="both"/>
      </w:pPr>
      <w:r>
        <w:rPr>
          <w:rFonts w:ascii="Times New Roman"/>
          <w:b w:val="false"/>
          <w:i w:val="false"/>
          <w:color w:val="000000"/>
          <w:sz w:val="28"/>
        </w:rPr>
        <w:t>
      арнайы аспаптарды реттеу, кесу құралын қайрау және орнату.</w:t>
      </w:r>
    </w:p>
    <w:bookmarkStart w:name="z393" w:id="391"/>
    <w:p>
      <w:pPr>
        <w:spacing w:after="0"/>
        <w:ind w:left="0"/>
        <w:jc w:val="both"/>
      </w:pPr>
      <w:r>
        <w:rPr>
          <w:rFonts w:ascii="Times New Roman"/>
          <w:b w:val="false"/>
          <w:i w:val="false"/>
          <w:color w:val="000000"/>
          <w:sz w:val="28"/>
        </w:rPr>
        <w:t>
      276. Білуге тиіс:</w:t>
      </w:r>
    </w:p>
    <w:bookmarkEnd w:id="391"/>
    <w:p>
      <w:pPr>
        <w:spacing w:after="0"/>
        <w:ind w:left="0"/>
        <w:jc w:val="both"/>
      </w:pPr>
      <w:r>
        <w:rPr>
          <w:rFonts w:ascii="Times New Roman"/>
          <w:b w:val="false"/>
          <w:i w:val="false"/>
          <w:color w:val="000000"/>
          <w:sz w:val="28"/>
        </w:rPr>
        <w:t>
      тілдік музыкалық аспаптардың қарапайым және күрделілігі орташа металл бөлшектерін жасау және құрастыру тәсілдері;</w:t>
      </w:r>
    </w:p>
    <w:p>
      <w:pPr>
        <w:spacing w:after="0"/>
        <w:ind w:left="0"/>
        <w:jc w:val="both"/>
      </w:pPr>
      <w:r>
        <w:rPr>
          <w:rFonts w:ascii="Times New Roman"/>
          <w:b w:val="false"/>
          <w:i w:val="false"/>
          <w:color w:val="000000"/>
          <w:sz w:val="28"/>
        </w:rPr>
        <w:t xml:space="preserve">
      арнайы аспаптардың құрылысы, реттеу және пайдалану ережесі; </w:t>
      </w:r>
    </w:p>
    <w:p>
      <w:pPr>
        <w:spacing w:after="0"/>
        <w:ind w:left="0"/>
        <w:jc w:val="both"/>
      </w:pPr>
      <w:r>
        <w:rPr>
          <w:rFonts w:ascii="Times New Roman"/>
          <w:b w:val="false"/>
          <w:i w:val="false"/>
          <w:color w:val="000000"/>
          <w:sz w:val="28"/>
        </w:rPr>
        <w:t>
      өңделетін бөлшектердің атауы мен мақсаты;</w:t>
      </w:r>
    </w:p>
    <w:p>
      <w:pPr>
        <w:spacing w:after="0"/>
        <w:ind w:left="0"/>
        <w:jc w:val="both"/>
      </w:pPr>
      <w:r>
        <w:rPr>
          <w:rFonts w:ascii="Times New Roman"/>
          <w:b w:val="false"/>
          <w:i w:val="false"/>
          <w:color w:val="000000"/>
          <w:sz w:val="28"/>
        </w:rPr>
        <w:t xml:space="preserve">
      материал сапасына қойылатын талаптар, серіппені термикалық өңдеу туралы қарапайым түсінік; </w:t>
      </w:r>
    </w:p>
    <w:p>
      <w:pPr>
        <w:spacing w:after="0"/>
        <w:ind w:left="0"/>
        <w:jc w:val="both"/>
      </w:pPr>
      <w:r>
        <w:rPr>
          <w:rFonts w:ascii="Times New Roman"/>
          <w:b w:val="false"/>
          <w:i w:val="false"/>
          <w:color w:val="000000"/>
          <w:sz w:val="28"/>
        </w:rPr>
        <w:t xml:space="preserve">
      серіппеге түсіруге болатын жүктеме шегі, серіппе жасалатын болат маркасы; </w:t>
      </w:r>
    </w:p>
    <w:p>
      <w:pPr>
        <w:spacing w:after="0"/>
        <w:ind w:left="0"/>
        <w:jc w:val="both"/>
      </w:pPr>
      <w:r>
        <w:rPr>
          <w:rFonts w:ascii="Times New Roman"/>
          <w:b w:val="false"/>
          <w:i w:val="false"/>
          <w:color w:val="000000"/>
          <w:sz w:val="28"/>
        </w:rPr>
        <w:t>
      клавиатуралық тілдік музыкалық аспаптардың құрылысы;</w:t>
      </w:r>
    </w:p>
    <w:p>
      <w:pPr>
        <w:spacing w:after="0"/>
        <w:ind w:left="0"/>
        <w:jc w:val="both"/>
      </w:pPr>
      <w:r>
        <w:rPr>
          <w:rFonts w:ascii="Times New Roman"/>
          <w:b w:val="false"/>
          <w:i w:val="false"/>
          <w:color w:val="000000"/>
          <w:sz w:val="28"/>
        </w:rPr>
        <w:t>
      бақылау-өлшеу аспаптарын және жұмыс құралдарын пайдалану ережесі;</w:t>
      </w:r>
    </w:p>
    <w:p>
      <w:pPr>
        <w:spacing w:after="0"/>
        <w:ind w:left="0"/>
        <w:jc w:val="both"/>
      </w:pPr>
      <w:r>
        <w:rPr>
          <w:rFonts w:ascii="Times New Roman"/>
          <w:b w:val="false"/>
          <w:i w:val="false"/>
          <w:color w:val="000000"/>
          <w:sz w:val="28"/>
        </w:rPr>
        <w:t>
      құралдарды орнату, қайрау және түзету геометриясы, ережесі;</w:t>
      </w:r>
    </w:p>
    <w:p>
      <w:pPr>
        <w:spacing w:after="0"/>
        <w:ind w:left="0"/>
        <w:jc w:val="both"/>
      </w:pPr>
      <w:r>
        <w:rPr>
          <w:rFonts w:ascii="Times New Roman"/>
          <w:b w:val="false"/>
          <w:i w:val="false"/>
          <w:color w:val="000000"/>
          <w:sz w:val="28"/>
        </w:rPr>
        <w:t>
      шектеулер мен әдіптер, квалитеттер мен сәйкессіздік өлшемдері туралы түсінік.</w:t>
      </w:r>
    </w:p>
    <w:bookmarkStart w:name="z394" w:id="392"/>
    <w:p>
      <w:pPr>
        <w:spacing w:after="0"/>
        <w:ind w:left="0"/>
        <w:jc w:val="both"/>
      </w:pPr>
      <w:r>
        <w:rPr>
          <w:rFonts w:ascii="Times New Roman"/>
          <w:b w:val="false"/>
          <w:i w:val="false"/>
          <w:color w:val="000000"/>
          <w:sz w:val="28"/>
        </w:rPr>
        <w:t>
      277. Жұмыс үлгілері:</w:t>
      </w:r>
    </w:p>
    <w:bookmarkEnd w:id="392"/>
    <w:p>
      <w:pPr>
        <w:spacing w:after="0"/>
        <w:ind w:left="0"/>
        <w:jc w:val="both"/>
      </w:pPr>
      <w:r>
        <w:rPr>
          <w:rFonts w:ascii="Times New Roman"/>
          <w:b w:val="false"/>
          <w:i w:val="false"/>
          <w:color w:val="000000"/>
          <w:sz w:val="28"/>
        </w:rPr>
        <w:t>
      1) регистрлік механизмдердің рычагы – құрастыру;</w:t>
      </w:r>
    </w:p>
    <w:p>
      <w:pPr>
        <w:spacing w:after="0"/>
        <w:ind w:left="0"/>
        <w:jc w:val="both"/>
      </w:pPr>
      <w:r>
        <w:rPr>
          <w:rFonts w:ascii="Times New Roman"/>
          <w:b w:val="false"/>
          <w:i w:val="false"/>
          <w:color w:val="000000"/>
          <w:sz w:val="28"/>
        </w:rPr>
        <w:t>
      2) тұғыр, кронштейн және механиканың өзге де бөлшектері – жасау және түзету.</w:t>
      </w:r>
    </w:p>
    <w:bookmarkStart w:name="z395" w:id="393"/>
    <w:p>
      <w:pPr>
        <w:spacing w:after="0"/>
        <w:ind w:left="0"/>
        <w:jc w:val="left"/>
      </w:pPr>
      <w:r>
        <w:rPr>
          <w:rFonts w:ascii="Times New Roman"/>
          <w:b/>
          <w:i w:val="false"/>
          <w:color w:val="000000"/>
        </w:rPr>
        <w:t xml:space="preserve"> Параграф 9. Тілдік аспаптарды арматуралаушы, 3-разряд</w:t>
      </w:r>
    </w:p>
    <w:bookmarkEnd w:id="393"/>
    <w:bookmarkStart w:name="z396" w:id="394"/>
    <w:p>
      <w:pPr>
        <w:spacing w:after="0"/>
        <w:ind w:left="0"/>
        <w:jc w:val="both"/>
      </w:pPr>
      <w:r>
        <w:rPr>
          <w:rFonts w:ascii="Times New Roman"/>
          <w:b w:val="false"/>
          <w:i w:val="false"/>
          <w:color w:val="000000"/>
          <w:sz w:val="28"/>
        </w:rPr>
        <w:t>
      278. Жұмыс сипаттамасы:</w:t>
      </w:r>
    </w:p>
    <w:bookmarkEnd w:id="394"/>
    <w:p>
      <w:pPr>
        <w:spacing w:after="0"/>
        <w:ind w:left="0"/>
        <w:jc w:val="both"/>
      </w:pPr>
      <w:r>
        <w:rPr>
          <w:rFonts w:ascii="Times New Roman"/>
          <w:b w:val="false"/>
          <w:i w:val="false"/>
          <w:color w:val="000000"/>
          <w:sz w:val="28"/>
        </w:rPr>
        <w:t>
      тілдік музыкалық аспаптардың күрделі металл бөлшектерін арнайы аспаптарда және станоктарда жасау және құрастыру;</w:t>
      </w:r>
    </w:p>
    <w:p>
      <w:pPr>
        <w:spacing w:after="0"/>
        <w:ind w:left="0"/>
        <w:jc w:val="both"/>
      </w:pPr>
      <w:r>
        <w:rPr>
          <w:rFonts w:ascii="Times New Roman"/>
          <w:b w:val="false"/>
          <w:i w:val="false"/>
          <w:color w:val="000000"/>
          <w:sz w:val="28"/>
        </w:rPr>
        <w:t>
      гайкалы және білікшелі кергіштерді құрастыру;</w:t>
      </w:r>
    </w:p>
    <w:p>
      <w:pPr>
        <w:spacing w:after="0"/>
        <w:ind w:left="0"/>
        <w:jc w:val="both"/>
      </w:pPr>
      <w:r>
        <w:rPr>
          <w:rFonts w:ascii="Times New Roman"/>
          <w:b w:val="false"/>
          <w:i w:val="false"/>
          <w:color w:val="000000"/>
          <w:sz w:val="28"/>
        </w:rPr>
        <w:t>
      регистрлік (модераторлық) пластиналарды қолмен түзету;</w:t>
      </w:r>
    </w:p>
    <w:p>
      <w:pPr>
        <w:spacing w:after="0"/>
        <w:ind w:left="0"/>
        <w:jc w:val="both"/>
      </w:pPr>
      <w:r>
        <w:rPr>
          <w:rFonts w:ascii="Times New Roman"/>
          <w:b w:val="false"/>
          <w:i w:val="false"/>
          <w:color w:val="000000"/>
          <w:sz w:val="28"/>
        </w:rPr>
        <w:t>
      осьті, клавишалы, серіппелі клавиатуралық тарамдарды дыбыстық қатарды ескере отырып құрастыру;</w:t>
      </w:r>
    </w:p>
    <w:p>
      <w:pPr>
        <w:spacing w:after="0"/>
        <w:ind w:left="0"/>
        <w:jc w:val="both"/>
      </w:pPr>
      <w:r>
        <w:rPr>
          <w:rFonts w:ascii="Times New Roman"/>
          <w:b w:val="false"/>
          <w:i w:val="false"/>
          <w:color w:val="000000"/>
          <w:sz w:val="28"/>
        </w:rPr>
        <w:t>
      механиканың бөлшектері мен тораптарындағы саңылауларды бұрғылау және жоңғылау;</w:t>
      </w:r>
    </w:p>
    <w:p>
      <w:pPr>
        <w:spacing w:after="0"/>
        <w:ind w:left="0"/>
        <w:jc w:val="both"/>
      </w:pPr>
      <w:r>
        <w:rPr>
          <w:rFonts w:ascii="Times New Roman"/>
          <w:b w:val="false"/>
          <w:i w:val="false"/>
          <w:color w:val="000000"/>
          <w:sz w:val="28"/>
        </w:rPr>
        <w:t>
      құрастырылған механиканы түзету және барысын реттеу;</w:t>
      </w:r>
    </w:p>
    <w:p>
      <w:pPr>
        <w:spacing w:after="0"/>
        <w:ind w:left="0"/>
        <w:jc w:val="both"/>
      </w:pPr>
      <w:r>
        <w:rPr>
          <w:rFonts w:ascii="Times New Roman"/>
          <w:b w:val="false"/>
          <w:i w:val="false"/>
          <w:color w:val="000000"/>
          <w:sz w:val="28"/>
        </w:rPr>
        <w:t>
      құлыпты орнату және тарамдарды бұрау;</w:t>
      </w:r>
    </w:p>
    <w:p>
      <w:pPr>
        <w:spacing w:after="0"/>
        <w:ind w:left="0"/>
        <w:jc w:val="both"/>
      </w:pPr>
      <w:r>
        <w:rPr>
          <w:rFonts w:ascii="Times New Roman"/>
          <w:b w:val="false"/>
          <w:i w:val="false"/>
          <w:color w:val="000000"/>
          <w:sz w:val="28"/>
        </w:rPr>
        <w:t>
      жартылай автоматта серіппелерді орау;</w:t>
      </w:r>
    </w:p>
    <w:p>
      <w:pPr>
        <w:spacing w:after="0"/>
        <w:ind w:left="0"/>
        <w:jc w:val="both"/>
      </w:pPr>
      <w:r>
        <w:rPr>
          <w:rFonts w:ascii="Times New Roman"/>
          <w:b w:val="false"/>
          <w:i w:val="false"/>
          <w:color w:val="000000"/>
          <w:sz w:val="28"/>
        </w:rPr>
        <w:t>
      арнайы станоктар мен жартылай автоматтарды реттеу.</w:t>
      </w:r>
    </w:p>
    <w:bookmarkStart w:name="z397" w:id="395"/>
    <w:p>
      <w:pPr>
        <w:spacing w:after="0"/>
        <w:ind w:left="0"/>
        <w:jc w:val="both"/>
      </w:pPr>
      <w:r>
        <w:rPr>
          <w:rFonts w:ascii="Times New Roman"/>
          <w:b w:val="false"/>
          <w:i w:val="false"/>
          <w:color w:val="000000"/>
          <w:sz w:val="28"/>
        </w:rPr>
        <w:t>
      279. Білуге тиіс:</w:t>
      </w:r>
    </w:p>
    <w:bookmarkEnd w:id="395"/>
    <w:p>
      <w:pPr>
        <w:spacing w:after="0"/>
        <w:ind w:left="0"/>
        <w:jc w:val="both"/>
      </w:pPr>
      <w:r>
        <w:rPr>
          <w:rFonts w:ascii="Times New Roman"/>
          <w:b w:val="false"/>
          <w:i w:val="false"/>
          <w:color w:val="000000"/>
          <w:sz w:val="28"/>
        </w:rPr>
        <w:t xml:space="preserve">
      тілдік музыкалық аспаптардың күрделі металл бөлшектерін жасау және құрастыру тәсілдері; </w:t>
      </w:r>
    </w:p>
    <w:p>
      <w:pPr>
        <w:spacing w:after="0"/>
        <w:ind w:left="0"/>
        <w:jc w:val="both"/>
      </w:pPr>
      <w:r>
        <w:rPr>
          <w:rFonts w:ascii="Times New Roman"/>
          <w:b w:val="false"/>
          <w:i w:val="false"/>
          <w:color w:val="000000"/>
          <w:sz w:val="28"/>
        </w:rPr>
        <w:t>
      клавиатуралық және регистрлік механизмдердің тораптарын құрастырудың технологиялық процессі;</w:t>
      </w:r>
    </w:p>
    <w:p>
      <w:pPr>
        <w:spacing w:after="0"/>
        <w:ind w:left="0"/>
        <w:jc w:val="both"/>
      </w:pPr>
      <w:r>
        <w:rPr>
          <w:rFonts w:ascii="Times New Roman"/>
          <w:b w:val="false"/>
          <w:i w:val="false"/>
          <w:color w:val="000000"/>
          <w:sz w:val="28"/>
        </w:rPr>
        <w:t xml:space="preserve">
      клавиатуралық және регистрлік механизмдердің бөлшектері мен тораптарының өзара әрекеттесуі және құрылысы; </w:t>
      </w:r>
    </w:p>
    <w:p>
      <w:pPr>
        <w:spacing w:after="0"/>
        <w:ind w:left="0"/>
        <w:jc w:val="both"/>
      </w:pPr>
      <w:r>
        <w:rPr>
          <w:rFonts w:ascii="Times New Roman"/>
          <w:b w:val="false"/>
          <w:i w:val="false"/>
          <w:color w:val="000000"/>
          <w:sz w:val="28"/>
        </w:rPr>
        <w:t>
      олардың аспаптың ойнау қасиеттеріне тигізетін әсері;</w:t>
      </w:r>
    </w:p>
    <w:p>
      <w:pPr>
        <w:spacing w:after="0"/>
        <w:ind w:left="0"/>
        <w:jc w:val="both"/>
      </w:pPr>
      <w:r>
        <w:rPr>
          <w:rFonts w:ascii="Times New Roman"/>
          <w:b w:val="false"/>
          <w:i w:val="false"/>
          <w:color w:val="000000"/>
          <w:sz w:val="28"/>
        </w:rPr>
        <w:t>
      материал қасиеттеріне және жүктеменің белгіленген шамасына байланысты серіппе ұшының бұралу бұрышын және айналым санын анықтау, арнайы станоктар мен жартылай автоматтардың құрылымдық ерекшеліктері, реттеу және пайдалану ережесі;</w:t>
      </w:r>
    </w:p>
    <w:p>
      <w:pPr>
        <w:spacing w:after="0"/>
        <w:ind w:left="0"/>
        <w:jc w:val="both"/>
      </w:pPr>
      <w:r>
        <w:rPr>
          <w:rFonts w:ascii="Times New Roman"/>
          <w:b w:val="false"/>
          <w:i w:val="false"/>
          <w:color w:val="000000"/>
          <w:sz w:val="28"/>
        </w:rPr>
        <w:t>
      станокқа кесу құралдарын орнату ережесі;</w:t>
      </w:r>
    </w:p>
    <w:p>
      <w:pPr>
        <w:spacing w:after="0"/>
        <w:ind w:left="0"/>
        <w:jc w:val="both"/>
      </w:pPr>
      <w:r>
        <w:rPr>
          <w:rFonts w:ascii="Times New Roman"/>
          <w:b w:val="false"/>
          <w:i w:val="false"/>
          <w:color w:val="000000"/>
          <w:sz w:val="28"/>
        </w:rPr>
        <w:t>
      музыкалық білім негіздері, шектеулер мен әдіптер, квалитеттер мен сәйкессіздік өлшемдері туралы түсінік.</w:t>
      </w:r>
    </w:p>
    <w:bookmarkStart w:name="z398" w:id="396"/>
    <w:p>
      <w:pPr>
        <w:spacing w:after="0"/>
        <w:ind w:left="0"/>
        <w:jc w:val="both"/>
      </w:pPr>
      <w:r>
        <w:rPr>
          <w:rFonts w:ascii="Times New Roman"/>
          <w:b w:val="false"/>
          <w:i w:val="false"/>
          <w:color w:val="000000"/>
          <w:sz w:val="28"/>
        </w:rPr>
        <w:t>
      280. Жұмыс үлгілері:</w:t>
      </w:r>
    </w:p>
    <w:bookmarkEnd w:id="396"/>
    <w:p>
      <w:pPr>
        <w:spacing w:after="0"/>
        <w:ind w:left="0"/>
        <w:jc w:val="both"/>
      </w:pPr>
      <w:r>
        <w:rPr>
          <w:rFonts w:ascii="Times New Roman"/>
          <w:b w:val="false"/>
          <w:i w:val="false"/>
          <w:color w:val="000000"/>
          <w:sz w:val="28"/>
        </w:rPr>
        <w:t>
      1) декомпрессиондық клапан – құрастыру;</w:t>
      </w:r>
    </w:p>
    <w:p>
      <w:pPr>
        <w:spacing w:after="0"/>
        <w:ind w:left="0"/>
        <w:jc w:val="both"/>
      </w:pPr>
      <w:r>
        <w:rPr>
          <w:rFonts w:ascii="Times New Roman"/>
          <w:b w:val="false"/>
          <w:i w:val="false"/>
          <w:color w:val="000000"/>
          <w:sz w:val="28"/>
        </w:rPr>
        <w:t>
      2) клавиатуралық және регистрлік механизмдердің тораптары-құрастыру.</w:t>
      </w:r>
    </w:p>
    <w:bookmarkStart w:name="z399" w:id="397"/>
    <w:p>
      <w:pPr>
        <w:spacing w:after="0"/>
        <w:ind w:left="0"/>
        <w:jc w:val="left"/>
      </w:pPr>
      <w:r>
        <w:rPr>
          <w:rFonts w:ascii="Times New Roman"/>
          <w:b/>
          <w:i w:val="false"/>
          <w:color w:val="000000"/>
        </w:rPr>
        <w:t xml:space="preserve"> Параграф 10. Тілдік аспаптардың күйін келтіруші, 4-разряд</w:t>
      </w:r>
    </w:p>
    <w:bookmarkEnd w:id="397"/>
    <w:bookmarkStart w:name="z400" w:id="398"/>
    <w:p>
      <w:pPr>
        <w:spacing w:after="0"/>
        <w:ind w:left="0"/>
        <w:jc w:val="both"/>
      </w:pPr>
      <w:r>
        <w:rPr>
          <w:rFonts w:ascii="Times New Roman"/>
          <w:b w:val="false"/>
          <w:i w:val="false"/>
          <w:color w:val="000000"/>
          <w:sz w:val="28"/>
        </w:rPr>
        <w:t>
      281. Жұмыс сипаттамасы:</w:t>
      </w:r>
    </w:p>
    <w:bookmarkEnd w:id="398"/>
    <w:p>
      <w:pPr>
        <w:spacing w:after="0"/>
        <w:ind w:left="0"/>
        <w:jc w:val="both"/>
      </w:pPr>
      <w:r>
        <w:rPr>
          <w:rFonts w:ascii="Times New Roman"/>
          <w:b w:val="false"/>
          <w:i w:val="false"/>
          <w:color w:val="000000"/>
          <w:sz w:val="28"/>
        </w:rPr>
        <w:t>
      тілдік музыкалық аспаптардың планкаларындағы дыбыс тілдерінің күйін жинақтаудың белгіленген схемасы бойынша визуалды баптау аспабын пайдалана отырып немесе бақылау планкалары бойынша тыңдап көру арқылы алдын ала келтіру;</w:t>
      </w:r>
    </w:p>
    <w:p>
      <w:pPr>
        <w:spacing w:after="0"/>
        <w:ind w:left="0"/>
        <w:jc w:val="both"/>
      </w:pPr>
      <w:r>
        <w:rPr>
          <w:rFonts w:ascii="Times New Roman"/>
          <w:b w:val="false"/>
          <w:i w:val="false"/>
          <w:color w:val="000000"/>
          <w:sz w:val="28"/>
        </w:rPr>
        <w:t>
      визуалды баптау аспабын жөндеу;</w:t>
      </w:r>
    </w:p>
    <w:p>
      <w:pPr>
        <w:spacing w:after="0"/>
        <w:ind w:left="0"/>
        <w:jc w:val="both"/>
      </w:pPr>
      <w:r>
        <w:rPr>
          <w:rFonts w:ascii="Times New Roman"/>
          <w:b w:val="false"/>
          <w:i w:val="false"/>
          <w:color w:val="000000"/>
          <w:sz w:val="28"/>
        </w:rPr>
        <w:t>
      дыбыс тілдері мен планкасының кедір-бұдырлығын тексеру;</w:t>
      </w:r>
    </w:p>
    <w:p>
      <w:pPr>
        <w:spacing w:after="0"/>
        <w:ind w:left="0"/>
        <w:jc w:val="both"/>
      </w:pPr>
      <w:r>
        <w:rPr>
          <w:rFonts w:ascii="Times New Roman"/>
          <w:b w:val="false"/>
          <w:i w:val="false"/>
          <w:color w:val="000000"/>
          <w:sz w:val="28"/>
        </w:rPr>
        <w:t>
      дыбыс тілдерінің беріктігін, дәлме-дәл бекітілуін және мензурасын тексеру;</w:t>
      </w:r>
    </w:p>
    <w:p>
      <w:pPr>
        <w:spacing w:after="0"/>
        <w:ind w:left="0"/>
        <w:jc w:val="both"/>
      </w:pPr>
      <w:r>
        <w:rPr>
          <w:rFonts w:ascii="Times New Roman"/>
          <w:b w:val="false"/>
          <w:i w:val="false"/>
          <w:color w:val="000000"/>
          <w:sz w:val="28"/>
        </w:rPr>
        <w:t>
      арнайы станоктар мен айлабұйымдарды баптау және реттеу.</w:t>
      </w:r>
    </w:p>
    <w:bookmarkStart w:name="z401" w:id="399"/>
    <w:p>
      <w:pPr>
        <w:spacing w:after="0"/>
        <w:ind w:left="0"/>
        <w:jc w:val="both"/>
      </w:pPr>
      <w:r>
        <w:rPr>
          <w:rFonts w:ascii="Times New Roman"/>
          <w:b w:val="false"/>
          <w:i w:val="false"/>
          <w:color w:val="000000"/>
          <w:sz w:val="28"/>
        </w:rPr>
        <w:t>
      282. Білуге тиіс:</w:t>
      </w:r>
    </w:p>
    <w:bookmarkEnd w:id="399"/>
    <w:p>
      <w:pPr>
        <w:spacing w:after="0"/>
        <w:ind w:left="0"/>
        <w:jc w:val="both"/>
      </w:pPr>
      <w:r>
        <w:rPr>
          <w:rFonts w:ascii="Times New Roman"/>
          <w:b w:val="false"/>
          <w:i w:val="false"/>
          <w:color w:val="000000"/>
          <w:sz w:val="28"/>
        </w:rPr>
        <w:t>
      планкаларындағы дыбыс тілдерінің күйін келтіру ережесі мен тәсілдері;</w:t>
      </w:r>
    </w:p>
    <w:p>
      <w:pPr>
        <w:spacing w:after="0"/>
        <w:ind w:left="0"/>
        <w:jc w:val="both"/>
      </w:pPr>
      <w:r>
        <w:rPr>
          <w:rFonts w:ascii="Times New Roman"/>
          <w:b w:val="false"/>
          <w:i w:val="false"/>
          <w:color w:val="000000"/>
          <w:sz w:val="28"/>
        </w:rPr>
        <w:t>
      визуалды баптаудың электронды аспаптарының құрылысы және оларды пайдалану ережесі;</w:t>
      </w:r>
    </w:p>
    <w:p>
      <w:pPr>
        <w:spacing w:after="0"/>
        <w:ind w:left="0"/>
        <w:jc w:val="both"/>
      </w:pPr>
      <w:r>
        <w:rPr>
          <w:rFonts w:ascii="Times New Roman"/>
          <w:b w:val="false"/>
          <w:i w:val="false"/>
          <w:color w:val="000000"/>
          <w:sz w:val="28"/>
        </w:rPr>
        <w:t>
      визуалды баптау аспабын белгілі бір нотаға баптау әдісі;</w:t>
      </w:r>
    </w:p>
    <w:p>
      <w:pPr>
        <w:spacing w:after="0"/>
        <w:ind w:left="0"/>
        <w:jc w:val="both"/>
      </w:pPr>
      <w:r>
        <w:rPr>
          <w:rFonts w:ascii="Times New Roman"/>
          <w:b w:val="false"/>
          <w:i w:val="false"/>
          <w:color w:val="000000"/>
          <w:sz w:val="28"/>
        </w:rPr>
        <w:t xml:space="preserve">
      музыкалық білім негіздері; </w:t>
      </w:r>
    </w:p>
    <w:p>
      <w:pPr>
        <w:spacing w:after="0"/>
        <w:ind w:left="0"/>
        <w:jc w:val="both"/>
      </w:pPr>
      <w:r>
        <w:rPr>
          <w:rFonts w:ascii="Times New Roman"/>
          <w:b w:val="false"/>
          <w:i w:val="false"/>
          <w:color w:val="000000"/>
          <w:sz w:val="28"/>
        </w:rPr>
        <w:t>
      тілдік музыкалық аспаптардың дыбыстау диапазоны.</w:t>
      </w:r>
    </w:p>
    <w:bookmarkStart w:name="z402" w:id="400"/>
    <w:p>
      <w:pPr>
        <w:spacing w:after="0"/>
        <w:ind w:left="0"/>
        <w:jc w:val="left"/>
      </w:pPr>
      <w:r>
        <w:rPr>
          <w:rFonts w:ascii="Times New Roman"/>
          <w:b/>
          <w:i w:val="false"/>
          <w:color w:val="000000"/>
        </w:rPr>
        <w:t xml:space="preserve"> Параграф 11. Тілдік аспаптардың күйін келтіруші, 5-разряд</w:t>
      </w:r>
    </w:p>
    <w:bookmarkEnd w:id="400"/>
    <w:bookmarkStart w:name="z403" w:id="401"/>
    <w:p>
      <w:pPr>
        <w:spacing w:after="0"/>
        <w:ind w:left="0"/>
        <w:jc w:val="both"/>
      </w:pPr>
      <w:r>
        <w:rPr>
          <w:rFonts w:ascii="Times New Roman"/>
          <w:b w:val="false"/>
          <w:i w:val="false"/>
          <w:color w:val="000000"/>
          <w:sz w:val="28"/>
        </w:rPr>
        <w:t>
      283. Жұмыс сипаттамасы:</w:t>
      </w:r>
    </w:p>
    <w:bookmarkEnd w:id="401"/>
    <w:p>
      <w:pPr>
        <w:spacing w:after="0"/>
        <w:ind w:left="0"/>
        <w:jc w:val="both"/>
      </w:pPr>
      <w:r>
        <w:rPr>
          <w:rFonts w:ascii="Times New Roman"/>
          <w:b w:val="false"/>
          <w:i w:val="false"/>
          <w:color w:val="000000"/>
          <w:sz w:val="28"/>
        </w:rPr>
        <w:t>
      тілдік музыкалық аспаптардың дыбыстық планкасының күйін дыбыстау нотасы бойынша дыбыс тілдерін унисон, "розлив" арнайы станокта баптай отырып, октаваға немесе тыңдап көру арқылы келтіру;</w:t>
      </w:r>
    </w:p>
    <w:p>
      <w:pPr>
        <w:spacing w:after="0"/>
        <w:ind w:left="0"/>
        <w:jc w:val="both"/>
      </w:pPr>
      <w:r>
        <w:rPr>
          <w:rFonts w:ascii="Times New Roman"/>
          <w:b w:val="false"/>
          <w:i w:val="false"/>
          <w:color w:val="000000"/>
          <w:sz w:val="28"/>
        </w:rPr>
        <w:t>
      дыбыстау тілдерін тексеру және планканың үстіне дыбыстау нотасына байланысты орнату;</w:t>
      </w:r>
    </w:p>
    <w:p>
      <w:pPr>
        <w:spacing w:after="0"/>
        <w:ind w:left="0"/>
        <w:jc w:val="both"/>
      </w:pPr>
      <w:r>
        <w:rPr>
          <w:rFonts w:ascii="Times New Roman"/>
          <w:b w:val="false"/>
          <w:i w:val="false"/>
          <w:color w:val="000000"/>
          <w:sz w:val="28"/>
        </w:rPr>
        <w:t>
      анағұрлым төмен барлық диапазон бойынша бірдей қозу шегін қалыптастыру үшін дыбыстау тілін орнатуды реттеу;</w:t>
      </w:r>
    </w:p>
    <w:p>
      <w:pPr>
        <w:spacing w:after="0"/>
        <w:ind w:left="0"/>
        <w:jc w:val="both"/>
      </w:pPr>
      <w:r>
        <w:rPr>
          <w:rFonts w:ascii="Times New Roman"/>
          <w:b w:val="false"/>
          <w:i w:val="false"/>
          <w:color w:val="000000"/>
          <w:sz w:val="28"/>
        </w:rPr>
        <w:t>
      дыбыстау планкасының жиынтығын жинақтау схемасы бойынша құрастыру;</w:t>
      </w:r>
    </w:p>
    <w:p>
      <w:pPr>
        <w:spacing w:after="0"/>
        <w:ind w:left="0"/>
        <w:jc w:val="both"/>
      </w:pPr>
      <w:r>
        <w:rPr>
          <w:rFonts w:ascii="Times New Roman"/>
          <w:b w:val="false"/>
          <w:i w:val="false"/>
          <w:color w:val="000000"/>
          <w:sz w:val="28"/>
        </w:rPr>
        <w:t>
      станокты реттеу және дайындау.</w:t>
      </w:r>
    </w:p>
    <w:bookmarkStart w:name="z404" w:id="402"/>
    <w:p>
      <w:pPr>
        <w:spacing w:after="0"/>
        <w:ind w:left="0"/>
        <w:jc w:val="both"/>
      </w:pPr>
      <w:r>
        <w:rPr>
          <w:rFonts w:ascii="Times New Roman"/>
          <w:b w:val="false"/>
          <w:i w:val="false"/>
          <w:color w:val="000000"/>
          <w:sz w:val="28"/>
        </w:rPr>
        <w:t>
      284. Білуге тиіс:</w:t>
      </w:r>
    </w:p>
    <w:bookmarkEnd w:id="402"/>
    <w:p>
      <w:pPr>
        <w:spacing w:after="0"/>
        <w:ind w:left="0"/>
        <w:jc w:val="both"/>
      </w:pPr>
      <w:r>
        <w:rPr>
          <w:rFonts w:ascii="Times New Roman"/>
          <w:b w:val="false"/>
          <w:i w:val="false"/>
          <w:color w:val="000000"/>
          <w:sz w:val="28"/>
        </w:rPr>
        <w:t>
      тілдік музыкалық аспаптардың дыбыстық планкасының күйін дыбыстау нотасы бойынша дыбыс тілдерін унисон, "розлив" арнайы станокта келтіру ережесі мен тәсілдері;</w:t>
      </w:r>
    </w:p>
    <w:p>
      <w:pPr>
        <w:spacing w:after="0"/>
        <w:ind w:left="0"/>
        <w:jc w:val="both"/>
      </w:pPr>
      <w:r>
        <w:rPr>
          <w:rFonts w:ascii="Times New Roman"/>
          <w:b w:val="false"/>
          <w:i w:val="false"/>
          <w:color w:val="000000"/>
          <w:sz w:val="28"/>
        </w:rPr>
        <w:t>
      дыбыс тілдері тербелістерінің қозу шегін түзету тәсілдері;</w:t>
      </w:r>
    </w:p>
    <w:p>
      <w:pPr>
        <w:spacing w:after="0"/>
        <w:ind w:left="0"/>
        <w:jc w:val="both"/>
      </w:pPr>
      <w:r>
        <w:rPr>
          <w:rFonts w:ascii="Times New Roman"/>
          <w:b w:val="false"/>
          <w:i w:val="false"/>
          <w:color w:val="000000"/>
          <w:sz w:val="28"/>
        </w:rPr>
        <w:t xml:space="preserve">
      музыкалық білім; </w:t>
      </w:r>
    </w:p>
    <w:p>
      <w:pPr>
        <w:spacing w:after="0"/>
        <w:ind w:left="0"/>
        <w:jc w:val="both"/>
      </w:pPr>
      <w:r>
        <w:rPr>
          <w:rFonts w:ascii="Times New Roman"/>
          <w:b w:val="false"/>
          <w:i w:val="false"/>
          <w:color w:val="000000"/>
          <w:sz w:val="28"/>
        </w:rPr>
        <w:t xml:space="preserve">
      сызбаларды оқу; </w:t>
      </w:r>
    </w:p>
    <w:p>
      <w:pPr>
        <w:spacing w:after="0"/>
        <w:ind w:left="0"/>
        <w:jc w:val="both"/>
      </w:pPr>
      <w:r>
        <w:rPr>
          <w:rFonts w:ascii="Times New Roman"/>
          <w:b w:val="false"/>
          <w:i w:val="false"/>
          <w:color w:val="000000"/>
          <w:sz w:val="28"/>
        </w:rPr>
        <w:t>
      дыбыстау нотасын анықтау;</w:t>
      </w:r>
    </w:p>
    <w:p>
      <w:pPr>
        <w:spacing w:after="0"/>
        <w:ind w:left="0"/>
        <w:jc w:val="both"/>
      </w:pPr>
      <w:r>
        <w:rPr>
          <w:rFonts w:ascii="Times New Roman"/>
          <w:b w:val="false"/>
          <w:i w:val="false"/>
          <w:color w:val="000000"/>
          <w:sz w:val="28"/>
        </w:rPr>
        <w:t xml:space="preserve">
      жинақтау схемасы мен мензураға сәйкес кесек планкаларды іріктеу ережесі және орналасу кезектілігі; </w:t>
      </w:r>
    </w:p>
    <w:p>
      <w:pPr>
        <w:spacing w:after="0"/>
        <w:ind w:left="0"/>
        <w:jc w:val="both"/>
      </w:pPr>
      <w:r>
        <w:rPr>
          <w:rFonts w:ascii="Times New Roman"/>
          <w:b w:val="false"/>
          <w:i w:val="false"/>
          <w:color w:val="000000"/>
          <w:sz w:val="28"/>
        </w:rPr>
        <w:t>
      дыбыстау тілдерінің күйін келтіру дәлдігінің аспаптың дыбыстық сапасына тигізетін әсері;</w:t>
      </w:r>
    </w:p>
    <w:p>
      <w:pPr>
        <w:spacing w:after="0"/>
        <w:ind w:left="0"/>
        <w:jc w:val="both"/>
      </w:pPr>
      <w:r>
        <w:rPr>
          <w:rFonts w:ascii="Times New Roman"/>
          <w:b w:val="false"/>
          <w:i w:val="false"/>
          <w:color w:val="000000"/>
          <w:sz w:val="28"/>
        </w:rPr>
        <w:t>
      ойық клапандардың мақсаты және олардың дыбыстау тілінің тербелу жиілігінің өзгеруіне тигізетін әсері;</w:t>
      </w:r>
    </w:p>
    <w:p>
      <w:pPr>
        <w:spacing w:after="0"/>
        <w:ind w:left="0"/>
        <w:jc w:val="both"/>
      </w:pPr>
      <w:r>
        <w:rPr>
          <w:rFonts w:ascii="Times New Roman"/>
          <w:b w:val="false"/>
          <w:i w:val="false"/>
          <w:color w:val="000000"/>
          <w:sz w:val="28"/>
        </w:rPr>
        <w:t>
      ойық клапаны, оның салмағы, тығыздығы, серпінділігіне байланысты дыбыстау тілдерінің күйін келтірудегі әдіптер;</w:t>
      </w:r>
    </w:p>
    <w:p>
      <w:pPr>
        <w:spacing w:after="0"/>
        <w:ind w:left="0"/>
        <w:jc w:val="both"/>
      </w:pPr>
      <w:r>
        <w:rPr>
          <w:rFonts w:ascii="Times New Roman"/>
          <w:b w:val="false"/>
          <w:i w:val="false"/>
          <w:color w:val="000000"/>
          <w:sz w:val="28"/>
        </w:rPr>
        <w:t>
      кесу құралының геометриясы, қайрау, түзету және термоөңдеу ережесі, күйін келтіру станогының құрылысы;</w:t>
      </w:r>
    </w:p>
    <w:p>
      <w:pPr>
        <w:spacing w:after="0"/>
        <w:ind w:left="0"/>
        <w:jc w:val="both"/>
      </w:pPr>
      <w:r>
        <w:rPr>
          <w:rFonts w:ascii="Times New Roman"/>
          <w:b w:val="false"/>
          <w:i w:val="false"/>
          <w:color w:val="000000"/>
          <w:sz w:val="28"/>
        </w:rPr>
        <w:t>
      дыбыстау тілінің күйін келтіруге байланысты оны баптау, реттеу және пайдалану ережесі мен тәсілдері.</w:t>
      </w:r>
    </w:p>
    <w:bookmarkStart w:name="z405" w:id="403"/>
    <w:p>
      <w:pPr>
        <w:spacing w:after="0"/>
        <w:ind w:left="0"/>
        <w:jc w:val="left"/>
      </w:pPr>
      <w:r>
        <w:rPr>
          <w:rFonts w:ascii="Times New Roman"/>
          <w:b/>
          <w:i w:val="false"/>
          <w:color w:val="000000"/>
        </w:rPr>
        <w:t xml:space="preserve"> Параграф 12. Тілдік аспаптардың күйін келтіруші, 6-разряд</w:t>
      </w:r>
    </w:p>
    <w:bookmarkEnd w:id="403"/>
    <w:bookmarkStart w:name="z406" w:id="404"/>
    <w:p>
      <w:pPr>
        <w:spacing w:after="0"/>
        <w:ind w:left="0"/>
        <w:jc w:val="both"/>
      </w:pPr>
      <w:r>
        <w:rPr>
          <w:rFonts w:ascii="Times New Roman"/>
          <w:b w:val="false"/>
          <w:i w:val="false"/>
          <w:color w:val="000000"/>
          <w:sz w:val="28"/>
        </w:rPr>
        <w:t>
      285. Жұмыс сипаттамасы:</w:t>
      </w:r>
    </w:p>
    <w:bookmarkEnd w:id="404"/>
    <w:p>
      <w:pPr>
        <w:spacing w:after="0"/>
        <w:ind w:left="0"/>
        <w:jc w:val="both"/>
      </w:pPr>
      <w:r>
        <w:rPr>
          <w:rFonts w:ascii="Times New Roman"/>
          <w:b w:val="false"/>
          <w:i w:val="false"/>
          <w:color w:val="000000"/>
          <w:sz w:val="28"/>
        </w:rPr>
        <w:t>
      тілдік музыкалық аспаптардың күйін тербеліс жиілігі 440 гидроцилиндрлі, бірінші октаваның "ля" камертоны (эталоны) бойынша дыбыстау нотасы бойынша тыңдау арқылы түпкілікті келтіру;</w:t>
      </w:r>
    </w:p>
    <w:p>
      <w:pPr>
        <w:spacing w:after="0"/>
        <w:ind w:left="0"/>
        <w:jc w:val="both"/>
      </w:pPr>
      <w:r>
        <w:rPr>
          <w:rFonts w:ascii="Times New Roman"/>
          <w:b w:val="false"/>
          <w:i w:val="false"/>
          <w:color w:val="000000"/>
          <w:sz w:val="28"/>
        </w:rPr>
        <w:t>
      аспапты демонтаждау;</w:t>
      </w:r>
    </w:p>
    <w:p>
      <w:pPr>
        <w:spacing w:after="0"/>
        <w:ind w:left="0"/>
        <w:jc w:val="both"/>
      </w:pPr>
      <w:r>
        <w:rPr>
          <w:rFonts w:ascii="Times New Roman"/>
          <w:b w:val="false"/>
          <w:i w:val="false"/>
          <w:color w:val="000000"/>
          <w:sz w:val="28"/>
        </w:rPr>
        <w:t>
      дыбыстау планкасын құрастыру сапасын, дыбыстау тілінің орнатылуы мен дыбыстау нотасына байланысты алдын ала күйін келтіруді қарастыру және тексеру;</w:t>
      </w:r>
    </w:p>
    <w:p>
      <w:pPr>
        <w:spacing w:after="0"/>
        <w:ind w:left="0"/>
        <w:jc w:val="both"/>
      </w:pPr>
      <w:r>
        <w:rPr>
          <w:rFonts w:ascii="Times New Roman"/>
          <w:b w:val="false"/>
          <w:i w:val="false"/>
          <w:color w:val="000000"/>
          <w:sz w:val="28"/>
        </w:rPr>
        <w:t>
      тұтастай музыкалық диапазонның күйін кварт-квинт шеңбері бойынша, октава бойынша, резонаторларда унисонға немесе "розлив" келтіру;</w:t>
      </w:r>
    </w:p>
    <w:p>
      <w:pPr>
        <w:spacing w:after="0"/>
        <w:ind w:left="0"/>
        <w:jc w:val="both"/>
      </w:pPr>
      <w:r>
        <w:rPr>
          <w:rFonts w:ascii="Times New Roman"/>
          <w:b w:val="false"/>
          <w:i w:val="false"/>
          <w:color w:val="000000"/>
          <w:sz w:val="28"/>
        </w:rPr>
        <w:t>
      шанақтағы аспаптың күйінің келтірілуін және қозу шегін тексеру;</w:t>
      </w:r>
    </w:p>
    <w:p>
      <w:pPr>
        <w:spacing w:after="0"/>
        <w:ind w:left="0"/>
        <w:jc w:val="both"/>
      </w:pPr>
      <w:r>
        <w:rPr>
          <w:rFonts w:ascii="Times New Roman"/>
          <w:b w:val="false"/>
          <w:i w:val="false"/>
          <w:color w:val="000000"/>
          <w:sz w:val="28"/>
        </w:rPr>
        <w:t>
      құрастырылған аспапта дыбыстау планкасының қосымша күйін келтіру және дауыс ырғағын келтіру;</w:t>
      </w:r>
    </w:p>
    <w:p>
      <w:pPr>
        <w:spacing w:after="0"/>
        <w:ind w:left="0"/>
        <w:jc w:val="both"/>
      </w:pPr>
      <w:r>
        <w:rPr>
          <w:rFonts w:ascii="Times New Roman"/>
          <w:b w:val="false"/>
          <w:i w:val="false"/>
          <w:color w:val="000000"/>
          <w:sz w:val="28"/>
        </w:rPr>
        <w:t>
      құралды қайрау және түзету.</w:t>
      </w:r>
    </w:p>
    <w:bookmarkStart w:name="z407" w:id="405"/>
    <w:p>
      <w:pPr>
        <w:spacing w:after="0"/>
        <w:ind w:left="0"/>
        <w:jc w:val="both"/>
      </w:pPr>
      <w:r>
        <w:rPr>
          <w:rFonts w:ascii="Times New Roman"/>
          <w:b w:val="false"/>
          <w:i w:val="false"/>
          <w:color w:val="000000"/>
          <w:sz w:val="28"/>
        </w:rPr>
        <w:t>
      286. Білуге тиіс:</w:t>
      </w:r>
    </w:p>
    <w:bookmarkEnd w:id="405"/>
    <w:p>
      <w:pPr>
        <w:spacing w:after="0"/>
        <w:ind w:left="0"/>
        <w:jc w:val="both"/>
      </w:pPr>
      <w:r>
        <w:rPr>
          <w:rFonts w:ascii="Times New Roman"/>
          <w:b w:val="false"/>
          <w:i w:val="false"/>
          <w:color w:val="000000"/>
          <w:sz w:val="28"/>
        </w:rPr>
        <w:t>
      әр түрлі тілдік музыкалық аспаптардың күйін түпкілікті келтіру ережесі мен тәсілдері;</w:t>
      </w:r>
    </w:p>
    <w:p>
      <w:pPr>
        <w:spacing w:after="0"/>
        <w:ind w:left="0"/>
        <w:jc w:val="both"/>
      </w:pPr>
      <w:r>
        <w:rPr>
          <w:rFonts w:ascii="Times New Roman"/>
          <w:b w:val="false"/>
          <w:i w:val="false"/>
          <w:color w:val="000000"/>
          <w:sz w:val="28"/>
        </w:rPr>
        <w:t xml:space="preserve">
      табиғи және темпераланған музыкалық қатар; </w:t>
      </w:r>
    </w:p>
    <w:p>
      <w:pPr>
        <w:spacing w:after="0"/>
        <w:ind w:left="0"/>
        <w:jc w:val="both"/>
      </w:pPr>
      <w:r>
        <w:rPr>
          <w:rFonts w:ascii="Times New Roman"/>
          <w:b w:val="false"/>
          <w:i w:val="false"/>
          <w:color w:val="000000"/>
          <w:sz w:val="28"/>
        </w:rPr>
        <w:t>
      тілдік музыкалық аспаптардың диапазондары;</w:t>
      </w:r>
    </w:p>
    <w:p>
      <w:pPr>
        <w:spacing w:after="0"/>
        <w:ind w:left="0"/>
        <w:jc w:val="both"/>
      </w:pPr>
      <w:r>
        <w:rPr>
          <w:rFonts w:ascii="Times New Roman"/>
          <w:b w:val="false"/>
          <w:i w:val="false"/>
          <w:color w:val="000000"/>
          <w:sz w:val="28"/>
        </w:rPr>
        <w:t>
      тілдік музыкалық аспаптардың барлық түрлерінің резонаторлары мен үнтілшелерінде құрастырылған дыбыстау планкаларын іріктеу ережесі және орналасу жүйелілігі;</w:t>
      </w:r>
    </w:p>
    <w:p>
      <w:pPr>
        <w:spacing w:after="0"/>
        <w:ind w:left="0"/>
        <w:jc w:val="both"/>
      </w:pPr>
      <w:r>
        <w:rPr>
          <w:rFonts w:ascii="Times New Roman"/>
          <w:b w:val="false"/>
          <w:i w:val="false"/>
          <w:color w:val="000000"/>
          <w:sz w:val="28"/>
        </w:rPr>
        <w:t>
      кварт-квинт шеңбері бойынша күйін келтірудің дәлме-дәлдігін тексеру тәсілдері.</w:t>
      </w:r>
    </w:p>
    <w:bookmarkStart w:name="z408" w:id="406"/>
    <w:p>
      <w:pPr>
        <w:spacing w:after="0"/>
        <w:ind w:left="0"/>
        <w:jc w:val="left"/>
      </w:pPr>
      <w:r>
        <w:rPr>
          <w:rFonts w:ascii="Times New Roman"/>
          <w:b/>
          <w:i w:val="false"/>
          <w:color w:val="000000"/>
        </w:rPr>
        <w:t xml:space="preserve"> Параграф 13. Тілдік аспаптарды реттеуші, 4-разряд</w:t>
      </w:r>
    </w:p>
    <w:bookmarkEnd w:id="406"/>
    <w:bookmarkStart w:name="z409" w:id="407"/>
    <w:p>
      <w:pPr>
        <w:spacing w:after="0"/>
        <w:ind w:left="0"/>
        <w:jc w:val="both"/>
      </w:pPr>
      <w:r>
        <w:rPr>
          <w:rFonts w:ascii="Times New Roman"/>
          <w:b w:val="false"/>
          <w:i w:val="false"/>
          <w:color w:val="000000"/>
          <w:sz w:val="28"/>
        </w:rPr>
        <w:t>
      287. Жұмыс сипаттамасы:</w:t>
      </w:r>
    </w:p>
    <w:bookmarkEnd w:id="407"/>
    <w:p>
      <w:pPr>
        <w:spacing w:after="0"/>
        <w:ind w:left="0"/>
        <w:jc w:val="both"/>
      </w:pPr>
      <w:r>
        <w:rPr>
          <w:rFonts w:ascii="Times New Roman"/>
          <w:b w:val="false"/>
          <w:i w:val="false"/>
          <w:color w:val="000000"/>
          <w:sz w:val="28"/>
        </w:rPr>
        <w:t>
      тілдік музыкалық аспаптарды реттеуге дайындау;</w:t>
      </w:r>
    </w:p>
    <w:p>
      <w:pPr>
        <w:spacing w:after="0"/>
        <w:ind w:left="0"/>
        <w:jc w:val="both"/>
      </w:pPr>
      <w:r>
        <w:rPr>
          <w:rFonts w:ascii="Times New Roman"/>
          <w:b w:val="false"/>
          <w:i w:val="false"/>
          <w:color w:val="000000"/>
          <w:sz w:val="28"/>
        </w:rPr>
        <w:t>
      бөлшектердің, тораптарды құрастыру және өзара әрекеттесуінің сапасын тексеру;</w:t>
      </w:r>
    </w:p>
    <w:p>
      <w:pPr>
        <w:spacing w:after="0"/>
        <w:ind w:left="0"/>
        <w:jc w:val="both"/>
      </w:pPr>
      <w:r>
        <w:rPr>
          <w:rFonts w:ascii="Times New Roman"/>
          <w:b w:val="false"/>
          <w:i w:val="false"/>
          <w:color w:val="000000"/>
          <w:sz w:val="28"/>
        </w:rPr>
        <w:t>
      клапан, резонатор, үлбір рама, оң және сол жартылай шанақтарды, үнтілшелерді тексеру және ақаулықтарын түзету.</w:t>
      </w:r>
    </w:p>
    <w:bookmarkStart w:name="z410" w:id="408"/>
    <w:p>
      <w:pPr>
        <w:spacing w:after="0"/>
        <w:ind w:left="0"/>
        <w:jc w:val="both"/>
      </w:pPr>
      <w:r>
        <w:rPr>
          <w:rFonts w:ascii="Times New Roman"/>
          <w:b w:val="false"/>
          <w:i w:val="false"/>
          <w:color w:val="000000"/>
          <w:sz w:val="28"/>
        </w:rPr>
        <w:t>
      288. Білуге тиіс:</w:t>
      </w:r>
    </w:p>
    <w:bookmarkEnd w:id="408"/>
    <w:p>
      <w:pPr>
        <w:spacing w:after="0"/>
        <w:ind w:left="0"/>
        <w:jc w:val="both"/>
      </w:pPr>
      <w:r>
        <w:rPr>
          <w:rFonts w:ascii="Times New Roman"/>
          <w:b w:val="false"/>
          <w:i w:val="false"/>
          <w:color w:val="000000"/>
          <w:sz w:val="28"/>
        </w:rPr>
        <w:t>
      тілдік музыкалық аспаптардың бөлшектері мен тораптарының құрылысы, оларды өңдеу және құрастыру технологиялық процессі;</w:t>
      </w:r>
    </w:p>
    <w:p>
      <w:pPr>
        <w:spacing w:after="0"/>
        <w:ind w:left="0"/>
        <w:jc w:val="both"/>
      </w:pPr>
      <w:r>
        <w:rPr>
          <w:rFonts w:ascii="Times New Roman"/>
          <w:b w:val="false"/>
          <w:i w:val="false"/>
          <w:color w:val="000000"/>
          <w:sz w:val="28"/>
        </w:rPr>
        <w:t>
      тілдік музыкалық аспаптардың әрбір бөлшектері мен тораптарына, оларды жасау үшін қолданылатын материалдың сапасына қойылатын талаптар;</w:t>
      </w:r>
    </w:p>
    <w:p>
      <w:pPr>
        <w:spacing w:after="0"/>
        <w:ind w:left="0"/>
        <w:jc w:val="both"/>
      </w:pPr>
      <w:r>
        <w:rPr>
          <w:rFonts w:ascii="Times New Roman"/>
          <w:b w:val="false"/>
          <w:i w:val="false"/>
          <w:color w:val="000000"/>
          <w:sz w:val="28"/>
        </w:rPr>
        <w:t>
      әртүрлі бітеме, бояу, лактар, политраның құрамы мен дайындау тәсілдері;</w:t>
      </w:r>
    </w:p>
    <w:p>
      <w:pPr>
        <w:spacing w:after="0"/>
        <w:ind w:left="0"/>
        <w:jc w:val="both"/>
      </w:pPr>
      <w:r>
        <w:rPr>
          <w:rFonts w:ascii="Times New Roman"/>
          <w:b w:val="false"/>
          <w:i w:val="false"/>
          <w:color w:val="000000"/>
          <w:sz w:val="28"/>
        </w:rPr>
        <w:t xml:space="preserve">
      сызбаларды оқу; </w:t>
      </w:r>
    </w:p>
    <w:p>
      <w:pPr>
        <w:spacing w:after="0"/>
        <w:ind w:left="0"/>
        <w:jc w:val="both"/>
      </w:pPr>
      <w:r>
        <w:rPr>
          <w:rFonts w:ascii="Times New Roman"/>
          <w:b w:val="false"/>
          <w:i w:val="false"/>
          <w:color w:val="000000"/>
          <w:sz w:val="28"/>
        </w:rPr>
        <w:t>
      кесу құралының геометриясы және қайрау ережесі.</w:t>
      </w:r>
    </w:p>
    <w:bookmarkStart w:name="z411" w:id="409"/>
    <w:p>
      <w:pPr>
        <w:spacing w:after="0"/>
        <w:ind w:left="0"/>
        <w:jc w:val="left"/>
      </w:pPr>
      <w:r>
        <w:rPr>
          <w:rFonts w:ascii="Times New Roman"/>
          <w:b/>
          <w:i w:val="false"/>
          <w:color w:val="000000"/>
        </w:rPr>
        <w:t xml:space="preserve"> Параграф 14. Тілдік аспаптарды реттеуші, 5-разряд</w:t>
      </w:r>
    </w:p>
    <w:bookmarkEnd w:id="409"/>
    <w:bookmarkStart w:name="z412" w:id="410"/>
    <w:p>
      <w:pPr>
        <w:spacing w:after="0"/>
        <w:ind w:left="0"/>
        <w:jc w:val="both"/>
      </w:pPr>
      <w:r>
        <w:rPr>
          <w:rFonts w:ascii="Times New Roman"/>
          <w:b w:val="false"/>
          <w:i w:val="false"/>
          <w:color w:val="000000"/>
          <w:sz w:val="28"/>
        </w:rPr>
        <w:t>
      289. Жұмыс сипаттамасы:</w:t>
      </w:r>
    </w:p>
    <w:bookmarkEnd w:id="410"/>
    <w:p>
      <w:pPr>
        <w:spacing w:after="0"/>
        <w:ind w:left="0"/>
        <w:jc w:val="both"/>
      </w:pPr>
      <w:r>
        <w:rPr>
          <w:rFonts w:ascii="Times New Roman"/>
          <w:b w:val="false"/>
          <w:i w:val="false"/>
          <w:color w:val="000000"/>
          <w:sz w:val="28"/>
        </w:rPr>
        <w:t>
      тілдік музыкалық аспаптарды реттеу;</w:t>
      </w:r>
    </w:p>
    <w:p>
      <w:pPr>
        <w:spacing w:after="0"/>
        <w:ind w:left="0"/>
        <w:jc w:val="both"/>
      </w:pPr>
      <w:r>
        <w:rPr>
          <w:rFonts w:ascii="Times New Roman"/>
          <w:b w:val="false"/>
          <w:i w:val="false"/>
          <w:color w:val="000000"/>
          <w:sz w:val="28"/>
        </w:rPr>
        <w:t>
      дайын құралдардың сыртқы түрі мен регистрлік музыкалық аспаптардың оң және сол механизмдерінің ойнау сапасын,барлық ықтимал тембрлерді ауыстырып қосу жеңілдігі мен дәлдігін, герметикалығын, клавишаның бірінен соң бірін басқан кезде диапазонның өн бойы бойынша дыбыстың қозу жеңілдігі мен біркелкілігін тексеру;</w:t>
      </w:r>
    </w:p>
    <w:p>
      <w:pPr>
        <w:spacing w:after="0"/>
        <w:ind w:left="0"/>
        <w:jc w:val="both"/>
      </w:pPr>
      <w:r>
        <w:rPr>
          <w:rFonts w:ascii="Times New Roman"/>
          <w:b w:val="false"/>
          <w:i w:val="false"/>
          <w:color w:val="000000"/>
          <w:sz w:val="28"/>
        </w:rPr>
        <w:t>
      аспаптардың күйінің келтірілуін тербеліс жиілігі 440 гидроцилиндрлі, бірінші октаваның "ля" камертоны (эталоны) бойынша тексеру;</w:t>
      </w:r>
    </w:p>
    <w:p>
      <w:pPr>
        <w:spacing w:after="0"/>
        <w:ind w:left="0"/>
        <w:jc w:val="both"/>
      </w:pPr>
      <w:r>
        <w:rPr>
          <w:rFonts w:ascii="Times New Roman"/>
          <w:b w:val="false"/>
          <w:i w:val="false"/>
          <w:color w:val="000000"/>
          <w:sz w:val="28"/>
        </w:rPr>
        <w:t>
      бірінші октава шеңберінде хроматикалық темпераланған дыбыс қатарының кварт-квинт шеңбері бойынша 12 тонның барлығы бойынша тексеру;</w:t>
      </w:r>
    </w:p>
    <w:p>
      <w:pPr>
        <w:spacing w:after="0"/>
        <w:ind w:left="0"/>
        <w:jc w:val="both"/>
      </w:pPr>
      <w:r>
        <w:rPr>
          <w:rFonts w:ascii="Times New Roman"/>
          <w:b w:val="false"/>
          <w:i w:val="false"/>
          <w:color w:val="000000"/>
          <w:sz w:val="28"/>
        </w:rPr>
        <w:t>
      жоғарғы, орта және төменгі регистрлердің келесі октаваларын октаваға, унисонға және "розлив" - квинтпен, квартпен, терциямен тексеру және диапазонның барлығы бойынша аккордтардың дыбыстауын тексеру;</w:t>
      </w:r>
    </w:p>
    <w:p>
      <w:pPr>
        <w:spacing w:after="0"/>
        <w:ind w:left="0"/>
        <w:jc w:val="both"/>
      </w:pPr>
      <w:r>
        <w:rPr>
          <w:rFonts w:ascii="Times New Roman"/>
          <w:b w:val="false"/>
          <w:i w:val="false"/>
          <w:color w:val="000000"/>
          <w:sz w:val="28"/>
        </w:rPr>
        <w:t>
      барлық анықталған ақаулықтарды жою.</w:t>
      </w:r>
    </w:p>
    <w:bookmarkStart w:name="z413" w:id="411"/>
    <w:p>
      <w:pPr>
        <w:spacing w:after="0"/>
        <w:ind w:left="0"/>
        <w:jc w:val="both"/>
      </w:pPr>
      <w:r>
        <w:rPr>
          <w:rFonts w:ascii="Times New Roman"/>
          <w:b w:val="false"/>
          <w:i w:val="false"/>
          <w:color w:val="000000"/>
          <w:sz w:val="28"/>
        </w:rPr>
        <w:t>
      290. Білуге тиіс:</w:t>
      </w:r>
    </w:p>
    <w:bookmarkEnd w:id="411"/>
    <w:p>
      <w:pPr>
        <w:spacing w:after="0"/>
        <w:ind w:left="0"/>
        <w:jc w:val="both"/>
      </w:pPr>
      <w:r>
        <w:rPr>
          <w:rFonts w:ascii="Times New Roman"/>
          <w:b w:val="false"/>
          <w:i w:val="false"/>
          <w:color w:val="000000"/>
          <w:sz w:val="28"/>
        </w:rPr>
        <w:t xml:space="preserve">
      тілдік музыкалық аспаптарды реттеу жұмыстарын орындаудың әдіс-тәсілдері мен кезектілігі; </w:t>
      </w:r>
    </w:p>
    <w:p>
      <w:pPr>
        <w:spacing w:after="0"/>
        <w:ind w:left="0"/>
        <w:jc w:val="both"/>
      </w:pPr>
      <w:r>
        <w:rPr>
          <w:rFonts w:ascii="Times New Roman"/>
          <w:b w:val="false"/>
          <w:i w:val="false"/>
          <w:color w:val="000000"/>
          <w:sz w:val="28"/>
        </w:rPr>
        <w:t>
      әртүрлі тілдік музыкалық аспаптардың құрылысы;</w:t>
      </w:r>
    </w:p>
    <w:p>
      <w:pPr>
        <w:spacing w:after="0"/>
        <w:ind w:left="0"/>
        <w:jc w:val="both"/>
      </w:pPr>
      <w:r>
        <w:rPr>
          <w:rFonts w:ascii="Times New Roman"/>
          <w:b w:val="false"/>
          <w:i w:val="false"/>
          <w:color w:val="000000"/>
          <w:sz w:val="28"/>
        </w:rPr>
        <w:t>
      дайын тілдік музыкалық аспаптар мен қолданылатын материалдардың мемлекеттік стандарты және техникалық шарттары;</w:t>
      </w:r>
    </w:p>
    <w:p>
      <w:pPr>
        <w:spacing w:after="0"/>
        <w:ind w:left="0"/>
        <w:jc w:val="both"/>
      </w:pPr>
      <w:r>
        <w:rPr>
          <w:rFonts w:ascii="Times New Roman"/>
          <w:b w:val="false"/>
          <w:i w:val="false"/>
          <w:color w:val="000000"/>
          <w:sz w:val="28"/>
        </w:rPr>
        <w:t>
      дыбыстық және математикалық көріністегі үндесім, музыкалық интервал, күйін келтіру тәсілдері және күйі келтірілген аспаптарды тексеру;</w:t>
      </w:r>
    </w:p>
    <w:p>
      <w:pPr>
        <w:spacing w:after="0"/>
        <w:ind w:left="0"/>
        <w:jc w:val="both"/>
      </w:pPr>
      <w:r>
        <w:rPr>
          <w:rFonts w:ascii="Times New Roman"/>
          <w:b w:val="false"/>
          <w:i w:val="false"/>
          <w:color w:val="000000"/>
          <w:sz w:val="28"/>
        </w:rPr>
        <w:t>
      клавиатуралық механизмдердің бөлшектері мен тораптарының өзара әрекеттесуінің кинематикалық схемасы;</w:t>
      </w:r>
    </w:p>
    <w:p>
      <w:pPr>
        <w:spacing w:after="0"/>
        <w:ind w:left="0"/>
        <w:jc w:val="both"/>
      </w:pPr>
      <w:r>
        <w:rPr>
          <w:rFonts w:ascii="Times New Roman"/>
          <w:b w:val="false"/>
          <w:i w:val="false"/>
          <w:color w:val="000000"/>
          <w:sz w:val="28"/>
        </w:rPr>
        <w:t>
      қолданылатын материалдардың, тораптардың құрастырылу сапасы мен бөлшектердің жанасуының аспаптың ойнау және дыбыстау сапасына тигізетін әсері;</w:t>
      </w:r>
    </w:p>
    <w:p>
      <w:pPr>
        <w:spacing w:after="0"/>
        <w:ind w:left="0"/>
        <w:jc w:val="both"/>
      </w:pPr>
      <w:r>
        <w:rPr>
          <w:rFonts w:ascii="Times New Roman"/>
          <w:b w:val="false"/>
          <w:i w:val="false"/>
          <w:color w:val="000000"/>
          <w:sz w:val="28"/>
        </w:rPr>
        <w:t>
      арнайы құралдарды пайдалану ережесі;</w:t>
      </w:r>
    </w:p>
    <w:p>
      <w:pPr>
        <w:spacing w:after="0"/>
        <w:ind w:left="0"/>
        <w:jc w:val="both"/>
      </w:pPr>
      <w:r>
        <w:rPr>
          <w:rFonts w:ascii="Times New Roman"/>
          <w:b w:val="false"/>
          <w:i w:val="false"/>
          <w:color w:val="000000"/>
          <w:sz w:val="28"/>
        </w:rPr>
        <w:t>
      бақылау-өлшеу аспаптарының мақсаты, оларды пайдалану ережесі;</w:t>
      </w:r>
    </w:p>
    <w:p>
      <w:pPr>
        <w:spacing w:after="0"/>
        <w:ind w:left="0"/>
        <w:jc w:val="both"/>
      </w:pPr>
      <w:r>
        <w:rPr>
          <w:rFonts w:ascii="Times New Roman"/>
          <w:b w:val="false"/>
          <w:i w:val="false"/>
          <w:color w:val="000000"/>
          <w:sz w:val="28"/>
        </w:rPr>
        <w:t>
      музыкалық білім.</w:t>
      </w:r>
    </w:p>
    <w:bookmarkStart w:name="z414" w:id="412"/>
    <w:p>
      <w:pPr>
        <w:spacing w:after="0"/>
        <w:ind w:left="0"/>
        <w:jc w:val="left"/>
      </w:pPr>
      <w:r>
        <w:rPr>
          <w:rFonts w:ascii="Times New Roman"/>
          <w:b/>
          <w:i w:val="false"/>
          <w:color w:val="000000"/>
        </w:rPr>
        <w:t xml:space="preserve"> Параграф 15. Тілдік аспаптарды құрастырушы, 1-разряд</w:t>
      </w:r>
    </w:p>
    <w:bookmarkEnd w:id="412"/>
    <w:bookmarkStart w:name="z415" w:id="413"/>
    <w:p>
      <w:pPr>
        <w:spacing w:after="0"/>
        <w:ind w:left="0"/>
        <w:jc w:val="both"/>
      </w:pPr>
      <w:r>
        <w:rPr>
          <w:rFonts w:ascii="Times New Roman"/>
          <w:b w:val="false"/>
          <w:i w:val="false"/>
          <w:color w:val="000000"/>
          <w:sz w:val="28"/>
        </w:rPr>
        <w:t>
      291. Жұмыс сипаттамасы:</w:t>
      </w:r>
    </w:p>
    <w:bookmarkEnd w:id="413"/>
    <w:p>
      <w:pPr>
        <w:spacing w:after="0"/>
        <w:ind w:left="0"/>
        <w:jc w:val="both"/>
      </w:pPr>
      <w:r>
        <w:rPr>
          <w:rFonts w:ascii="Times New Roman"/>
          <w:b w:val="false"/>
          <w:i w:val="false"/>
          <w:color w:val="000000"/>
          <w:sz w:val="28"/>
        </w:rPr>
        <w:t>
      тілдік музыкалық аспаптардың бөлшектері мен тораптарын құрастыруға дайындық жұмыстарын орындау;</w:t>
      </w:r>
    </w:p>
    <w:p>
      <w:pPr>
        <w:spacing w:after="0"/>
        <w:ind w:left="0"/>
        <w:jc w:val="both"/>
      </w:pPr>
      <w:r>
        <w:rPr>
          <w:rFonts w:ascii="Times New Roman"/>
          <w:b w:val="false"/>
          <w:i w:val="false"/>
          <w:color w:val="000000"/>
          <w:sz w:val="28"/>
        </w:rPr>
        <w:t>
      нөмірлері бойынша қалыптаудан кейін бірінші және екінші ойық мензурасына және олардың өту бағытына сәйкес дыбыстау планкаларының рамаларын іріктеу;</w:t>
      </w:r>
    </w:p>
    <w:p>
      <w:pPr>
        <w:spacing w:after="0"/>
        <w:ind w:left="0"/>
        <w:jc w:val="both"/>
      </w:pPr>
      <w:r>
        <w:rPr>
          <w:rFonts w:ascii="Times New Roman"/>
          <w:b w:val="false"/>
          <w:i w:val="false"/>
          <w:color w:val="000000"/>
          <w:sz w:val="28"/>
        </w:rPr>
        <w:t>
      дыбыстау планкаларының рамаларын сүргілеуден кейін және белгіленген тәртіппен сауытқа салғаннан кейін оларды октавалары бойынша іріктеу және сұрыптау;</w:t>
      </w:r>
    </w:p>
    <w:p>
      <w:pPr>
        <w:spacing w:after="0"/>
        <w:ind w:left="0"/>
        <w:jc w:val="both"/>
      </w:pPr>
      <w:r>
        <w:rPr>
          <w:rFonts w:ascii="Times New Roman"/>
          <w:b w:val="false"/>
          <w:i w:val="false"/>
          <w:color w:val="000000"/>
          <w:sz w:val="28"/>
        </w:rPr>
        <w:t>
      дыбыстау планкаларын орауға арналған материалдарды дайындау;</w:t>
      </w:r>
    </w:p>
    <w:p>
      <w:pPr>
        <w:spacing w:after="0"/>
        <w:ind w:left="0"/>
        <w:jc w:val="both"/>
      </w:pPr>
      <w:r>
        <w:rPr>
          <w:rFonts w:ascii="Times New Roman"/>
          <w:b w:val="false"/>
          <w:i w:val="false"/>
          <w:color w:val="000000"/>
          <w:sz w:val="28"/>
        </w:rPr>
        <w:t>
      клапан ұстағыштарды іріктеу, орнату және октава, аккомпанемент, мелодия клапанына бекіту;</w:t>
      </w:r>
    </w:p>
    <w:p>
      <w:pPr>
        <w:spacing w:after="0"/>
        <w:ind w:left="0"/>
        <w:jc w:val="both"/>
      </w:pPr>
      <w:r>
        <w:rPr>
          <w:rFonts w:ascii="Times New Roman"/>
          <w:b w:val="false"/>
          <w:i w:val="false"/>
          <w:color w:val="000000"/>
          <w:sz w:val="28"/>
        </w:rPr>
        <w:t>
      клавишаны клапанға бекіту үшін шеңбер мен шайбаны ойық клапанды серіппені арнайы айлабұйымдарда жасау, былғарыдан пішу;</w:t>
      </w:r>
    </w:p>
    <w:p>
      <w:pPr>
        <w:spacing w:after="0"/>
        <w:ind w:left="0"/>
        <w:jc w:val="both"/>
      </w:pPr>
      <w:r>
        <w:rPr>
          <w:rFonts w:ascii="Times New Roman"/>
          <w:b w:val="false"/>
          <w:i w:val="false"/>
          <w:color w:val="000000"/>
          <w:sz w:val="28"/>
        </w:rPr>
        <w:t>
      кесу құралын қайрау;</w:t>
      </w:r>
    </w:p>
    <w:p>
      <w:pPr>
        <w:spacing w:after="0"/>
        <w:ind w:left="0"/>
        <w:jc w:val="both"/>
      </w:pPr>
      <w:r>
        <w:rPr>
          <w:rFonts w:ascii="Times New Roman"/>
          <w:b w:val="false"/>
          <w:i w:val="false"/>
          <w:color w:val="000000"/>
          <w:sz w:val="28"/>
        </w:rPr>
        <w:t>
      сызбаға сәйкес операциялық бақылау.</w:t>
      </w:r>
    </w:p>
    <w:bookmarkStart w:name="z416" w:id="414"/>
    <w:p>
      <w:pPr>
        <w:spacing w:after="0"/>
        <w:ind w:left="0"/>
        <w:jc w:val="both"/>
      </w:pPr>
      <w:r>
        <w:rPr>
          <w:rFonts w:ascii="Times New Roman"/>
          <w:b w:val="false"/>
          <w:i w:val="false"/>
          <w:color w:val="000000"/>
          <w:sz w:val="28"/>
        </w:rPr>
        <w:t>
      292. Білуге тиіс:</w:t>
      </w:r>
    </w:p>
    <w:bookmarkEnd w:id="414"/>
    <w:p>
      <w:pPr>
        <w:spacing w:after="0"/>
        <w:ind w:left="0"/>
        <w:jc w:val="both"/>
      </w:pPr>
      <w:r>
        <w:rPr>
          <w:rFonts w:ascii="Times New Roman"/>
          <w:b w:val="false"/>
          <w:i w:val="false"/>
          <w:color w:val="000000"/>
          <w:sz w:val="28"/>
        </w:rPr>
        <w:t>
      тілдік музыкалық аспаптардың бөлшектері мен тораптарын құрастыруға дайындық жұмыстарын орындау әдіс-тәсілдері;</w:t>
      </w:r>
    </w:p>
    <w:p>
      <w:pPr>
        <w:spacing w:after="0"/>
        <w:ind w:left="0"/>
        <w:jc w:val="both"/>
      </w:pPr>
      <w:r>
        <w:rPr>
          <w:rFonts w:ascii="Times New Roman"/>
          <w:b w:val="false"/>
          <w:i w:val="false"/>
          <w:color w:val="000000"/>
          <w:sz w:val="28"/>
        </w:rPr>
        <w:t>
      дыбыстау планкаларының рамаларын мензура бойынша іріктеу ережесі, оларды арнайы сауытқа салу және орау тәртібі;</w:t>
      </w:r>
    </w:p>
    <w:p>
      <w:pPr>
        <w:spacing w:after="0"/>
        <w:ind w:left="0"/>
        <w:jc w:val="both"/>
      </w:pPr>
      <w:r>
        <w:rPr>
          <w:rFonts w:ascii="Times New Roman"/>
          <w:b w:val="false"/>
          <w:i w:val="false"/>
          <w:color w:val="000000"/>
          <w:sz w:val="28"/>
        </w:rPr>
        <w:t xml:space="preserve">
      дыбыстау планкаларының рамаларын өңдеу сапасына қойылатын талаптар; </w:t>
      </w:r>
    </w:p>
    <w:p>
      <w:pPr>
        <w:spacing w:after="0"/>
        <w:ind w:left="0"/>
        <w:jc w:val="both"/>
      </w:pPr>
      <w:r>
        <w:rPr>
          <w:rFonts w:ascii="Times New Roman"/>
          <w:b w:val="false"/>
          <w:i w:val="false"/>
          <w:color w:val="000000"/>
          <w:sz w:val="28"/>
        </w:rPr>
        <w:t>
      клапан ұстағыштардың мақсаты;</w:t>
      </w:r>
    </w:p>
    <w:p>
      <w:pPr>
        <w:spacing w:after="0"/>
        <w:ind w:left="0"/>
        <w:jc w:val="both"/>
      </w:pPr>
      <w:r>
        <w:rPr>
          <w:rFonts w:ascii="Times New Roman"/>
          <w:b w:val="false"/>
          <w:i w:val="false"/>
          <w:color w:val="000000"/>
          <w:sz w:val="28"/>
        </w:rPr>
        <w:t>
      лайка және хром былғарыдан жасалған бекіту бөлшектерінің мақсаты мен өлшемі, кесу құралының геометриясы;</w:t>
      </w:r>
    </w:p>
    <w:p>
      <w:pPr>
        <w:spacing w:after="0"/>
        <w:ind w:left="0"/>
        <w:jc w:val="both"/>
      </w:pPr>
      <w:r>
        <w:rPr>
          <w:rFonts w:ascii="Times New Roman"/>
          <w:b w:val="false"/>
          <w:i w:val="false"/>
          <w:color w:val="000000"/>
          <w:sz w:val="28"/>
        </w:rPr>
        <w:t>
      пайдалану ережесі;</w:t>
      </w:r>
    </w:p>
    <w:p>
      <w:pPr>
        <w:spacing w:after="0"/>
        <w:ind w:left="0"/>
        <w:jc w:val="both"/>
      </w:pPr>
      <w:r>
        <w:rPr>
          <w:rFonts w:ascii="Times New Roman"/>
          <w:b w:val="false"/>
          <w:i w:val="false"/>
          <w:color w:val="000000"/>
          <w:sz w:val="28"/>
        </w:rPr>
        <w:t>
      арнайы айлабұйымдардың құрылысы.</w:t>
      </w:r>
    </w:p>
    <w:bookmarkStart w:name="z417" w:id="415"/>
    <w:p>
      <w:pPr>
        <w:spacing w:after="0"/>
        <w:ind w:left="0"/>
        <w:jc w:val="left"/>
      </w:pPr>
      <w:r>
        <w:rPr>
          <w:rFonts w:ascii="Times New Roman"/>
          <w:b/>
          <w:i w:val="false"/>
          <w:color w:val="000000"/>
        </w:rPr>
        <w:t xml:space="preserve"> Параграф 16. Тілдік аспаптарды құрастырушы, 2-разряд</w:t>
      </w:r>
    </w:p>
    <w:bookmarkEnd w:id="415"/>
    <w:bookmarkStart w:name="z418" w:id="416"/>
    <w:p>
      <w:pPr>
        <w:spacing w:after="0"/>
        <w:ind w:left="0"/>
        <w:jc w:val="both"/>
      </w:pPr>
      <w:r>
        <w:rPr>
          <w:rFonts w:ascii="Times New Roman"/>
          <w:b w:val="false"/>
          <w:i w:val="false"/>
          <w:color w:val="000000"/>
          <w:sz w:val="28"/>
        </w:rPr>
        <w:t>
      293. Жұмыс сипаттамасы:</w:t>
      </w:r>
    </w:p>
    <w:bookmarkEnd w:id="416"/>
    <w:p>
      <w:pPr>
        <w:spacing w:after="0"/>
        <w:ind w:left="0"/>
        <w:jc w:val="both"/>
      </w:pPr>
      <w:r>
        <w:rPr>
          <w:rFonts w:ascii="Times New Roman"/>
          <w:b w:val="false"/>
          <w:i w:val="false"/>
          <w:color w:val="000000"/>
          <w:sz w:val="28"/>
        </w:rPr>
        <w:t>
      тілдік музыкалық аспаптардың бөлшектері мен тораптарын құрастыру;</w:t>
      </w:r>
    </w:p>
    <w:p>
      <w:pPr>
        <w:spacing w:after="0"/>
        <w:ind w:left="0"/>
        <w:jc w:val="both"/>
      </w:pPr>
      <w:r>
        <w:rPr>
          <w:rFonts w:ascii="Times New Roman"/>
          <w:b w:val="false"/>
          <w:i w:val="false"/>
          <w:color w:val="000000"/>
          <w:sz w:val="28"/>
        </w:rPr>
        <w:t>
      клавиатуралық пластиналарды орнату және бекіту;</w:t>
      </w:r>
    </w:p>
    <w:p>
      <w:pPr>
        <w:spacing w:after="0"/>
        <w:ind w:left="0"/>
        <w:jc w:val="both"/>
      </w:pPr>
      <w:r>
        <w:rPr>
          <w:rFonts w:ascii="Times New Roman"/>
          <w:b w:val="false"/>
          <w:i w:val="false"/>
          <w:color w:val="000000"/>
          <w:sz w:val="28"/>
        </w:rPr>
        <w:t>
      грифтерді бекіту;</w:t>
      </w:r>
    </w:p>
    <w:p>
      <w:pPr>
        <w:spacing w:after="0"/>
        <w:ind w:left="0"/>
        <w:jc w:val="both"/>
      </w:pPr>
      <w:r>
        <w:rPr>
          <w:rFonts w:ascii="Times New Roman"/>
          <w:b w:val="false"/>
          <w:i w:val="false"/>
          <w:color w:val="000000"/>
          <w:sz w:val="28"/>
        </w:rPr>
        <w:t>
      серіппені іріктеу;</w:t>
      </w:r>
    </w:p>
    <w:p>
      <w:pPr>
        <w:spacing w:after="0"/>
        <w:ind w:left="0"/>
        <w:jc w:val="both"/>
      </w:pPr>
      <w:r>
        <w:rPr>
          <w:rFonts w:ascii="Times New Roman"/>
          <w:b w:val="false"/>
          <w:i w:val="false"/>
          <w:color w:val="000000"/>
          <w:sz w:val="28"/>
        </w:rPr>
        <w:t>
      резонаторларды орнату және бекіту;</w:t>
      </w:r>
    </w:p>
    <w:p>
      <w:pPr>
        <w:spacing w:after="0"/>
        <w:ind w:left="0"/>
        <w:jc w:val="both"/>
      </w:pPr>
      <w:r>
        <w:rPr>
          <w:rFonts w:ascii="Times New Roman"/>
          <w:b w:val="false"/>
          <w:i w:val="false"/>
          <w:color w:val="000000"/>
          <w:sz w:val="28"/>
        </w:rPr>
        <w:t>
      бауларды сызбалар бойынша құрастыру және бекіту;</w:t>
      </w:r>
    </w:p>
    <w:p>
      <w:pPr>
        <w:spacing w:after="0"/>
        <w:ind w:left="0"/>
        <w:jc w:val="both"/>
      </w:pPr>
      <w:r>
        <w:rPr>
          <w:rFonts w:ascii="Times New Roman"/>
          <w:b w:val="false"/>
          <w:i w:val="false"/>
          <w:color w:val="000000"/>
          <w:sz w:val="28"/>
        </w:rPr>
        <w:t>
      механизм бөлшектерін сызбалар бойынша слесарлық өңдеу;</w:t>
      </w:r>
    </w:p>
    <w:p>
      <w:pPr>
        <w:spacing w:after="0"/>
        <w:ind w:left="0"/>
        <w:jc w:val="both"/>
      </w:pPr>
      <w:r>
        <w:rPr>
          <w:rFonts w:ascii="Times New Roman"/>
          <w:b w:val="false"/>
          <w:i w:val="false"/>
          <w:color w:val="000000"/>
          <w:sz w:val="28"/>
        </w:rPr>
        <w:t>
      түйме мен кнопкаларды сапасы, түсі мен формасы бойынша іріктеу және сұрыптау;</w:t>
      </w:r>
    </w:p>
    <w:p>
      <w:pPr>
        <w:spacing w:after="0"/>
        <w:ind w:left="0"/>
        <w:jc w:val="both"/>
      </w:pPr>
      <w:r>
        <w:rPr>
          <w:rFonts w:ascii="Times New Roman"/>
          <w:b w:val="false"/>
          <w:i w:val="false"/>
          <w:color w:val="000000"/>
          <w:sz w:val="28"/>
        </w:rPr>
        <w:t>
      итергіштер мен клавиатуралық рычагтарды белгіленген температураға дейін арнайы қыздыру аспаптарында түйме мен кнопкалардың материалдарының сапасын ескере отырып қыздыру;</w:t>
      </w:r>
    </w:p>
    <w:p>
      <w:pPr>
        <w:spacing w:after="0"/>
        <w:ind w:left="0"/>
        <w:jc w:val="both"/>
      </w:pPr>
      <w:r>
        <w:rPr>
          <w:rFonts w:ascii="Times New Roman"/>
          <w:b w:val="false"/>
          <w:i w:val="false"/>
          <w:color w:val="000000"/>
          <w:sz w:val="28"/>
        </w:rPr>
        <w:t>
      пластмасса түйме мен кнопкаларды итергіштер мен клавиатуралық рычагтарға нығыздау;</w:t>
      </w:r>
    </w:p>
    <w:p>
      <w:pPr>
        <w:spacing w:after="0"/>
        <w:ind w:left="0"/>
        <w:jc w:val="both"/>
      </w:pPr>
      <w:r>
        <w:rPr>
          <w:rFonts w:ascii="Times New Roman"/>
          <w:b w:val="false"/>
          <w:i w:val="false"/>
          <w:color w:val="000000"/>
          <w:sz w:val="28"/>
        </w:rPr>
        <w:t>
      резонатор, клапан, түйме, үлбірге арнап шаблондар бойынша төсемелерді арнайы айлабұйымдарда жасау және былғарыдан пішу;</w:t>
      </w:r>
    </w:p>
    <w:p>
      <w:pPr>
        <w:spacing w:after="0"/>
        <w:ind w:left="0"/>
        <w:jc w:val="both"/>
      </w:pPr>
      <w:r>
        <w:rPr>
          <w:rFonts w:ascii="Times New Roman"/>
          <w:b w:val="false"/>
          <w:i w:val="false"/>
          <w:color w:val="000000"/>
          <w:sz w:val="28"/>
        </w:rPr>
        <w:t>
      төсемелер мен амортизациялаушы бөлшектерді жапсырылатын материалдардың икемділігіне, герметикалығына нұқсан келтірмей, желімнің ағуына жол бермей орнату;</w:t>
      </w:r>
    </w:p>
    <w:p>
      <w:pPr>
        <w:spacing w:after="0"/>
        <w:ind w:left="0"/>
        <w:jc w:val="both"/>
      </w:pPr>
      <w:r>
        <w:rPr>
          <w:rFonts w:ascii="Times New Roman"/>
          <w:b w:val="false"/>
          <w:i w:val="false"/>
          <w:color w:val="000000"/>
          <w:sz w:val="28"/>
        </w:rPr>
        <w:t>
      материалдарды сорты, ені, біртектілігі, серпінділігі мен түсі бойынша іріктеу;</w:t>
      </w:r>
    </w:p>
    <w:p>
      <w:pPr>
        <w:spacing w:after="0"/>
        <w:ind w:left="0"/>
        <w:jc w:val="both"/>
      </w:pPr>
      <w:r>
        <w:rPr>
          <w:rFonts w:ascii="Times New Roman"/>
          <w:b w:val="false"/>
          <w:i w:val="false"/>
          <w:color w:val="000000"/>
          <w:sz w:val="28"/>
        </w:rPr>
        <w:t>
      слесарлық және ұсталық құралды қайрау.</w:t>
      </w:r>
    </w:p>
    <w:bookmarkStart w:name="z419" w:id="417"/>
    <w:p>
      <w:pPr>
        <w:spacing w:after="0"/>
        <w:ind w:left="0"/>
        <w:jc w:val="both"/>
      </w:pPr>
      <w:r>
        <w:rPr>
          <w:rFonts w:ascii="Times New Roman"/>
          <w:b w:val="false"/>
          <w:i w:val="false"/>
          <w:color w:val="000000"/>
          <w:sz w:val="28"/>
        </w:rPr>
        <w:t>
      294. Білуге тиіс:</w:t>
      </w:r>
    </w:p>
    <w:bookmarkEnd w:id="417"/>
    <w:p>
      <w:pPr>
        <w:spacing w:after="0"/>
        <w:ind w:left="0"/>
        <w:jc w:val="both"/>
      </w:pPr>
      <w:r>
        <w:rPr>
          <w:rFonts w:ascii="Times New Roman"/>
          <w:b w:val="false"/>
          <w:i w:val="false"/>
          <w:color w:val="000000"/>
          <w:sz w:val="28"/>
        </w:rPr>
        <w:t>
      тілдік музыкалық аспаптардың бөлшектері мен тораптарын құрастыру әдіс-тәсілдері;</w:t>
      </w:r>
    </w:p>
    <w:p>
      <w:pPr>
        <w:spacing w:after="0"/>
        <w:ind w:left="0"/>
        <w:jc w:val="both"/>
      </w:pPr>
      <w:r>
        <w:rPr>
          <w:rFonts w:ascii="Times New Roman"/>
          <w:b w:val="false"/>
          <w:i w:val="false"/>
          <w:color w:val="000000"/>
          <w:sz w:val="28"/>
        </w:rPr>
        <w:t>
      құрастырылатын бөлшектер мен тораптардың атауы, құрылысы мен мақсаты;</w:t>
      </w:r>
    </w:p>
    <w:p>
      <w:pPr>
        <w:spacing w:after="0"/>
        <w:ind w:left="0"/>
        <w:jc w:val="both"/>
      </w:pPr>
      <w:r>
        <w:rPr>
          <w:rFonts w:ascii="Times New Roman"/>
          <w:b w:val="false"/>
          <w:i w:val="false"/>
          <w:color w:val="000000"/>
          <w:sz w:val="28"/>
        </w:rPr>
        <w:t xml:space="preserve">
      итергіштер мен клавиатуралық рычагтарды қыздырудың температуралық режимі; </w:t>
      </w:r>
    </w:p>
    <w:p>
      <w:pPr>
        <w:spacing w:after="0"/>
        <w:ind w:left="0"/>
        <w:jc w:val="both"/>
      </w:pPr>
      <w:r>
        <w:rPr>
          <w:rFonts w:ascii="Times New Roman"/>
          <w:b w:val="false"/>
          <w:i w:val="false"/>
          <w:color w:val="000000"/>
          <w:sz w:val="28"/>
        </w:rPr>
        <w:t>
      қыздыру аспаптарын пайдалану қағидаты, олармен жұмыс істеу кезіндегі қауіпсіздік техникасының ережесі;</w:t>
      </w:r>
    </w:p>
    <w:p>
      <w:pPr>
        <w:spacing w:after="0"/>
        <w:ind w:left="0"/>
        <w:jc w:val="both"/>
      </w:pPr>
      <w:r>
        <w:rPr>
          <w:rFonts w:ascii="Times New Roman"/>
          <w:b w:val="false"/>
          <w:i w:val="false"/>
          <w:color w:val="000000"/>
          <w:sz w:val="28"/>
        </w:rPr>
        <w:t>
      былғарыны кесу және өңдеу үшін қолданылатын арнайы жабдықтардың құрылымдық ерекшеліктері мен оларды пайдалану ережесі;</w:t>
      </w:r>
    </w:p>
    <w:p>
      <w:pPr>
        <w:spacing w:after="0"/>
        <w:ind w:left="0"/>
        <w:jc w:val="both"/>
      </w:pPr>
      <w:r>
        <w:rPr>
          <w:rFonts w:ascii="Times New Roman"/>
          <w:b w:val="false"/>
          <w:i w:val="false"/>
          <w:color w:val="000000"/>
          <w:sz w:val="28"/>
        </w:rPr>
        <w:t xml:space="preserve">
      қолданылатын материалдардың сапасына қойылатын талаптар; </w:t>
      </w:r>
    </w:p>
    <w:p>
      <w:pPr>
        <w:spacing w:after="0"/>
        <w:ind w:left="0"/>
        <w:jc w:val="both"/>
      </w:pPr>
      <w:r>
        <w:rPr>
          <w:rFonts w:ascii="Times New Roman"/>
          <w:b w:val="false"/>
          <w:i w:val="false"/>
          <w:color w:val="000000"/>
          <w:sz w:val="28"/>
        </w:rPr>
        <w:t>
      былғарыдан жасалатын дайындамалар мен бөлшектердің сапасын оны қосымша өңдеу арқылы жақсарту тәсілдері;</w:t>
      </w:r>
    </w:p>
    <w:p>
      <w:pPr>
        <w:spacing w:after="0"/>
        <w:ind w:left="0"/>
        <w:jc w:val="both"/>
      </w:pPr>
      <w:r>
        <w:rPr>
          <w:rFonts w:ascii="Times New Roman"/>
          <w:b w:val="false"/>
          <w:i w:val="false"/>
          <w:color w:val="000000"/>
          <w:sz w:val="28"/>
        </w:rPr>
        <w:t>
      бақылау-өлшеу, жұмыс және кесу құралдарын пайдалану ережесі;</w:t>
      </w:r>
    </w:p>
    <w:p>
      <w:pPr>
        <w:spacing w:after="0"/>
        <w:ind w:left="0"/>
        <w:jc w:val="both"/>
      </w:pPr>
      <w:r>
        <w:rPr>
          <w:rFonts w:ascii="Times New Roman"/>
          <w:b w:val="false"/>
          <w:i w:val="false"/>
          <w:color w:val="000000"/>
          <w:sz w:val="28"/>
        </w:rPr>
        <w:t>
      қарапайым сызбаларды оқу, арнайы кесу құралын қайрау ережесі;</w:t>
      </w:r>
    </w:p>
    <w:p>
      <w:pPr>
        <w:spacing w:after="0"/>
        <w:ind w:left="0"/>
        <w:jc w:val="both"/>
      </w:pPr>
      <w:r>
        <w:rPr>
          <w:rFonts w:ascii="Times New Roman"/>
          <w:b w:val="false"/>
          <w:i w:val="false"/>
          <w:color w:val="000000"/>
          <w:sz w:val="28"/>
        </w:rPr>
        <w:t>
      шектеулер мен қондырулар.</w:t>
      </w:r>
    </w:p>
    <w:bookmarkStart w:name="z420" w:id="418"/>
    <w:p>
      <w:pPr>
        <w:spacing w:after="0"/>
        <w:ind w:left="0"/>
        <w:jc w:val="both"/>
      </w:pPr>
      <w:r>
        <w:rPr>
          <w:rFonts w:ascii="Times New Roman"/>
          <w:b w:val="false"/>
          <w:i w:val="false"/>
          <w:color w:val="000000"/>
          <w:sz w:val="28"/>
        </w:rPr>
        <w:t>
      295. Жұмыс үлгілері:</w:t>
      </w:r>
    </w:p>
    <w:bookmarkEnd w:id="418"/>
    <w:p>
      <w:pPr>
        <w:spacing w:after="0"/>
        <w:ind w:left="0"/>
        <w:jc w:val="both"/>
      </w:pPr>
      <w:r>
        <w:rPr>
          <w:rFonts w:ascii="Times New Roman"/>
          <w:b w:val="false"/>
          <w:i w:val="false"/>
          <w:color w:val="000000"/>
          <w:sz w:val="28"/>
        </w:rPr>
        <w:t>
      1) біліктер, пластиналар, резонаторлардың бекіткіштері, кронштейндер мен механизмнің өзге де бөлшектері – слесарлық өңдеу;</w:t>
      </w:r>
    </w:p>
    <w:p>
      <w:pPr>
        <w:spacing w:after="0"/>
        <w:ind w:left="0"/>
        <w:jc w:val="both"/>
      </w:pPr>
      <w:r>
        <w:rPr>
          <w:rFonts w:ascii="Times New Roman"/>
          <w:b w:val="false"/>
          <w:i w:val="false"/>
          <w:color w:val="000000"/>
          <w:sz w:val="28"/>
        </w:rPr>
        <w:t>
      2) біліктер – түзету және сызбалар бойынша орнату;</w:t>
      </w:r>
    </w:p>
    <w:p>
      <w:pPr>
        <w:spacing w:after="0"/>
        <w:ind w:left="0"/>
        <w:jc w:val="both"/>
      </w:pPr>
      <w:r>
        <w:rPr>
          <w:rFonts w:ascii="Times New Roman"/>
          <w:b w:val="false"/>
          <w:i w:val="false"/>
          <w:color w:val="000000"/>
          <w:sz w:val="28"/>
        </w:rPr>
        <w:t>
      3) гармонның үлбір камерасы – бұрыштарын қолмен бекіту, әртүрлі материалдармен желімдеу, папканың боры мен бұрыштарының параллельділігін қамтамасыз ету;</w:t>
      </w:r>
    </w:p>
    <w:p>
      <w:pPr>
        <w:spacing w:after="0"/>
        <w:ind w:left="0"/>
        <w:jc w:val="both"/>
      </w:pPr>
      <w:r>
        <w:rPr>
          <w:rFonts w:ascii="Times New Roman"/>
          <w:b w:val="false"/>
          <w:i w:val="false"/>
          <w:color w:val="000000"/>
          <w:sz w:val="28"/>
        </w:rPr>
        <w:t>
      4) шанағы – қалыпталған металл бұрыштарын бекіту;</w:t>
      </w:r>
    </w:p>
    <w:p>
      <w:pPr>
        <w:spacing w:after="0"/>
        <w:ind w:left="0"/>
        <w:jc w:val="both"/>
      </w:pPr>
      <w:r>
        <w:rPr>
          <w:rFonts w:ascii="Times New Roman"/>
          <w:b w:val="false"/>
          <w:i w:val="false"/>
          <w:color w:val="000000"/>
          <w:sz w:val="28"/>
        </w:rPr>
        <w:t>
      5) бас жапсырмалар, сол механиканың кронштейндері – орнату және бекіту;</w:t>
      </w:r>
    </w:p>
    <w:p>
      <w:pPr>
        <w:spacing w:after="0"/>
        <w:ind w:left="0"/>
        <w:jc w:val="both"/>
      </w:pPr>
      <w:r>
        <w:rPr>
          <w:rFonts w:ascii="Times New Roman"/>
          <w:b w:val="false"/>
          <w:i w:val="false"/>
          <w:color w:val="000000"/>
          <w:sz w:val="28"/>
        </w:rPr>
        <w:t>
      6) платик – саңылауды өңдеу, қашау және шанаққа орнату;</w:t>
      </w:r>
    </w:p>
    <w:p>
      <w:pPr>
        <w:spacing w:after="0"/>
        <w:ind w:left="0"/>
        <w:jc w:val="both"/>
      </w:pPr>
      <w:r>
        <w:rPr>
          <w:rFonts w:ascii="Times New Roman"/>
          <w:b w:val="false"/>
          <w:i w:val="false"/>
          <w:color w:val="000000"/>
          <w:sz w:val="28"/>
        </w:rPr>
        <w:t>
      7) үлбір рамалар, бас жапсырмалар, үнтілше, клапан, түйме, тор – жапсырманы матаға, лайкаға және күдеріге жабыстыру;</w:t>
      </w:r>
    </w:p>
    <w:p>
      <w:pPr>
        <w:spacing w:after="0"/>
        <w:ind w:left="0"/>
        <w:jc w:val="both"/>
      </w:pPr>
      <w:r>
        <w:rPr>
          <w:rFonts w:ascii="Times New Roman"/>
          <w:b w:val="false"/>
          <w:i w:val="false"/>
          <w:color w:val="000000"/>
          <w:sz w:val="28"/>
        </w:rPr>
        <w:t>
      8) гармон ромбиктері – тілу;</w:t>
      </w:r>
    </w:p>
    <w:p>
      <w:pPr>
        <w:spacing w:after="0"/>
        <w:ind w:left="0"/>
        <w:jc w:val="both"/>
      </w:pPr>
      <w:r>
        <w:rPr>
          <w:rFonts w:ascii="Times New Roman"/>
          <w:b w:val="false"/>
          <w:i w:val="false"/>
          <w:color w:val="000000"/>
          <w:sz w:val="28"/>
        </w:rPr>
        <w:t>
      9) үлбір камералардың ромбиктері – жасау, өңдеу және герметикалығын арнайы аспапта тексеру.</w:t>
      </w:r>
    </w:p>
    <w:bookmarkStart w:name="z421" w:id="419"/>
    <w:p>
      <w:pPr>
        <w:spacing w:after="0"/>
        <w:ind w:left="0"/>
        <w:jc w:val="left"/>
      </w:pPr>
      <w:r>
        <w:rPr>
          <w:rFonts w:ascii="Times New Roman"/>
          <w:b/>
          <w:i w:val="false"/>
          <w:color w:val="000000"/>
        </w:rPr>
        <w:t xml:space="preserve"> Параграф 17. Тілдік аспаптарды құрастырушы, 3-разряд</w:t>
      </w:r>
    </w:p>
    <w:bookmarkEnd w:id="419"/>
    <w:bookmarkStart w:name="z422" w:id="420"/>
    <w:p>
      <w:pPr>
        <w:spacing w:after="0"/>
        <w:ind w:left="0"/>
        <w:jc w:val="both"/>
      </w:pPr>
      <w:r>
        <w:rPr>
          <w:rFonts w:ascii="Times New Roman"/>
          <w:b w:val="false"/>
          <w:i w:val="false"/>
          <w:color w:val="000000"/>
          <w:sz w:val="28"/>
        </w:rPr>
        <w:t>
      296. Жұмыс сипаттамасы:</w:t>
      </w:r>
    </w:p>
    <w:bookmarkEnd w:id="420"/>
    <w:p>
      <w:pPr>
        <w:spacing w:after="0"/>
        <w:ind w:left="0"/>
        <w:jc w:val="both"/>
      </w:pPr>
      <w:r>
        <w:rPr>
          <w:rFonts w:ascii="Times New Roman"/>
          <w:b w:val="false"/>
          <w:i w:val="false"/>
          <w:color w:val="000000"/>
          <w:sz w:val="28"/>
        </w:rPr>
        <w:t>
      тілдік музыкалық аспаптардың күрделілігі орташа бөлшектері мен тораптарын құрастыру;</w:t>
      </w:r>
    </w:p>
    <w:p>
      <w:pPr>
        <w:spacing w:after="0"/>
        <w:ind w:left="0"/>
        <w:jc w:val="both"/>
      </w:pPr>
      <w:r>
        <w:rPr>
          <w:rFonts w:ascii="Times New Roman"/>
          <w:b w:val="false"/>
          <w:i w:val="false"/>
          <w:color w:val="000000"/>
          <w:sz w:val="28"/>
        </w:rPr>
        <w:t>
      екі педальді регистрлік ауыстырып қосқыштарды құрастыру;</w:t>
      </w:r>
    </w:p>
    <w:p>
      <w:pPr>
        <w:spacing w:after="0"/>
        <w:ind w:left="0"/>
        <w:jc w:val="both"/>
      </w:pPr>
      <w:r>
        <w:rPr>
          <w:rFonts w:ascii="Times New Roman"/>
          <w:b w:val="false"/>
          <w:i w:val="false"/>
          <w:color w:val="000000"/>
          <w:sz w:val="28"/>
        </w:rPr>
        <w:t>
      каркас оң торды құрастыру;</w:t>
      </w:r>
    </w:p>
    <w:p>
      <w:pPr>
        <w:spacing w:after="0"/>
        <w:ind w:left="0"/>
        <w:jc w:val="both"/>
      </w:pPr>
      <w:r>
        <w:rPr>
          <w:rFonts w:ascii="Times New Roman"/>
          <w:b w:val="false"/>
          <w:i w:val="false"/>
          <w:color w:val="000000"/>
          <w:sz w:val="28"/>
        </w:rPr>
        <w:t>
      оң және сол механизмдерді жекелеп құрастыру және алдын ала реттеу;</w:t>
      </w:r>
    </w:p>
    <w:p>
      <w:pPr>
        <w:spacing w:after="0"/>
        <w:ind w:left="0"/>
        <w:jc w:val="both"/>
      </w:pPr>
      <w:r>
        <w:rPr>
          <w:rFonts w:ascii="Times New Roman"/>
          <w:b w:val="false"/>
          <w:i w:val="false"/>
          <w:color w:val="000000"/>
          <w:sz w:val="28"/>
        </w:rPr>
        <w:t>
      үлбір рамаларды құрастыру;</w:t>
      </w:r>
    </w:p>
    <w:p>
      <w:pPr>
        <w:spacing w:after="0"/>
        <w:ind w:left="0"/>
        <w:jc w:val="both"/>
      </w:pPr>
      <w:r>
        <w:rPr>
          <w:rFonts w:ascii="Times New Roman"/>
          <w:b w:val="false"/>
          <w:i w:val="false"/>
          <w:color w:val="000000"/>
          <w:sz w:val="28"/>
        </w:rPr>
        <w:t>
      үлбір камералардың боринасын биіктігі мен ені бойынша түзету, оның ішкі бетін желімдеу;</w:t>
      </w:r>
    </w:p>
    <w:p>
      <w:pPr>
        <w:spacing w:after="0"/>
        <w:ind w:left="0"/>
        <w:jc w:val="both"/>
      </w:pPr>
      <w:r>
        <w:rPr>
          <w:rFonts w:ascii="Times New Roman"/>
          <w:b w:val="false"/>
          <w:i w:val="false"/>
          <w:color w:val="000000"/>
          <w:sz w:val="28"/>
        </w:rPr>
        <w:t>
      үлбір ромбиктерін іріктеу және герметикалығы мен икемділігін тексеру;</w:t>
      </w:r>
    </w:p>
    <w:p>
      <w:pPr>
        <w:spacing w:after="0"/>
        <w:ind w:left="0"/>
        <w:jc w:val="both"/>
      </w:pPr>
      <w:r>
        <w:rPr>
          <w:rFonts w:ascii="Times New Roman"/>
          <w:b w:val="false"/>
          <w:i w:val="false"/>
          <w:color w:val="000000"/>
          <w:sz w:val="28"/>
        </w:rPr>
        <w:t>
      ромбиктерді кесіп және кере отырып жабыстыру;</w:t>
      </w:r>
    </w:p>
    <w:p>
      <w:pPr>
        <w:spacing w:after="0"/>
        <w:ind w:left="0"/>
        <w:jc w:val="both"/>
      </w:pPr>
      <w:r>
        <w:rPr>
          <w:rFonts w:ascii="Times New Roman"/>
          <w:b w:val="false"/>
          <w:i w:val="false"/>
          <w:color w:val="000000"/>
          <w:sz w:val="28"/>
        </w:rPr>
        <w:t>
      барлық түрлі резонаторлардың бөлшектері мен тораптарын операция сайын құрастыру;</w:t>
      </w:r>
    </w:p>
    <w:p>
      <w:pPr>
        <w:spacing w:after="0"/>
        <w:ind w:left="0"/>
        <w:jc w:val="both"/>
      </w:pPr>
      <w:r>
        <w:rPr>
          <w:rFonts w:ascii="Times New Roman"/>
          <w:b w:val="false"/>
          <w:i w:val="false"/>
          <w:color w:val="000000"/>
          <w:sz w:val="28"/>
        </w:rPr>
        <w:t>
      резонаторлардың жапсырмасы мен жоғарғы бөлігін жабыстыру;</w:t>
      </w:r>
    </w:p>
    <w:p>
      <w:pPr>
        <w:spacing w:after="0"/>
        <w:ind w:left="0"/>
        <w:jc w:val="both"/>
      </w:pPr>
      <w:r>
        <w:rPr>
          <w:rFonts w:ascii="Times New Roman"/>
          <w:b w:val="false"/>
          <w:i w:val="false"/>
          <w:color w:val="000000"/>
          <w:sz w:val="28"/>
        </w:rPr>
        <w:t>
      жапсырмаларды жабыстыру және резонатордағы ауа камераларын дыбыстық планкалардың көлемі және дыбыстау тілдерінің дыбыстау нотасы бойынша жасау;</w:t>
      </w:r>
    </w:p>
    <w:p>
      <w:pPr>
        <w:spacing w:after="0"/>
        <w:ind w:left="0"/>
        <w:jc w:val="both"/>
      </w:pPr>
      <w:r>
        <w:rPr>
          <w:rFonts w:ascii="Times New Roman"/>
          <w:b w:val="false"/>
          <w:i w:val="false"/>
          <w:color w:val="000000"/>
          <w:sz w:val="28"/>
        </w:rPr>
        <w:t>
      жапсырмаларды дыбыстау планкасының ені бойынша өңдеу;</w:t>
      </w:r>
    </w:p>
    <w:p>
      <w:pPr>
        <w:spacing w:after="0"/>
        <w:ind w:left="0"/>
        <w:jc w:val="both"/>
      </w:pPr>
      <w:r>
        <w:rPr>
          <w:rFonts w:ascii="Times New Roman"/>
          <w:b w:val="false"/>
          <w:i w:val="false"/>
          <w:color w:val="000000"/>
          <w:sz w:val="28"/>
        </w:rPr>
        <w:t>
      шпонды розетканың ойығына жабыстыру;</w:t>
      </w:r>
    </w:p>
    <w:p>
      <w:pPr>
        <w:spacing w:after="0"/>
        <w:ind w:left="0"/>
        <w:jc w:val="both"/>
      </w:pPr>
      <w:r>
        <w:rPr>
          <w:rFonts w:ascii="Times New Roman"/>
          <w:b w:val="false"/>
          <w:i w:val="false"/>
          <w:color w:val="000000"/>
          <w:sz w:val="28"/>
        </w:rPr>
        <w:t>
      резонатордың жабыстырылған бөлшектерін қысым астында ұстау режимін сақтау;</w:t>
      </w:r>
    </w:p>
    <w:p>
      <w:pPr>
        <w:spacing w:after="0"/>
        <w:ind w:left="0"/>
        <w:jc w:val="both"/>
      </w:pPr>
      <w:r>
        <w:rPr>
          <w:rFonts w:ascii="Times New Roman"/>
          <w:b w:val="false"/>
          <w:i w:val="false"/>
          <w:color w:val="000000"/>
          <w:sz w:val="28"/>
        </w:rPr>
        <w:t>
      фагот (сынық) үнтілшедегі резонаторларды орнату;</w:t>
      </w:r>
    </w:p>
    <w:p>
      <w:pPr>
        <w:spacing w:after="0"/>
        <w:ind w:left="0"/>
        <w:jc w:val="both"/>
      </w:pPr>
      <w:r>
        <w:rPr>
          <w:rFonts w:ascii="Times New Roman"/>
          <w:b w:val="false"/>
          <w:i w:val="false"/>
          <w:color w:val="000000"/>
          <w:sz w:val="28"/>
        </w:rPr>
        <w:t>
      үлбірмен құрастырылған оң және сол жартылай шанақтарды құрастыру;</w:t>
      </w:r>
    </w:p>
    <w:p>
      <w:pPr>
        <w:spacing w:after="0"/>
        <w:ind w:left="0"/>
        <w:jc w:val="both"/>
      </w:pPr>
      <w:r>
        <w:rPr>
          <w:rFonts w:ascii="Times New Roman"/>
          <w:b w:val="false"/>
          <w:i w:val="false"/>
          <w:color w:val="000000"/>
          <w:sz w:val="28"/>
        </w:rPr>
        <w:t>
      оң және сол торды орнату;</w:t>
      </w:r>
    </w:p>
    <w:p>
      <w:pPr>
        <w:spacing w:after="0"/>
        <w:ind w:left="0"/>
        <w:jc w:val="both"/>
      </w:pPr>
      <w:r>
        <w:rPr>
          <w:rFonts w:ascii="Times New Roman"/>
          <w:b w:val="false"/>
          <w:i w:val="false"/>
          <w:color w:val="000000"/>
          <w:sz w:val="28"/>
        </w:rPr>
        <w:t>
      рычагтың, біліктің қадамын сызбаға сәйкес алдын ала реттеу;</w:t>
      </w:r>
    </w:p>
    <w:p>
      <w:pPr>
        <w:spacing w:after="0"/>
        <w:ind w:left="0"/>
        <w:jc w:val="both"/>
      </w:pPr>
      <w:r>
        <w:rPr>
          <w:rFonts w:ascii="Times New Roman"/>
          <w:b w:val="false"/>
          <w:i w:val="false"/>
          <w:color w:val="000000"/>
          <w:sz w:val="28"/>
        </w:rPr>
        <w:t>
      былғарыны кептіру, керу, түгін көтеру, өңдеу және бояу;</w:t>
      </w:r>
    </w:p>
    <w:p>
      <w:pPr>
        <w:spacing w:after="0"/>
        <w:ind w:left="0"/>
        <w:jc w:val="both"/>
      </w:pPr>
      <w:r>
        <w:rPr>
          <w:rFonts w:ascii="Times New Roman"/>
          <w:b w:val="false"/>
          <w:i w:val="false"/>
          <w:color w:val="000000"/>
          <w:sz w:val="28"/>
        </w:rPr>
        <w:t>
      дыбыстау планкасының мензурасына сәйкес ойық клапандарының дайындамасын іріктеу, сұрыптау және орналастыру;</w:t>
      </w:r>
    </w:p>
    <w:p>
      <w:pPr>
        <w:spacing w:after="0"/>
        <w:ind w:left="0"/>
        <w:jc w:val="both"/>
      </w:pPr>
      <w:r>
        <w:rPr>
          <w:rFonts w:ascii="Times New Roman"/>
          <w:b w:val="false"/>
          <w:i w:val="false"/>
          <w:color w:val="000000"/>
          <w:sz w:val="28"/>
        </w:rPr>
        <w:t>
      ойық клапандарының анағұрлым көп шығару мақсатында тиімді пішілуін анықтау;</w:t>
      </w:r>
    </w:p>
    <w:p>
      <w:pPr>
        <w:spacing w:after="0"/>
        <w:ind w:left="0"/>
        <w:jc w:val="both"/>
      </w:pPr>
      <w:r>
        <w:rPr>
          <w:rFonts w:ascii="Times New Roman"/>
          <w:b w:val="false"/>
          <w:i w:val="false"/>
          <w:color w:val="000000"/>
          <w:sz w:val="28"/>
        </w:rPr>
        <w:t>
      клавишаны, кнопкалар мен түймелерді түсі бойынша іріктеу;</w:t>
      </w:r>
    </w:p>
    <w:p>
      <w:pPr>
        <w:spacing w:after="0"/>
        <w:ind w:left="0"/>
        <w:jc w:val="both"/>
      </w:pPr>
      <w:r>
        <w:rPr>
          <w:rFonts w:ascii="Times New Roman"/>
          <w:b w:val="false"/>
          <w:i w:val="false"/>
          <w:color w:val="000000"/>
          <w:sz w:val="28"/>
        </w:rPr>
        <w:t>
      кнопкалар мен түймелерді итергіштер мен рычагтарға енгізу үшін арнайы станокты қатаң түрде сызбалар бойынша және енгізудің қажетті тереңдігіне баптау;</w:t>
      </w:r>
    </w:p>
    <w:p>
      <w:pPr>
        <w:spacing w:after="0"/>
        <w:ind w:left="0"/>
        <w:jc w:val="both"/>
      </w:pPr>
      <w:r>
        <w:rPr>
          <w:rFonts w:ascii="Times New Roman"/>
          <w:b w:val="false"/>
          <w:i w:val="false"/>
          <w:color w:val="000000"/>
          <w:sz w:val="28"/>
        </w:rPr>
        <w:t>
      итергіштер мен клавиатуралық рычагтың температуралық режимін реттеу;</w:t>
      </w:r>
    </w:p>
    <w:p>
      <w:pPr>
        <w:spacing w:after="0"/>
        <w:ind w:left="0"/>
        <w:jc w:val="both"/>
      </w:pPr>
      <w:r>
        <w:rPr>
          <w:rFonts w:ascii="Times New Roman"/>
          <w:b w:val="false"/>
          <w:i w:val="false"/>
          <w:color w:val="000000"/>
          <w:sz w:val="28"/>
        </w:rPr>
        <w:t>
      кнопкалар мен түймелерді итергіштер мен рычагтарға сызбаларға сәйкес арнайы айлабұйымдарда енгізу.</w:t>
      </w:r>
    </w:p>
    <w:bookmarkStart w:name="z423" w:id="421"/>
    <w:p>
      <w:pPr>
        <w:spacing w:after="0"/>
        <w:ind w:left="0"/>
        <w:jc w:val="both"/>
      </w:pPr>
      <w:r>
        <w:rPr>
          <w:rFonts w:ascii="Times New Roman"/>
          <w:b w:val="false"/>
          <w:i w:val="false"/>
          <w:color w:val="000000"/>
          <w:sz w:val="28"/>
        </w:rPr>
        <w:t>
      297. Білуге тиіс:</w:t>
      </w:r>
    </w:p>
    <w:bookmarkEnd w:id="421"/>
    <w:p>
      <w:pPr>
        <w:spacing w:after="0"/>
        <w:ind w:left="0"/>
        <w:jc w:val="both"/>
      </w:pPr>
      <w:r>
        <w:rPr>
          <w:rFonts w:ascii="Times New Roman"/>
          <w:b w:val="false"/>
          <w:i w:val="false"/>
          <w:color w:val="000000"/>
          <w:sz w:val="28"/>
        </w:rPr>
        <w:t>
      тілдік музыкалық аспаптардың күрделілігі орташа бөлшектері мен тораптарын құрастыру әдіс-тәсілдері;</w:t>
      </w:r>
    </w:p>
    <w:p>
      <w:pPr>
        <w:spacing w:after="0"/>
        <w:ind w:left="0"/>
        <w:jc w:val="both"/>
      </w:pPr>
      <w:r>
        <w:rPr>
          <w:rFonts w:ascii="Times New Roman"/>
          <w:b w:val="false"/>
          <w:i w:val="false"/>
          <w:color w:val="000000"/>
          <w:sz w:val="28"/>
        </w:rPr>
        <w:t>
      резонаторларды жасау үшін қолданылатын ағаш жынысы, ақаулықтары мен қасиеттері;</w:t>
      </w:r>
    </w:p>
    <w:p>
      <w:pPr>
        <w:spacing w:after="0"/>
        <w:ind w:left="0"/>
        <w:jc w:val="both"/>
      </w:pPr>
      <w:r>
        <w:rPr>
          <w:rFonts w:ascii="Times New Roman"/>
          <w:b w:val="false"/>
          <w:i w:val="false"/>
          <w:color w:val="000000"/>
          <w:sz w:val="28"/>
        </w:rPr>
        <w:t xml:space="preserve">
      желімдеу материалдарын дайындау тәсілдері; </w:t>
      </w:r>
    </w:p>
    <w:p>
      <w:pPr>
        <w:spacing w:after="0"/>
        <w:ind w:left="0"/>
        <w:jc w:val="both"/>
      </w:pPr>
      <w:r>
        <w:rPr>
          <w:rFonts w:ascii="Times New Roman"/>
          <w:b w:val="false"/>
          <w:i w:val="false"/>
          <w:color w:val="000000"/>
          <w:sz w:val="28"/>
        </w:rPr>
        <w:t xml:space="preserve">
      металды әртүрлі материалдармен жабыстыру ережесі мен режимі; </w:t>
      </w:r>
    </w:p>
    <w:p>
      <w:pPr>
        <w:spacing w:after="0"/>
        <w:ind w:left="0"/>
        <w:jc w:val="both"/>
      </w:pPr>
      <w:r>
        <w:rPr>
          <w:rFonts w:ascii="Times New Roman"/>
          <w:b w:val="false"/>
          <w:i w:val="false"/>
          <w:color w:val="000000"/>
          <w:sz w:val="28"/>
        </w:rPr>
        <w:t>
      кнопкалар мен түймелерді нығыздау алдында итергіштер мен клавиатуралық рычагты қыздырудың тиімді режимін іріктеу ережесі;</w:t>
      </w:r>
    </w:p>
    <w:p>
      <w:pPr>
        <w:spacing w:after="0"/>
        <w:ind w:left="0"/>
        <w:jc w:val="both"/>
      </w:pPr>
      <w:r>
        <w:rPr>
          <w:rFonts w:ascii="Times New Roman"/>
          <w:b w:val="false"/>
          <w:i w:val="false"/>
          <w:color w:val="000000"/>
          <w:sz w:val="28"/>
        </w:rPr>
        <w:t>
      оң және сол клавиатураны клавишаның, кнопканың, түйменің түсі, реңкі мен құрылысы бойынша іріктеу тәртібі, тілдік музыкалық аспаптар акустикасының негіздері;</w:t>
      </w:r>
    </w:p>
    <w:p>
      <w:pPr>
        <w:spacing w:after="0"/>
        <w:ind w:left="0"/>
        <w:jc w:val="both"/>
      </w:pPr>
      <w:r>
        <w:rPr>
          <w:rFonts w:ascii="Times New Roman"/>
          <w:b w:val="false"/>
          <w:i w:val="false"/>
          <w:color w:val="000000"/>
          <w:sz w:val="28"/>
        </w:rPr>
        <w:t>
      дыбыстау тілдері мен ойық клапандарының физикалық-механикалық қасиеттері;</w:t>
      </w:r>
    </w:p>
    <w:p>
      <w:pPr>
        <w:spacing w:after="0"/>
        <w:ind w:left="0"/>
        <w:jc w:val="both"/>
      </w:pPr>
      <w:r>
        <w:rPr>
          <w:rFonts w:ascii="Times New Roman"/>
          <w:b w:val="false"/>
          <w:i w:val="false"/>
          <w:color w:val="000000"/>
          <w:sz w:val="28"/>
        </w:rPr>
        <w:t>
      ойық клапандарының дыбыс ырғағын келтіру әдістері, илеу экстрактілері мен бояулардың құрамы мен қасиеттері оларды дайындау тәсілдері;</w:t>
      </w:r>
    </w:p>
    <w:p>
      <w:pPr>
        <w:spacing w:after="0"/>
        <w:ind w:left="0"/>
        <w:jc w:val="both"/>
      </w:pPr>
      <w:r>
        <w:rPr>
          <w:rFonts w:ascii="Times New Roman"/>
          <w:b w:val="false"/>
          <w:i w:val="false"/>
          <w:color w:val="000000"/>
          <w:sz w:val="28"/>
        </w:rPr>
        <w:t>
      былғарыны химиялық реактивтерді өңдеу тәсілдері және былғарыны дымқылдау процессінде астауды реттеу;</w:t>
      </w:r>
    </w:p>
    <w:p>
      <w:pPr>
        <w:spacing w:after="0"/>
        <w:ind w:left="0"/>
        <w:jc w:val="both"/>
      </w:pPr>
      <w:r>
        <w:rPr>
          <w:rFonts w:ascii="Times New Roman"/>
          <w:b w:val="false"/>
          <w:i w:val="false"/>
          <w:color w:val="000000"/>
          <w:sz w:val="28"/>
        </w:rPr>
        <w:t xml:space="preserve">
      былғарыны кептіру және өңдеу режимі; </w:t>
      </w:r>
    </w:p>
    <w:p>
      <w:pPr>
        <w:spacing w:after="0"/>
        <w:ind w:left="0"/>
        <w:jc w:val="both"/>
      </w:pPr>
      <w:r>
        <w:rPr>
          <w:rFonts w:ascii="Times New Roman"/>
          <w:b w:val="false"/>
          <w:i w:val="false"/>
          <w:color w:val="000000"/>
          <w:sz w:val="28"/>
        </w:rPr>
        <w:t>
      ойық клапанының көлемнің үлкендігі мен қалыңдығының тілдің мензурасына пропорционал тәуелділігі;</w:t>
      </w:r>
    </w:p>
    <w:p>
      <w:pPr>
        <w:spacing w:after="0"/>
        <w:ind w:left="0"/>
        <w:jc w:val="both"/>
      </w:pPr>
      <w:r>
        <w:rPr>
          <w:rFonts w:ascii="Times New Roman"/>
          <w:b w:val="false"/>
          <w:i w:val="false"/>
          <w:color w:val="000000"/>
          <w:sz w:val="28"/>
        </w:rPr>
        <w:t xml:space="preserve">
      дайындаманы анағұрлым шығара отырып, былғарыны тиімді пішу әдістері; </w:t>
      </w:r>
    </w:p>
    <w:p>
      <w:pPr>
        <w:spacing w:after="0"/>
        <w:ind w:left="0"/>
        <w:jc w:val="both"/>
      </w:pPr>
      <w:r>
        <w:rPr>
          <w:rFonts w:ascii="Times New Roman"/>
          <w:b w:val="false"/>
          <w:i w:val="false"/>
          <w:color w:val="000000"/>
          <w:sz w:val="28"/>
        </w:rPr>
        <w:t>
      былғары сапасының тілдік музыкалық аспаптардың ойнау және дыбыстау сапасына тигізетін ықпалы;</w:t>
      </w:r>
    </w:p>
    <w:p>
      <w:pPr>
        <w:spacing w:after="0"/>
        <w:ind w:left="0"/>
        <w:jc w:val="both"/>
      </w:pPr>
      <w:r>
        <w:rPr>
          <w:rFonts w:ascii="Times New Roman"/>
          <w:b w:val="false"/>
          <w:i w:val="false"/>
          <w:color w:val="000000"/>
          <w:sz w:val="28"/>
        </w:rPr>
        <w:t xml:space="preserve">
      ойық клапаны қалыңдығының дыбыс тілінің тербеліс жиілігінің өзгеруіне тигізетін ықпалы; </w:t>
      </w:r>
    </w:p>
    <w:p>
      <w:pPr>
        <w:spacing w:after="0"/>
        <w:ind w:left="0"/>
        <w:jc w:val="both"/>
      </w:pPr>
      <w:r>
        <w:rPr>
          <w:rFonts w:ascii="Times New Roman"/>
          <w:b w:val="false"/>
          <w:i w:val="false"/>
          <w:color w:val="000000"/>
          <w:sz w:val="28"/>
        </w:rPr>
        <w:t>
      клапанның құрылысы мен қызмет ету қағидасы;</w:t>
      </w:r>
    </w:p>
    <w:p>
      <w:pPr>
        <w:spacing w:after="0"/>
        <w:ind w:left="0"/>
        <w:jc w:val="both"/>
      </w:pPr>
      <w:r>
        <w:rPr>
          <w:rFonts w:ascii="Times New Roman"/>
          <w:b w:val="false"/>
          <w:i w:val="false"/>
          <w:color w:val="000000"/>
          <w:sz w:val="28"/>
        </w:rPr>
        <w:t xml:space="preserve">
      күрделі сызбаларды оқу; </w:t>
      </w:r>
    </w:p>
    <w:p>
      <w:pPr>
        <w:spacing w:after="0"/>
        <w:ind w:left="0"/>
        <w:jc w:val="both"/>
      </w:pPr>
      <w:r>
        <w:rPr>
          <w:rFonts w:ascii="Times New Roman"/>
          <w:b w:val="false"/>
          <w:i w:val="false"/>
          <w:color w:val="000000"/>
          <w:sz w:val="28"/>
        </w:rPr>
        <w:t>
      арнайы айлабұйымдар мен бақылау-өлшеу аспаптарының құрылысы, оларды пайдалану ережесі.</w:t>
      </w:r>
    </w:p>
    <w:bookmarkStart w:name="z424" w:id="422"/>
    <w:p>
      <w:pPr>
        <w:spacing w:after="0"/>
        <w:ind w:left="0"/>
        <w:jc w:val="both"/>
      </w:pPr>
      <w:r>
        <w:rPr>
          <w:rFonts w:ascii="Times New Roman"/>
          <w:b w:val="false"/>
          <w:i w:val="false"/>
          <w:color w:val="000000"/>
          <w:sz w:val="28"/>
        </w:rPr>
        <w:t>
      298. Жұмыс үлгілері:</w:t>
      </w:r>
    </w:p>
    <w:bookmarkEnd w:id="422"/>
    <w:p>
      <w:pPr>
        <w:spacing w:after="0"/>
        <w:ind w:left="0"/>
        <w:jc w:val="both"/>
      </w:pPr>
      <w:r>
        <w:rPr>
          <w:rFonts w:ascii="Times New Roman"/>
          <w:b w:val="false"/>
          <w:i w:val="false"/>
          <w:color w:val="000000"/>
          <w:sz w:val="28"/>
        </w:rPr>
        <w:t>
      1) грифтер-алдыңғы және артқы жартылай грифтерді, клавиатураны құрастыру;</w:t>
      </w:r>
    </w:p>
    <w:p>
      <w:pPr>
        <w:spacing w:after="0"/>
        <w:ind w:left="0"/>
        <w:jc w:val="both"/>
      </w:pPr>
      <w:r>
        <w:rPr>
          <w:rFonts w:ascii="Times New Roman"/>
          <w:b w:val="false"/>
          <w:i w:val="false"/>
          <w:color w:val="000000"/>
          <w:sz w:val="28"/>
        </w:rPr>
        <w:t>
      2) регистрлік үнтілшелер - кронштейндерді бекіту және орнату;</w:t>
      </w:r>
    </w:p>
    <w:p>
      <w:pPr>
        <w:spacing w:after="0"/>
        <w:ind w:left="0"/>
        <w:jc w:val="both"/>
      </w:pPr>
      <w:r>
        <w:rPr>
          <w:rFonts w:ascii="Times New Roman"/>
          <w:b w:val="false"/>
          <w:i w:val="false"/>
          <w:color w:val="000000"/>
          <w:sz w:val="28"/>
        </w:rPr>
        <w:t>
      3) дайындамаларды лайка және хром былғарыдан жасау - іріктеу, сұрыптау, химиялық өңдеу;</w:t>
      </w:r>
    </w:p>
    <w:p>
      <w:pPr>
        <w:spacing w:after="0"/>
        <w:ind w:left="0"/>
        <w:jc w:val="both"/>
      </w:pPr>
      <w:r>
        <w:rPr>
          <w:rFonts w:ascii="Times New Roman"/>
          <w:b w:val="false"/>
          <w:i w:val="false"/>
          <w:color w:val="000000"/>
          <w:sz w:val="28"/>
        </w:rPr>
        <w:t>
      4) планканың дыбыстық тілдеріне арналған камералар - өңдеу;</w:t>
      </w:r>
    </w:p>
    <w:p>
      <w:pPr>
        <w:spacing w:after="0"/>
        <w:ind w:left="0"/>
        <w:jc w:val="both"/>
      </w:pPr>
      <w:r>
        <w:rPr>
          <w:rFonts w:ascii="Times New Roman"/>
          <w:b w:val="false"/>
          <w:i w:val="false"/>
          <w:color w:val="000000"/>
          <w:sz w:val="28"/>
        </w:rPr>
        <w:t>
      5) декомпрессиондық клапандар – құрастыру;</w:t>
      </w:r>
    </w:p>
    <w:p>
      <w:pPr>
        <w:spacing w:after="0"/>
        <w:ind w:left="0"/>
        <w:jc w:val="both"/>
      </w:pPr>
      <w:r>
        <w:rPr>
          <w:rFonts w:ascii="Times New Roman"/>
          <w:b w:val="false"/>
          <w:i w:val="false"/>
          <w:color w:val="000000"/>
          <w:sz w:val="28"/>
        </w:rPr>
        <w:t>
      6) ойық клапандар-өлшемдері бойынша жасау, регистрлері бойынша іріктеу;</w:t>
      </w:r>
    </w:p>
    <w:p>
      <w:pPr>
        <w:spacing w:after="0"/>
        <w:ind w:left="0"/>
        <w:jc w:val="both"/>
      </w:pPr>
      <w:r>
        <w:rPr>
          <w:rFonts w:ascii="Times New Roman"/>
          <w:b w:val="false"/>
          <w:i w:val="false"/>
          <w:color w:val="000000"/>
          <w:sz w:val="28"/>
        </w:rPr>
        <w:t>
      7) резонаторлардың жіктері – жапсырмамен желімдеу;</w:t>
      </w:r>
    </w:p>
    <w:p>
      <w:pPr>
        <w:spacing w:after="0"/>
        <w:ind w:left="0"/>
        <w:jc w:val="both"/>
      </w:pPr>
      <w:r>
        <w:rPr>
          <w:rFonts w:ascii="Times New Roman"/>
          <w:b w:val="false"/>
          <w:i w:val="false"/>
          <w:color w:val="000000"/>
          <w:sz w:val="28"/>
        </w:rPr>
        <w:t>
      8) шанақ - гриф астындағы, бүйір, резонатор астындағы бөренелерді, бас жапсырмалар мен өзге де бөлшектерді желімдеу;</w:t>
      </w:r>
    </w:p>
    <w:p>
      <w:pPr>
        <w:spacing w:after="0"/>
        <w:ind w:left="0"/>
        <w:jc w:val="both"/>
      </w:pPr>
      <w:r>
        <w:rPr>
          <w:rFonts w:ascii="Times New Roman"/>
          <w:b w:val="false"/>
          <w:i w:val="false"/>
          <w:color w:val="000000"/>
          <w:sz w:val="28"/>
        </w:rPr>
        <w:t>
      9) шанақтың жиектері мен бұрыштары, грифтің кесігі мен үсті-металл платикамен құрсаулау, оларды түйреуішпен бекіту;</w:t>
      </w:r>
    </w:p>
    <w:p>
      <w:pPr>
        <w:spacing w:after="0"/>
        <w:ind w:left="0"/>
        <w:jc w:val="both"/>
      </w:pPr>
      <w:r>
        <w:rPr>
          <w:rFonts w:ascii="Times New Roman"/>
          <w:b w:val="false"/>
          <w:i w:val="false"/>
          <w:color w:val="000000"/>
          <w:sz w:val="28"/>
        </w:rPr>
        <w:t>
      10) сол механизмдер – тұғырларды орнату, біліктерді рычагпен тіркеу;</w:t>
      </w:r>
    </w:p>
    <w:p>
      <w:pPr>
        <w:spacing w:after="0"/>
        <w:ind w:left="0"/>
        <w:jc w:val="both"/>
      </w:pPr>
      <w:r>
        <w:rPr>
          <w:rFonts w:ascii="Times New Roman"/>
          <w:b w:val="false"/>
          <w:i w:val="false"/>
          <w:color w:val="000000"/>
          <w:sz w:val="28"/>
        </w:rPr>
        <w:t>
      11) оң механизмдер – түйме және клапан рычагтарын құрастыру;</w:t>
      </w:r>
    </w:p>
    <w:p>
      <w:pPr>
        <w:spacing w:after="0"/>
        <w:ind w:left="0"/>
        <w:jc w:val="both"/>
      </w:pPr>
      <w:r>
        <w:rPr>
          <w:rFonts w:ascii="Times New Roman"/>
          <w:b w:val="false"/>
          <w:i w:val="false"/>
          <w:color w:val="000000"/>
          <w:sz w:val="28"/>
        </w:rPr>
        <w:t>
      12) резонаторлардың қалқасы – жігімен жабыстыру;</w:t>
      </w:r>
    </w:p>
    <w:p>
      <w:pPr>
        <w:spacing w:after="0"/>
        <w:ind w:left="0"/>
        <w:jc w:val="both"/>
      </w:pPr>
      <w:r>
        <w:rPr>
          <w:rFonts w:ascii="Times New Roman"/>
          <w:b w:val="false"/>
          <w:i w:val="false"/>
          <w:color w:val="000000"/>
          <w:sz w:val="28"/>
        </w:rPr>
        <w:t>
      13) дыбыстау планкасы - ойық клапандарын жабыстыру, серіппені (ұстағыштарды) бекіту, мензурасы мен үндесімділігі бойынша дауыс ырғағын келтіру;</w:t>
      </w:r>
    </w:p>
    <w:p>
      <w:pPr>
        <w:spacing w:after="0"/>
        <w:ind w:left="0"/>
        <w:jc w:val="both"/>
      </w:pPr>
      <w:r>
        <w:rPr>
          <w:rFonts w:ascii="Times New Roman"/>
          <w:b w:val="false"/>
          <w:i w:val="false"/>
          <w:color w:val="000000"/>
          <w:sz w:val="28"/>
        </w:rPr>
        <w:t>
      14) платика, грифтің үсті және кесектері – құрсаулау;</w:t>
      </w:r>
    </w:p>
    <w:p>
      <w:pPr>
        <w:spacing w:after="0"/>
        <w:ind w:left="0"/>
        <w:jc w:val="both"/>
      </w:pPr>
      <w:r>
        <w:rPr>
          <w:rFonts w:ascii="Times New Roman"/>
          <w:b w:val="false"/>
          <w:i w:val="false"/>
          <w:color w:val="000000"/>
          <w:sz w:val="28"/>
        </w:rPr>
        <w:t>
      15) таяқша – мелодия резонаторларының ортасына жабыстыру;</w:t>
      </w:r>
    </w:p>
    <w:p>
      <w:pPr>
        <w:spacing w:after="0"/>
        <w:ind w:left="0"/>
        <w:jc w:val="both"/>
      </w:pPr>
      <w:r>
        <w:rPr>
          <w:rFonts w:ascii="Times New Roman"/>
          <w:b w:val="false"/>
          <w:i w:val="false"/>
          <w:color w:val="000000"/>
          <w:sz w:val="28"/>
        </w:rPr>
        <w:t>
      16) гармон резонаторлары – құрастыру;</w:t>
      </w:r>
    </w:p>
    <w:p>
      <w:pPr>
        <w:spacing w:after="0"/>
        <w:ind w:left="0"/>
        <w:jc w:val="both"/>
      </w:pPr>
      <w:r>
        <w:rPr>
          <w:rFonts w:ascii="Times New Roman"/>
          <w:b w:val="false"/>
          <w:i w:val="false"/>
          <w:color w:val="000000"/>
          <w:sz w:val="28"/>
        </w:rPr>
        <w:t>
      17) резонаторлардың розеткалары - жабыстыру;</w:t>
      </w:r>
    </w:p>
    <w:p>
      <w:pPr>
        <w:spacing w:after="0"/>
        <w:ind w:left="0"/>
        <w:jc w:val="both"/>
      </w:pPr>
      <w:r>
        <w:rPr>
          <w:rFonts w:ascii="Times New Roman"/>
          <w:b w:val="false"/>
          <w:i w:val="false"/>
          <w:color w:val="000000"/>
          <w:sz w:val="28"/>
        </w:rPr>
        <w:t>
      18) оркестрлік баяндардың, пикколо баяндардың металл шанақтарының бұрыштары – құрсаулау.</w:t>
      </w:r>
    </w:p>
    <w:bookmarkStart w:name="z425" w:id="423"/>
    <w:p>
      <w:pPr>
        <w:spacing w:after="0"/>
        <w:ind w:left="0"/>
        <w:jc w:val="left"/>
      </w:pPr>
      <w:r>
        <w:rPr>
          <w:rFonts w:ascii="Times New Roman"/>
          <w:b/>
          <w:i w:val="false"/>
          <w:color w:val="000000"/>
        </w:rPr>
        <w:t xml:space="preserve"> Параграф 18. Тілдік аспаптарды құрастырушы, 4-разряд</w:t>
      </w:r>
    </w:p>
    <w:bookmarkEnd w:id="423"/>
    <w:bookmarkStart w:name="z426" w:id="424"/>
    <w:p>
      <w:pPr>
        <w:spacing w:after="0"/>
        <w:ind w:left="0"/>
        <w:jc w:val="both"/>
      </w:pPr>
      <w:r>
        <w:rPr>
          <w:rFonts w:ascii="Times New Roman"/>
          <w:b w:val="false"/>
          <w:i w:val="false"/>
          <w:color w:val="000000"/>
          <w:sz w:val="28"/>
        </w:rPr>
        <w:t>
      299. Жұмыс сипаттамасы:</w:t>
      </w:r>
    </w:p>
    <w:bookmarkEnd w:id="424"/>
    <w:p>
      <w:pPr>
        <w:spacing w:after="0"/>
        <w:ind w:left="0"/>
        <w:jc w:val="both"/>
      </w:pPr>
      <w:r>
        <w:rPr>
          <w:rFonts w:ascii="Times New Roman"/>
          <w:b w:val="false"/>
          <w:i w:val="false"/>
          <w:color w:val="000000"/>
          <w:sz w:val="28"/>
        </w:rPr>
        <w:t>
      тілдік музыкалық аспаптардың күрделі бөлшектері мен тораптарын құрастыру;</w:t>
      </w:r>
    </w:p>
    <w:p>
      <w:pPr>
        <w:spacing w:after="0"/>
        <w:ind w:left="0"/>
        <w:jc w:val="both"/>
      </w:pPr>
      <w:r>
        <w:rPr>
          <w:rFonts w:ascii="Times New Roman"/>
          <w:b w:val="false"/>
          <w:i w:val="false"/>
          <w:color w:val="000000"/>
          <w:sz w:val="28"/>
        </w:rPr>
        <w:t>
      оң және сол механизмдер мен 2-3 дауысты тілдік музыкалық аспаптардың регистрлік ауыстырып қосқыштарын түпкілікті құрастыру;</w:t>
      </w:r>
    </w:p>
    <w:p>
      <w:pPr>
        <w:spacing w:after="0"/>
        <w:ind w:left="0"/>
        <w:jc w:val="both"/>
      </w:pPr>
      <w:r>
        <w:rPr>
          <w:rFonts w:ascii="Times New Roman"/>
          <w:b w:val="false"/>
          <w:i w:val="false"/>
          <w:color w:val="000000"/>
          <w:sz w:val="28"/>
        </w:rPr>
        <w:t>
      үш және одан да көп клавишасы бар регистрлердің ауыстырып қосқыштарын құрастыру;</w:t>
      </w:r>
    </w:p>
    <w:p>
      <w:pPr>
        <w:spacing w:after="0"/>
        <w:ind w:left="0"/>
        <w:jc w:val="both"/>
      </w:pPr>
      <w:r>
        <w:rPr>
          <w:rFonts w:ascii="Times New Roman"/>
          <w:b w:val="false"/>
          <w:i w:val="false"/>
          <w:color w:val="000000"/>
          <w:sz w:val="28"/>
        </w:rPr>
        <w:t>
      концерттік, оркестрлік, тапсырыспен жасалған аспаптардан өзге, тілдік музыкалық аспаптардың мелодия, октава, контроктава және аккомпанемент резонаторларын толық құрастыру;</w:t>
      </w:r>
    </w:p>
    <w:p>
      <w:pPr>
        <w:spacing w:after="0"/>
        <w:ind w:left="0"/>
        <w:jc w:val="both"/>
      </w:pPr>
      <w:r>
        <w:rPr>
          <w:rFonts w:ascii="Times New Roman"/>
          <w:b w:val="false"/>
          <w:i w:val="false"/>
          <w:color w:val="000000"/>
          <w:sz w:val="28"/>
        </w:rPr>
        <w:t>
      кірме камералардың тереңдігін дыбыстау тілінің тербелу амплитудасы бойынша анықтау, розетканың резонатордың ауа камераларына қатысты орналасу симметриялығын сақтау;</w:t>
      </w:r>
    </w:p>
    <w:p>
      <w:pPr>
        <w:spacing w:after="0"/>
        <w:ind w:left="0"/>
        <w:jc w:val="both"/>
      </w:pPr>
      <w:r>
        <w:rPr>
          <w:rFonts w:ascii="Times New Roman"/>
          <w:b w:val="false"/>
          <w:i w:val="false"/>
          <w:color w:val="000000"/>
          <w:sz w:val="28"/>
        </w:rPr>
        <w:t>
      струбцинадағы резонаторлардың желімделген бөліктерін ұстау режимін белгілеу;</w:t>
      </w:r>
    </w:p>
    <w:p>
      <w:pPr>
        <w:spacing w:after="0"/>
        <w:ind w:left="0"/>
        <w:jc w:val="both"/>
      </w:pPr>
      <w:r>
        <w:rPr>
          <w:rFonts w:ascii="Times New Roman"/>
          <w:b w:val="false"/>
          <w:i w:val="false"/>
          <w:color w:val="000000"/>
          <w:sz w:val="28"/>
        </w:rPr>
        <w:t>
      ортаның пластысын, резонатордың аралықтары мен үстін, бүйір жазықтықтарын өңдеу, резонатор үстінің кесектерін сопақшалау;</w:t>
      </w:r>
    </w:p>
    <w:p>
      <w:pPr>
        <w:spacing w:after="0"/>
        <w:ind w:left="0"/>
        <w:jc w:val="both"/>
      </w:pPr>
      <w:r>
        <w:rPr>
          <w:rFonts w:ascii="Times New Roman"/>
          <w:b w:val="false"/>
          <w:i w:val="false"/>
          <w:color w:val="000000"/>
          <w:sz w:val="28"/>
        </w:rPr>
        <w:t>
      октава астындағы бөренелерді желімдеу, ойықтарды іріктеу;</w:t>
      </w:r>
    </w:p>
    <w:p>
      <w:pPr>
        <w:spacing w:after="0"/>
        <w:ind w:left="0"/>
        <w:jc w:val="both"/>
      </w:pPr>
      <w:r>
        <w:rPr>
          <w:rFonts w:ascii="Times New Roman"/>
          <w:b w:val="false"/>
          <w:i w:val="false"/>
          <w:color w:val="000000"/>
          <w:sz w:val="28"/>
        </w:rPr>
        <w:t>
      көп тембрлі тілдік музыкалық аспаптардың торларын орнату және бекіту;</w:t>
      </w:r>
    </w:p>
    <w:p>
      <w:pPr>
        <w:spacing w:after="0"/>
        <w:ind w:left="0"/>
        <w:jc w:val="both"/>
      </w:pPr>
      <w:r>
        <w:rPr>
          <w:rFonts w:ascii="Times New Roman"/>
          <w:b w:val="false"/>
          <w:i w:val="false"/>
          <w:color w:val="000000"/>
          <w:sz w:val="28"/>
        </w:rPr>
        <w:t>
      үлбір рамкалы үлбір қабырғаларын құрастыру;</w:t>
      </w:r>
    </w:p>
    <w:p>
      <w:pPr>
        <w:spacing w:after="0"/>
        <w:ind w:left="0"/>
        <w:jc w:val="both"/>
      </w:pPr>
      <w:r>
        <w:rPr>
          <w:rFonts w:ascii="Times New Roman"/>
          <w:b w:val="false"/>
          <w:i w:val="false"/>
          <w:color w:val="000000"/>
          <w:sz w:val="28"/>
        </w:rPr>
        <w:t>
      үлбірдің боринасын сурет пен түсті көркем таңдай отырып және құралдың жалпы композициялық шешіміне сәйкес матамен жабыстыру;</w:t>
      </w:r>
    </w:p>
    <w:p>
      <w:pPr>
        <w:spacing w:after="0"/>
        <w:ind w:left="0"/>
        <w:jc w:val="both"/>
      </w:pPr>
      <w:r>
        <w:rPr>
          <w:rFonts w:ascii="Times New Roman"/>
          <w:b w:val="false"/>
          <w:i w:val="false"/>
          <w:color w:val="000000"/>
          <w:sz w:val="28"/>
        </w:rPr>
        <w:t>
      көркемдік, дыбыстық талаптарды орындай отырып, сондай-ақ ағаш текстурасын, талшықтардың бағытын ескеріп, шанақ пен грифті ұсталық өңдеу.</w:t>
      </w:r>
    </w:p>
    <w:bookmarkStart w:name="z427" w:id="425"/>
    <w:p>
      <w:pPr>
        <w:spacing w:after="0"/>
        <w:ind w:left="0"/>
        <w:jc w:val="both"/>
      </w:pPr>
      <w:r>
        <w:rPr>
          <w:rFonts w:ascii="Times New Roman"/>
          <w:b w:val="false"/>
          <w:i w:val="false"/>
          <w:color w:val="000000"/>
          <w:sz w:val="28"/>
        </w:rPr>
        <w:t>
      300. Білуге тиіс:</w:t>
      </w:r>
    </w:p>
    <w:bookmarkEnd w:id="425"/>
    <w:p>
      <w:pPr>
        <w:spacing w:after="0"/>
        <w:ind w:left="0"/>
        <w:jc w:val="both"/>
      </w:pPr>
      <w:r>
        <w:rPr>
          <w:rFonts w:ascii="Times New Roman"/>
          <w:b w:val="false"/>
          <w:i w:val="false"/>
          <w:color w:val="000000"/>
          <w:sz w:val="28"/>
        </w:rPr>
        <w:t xml:space="preserve">
      тілдік музыкалық аспаптардың күрделі бөлшектері мен тораптарын құрастыру әдіс-тәсілдері; </w:t>
      </w:r>
    </w:p>
    <w:p>
      <w:pPr>
        <w:spacing w:after="0"/>
        <w:ind w:left="0"/>
        <w:jc w:val="both"/>
      </w:pPr>
      <w:r>
        <w:rPr>
          <w:rFonts w:ascii="Times New Roman"/>
          <w:b w:val="false"/>
          <w:i w:val="false"/>
          <w:color w:val="000000"/>
          <w:sz w:val="28"/>
        </w:rPr>
        <w:t>
      тілдік музыкалық аспаптардың құрылымдық ерекшеліктері;</w:t>
      </w:r>
    </w:p>
    <w:p>
      <w:pPr>
        <w:spacing w:after="0"/>
        <w:ind w:left="0"/>
        <w:jc w:val="both"/>
      </w:pPr>
      <w:r>
        <w:rPr>
          <w:rFonts w:ascii="Times New Roman"/>
          <w:b w:val="false"/>
          <w:i w:val="false"/>
          <w:color w:val="000000"/>
          <w:sz w:val="28"/>
        </w:rPr>
        <w:t>
      құрастыру сапасының аспаптың дыбыстау және ойнау сапасына тигізетін әсері;</w:t>
      </w:r>
    </w:p>
    <w:p>
      <w:pPr>
        <w:spacing w:after="0"/>
        <w:ind w:left="0"/>
        <w:jc w:val="both"/>
      </w:pPr>
      <w:r>
        <w:rPr>
          <w:rFonts w:ascii="Times New Roman"/>
          <w:b w:val="false"/>
          <w:i w:val="false"/>
          <w:color w:val="000000"/>
          <w:sz w:val="28"/>
        </w:rPr>
        <w:t>
      әр түрлі жынысты ағаштың акустикалық және механикалық қасиеттері;</w:t>
      </w:r>
    </w:p>
    <w:p>
      <w:pPr>
        <w:spacing w:after="0"/>
        <w:ind w:left="0"/>
        <w:jc w:val="both"/>
      </w:pPr>
      <w:r>
        <w:rPr>
          <w:rFonts w:ascii="Times New Roman"/>
          <w:b w:val="false"/>
          <w:i w:val="false"/>
          <w:color w:val="000000"/>
          <w:sz w:val="28"/>
        </w:rPr>
        <w:t>
      қолданылатын материалдар мен жасалатын бұйымдарға қойылатын талаптар;</w:t>
      </w:r>
    </w:p>
    <w:p>
      <w:pPr>
        <w:spacing w:after="0"/>
        <w:ind w:left="0"/>
        <w:jc w:val="both"/>
      </w:pPr>
      <w:r>
        <w:rPr>
          <w:rFonts w:ascii="Times New Roman"/>
          <w:b w:val="false"/>
          <w:i w:val="false"/>
          <w:color w:val="000000"/>
          <w:sz w:val="28"/>
        </w:rPr>
        <w:t>
      барлық түрлі резонаторларды құрастырудың технологиялық процессі;</w:t>
      </w:r>
    </w:p>
    <w:p>
      <w:pPr>
        <w:spacing w:after="0"/>
        <w:ind w:left="0"/>
        <w:jc w:val="both"/>
      </w:pPr>
      <w:r>
        <w:rPr>
          <w:rFonts w:ascii="Times New Roman"/>
          <w:b w:val="false"/>
          <w:i w:val="false"/>
          <w:color w:val="000000"/>
          <w:sz w:val="28"/>
        </w:rPr>
        <w:t xml:space="preserve">
      дыбыс жасауда резонатор камераларының құрылысының мәні; </w:t>
      </w:r>
    </w:p>
    <w:p>
      <w:pPr>
        <w:spacing w:after="0"/>
        <w:ind w:left="0"/>
        <w:jc w:val="both"/>
      </w:pPr>
      <w:r>
        <w:rPr>
          <w:rFonts w:ascii="Times New Roman"/>
          <w:b w:val="false"/>
          <w:i w:val="false"/>
          <w:color w:val="000000"/>
          <w:sz w:val="28"/>
        </w:rPr>
        <w:t>
      клавиатура барысының дәлме-дәлдігінің, клапандардың көтерілу ауқымының, ойнау кезіндегі шудың аспаптың дыбыстау және ойнау сапасына тигізетін әсері;</w:t>
      </w:r>
    </w:p>
    <w:p>
      <w:pPr>
        <w:spacing w:after="0"/>
        <w:ind w:left="0"/>
        <w:jc w:val="both"/>
      </w:pPr>
      <w:r>
        <w:rPr>
          <w:rFonts w:ascii="Times New Roman"/>
          <w:b w:val="false"/>
          <w:i w:val="false"/>
          <w:color w:val="000000"/>
          <w:sz w:val="28"/>
        </w:rPr>
        <w:t>
      клавиатура барысын және тембрді ауыстырып қосқыштарды реттеу әдістері;</w:t>
      </w:r>
    </w:p>
    <w:p>
      <w:pPr>
        <w:spacing w:after="0"/>
        <w:ind w:left="0"/>
        <w:jc w:val="both"/>
      </w:pPr>
      <w:r>
        <w:rPr>
          <w:rFonts w:ascii="Times New Roman"/>
          <w:b w:val="false"/>
          <w:i w:val="false"/>
          <w:color w:val="000000"/>
          <w:sz w:val="28"/>
        </w:rPr>
        <w:t xml:space="preserve">
      бекіту бөлшектерінің номенклатурасы, дыбыстау планкаларының октаваларға сәйкес нөмірлері; </w:t>
      </w:r>
    </w:p>
    <w:p>
      <w:pPr>
        <w:spacing w:after="0"/>
        <w:ind w:left="0"/>
        <w:jc w:val="both"/>
      </w:pPr>
      <w:r>
        <w:rPr>
          <w:rFonts w:ascii="Times New Roman"/>
          <w:b w:val="false"/>
          <w:i w:val="false"/>
          <w:color w:val="000000"/>
          <w:sz w:val="28"/>
        </w:rPr>
        <w:t>
      арнайы айлабұйымдар мен бақылау-өлшеу аспаптарының құрылымдық ерекшеліктері мен оларды реттеу ережесі;</w:t>
      </w:r>
    </w:p>
    <w:p>
      <w:pPr>
        <w:spacing w:after="0"/>
        <w:ind w:left="0"/>
        <w:jc w:val="both"/>
      </w:pPr>
      <w:r>
        <w:rPr>
          <w:rFonts w:ascii="Times New Roman"/>
          <w:b w:val="false"/>
          <w:i w:val="false"/>
          <w:color w:val="000000"/>
          <w:sz w:val="28"/>
        </w:rPr>
        <w:t>
      музыкалық білім негіздері, шектеулер мен қондыру, квалитеттер мен сәйкессіздік өлшемдері.</w:t>
      </w:r>
    </w:p>
    <w:bookmarkStart w:name="z428" w:id="426"/>
    <w:p>
      <w:pPr>
        <w:spacing w:after="0"/>
        <w:ind w:left="0"/>
        <w:jc w:val="both"/>
      </w:pPr>
      <w:r>
        <w:rPr>
          <w:rFonts w:ascii="Times New Roman"/>
          <w:b w:val="false"/>
          <w:i w:val="false"/>
          <w:color w:val="000000"/>
          <w:sz w:val="28"/>
        </w:rPr>
        <w:t>
      301. Жұмыс үлгілері:</w:t>
      </w:r>
    </w:p>
    <w:bookmarkEnd w:id="426"/>
    <w:p>
      <w:pPr>
        <w:spacing w:after="0"/>
        <w:ind w:left="0"/>
        <w:jc w:val="both"/>
      </w:pPr>
      <w:r>
        <w:rPr>
          <w:rFonts w:ascii="Times New Roman"/>
          <w:b w:val="false"/>
          <w:i w:val="false"/>
          <w:color w:val="000000"/>
          <w:sz w:val="28"/>
        </w:rPr>
        <w:t>
      1) көп тембрлі тілдік музыкалық аспаптардың үнтілшелері – құрастыру және корпусқа орнату;</w:t>
      </w:r>
    </w:p>
    <w:p>
      <w:pPr>
        <w:spacing w:after="0"/>
        <w:ind w:left="0"/>
        <w:jc w:val="both"/>
      </w:pPr>
      <w:r>
        <w:rPr>
          <w:rFonts w:ascii="Times New Roman"/>
          <w:b w:val="false"/>
          <w:i w:val="false"/>
          <w:color w:val="000000"/>
          <w:sz w:val="28"/>
        </w:rPr>
        <w:t>
      2) тапсырыспен жасалған тілдік музыкалық аспаптардың клавиатуралық механизмдерінің оң кнопкалары – жасау және рычагпен құрастыру;</w:t>
      </w:r>
    </w:p>
    <w:p>
      <w:pPr>
        <w:spacing w:after="0"/>
        <w:ind w:left="0"/>
        <w:jc w:val="both"/>
      </w:pPr>
      <w:r>
        <w:rPr>
          <w:rFonts w:ascii="Times New Roman"/>
          <w:b w:val="false"/>
          <w:i w:val="false"/>
          <w:color w:val="000000"/>
          <w:sz w:val="28"/>
        </w:rPr>
        <w:t>
      3) регистрлік аспаптардың корпусы – құрастыру және ұсталық өңдеу;</w:t>
      </w:r>
    </w:p>
    <w:p>
      <w:pPr>
        <w:spacing w:after="0"/>
        <w:ind w:left="0"/>
        <w:jc w:val="both"/>
      </w:pPr>
      <w:r>
        <w:rPr>
          <w:rFonts w:ascii="Times New Roman"/>
          <w:b w:val="false"/>
          <w:i w:val="false"/>
          <w:color w:val="000000"/>
          <w:sz w:val="28"/>
        </w:rPr>
        <w:t>
      4) үлбір - бұрыштарды орнату және бекіту, жасанды былғары жолағын боринаға жабыстыру;</w:t>
      </w:r>
    </w:p>
    <w:p>
      <w:pPr>
        <w:spacing w:after="0"/>
        <w:ind w:left="0"/>
        <w:jc w:val="both"/>
      </w:pPr>
      <w:r>
        <w:rPr>
          <w:rFonts w:ascii="Times New Roman"/>
          <w:b w:val="false"/>
          <w:i w:val="false"/>
          <w:color w:val="000000"/>
          <w:sz w:val="28"/>
        </w:rPr>
        <w:t>
      5) резонаторлар, дыбыстау планкалары – мензурасы бойынша құрастыру.</w:t>
      </w:r>
    </w:p>
    <w:bookmarkStart w:name="z429" w:id="427"/>
    <w:p>
      <w:pPr>
        <w:spacing w:after="0"/>
        <w:ind w:left="0"/>
        <w:jc w:val="left"/>
      </w:pPr>
      <w:r>
        <w:rPr>
          <w:rFonts w:ascii="Times New Roman"/>
          <w:b/>
          <w:i w:val="false"/>
          <w:color w:val="000000"/>
        </w:rPr>
        <w:t xml:space="preserve"> Параграф 19. Тілдік аспаптарды құрастырушы, 5-разряд</w:t>
      </w:r>
    </w:p>
    <w:bookmarkEnd w:id="427"/>
    <w:bookmarkStart w:name="z430" w:id="428"/>
    <w:p>
      <w:pPr>
        <w:spacing w:after="0"/>
        <w:ind w:left="0"/>
        <w:jc w:val="both"/>
      </w:pPr>
      <w:r>
        <w:rPr>
          <w:rFonts w:ascii="Times New Roman"/>
          <w:b w:val="false"/>
          <w:i w:val="false"/>
          <w:color w:val="000000"/>
          <w:sz w:val="28"/>
        </w:rPr>
        <w:t>
      302. Жұмыс сипаттамасы:</w:t>
      </w:r>
    </w:p>
    <w:bookmarkEnd w:id="428"/>
    <w:p>
      <w:pPr>
        <w:spacing w:after="0"/>
        <w:ind w:left="0"/>
        <w:jc w:val="both"/>
      </w:pPr>
      <w:r>
        <w:rPr>
          <w:rFonts w:ascii="Times New Roman"/>
          <w:b w:val="false"/>
          <w:i w:val="false"/>
          <w:color w:val="000000"/>
          <w:sz w:val="28"/>
        </w:rPr>
        <w:t>
      тілдік музыкалық аспаптардың өте күрделі бөлшектері мен тораптарын құрастыру;</w:t>
      </w:r>
    </w:p>
    <w:p>
      <w:pPr>
        <w:spacing w:after="0"/>
        <w:ind w:left="0"/>
        <w:jc w:val="both"/>
      </w:pPr>
      <w:r>
        <w:rPr>
          <w:rFonts w:ascii="Times New Roman"/>
          <w:b w:val="false"/>
          <w:i w:val="false"/>
          <w:color w:val="000000"/>
          <w:sz w:val="28"/>
        </w:rPr>
        <w:t>
      ерекше тапсырыспен жасалған және экспортқа шығарылған 2-3 дауысты тілдік музыкалық аспаптарды толық құрастыру, қиыстырып келтіру, реттеу;</w:t>
      </w:r>
    </w:p>
    <w:p>
      <w:pPr>
        <w:spacing w:after="0"/>
        <w:ind w:left="0"/>
        <w:jc w:val="both"/>
      </w:pPr>
      <w:r>
        <w:rPr>
          <w:rFonts w:ascii="Times New Roman"/>
          <w:b w:val="false"/>
          <w:i w:val="false"/>
          <w:color w:val="000000"/>
          <w:sz w:val="28"/>
        </w:rPr>
        <w:t>
      үлбірге эскиз жасау және оны тапсырыс берушінің алаптары бойынша жасау;</w:t>
      </w:r>
    </w:p>
    <w:p>
      <w:pPr>
        <w:spacing w:after="0"/>
        <w:ind w:left="0"/>
        <w:jc w:val="both"/>
      </w:pPr>
      <w:r>
        <w:rPr>
          <w:rFonts w:ascii="Times New Roman"/>
          <w:b w:val="false"/>
          <w:i w:val="false"/>
          <w:color w:val="000000"/>
          <w:sz w:val="28"/>
        </w:rPr>
        <w:t>
      үлбірдің герметикалығын тексеру;</w:t>
      </w:r>
    </w:p>
    <w:p>
      <w:pPr>
        <w:spacing w:after="0"/>
        <w:ind w:left="0"/>
        <w:jc w:val="both"/>
      </w:pPr>
      <w:r>
        <w:rPr>
          <w:rFonts w:ascii="Times New Roman"/>
          <w:b w:val="false"/>
          <w:i w:val="false"/>
          <w:color w:val="000000"/>
          <w:sz w:val="28"/>
        </w:rPr>
        <w:t>
      концерттік, оркестрлік, тапсырыспен жасалған тілдік музыкалық аспаптарға арналған мелодия, аккомпанемент және бас резонаторларының бөлшектері мен тораптарын жасау, құрастыру және өңдеу жұмыстарын кешенді орындау;</w:t>
      </w:r>
    </w:p>
    <w:p>
      <w:pPr>
        <w:spacing w:after="0"/>
        <w:ind w:left="0"/>
        <w:jc w:val="both"/>
      </w:pPr>
      <w:r>
        <w:rPr>
          <w:rFonts w:ascii="Times New Roman"/>
          <w:b w:val="false"/>
          <w:i w:val="false"/>
          <w:color w:val="000000"/>
          <w:sz w:val="28"/>
        </w:rPr>
        <w:t>
      камераның тиімді көлемін дыбыстау тілдерінің нотасына байланысты анықтау;</w:t>
      </w:r>
    </w:p>
    <w:p>
      <w:pPr>
        <w:spacing w:after="0"/>
        <w:ind w:left="0"/>
        <w:jc w:val="both"/>
      </w:pPr>
      <w:r>
        <w:rPr>
          <w:rFonts w:ascii="Times New Roman"/>
          <w:b w:val="false"/>
          <w:i w:val="false"/>
          <w:color w:val="000000"/>
          <w:sz w:val="28"/>
        </w:rPr>
        <w:t>
      резонаторларға арналған барлық бөлшектерді белгіленген диапазон, дыбыстау планкаларының жиынтығы мен сызбалар бойынша белгілеу және оларды өңдеу;</w:t>
      </w:r>
    </w:p>
    <w:p>
      <w:pPr>
        <w:spacing w:after="0"/>
        <w:ind w:left="0"/>
        <w:jc w:val="both"/>
      </w:pPr>
      <w:r>
        <w:rPr>
          <w:rFonts w:ascii="Times New Roman"/>
          <w:b w:val="false"/>
          <w:i w:val="false"/>
          <w:color w:val="000000"/>
          <w:sz w:val="28"/>
        </w:rPr>
        <w:t>
      аспаптың ойнау қасиеттерін - клавиатура жеңілдігін, біркелкілігін, үн тазалығын тексеру;</w:t>
      </w:r>
    </w:p>
    <w:p>
      <w:pPr>
        <w:spacing w:after="0"/>
        <w:ind w:left="0"/>
        <w:jc w:val="both"/>
      </w:pPr>
      <w:r>
        <w:rPr>
          <w:rFonts w:ascii="Times New Roman"/>
          <w:b w:val="false"/>
          <w:i w:val="false"/>
          <w:color w:val="000000"/>
          <w:sz w:val="28"/>
        </w:rPr>
        <w:t>
      аспаптың дыбыс шығару қасиеттерін - қозу шегінің жеңілдігін, біркелкілігін және дыбыс тілдерінде кедергілердің болмауын, дыбыс күші мен тембрін тексеру;</w:t>
      </w:r>
    </w:p>
    <w:p>
      <w:pPr>
        <w:spacing w:after="0"/>
        <w:ind w:left="0"/>
        <w:jc w:val="both"/>
      </w:pPr>
      <w:r>
        <w:rPr>
          <w:rFonts w:ascii="Times New Roman"/>
          <w:b w:val="false"/>
          <w:i w:val="false"/>
          <w:color w:val="000000"/>
          <w:sz w:val="28"/>
        </w:rPr>
        <w:t>
      регистрлерді ауыстырып қосу механизмін ауыстырып қосу дәлдігі мен үнтілшедегі кірме саңылауларды жабу ауқымы бойынша реттеу;</w:t>
      </w:r>
    </w:p>
    <w:p>
      <w:pPr>
        <w:spacing w:after="0"/>
        <w:ind w:left="0"/>
        <w:jc w:val="both"/>
      </w:pPr>
      <w:r>
        <w:rPr>
          <w:rFonts w:ascii="Times New Roman"/>
          <w:b w:val="false"/>
          <w:i w:val="false"/>
          <w:color w:val="000000"/>
          <w:sz w:val="28"/>
        </w:rPr>
        <w:t>
      регистрдің ауыстырып қосу клавишасына белгіленген тембрге сәйкес белгі жазу;</w:t>
      </w:r>
    </w:p>
    <w:p>
      <w:pPr>
        <w:spacing w:after="0"/>
        <w:ind w:left="0"/>
        <w:jc w:val="both"/>
      </w:pPr>
      <w:r>
        <w:rPr>
          <w:rFonts w:ascii="Times New Roman"/>
          <w:b w:val="false"/>
          <w:i w:val="false"/>
          <w:color w:val="000000"/>
          <w:sz w:val="28"/>
        </w:rPr>
        <w:t>
      клавиша барысының, кнопкалар мен түймелердің тереңдігін реттеу;</w:t>
      </w:r>
    </w:p>
    <w:p>
      <w:pPr>
        <w:spacing w:after="0"/>
        <w:ind w:left="0"/>
        <w:jc w:val="both"/>
      </w:pPr>
      <w:r>
        <w:rPr>
          <w:rFonts w:ascii="Times New Roman"/>
          <w:b w:val="false"/>
          <w:i w:val="false"/>
          <w:color w:val="000000"/>
          <w:sz w:val="28"/>
        </w:rPr>
        <w:t>
      сызбалар мен эскиздер бойынша шаблон жасау;</w:t>
      </w:r>
    </w:p>
    <w:p>
      <w:pPr>
        <w:spacing w:after="0"/>
        <w:ind w:left="0"/>
        <w:jc w:val="both"/>
      </w:pPr>
      <w:r>
        <w:rPr>
          <w:rFonts w:ascii="Times New Roman"/>
          <w:b w:val="false"/>
          <w:i w:val="false"/>
          <w:color w:val="000000"/>
          <w:sz w:val="28"/>
        </w:rPr>
        <w:t>
      резонаторлардың аса күрделі бөлшектері өндірісіне арналған арнайы сулагаларды жасау;</w:t>
      </w:r>
    </w:p>
    <w:p>
      <w:pPr>
        <w:spacing w:after="0"/>
        <w:ind w:left="0"/>
        <w:jc w:val="both"/>
      </w:pPr>
      <w:r>
        <w:rPr>
          <w:rFonts w:ascii="Times New Roman"/>
          <w:b w:val="false"/>
          <w:i w:val="false"/>
          <w:color w:val="000000"/>
          <w:sz w:val="28"/>
        </w:rPr>
        <w:t>
      арнайы айлабұйымдарды реттеу және баптау.</w:t>
      </w:r>
    </w:p>
    <w:bookmarkStart w:name="z431" w:id="429"/>
    <w:p>
      <w:pPr>
        <w:spacing w:after="0"/>
        <w:ind w:left="0"/>
        <w:jc w:val="both"/>
      </w:pPr>
      <w:r>
        <w:rPr>
          <w:rFonts w:ascii="Times New Roman"/>
          <w:b w:val="false"/>
          <w:i w:val="false"/>
          <w:color w:val="000000"/>
          <w:sz w:val="28"/>
        </w:rPr>
        <w:t>
      303. Білуге тиіс:</w:t>
      </w:r>
    </w:p>
    <w:bookmarkEnd w:id="429"/>
    <w:p>
      <w:pPr>
        <w:spacing w:after="0"/>
        <w:ind w:left="0"/>
        <w:jc w:val="both"/>
      </w:pPr>
      <w:r>
        <w:rPr>
          <w:rFonts w:ascii="Times New Roman"/>
          <w:b w:val="false"/>
          <w:i w:val="false"/>
          <w:color w:val="000000"/>
          <w:sz w:val="28"/>
        </w:rPr>
        <w:t xml:space="preserve">
      тілдік музыкалық аспаптардың өте күрделі бөлшектері мен тораптарын құрастыру әдіс-тәсілдері; </w:t>
      </w:r>
    </w:p>
    <w:p>
      <w:pPr>
        <w:spacing w:after="0"/>
        <w:ind w:left="0"/>
        <w:jc w:val="both"/>
      </w:pPr>
      <w:r>
        <w:rPr>
          <w:rFonts w:ascii="Times New Roman"/>
          <w:b w:val="false"/>
          <w:i w:val="false"/>
          <w:color w:val="000000"/>
          <w:sz w:val="28"/>
        </w:rPr>
        <w:t>
      2-3 дауысты тілдік музыкалық аспаптарды толық құрастыру технологиялық процессі;</w:t>
      </w:r>
    </w:p>
    <w:p>
      <w:pPr>
        <w:spacing w:after="0"/>
        <w:ind w:left="0"/>
        <w:jc w:val="both"/>
      </w:pPr>
      <w:r>
        <w:rPr>
          <w:rFonts w:ascii="Times New Roman"/>
          <w:b w:val="false"/>
          <w:i w:val="false"/>
          <w:color w:val="000000"/>
          <w:sz w:val="28"/>
        </w:rPr>
        <w:t xml:space="preserve">
      тілдік музыкалық аспаптардың құрылысы; </w:t>
      </w:r>
    </w:p>
    <w:p>
      <w:pPr>
        <w:spacing w:after="0"/>
        <w:ind w:left="0"/>
        <w:jc w:val="both"/>
      </w:pPr>
      <w:r>
        <w:rPr>
          <w:rFonts w:ascii="Times New Roman"/>
          <w:b w:val="false"/>
          <w:i w:val="false"/>
          <w:color w:val="000000"/>
          <w:sz w:val="28"/>
        </w:rPr>
        <w:t xml:space="preserve">
      үлбір жасаудың технологиялық процессі; </w:t>
      </w:r>
    </w:p>
    <w:p>
      <w:pPr>
        <w:spacing w:after="0"/>
        <w:ind w:left="0"/>
        <w:jc w:val="both"/>
      </w:pPr>
      <w:r>
        <w:rPr>
          <w:rFonts w:ascii="Times New Roman"/>
          <w:b w:val="false"/>
          <w:i w:val="false"/>
          <w:color w:val="000000"/>
          <w:sz w:val="28"/>
        </w:rPr>
        <w:t>
      үлбір жасау сапасының аспаптың ойнау сапасы мен дауыс күшіне тигізетін әсері;</w:t>
      </w:r>
    </w:p>
    <w:p>
      <w:pPr>
        <w:spacing w:after="0"/>
        <w:ind w:left="0"/>
        <w:jc w:val="both"/>
      </w:pPr>
      <w:r>
        <w:rPr>
          <w:rFonts w:ascii="Times New Roman"/>
          <w:b w:val="false"/>
          <w:i w:val="false"/>
          <w:color w:val="000000"/>
          <w:sz w:val="28"/>
        </w:rPr>
        <w:t>
      үлбір камера бөлшектерінің өлшемін аспаптың диапазонына байланысты айқындау әдістері;</w:t>
      </w:r>
    </w:p>
    <w:p>
      <w:pPr>
        <w:spacing w:after="0"/>
        <w:ind w:left="0"/>
        <w:jc w:val="both"/>
      </w:pPr>
      <w:r>
        <w:rPr>
          <w:rFonts w:ascii="Times New Roman"/>
          <w:b w:val="false"/>
          <w:i w:val="false"/>
          <w:color w:val="000000"/>
          <w:sz w:val="28"/>
        </w:rPr>
        <w:t xml:space="preserve">
      резонаторлар мен дыбыстау планкаларының құрылысы және оларға қойылатын талаптар; </w:t>
      </w:r>
    </w:p>
    <w:p>
      <w:pPr>
        <w:spacing w:after="0"/>
        <w:ind w:left="0"/>
        <w:jc w:val="both"/>
      </w:pPr>
      <w:r>
        <w:rPr>
          <w:rFonts w:ascii="Times New Roman"/>
          <w:b w:val="false"/>
          <w:i w:val="false"/>
          <w:color w:val="000000"/>
          <w:sz w:val="28"/>
        </w:rPr>
        <w:t>
      дыбыстау планкаларын дыбыстау ноталары бойынша орналастыру тәртібі;</w:t>
      </w:r>
    </w:p>
    <w:p>
      <w:pPr>
        <w:spacing w:after="0"/>
        <w:ind w:left="0"/>
        <w:jc w:val="both"/>
      </w:pPr>
      <w:r>
        <w:rPr>
          <w:rFonts w:ascii="Times New Roman"/>
          <w:b w:val="false"/>
          <w:i w:val="false"/>
          <w:color w:val="000000"/>
          <w:sz w:val="28"/>
        </w:rPr>
        <w:t>
      резонатор камераларының тиімді көлемін анықтау тәсілдері, ауа камералары көлемінің аспаптың дыбыстау сапасына тигізетін әсері;</w:t>
      </w:r>
    </w:p>
    <w:p>
      <w:pPr>
        <w:spacing w:after="0"/>
        <w:ind w:left="0"/>
        <w:jc w:val="both"/>
      </w:pPr>
      <w:r>
        <w:rPr>
          <w:rFonts w:ascii="Times New Roman"/>
          <w:b w:val="false"/>
          <w:i w:val="false"/>
          <w:color w:val="000000"/>
          <w:sz w:val="28"/>
        </w:rPr>
        <w:t>
      бөлшектер мен тораптарды өңдеудің тиімді режимін іріктеу ережесі;</w:t>
      </w:r>
    </w:p>
    <w:p>
      <w:pPr>
        <w:spacing w:after="0"/>
        <w:ind w:left="0"/>
        <w:jc w:val="both"/>
      </w:pPr>
      <w:r>
        <w:rPr>
          <w:rFonts w:ascii="Times New Roman"/>
          <w:b w:val="false"/>
          <w:i w:val="false"/>
          <w:color w:val="000000"/>
          <w:sz w:val="28"/>
        </w:rPr>
        <w:t>
      резонаторлар бөлшектерінің желімделетін бетіне желім жағу тәсілдері және желім қабатының резонаторлардың дыбыстау қасиеттеріне тигізетін ықпалы;</w:t>
      </w:r>
    </w:p>
    <w:p>
      <w:pPr>
        <w:spacing w:after="0"/>
        <w:ind w:left="0"/>
        <w:jc w:val="both"/>
      </w:pPr>
      <w:r>
        <w:rPr>
          <w:rFonts w:ascii="Times New Roman"/>
          <w:b w:val="false"/>
          <w:i w:val="false"/>
          <w:color w:val="000000"/>
          <w:sz w:val="28"/>
        </w:rPr>
        <w:t>
      герметикалығын тексеру тәсілдері, дыбыстау сапасы және тілдік музыкалық аспаптарды ойнау қасиеттері;</w:t>
      </w:r>
    </w:p>
    <w:p>
      <w:pPr>
        <w:spacing w:after="0"/>
        <w:ind w:left="0"/>
        <w:jc w:val="both"/>
      </w:pPr>
      <w:r>
        <w:rPr>
          <w:rFonts w:ascii="Times New Roman"/>
          <w:b w:val="false"/>
          <w:i w:val="false"/>
          <w:color w:val="000000"/>
          <w:sz w:val="28"/>
        </w:rPr>
        <w:t xml:space="preserve">
      желімдеу материалдарының рецептурасын жасау және оларды дайындау; </w:t>
      </w:r>
    </w:p>
    <w:p>
      <w:pPr>
        <w:spacing w:after="0"/>
        <w:ind w:left="0"/>
        <w:jc w:val="both"/>
      </w:pPr>
      <w:r>
        <w:rPr>
          <w:rFonts w:ascii="Times New Roman"/>
          <w:b w:val="false"/>
          <w:i w:val="false"/>
          <w:color w:val="000000"/>
          <w:sz w:val="28"/>
        </w:rPr>
        <w:t>
      бөлшектер мен тораптарды өңдеу мен құрастырудың тиімді технологиялық жүйелілігін іріктеу ережесі;</w:t>
      </w:r>
    </w:p>
    <w:p>
      <w:pPr>
        <w:spacing w:after="0"/>
        <w:ind w:left="0"/>
        <w:jc w:val="both"/>
      </w:pPr>
      <w:r>
        <w:rPr>
          <w:rFonts w:ascii="Times New Roman"/>
          <w:b w:val="false"/>
          <w:i w:val="false"/>
          <w:color w:val="000000"/>
          <w:sz w:val="28"/>
        </w:rPr>
        <w:t xml:space="preserve">
      құрастыру ақаулықтары және оларды жою тәсілдері; </w:t>
      </w:r>
    </w:p>
    <w:p>
      <w:pPr>
        <w:spacing w:after="0"/>
        <w:ind w:left="0"/>
        <w:jc w:val="both"/>
      </w:pPr>
      <w:r>
        <w:rPr>
          <w:rFonts w:ascii="Times New Roman"/>
          <w:b w:val="false"/>
          <w:i w:val="false"/>
          <w:color w:val="000000"/>
          <w:sz w:val="28"/>
        </w:rPr>
        <w:t xml:space="preserve">
      арнайы айлабұйымдар мен бақылау-өлшеу аспаптарының құрылысы, реттеу және баптау тәсілдері; </w:t>
      </w:r>
    </w:p>
    <w:p>
      <w:pPr>
        <w:spacing w:after="0"/>
        <w:ind w:left="0"/>
        <w:jc w:val="both"/>
      </w:pPr>
      <w:r>
        <w:rPr>
          <w:rFonts w:ascii="Times New Roman"/>
          <w:b w:val="false"/>
          <w:i w:val="false"/>
          <w:color w:val="000000"/>
          <w:sz w:val="28"/>
        </w:rPr>
        <w:t>
      күрделі конфигурациялы және арнайы айлабұйымдардың бөлшектеріне эскиз бен жұмыс сызбаларын жасау ережесі.</w:t>
      </w:r>
    </w:p>
    <w:bookmarkStart w:name="z432" w:id="430"/>
    <w:p>
      <w:pPr>
        <w:spacing w:after="0"/>
        <w:ind w:left="0"/>
        <w:jc w:val="left"/>
      </w:pPr>
      <w:r>
        <w:rPr>
          <w:rFonts w:ascii="Times New Roman"/>
          <w:b/>
          <w:i w:val="false"/>
          <w:color w:val="000000"/>
        </w:rPr>
        <w:t xml:space="preserve"> Параграф 20. Тілдік аспаптарды құрастырушы, 6-разряд</w:t>
      </w:r>
    </w:p>
    <w:bookmarkEnd w:id="430"/>
    <w:bookmarkStart w:name="z433" w:id="431"/>
    <w:p>
      <w:pPr>
        <w:spacing w:after="0"/>
        <w:ind w:left="0"/>
        <w:jc w:val="both"/>
      </w:pPr>
      <w:r>
        <w:rPr>
          <w:rFonts w:ascii="Times New Roman"/>
          <w:b w:val="false"/>
          <w:i w:val="false"/>
          <w:color w:val="000000"/>
          <w:sz w:val="28"/>
        </w:rPr>
        <w:t>
      304. Жұмыс сипаттамасы:</w:t>
      </w:r>
    </w:p>
    <w:bookmarkEnd w:id="431"/>
    <w:p>
      <w:pPr>
        <w:spacing w:after="0"/>
        <w:ind w:left="0"/>
        <w:jc w:val="both"/>
      </w:pPr>
      <w:r>
        <w:rPr>
          <w:rFonts w:ascii="Times New Roman"/>
          <w:b w:val="false"/>
          <w:i w:val="false"/>
          <w:color w:val="000000"/>
          <w:sz w:val="28"/>
        </w:rPr>
        <w:t>
      концерттік, оркестрлік, тембрлік, іріктелген және көп тембрлі ерекше тапсырыспен жасалған және экспортқа шығару үшін жасалған тілдік музыкалық аспаптарды толық құрастыру және қиыстырып келтіру;</w:t>
      </w:r>
    </w:p>
    <w:p>
      <w:pPr>
        <w:spacing w:after="0"/>
        <w:ind w:left="0"/>
        <w:jc w:val="both"/>
      </w:pPr>
      <w:r>
        <w:rPr>
          <w:rFonts w:ascii="Times New Roman"/>
          <w:b w:val="false"/>
          <w:i w:val="false"/>
          <w:color w:val="000000"/>
          <w:sz w:val="28"/>
        </w:rPr>
        <w:t>
      бөлшектер мен тораптарды сызбалар мен схемалар бойынша жасау. дайын аспапта қозу шегін және дыбыстау тілдерінің тербелу кедергілерін анықтау;</w:t>
      </w:r>
    </w:p>
    <w:p>
      <w:pPr>
        <w:spacing w:after="0"/>
        <w:ind w:left="0"/>
        <w:jc w:val="both"/>
      </w:pPr>
      <w:r>
        <w:rPr>
          <w:rFonts w:ascii="Times New Roman"/>
          <w:b w:val="false"/>
          <w:i w:val="false"/>
          <w:color w:val="000000"/>
          <w:sz w:val="28"/>
        </w:rPr>
        <w:t>
      дыбысы өте төмен болған кезде тілдік музыкалық аспаптардың барлық диапазоны бойынша дыбыстау тембрінің біркелкілігін қамтамасыз ету;</w:t>
      </w:r>
    </w:p>
    <w:p>
      <w:pPr>
        <w:spacing w:after="0"/>
        <w:ind w:left="0"/>
        <w:jc w:val="both"/>
      </w:pPr>
      <w:r>
        <w:rPr>
          <w:rFonts w:ascii="Times New Roman"/>
          <w:b w:val="false"/>
          <w:i w:val="false"/>
          <w:color w:val="000000"/>
          <w:sz w:val="28"/>
        </w:rPr>
        <w:t>
      құрастырылған аспапты өңдеу;</w:t>
      </w:r>
    </w:p>
    <w:p>
      <w:pPr>
        <w:spacing w:after="0"/>
        <w:ind w:left="0"/>
        <w:jc w:val="both"/>
      </w:pPr>
      <w:r>
        <w:rPr>
          <w:rFonts w:ascii="Times New Roman"/>
          <w:b w:val="false"/>
          <w:i w:val="false"/>
          <w:color w:val="000000"/>
          <w:sz w:val="28"/>
        </w:rPr>
        <w:t>
      клавишалардың, кнопкалардың, түймелердің, клавиатуралық механизмдердің, регистрлерді ауыстырып қосу механизмдерінің статикалық кедергілерін тексеру;</w:t>
      </w:r>
    </w:p>
    <w:p>
      <w:pPr>
        <w:spacing w:after="0"/>
        <w:ind w:left="0"/>
        <w:jc w:val="both"/>
      </w:pPr>
      <w:r>
        <w:rPr>
          <w:rFonts w:ascii="Times New Roman"/>
          <w:b w:val="false"/>
          <w:i w:val="false"/>
          <w:color w:val="000000"/>
          <w:sz w:val="28"/>
        </w:rPr>
        <w:t>
      дайын аспаптың герметикалығын тексеру;</w:t>
      </w:r>
    </w:p>
    <w:p>
      <w:pPr>
        <w:spacing w:after="0"/>
        <w:ind w:left="0"/>
        <w:jc w:val="both"/>
      </w:pPr>
      <w:r>
        <w:rPr>
          <w:rFonts w:ascii="Times New Roman"/>
          <w:b w:val="false"/>
          <w:i w:val="false"/>
          <w:color w:val="000000"/>
          <w:sz w:val="28"/>
        </w:rPr>
        <w:t>
      клавиатуралық механизмдер мен регистрлерді ауыстырып қосу механизмдерін реттеу;</w:t>
      </w:r>
    </w:p>
    <w:p>
      <w:pPr>
        <w:spacing w:after="0"/>
        <w:ind w:left="0"/>
        <w:jc w:val="both"/>
      </w:pPr>
      <w:r>
        <w:rPr>
          <w:rFonts w:ascii="Times New Roman"/>
          <w:b w:val="false"/>
          <w:i w:val="false"/>
          <w:color w:val="000000"/>
          <w:sz w:val="28"/>
        </w:rPr>
        <w:t>
      оң және сол механизмдерге арналған бөлшектер мен тораптардың құрылысын жасау, құрастыру және оларды реттеу;</w:t>
      </w:r>
    </w:p>
    <w:p>
      <w:pPr>
        <w:spacing w:after="0"/>
        <w:ind w:left="0"/>
        <w:jc w:val="both"/>
      </w:pPr>
      <w:r>
        <w:rPr>
          <w:rFonts w:ascii="Times New Roman"/>
          <w:b w:val="false"/>
          <w:i w:val="false"/>
          <w:color w:val="000000"/>
          <w:sz w:val="28"/>
        </w:rPr>
        <w:t>
      өте күрделі, жоғары сапалы тілдік музыкалық аспаптардың эксперименталдық үлгілерінің эскиздерін, схемасын, сызбаларын әзірлеу.</w:t>
      </w:r>
    </w:p>
    <w:bookmarkStart w:name="z434" w:id="432"/>
    <w:p>
      <w:pPr>
        <w:spacing w:after="0"/>
        <w:ind w:left="0"/>
        <w:jc w:val="both"/>
      </w:pPr>
      <w:r>
        <w:rPr>
          <w:rFonts w:ascii="Times New Roman"/>
          <w:b w:val="false"/>
          <w:i w:val="false"/>
          <w:color w:val="000000"/>
          <w:sz w:val="28"/>
        </w:rPr>
        <w:t>
      305. Білуге тиіс:</w:t>
      </w:r>
    </w:p>
    <w:bookmarkEnd w:id="432"/>
    <w:p>
      <w:pPr>
        <w:spacing w:after="0"/>
        <w:ind w:left="0"/>
        <w:jc w:val="both"/>
      </w:pPr>
      <w:r>
        <w:rPr>
          <w:rFonts w:ascii="Times New Roman"/>
          <w:b w:val="false"/>
          <w:i w:val="false"/>
          <w:color w:val="000000"/>
          <w:sz w:val="28"/>
        </w:rPr>
        <w:t xml:space="preserve">
      тілдік музыкалық аспаптардың бөлшектерін жасау, құрастыру және реттеудің толық технологиялық процессі; </w:t>
      </w:r>
    </w:p>
    <w:p>
      <w:pPr>
        <w:spacing w:after="0"/>
        <w:ind w:left="0"/>
        <w:jc w:val="both"/>
      </w:pPr>
      <w:r>
        <w:rPr>
          <w:rFonts w:ascii="Times New Roman"/>
          <w:b w:val="false"/>
          <w:i w:val="false"/>
          <w:color w:val="000000"/>
          <w:sz w:val="28"/>
        </w:rPr>
        <w:t>
      әр түрлі тілдік музыкалық аспаптардың құрылысы;</w:t>
      </w:r>
    </w:p>
    <w:p>
      <w:pPr>
        <w:spacing w:after="0"/>
        <w:ind w:left="0"/>
        <w:jc w:val="both"/>
      </w:pPr>
      <w:r>
        <w:rPr>
          <w:rFonts w:ascii="Times New Roman"/>
          <w:b w:val="false"/>
          <w:i w:val="false"/>
          <w:color w:val="000000"/>
          <w:sz w:val="28"/>
        </w:rPr>
        <w:t>
      дыбыстау планкалары тілдерінің тербеліс амплитудасын, дыбыстау тілдерінің қозу шегі мен тербеліс кедергісін анықтау тәсілдері;</w:t>
      </w:r>
    </w:p>
    <w:p>
      <w:pPr>
        <w:spacing w:after="0"/>
        <w:ind w:left="0"/>
        <w:jc w:val="both"/>
      </w:pPr>
      <w:r>
        <w:rPr>
          <w:rFonts w:ascii="Times New Roman"/>
          <w:b w:val="false"/>
          <w:i w:val="false"/>
          <w:color w:val="000000"/>
          <w:sz w:val="28"/>
        </w:rPr>
        <w:t xml:space="preserve">
      тілдік музыкалық аспаптардың барлық регистрлерін және барлық диапазондарын реттеу және баптау әдістері; </w:t>
      </w:r>
    </w:p>
    <w:p>
      <w:pPr>
        <w:spacing w:after="0"/>
        <w:ind w:left="0"/>
        <w:jc w:val="both"/>
      </w:pPr>
      <w:r>
        <w:rPr>
          <w:rFonts w:ascii="Times New Roman"/>
          <w:b w:val="false"/>
          <w:i w:val="false"/>
          <w:color w:val="000000"/>
          <w:sz w:val="28"/>
        </w:rPr>
        <w:t>
      ағаш өңдеу технологиясы және оның акустикалық қасиеттері;</w:t>
      </w:r>
    </w:p>
    <w:p>
      <w:pPr>
        <w:spacing w:after="0"/>
        <w:ind w:left="0"/>
        <w:jc w:val="both"/>
      </w:pPr>
      <w:r>
        <w:rPr>
          <w:rFonts w:ascii="Times New Roman"/>
          <w:b w:val="false"/>
          <w:i w:val="false"/>
          <w:color w:val="000000"/>
          <w:sz w:val="28"/>
        </w:rPr>
        <w:t>
      тілдік музыкалық аспаптардың герметикалығын тексеру тәсілдері, дыбыстау сапасы мен ойнау қасиеттері;</w:t>
      </w:r>
    </w:p>
    <w:p>
      <w:pPr>
        <w:spacing w:after="0"/>
        <w:ind w:left="0"/>
        <w:jc w:val="both"/>
      </w:pPr>
      <w:r>
        <w:rPr>
          <w:rFonts w:ascii="Times New Roman"/>
          <w:b w:val="false"/>
          <w:i w:val="false"/>
          <w:color w:val="000000"/>
          <w:sz w:val="28"/>
        </w:rPr>
        <w:t>
      тілдік музыкалық аспаптардың механикасын құрастырудың жоғары дәлдігіне қол жеткізу тәсілдері және оның аспаптың дыбыстау қасиеттеріне тигізетін әсері;</w:t>
      </w:r>
    </w:p>
    <w:p>
      <w:pPr>
        <w:spacing w:after="0"/>
        <w:ind w:left="0"/>
        <w:jc w:val="both"/>
      </w:pPr>
      <w:r>
        <w:rPr>
          <w:rFonts w:ascii="Times New Roman"/>
          <w:b w:val="false"/>
          <w:i w:val="false"/>
          <w:color w:val="000000"/>
          <w:sz w:val="28"/>
        </w:rPr>
        <w:t xml:space="preserve">
      музыкалық білім; </w:t>
      </w:r>
    </w:p>
    <w:p>
      <w:pPr>
        <w:spacing w:after="0"/>
        <w:ind w:left="0"/>
        <w:jc w:val="both"/>
      </w:pPr>
      <w:r>
        <w:rPr>
          <w:rFonts w:ascii="Times New Roman"/>
          <w:b w:val="false"/>
          <w:i w:val="false"/>
          <w:color w:val="000000"/>
          <w:sz w:val="28"/>
        </w:rPr>
        <w:t>
      шектеулер мен қондыру, квалитеттер мен сәйкессіздік өлшемдерінің жүйесі.</w:t>
      </w:r>
    </w:p>
    <w:bookmarkStart w:name="z435" w:id="433"/>
    <w:p>
      <w:pPr>
        <w:spacing w:after="0"/>
        <w:ind w:left="0"/>
        <w:jc w:val="left"/>
      </w:pPr>
      <w:r>
        <w:rPr>
          <w:rFonts w:ascii="Times New Roman"/>
          <w:b/>
          <w:i w:val="false"/>
          <w:color w:val="000000"/>
        </w:rPr>
        <w:t xml:space="preserve"> Параграф 21. Үлбір камераларды бүрмелеуші, 1-разряд</w:t>
      </w:r>
    </w:p>
    <w:bookmarkEnd w:id="433"/>
    <w:bookmarkStart w:name="z436" w:id="434"/>
    <w:p>
      <w:pPr>
        <w:spacing w:after="0"/>
        <w:ind w:left="0"/>
        <w:jc w:val="both"/>
      </w:pPr>
      <w:r>
        <w:rPr>
          <w:rFonts w:ascii="Times New Roman"/>
          <w:b w:val="false"/>
          <w:i w:val="false"/>
          <w:color w:val="000000"/>
          <w:sz w:val="28"/>
        </w:rPr>
        <w:t>
      306. Жұмыс сипаттамасы:</w:t>
      </w:r>
    </w:p>
    <w:bookmarkEnd w:id="434"/>
    <w:p>
      <w:pPr>
        <w:spacing w:after="0"/>
        <w:ind w:left="0"/>
        <w:jc w:val="both"/>
      </w:pPr>
      <w:r>
        <w:rPr>
          <w:rFonts w:ascii="Times New Roman"/>
          <w:b w:val="false"/>
          <w:i w:val="false"/>
          <w:color w:val="000000"/>
          <w:sz w:val="28"/>
        </w:rPr>
        <w:t>
      тілдік музыкалық аспаптардың үлбір камерасының бүрмеленген дайындамаларын нығыздау процессіне дайындау;</w:t>
      </w:r>
    </w:p>
    <w:p>
      <w:pPr>
        <w:spacing w:after="0"/>
        <w:ind w:left="0"/>
        <w:jc w:val="both"/>
      </w:pPr>
      <w:r>
        <w:rPr>
          <w:rFonts w:ascii="Times New Roman"/>
          <w:b w:val="false"/>
          <w:i w:val="false"/>
          <w:color w:val="000000"/>
          <w:sz w:val="28"/>
        </w:rPr>
        <w:t>
      үлбір камералардың қабырғаларының картон дайындамаларын өлшемі бойынша іріктеу;</w:t>
      </w:r>
    </w:p>
    <w:p>
      <w:pPr>
        <w:spacing w:after="0"/>
        <w:ind w:left="0"/>
        <w:jc w:val="both"/>
      </w:pPr>
      <w:r>
        <w:rPr>
          <w:rFonts w:ascii="Times New Roman"/>
          <w:b w:val="false"/>
          <w:i w:val="false"/>
          <w:color w:val="000000"/>
          <w:sz w:val="28"/>
        </w:rPr>
        <w:t>
      бүрмеленген дайындамаларды папкаларға құрастыру;</w:t>
      </w:r>
    </w:p>
    <w:p>
      <w:pPr>
        <w:spacing w:after="0"/>
        <w:ind w:left="0"/>
        <w:jc w:val="both"/>
      </w:pPr>
      <w:r>
        <w:rPr>
          <w:rFonts w:ascii="Times New Roman"/>
          <w:b w:val="false"/>
          <w:i w:val="false"/>
          <w:color w:val="000000"/>
          <w:sz w:val="28"/>
        </w:rPr>
        <w:t>
      папкаларды арнайы айлабұйымдарға салу.</w:t>
      </w:r>
    </w:p>
    <w:bookmarkStart w:name="z437" w:id="435"/>
    <w:p>
      <w:pPr>
        <w:spacing w:after="0"/>
        <w:ind w:left="0"/>
        <w:jc w:val="both"/>
      </w:pPr>
      <w:r>
        <w:rPr>
          <w:rFonts w:ascii="Times New Roman"/>
          <w:b w:val="false"/>
          <w:i w:val="false"/>
          <w:color w:val="000000"/>
          <w:sz w:val="28"/>
        </w:rPr>
        <w:t>
      307. Білуге тиіс:</w:t>
      </w:r>
    </w:p>
    <w:bookmarkEnd w:id="435"/>
    <w:p>
      <w:pPr>
        <w:spacing w:after="0"/>
        <w:ind w:left="0"/>
        <w:jc w:val="both"/>
      </w:pPr>
      <w:r>
        <w:rPr>
          <w:rFonts w:ascii="Times New Roman"/>
          <w:b w:val="false"/>
          <w:i w:val="false"/>
          <w:color w:val="000000"/>
          <w:sz w:val="28"/>
        </w:rPr>
        <w:t>
      папкаларды құрастыру және оларды арнайы айлабұйымдарға салу ережесі;</w:t>
      </w:r>
    </w:p>
    <w:p>
      <w:pPr>
        <w:spacing w:after="0"/>
        <w:ind w:left="0"/>
        <w:jc w:val="both"/>
      </w:pPr>
      <w:r>
        <w:rPr>
          <w:rFonts w:ascii="Times New Roman"/>
          <w:b w:val="false"/>
          <w:i w:val="false"/>
          <w:color w:val="000000"/>
          <w:sz w:val="28"/>
        </w:rPr>
        <w:t>
      үлбір камераларын жасау үшін қолданылатын картонның қасиеттері мен сорты, картон дайындамаларды іріктеу ережесі;</w:t>
      </w:r>
    </w:p>
    <w:p>
      <w:pPr>
        <w:spacing w:after="0"/>
        <w:ind w:left="0"/>
        <w:jc w:val="both"/>
      </w:pPr>
      <w:r>
        <w:rPr>
          <w:rFonts w:ascii="Times New Roman"/>
          <w:b w:val="false"/>
          <w:i w:val="false"/>
          <w:color w:val="000000"/>
          <w:sz w:val="28"/>
        </w:rPr>
        <w:t>
      үлбір камераның құрылысы мен мақсаты.</w:t>
      </w:r>
    </w:p>
    <w:bookmarkStart w:name="z438" w:id="436"/>
    <w:p>
      <w:pPr>
        <w:spacing w:after="0"/>
        <w:ind w:left="0"/>
        <w:jc w:val="left"/>
      </w:pPr>
      <w:r>
        <w:rPr>
          <w:rFonts w:ascii="Times New Roman"/>
          <w:b/>
          <w:i w:val="false"/>
          <w:color w:val="000000"/>
        </w:rPr>
        <w:t xml:space="preserve"> Параграф 22. Үлбір камераларды бүрмелеуші, 2-разряд</w:t>
      </w:r>
    </w:p>
    <w:bookmarkEnd w:id="436"/>
    <w:bookmarkStart w:name="z439" w:id="437"/>
    <w:p>
      <w:pPr>
        <w:spacing w:after="0"/>
        <w:ind w:left="0"/>
        <w:jc w:val="both"/>
      </w:pPr>
      <w:r>
        <w:rPr>
          <w:rFonts w:ascii="Times New Roman"/>
          <w:b w:val="false"/>
          <w:i w:val="false"/>
          <w:color w:val="000000"/>
          <w:sz w:val="28"/>
        </w:rPr>
        <w:t>
      308. Жұмыс сипаттамасы:</w:t>
      </w:r>
    </w:p>
    <w:bookmarkEnd w:id="437"/>
    <w:p>
      <w:pPr>
        <w:spacing w:after="0"/>
        <w:ind w:left="0"/>
        <w:jc w:val="both"/>
      </w:pPr>
      <w:r>
        <w:rPr>
          <w:rFonts w:ascii="Times New Roman"/>
          <w:b w:val="false"/>
          <w:i w:val="false"/>
          <w:color w:val="000000"/>
          <w:sz w:val="28"/>
        </w:rPr>
        <w:t>
      үлбір камераның дайындамаларын бүрмелеу және оларды арнайы станокта нығыздау;</w:t>
      </w:r>
    </w:p>
    <w:p>
      <w:pPr>
        <w:spacing w:after="0"/>
        <w:ind w:left="0"/>
        <w:jc w:val="both"/>
      </w:pPr>
      <w:r>
        <w:rPr>
          <w:rFonts w:ascii="Times New Roman"/>
          <w:b w:val="false"/>
          <w:i w:val="false"/>
          <w:color w:val="000000"/>
          <w:sz w:val="28"/>
        </w:rPr>
        <w:t>
      бордың тік сызықтылығын, өзара параллельділігін және дайындама бағытың дұрыстығын тексеру;</w:t>
      </w:r>
    </w:p>
    <w:p>
      <w:pPr>
        <w:spacing w:after="0"/>
        <w:ind w:left="0"/>
        <w:jc w:val="both"/>
      </w:pPr>
      <w:r>
        <w:rPr>
          <w:rFonts w:ascii="Times New Roman"/>
          <w:b w:val="false"/>
          <w:i w:val="false"/>
          <w:color w:val="000000"/>
          <w:sz w:val="28"/>
        </w:rPr>
        <w:t>
      бүрмеленген дайындамаларды эскизге (сызбаға) сәйкес кесу;</w:t>
      </w:r>
    </w:p>
    <w:p>
      <w:pPr>
        <w:spacing w:after="0"/>
        <w:ind w:left="0"/>
        <w:jc w:val="both"/>
      </w:pPr>
      <w:r>
        <w:rPr>
          <w:rFonts w:ascii="Times New Roman"/>
          <w:b w:val="false"/>
          <w:i w:val="false"/>
          <w:color w:val="000000"/>
          <w:sz w:val="28"/>
        </w:rPr>
        <w:t>
      арнайы станокты реттеу және баптау.</w:t>
      </w:r>
    </w:p>
    <w:bookmarkStart w:name="z440" w:id="438"/>
    <w:p>
      <w:pPr>
        <w:spacing w:after="0"/>
        <w:ind w:left="0"/>
        <w:jc w:val="both"/>
      </w:pPr>
      <w:r>
        <w:rPr>
          <w:rFonts w:ascii="Times New Roman"/>
          <w:b w:val="false"/>
          <w:i w:val="false"/>
          <w:color w:val="000000"/>
          <w:sz w:val="28"/>
        </w:rPr>
        <w:t>
      309. Білуге тиіс:</w:t>
      </w:r>
    </w:p>
    <w:bookmarkEnd w:id="438"/>
    <w:p>
      <w:pPr>
        <w:spacing w:after="0"/>
        <w:ind w:left="0"/>
        <w:jc w:val="both"/>
      </w:pPr>
      <w:r>
        <w:rPr>
          <w:rFonts w:ascii="Times New Roman"/>
          <w:b w:val="false"/>
          <w:i w:val="false"/>
          <w:color w:val="000000"/>
          <w:sz w:val="28"/>
        </w:rPr>
        <w:t>
      үлбір камераның дайындамаларын бүрмелеу және оларды арнайы станокта нығыздау тәсілдері;</w:t>
      </w:r>
    </w:p>
    <w:p>
      <w:pPr>
        <w:spacing w:after="0"/>
        <w:ind w:left="0"/>
        <w:jc w:val="both"/>
      </w:pPr>
      <w:r>
        <w:rPr>
          <w:rFonts w:ascii="Times New Roman"/>
          <w:b w:val="false"/>
          <w:i w:val="false"/>
          <w:color w:val="000000"/>
          <w:sz w:val="28"/>
        </w:rPr>
        <w:t>
      тілдік музыкалық аспаптардың үлбірін жасау үшін қолданылатын материалдардың қасиеттері мен сорты;</w:t>
      </w:r>
    </w:p>
    <w:p>
      <w:pPr>
        <w:spacing w:after="0"/>
        <w:ind w:left="0"/>
        <w:jc w:val="both"/>
      </w:pPr>
      <w:r>
        <w:rPr>
          <w:rFonts w:ascii="Times New Roman"/>
          <w:b w:val="false"/>
          <w:i w:val="false"/>
          <w:color w:val="000000"/>
          <w:sz w:val="28"/>
        </w:rPr>
        <w:t>
      арнайы станоктар мен айлабұйымдардың құрылысы мен пайдалану тәсілдері;</w:t>
      </w:r>
    </w:p>
    <w:p>
      <w:pPr>
        <w:spacing w:after="0"/>
        <w:ind w:left="0"/>
        <w:jc w:val="both"/>
      </w:pPr>
      <w:r>
        <w:rPr>
          <w:rFonts w:ascii="Times New Roman"/>
          <w:b w:val="false"/>
          <w:i w:val="false"/>
          <w:color w:val="000000"/>
          <w:sz w:val="28"/>
        </w:rPr>
        <w:t>
      сызбаларды оқу, бақылау-өлшеу құралдарын пайдалану ережесі;</w:t>
      </w:r>
    </w:p>
    <w:p>
      <w:pPr>
        <w:spacing w:after="0"/>
        <w:ind w:left="0"/>
        <w:jc w:val="both"/>
      </w:pPr>
      <w:r>
        <w:rPr>
          <w:rFonts w:ascii="Times New Roman"/>
          <w:b w:val="false"/>
          <w:i w:val="false"/>
          <w:color w:val="000000"/>
          <w:sz w:val="28"/>
        </w:rPr>
        <w:t>
      кесу құралының геометриясы.</w:t>
      </w:r>
    </w:p>
    <w:bookmarkStart w:name="z441" w:id="439"/>
    <w:p>
      <w:pPr>
        <w:spacing w:after="0"/>
        <w:ind w:left="0"/>
        <w:jc w:val="left"/>
      </w:pPr>
      <w:r>
        <w:rPr>
          <w:rFonts w:ascii="Times New Roman"/>
          <w:b/>
          <w:i w:val="false"/>
          <w:color w:val="000000"/>
        </w:rPr>
        <w:t xml:space="preserve"> Параграф 23. Үлбір камераларды бүрмелеуш, 3-разряд</w:t>
      </w:r>
    </w:p>
    <w:bookmarkEnd w:id="439"/>
    <w:bookmarkStart w:name="z442" w:id="440"/>
    <w:p>
      <w:pPr>
        <w:spacing w:after="0"/>
        <w:ind w:left="0"/>
        <w:jc w:val="both"/>
      </w:pPr>
      <w:r>
        <w:rPr>
          <w:rFonts w:ascii="Times New Roman"/>
          <w:b w:val="false"/>
          <w:i w:val="false"/>
          <w:color w:val="000000"/>
          <w:sz w:val="28"/>
        </w:rPr>
        <w:t>
      310. Жұмыс сипаттамасы:</w:t>
      </w:r>
    </w:p>
    <w:bookmarkEnd w:id="440"/>
    <w:p>
      <w:pPr>
        <w:spacing w:after="0"/>
        <w:ind w:left="0"/>
        <w:jc w:val="both"/>
      </w:pPr>
      <w:r>
        <w:rPr>
          <w:rFonts w:ascii="Times New Roman"/>
          <w:b w:val="false"/>
          <w:i w:val="false"/>
          <w:color w:val="000000"/>
          <w:sz w:val="28"/>
        </w:rPr>
        <w:t>
      тілдік музыкалық аспаптардың үлбір камерасының бүрмеленген қабырғасын жасау жөніндегі жұмыстарды кешенді орындау;</w:t>
      </w:r>
    </w:p>
    <w:p>
      <w:pPr>
        <w:spacing w:after="0"/>
        <w:ind w:left="0"/>
        <w:jc w:val="both"/>
      </w:pPr>
      <w:r>
        <w:rPr>
          <w:rFonts w:ascii="Times New Roman"/>
          <w:b w:val="false"/>
          <w:i w:val="false"/>
          <w:color w:val="000000"/>
          <w:sz w:val="28"/>
        </w:rPr>
        <w:t xml:space="preserve">
      үлбір камераның борының картонын іріктеу және сызбасы бойынша белгілеу; </w:t>
      </w:r>
    </w:p>
    <w:p>
      <w:pPr>
        <w:spacing w:after="0"/>
        <w:ind w:left="0"/>
        <w:jc w:val="both"/>
      </w:pPr>
      <w:r>
        <w:rPr>
          <w:rFonts w:ascii="Times New Roman"/>
          <w:b w:val="false"/>
          <w:i w:val="false"/>
          <w:color w:val="000000"/>
          <w:sz w:val="28"/>
        </w:rPr>
        <w:t>
      үлбір папкаларын белгісі бойынша бүрмелеу, оларды арнайы станокта немесе қолмен нығыздау;</w:t>
      </w:r>
    </w:p>
    <w:p>
      <w:pPr>
        <w:spacing w:after="0"/>
        <w:ind w:left="0"/>
        <w:jc w:val="both"/>
      </w:pPr>
      <w:r>
        <w:rPr>
          <w:rFonts w:ascii="Times New Roman"/>
          <w:b w:val="false"/>
          <w:i w:val="false"/>
          <w:color w:val="000000"/>
          <w:sz w:val="28"/>
        </w:rPr>
        <w:t>
      сызбаға сәйкес операциялық бақылау.</w:t>
      </w:r>
    </w:p>
    <w:bookmarkStart w:name="z443" w:id="441"/>
    <w:p>
      <w:pPr>
        <w:spacing w:after="0"/>
        <w:ind w:left="0"/>
        <w:jc w:val="both"/>
      </w:pPr>
      <w:r>
        <w:rPr>
          <w:rFonts w:ascii="Times New Roman"/>
          <w:b w:val="false"/>
          <w:i w:val="false"/>
          <w:color w:val="000000"/>
          <w:sz w:val="28"/>
        </w:rPr>
        <w:t>
      311. Білуге тиіс:</w:t>
      </w:r>
    </w:p>
    <w:bookmarkEnd w:id="441"/>
    <w:p>
      <w:pPr>
        <w:spacing w:after="0"/>
        <w:ind w:left="0"/>
        <w:jc w:val="both"/>
      </w:pPr>
      <w:r>
        <w:rPr>
          <w:rFonts w:ascii="Times New Roman"/>
          <w:b w:val="false"/>
          <w:i w:val="false"/>
          <w:color w:val="000000"/>
          <w:sz w:val="28"/>
        </w:rPr>
        <w:t>
      үлбір камерасының бүрмеленген қабырғасын жасау технологиялық процессі;</w:t>
      </w:r>
    </w:p>
    <w:p>
      <w:pPr>
        <w:spacing w:after="0"/>
        <w:ind w:left="0"/>
        <w:jc w:val="both"/>
      </w:pPr>
      <w:r>
        <w:rPr>
          <w:rFonts w:ascii="Times New Roman"/>
          <w:b w:val="false"/>
          <w:i w:val="false"/>
          <w:color w:val="000000"/>
          <w:sz w:val="28"/>
        </w:rPr>
        <w:t>
      әр түрлі және әр маркалы тілдік музыкалық аспаптардың борларының саны мен өлшемі;</w:t>
      </w:r>
    </w:p>
    <w:p>
      <w:pPr>
        <w:spacing w:after="0"/>
        <w:ind w:left="0"/>
        <w:jc w:val="both"/>
      </w:pPr>
      <w:r>
        <w:rPr>
          <w:rFonts w:ascii="Times New Roman"/>
          <w:b w:val="false"/>
          <w:i w:val="false"/>
          <w:color w:val="000000"/>
          <w:sz w:val="28"/>
        </w:rPr>
        <w:t xml:space="preserve">
      материалдар мен үлбір камераларға қойылатын талаптар; </w:t>
      </w:r>
    </w:p>
    <w:p>
      <w:pPr>
        <w:spacing w:after="0"/>
        <w:ind w:left="0"/>
        <w:jc w:val="both"/>
      </w:pPr>
      <w:r>
        <w:rPr>
          <w:rFonts w:ascii="Times New Roman"/>
          <w:b w:val="false"/>
          <w:i w:val="false"/>
          <w:color w:val="000000"/>
          <w:sz w:val="28"/>
        </w:rPr>
        <w:t>
      арнайы станоктар мен айлабұйымдардың құрылысы мен оларды реттеу ережесі;</w:t>
      </w:r>
    </w:p>
    <w:p>
      <w:pPr>
        <w:spacing w:after="0"/>
        <w:ind w:left="0"/>
        <w:jc w:val="both"/>
      </w:pPr>
      <w:r>
        <w:rPr>
          <w:rFonts w:ascii="Times New Roman"/>
          <w:b w:val="false"/>
          <w:i w:val="false"/>
          <w:color w:val="000000"/>
          <w:sz w:val="28"/>
        </w:rPr>
        <w:t>
      кесу құралын қайрау, түзету және орнату ережесі;</w:t>
      </w:r>
    </w:p>
    <w:p>
      <w:pPr>
        <w:spacing w:after="0"/>
        <w:ind w:left="0"/>
        <w:jc w:val="both"/>
      </w:pPr>
      <w:r>
        <w:rPr>
          <w:rFonts w:ascii="Times New Roman"/>
          <w:b w:val="false"/>
          <w:i w:val="false"/>
          <w:color w:val="000000"/>
          <w:sz w:val="28"/>
        </w:rPr>
        <w:t>
      шектеулер мен әдіптер.</w:t>
      </w:r>
    </w:p>
    <w:bookmarkStart w:name="z444" w:id="442"/>
    <w:p>
      <w:pPr>
        <w:spacing w:after="0"/>
        <w:ind w:left="0"/>
        <w:jc w:val="left"/>
      </w:pPr>
      <w:r>
        <w:rPr>
          <w:rFonts w:ascii="Times New Roman"/>
          <w:b/>
          <w:i w:val="false"/>
          <w:color w:val="000000"/>
        </w:rPr>
        <w:t xml:space="preserve"> 7-тарау. Ұрмалы және үрмелі аспаптар өндірісі кәсіптеріне арналған разрядтар бойынша жұмысшы кәсіптерінің тарифтік-біліктілік сипаттамалары</w:t>
      </w:r>
    </w:p>
    <w:bookmarkEnd w:id="442"/>
    <w:bookmarkStart w:name="z445" w:id="443"/>
    <w:p>
      <w:pPr>
        <w:spacing w:after="0"/>
        <w:ind w:left="0"/>
        <w:jc w:val="left"/>
      </w:pPr>
      <w:r>
        <w:rPr>
          <w:rFonts w:ascii="Times New Roman"/>
          <w:b/>
          <w:i w:val="false"/>
          <w:color w:val="000000"/>
        </w:rPr>
        <w:t xml:space="preserve"> Параграф 1. Ұрмалы аспаптарды құрастырушы, 2-разряд</w:t>
      </w:r>
    </w:p>
    <w:bookmarkEnd w:id="443"/>
    <w:bookmarkStart w:name="z446" w:id="444"/>
    <w:p>
      <w:pPr>
        <w:spacing w:after="0"/>
        <w:ind w:left="0"/>
        <w:jc w:val="both"/>
      </w:pPr>
      <w:r>
        <w:rPr>
          <w:rFonts w:ascii="Times New Roman"/>
          <w:b w:val="false"/>
          <w:i w:val="false"/>
          <w:color w:val="000000"/>
          <w:sz w:val="28"/>
        </w:rPr>
        <w:t>
      312. Жұмыс сипаттамасы:</w:t>
      </w:r>
    </w:p>
    <w:bookmarkEnd w:id="444"/>
    <w:p>
      <w:pPr>
        <w:spacing w:after="0"/>
        <w:ind w:left="0"/>
        <w:jc w:val="both"/>
      </w:pPr>
      <w:r>
        <w:rPr>
          <w:rFonts w:ascii="Times New Roman"/>
          <w:b w:val="false"/>
          <w:i w:val="false"/>
          <w:color w:val="000000"/>
          <w:sz w:val="28"/>
        </w:rPr>
        <w:t>
      қарапайым ұрмалы музыкалық аспаптарды бөлшектері мен тораптарын жасай отырып құрастыру;</w:t>
      </w:r>
    </w:p>
    <w:p>
      <w:pPr>
        <w:spacing w:after="0"/>
        <w:ind w:left="0"/>
        <w:jc w:val="both"/>
      </w:pPr>
      <w:r>
        <w:rPr>
          <w:rFonts w:ascii="Times New Roman"/>
          <w:b w:val="false"/>
          <w:i w:val="false"/>
          <w:color w:val="000000"/>
          <w:sz w:val="28"/>
        </w:rPr>
        <w:t>
      тарелканың осіне шақтап кондуктор бойынша саңылау және сылдырмақтарды бекітуге арналған ішектерді тарту үшін саңылау бұрғылау;</w:t>
      </w:r>
    </w:p>
    <w:p>
      <w:pPr>
        <w:spacing w:after="0"/>
        <w:ind w:left="0"/>
        <w:jc w:val="both"/>
      </w:pPr>
      <w:r>
        <w:rPr>
          <w:rFonts w:ascii="Times New Roman"/>
          <w:b w:val="false"/>
          <w:i w:val="false"/>
          <w:color w:val="000000"/>
          <w:sz w:val="28"/>
        </w:rPr>
        <w:t>
      серіппені арнайы станокта орау;</w:t>
      </w:r>
    </w:p>
    <w:p>
      <w:pPr>
        <w:spacing w:after="0"/>
        <w:ind w:left="0"/>
        <w:jc w:val="both"/>
      </w:pPr>
      <w:r>
        <w:rPr>
          <w:rFonts w:ascii="Times New Roman"/>
          <w:b w:val="false"/>
          <w:i w:val="false"/>
          <w:color w:val="000000"/>
          <w:sz w:val="28"/>
        </w:rPr>
        <w:t>
      серіппе никель сымды белгіленген ұзындық бойынша арнайы автоматта кесу;</w:t>
      </w:r>
    </w:p>
    <w:p>
      <w:pPr>
        <w:spacing w:after="0"/>
        <w:ind w:left="0"/>
        <w:jc w:val="both"/>
      </w:pPr>
      <w:r>
        <w:rPr>
          <w:rFonts w:ascii="Times New Roman"/>
          <w:b w:val="false"/>
          <w:i w:val="false"/>
          <w:color w:val="000000"/>
          <w:sz w:val="28"/>
        </w:rPr>
        <w:t>
      осьтің бір ұшын зімпара шеңбермен қайрау;</w:t>
      </w:r>
    </w:p>
    <w:p>
      <w:pPr>
        <w:spacing w:after="0"/>
        <w:ind w:left="0"/>
        <w:jc w:val="both"/>
      </w:pPr>
      <w:r>
        <w:rPr>
          <w:rFonts w:ascii="Times New Roman"/>
          <w:b w:val="false"/>
          <w:i w:val="false"/>
          <w:color w:val="000000"/>
          <w:sz w:val="28"/>
        </w:rPr>
        <w:t>
      сылдырмақ ұстағышты өрнек салу әдісімен таңбалау;</w:t>
      </w:r>
    </w:p>
    <w:p>
      <w:pPr>
        <w:spacing w:after="0"/>
        <w:ind w:left="0"/>
        <w:jc w:val="both"/>
      </w:pPr>
      <w:r>
        <w:rPr>
          <w:rFonts w:ascii="Times New Roman"/>
          <w:b w:val="false"/>
          <w:i w:val="false"/>
          <w:color w:val="000000"/>
          <w:sz w:val="28"/>
        </w:rPr>
        <w:t>
      жартылай сферадан жасалған маракас шарын қиыстыру, жабыстыру;</w:t>
      </w:r>
    </w:p>
    <w:p>
      <w:pPr>
        <w:spacing w:after="0"/>
        <w:ind w:left="0"/>
        <w:jc w:val="both"/>
      </w:pPr>
      <w:r>
        <w:rPr>
          <w:rFonts w:ascii="Times New Roman"/>
          <w:b w:val="false"/>
          <w:i w:val="false"/>
          <w:color w:val="000000"/>
          <w:sz w:val="28"/>
        </w:rPr>
        <w:t>
      тұтқа мен қысқышты қолмен жетілдіру;</w:t>
      </w:r>
    </w:p>
    <w:p>
      <w:pPr>
        <w:spacing w:after="0"/>
        <w:ind w:left="0"/>
        <w:jc w:val="both"/>
      </w:pPr>
      <w:r>
        <w:rPr>
          <w:rFonts w:ascii="Times New Roman"/>
          <w:b w:val="false"/>
          <w:i w:val="false"/>
          <w:color w:val="000000"/>
          <w:sz w:val="28"/>
        </w:rPr>
        <w:t>
      шардың ішіне қорғасын бытыра толтыру;</w:t>
      </w:r>
    </w:p>
    <w:p>
      <w:pPr>
        <w:spacing w:after="0"/>
        <w:ind w:left="0"/>
        <w:jc w:val="both"/>
      </w:pPr>
      <w:r>
        <w:rPr>
          <w:rFonts w:ascii="Times New Roman"/>
          <w:b w:val="false"/>
          <w:i w:val="false"/>
          <w:color w:val="000000"/>
          <w:sz w:val="28"/>
        </w:rPr>
        <w:t>
      жабыстыру режимін сақтау;</w:t>
      </w:r>
    </w:p>
    <w:p>
      <w:pPr>
        <w:spacing w:after="0"/>
        <w:ind w:left="0"/>
        <w:jc w:val="both"/>
      </w:pPr>
      <w:r>
        <w:rPr>
          <w:rFonts w:ascii="Times New Roman"/>
          <w:b w:val="false"/>
          <w:i w:val="false"/>
          <w:color w:val="000000"/>
          <w:sz w:val="28"/>
        </w:rPr>
        <w:t>
      этикетка жабыстыру.</w:t>
      </w:r>
    </w:p>
    <w:bookmarkStart w:name="z447" w:id="445"/>
    <w:p>
      <w:pPr>
        <w:spacing w:after="0"/>
        <w:ind w:left="0"/>
        <w:jc w:val="both"/>
      </w:pPr>
      <w:r>
        <w:rPr>
          <w:rFonts w:ascii="Times New Roman"/>
          <w:b w:val="false"/>
          <w:i w:val="false"/>
          <w:color w:val="000000"/>
          <w:sz w:val="28"/>
        </w:rPr>
        <w:t>
      313. Білуге тиіс:</w:t>
      </w:r>
    </w:p>
    <w:bookmarkEnd w:id="445"/>
    <w:p>
      <w:pPr>
        <w:spacing w:after="0"/>
        <w:ind w:left="0"/>
        <w:jc w:val="both"/>
      </w:pPr>
      <w:r>
        <w:rPr>
          <w:rFonts w:ascii="Times New Roman"/>
          <w:b w:val="false"/>
          <w:i w:val="false"/>
          <w:color w:val="000000"/>
          <w:sz w:val="28"/>
        </w:rPr>
        <w:t>
      қарапайым ұрмалы музыкалық аспаптарды құрастыру әдіс-тәсілдері;</w:t>
      </w:r>
    </w:p>
    <w:p>
      <w:pPr>
        <w:spacing w:after="0"/>
        <w:ind w:left="0"/>
        <w:jc w:val="both"/>
      </w:pPr>
      <w:r>
        <w:rPr>
          <w:rFonts w:ascii="Times New Roman"/>
          <w:b w:val="false"/>
          <w:i w:val="false"/>
          <w:color w:val="000000"/>
          <w:sz w:val="28"/>
        </w:rPr>
        <w:t>
      ағаш жынысы және оның негізгі физикалық-механикалық қасиеттері;</w:t>
      </w:r>
    </w:p>
    <w:p>
      <w:pPr>
        <w:spacing w:after="0"/>
        <w:ind w:left="0"/>
        <w:jc w:val="both"/>
      </w:pPr>
      <w:r>
        <w:rPr>
          <w:rFonts w:ascii="Times New Roman"/>
          <w:b w:val="false"/>
          <w:i w:val="false"/>
          <w:color w:val="000000"/>
          <w:sz w:val="28"/>
        </w:rPr>
        <w:t>
      қолданылатын желімнің құрамы мен қасиеттері, оларды дайындау тәсілдері;</w:t>
      </w:r>
    </w:p>
    <w:p>
      <w:pPr>
        <w:spacing w:after="0"/>
        <w:ind w:left="0"/>
        <w:jc w:val="both"/>
      </w:pPr>
      <w:r>
        <w:rPr>
          <w:rFonts w:ascii="Times New Roman"/>
          <w:b w:val="false"/>
          <w:i w:val="false"/>
          <w:color w:val="000000"/>
          <w:sz w:val="28"/>
        </w:rPr>
        <w:t xml:space="preserve">
      бөлшектерді желімдеу режимі; </w:t>
      </w:r>
    </w:p>
    <w:p>
      <w:pPr>
        <w:spacing w:after="0"/>
        <w:ind w:left="0"/>
        <w:jc w:val="both"/>
      </w:pPr>
      <w:r>
        <w:rPr>
          <w:rFonts w:ascii="Times New Roman"/>
          <w:b w:val="false"/>
          <w:i w:val="false"/>
          <w:color w:val="000000"/>
          <w:sz w:val="28"/>
        </w:rPr>
        <w:t>
      арнайы автоматтардың, бұрғылау станоктарының мақсаты мен жұмыс қағидаты, арнайы айлабұйымдарды;</w:t>
      </w:r>
    </w:p>
    <w:p>
      <w:pPr>
        <w:spacing w:after="0"/>
        <w:ind w:left="0"/>
        <w:jc w:val="both"/>
      </w:pPr>
      <w:r>
        <w:rPr>
          <w:rFonts w:ascii="Times New Roman"/>
          <w:b w:val="false"/>
          <w:i w:val="false"/>
          <w:color w:val="000000"/>
          <w:sz w:val="28"/>
        </w:rPr>
        <w:t>
      бақылау-өлшеу құралдарын, ұсталық қол құралдың мақсаты мен қолданылу шарттары.</w:t>
      </w:r>
    </w:p>
    <w:bookmarkStart w:name="z448" w:id="446"/>
    <w:p>
      <w:pPr>
        <w:spacing w:after="0"/>
        <w:ind w:left="0"/>
        <w:jc w:val="both"/>
      </w:pPr>
      <w:r>
        <w:rPr>
          <w:rFonts w:ascii="Times New Roman"/>
          <w:b w:val="false"/>
          <w:i w:val="false"/>
          <w:color w:val="000000"/>
          <w:sz w:val="28"/>
        </w:rPr>
        <w:t>
      314. Жұмыс үлгілері:</w:t>
      </w:r>
    </w:p>
    <w:bookmarkEnd w:id="446"/>
    <w:p>
      <w:pPr>
        <w:spacing w:after="0"/>
        <w:ind w:left="0"/>
        <w:jc w:val="both"/>
      </w:pPr>
      <w:r>
        <w:rPr>
          <w:rFonts w:ascii="Times New Roman"/>
          <w:b w:val="false"/>
          <w:i w:val="false"/>
          <w:color w:val="000000"/>
          <w:sz w:val="28"/>
        </w:rPr>
        <w:t>
      1) сыбызғының сылдырмағы - құрастыру;</w:t>
      </w:r>
    </w:p>
    <w:p>
      <w:pPr>
        <w:spacing w:after="0"/>
        <w:ind w:left="0"/>
        <w:jc w:val="both"/>
      </w:pPr>
      <w:r>
        <w:rPr>
          <w:rFonts w:ascii="Times New Roman"/>
          <w:b w:val="false"/>
          <w:i w:val="false"/>
          <w:color w:val="000000"/>
          <w:sz w:val="28"/>
        </w:rPr>
        <w:t>
      2) маракас – толық құрастыру;</w:t>
      </w:r>
    </w:p>
    <w:p>
      <w:pPr>
        <w:spacing w:after="0"/>
        <w:ind w:left="0"/>
        <w:jc w:val="both"/>
      </w:pPr>
      <w:r>
        <w:rPr>
          <w:rFonts w:ascii="Times New Roman"/>
          <w:b w:val="false"/>
          <w:i w:val="false"/>
          <w:color w:val="000000"/>
          <w:sz w:val="28"/>
        </w:rPr>
        <w:t>
      3) сыбызғы, тамбурин, сыбызғы осьтері – тарелкасымен жасау және құрастыру;</w:t>
      </w:r>
    </w:p>
    <w:p>
      <w:pPr>
        <w:spacing w:after="0"/>
        <w:ind w:left="0"/>
        <w:jc w:val="both"/>
      </w:pPr>
      <w:r>
        <w:rPr>
          <w:rFonts w:ascii="Times New Roman"/>
          <w:b w:val="false"/>
          <w:i w:val="false"/>
          <w:color w:val="000000"/>
          <w:sz w:val="28"/>
        </w:rPr>
        <w:t>
      4) сылдырмақ - толық құрастыру.</w:t>
      </w:r>
    </w:p>
    <w:bookmarkStart w:name="z449" w:id="447"/>
    <w:p>
      <w:pPr>
        <w:spacing w:after="0"/>
        <w:ind w:left="0"/>
        <w:jc w:val="left"/>
      </w:pPr>
      <w:r>
        <w:rPr>
          <w:rFonts w:ascii="Times New Roman"/>
          <w:b/>
          <w:i w:val="false"/>
          <w:color w:val="000000"/>
        </w:rPr>
        <w:t xml:space="preserve"> Параграф 2. Ұрмалы аспаптарды құрастырушы, 3-разряд</w:t>
      </w:r>
    </w:p>
    <w:bookmarkEnd w:id="447"/>
    <w:bookmarkStart w:name="z450" w:id="448"/>
    <w:p>
      <w:pPr>
        <w:spacing w:after="0"/>
        <w:ind w:left="0"/>
        <w:jc w:val="both"/>
      </w:pPr>
      <w:r>
        <w:rPr>
          <w:rFonts w:ascii="Times New Roman"/>
          <w:b w:val="false"/>
          <w:i w:val="false"/>
          <w:color w:val="000000"/>
          <w:sz w:val="28"/>
        </w:rPr>
        <w:t>
      315. Жұмыс сипаттамасы:</w:t>
      </w:r>
    </w:p>
    <w:bookmarkEnd w:id="448"/>
    <w:p>
      <w:pPr>
        <w:spacing w:after="0"/>
        <w:ind w:left="0"/>
        <w:jc w:val="both"/>
      </w:pPr>
      <w:r>
        <w:rPr>
          <w:rFonts w:ascii="Times New Roman"/>
          <w:b w:val="false"/>
          <w:i w:val="false"/>
          <w:color w:val="000000"/>
          <w:sz w:val="28"/>
        </w:rPr>
        <w:t>
      күрделігі орташа ұрмалы музыкалық аспаптарды бөлшектері мен тораптарын жасай отырып құрастыру;</w:t>
      </w:r>
    </w:p>
    <w:p>
      <w:pPr>
        <w:spacing w:after="0"/>
        <w:ind w:left="0"/>
        <w:jc w:val="both"/>
      </w:pPr>
      <w:r>
        <w:rPr>
          <w:rFonts w:ascii="Times New Roman"/>
          <w:b w:val="false"/>
          <w:i w:val="false"/>
          <w:color w:val="000000"/>
          <w:sz w:val="28"/>
        </w:rPr>
        <w:t>
      ұрмалы музыкалық аспаптардың корпусын жасау;</w:t>
      </w:r>
    </w:p>
    <w:p>
      <w:pPr>
        <w:spacing w:after="0"/>
        <w:ind w:left="0"/>
        <w:jc w:val="both"/>
      </w:pPr>
      <w:r>
        <w:rPr>
          <w:rFonts w:ascii="Times New Roman"/>
          <w:b w:val="false"/>
          <w:i w:val="false"/>
          <w:color w:val="000000"/>
          <w:sz w:val="28"/>
        </w:rPr>
        <w:t>
      корпусында және барабанның металл арматурасының бөлшектерін арнайы айлабұйымдарда бұрғылау және фрезерлеу;</w:t>
      </w:r>
    </w:p>
    <w:p>
      <w:pPr>
        <w:spacing w:after="0"/>
        <w:ind w:left="0"/>
        <w:jc w:val="both"/>
      </w:pPr>
      <w:r>
        <w:rPr>
          <w:rFonts w:ascii="Times New Roman"/>
          <w:b w:val="false"/>
          <w:i w:val="false"/>
          <w:color w:val="000000"/>
          <w:sz w:val="28"/>
        </w:rPr>
        <w:t>
      былғарының, пергамент пен полиэтилентерефталат пленканың сапасын анықтау;</w:t>
      </w:r>
    </w:p>
    <w:p>
      <w:pPr>
        <w:spacing w:after="0"/>
        <w:ind w:left="0"/>
        <w:jc w:val="both"/>
      </w:pPr>
      <w:r>
        <w:rPr>
          <w:rFonts w:ascii="Times New Roman"/>
          <w:b w:val="false"/>
          <w:i w:val="false"/>
          <w:color w:val="000000"/>
          <w:sz w:val="28"/>
        </w:rPr>
        <w:t>
      оркестрлік және эстрадалық барабаннан өзге, ұрмалы музыкалық аспаптарға арналған былғарыны, пергаментті және пленканы шаблон бойынша белгілеу және пішу;</w:t>
      </w:r>
    </w:p>
    <w:p>
      <w:pPr>
        <w:spacing w:after="0"/>
        <w:ind w:left="0"/>
        <w:jc w:val="both"/>
      </w:pPr>
      <w:r>
        <w:rPr>
          <w:rFonts w:ascii="Times New Roman"/>
          <w:b w:val="false"/>
          <w:i w:val="false"/>
          <w:color w:val="000000"/>
          <w:sz w:val="28"/>
        </w:rPr>
        <w:t>
      пленканы бүріккіш камерада бүріккішпен күңгірттеу;</w:t>
      </w:r>
    </w:p>
    <w:p>
      <w:pPr>
        <w:spacing w:after="0"/>
        <w:ind w:left="0"/>
        <w:jc w:val="both"/>
      </w:pPr>
      <w:r>
        <w:rPr>
          <w:rFonts w:ascii="Times New Roman"/>
          <w:b w:val="false"/>
          <w:i w:val="false"/>
          <w:color w:val="000000"/>
          <w:sz w:val="28"/>
        </w:rPr>
        <w:t>
      былғарыны, пергаментті ылғалдылықтың белгіленген пайызына дейін дымқылдау;</w:t>
      </w:r>
    </w:p>
    <w:p>
      <w:pPr>
        <w:spacing w:after="0"/>
        <w:ind w:left="0"/>
        <w:jc w:val="both"/>
      </w:pPr>
      <w:r>
        <w:rPr>
          <w:rFonts w:ascii="Times New Roman"/>
          <w:b w:val="false"/>
          <w:i w:val="false"/>
          <w:color w:val="000000"/>
          <w:sz w:val="28"/>
        </w:rPr>
        <w:t>
      ұрмалы музыкалық аспаптардың корпусына жарғақ орнату;</w:t>
      </w:r>
    </w:p>
    <w:p>
      <w:pPr>
        <w:spacing w:after="0"/>
        <w:ind w:left="0"/>
        <w:jc w:val="both"/>
      </w:pPr>
      <w:r>
        <w:rPr>
          <w:rFonts w:ascii="Times New Roman"/>
          <w:b w:val="false"/>
          <w:i w:val="false"/>
          <w:color w:val="000000"/>
          <w:sz w:val="28"/>
        </w:rPr>
        <w:t>
      жарғақты керілген күйі кептіру режимін сақтау;</w:t>
      </w:r>
    </w:p>
    <w:p>
      <w:pPr>
        <w:spacing w:after="0"/>
        <w:ind w:left="0"/>
        <w:jc w:val="both"/>
      </w:pPr>
      <w:r>
        <w:rPr>
          <w:rFonts w:ascii="Times New Roman"/>
          <w:b w:val="false"/>
          <w:i w:val="false"/>
          <w:color w:val="000000"/>
          <w:sz w:val="28"/>
        </w:rPr>
        <w:t>
      жарғақты корпусқа бекіту;</w:t>
      </w:r>
    </w:p>
    <w:p>
      <w:pPr>
        <w:spacing w:after="0"/>
        <w:ind w:left="0"/>
        <w:jc w:val="both"/>
      </w:pPr>
      <w:r>
        <w:rPr>
          <w:rFonts w:ascii="Times New Roman"/>
          <w:b w:val="false"/>
          <w:i w:val="false"/>
          <w:color w:val="000000"/>
          <w:sz w:val="28"/>
        </w:rPr>
        <w:t>
      жарғақтың керілу дәрежесін тексеру;</w:t>
      </w:r>
    </w:p>
    <w:p>
      <w:pPr>
        <w:spacing w:after="0"/>
        <w:ind w:left="0"/>
        <w:jc w:val="both"/>
      </w:pPr>
      <w:r>
        <w:rPr>
          <w:rFonts w:ascii="Times New Roman"/>
          <w:b w:val="false"/>
          <w:i w:val="false"/>
          <w:color w:val="000000"/>
          <w:sz w:val="28"/>
        </w:rPr>
        <w:t>
      металл арматураны құрастыру және корпусқа орнату;</w:t>
      </w:r>
    </w:p>
    <w:p>
      <w:pPr>
        <w:spacing w:after="0"/>
        <w:ind w:left="0"/>
        <w:jc w:val="both"/>
      </w:pPr>
      <w:r>
        <w:rPr>
          <w:rFonts w:ascii="Times New Roman"/>
          <w:b w:val="false"/>
          <w:i w:val="false"/>
          <w:color w:val="000000"/>
          <w:sz w:val="28"/>
        </w:rPr>
        <w:t>
      бекіту торабын құрастыру;</w:t>
      </w:r>
    </w:p>
    <w:p>
      <w:pPr>
        <w:spacing w:after="0"/>
        <w:ind w:left="0"/>
        <w:jc w:val="both"/>
      </w:pPr>
      <w:r>
        <w:rPr>
          <w:rFonts w:ascii="Times New Roman"/>
          <w:b w:val="false"/>
          <w:i w:val="false"/>
          <w:color w:val="000000"/>
          <w:sz w:val="28"/>
        </w:rPr>
        <w:t>
      күрделігі орташа ұрмалы музыкалық аспаптардың үн сапасын тыңдап байқау арқылы, азайып бара жатқан тербеліс қоздырғышы бойынша тексеру және анықталған ақаулықтарды түзету.</w:t>
      </w:r>
    </w:p>
    <w:bookmarkStart w:name="z451" w:id="449"/>
    <w:p>
      <w:pPr>
        <w:spacing w:after="0"/>
        <w:ind w:left="0"/>
        <w:jc w:val="both"/>
      </w:pPr>
      <w:r>
        <w:rPr>
          <w:rFonts w:ascii="Times New Roman"/>
          <w:b w:val="false"/>
          <w:i w:val="false"/>
          <w:color w:val="000000"/>
          <w:sz w:val="28"/>
        </w:rPr>
        <w:t>
      316. Білуге тиіс:</w:t>
      </w:r>
    </w:p>
    <w:bookmarkEnd w:id="449"/>
    <w:p>
      <w:pPr>
        <w:spacing w:after="0"/>
        <w:ind w:left="0"/>
        <w:jc w:val="both"/>
      </w:pPr>
      <w:r>
        <w:rPr>
          <w:rFonts w:ascii="Times New Roman"/>
          <w:b w:val="false"/>
          <w:i w:val="false"/>
          <w:color w:val="000000"/>
          <w:sz w:val="28"/>
        </w:rPr>
        <w:t>
      күрделігі орташа ұрмалы музыкалық аспаптарды құрастыру әдістері мен тәсілдері;</w:t>
      </w:r>
    </w:p>
    <w:p>
      <w:pPr>
        <w:spacing w:after="0"/>
        <w:ind w:left="0"/>
        <w:jc w:val="both"/>
      </w:pPr>
      <w:r>
        <w:rPr>
          <w:rFonts w:ascii="Times New Roman"/>
          <w:b w:val="false"/>
          <w:i w:val="false"/>
          <w:color w:val="000000"/>
          <w:sz w:val="28"/>
        </w:rPr>
        <w:t xml:space="preserve">
      қолданылатын материалдардың қасиеттері, оларды өңдеу режимі мен әдістері; </w:t>
      </w:r>
    </w:p>
    <w:p>
      <w:pPr>
        <w:spacing w:after="0"/>
        <w:ind w:left="0"/>
        <w:jc w:val="both"/>
      </w:pPr>
      <w:r>
        <w:rPr>
          <w:rFonts w:ascii="Times New Roman"/>
          <w:b w:val="false"/>
          <w:i w:val="false"/>
          <w:color w:val="000000"/>
          <w:sz w:val="28"/>
        </w:rPr>
        <w:t>
      ағаш пен металдың әр түрлі түрлерінің резонанстық қасиеттері;</w:t>
      </w:r>
    </w:p>
    <w:p>
      <w:pPr>
        <w:spacing w:after="0"/>
        <w:ind w:left="0"/>
        <w:jc w:val="both"/>
      </w:pPr>
      <w:r>
        <w:rPr>
          <w:rFonts w:ascii="Times New Roman"/>
          <w:b w:val="false"/>
          <w:i w:val="false"/>
          <w:color w:val="000000"/>
          <w:sz w:val="28"/>
        </w:rPr>
        <w:t>
      қолданылатын жабдықтың құрылысы, баптау ережесі;</w:t>
      </w:r>
    </w:p>
    <w:p>
      <w:pPr>
        <w:spacing w:after="0"/>
        <w:ind w:left="0"/>
        <w:jc w:val="both"/>
      </w:pPr>
      <w:r>
        <w:rPr>
          <w:rFonts w:ascii="Times New Roman"/>
          <w:b w:val="false"/>
          <w:i w:val="false"/>
          <w:color w:val="000000"/>
          <w:sz w:val="28"/>
        </w:rPr>
        <w:t>
      бақылау-өлшеу аспаптары мен арнайы айлабұйымдардың құрылымдық ерекшеліктері мен оларды қолдану ережесі;</w:t>
      </w:r>
    </w:p>
    <w:p>
      <w:pPr>
        <w:spacing w:after="0"/>
        <w:ind w:left="0"/>
        <w:jc w:val="both"/>
      </w:pPr>
      <w:r>
        <w:rPr>
          <w:rFonts w:ascii="Times New Roman"/>
          <w:b w:val="false"/>
          <w:i w:val="false"/>
          <w:color w:val="000000"/>
          <w:sz w:val="28"/>
        </w:rPr>
        <w:t>
      құрастыру сапасын тексеру әдістері және ақаулықтарды түзету;</w:t>
      </w:r>
    </w:p>
    <w:p>
      <w:pPr>
        <w:spacing w:after="0"/>
        <w:ind w:left="0"/>
        <w:jc w:val="both"/>
      </w:pPr>
      <w:r>
        <w:rPr>
          <w:rFonts w:ascii="Times New Roman"/>
          <w:b w:val="false"/>
          <w:i w:val="false"/>
          <w:color w:val="000000"/>
          <w:sz w:val="28"/>
        </w:rPr>
        <w:t>
      шектеулер мен қондыру, квалитеттер мен сәйкессіздік өлшемдері.</w:t>
      </w:r>
    </w:p>
    <w:bookmarkStart w:name="z452" w:id="450"/>
    <w:p>
      <w:pPr>
        <w:spacing w:after="0"/>
        <w:ind w:left="0"/>
        <w:jc w:val="both"/>
      </w:pPr>
      <w:r>
        <w:rPr>
          <w:rFonts w:ascii="Times New Roman"/>
          <w:b w:val="false"/>
          <w:i w:val="false"/>
          <w:color w:val="000000"/>
          <w:sz w:val="28"/>
        </w:rPr>
        <w:t>
      317. Жұмыс үлгілері:</w:t>
      </w:r>
    </w:p>
    <w:bookmarkEnd w:id="450"/>
    <w:p>
      <w:pPr>
        <w:spacing w:after="0"/>
        <w:ind w:left="0"/>
        <w:jc w:val="both"/>
      </w:pPr>
      <w:r>
        <w:rPr>
          <w:rFonts w:ascii="Times New Roman"/>
          <w:b w:val="false"/>
          <w:i w:val="false"/>
          <w:color w:val="000000"/>
          <w:sz w:val="28"/>
        </w:rPr>
        <w:t>
      бөлшектерін жасай отырып құрастыру:</w:t>
      </w:r>
    </w:p>
    <w:p>
      <w:pPr>
        <w:spacing w:after="0"/>
        <w:ind w:left="0"/>
        <w:jc w:val="both"/>
      </w:pPr>
      <w:r>
        <w:rPr>
          <w:rFonts w:ascii="Times New Roman"/>
          <w:b w:val="false"/>
          <w:i w:val="false"/>
          <w:color w:val="000000"/>
          <w:sz w:val="28"/>
        </w:rPr>
        <w:t>
      1) пионерлік барабандар;</w:t>
      </w:r>
    </w:p>
    <w:p>
      <w:pPr>
        <w:spacing w:after="0"/>
        <w:ind w:left="0"/>
        <w:jc w:val="both"/>
      </w:pPr>
      <w:r>
        <w:rPr>
          <w:rFonts w:ascii="Times New Roman"/>
          <w:b w:val="false"/>
          <w:i w:val="false"/>
          <w:color w:val="000000"/>
          <w:sz w:val="28"/>
        </w:rPr>
        <w:t>
      2) "Том-бас" барабандары;</w:t>
      </w:r>
    </w:p>
    <w:p>
      <w:pPr>
        <w:spacing w:after="0"/>
        <w:ind w:left="0"/>
        <w:jc w:val="both"/>
      </w:pPr>
      <w:r>
        <w:rPr>
          <w:rFonts w:ascii="Times New Roman"/>
          <w:b w:val="false"/>
          <w:i w:val="false"/>
          <w:color w:val="000000"/>
          <w:sz w:val="28"/>
        </w:rPr>
        <w:t>
      3) "Том-тенор" барабандары;</w:t>
      </w:r>
    </w:p>
    <w:p>
      <w:pPr>
        <w:spacing w:after="0"/>
        <w:ind w:left="0"/>
        <w:jc w:val="both"/>
      </w:pPr>
      <w:r>
        <w:rPr>
          <w:rFonts w:ascii="Times New Roman"/>
          <w:b w:val="false"/>
          <w:i w:val="false"/>
          <w:color w:val="000000"/>
          <w:sz w:val="28"/>
        </w:rPr>
        <w:t>
      4) бонг;</w:t>
      </w:r>
    </w:p>
    <w:p>
      <w:pPr>
        <w:spacing w:after="0"/>
        <w:ind w:left="0"/>
        <w:jc w:val="both"/>
      </w:pPr>
      <w:r>
        <w:rPr>
          <w:rFonts w:ascii="Times New Roman"/>
          <w:b w:val="false"/>
          <w:i w:val="false"/>
          <w:color w:val="000000"/>
          <w:sz w:val="28"/>
        </w:rPr>
        <w:t>
      5) сыбызғы;</w:t>
      </w:r>
    </w:p>
    <w:p>
      <w:pPr>
        <w:spacing w:after="0"/>
        <w:ind w:left="0"/>
        <w:jc w:val="both"/>
      </w:pPr>
      <w:r>
        <w:rPr>
          <w:rFonts w:ascii="Times New Roman"/>
          <w:b w:val="false"/>
          <w:i w:val="false"/>
          <w:color w:val="000000"/>
          <w:sz w:val="28"/>
        </w:rPr>
        <w:t>
      6) тамбуриндер.</w:t>
      </w:r>
    </w:p>
    <w:bookmarkStart w:name="z453" w:id="451"/>
    <w:p>
      <w:pPr>
        <w:spacing w:after="0"/>
        <w:ind w:left="0"/>
        <w:jc w:val="left"/>
      </w:pPr>
      <w:r>
        <w:rPr>
          <w:rFonts w:ascii="Times New Roman"/>
          <w:b/>
          <w:i w:val="false"/>
          <w:color w:val="000000"/>
        </w:rPr>
        <w:t xml:space="preserve"> Параграф 3. Ұрмалы аспаптарды құрастырушы, 4-разряд</w:t>
      </w:r>
    </w:p>
    <w:bookmarkEnd w:id="451"/>
    <w:bookmarkStart w:name="z454" w:id="452"/>
    <w:p>
      <w:pPr>
        <w:spacing w:after="0"/>
        <w:ind w:left="0"/>
        <w:jc w:val="both"/>
      </w:pPr>
      <w:r>
        <w:rPr>
          <w:rFonts w:ascii="Times New Roman"/>
          <w:b w:val="false"/>
          <w:i w:val="false"/>
          <w:color w:val="000000"/>
          <w:sz w:val="28"/>
        </w:rPr>
        <w:t>
      318. Жұмыс сипаттамасы:</w:t>
      </w:r>
    </w:p>
    <w:bookmarkEnd w:id="452"/>
    <w:p>
      <w:pPr>
        <w:spacing w:after="0"/>
        <w:ind w:left="0"/>
        <w:jc w:val="both"/>
      </w:pPr>
      <w:r>
        <w:rPr>
          <w:rFonts w:ascii="Times New Roman"/>
          <w:b w:val="false"/>
          <w:i w:val="false"/>
          <w:color w:val="000000"/>
          <w:sz w:val="28"/>
        </w:rPr>
        <w:t>
      күрделі ұрмалы музыкалық аспаптарды бөлшектері мен тораптарын жасай отырып құрастыру;</w:t>
      </w:r>
    </w:p>
    <w:p>
      <w:pPr>
        <w:spacing w:after="0"/>
        <w:ind w:left="0"/>
        <w:jc w:val="both"/>
      </w:pPr>
      <w:r>
        <w:rPr>
          <w:rFonts w:ascii="Times New Roman"/>
          <w:b w:val="false"/>
          <w:i w:val="false"/>
          <w:color w:val="000000"/>
          <w:sz w:val="28"/>
        </w:rPr>
        <w:t>
      арнайы айлабұйымда металл арматураны және оркестрлік және эстрадалық барабанның корпусына ішекті керуге арналған механизмді монтаждау;</w:t>
      </w:r>
    </w:p>
    <w:p>
      <w:pPr>
        <w:spacing w:after="0"/>
        <w:ind w:left="0"/>
        <w:jc w:val="both"/>
      </w:pPr>
      <w:r>
        <w:rPr>
          <w:rFonts w:ascii="Times New Roman"/>
          <w:b w:val="false"/>
          <w:i w:val="false"/>
          <w:color w:val="000000"/>
          <w:sz w:val="28"/>
        </w:rPr>
        <w:t>
      металл арматураның бөлшектерін механикалық өңдеу;</w:t>
      </w:r>
    </w:p>
    <w:p>
      <w:pPr>
        <w:spacing w:after="0"/>
        <w:ind w:left="0"/>
        <w:jc w:val="both"/>
      </w:pPr>
      <w:r>
        <w:rPr>
          <w:rFonts w:ascii="Times New Roman"/>
          <w:b w:val="false"/>
          <w:i w:val="false"/>
          <w:color w:val="000000"/>
          <w:sz w:val="28"/>
        </w:rPr>
        <w:t>
      былғарыны, пергаментті, полиэтилентерефталат пленканы акустикалық көрсеткіштері бойынша іріктеу;</w:t>
      </w:r>
    </w:p>
    <w:p>
      <w:pPr>
        <w:spacing w:after="0"/>
        <w:ind w:left="0"/>
        <w:jc w:val="both"/>
      </w:pPr>
      <w:r>
        <w:rPr>
          <w:rFonts w:ascii="Times New Roman"/>
          <w:b w:val="false"/>
          <w:i w:val="false"/>
          <w:color w:val="000000"/>
          <w:sz w:val="28"/>
        </w:rPr>
        <w:t>
      оркестрлік және эстрадалық барабандарға арналған жарғақты арнайы айлабұйымдарда белгілеу және пішу;</w:t>
      </w:r>
    </w:p>
    <w:p>
      <w:pPr>
        <w:spacing w:after="0"/>
        <w:ind w:left="0"/>
        <w:jc w:val="both"/>
      </w:pPr>
      <w:r>
        <w:rPr>
          <w:rFonts w:ascii="Times New Roman"/>
          <w:b w:val="false"/>
          <w:i w:val="false"/>
          <w:color w:val="000000"/>
          <w:sz w:val="28"/>
        </w:rPr>
        <w:t>
      былғары, пергамент және пленканың барынша көп шығуын қамтамасыз ету;</w:t>
      </w:r>
    </w:p>
    <w:p>
      <w:pPr>
        <w:spacing w:after="0"/>
        <w:ind w:left="0"/>
        <w:jc w:val="both"/>
      </w:pPr>
      <w:r>
        <w:rPr>
          <w:rFonts w:ascii="Times New Roman"/>
          <w:b w:val="false"/>
          <w:i w:val="false"/>
          <w:color w:val="000000"/>
          <w:sz w:val="28"/>
        </w:rPr>
        <w:t>
      былғары, пергаментті ерітіндіге салу, ылғалдылық дәрежесін электр ылғал өлшеуіштің көмегімен бақылау;</w:t>
      </w:r>
    </w:p>
    <w:p>
      <w:pPr>
        <w:spacing w:after="0"/>
        <w:ind w:left="0"/>
        <w:jc w:val="both"/>
      </w:pPr>
      <w:r>
        <w:rPr>
          <w:rFonts w:ascii="Times New Roman"/>
          <w:b w:val="false"/>
          <w:i w:val="false"/>
          <w:color w:val="000000"/>
          <w:sz w:val="28"/>
        </w:rPr>
        <w:t>
      оркестрлік және эстрадалық барабандардың корпусына жарғақ тарту;</w:t>
      </w:r>
    </w:p>
    <w:p>
      <w:pPr>
        <w:spacing w:after="0"/>
        <w:ind w:left="0"/>
        <w:jc w:val="both"/>
      </w:pPr>
      <w:r>
        <w:rPr>
          <w:rFonts w:ascii="Times New Roman"/>
          <w:b w:val="false"/>
          <w:i w:val="false"/>
          <w:color w:val="000000"/>
          <w:sz w:val="28"/>
        </w:rPr>
        <w:t>
      былғарыны керілген күйінде кептіру режимін сақтау;</w:t>
      </w:r>
    </w:p>
    <w:p>
      <w:pPr>
        <w:spacing w:after="0"/>
        <w:ind w:left="0"/>
        <w:jc w:val="both"/>
      </w:pPr>
      <w:r>
        <w:rPr>
          <w:rFonts w:ascii="Times New Roman"/>
          <w:b w:val="false"/>
          <w:i w:val="false"/>
          <w:color w:val="000000"/>
          <w:sz w:val="28"/>
        </w:rPr>
        <w:t>
      ішекті үндесімділігі бойынша іріктеу, оны барабанға тарту;</w:t>
      </w:r>
    </w:p>
    <w:p>
      <w:pPr>
        <w:spacing w:after="0"/>
        <w:ind w:left="0"/>
        <w:jc w:val="both"/>
      </w:pPr>
      <w:r>
        <w:rPr>
          <w:rFonts w:ascii="Times New Roman"/>
          <w:b w:val="false"/>
          <w:i w:val="false"/>
          <w:color w:val="000000"/>
          <w:sz w:val="28"/>
        </w:rPr>
        <w:t>
      жарғақ пен ішектің керілу күшін динамометрмен бақылау;</w:t>
      </w:r>
    </w:p>
    <w:p>
      <w:pPr>
        <w:spacing w:after="0"/>
        <w:ind w:left="0"/>
        <w:jc w:val="both"/>
      </w:pPr>
      <w:r>
        <w:rPr>
          <w:rFonts w:ascii="Times New Roman"/>
          <w:b w:val="false"/>
          <w:i w:val="false"/>
          <w:color w:val="000000"/>
          <w:sz w:val="28"/>
        </w:rPr>
        <w:t>
      оркестрлік және эстрадалық барабандардың жарғағының белгілі бір үндесімділікке және тембрлік бояуға дейін тартылуын реттеу;</w:t>
      </w:r>
    </w:p>
    <w:p>
      <w:pPr>
        <w:spacing w:after="0"/>
        <w:ind w:left="0"/>
        <w:jc w:val="both"/>
      </w:pPr>
      <w:r>
        <w:rPr>
          <w:rFonts w:ascii="Times New Roman"/>
          <w:b w:val="false"/>
          <w:i w:val="false"/>
          <w:color w:val="000000"/>
          <w:sz w:val="28"/>
        </w:rPr>
        <w:t>
      былғары мен пергаментті дымқылдатуға қажетті ерітіндіні дайындау;</w:t>
      </w:r>
    </w:p>
    <w:p>
      <w:pPr>
        <w:spacing w:after="0"/>
        <w:ind w:left="0"/>
        <w:jc w:val="both"/>
      </w:pPr>
      <w:r>
        <w:rPr>
          <w:rFonts w:ascii="Times New Roman"/>
          <w:b w:val="false"/>
          <w:i w:val="false"/>
          <w:color w:val="000000"/>
          <w:sz w:val="28"/>
        </w:rPr>
        <w:t>
      оркестрлік және эстрадалық барабандарда ойнау, үн сапасын баяулаған тербеліс қоздырғышы бойынша және тыңдап көріп тексеру, анықталған ақаулықтарды түзету.</w:t>
      </w:r>
    </w:p>
    <w:bookmarkStart w:name="z455" w:id="453"/>
    <w:p>
      <w:pPr>
        <w:spacing w:after="0"/>
        <w:ind w:left="0"/>
        <w:jc w:val="both"/>
      </w:pPr>
      <w:r>
        <w:rPr>
          <w:rFonts w:ascii="Times New Roman"/>
          <w:b w:val="false"/>
          <w:i w:val="false"/>
          <w:color w:val="000000"/>
          <w:sz w:val="28"/>
        </w:rPr>
        <w:t>
      319. Білуге тиіс:</w:t>
      </w:r>
    </w:p>
    <w:bookmarkEnd w:id="453"/>
    <w:p>
      <w:pPr>
        <w:spacing w:after="0"/>
        <w:ind w:left="0"/>
        <w:jc w:val="both"/>
      </w:pPr>
      <w:r>
        <w:rPr>
          <w:rFonts w:ascii="Times New Roman"/>
          <w:b w:val="false"/>
          <w:i w:val="false"/>
          <w:color w:val="000000"/>
          <w:sz w:val="28"/>
        </w:rPr>
        <w:t>
      күрделі ұрмалы музыкалық аспаптарды құрастыру әдістері мен тәсілдері;</w:t>
      </w:r>
    </w:p>
    <w:p>
      <w:pPr>
        <w:spacing w:after="0"/>
        <w:ind w:left="0"/>
        <w:jc w:val="both"/>
      </w:pPr>
      <w:r>
        <w:rPr>
          <w:rFonts w:ascii="Times New Roman"/>
          <w:b w:val="false"/>
          <w:i w:val="false"/>
          <w:color w:val="000000"/>
          <w:sz w:val="28"/>
        </w:rPr>
        <w:t xml:space="preserve">
      былғарыны, пергаментті дымқылдату, металл арматура бөлшегін станокпен өңдеудің технологиялық режимі; </w:t>
      </w:r>
    </w:p>
    <w:p>
      <w:pPr>
        <w:spacing w:after="0"/>
        <w:ind w:left="0"/>
        <w:jc w:val="both"/>
      </w:pPr>
      <w:r>
        <w:rPr>
          <w:rFonts w:ascii="Times New Roman"/>
          <w:b w:val="false"/>
          <w:i w:val="false"/>
          <w:color w:val="000000"/>
          <w:sz w:val="28"/>
        </w:rPr>
        <w:t>
      үлкен және кіші оркестрлік және эстрадалық барабандардың құрылысы;</w:t>
      </w:r>
    </w:p>
    <w:p>
      <w:pPr>
        <w:spacing w:after="0"/>
        <w:ind w:left="0"/>
        <w:jc w:val="both"/>
      </w:pPr>
      <w:r>
        <w:rPr>
          <w:rFonts w:ascii="Times New Roman"/>
          <w:b w:val="false"/>
          <w:i w:val="false"/>
          <w:color w:val="000000"/>
          <w:sz w:val="28"/>
        </w:rPr>
        <w:t>
      былғары мен пергаментті дымқылдатуға арналған ерітіндінің құрамы және оны дайындау тәсілдері;</w:t>
      </w:r>
    </w:p>
    <w:p>
      <w:pPr>
        <w:spacing w:after="0"/>
        <w:ind w:left="0"/>
        <w:jc w:val="both"/>
      </w:pPr>
      <w:r>
        <w:rPr>
          <w:rFonts w:ascii="Times New Roman"/>
          <w:b w:val="false"/>
          <w:i w:val="false"/>
          <w:color w:val="000000"/>
          <w:sz w:val="28"/>
        </w:rPr>
        <w:t>
      үстел үстінде бұрғылау, фрезерлеу станоктары мен арнайы айлабұйымдардың құрылымдық ерекшеліктері;</w:t>
      </w:r>
    </w:p>
    <w:p>
      <w:pPr>
        <w:spacing w:after="0"/>
        <w:ind w:left="0"/>
        <w:jc w:val="both"/>
      </w:pPr>
      <w:r>
        <w:rPr>
          <w:rFonts w:ascii="Times New Roman"/>
          <w:b w:val="false"/>
          <w:i w:val="false"/>
          <w:color w:val="000000"/>
          <w:sz w:val="28"/>
        </w:rPr>
        <w:t xml:space="preserve">
      музыкалық білім; </w:t>
      </w:r>
    </w:p>
    <w:p>
      <w:pPr>
        <w:spacing w:after="0"/>
        <w:ind w:left="0"/>
        <w:jc w:val="both"/>
      </w:pPr>
      <w:r>
        <w:rPr>
          <w:rFonts w:ascii="Times New Roman"/>
          <w:b w:val="false"/>
          <w:i w:val="false"/>
          <w:color w:val="000000"/>
          <w:sz w:val="28"/>
        </w:rPr>
        <w:t>
      шектеулер мен қондыру, квалитеттер мен сәйкессіздік өлшемдері жүйесі.</w:t>
      </w:r>
    </w:p>
    <w:bookmarkStart w:name="z456" w:id="454"/>
    <w:p>
      <w:pPr>
        <w:spacing w:after="0"/>
        <w:ind w:left="0"/>
        <w:jc w:val="left"/>
      </w:pPr>
      <w:r>
        <w:rPr>
          <w:rFonts w:ascii="Times New Roman"/>
          <w:b/>
          <w:i w:val="false"/>
          <w:color w:val="000000"/>
        </w:rPr>
        <w:t xml:space="preserve"> Параграф 4. Үрмелі аспаптарға арналған бөлшектерді жасаушы, 2-разряд</w:t>
      </w:r>
    </w:p>
    <w:bookmarkEnd w:id="454"/>
    <w:bookmarkStart w:name="z457" w:id="455"/>
    <w:p>
      <w:pPr>
        <w:spacing w:after="0"/>
        <w:ind w:left="0"/>
        <w:jc w:val="both"/>
      </w:pPr>
      <w:r>
        <w:rPr>
          <w:rFonts w:ascii="Times New Roman"/>
          <w:b w:val="false"/>
          <w:i w:val="false"/>
          <w:color w:val="000000"/>
          <w:sz w:val="28"/>
        </w:rPr>
        <w:t>
      320. Жұмыс сипаттамасы:</w:t>
      </w:r>
    </w:p>
    <w:bookmarkEnd w:id="455"/>
    <w:p>
      <w:pPr>
        <w:spacing w:after="0"/>
        <w:ind w:left="0"/>
        <w:jc w:val="both"/>
      </w:pPr>
      <w:r>
        <w:rPr>
          <w:rFonts w:ascii="Times New Roman"/>
          <w:b w:val="false"/>
          <w:i w:val="false"/>
          <w:color w:val="000000"/>
          <w:sz w:val="28"/>
        </w:rPr>
        <w:t>
      үрмелі музыкалық аспаптардың қарапайым бөлшектерін жасау;</w:t>
      </w:r>
    </w:p>
    <w:p>
      <w:pPr>
        <w:spacing w:after="0"/>
        <w:ind w:left="0"/>
        <w:jc w:val="both"/>
      </w:pPr>
      <w:r>
        <w:rPr>
          <w:rFonts w:ascii="Times New Roman"/>
          <w:b w:val="false"/>
          <w:i w:val="false"/>
          <w:color w:val="000000"/>
          <w:sz w:val="28"/>
        </w:rPr>
        <w:t>
      80о, 90</w:t>
      </w:r>
      <w:r>
        <w:rPr>
          <w:rFonts w:ascii="Times New Roman"/>
          <w:b w:val="false"/>
          <w:i w:val="false"/>
          <w:color w:val="000000"/>
          <w:vertAlign w:val="superscript"/>
        </w:rPr>
        <w:t>о</w:t>
      </w:r>
      <w:r>
        <w:rPr>
          <w:rFonts w:ascii="Times New Roman"/>
          <w:b w:val="false"/>
          <w:i w:val="false"/>
          <w:color w:val="000000"/>
          <w:sz w:val="28"/>
        </w:rPr>
        <w:t>С дейін қарқынды қыздырылатын арнайы айлабұйымдарда көпшіктер жасау;</w:t>
      </w:r>
    </w:p>
    <w:p>
      <w:pPr>
        <w:spacing w:after="0"/>
        <w:ind w:left="0"/>
        <w:jc w:val="both"/>
      </w:pPr>
      <w:r>
        <w:rPr>
          <w:rFonts w:ascii="Times New Roman"/>
          <w:b w:val="false"/>
          <w:i w:val="false"/>
          <w:color w:val="000000"/>
          <w:sz w:val="28"/>
        </w:rPr>
        <w:t>
      дайын жастықшаларды кептіру режимін сақтау;</w:t>
      </w:r>
    </w:p>
    <w:p>
      <w:pPr>
        <w:spacing w:after="0"/>
        <w:ind w:left="0"/>
        <w:jc w:val="both"/>
      </w:pPr>
      <w:r>
        <w:rPr>
          <w:rFonts w:ascii="Times New Roman"/>
          <w:b w:val="false"/>
          <w:i w:val="false"/>
          <w:color w:val="000000"/>
          <w:sz w:val="28"/>
        </w:rPr>
        <w:t>
      дайындамалар мен дайын көпшіктердің көлемін штангенциркульмен бақылау;</w:t>
      </w:r>
    </w:p>
    <w:p>
      <w:pPr>
        <w:spacing w:after="0"/>
        <w:ind w:left="0"/>
        <w:jc w:val="both"/>
      </w:pPr>
      <w:r>
        <w:rPr>
          <w:rFonts w:ascii="Times New Roman"/>
          <w:b w:val="false"/>
          <w:i w:val="false"/>
          <w:color w:val="000000"/>
          <w:sz w:val="28"/>
        </w:rPr>
        <w:t>
      көпшіктің серпінділігін арнайы аспаппен бақылау;</w:t>
      </w:r>
    </w:p>
    <w:p>
      <w:pPr>
        <w:spacing w:after="0"/>
        <w:ind w:left="0"/>
        <w:jc w:val="both"/>
      </w:pPr>
      <w:r>
        <w:rPr>
          <w:rFonts w:ascii="Times New Roman"/>
          <w:b w:val="false"/>
          <w:i w:val="false"/>
          <w:color w:val="000000"/>
          <w:sz w:val="28"/>
        </w:rPr>
        <w:t>
      лайка мен пленканы қалыңдығы бойынша іріктеу;</w:t>
      </w:r>
    </w:p>
    <w:p>
      <w:pPr>
        <w:spacing w:after="0"/>
        <w:ind w:left="0"/>
        <w:jc w:val="both"/>
      </w:pPr>
      <w:r>
        <w:rPr>
          <w:rFonts w:ascii="Times New Roman"/>
          <w:b w:val="false"/>
          <w:i w:val="false"/>
          <w:color w:val="000000"/>
          <w:sz w:val="28"/>
        </w:rPr>
        <w:t>
      желімнің әр түрлі түрлерін іріктеу;</w:t>
      </w:r>
    </w:p>
    <w:p>
      <w:pPr>
        <w:spacing w:after="0"/>
        <w:ind w:left="0"/>
        <w:jc w:val="both"/>
      </w:pPr>
      <w:r>
        <w:rPr>
          <w:rFonts w:ascii="Times New Roman"/>
          <w:b w:val="false"/>
          <w:i w:val="false"/>
          <w:color w:val="000000"/>
          <w:sz w:val="28"/>
        </w:rPr>
        <w:t>
      үстелге қоятын механикалық нығыздауыш пен арнайы айлабұйымдарды баптау.</w:t>
      </w:r>
    </w:p>
    <w:bookmarkStart w:name="z458" w:id="456"/>
    <w:p>
      <w:pPr>
        <w:spacing w:after="0"/>
        <w:ind w:left="0"/>
        <w:jc w:val="both"/>
      </w:pPr>
      <w:r>
        <w:rPr>
          <w:rFonts w:ascii="Times New Roman"/>
          <w:b w:val="false"/>
          <w:i w:val="false"/>
          <w:color w:val="000000"/>
          <w:sz w:val="28"/>
        </w:rPr>
        <w:t>
      321. Білуге тиіс:</w:t>
      </w:r>
    </w:p>
    <w:bookmarkEnd w:id="456"/>
    <w:p>
      <w:pPr>
        <w:spacing w:after="0"/>
        <w:ind w:left="0"/>
        <w:jc w:val="both"/>
      </w:pPr>
      <w:r>
        <w:rPr>
          <w:rFonts w:ascii="Times New Roman"/>
          <w:b w:val="false"/>
          <w:i w:val="false"/>
          <w:color w:val="000000"/>
          <w:sz w:val="28"/>
        </w:rPr>
        <w:t xml:space="preserve">
      үрмелі музыкалық аспаптардың қарапайым бөлшектерін жасау үшін қолданылатын әдіс-тәсілдер; </w:t>
      </w:r>
    </w:p>
    <w:p>
      <w:pPr>
        <w:spacing w:after="0"/>
        <w:ind w:left="0"/>
        <w:jc w:val="both"/>
      </w:pPr>
      <w:r>
        <w:rPr>
          <w:rFonts w:ascii="Times New Roman"/>
          <w:b w:val="false"/>
          <w:i w:val="false"/>
          <w:color w:val="000000"/>
          <w:sz w:val="28"/>
        </w:rPr>
        <w:t>
      үрмелі музыкалық аспаптарға арналған көпшіктер жасаудың технологиялық процессі;</w:t>
      </w:r>
    </w:p>
    <w:p>
      <w:pPr>
        <w:spacing w:after="0"/>
        <w:ind w:left="0"/>
        <w:jc w:val="both"/>
      </w:pPr>
      <w:r>
        <w:rPr>
          <w:rFonts w:ascii="Times New Roman"/>
          <w:b w:val="false"/>
          <w:i w:val="false"/>
          <w:color w:val="000000"/>
          <w:sz w:val="28"/>
        </w:rPr>
        <w:t xml:space="preserve">
      механикалық нығыздауыштарды пайдаланудың мақсаты мен ережесі; </w:t>
      </w:r>
    </w:p>
    <w:p>
      <w:pPr>
        <w:spacing w:after="0"/>
        <w:ind w:left="0"/>
        <w:jc w:val="both"/>
      </w:pPr>
      <w:r>
        <w:rPr>
          <w:rFonts w:ascii="Times New Roman"/>
          <w:b w:val="false"/>
          <w:i w:val="false"/>
          <w:color w:val="000000"/>
          <w:sz w:val="28"/>
        </w:rPr>
        <w:t>
      бақылау-өлшеу аспаптары мен арнайы айлабұйымдардың мақсаты мен қолданылу шарттары;</w:t>
      </w:r>
    </w:p>
    <w:p>
      <w:pPr>
        <w:spacing w:after="0"/>
        <w:ind w:left="0"/>
        <w:jc w:val="both"/>
      </w:pPr>
      <w:r>
        <w:rPr>
          <w:rFonts w:ascii="Times New Roman"/>
          <w:b w:val="false"/>
          <w:i w:val="false"/>
          <w:color w:val="000000"/>
          <w:sz w:val="28"/>
        </w:rPr>
        <w:t xml:space="preserve">
      көпшіктердің мақсаты және олардың жасалу сапасына қойылатын талаптар; </w:t>
      </w:r>
    </w:p>
    <w:p>
      <w:pPr>
        <w:spacing w:after="0"/>
        <w:ind w:left="0"/>
        <w:jc w:val="both"/>
      </w:pPr>
      <w:r>
        <w:rPr>
          <w:rFonts w:ascii="Times New Roman"/>
          <w:b w:val="false"/>
          <w:i w:val="false"/>
          <w:color w:val="000000"/>
          <w:sz w:val="28"/>
        </w:rPr>
        <w:t>
      әр түрлі желімнің құрамы мен қасиеттері;</w:t>
      </w:r>
    </w:p>
    <w:p>
      <w:pPr>
        <w:spacing w:after="0"/>
        <w:ind w:left="0"/>
        <w:jc w:val="both"/>
      </w:pPr>
      <w:r>
        <w:rPr>
          <w:rFonts w:ascii="Times New Roman"/>
          <w:b w:val="false"/>
          <w:i w:val="false"/>
          <w:color w:val="000000"/>
          <w:sz w:val="28"/>
        </w:rPr>
        <w:t>
      оларды жасау тәсілдері.</w:t>
      </w:r>
    </w:p>
    <w:bookmarkStart w:name="z459" w:id="457"/>
    <w:p>
      <w:pPr>
        <w:spacing w:after="0"/>
        <w:ind w:left="0"/>
        <w:jc w:val="both"/>
      </w:pPr>
      <w:r>
        <w:rPr>
          <w:rFonts w:ascii="Times New Roman"/>
          <w:b w:val="false"/>
          <w:i w:val="false"/>
          <w:color w:val="000000"/>
          <w:sz w:val="28"/>
        </w:rPr>
        <w:t>
      322. Жұмыс үлгілері:</w:t>
      </w:r>
    </w:p>
    <w:bookmarkEnd w:id="457"/>
    <w:p>
      <w:pPr>
        <w:spacing w:after="0"/>
        <w:ind w:left="0"/>
        <w:jc w:val="both"/>
      </w:pPr>
      <w:r>
        <w:rPr>
          <w:rFonts w:ascii="Times New Roman"/>
          <w:b w:val="false"/>
          <w:i w:val="false"/>
          <w:color w:val="000000"/>
          <w:sz w:val="28"/>
        </w:rPr>
        <w:t>
      үрмелі музыкалық аспаптарға арналған көпшіктер – шұға мен фланельді картонға жабыстыру және дайындаманы арнайы үстелге қоятын механикалық немесе қол нығыздауышта шабу.</w:t>
      </w:r>
    </w:p>
    <w:bookmarkStart w:name="z460" w:id="458"/>
    <w:p>
      <w:pPr>
        <w:spacing w:after="0"/>
        <w:ind w:left="0"/>
        <w:jc w:val="left"/>
      </w:pPr>
      <w:r>
        <w:rPr>
          <w:rFonts w:ascii="Times New Roman"/>
          <w:b/>
          <w:i w:val="false"/>
          <w:color w:val="000000"/>
        </w:rPr>
        <w:t xml:space="preserve"> Параграф 5. Үрмелі аспаптарға арналған бөлшектерді жасаушы, 3-разряд</w:t>
      </w:r>
    </w:p>
    <w:bookmarkEnd w:id="458"/>
    <w:bookmarkStart w:name="z461" w:id="459"/>
    <w:p>
      <w:pPr>
        <w:spacing w:after="0"/>
        <w:ind w:left="0"/>
        <w:jc w:val="both"/>
      </w:pPr>
      <w:r>
        <w:rPr>
          <w:rFonts w:ascii="Times New Roman"/>
          <w:b w:val="false"/>
          <w:i w:val="false"/>
          <w:color w:val="000000"/>
          <w:sz w:val="28"/>
        </w:rPr>
        <w:t>
      323. Жұмыс сипаттамасы:</w:t>
      </w:r>
    </w:p>
    <w:bookmarkEnd w:id="459"/>
    <w:p>
      <w:pPr>
        <w:spacing w:after="0"/>
        <w:ind w:left="0"/>
        <w:jc w:val="both"/>
      </w:pPr>
      <w:r>
        <w:rPr>
          <w:rFonts w:ascii="Times New Roman"/>
          <w:b w:val="false"/>
          <w:i w:val="false"/>
          <w:color w:val="000000"/>
          <w:sz w:val="28"/>
        </w:rPr>
        <w:t>
      үрмелі музыкалық аспаптардың күрделілігі орташа бөлшектерін жасау;</w:t>
      </w:r>
    </w:p>
    <w:p>
      <w:pPr>
        <w:spacing w:after="0"/>
        <w:ind w:left="0"/>
        <w:jc w:val="both"/>
      </w:pPr>
      <w:r>
        <w:rPr>
          <w:rFonts w:ascii="Times New Roman"/>
          <w:b w:val="false"/>
          <w:i w:val="false"/>
          <w:color w:val="000000"/>
          <w:sz w:val="28"/>
        </w:rPr>
        <w:t xml:space="preserve">
      пионерлік горн басының дайындамасын орталықтау; </w:t>
      </w:r>
    </w:p>
    <w:p>
      <w:pPr>
        <w:spacing w:after="0"/>
        <w:ind w:left="0"/>
        <w:jc w:val="both"/>
      </w:pPr>
      <w:r>
        <w:rPr>
          <w:rFonts w:ascii="Times New Roman"/>
          <w:b w:val="false"/>
          <w:i w:val="false"/>
          <w:color w:val="000000"/>
          <w:sz w:val="28"/>
        </w:rPr>
        <w:t>
      қылауларын тазалау;</w:t>
      </w:r>
    </w:p>
    <w:p>
      <w:pPr>
        <w:spacing w:after="0"/>
        <w:ind w:left="0"/>
        <w:jc w:val="both"/>
      </w:pPr>
      <w:r>
        <w:rPr>
          <w:rFonts w:ascii="Times New Roman"/>
          <w:b w:val="false"/>
          <w:i w:val="false"/>
          <w:color w:val="000000"/>
          <w:sz w:val="28"/>
        </w:rPr>
        <w:t>
      пионерлік горнның тар бөлігін және саксофон буынын сызғыш бойынша үгіту станогымен оправада күйдіру;</w:t>
      </w:r>
    </w:p>
    <w:p>
      <w:pPr>
        <w:spacing w:after="0"/>
        <w:ind w:left="0"/>
        <w:jc w:val="both"/>
      </w:pPr>
      <w:r>
        <w:rPr>
          <w:rFonts w:ascii="Times New Roman"/>
          <w:b w:val="false"/>
          <w:i w:val="false"/>
          <w:color w:val="000000"/>
          <w:sz w:val="28"/>
        </w:rPr>
        <w:t>
      ұзына бойындағы жіктерді тазалау;</w:t>
      </w:r>
    </w:p>
    <w:p>
      <w:pPr>
        <w:spacing w:after="0"/>
        <w:ind w:left="0"/>
        <w:jc w:val="both"/>
      </w:pPr>
      <w:r>
        <w:rPr>
          <w:rFonts w:ascii="Times New Roman"/>
          <w:b w:val="false"/>
          <w:i w:val="false"/>
          <w:color w:val="000000"/>
          <w:sz w:val="28"/>
        </w:rPr>
        <w:t>
      үрмелі музыкалық аспаптардың кең қонышының ішкі бөлігін токарлық-қысу станогында немесе қолмен тегістеу терісімен тазалау.</w:t>
      </w:r>
    </w:p>
    <w:bookmarkStart w:name="z462" w:id="460"/>
    <w:p>
      <w:pPr>
        <w:spacing w:after="0"/>
        <w:ind w:left="0"/>
        <w:jc w:val="both"/>
      </w:pPr>
      <w:r>
        <w:rPr>
          <w:rFonts w:ascii="Times New Roman"/>
          <w:b w:val="false"/>
          <w:i w:val="false"/>
          <w:color w:val="000000"/>
          <w:sz w:val="28"/>
        </w:rPr>
        <w:t>
      324. Білуге тиіс:</w:t>
      </w:r>
    </w:p>
    <w:bookmarkEnd w:id="460"/>
    <w:p>
      <w:pPr>
        <w:spacing w:after="0"/>
        <w:ind w:left="0"/>
        <w:jc w:val="both"/>
      </w:pPr>
      <w:r>
        <w:rPr>
          <w:rFonts w:ascii="Times New Roman"/>
          <w:b w:val="false"/>
          <w:i w:val="false"/>
          <w:color w:val="000000"/>
          <w:sz w:val="28"/>
        </w:rPr>
        <w:t>
      үрмелі музыкалық аспаптардың күрделілігі орташа бөлшектерін жасау үшін қолданылатын әдіс-тәсілдер;</w:t>
      </w:r>
    </w:p>
    <w:p>
      <w:pPr>
        <w:spacing w:after="0"/>
        <w:ind w:left="0"/>
        <w:jc w:val="both"/>
      </w:pPr>
      <w:r>
        <w:rPr>
          <w:rFonts w:ascii="Times New Roman"/>
          <w:b w:val="false"/>
          <w:i w:val="false"/>
          <w:color w:val="000000"/>
          <w:sz w:val="28"/>
        </w:rPr>
        <w:t>
      токарлық-қысу станогының құрылыс және баптау тәсілдері;</w:t>
      </w:r>
    </w:p>
    <w:p>
      <w:pPr>
        <w:spacing w:after="0"/>
        <w:ind w:left="0"/>
        <w:jc w:val="both"/>
      </w:pPr>
      <w:r>
        <w:rPr>
          <w:rFonts w:ascii="Times New Roman"/>
          <w:b w:val="false"/>
          <w:i w:val="false"/>
          <w:color w:val="000000"/>
          <w:sz w:val="28"/>
        </w:rPr>
        <w:t>
      арнайы бақылау-өлшеу құралдары және оларды пайдалану ережесі;</w:t>
      </w:r>
    </w:p>
    <w:p>
      <w:pPr>
        <w:spacing w:after="0"/>
        <w:ind w:left="0"/>
        <w:jc w:val="both"/>
      </w:pPr>
      <w:r>
        <w:rPr>
          <w:rFonts w:ascii="Times New Roman"/>
          <w:b w:val="false"/>
          <w:i w:val="false"/>
          <w:color w:val="000000"/>
          <w:sz w:val="28"/>
        </w:rPr>
        <w:t>
      металл маркасы және олардың негізгі қасиеттері;</w:t>
      </w:r>
    </w:p>
    <w:p>
      <w:pPr>
        <w:spacing w:after="0"/>
        <w:ind w:left="0"/>
        <w:jc w:val="both"/>
      </w:pPr>
      <w:r>
        <w:rPr>
          <w:rFonts w:ascii="Times New Roman"/>
          <w:b w:val="false"/>
          <w:i w:val="false"/>
          <w:color w:val="000000"/>
          <w:sz w:val="28"/>
        </w:rPr>
        <w:t>
      қолданылатын патрон, оправа және сызғыштардың түрлері мен мақсаты;</w:t>
      </w:r>
    </w:p>
    <w:p>
      <w:pPr>
        <w:spacing w:after="0"/>
        <w:ind w:left="0"/>
        <w:jc w:val="both"/>
      </w:pPr>
      <w:r>
        <w:rPr>
          <w:rFonts w:ascii="Times New Roman"/>
          <w:b w:val="false"/>
          <w:i w:val="false"/>
          <w:color w:val="000000"/>
          <w:sz w:val="28"/>
        </w:rPr>
        <w:t>
      шектеулер мен қондыру, квалитеттер мен сәйкессіздік өлшемдері туралы түсінік.</w:t>
      </w:r>
    </w:p>
    <w:bookmarkStart w:name="z463" w:id="461"/>
    <w:p>
      <w:pPr>
        <w:spacing w:after="0"/>
        <w:ind w:left="0"/>
        <w:jc w:val="both"/>
      </w:pPr>
      <w:r>
        <w:rPr>
          <w:rFonts w:ascii="Times New Roman"/>
          <w:b w:val="false"/>
          <w:i w:val="false"/>
          <w:color w:val="000000"/>
          <w:sz w:val="28"/>
        </w:rPr>
        <w:t>
      325. Жұмыс үлгілері:</w:t>
      </w:r>
    </w:p>
    <w:bookmarkEnd w:id="461"/>
    <w:p>
      <w:pPr>
        <w:spacing w:after="0"/>
        <w:ind w:left="0"/>
        <w:jc w:val="both"/>
      </w:pPr>
      <w:r>
        <w:rPr>
          <w:rFonts w:ascii="Times New Roman"/>
          <w:b w:val="false"/>
          <w:i w:val="false"/>
          <w:color w:val="000000"/>
          <w:sz w:val="28"/>
        </w:rPr>
        <w:t>
      1) пионерлік горнның тар бөлігі және саксофон буыны – ұштарын кесу;</w:t>
      </w:r>
    </w:p>
    <w:p>
      <w:pPr>
        <w:spacing w:after="0"/>
        <w:ind w:left="0"/>
        <w:jc w:val="both"/>
      </w:pPr>
      <w:r>
        <w:rPr>
          <w:rFonts w:ascii="Times New Roman"/>
          <w:b w:val="false"/>
          <w:i w:val="false"/>
          <w:color w:val="000000"/>
          <w:sz w:val="28"/>
        </w:rPr>
        <w:t>
      2) саксофонның, сурдиннің кең қонышы – күйдіру.</w:t>
      </w:r>
    </w:p>
    <w:bookmarkStart w:name="z464" w:id="462"/>
    <w:p>
      <w:pPr>
        <w:spacing w:after="0"/>
        <w:ind w:left="0"/>
        <w:jc w:val="left"/>
      </w:pPr>
      <w:r>
        <w:rPr>
          <w:rFonts w:ascii="Times New Roman"/>
          <w:b/>
          <w:i w:val="false"/>
          <w:color w:val="000000"/>
        </w:rPr>
        <w:t xml:space="preserve"> Параграф 6. Үрмелі аспаптарға арналған бөлшектерді жасаушы, 4-разряд</w:t>
      </w:r>
    </w:p>
    <w:bookmarkEnd w:id="462"/>
    <w:bookmarkStart w:name="z465" w:id="463"/>
    <w:p>
      <w:pPr>
        <w:spacing w:after="0"/>
        <w:ind w:left="0"/>
        <w:jc w:val="both"/>
      </w:pPr>
      <w:r>
        <w:rPr>
          <w:rFonts w:ascii="Times New Roman"/>
          <w:b w:val="false"/>
          <w:i w:val="false"/>
          <w:color w:val="000000"/>
          <w:sz w:val="28"/>
        </w:rPr>
        <w:t>
      326. Жұмыс сипаттамасы:</w:t>
      </w:r>
    </w:p>
    <w:bookmarkEnd w:id="463"/>
    <w:p>
      <w:pPr>
        <w:spacing w:after="0"/>
        <w:ind w:left="0"/>
        <w:jc w:val="both"/>
      </w:pPr>
      <w:r>
        <w:rPr>
          <w:rFonts w:ascii="Times New Roman"/>
          <w:b w:val="false"/>
          <w:i w:val="false"/>
          <w:color w:val="000000"/>
          <w:sz w:val="28"/>
        </w:rPr>
        <w:t>
      үрмелі музыкалық аспаптардың күрделі бөлшектерін жасау;</w:t>
      </w:r>
    </w:p>
    <w:p>
      <w:pPr>
        <w:spacing w:after="0"/>
        <w:ind w:left="0"/>
        <w:jc w:val="both"/>
      </w:pPr>
      <w:r>
        <w:rPr>
          <w:rFonts w:ascii="Times New Roman"/>
          <w:b w:val="false"/>
          <w:i w:val="false"/>
          <w:color w:val="000000"/>
          <w:sz w:val="28"/>
        </w:rPr>
        <w:t>
      қамыстан бір қабат таяқтарын жасау;</w:t>
      </w:r>
    </w:p>
    <w:p>
      <w:pPr>
        <w:spacing w:after="0"/>
        <w:ind w:left="0"/>
        <w:jc w:val="both"/>
      </w:pPr>
      <w:r>
        <w:rPr>
          <w:rFonts w:ascii="Times New Roman"/>
          <w:b w:val="false"/>
          <w:i w:val="false"/>
          <w:color w:val="000000"/>
          <w:sz w:val="28"/>
        </w:rPr>
        <w:t>
      таяқтың қажетті қалыңдығына қол жеткізу үшін қажетті технологиялық әдіппен дайындама мөлшерін анықтау;</w:t>
      </w:r>
    </w:p>
    <w:p>
      <w:pPr>
        <w:spacing w:after="0"/>
        <w:ind w:left="0"/>
        <w:jc w:val="both"/>
      </w:pPr>
      <w:r>
        <w:rPr>
          <w:rFonts w:ascii="Times New Roman"/>
          <w:b w:val="false"/>
          <w:i w:val="false"/>
          <w:color w:val="000000"/>
          <w:sz w:val="28"/>
        </w:rPr>
        <w:t>
      қамыстан дайындама өңдеудің технологиялық режимін белгілеу;</w:t>
      </w:r>
    </w:p>
    <w:p>
      <w:pPr>
        <w:spacing w:after="0"/>
        <w:ind w:left="0"/>
        <w:jc w:val="both"/>
      </w:pPr>
      <w:r>
        <w:rPr>
          <w:rFonts w:ascii="Times New Roman"/>
          <w:b w:val="false"/>
          <w:i w:val="false"/>
          <w:color w:val="000000"/>
          <w:sz w:val="28"/>
        </w:rPr>
        <w:t>
      үрмелі музыкалық аспаптардың әрбір түріне арналған дайындамаларды кесігі, түсі, тығыздығы, алдыңғы өңдеу сапасы бойынша іріктеу;</w:t>
      </w:r>
    </w:p>
    <w:p>
      <w:pPr>
        <w:spacing w:after="0"/>
        <w:ind w:left="0"/>
        <w:jc w:val="both"/>
      </w:pPr>
      <w:r>
        <w:rPr>
          <w:rFonts w:ascii="Times New Roman"/>
          <w:b w:val="false"/>
          <w:i w:val="false"/>
          <w:color w:val="000000"/>
          <w:sz w:val="28"/>
        </w:rPr>
        <w:t>
      таяқты конусқа және кесу радиусы бойынша кесу;</w:t>
      </w:r>
    </w:p>
    <w:p>
      <w:pPr>
        <w:spacing w:after="0"/>
        <w:ind w:left="0"/>
        <w:jc w:val="both"/>
      </w:pPr>
      <w:r>
        <w:rPr>
          <w:rFonts w:ascii="Times New Roman"/>
          <w:b w:val="false"/>
          <w:i w:val="false"/>
          <w:color w:val="000000"/>
          <w:sz w:val="28"/>
        </w:rPr>
        <w:t>
      таяқты ерітіндіде жібіту;</w:t>
      </w:r>
    </w:p>
    <w:p>
      <w:pPr>
        <w:spacing w:after="0"/>
        <w:ind w:left="0"/>
        <w:jc w:val="both"/>
      </w:pPr>
      <w:r>
        <w:rPr>
          <w:rFonts w:ascii="Times New Roman"/>
          <w:b w:val="false"/>
          <w:i w:val="false"/>
          <w:color w:val="000000"/>
          <w:sz w:val="28"/>
        </w:rPr>
        <w:t>
      таяқ бетіндегі барлық түк-талшықтарды қолмен тегістеу әдісімен алып тастау;</w:t>
      </w:r>
    </w:p>
    <w:p>
      <w:pPr>
        <w:spacing w:after="0"/>
        <w:ind w:left="0"/>
        <w:jc w:val="both"/>
      </w:pPr>
      <w:r>
        <w:rPr>
          <w:rFonts w:ascii="Times New Roman"/>
          <w:b w:val="false"/>
          <w:i w:val="false"/>
          <w:color w:val="000000"/>
          <w:sz w:val="28"/>
        </w:rPr>
        <w:t>
      таяқтарды мундштук өлшеміне қиыстырып келтіру;</w:t>
      </w:r>
    </w:p>
    <w:p>
      <w:pPr>
        <w:spacing w:after="0"/>
        <w:ind w:left="0"/>
        <w:jc w:val="both"/>
      </w:pPr>
      <w:r>
        <w:rPr>
          <w:rFonts w:ascii="Times New Roman"/>
          <w:b w:val="false"/>
          <w:i w:val="false"/>
          <w:color w:val="000000"/>
          <w:sz w:val="28"/>
        </w:rPr>
        <w:t>
      таяқтың дыбыстық сапасын акустикалық вибратормен тексеру;</w:t>
      </w:r>
    </w:p>
    <w:p>
      <w:pPr>
        <w:spacing w:after="0"/>
        <w:ind w:left="0"/>
        <w:jc w:val="both"/>
      </w:pPr>
      <w:r>
        <w:rPr>
          <w:rFonts w:ascii="Times New Roman"/>
          <w:b w:val="false"/>
          <w:i w:val="false"/>
          <w:color w:val="000000"/>
          <w:sz w:val="28"/>
        </w:rPr>
        <w:t>
      таяқтарды тыңдау арқылы дыбыс шығаруын жетілдіру;</w:t>
      </w:r>
    </w:p>
    <w:p>
      <w:pPr>
        <w:spacing w:after="0"/>
        <w:ind w:left="0"/>
        <w:jc w:val="both"/>
      </w:pPr>
      <w:r>
        <w:rPr>
          <w:rFonts w:ascii="Times New Roman"/>
          <w:b w:val="false"/>
          <w:i w:val="false"/>
          <w:color w:val="000000"/>
          <w:sz w:val="28"/>
        </w:rPr>
        <w:t>
      мыс үрмелі аспаптарға арнап токарлық-қысу станогында тереңнен тарту әдісімен және қолмен қысу арқылы күрделі бөлшектерді жасау;</w:t>
      </w:r>
    </w:p>
    <w:p>
      <w:pPr>
        <w:spacing w:after="0"/>
        <w:ind w:left="0"/>
        <w:jc w:val="both"/>
      </w:pPr>
      <w:r>
        <w:rPr>
          <w:rFonts w:ascii="Times New Roman"/>
          <w:b w:val="false"/>
          <w:i w:val="false"/>
          <w:color w:val="000000"/>
          <w:sz w:val="28"/>
        </w:rPr>
        <w:t>
      қабырғасының біркелкі қалыңдығын қамтамасыз ету және бөлшектің өн бойындағы металды нығыздау;</w:t>
      </w:r>
    </w:p>
    <w:p>
      <w:pPr>
        <w:spacing w:after="0"/>
        <w:ind w:left="0"/>
        <w:jc w:val="both"/>
      </w:pPr>
      <w:r>
        <w:rPr>
          <w:rFonts w:ascii="Times New Roman"/>
          <w:b w:val="false"/>
          <w:i w:val="false"/>
          <w:color w:val="000000"/>
          <w:sz w:val="28"/>
        </w:rPr>
        <w:t>
      қажетті резонаторлағыш қасиеттерін қалыптастыру;</w:t>
      </w:r>
    </w:p>
    <w:p>
      <w:pPr>
        <w:spacing w:after="0"/>
        <w:ind w:left="0"/>
        <w:jc w:val="both"/>
      </w:pPr>
      <w:r>
        <w:rPr>
          <w:rFonts w:ascii="Times New Roman"/>
          <w:b w:val="false"/>
          <w:i w:val="false"/>
          <w:color w:val="000000"/>
          <w:sz w:val="28"/>
        </w:rPr>
        <w:t>
      бөлшектің ішкі және сыртқы бетіндегі қылауларды тазалау;</w:t>
      </w:r>
    </w:p>
    <w:p>
      <w:pPr>
        <w:spacing w:after="0"/>
        <w:ind w:left="0"/>
        <w:jc w:val="both"/>
      </w:pPr>
      <w:r>
        <w:rPr>
          <w:rFonts w:ascii="Times New Roman"/>
          <w:b w:val="false"/>
          <w:i w:val="false"/>
          <w:color w:val="000000"/>
          <w:sz w:val="28"/>
        </w:rPr>
        <w:t>
      бөлшектерді токарлық-қысу станогында қолмен тегістеу;</w:t>
      </w:r>
    </w:p>
    <w:p>
      <w:pPr>
        <w:spacing w:after="0"/>
        <w:ind w:left="0"/>
        <w:jc w:val="both"/>
      </w:pPr>
      <w:r>
        <w:rPr>
          <w:rFonts w:ascii="Times New Roman"/>
          <w:b w:val="false"/>
          <w:i w:val="false"/>
          <w:color w:val="000000"/>
          <w:sz w:val="28"/>
        </w:rPr>
        <w:t>
      қабырғаның қалыңдығын, бөлшектердің отырғызу және көлемдік өлшемдерін бақылау-өлшеу аспаптарымен тексеру;</w:t>
      </w:r>
    </w:p>
    <w:p>
      <w:pPr>
        <w:spacing w:after="0"/>
        <w:ind w:left="0"/>
        <w:jc w:val="both"/>
      </w:pPr>
      <w:r>
        <w:rPr>
          <w:rFonts w:ascii="Times New Roman"/>
          <w:b w:val="false"/>
          <w:i w:val="false"/>
          <w:color w:val="000000"/>
          <w:sz w:val="28"/>
        </w:rPr>
        <w:t>
      бөлшектердің күйдірілу дәрежесін, олардың акустикалық қасиеттерін акустикалық резонатормен бақылау;</w:t>
      </w:r>
    </w:p>
    <w:p>
      <w:pPr>
        <w:spacing w:after="0"/>
        <w:ind w:left="0"/>
        <w:jc w:val="both"/>
      </w:pPr>
      <w:r>
        <w:rPr>
          <w:rFonts w:ascii="Times New Roman"/>
          <w:b w:val="false"/>
          <w:i w:val="false"/>
          <w:color w:val="000000"/>
          <w:sz w:val="28"/>
        </w:rPr>
        <w:t>
      станоктарды, арнайы айлабұйымдарды баптау;</w:t>
      </w:r>
    </w:p>
    <w:p>
      <w:pPr>
        <w:spacing w:after="0"/>
        <w:ind w:left="0"/>
        <w:jc w:val="both"/>
      </w:pPr>
      <w:r>
        <w:rPr>
          <w:rFonts w:ascii="Times New Roman"/>
          <w:b w:val="false"/>
          <w:i w:val="false"/>
          <w:color w:val="000000"/>
          <w:sz w:val="28"/>
        </w:rPr>
        <w:t>
      кесу құралын, жаныштағыштарды, оправалар мен конустарды қайрау және толтыру.</w:t>
      </w:r>
    </w:p>
    <w:bookmarkStart w:name="z466" w:id="464"/>
    <w:p>
      <w:pPr>
        <w:spacing w:after="0"/>
        <w:ind w:left="0"/>
        <w:jc w:val="both"/>
      </w:pPr>
      <w:r>
        <w:rPr>
          <w:rFonts w:ascii="Times New Roman"/>
          <w:b w:val="false"/>
          <w:i w:val="false"/>
          <w:color w:val="000000"/>
          <w:sz w:val="28"/>
        </w:rPr>
        <w:t>
      327. Білуге тиіс:</w:t>
      </w:r>
    </w:p>
    <w:bookmarkEnd w:id="464"/>
    <w:p>
      <w:pPr>
        <w:spacing w:after="0"/>
        <w:ind w:left="0"/>
        <w:jc w:val="both"/>
      </w:pPr>
      <w:r>
        <w:rPr>
          <w:rFonts w:ascii="Times New Roman"/>
          <w:b w:val="false"/>
          <w:i w:val="false"/>
          <w:color w:val="000000"/>
          <w:sz w:val="28"/>
        </w:rPr>
        <w:t xml:space="preserve">
      үрмелі музыкалық аспаптардың күрделі бөлшектерін жасау үшін қолданылатын әдіс-тәсілдер; </w:t>
      </w:r>
    </w:p>
    <w:p>
      <w:pPr>
        <w:spacing w:after="0"/>
        <w:ind w:left="0"/>
        <w:jc w:val="both"/>
      </w:pPr>
      <w:r>
        <w:rPr>
          <w:rFonts w:ascii="Times New Roman"/>
          <w:b w:val="false"/>
          <w:i w:val="false"/>
          <w:color w:val="000000"/>
          <w:sz w:val="28"/>
        </w:rPr>
        <w:t>
      бір жапырақты таяқ жасаудың технологиялық процессі;</w:t>
      </w:r>
    </w:p>
    <w:p>
      <w:pPr>
        <w:spacing w:after="0"/>
        <w:ind w:left="0"/>
        <w:jc w:val="both"/>
      </w:pPr>
      <w:r>
        <w:rPr>
          <w:rFonts w:ascii="Times New Roman"/>
          <w:b w:val="false"/>
          <w:i w:val="false"/>
          <w:color w:val="000000"/>
          <w:sz w:val="28"/>
        </w:rPr>
        <w:t xml:space="preserve">
      қамыс пен қамысты музыкалық аспаптардың құрылысы; </w:t>
      </w:r>
    </w:p>
    <w:p>
      <w:pPr>
        <w:spacing w:after="0"/>
        <w:ind w:left="0"/>
        <w:jc w:val="both"/>
      </w:pPr>
      <w:r>
        <w:rPr>
          <w:rFonts w:ascii="Times New Roman"/>
          <w:b w:val="false"/>
          <w:i w:val="false"/>
          <w:color w:val="000000"/>
          <w:sz w:val="28"/>
        </w:rPr>
        <w:t xml:space="preserve">
      қамыстың қасиеттері мен сапасы; </w:t>
      </w:r>
    </w:p>
    <w:p>
      <w:pPr>
        <w:spacing w:after="0"/>
        <w:ind w:left="0"/>
        <w:jc w:val="both"/>
      </w:pPr>
      <w:r>
        <w:rPr>
          <w:rFonts w:ascii="Times New Roman"/>
          <w:b w:val="false"/>
          <w:i w:val="false"/>
          <w:color w:val="000000"/>
          <w:sz w:val="28"/>
        </w:rPr>
        <w:t>
      әр түрлі және әр сортты қамысты шылау және кептіру режимі, токарлық-қысу станогының құрылымдық ерекшеліктері;</w:t>
      </w:r>
    </w:p>
    <w:p>
      <w:pPr>
        <w:spacing w:after="0"/>
        <w:ind w:left="0"/>
        <w:jc w:val="both"/>
      </w:pPr>
      <w:r>
        <w:rPr>
          <w:rFonts w:ascii="Times New Roman"/>
          <w:b w:val="false"/>
          <w:i w:val="false"/>
          <w:color w:val="000000"/>
          <w:sz w:val="28"/>
        </w:rPr>
        <w:t xml:space="preserve">
      баптау және реттеу ережесі, арнайы қысып-кесу және бақылау-өлшеу аспаптарының құрылысы мен пайдалану ережесі, оның геометриясы; </w:t>
      </w:r>
    </w:p>
    <w:p>
      <w:pPr>
        <w:spacing w:after="0"/>
        <w:ind w:left="0"/>
        <w:jc w:val="both"/>
      </w:pPr>
      <w:r>
        <w:rPr>
          <w:rFonts w:ascii="Times New Roman"/>
          <w:b w:val="false"/>
          <w:i w:val="false"/>
          <w:color w:val="000000"/>
          <w:sz w:val="28"/>
        </w:rPr>
        <w:t>
      металдың негізгі қасиеттері;</w:t>
      </w:r>
    </w:p>
    <w:p>
      <w:pPr>
        <w:spacing w:after="0"/>
        <w:ind w:left="0"/>
        <w:jc w:val="both"/>
      </w:pPr>
      <w:r>
        <w:rPr>
          <w:rFonts w:ascii="Times New Roman"/>
          <w:b w:val="false"/>
          <w:i w:val="false"/>
          <w:color w:val="000000"/>
          <w:sz w:val="28"/>
        </w:rPr>
        <w:t xml:space="preserve">
      материалдарды тегістеу үшін қолданылатын патрондардың түрлері және мақсаты; </w:t>
      </w:r>
    </w:p>
    <w:p>
      <w:pPr>
        <w:spacing w:after="0"/>
        <w:ind w:left="0"/>
        <w:jc w:val="both"/>
      </w:pPr>
      <w:r>
        <w:rPr>
          <w:rFonts w:ascii="Times New Roman"/>
          <w:b w:val="false"/>
          <w:i w:val="false"/>
          <w:color w:val="000000"/>
          <w:sz w:val="28"/>
        </w:rPr>
        <w:t xml:space="preserve">
      сызбаларды оқу; </w:t>
      </w:r>
    </w:p>
    <w:p>
      <w:pPr>
        <w:spacing w:after="0"/>
        <w:ind w:left="0"/>
        <w:jc w:val="both"/>
      </w:pPr>
      <w:r>
        <w:rPr>
          <w:rFonts w:ascii="Times New Roman"/>
          <w:b w:val="false"/>
          <w:i w:val="false"/>
          <w:color w:val="000000"/>
          <w:sz w:val="28"/>
        </w:rPr>
        <w:t>
      шектеулер мен қондыру, квалитеттер мен сәйкессіздік өлшемдері туралы негізгі мәліметтер;</w:t>
      </w:r>
    </w:p>
    <w:p>
      <w:pPr>
        <w:spacing w:after="0"/>
        <w:ind w:left="0"/>
        <w:jc w:val="both"/>
      </w:pPr>
      <w:r>
        <w:rPr>
          <w:rFonts w:ascii="Times New Roman"/>
          <w:b w:val="false"/>
          <w:i w:val="false"/>
          <w:color w:val="000000"/>
          <w:sz w:val="28"/>
        </w:rPr>
        <w:t>
      музыкалық білім және үрмелі музыкалық аспаптарда ойнау негіздері.</w:t>
      </w:r>
    </w:p>
    <w:bookmarkStart w:name="z467" w:id="465"/>
    <w:p>
      <w:pPr>
        <w:spacing w:after="0"/>
        <w:ind w:left="0"/>
        <w:jc w:val="both"/>
      </w:pPr>
      <w:r>
        <w:rPr>
          <w:rFonts w:ascii="Times New Roman"/>
          <w:b w:val="false"/>
          <w:i w:val="false"/>
          <w:color w:val="000000"/>
          <w:sz w:val="28"/>
        </w:rPr>
        <w:t>
      328. Жұмыс үлгілері:</w:t>
      </w:r>
    </w:p>
    <w:bookmarkEnd w:id="465"/>
    <w:p>
      <w:pPr>
        <w:spacing w:after="0"/>
        <w:ind w:left="0"/>
        <w:jc w:val="both"/>
      </w:pPr>
      <w:r>
        <w:rPr>
          <w:rFonts w:ascii="Times New Roman"/>
          <w:b w:val="false"/>
          <w:i w:val="false"/>
          <w:color w:val="000000"/>
          <w:sz w:val="28"/>
        </w:rPr>
        <w:t>
      1) саксофон мен кларнеттің қалпақшалары – жаншу жұмыстары, терең тарту және күйдіру;</w:t>
      </w:r>
    </w:p>
    <w:p>
      <w:pPr>
        <w:spacing w:after="0"/>
        <w:ind w:left="0"/>
        <w:jc w:val="both"/>
      </w:pPr>
      <w:r>
        <w:rPr>
          <w:rFonts w:ascii="Times New Roman"/>
          <w:b w:val="false"/>
          <w:i w:val="false"/>
          <w:color w:val="000000"/>
          <w:sz w:val="28"/>
        </w:rPr>
        <w:t>
      2) үрмелі мыс аспаптардың қаттылық сақиналары – орау;</w:t>
      </w:r>
    </w:p>
    <w:p>
      <w:pPr>
        <w:spacing w:after="0"/>
        <w:ind w:left="0"/>
        <w:jc w:val="both"/>
      </w:pPr>
      <w:r>
        <w:rPr>
          <w:rFonts w:ascii="Times New Roman"/>
          <w:b w:val="false"/>
          <w:i w:val="false"/>
          <w:color w:val="000000"/>
          <w:sz w:val="28"/>
        </w:rPr>
        <w:t>
      3) флейт-сопраноның корпусы – дайындамаларды токарлық станокта өңдеу;</w:t>
      </w:r>
    </w:p>
    <w:p>
      <w:pPr>
        <w:spacing w:after="0"/>
        <w:ind w:left="0"/>
        <w:jc w:val="both"/>
      </w:pPr>
      <w:r>
        <w:rPr>
          <w:rFonts w:ascii="Times New Roman"/>
          <w:b w:val="false"/>
          <w:i w:val="false"/>
          <w:color w:val="000000"/>
          <w:sz w:val="28"/>
        </w:rPr>
        <w:t>
      4) кең қоныш, сигналдық құралдардың, трубалардың, пионерлік горнның, қалпақшалардың кең қоныштарының бастары – терең тарту, күйдіру, тегістеу;</w:t>
      </w:r>
    </w:p>
    <w:p>
      <w:pPr>
        <w:spacing w:after="0"/>
        <w:ind w:left="0"/>
        <w:jc w:val="both"/>
      </w:pPr>
      <w:r>
        <w:rPr>
          <w:rFonts w:ascii="Times New Roman"/>
          <w:b w:val="false"/>
          <w:i w:val="false"/>
          <w:color w:val="000000"/>
          <w:sz w:val="28"/>
        </w:rPr>
        <w:t>
      5) оркестрлік тарелкалар – жаншу жұмыстары, күйдіру, тегістеу;</w:t>
      </w:r>
    </w:p>
    <w:p>
      <w:pPr>
        <w:spacing w:after="0"/>
        <w:ind w:left="0"/>
        <w:jc w:val="both"/>
      </w:pPr>
      <w:r>
        <w:rPr>
          <w:rFonts w:ascii="Times New Roman"/>
          <w:b w:val="false"/>
          <w:i w:val="false"/>
          <w:color w:val="000000"/>
          <w:sz w:val="28"/>
        </w:rPr>
        <w:t>
      6) саксофон мен кларнеттің таяқшалары – дайындаманы бұрғылау, фрезерлеу, тегістеу және өзге де станоктар мен арнайы айлабұйымдарда өңдеу.</w:t>
      </w:r>
    </w:p>
    <w:bookmarkStart w:name="z468" w:id="466"/>
    <w:p>
      <w:pPr>
        <w:spacing w:after="0"/>
        <w:ind w:left="0"/>
        <w:jc w:val="left"/>
      </w:pPr>
      <w:r>
        <w:rPr>
          <w:rFonts w:ascii="Times New Roman"/>
          <w:b/>
          <w:i w:val="false"/>
          <w:color w:val="000000"/>
        </w:rPr>
        <w:t xml:space="preserve"> Параграф 7. Үрмелі аспаптарға арналған бөлшектерді жасаушы, 5-разряд</w:t>
      </w:r>
    </w:p>
    <w:bookmarkEnd w:id="466"/>
    <w:bookmarkStart w:name="z469" w:id="467"/>
    <w:p>
      <w:pPr>
        <w:spacing w:after="0"/>
        <w:ind w:left="0"/>
        <w:jc w:val="both"/>
      </w:pPr>
      <w:r>
        <w:rPr>
          <w:rFonts w:ascii="Times New Roman"/>
          <w:b w:val="false"/>
          <w:i w:val="false"/>
          <w:color w:val="000000"/>
          <w:sz w:val="28"/>
        </w:rPr>
        <w:t>
      329. Жұмыс сипаттамасы:</w:t>
      </w:r>
    </w:p>
    <w:bookmarkEnd w:id="467"/>
    <w:p>
      <w:pPr>
        <w:spacing w:after="0"/>
        <w:ind w:left="0"/>
        <w:jc w:val="both"/>
      </w:pPr>
      <w:r>
        <w:rPr>
          <w:rFonts w:ascii="Times New Roman"/>
          <w:b w:val="false"/>
          <w:i w:val="false"/>
          <w:color w:val="000000"/>
          <w:sz w:val="28"/>
        </w:rPr>
        <w:t>
      үрмелі музыкалық аспаптардың өте күрделі бөлшектерін жасау;</w:t>
      </w:r>
    </w:p>
    <w:p>
      <w:pPr>
        <w:spacing w:after="0"/>
        <w:ind w:left="0"/>
        <w:jc w:val="both"/>
      </w:pPr>
      <w:r>
        <w:rPr>
          <w:rFonts w:ascii="Times New Roman"/>
          <w:b w:val="false"/>
          <w:i w:val="false"/>
          <w:color w:val="000000"/>
          <w:sz w:val="28"/>
        </w:rPr>
        <w:t>
      қамыстан екі қабат таяқтарын жасау;</w:t>
      </w:r>
    </w:p>
    <w:p>
      <w:pPr>
        <w:spacing w:after="0"/>
        <w:ind w:left="0"/>
        <w:jc w:val="both"/>
      </w:pPr>
      <w:r>
        <w:rPr>
          <w:rFonts w:ascii="Times New Roman"/>
          <w:b w:val="false"/>
          <w:i w:val="false"/>
          <w:color w:val="000000"/>
          <w:sz w:val="28"/>
        </w:rPr>
        <w:t>
      таяқ жапырақшаларының қажетті қалыңдығына қол жеткізу үшін дайындамаларды өңдеудің технологиялық әдіптерін айқындау;</w:t>
      </w:r>
    </w:p>
    <w:p>
      <w:pPr>
        <w:spacing w:after="0"/>
        <w:ind w:left="0"/>
        <w:jc w:val="both"/>
      </w:pPr>
      <w:r>
        <w:rPr>
          <w:rFonts w:ascii="Times New Roman"/>
          <w:b w:val="false"/>
          <w:i w:val="false"/>
          <w:color w:val="000000"/>
          <w:sz w:val="28"/>
        </w:rPr>
        <w:t>
      таяқ жапырақшаларының дайындамаларын станокта және арнайы айлабұйымдарда өңдеу;</w:t>
      </w:r>
    </w:p>
    <w:p>
      <w:pPr>
        <w:spacing w:after="0"/>
        <w:ind w:left="0"/>
        <w:jc w:val="both"/>
      </w:pPr>
      <w:r>
        <w:rPr>
          <w:rFonts w:ascii="Times New Roman"/>
          <w:b w:val="false"/>
          <w:i w:val="false"/>
          <w:color w:val="000000"/>
          <w:sz w:val="28"/>
        </w:rPr>
        <w:t>
      таяқ жапырақшаларының қабаты мен бүйірін өңдеу;</w:t>
      </w:r>
    </w:p>
    <w:p>
      <w:pPr>
        <w:spacing w:after="0"/>
        <w:ind w:left="0"/>
        <w:jc w:val="both"/>
      </w:pPr>
      <w:r>
        <w:rPr>
          <w:rFonts w:ascii="Times New Roman"/>
          <w:b w:val="false"/>
          <w:i w:val="false"/>
          <w:color w:val="000000"/>
          <w:sz w:val="28"/>
        </w:rPr>
        <w:t>
      екі жапырақшалы таяқты ерітіндіде шылау;</w:t>
      </w:r>
    </w:p>
    <w:p>
      <w:pPr>
        <w:spacing w:after="0"/>
        <w:ind w:left="0"/>
        <w:jc w:val="both"/>
      </w:pPr>
      <w:r>
        <w:rPr>
          <w:rFonts w:ascii="Times New Roman"/>
          <w:b w:val="false"/>
          <w:i w:val="false"/>
          <w:color w:val="000000"/>
          <w:sz w:val="28"/>
        </w:rPr>
        <w:t>
      екі жапырақшалы таяқты кесу және тазалау;</w:t>
      </w:r>
    </w:p>
    <w:p>
      <w:pPr>
        <w:spacing w:after="0"/>
        <w:ind w:left="0"/>
        <w:jc w:val="both"/>
      </w:pPr>
      <w:r>
        <w:rPr>
          <w:rFonts w:ascii="Times New Roman"/>
          <w:b w:val="false"/>
          <w:i w:val="false"/>
          <w:color w:val="000000"/>
          <w:sz w:val="28"/>
        </w:rPr>
        <w:t>
      жапырақшаларды қолмен тегістеу, бетіндегі аздаған түкті де тазалау;</w:t>
      </w:r>
    </w:p>
    <w:p>
      <w:pPr>
        <w:spacing w:after="0"/>
        <w:ind w:left="0"/>
        <w:jc w:val="both"/>
      </w:pPr>
      <w:r>
        <w:rPr>
          <w:rFonts w:ascii="Times New Roman"/>
          <w:b w:val="false"/>
          <w:i w:val="false"/>
          <w:color w:val="000000"/>
          <w:sz w:val="28"/>
        </w:rPr>
        <w:t>
      металл дыбыс өткізгіш арнаны жасау;</w:t>
      </w:r>
    </w:p>
    <w:p>
      <w:pPr>
        <w:spacing w:after="0"/>
        <w:ind w:left="0"/>
        <w:jc w:val="both"/>
      </w:pPr>
      <w:r>
        <w:rPr>
          <w:rFonts w:ascii="Times New Roman"/>
          <w:b w:val="false"/>
          <w:i w:val="false"/>
          <w:color w:val="000000"/>
          <w:sz w:val="28"/>
        </w:rPr>
        <w:t>
      металл түтікті таяқтың екі жапырағын құрастыру;</w:t>
      </w:r>
    </w:p>
    <w:p>
      <w:pPr>
        <w:spacing w:after="0"/>
        <w:ind w:left="0"/>
        <w:jc w:val="both"/>
      </w:pPr>
      <w:r>
        <w:rPr>
          <w:rFonts w:ascii="Times New Roman"/>
          <w:b w:val="false"/>
          <w:i w:val="false"/>
          <w:color w:val="000000"/>
          <w:sz w:val="28"/>
        </w:rPr>
        <w:t>
      үрмелі ағаш музыкалық аспаптардың бастапқы арнасының көлемі бойынша екі жапырақты таяқты қолмен жетілдіру;</w:t>
      </w:r>
    </w:p>
    <w:p>
      <w:pPr>
        <w:spacing w:after="0"/>
        <w:ind w:left="0"/>
        <w:jc w:val="both"/>
      </w:pPr>
      <w:r>
        <w:rPr>
          <w:rFonts w:ascii="Times New Roman"/>
          <w:b w:val="false"/>
          <w:i w:val="false"/>
          <w:color w:val="000000"/>
          <w:sz w:val="28"/>
        </w:rPr>
        <w:t>
      екі жапырақты таяқтың өлшемі мен дыбыстау қасиеттерін микрометр мен акустикалық вибратордың көмегімен бақылау;</w:t>
      </w:r>
    </w:p>
    <w:p>
      <w:pPr>
        <w:spacing w:after="0"/>
        <w:ind w:left="0"/>
        <w:jc w:val="both"/>
      </w:pPr>
      <w:r>
        <w:rPr>
          <w:rFonts w:ascii="Times New Roman"/>
          <w:b w:val="false"/>
          <w:i w:val="false"/>
          <w:color w:val="000000"/>
          <w:sz w:val="28"/>
        </w:rPr>
        <w:t>
      аса күрделі конфигурациялы бөлшектерді томпактан, жартылай томпактан және нейзильберден токарлық-жаншу станогында жасау;</w:t>
      </w:r>
    </w:p>
    <w:p>
      <w:pPr>
        <w:spacing w:after="0"/>
        <w:ind w:left="0"/>
        <w:jc w:val="both"/>
      </w:pPr>
      <w:r>
        <w:rPr>
          <w:rFonts w:ascii="Times New Roman"/>
          <w:b w:val="false"/>
          <w:i w:val="false"/>
          <w:color w:val="000000"/>
          <w:sz w:val="28"/>
        </w:rPr>
        <w:t>
      қабырғаның қалыңдығы бойынша металды жайып бөле отырып, бөлшектердің барлық диаметрі бойынша терең тарту;</w:t>
      </w:r>
    </w:p>
    <w:p>
      <w:pPr>
        <w:spacing w:after="0"/>
        <w:ind w:left="0"/>
        <w:jc w:val="both"/>
      </w:pPr>
      <w:r>
        <w:rPr>
          <w:rFonts w:ascii="Times New Roman"/>
          <w:b w:val="false"/>
          <w:i w:val="false"/>
          <w:color w:val="000000"/>
          <w:sz w:val="28"/>
        </w:rPr>
        <w:t>
      бөлшектерді іштен қырнау және тегістеу;</w:t>
      </w:r>
    </w:p>
    <w:p>
      <w:pPr>
        <w:spacing w:after="0"/>
        <w:ind w:left="0"/>
        <w:jc w:val="both"/>
      </w:pPr>
      <w:r>
        <w:rPr>
          <w:rFonts w:ascii="Times New Roman"/>
          <w:b w:val="false"/>
          <w:i w:val="false"/>
          <w:color w:val="000000"/>
          <w:sz w:val="28"/>
        </w:rPr>
        <w:t>
      бөлшектердің дыбыстық қасиеттерін қалыптастыру мақсатында дыбыс тербелісін периметр бойынша біркелкі бөлу арқылы үрмелі музыкалық аспаптардың әрбір түрі үшін қабырға қалыңдығын белгіленген өлшемге дейін жетілдіру;</w:t>
      </w:r>
    </w:p>
    <w:p>
      <w:pPr>
        <w:spacing w:after="0"/>
        <w:ind w:left="0"/>
        <w:jc w:val="both"/>
      </w:pPr>
      <w:r>
        <w:rPr>
          <w:rFonts w:ascii="Times New Roman"/>
          <w:b w:val="false"/>
          <w:i w:val="false"/>
          <w:color w:val="000000"/>
          <w:sz w:val="28"/>
        </w:rPr>
        <w:t>
      бөлшектерді өңдеу барысында жылдамдықтың өзгеруі мен қысқыштардың күшін анықтау;</w:t>
      </w:r>
    </w:p>
    <w:p>
      <w:pPr>
        <w:spacing w:after="0"/>
        <w:ind w:left="0"/>
        <w:jc w:val="both"/>
      </w:pPr>
      <w:r>
        <w:rPr>
          <w:rFonts w:ascii="Times New Roman"/>
          <w:b w:val="false"/>
          <w:i w:val="false"/>
          <w:color w:val="000000"/>
          <w:sz w:val="28"/>
        </w:rPr>
        <w:t>
      тарту өлшемінің есептелуі мен бөлшектердің дөңгелену радиусын тексеру;</w:t>
      </w:r>
    </w:p>
    <w:p>
      <w:pPr>
        <w:spacing w:after="0"/>
        <w:ind w:left="0"/>
        <w:jc w:val="both"/>
      </w:pPr>
      <w:r>
        <w:rPr>
          <w:rFonts w:ascii="Times New Roman"/>
          <w:b w:val="false"/>
          <w:i w:val="false"/>
          <w:color w:val="000000"/>
          <w:sz w:val="28"/>
        </w:rPr>
        <w:t>
      ерекше тапсырыспен жасалған үрмелі музыкалық аспаптардың кең қонышының, кең қоныш буынының дыбысты жақсы шығару көрсеткіштерін анықтау.</w:t>
      </w:r>
    </w:p>
    <w:bookmarkStart w:name="z470" w:id="468"/>
    <w:p>
      <w:pPr>
        <w:spacing w:after="0"/>
        <w:ind w:left="0"/>
        <w:jc w:val="both"/>
      </w:pPr>
      <w:r>
        <w:rPr>
          <w:rFonts w:ascii="Times New Roman"/>
          <w:b w:val="false"/>
          <w:i w:val="false"/>
          <w:color w:val="000000"/>
          <w:sz w:val="28"/>
        </w:rPr>
        <w:t>
      330. Білуге тиіс:</w:t>
      </w:r>
    </w:p>
    <w:bookmarkEnd w:id="468"/>
    <w:p>
      <w:pPr>
        <w:spacing w:after="0"/>
        <w:ind w:left="0"/>
        <w:jc w:val="both"/>
      </w:pPr>
      <w:r>
        <w:rPr>
          <w:rFonts w:ascii="Times New Roman"/>
          <w:b w:val="false"/>
          <w:i w:val="false"/>
          <w:color w:val="000000"/>
          <w:sz w:val="28"/>
        </w:rPr>
        <w:t xml:space="preserve">
      үрмелі музыкалық аспаптардың аса күрделі бөлшектерін жасау үшін қолданылатын әдіс-тәсілдері; </w:t>
      </w:r>
    </w:p>
    <w:p>
      <w:pPr>
        <w:spacing w:after="0"/>
        <w:ind w:left="0"/>
        <w:jc w:val="both"/>
      </w:pPr>
      <w:r>
        <w:rPr>
          <w:rFonts w:ascii="Times New Roman"/>
          <w:b w:val="false"/>
          <w:i w:val="false"/>
          <w:color w:val="000000"/>
          <w:sz w:val="28"/>
        </w:rPr>
        <w:t>
      үрмелі музыкалық аспаптарды жасаудың технологиялық жүйелілігі мен өңдеу режимі;</w:t>
      </w:r>
    </w:p>
    <w:p>
      <w:pPr>
        <w:spacing w:after="0"/>
        <w:ind w:left="0"/>
        <w:jc w:val="both"/>
      </w:pPr>
      <w:r>
        <w:rPr>
          <w:rFonts w:ascii="Times New Roman"/>
          <w:b w:val="false"/>
          <w:i w:val="false"/>
          <w:color w:val="000000"/>
          <w:sz w:val="28"/>
        </w:rPr>
        <w:t>
      екі жапырақты таяқтың, ағаш және мыс үрмелі музыкалық аспаптардың құрылысы;</w:t>
      </w:r>
    </w:p>
    <w:p>
      <w:pPr>
        <w:spacing w:after="0"/>
        <w:ind w:left="0"/>
        <w:jc w:val="both"/>
      </w:pPr>
      <w:r>
        <w:rPr>
          <w:rFonts w:ascii="Times New Roman"/>
          <w:b w:val="false"/>
          <w:i w:val="false"/>
          <w:color w:val="000000"/>
          <w:sz w:val="28"/>
        </w:rPr>
        <w:t>
      қысу және терең тарту салдарынан пластикалық деформацияға ұшыраған кезде түсті балқыманың механикалық және акустикалық қасиеттерінің өзгеруі;</w:t>
      </w:r>
    </w:p>
    <w:p>
      <w:pPr>
        <w:spacing w:after="0"/>
        <w:ind w:left="0"/>
        <w:jc w:val="both"/>
      </w:pPr>
      <w:r>
        <w:rPr>
          <w:rFonts w:ascii="Times New Roman"/>
          <w:b w:val="false"/>
          <w:i w:val="false"/>
          <w:color w:val="000000"/>
          <w:sz w:val="28"/>
        </w:rPr>
        <w:t>
      термикалық және механикалық өңдеудің өңделетін материалдың қалыңдығының өзгеруіне тигізетін ықпалы;</w:t>
      </w:r>
    </w:p>
    <w:p>
      <w:pPr>
        <w:spacing w:after="0"/>
        <w:ind w:left="0"/>
        <w:jc w:val="both"/>
      </w:pPr>
      <w:r>
        <w:rPr>
          <w:rFonts w:ascii="Times New Roman"/>
          <w:b w:val="false"/>
          <w:i w:val="false"/>
          <w:color w:val="000000"/>
          <w:sz w:val="28"/>
        </w:rPr>
        <w:t xml:space="preserve">
      таяқтың биіктігін, жарықтығын және дыбыстау тембрін тексеру әдістері; </w:t>
      </w:r>
    </w:p>
    <w:p>
      <w:pPr>
        <w:spacing w:after="0"/>
        <w:ind w:left="0"/>
        <w:jc w:val="both"/>
      </w:pPr>
      <w:r>
        <w:rPr>
          <w:rFonts w:ascii="Times New Roman"/>
          <w:b w:val="false"/>
          <w:i w:val="false"/>
          <w:color w:val="000000"/>
          <w:sz w:val="28"/>
        </w:rPr>
        <w:t>
      таяқты салуға арналған ерітіндінің құрамы;</w:t>
      </w:r>
    </w:p>
    <w:p>
      <w:pPr>
        <w:spacing w:after="0"/>
        <w:ind w:left="0"/>
        <w:jc w:val="both"/>
      </w:pPr>
      <w:r>
        <w:rPr>
          <w:rFonts w:ascii="Times New Roman"/>
          <w:b w:val="false"/>
          <w:i w:val="false"/>
          <w:color w:val="000000"/>
          <w:sz w:val="28"/>
        </w:rPr>
        <w:t xml:space="preserve">
      қысу жұмыстарына қажетті патрондардың құрылысы мен жасау тәсілдері; </w:t>
      </w:r>
    </w:p>
    <w:p>
      <w:pPr>
        <w:spacing w:after="0"/>
        <w:ind w:left="0"/>
        <w:jc w:val="both"/>
      </w:pPr>
      <w:r>
        <w:rPr>
          <w:rFonts w:ascii="Times New Roman"/>
          <w:b w:val="false"/>
          <w:i w:val="false"/>
          <w:color w:val="000000"/>
          <w:sz w:val="28"/>
        </w:rPr>
        <w:t>
      бақылау-өлшеу құралдары мен аспаптарының қолданылу ережесі;</w:t>
      </w:r>
    </w:p>
    <w:p>
      <w:pPr>
        <w:spacing w:after="0"/>
        <w:ind w:left="0"/>
        <w:jc w:val="both"/>
      </w:pPr>
      <w:r>
        <w:rPr>
          <w:rFonts w:ascii="Times New Roman"/>
          <w:b w:val="false"/>
          <w:i w:val="false"/>
          <w:color w:val="000000"/>
          <w:sz w:val="28"/>
        </w:rPr>
        <w:t>
      шектеулер мен қондыру, квалитеттер мен сәйкессіздік өлшемдері жүйесі.</w:t>
      </w:r>
    </w:p>
    <w:bookmarkStart w:name="z471" w:id="469"/>
    <w:p>
      <w:pPr>
        <w:spacing w:after="0"/>
        <w:ind w:left="0"/>
        <w:jc w:val="both"/>
      </w:pPr>
      <w:r>
        <w:rPr>
          <w:rFonts w:ascii="Times New Roman"/>
          <w:b w:val="false"/>
          <w:i w:val="false"/>
          <w:color w:val="000000"/>
          <w:sz w:val="28"/>
        </w:rPr>
        <w:t>
      331. Жұмыс үлгілері:</w:t>
      </w:r>
    </w:p>
    <w:bookmarkEnd w:id="469"/>
    <w:p>
      <w:pPr>
        <w:spacing w:after="0"/>
        <w:ind w:left="0"/>
        <w:jc w:val="both"/>
      </w:pPr>
      <w:r>
        <w:rPr>
          <w:rFonts w:ascii="Times New Roman"/>
          <w:b w:val="false"/>
          <w:i w:val="false"/>
          <w:color w:val="000000"/>
          <w:sz w:val="28"/>
        </w:rPr>
        <w:t>
      1) валторн, труба, саксофон, тромбон, жеке жоғары сапалы үрмелі музыкалық аспаптардың кең қоныштары мен буындары – жаншу жұмыстары, күйдіру және акустикалық деректерін сақтай отырып түзету;</w:t>
      </w:r>
    </w:p>
    <w:p>
      <w:pPr>
        <w:spacing w:after="0"/>
        <w:ind w:left="0"/>
        <w:jc w:val="both"/>
      </w:pPr>
      <w:r>
        <w:rPr>
          <w:rFonts w:ascii="Times New Roman"/>
          <w:b w:val="false"/>
          <w:i w:val="false"/>
          <w:color w:val="000000"/>
          <w:sz w:val="28"/>
        </w:rPr>
        <w:t>
      2) гобой мен фагот таяқтары – жасау.</w:t>
      </w:r>
    </w:p>
    <w:bookmarkStart w:name="z472" w:id="470"/>
    <w:p>
      <w:pPr>
        <w:spacing w:after="0"/>
        <w:ind w:left="0"/>
        <w:jc w:val="left"/>
      </w:pPr>
      <w:r>
        <w:rPr>
          <w:rFonts w:ascii="Times New Roman"/>
          <w:b/>
          <w:i w:val="false"/>
          <w:color w:val="000000"/>
        </w:rPr>
        <w:t xml:space="preserve"> Параграф 8. Үрмелі аспаптардың күйін келтіруші, 6-разряд</w:t>
      </w:r>
    </w:p>
    <w:bookmarkEnd w:id="470"/>
    <w:bookmarkStart w:name="z473" w:id="471"/>
    <w:p>
      <w:pPr>
        <w:spacing w:after="0"/>
        <w:ind w:left="0"/>
        <w:jc w:val="both"/>
      </w:pPr>
      <w:r>
        <w:rPr>
          <w:rFonts w:ascii="Times New Roman"/>
          <w:b w:val="false"/>
          <w:i w:val="false"/>
          <w:color w:val="000000"/>
          <w:sz w:val="28"/>
        </w:rPr>
        <w:t>
      332. Жұмыс сипаттамасы:</w:t>
      </w:r>
    </w:p>
    <w:bookmarkEnd w:id="471"/>
    <w:p>
      <w:pPr>
        <w:spacing w:after="0"/>
        <w:ind w:left="0"/>
        <w:jc w:val="both"/>
      </w:pPr>
      <w:r>
        <w:rPr>
          <w:rFonts w:ascii="Times New Roman"/>
          <w:b w:val="false"/>
          <w:i w:val="false"/>
          <w:color w:val="000000"/>
          <w:sz w:val="28"/>
        </w:rPr>
        <w:t>
      үрмелі музыкалық аспаптардың қатарын, тембрін, шығару жеңілдігі мен дыбысты анық шығаруын баптау және реттеу;</w:t>
      </w:r>
    </w:p>
    <w:p>
      <w:pPr>
        <w:spacing w:after="0"/>
        <w:ind w:left="0"/>
        <w:jc w:val="both"/>
      </w:pPr>
      <w:r>
        <w:rPr>
          <w:rFonts w:ascii="Times New Roman"/>
          <w:b w:val="false"/>
          <w:i w:val="false"/>
          <w:color w:val="000000"/>
          <w:sz w:val="28"/>
        </w:rPr>
        <w:t>
      барлық хроматикалық дыбыс қатары бойынша квартоквинт шеңберімен аспаптың акустикалық қасиеттерін тексеру;</w:t>
      </w:r>
    </w:p>
    <w:p>
      <w:pPr>
        <w:spacing w:after="0"/>
        <w:ind w:left="0"/>
        <w:jc w:val="both"/>
      </w:pPr>
      <w:r>
        <w:rPr>
          <w:rFonts w:ascii="Times New Roman"/>
          <w:b w:val="false"/>
          <w:i w:val="false"/>
          <w:color w:val="000000"/>
          <w:sz w:val="28"/>
        </w:rPr>
        <w:t>
      бақылау акустиалық аспаптарын тербеліс жиілігі 440 гидроцилиндрлі, бірінші октаваның "ля" камертоны (эталоны) бойынша күйін келтіру және реттеу;</w:t>
      </w:r>
    </w:p>
    <w:p>
      <w:pPr>
        <w:spacing w:after="0"/>
        <w:ind w:left="0"/>
        <w:jc w:val="both"/>
      </w:pPr>
      <w:r>
        <w:rPr>
          <w:rFonts w:ascii="Times New Roman"/>
          <w:b w:val="false"/>
          <w:i w:val="false"/>
          <w:color w:val="000000"/>
          <w:sz w:val="28"/>
        </w:rPr>
        <w:t>
      аспаптың бөлшектері мен тораптарының қосылысқан жеріндегі өзара әрекеттестігін, дыбыс өткізу арнасының герметикалығын тексеру;</w:t>
      </w:r>
    </w:p>
    <w:p>
      <w:pPr>
        <w:spacing w:after="0"/>
        <w:ind w:left="0"/>
        <w:jc w:val="both"/>
      </w:pPr>
      <w:r>
        <w:rPr>
          <w:rFonts w:ascii="Times New Roman"/>
          <w:b w:val="false"/>
          <w:i w:val="false"/>
          <w:color w:val="000000"/>
          <w:sz w:val="28"/>
        </w:rPr>
        <w:t>
      клавиатураның клапанды-рычагты механизмінің, су жіберетін клапандар мен бұрандалардың дұрыс орналасуын, крон қадамының жеңілдігі мен клавиатура жұмысының дәлдігін тексеру;</w:t>
      </w:r>
    </w:p>
    <w:p>
      <w:pPr>
        <w:spacing w:after="0"/>
        <w:ind w:left="0"/>
        <w:jc w:val="both"/>
      </w:pPr>
      <w:r>
        <w:rPr>
          <w:rFonts w:ascii="Times New Roman"/>
          <w:b w:val="false"/>
          <w:i w:val="false"/>
          <w:color w:val="000000"/>
          <w:sz w:val="28"/>
        </w:rPr>
        <w:t>
      серіппенің тартылуын грамометрмен тексеру;</w:t>
      </w:r>
    </w:p>
    <w:p>
      <w:pPr>
        <w:spacing w:after="0"/>
        <w:ind w:left="0"/>
        <w:jc w:val="both"/>
      </w:pPr>
      <w:r>
        <w:rPr>
          <w:rFonts w:ascii="Times New Roman"/>
          <w:b w:val="false"/>
          <w:i w:val="false"/>
          <w:color w:val="000000"/>
          <w:sz w:val="28"/>
        </w:rPr>
        <w:t>
      үрмелі музыкалық аспаптардың мундштуктері мен таяқтарын қиыстыру және жетілдіру;</w:t>
      </w:r>
    </w:p>
    <w:p>
      <w:pPr>
        <w:spacing w:after="0"/>
        <w:ind w:left="0"/>
        <w:jc w:val="both"/>
      </w:pPr>
      <w:r>
        <w:rPr>
          <w:rFonts w:ascii="Times New Roman"/>
          <w:b w:val="false"/>
          <w:i w:val="false"/>
          <w:color w:val="000000"/>
          <w:sz w:val="28"/>
        </w:rPr>
        <w:t>
      арнайы акустикалық аспаптардың көмегімен қатардың, оңай шығарудың және дыбыс орнықтылығының ақаулықтарын анықтау және оларды түзету;</w:t>
      </w:r>
    </w:p>
    <w:p>
      <w:pPr>
        <w:spacing w:after="0"/>
        <w:ind w:left="0"/>
        <w:jc w:val="both"/>
      </w:pPr>
      <w:r>
        <w:rPr>
          <w:rFonts w:ascii="Times New Roman"/>
          <w:b w:val="false"/>
          <w:i w:val="false"/>
          <w:color w:val="000000"/>
          <w:sz w:val="28"/>
        </w:rPr>
        <w:t>
      аспаптарды ойнап байқау.</w:t>
      </w:r>
    </w:p>
    <w:bookmarkStart w:name="z474" w:id="472"/>
    <w:p>
      <w:pPr>
        <w:spacing w:after="0"/>
        <w:ind w:left="0"/>
        <w:jc w:val="both"/>
      </w:pPr>
      <w:r>
        <w:rPr>
          <w:rFonts w:ascii="Times New Roman"/>
          <w:b w:val="false"/>
          <w:i w:val="false"/>
          <w:color w:val="000000"/>
          <w:sz w:val="28"/>
        </w:rPr>
        <w:t>
      333. Білуге тиіс:</w:t>
      </w:r>
    </w:p>
    <w:bookmarkEnd w:id="472"/>
    <w:p>
      <w:pPr>
        <w:spacing w:after="0"/>
        <w:ind w:left="0"/>
        <w:jc w:val="both"/>
      </w:pPr>
      <w:r>
        <w:rPr>
          <w:rFonts w:ascii="Times New Roman"/>
          <w:b w:val="false"/>
          <w:i w:val="false"/>
          <w:color w:val="000000"/>
          <w:sz w:val="28"/>
        </w:rPr>
        <w:t>
      мундштукты (амбушюрлі), дульцті, таяқты үрмелі музыкалық аспаптарды баптау және реттеу тәсілдері;</w:t>
      </w:r>
    </w:p>
    <w:p>
      <w:pPr>
        <w:spacing w:after="0"/>
        <w:ind w:left="0"/>
        <w:jc w:val="both"/>
      </w:pPr>
      <w:r>
        <w:rPr>
          <w:rFonts w:ascii="Times New Roman"/>
          <w:b w:val="false"/>
          <w:i w:val="false"/>
          <w:color w:val="000000"/>
          <w:sz w:val="28"/>
        </w:rPr>
        <w:t xml:space="preserve">
      үрмелі музыкалық аспаптарды жасау технологиясы мен құрылысы; </w:t>
      </w:r>
    </w:p>
    <w:p>
      <w:pPr>
        <w:spacing w:after="0"/>
        <w:ind w:left="0"/>
        <w:jc w:val="both"/>
      </w:pPr>
      <w:r>
        <w:rPr>
          <w:rFonts w:ascii="Times New Roman"/>
          <w:b w:val="false"/>
          <w:i w:val="false"/>
          <w:color w:val="000000"/>
          <w:sz w:val="28"/>
        </w:rPr>
        <w:t xml:space="preserve">
      музыкалық білім, музыкалық аспаптарды орташа музыкалық білім деңгейінде ойнау ережесі, музыка теориясы; </w:t>
      </w:r>
    </w:p>
    <w:p>
      <w:pPr>
        <w:spacing w:after="0"/>
        <w:ind w:left="0"/>
        <w:jc w:val="both"/>
      </w:pPr>
      <w:r>
        <w:rPr>
          <w:rFonts w:ascii="Times New Roman"/>
          <w:b w:val="false"/>
          <w:i w:val="false"/>
          <w:color w:val="000000"/>
          <w:sz w:val="28"/>
        </w:rPr>
        <w:t xml:space="preserve">
      музыкалық акустика; </w:t>
      </w:r>
    </w:p>
    <w:p>
      <w:pPr>
        <w:spacing w:after="0"/>
        <w:ind w:left="0"/>
        <w:jc w:val="both"/>
      </w:pPr>
      <w:r>
        <w:rPr>
          <w:rFonts w:ascii="Times New Roman"/>
          <w:b w:val="false"/>
          <w:i w:val="false"/>
          <w:color w:val="000000"/>
          <w:sz w:val="28"/>
        </w:rPr>
        <w:t xml:space="preserve">
      музыкалық эстетика; </w:t>
      </w:r>
    </w:p>
    <w:p>
      <w:pPr>
        <w:spacing w:after="0"/>
        <w:ind w:left="0"/>
        <w:jc w:val="both"/>
      </w:pPr>
      <w:r>
        <w:rPr>
          <w:rFonts w:ascii="Times New Roman"/>
          <w:b w:val="false"/>
          <w:i w:val="false"/>
          <w:color w:val="000000"/>
          <w:sz w:val="28"/>
        </w:rPr>
        <w:t>
      бақылау акустикалық аспаптарының құрылысы мен баптау және реттеу ережесі;</w:t>
      </w:r>
    </w:p>
    <w:p>
      <w:pPr>
        <w:spacing w:after="0"/>
        <w:ind w:left="0"/>
        <w:jc w:val="both"/>
      </w:pPr>
      <w:r>
        <w:rPr>
          <w:rFonts w:ascii="Times New Roman"/>
          <w:b w:val="false"/>
          <w:i w:val="false"/>
          <w:color w:val="000000"/>
          <w:sz w:val="28"/>
        </w:rPr>
        <w:t>
      музыкалық есту қабілеті болуға тиіс.</w:t>
      </w:r>
    </w:p>
    <w:bookmarkStart w:name="z475" w:id="473"/>
    <w:p>
      <w:pPr>
        <w:spacing w:after="0"/>
        <w:ind w:left="0"/>
        <w:jc w:val="left"/>
      </w:pPr>
      <w:r>
        <w:rPr>
          <w:rFonts w:ascii="Times New Roman"/>
          <w:b/>
          <w:i w:val="false"/>
          <w:color w:val="000000"/>
        </w:rPr>
        <w:t xml:space="preserve"> Параграф 9. Үрмелі аспаптарды құрастырушы, 3-разряд</w:t>
      </w:r>
    </w:p>
    <w:bookmarkEnd w:id="473"/>
    <w:bookmarkStart w:name="z476" w:id="474"/>
    <w:p>
      <w:pPr>
        <w:spacing w:after="0"/>
        <w:ind w:left="0"/>
        <w:jc w:val="both"/>
      </w:pPr>
      <w:r>
        <w:rPr>
          <w:rFonts w:ascii="Times New Roman"/>
          <w:b w:val="false"/>
          <w:i w:val="false"/>
          <w:color w:val="000000"/>
          <w:sz w:val="28"/>
        </w:rPr>
        <w:t>
      334. Жұмыс сипаттамасы:</w:t>
      </w:r>
    </w:p>
    <w:bookmarkEnd w:id="474"/>
    <w:p>
      <w:pPr>
        <w:spacing w:after="0"/>
        <w:ind w:left="0"/>
        <w:jc w:val="both"/>
      </w:pPr>
      <w:r>
        <w:rPr>
          <w:rFonts w:ascii="Times New Roman"/>
          <w:b w:val="false"/>
          <w:i w:val="false"/>
          <w:color w:val="000000"/>
          <w:sz w:val="28"/>
        </w:rPr>
        <w:t>
      қарапайым үрмелі музыкалық аспаптарды бөлшектерін жасай отырып құрастыру;</w:t>
      </w:r>
    </w:p>
    <w:p>
      <w:pPr>
        <w:spacing w:after="0"/>
        <w:ind w:left="0"/>
        <w:jc w:val="both"/>
      </w:pPr>
      <w:r>
        <w:rPr>
          <w:rFonts w:ascii="Times New Roman"/>
          <w:b w:val="false"/>
          <w:i w:val="false"/>
          <w:color w:val="000000"/>
          <w:sz w:val="28"/>
        </w:rPr>
        <w:t>
      оркестрлік үрмелі музыкалық аспаптардың жекелеген тораптарын құрастыру;</w:t>
      </w:r>
    </w:p>
    <w:p>
      <w:pPr>
        <w:spacing w:after="0"/>
        <w:ind w:left="0"/>
        <w:jc w:val="both"/>
      </w:pPr>
      <w:r>
        <w:rPr>
          <w:rFonts w:ascii="Times New Roman"/>
          <w:b w:val="false"/>
          <w:i w:val="false"/>
          <w:color w:val="000000"/>
          <w:sz w:val="28"/>
        </w:rPr>
        <w:t>
      ашық клавиатураның тораптарын және 3 вентильді үрмелі музыкалық аспаптардың серіппелі барабандары бар клавиатураны құрастыру;</w:t>
      </w:r>
    </w:p>
    <w:p>
      <w:pPr>
        <w:spacing w:after="0"/>
        <w:ind w:left="0"/>
        <w:jc w:val="both"/>
      </w:pPr>
      <w:r>
        <w:rPr>
          <w:rFonts w:ascii="Times New Roman"/>
          <w:b w:val="false"/>
          <w:i w:val="false"/>
          <w:color w:val="000000"/>
          <w:sz w:val="28"/>
        </w:rPr>
        <w:t>
      рычагтарды, тартпаны, тұғырларды, тұмсығын, мостының планкасын және өзге де бөлшектерін слесарлық өңдеу;</w:t>
      </w:r>
    </w:p>
    <w:p>
      <w:pPr>
        <w:spacing w:after="0"/>
        <w:ind w:left="0"/>
        <w:jc w:val="both"/>
      </w:pPr>
      <w:r>
        <w:rPr>
          <w:rFonts w:ascii="Times New Roman"/>
          <w:b w:val="false"/>
          <w:i w:val="false"/>
          <w:color w:val="000000"/>
          <w:sz w:val="28"/>
        </w:rPr>
        <w:t>
      клавиатураның бөлшектерін кондукторы бойынша бұрғылау станоктарында бұрғылау;</w:t>
      </w:r>
    </w:p>
    <w:p>
      <w:pPr>
        <w:spacing w:after="0"/>
        <w:ind w:left="0"/>
        <w:jc w:val="both"/>
      </w:pPr>
      <w:r>
        <w:rPr>
          <w:rFonts w:ascii="Times New Roman"/>
          <w:b w:val="false"/>
          <w:i w:val="false"/>
          <w:color w:val="000000"/>
          <w:sz w:val="28"/>
        </w:rPr>
        <w:t>
      тартпа торабы мен барабандарын айқастырып құрастыру;</w:t>
      </w:r>
    </w:p>
    <w:p>
      <w:pPr>
        <w:spacing w:after="0"/>
        <w:ind w:left="0"/>
        <w:jc w:val="both"/>
      </w:pPr>
      <w:r>
        <w:rPr>
          <w:rFonts w:ascii="Times New Roman"/>
          <w:b w:val="false"/>
          <w:i w:val="false"/>
          <w:color w:val="000000"/>
          <w:sz w:val="28"/>
        </w:rPr>
        <w:t>
      клавиатура серіппесінің созылу күшін динамометрмен реттеу;</w:t>
      </w:r>
    </w:p>
    <w:p>
      <w:pPr>
        <w:spacing w:after="0"/>
        <w:ind w:left="0"/>
        <w:jc w:val="both"/>
      </w:pPr>
      <w:r>
        <w:rPr>
          <w:rFonts w:ascii="Times New Roman"/>
          <w:b w:val="false"/>
          <w:i w:val="false"/>
          <w:color w:val="000000"/>
          <w:sz w:val="28"/>
        </w:rPr>
        <w:t>
      нейзильбер маркасы мен оның физикалық-механикалық қасиеттеріне байланысты техникалық шарттарда көзделген күшке қол жеткізу үшін спираль серіппенің орамаларының санын анықтау;</w:t>
      </w:r>
    </w:p>
    <w:p>
      <w:pPr>
        <w:spacing w:after="0"/>
        <w:ind w:left="0"/>
        <w:jc w:val="both"/>
      </w:pPr>
      <w:r>
        <w:rPr>
          <w:rFonts w:ascii="Times New Roman"/>
          <w:b w:val="false"/>
          <w:i w:val="false"/>
          <w:color w:val="000000"/>
          <w:sz w:val="28"/>
        </w:rPr>
        <w:t>
      бөлшектер мен тораптарды қалайы-қорғасын және күміс дәнекермен дәнекерлеу;</w:t>
      </w:r>
    </w:p>
    <w:p>
      <w:pPr>
        <w:spacing w:after="0"/>
        <w:ind w:left="0"/>
        <w:jc w:val="both"/>
      </w:pPr>
      <w:r>
        <w:rPr>
          <w:rFonts w:ascii="Times New Roman"/>
          <w:b w:val="false"/>
          <w:i w:val="false"/>
          <w:color w:val="000000"/>
          <w:sz w:val="28"/>
        </w:rPr>
        <w:t>
      бөлшектер мен тораптарды қырнау және ысқылау;</w:t>
      </w:r>
    </w:p>
    <w:p>
      <w:pPr>
        <w:spacing w:after="0"/>
        <w:ind w:left="0"/>
        <w:jc w:val="both"/>
      </w:pPr>
      <w:r>
        <w:rPr>
          <w:rFonts w:ascii="Times New Roman"/>
          <w:b w:val="false"/>
          <w:i w:val="false"/>
          <w:color w:val="000000"/>
          <w:sz w:val="28"/>
        </w:rPr>
        <w:t>
      дайындамаларды материалдың түсі, сорты бойынша іріктеу;</w:t>
      </w:r>
    </w:p>
    <w:p>
      <w:pPr>
        <w:spacing w:after="0"/>
        <w:ind w:left="0"/>
        <w:jc w:val="both"/>
      </w:pPr>
      <w:r>
        <w:rPr>
          <w:rFonts w:ascii="Times New Roman"/>
          <w:b w:val="false"/>
          <w:i w:val="false"/>
          <w:color w:val="000000"/>
          <w:sz w:val="28"/>
        </w:rPr>
        <w:t>
      құрастыру ақаулықтарын анықтау, оларды жою;</w:t>
      </w:r>
    </w:p>
    <w:p>
      <w:pPr>
        <w:spacing w:after="0"/>
        <w:ind w:left="0"/>
        <w:jc w:val="both"/>
      </w:pPr>
      <w:r>
        <w:rPr>
          <w:rFonts w:ascii="Times New Roman"/>
          <w:b w:val="false"/>
          <w:i w:val="false"/>
          <w:color w:val="000000"/>
          <w:sz w:val="28"/>
        </w:rPr>
        <w:t>
      бұрғылау, арнайы бұранда кескіш станоктарды, нығыздауыштар мен арнайы айлабұйымдарды баптау.</w:t>
      </w:r>
    </w:p>
    <w:bookmarkStart w:name="z477" w:id="475"/>
    <w:p>
      <w:pPr>
        <w:spacing w:after="0"/>
        <w:ind w:left="0"/>
        <w:jc w:val="both"/>
      </w:pPr>
      <w:r>
        <w:rPr>
          <w:rFonts w:ascii="Times New Roman"/>
          <w:b w:val="false"/>
          <w:i w:val="false"/>
          <w:color w:val="000000"/>
          <w:sz w:val="28"/>
        </w:rPr>
        <w:t>
      335. Білуге тиіс:</w:t>
      </w:r>
    </w:p>
    <w:bookmarkEnd w:id="475"/>
    <w:p>
      <w:pPr>
        <w:spacing w:after="0"/>
        <w:ind w:left="0"/>
        <w:jc w:val="both"/>
      </w:pPr>
      <w:r>
        <w:rPr>
          <w:rFonts w:ascii="Times New Roman"/>
          <w:b w:val="false"/>
          <w:i w:val="false"/>
          <w:color w:val="000000"/>
          <w:sz w:val="28"/>
        </w:rPr>
        <w:t>
      қарапайым үрмелі музыкалық аспаптарды құрастыру әдіс-тәсілдері;</w:t>
      </w:r>
    </w:p>
    <w:p>
      <w:pPr>
        <w:spacing w:after="0"/>
        <w:ind w:left="0"/>
        <w:jc w:val="both"/>
      </w:pPr>
      <w:r>
        <w:rPr>
          <w:rFonts w:ascii="Times New Roman"/>
          <w:b w:val="false"/>
          <w:i w:val="false"/>
          <w:color w:val="000000"/>
          <w:sz w:val="28"/>
        </w:rPr>
        <w:t xml:space="preserve">
      ашық клавиатураның тораптарын және 3 вентильді үрмелі музыкалық аспаптардың серіппелі барабандары бар клавиатураның құрылысы; </w:t>
      </w:r>
    </w:p>
    <w:p>
      <w:pPr>
        <w:spacing w:after="0"/>
        <w:ind w:left="0"/>
        <w:jc w:val="both"/>
      </w:pPr>
      <w:r>
        <w:rPr>
          <w:rFonts w:ascii="Times New Roman"/>
          <w:b w:val="false"/>
          <w:i w:val="false"/>
          <w:color w:val="000000"/>
          <w:sz w:val="28"/>
        </w:rPr>
        <w:t>
      оларды құрастыру сапасына қойылатын талаптар;</w:t>
      </w:r>
    </w:p>
    <w:p>
      <w:pPr>
        <w:spacing w:after="0"/>
        <w:ind w:left="0"/>
        <w:jc w:val="both"/>
      </w:pPr>
      <w:r>
        <w:rPr>
          <w:rFonts w:ascii="Times New Roman"/>
          <w:b w:val="false"/>
          <w:i w:val="false"/>
          <w:color w:val="000000"/>
          <w:sz w:val="28"/>
        </w:rPr>
        <w:t xml:space="preserve">
      дәнекерлеу режимі; </w:t>
      </w:r>
    </w:p>
    <w:p>
      <w:pPr>
        <w:spacing w:after="0"/>
        <w:ind w:left="0"/>
        <w:jc w:val="both"/>
      </w:pPr>
      <w:r>
        <w:rPr>
          <w:rFonts w:ascii="Times New Roman"/>
          <w:b w:val="false"/>
          <w:i w:val="false"/>
          <w:color w:val="000000"/>
          <w:sz w:val="28"/>
        </w:rPr>
        <w:t xml:space="preserve">
      дәнекер мен флюс маркасы, құрастыру кезінде флюсті балқыту температурасы; </w:t>
      </w:r>
    </w:p>
    <w:p>
      <w:pPr>
        <w:spacing w:after="0"/>
        <w:ind w:left="0"/>
        <w:jc w:val="both"/>
      </w:pPr>
      <w:r>
        <w:rPr>
          <w:rFonts w:ascii="Times New Roman"/>
          <w:b w:val="false"/>
          <w:i w:val="false"/>
          <w:color w:val="000000"/>
          <w:sz w:val="28"/>
        </w:rPr>
        <w:t xml:space="preserve">
      газ және оттегі шілтердің жұмыс қағидаты мен қолданылу шарттары; </w:t>
      </w:r>
    </w:p>
    <w:p>
      <w:pPr>
        <w:spacing w:after="0"/>
        <w:ind w:left="0"/>
        <w:jc w:val="both"/>
      </w:pPr>
      <w:r>
        <w:rPr>
          <w:rFonts w:ascii="Times New Roman"/>
          <w:b w:val="false"/>
          <w:i w:val="false"/>
          <w:color w:val="000000"/>
          <w:sz w:val="28"/>
        </w:rPr>
        <w:t>
      қолданылатын материалдардың негізгі қасиеттері;</w:t>
      </w:r>
    </w:p>
    <w:p>
      <w:pPr>
        <w:spacing w:after="0"/>
        <w:ind w:left="0"/>
        <w:jc w:val="both"/>
      </w:pPr>
      <w:r>
        <w:rPr>
          <w:rFonts w:ascii="Times New Roman"/>
          <w:b w:val="false"/>
          <w:i w:val="false"/>
          <w:color w:val="000000"/>
          <w:sz w:val="28"/>
        </w:rPr>
        <w:t>
      қолданылатын жабдықтарды баптау ережесі;</w:t>
      </w:r>
    </w:p>
    <w:p>
      <w:pPr>
        <w:spacing w:after="0"/>
        <w:ind w:left="0"/>
        <w:jc w:val="both"/>
      </w:pPr>
      <w:r>
        <w:rPr>
          <w:rFonts w:ascii="Times New Roman"/>
          <w:b w:val="false"/>
          <w:i w:val="false"/>
          <w:color w:val="000000"/>
          <w:sz w:val="28"/>
        </w:rPr>
        <w:t>
      арнайы айлабұйымдар мен бақылау-өлшеу құралдарының құрылысы мен қолданылу ережесі;</w:t>
      </w:r>
    </w:p>
    <w:p>
      <w:pPr>
        <w:spacing w:after="0"/>
        <w:ind w:left="0"/>
        <w:jc w:val="both"/>
      </w:pPr>
      <w:r>
        <w:rPr>
          <w:rFonts w:ascii="Times New Roman"/>
          <w:b w:val="false"/>
          <w:i w:val="false"/>
          <w:color w:val="000000"/>
          <w:sz w:val="28"/>
        </w:rPr>
        <w:t xml:space="preserve">
      сызбаларды оқу; </w:t>
      </w:r>
    </w:p>
    <w:p>
      <w:pPr>
        <w:spacing w:after="0"/>
        <w:ind w:left="0"/>
        <w:jc w:val="both"/>
      </w:pPr>
      <w:r>
        <w:rPr>
          <w:rFonts w:ascii="Times New Roman"/>
          <w:b w:val="false"/>
          <w:i w:val="false"/>
          <w:color w:val="000000"/>
          <w:sz w:val="28"/>
        </w:rPr>
        <w:t>
      геометрия, кесу құралын қайрау және орнату ережесі;</w:t>
      </w:r>
    </w:p>
    <w:p>
      <w:pPr>
        <w:spacing w:after="0"/>
        <w:ind w:left="0"/>
        <w:jc w:val="both"/>
      </w:pPr>
      <w:r>
        <w:rPr>
          <w:rFonts w:ascii="Times New Roman"/>
          <w:b w:val="false"/>
          <w:i w:val="false"/>
          <w:color w:val="000000"/>
          <w:sz w:val="28"/>
        </w:rPr>
        <w:t>
      шектеулер мен қондыру, квалитеттер мен сәйкессіздік өлшемдері туралы түсінік.</w:t>
      </w:r>
    </w:p>
    <w:bookmarkStart w:name="z478" w:id="476"/>
    <w:p>
      <w:pPr>
        <w:spacing w:after="0"/>
        <w:ind w:left="0"/>
        <w:jc w:val="both"/>
      </w:pPr>
      <w:r>
        <w:rPr>
          <w:rFonts w:ascii="Times New Roman"/>
          <w:b w:val="false"/>
          <w:i w:val="false"/>
          <w:color w:val="000000"/>
          <w:sz w:val="28"/>
        </w:rPr>
        <w:t>
      336. Жұмыс үлгілері:</w:t>
      </w:r>
    </w:p>
    <w:bookmarkEnd w:id="476"/>
    <w:p>
      <w:pPr>
        <w:spacing w:after="0"/>
        <w:ind w:left="0"/>
        <w:jc w:val="both"/>
      </w:pPr>
      <w:r>
        <w:rPr>
          <w:rFonts w:ascii="Times New Roman"/>
          <w:b w:val="false"/>
          <w:i w:val="false"/>
          <w:color w:val="000000"/>
          <w:sz w:val="28"/>
        </w:rPr>
        <w:t>
      1) альт, баритон, валторн, труба, туба, цуг-тромбон-тораптарын құрастыру;</w:t>
      </w:r>
    </w:p>
    <w:p>
      <w:pPr>
        <w:spacing w:after="0"/>
        <w:ind w:left="0"/>
        <w:jc w:val="both"/>
      </w:pPr>
      <w:r>
        <w:rPr>
          <w:rFonts w:ascii="Times New Roman"/>
          <w:b w:val="false"/>
          <w:i w:val="false"/>
          <w:color w:val="000000"/>
          <w:sz w:val="28"/>
        </w:rPr>
        <w:t>
      2) тығын – рычагқа қол нығыздауышпен нығыздау;</w:t>
      </w:r>
    </w:p>
    <w:p>
      <w:pPr>
        <w:spacing w:after="0"/>
        <w:ind w:left="0"/>
        <w:jc w:val="both"/>
      </w:pPr>
      <w:r>
        <w:rPr>
          <w:rFonts w:ascii="Times New Roman"/>
          <w:b w:val="false"/>
          <w:i w:val="false"/>
          <w:color w:val="000000"/>
          <w:sz w:val="28"/>
        </w:rPr>
        <w:t>
      3) горны пионерлік және кәдесый горндары, мүйіз сырнай, фанфара, аңшы тұрбасы – бөлшектерді жасау және толық құрастыру;</w:t>
      </w:r>
    </w:p>
    <w:p>
      <w:pPr>
        <w:spacing w:after="0"/>
        <w:ind w:left="0"/>
        <w:jc w:val="both"/>
      </w:pPr>
      <w:r>
        <w:rPr>
          <w:rFonts w:ascii="Times New Roman"/>
          <w:b w:val="false"/>
          <w:i w:val="false"/>
          <w:color w:val="000000"/>
          <w:sz w:val="28"/>
        </w:rPr>
        <w:t>
      4) серіппе – дайындау және қолмен орау.</w:t>
      </w:r>
    </w:p>
    <w:bookmarkStart w:name="z479" w:id="477"/>
    <w:p>
      <w:pPr>
        <w:spacing w:after="0"/>
        <w:ind w:left="0"/>
        <w:jc w:val="left"/>
      </w:pPr>
      <w:r>
        <w:rPr>
          <w:rFonts w:ascii="Times New Roman"/>
          <w:b/>
          <w:i w:val="false"/>
          <w:color w:val="000000"/>
        </w:rPr>
        <w:t xml:space="preserve"> Параграф 10. Үрмелі аспаптарды құрастырушы, 4-разряд</w:t>
      </w:r>
    </w:p>
    <w:bookmarkEnd w:id="477"/>
    <w:bookmarkStart w:name="z480" w:id="478"/>
    <w:p>
      <w:pPr>
        <w:spacing w:after="0"/>
        <w:ind w:left="0"/>
        <w:jc w:val="both"/>
      </w:pPr>
      <w:r>
        <w:rPr>
          <w:rFonts w:ascii="Times New Roman"/>
          <w:b w:val="false"/>
          <w:i w:val="false"/>
          <w:color w:val="000000"/>
          <w:sz w:val="28"/>
        </w:rPr>
        <w:t>
      337. Жұмыс сипаттамасы:</w:t>
      </w:r>
    </w:p>
    <w:bookmarkEnd w:id="478"/>
    <w:p>
      <w:pPr>
        <w:spacing w:after="0"/>
        <w:ind w:left="0"/>
        <w:jc w:val="both"/>
      </w:pPr>
      <w:r>
        <w:rPr>
          <w:rFonts w:ascii="Times New Roman"/>
          <w:b w:val="false"/>
          <w:i w:val="false"/>
          <w:color w:val="000000"/>
          <w:sz w:val="28"/>
        </w:rPr>
        <w:t>
      күрделілігі орташа үрмелі музыкалық аспаптарды бөлшектерін жасай отырып құрастыру;</w:t>
      </w:r>
    </w:p>
    <w:p>
      <w:pPr>
        <w:spacing w:after="0"/>
        <w:ind w:left="0"/>
        <w:jc w:val="both"/>
      </w:pPr>
      <w:r>
        <w:rPr>
          <w:rFonts w:ascii="Times New Roman"/>
          <w:b w:val="false"/>
          <w:i w:val="false"/>
          <w:color w:val="000000"/>
          <w:sz w:val="28"/>
        </w:rPr>
        <w:t>
      ашық клавиатураның тораптарын және 4 және 5 вентильді үрмелі музыкалық аспаптардың серіппелі барабандары бар клавиатураны, сондай-ақ реттелетін клавиатураны құрастыру;</w:t>
      </w:r>
    </w:p>
    <w:p>
      <w:pPr>
        <w:spacing w:after="0"/>
        <w:ind w:left="0"/>
        <w:jc w:val="both"/>
      </w:pPr>
      <w:r>
        <w:rPr>
          <w:rFonts w:ascii="Times New Roman"/>
          <w:b w:val="false"/>
          <w:i w:val="false"/>
          <w:color w:val="000000"/>
          <w:sz w:val="28"/>
        </w:rPr>
        <w:t>
      клавиатура бөлшектерін қолмен арнайы айлабұйымдардың көмегімен слесарлық өңдеу;</w:t>
      </w:r>
    </w:p>
    <w:p>
      <w:pPr>
        <w:spacing w:after="0"/>
        <w:ind w:left="0"/>
        <w:jc w:val="both"/>
      </w:pPr>
      <w:r>
        <w:rPr>
          <w:rFonts w:ascii="Times New Roman"/>
          <w:b w:val="false"/>
          <w:i w:val="false"/>
          <w:color w:val="000000"/>
          <w:sz w:val="28"/>
        </w:rPr>
        <w:t>
      бөлшектер мен тораптардың жанасқан бетін қырнау және ысқылау;</w:t>
      </w:r>
    </w:p>
    <w:p>
      <w:pPr>
        <w:spacing w:after="0"/>
        <w:ind w:left="0"/>
        <w:jc w:val="both"/>
      </w:pPr>
      <w:r>
        <w:rPr>
          <w:rFonts w:ascii="Times New Roman"/>
          <w:b w:val="false"/>
          <w:i w:val="false"/>
          <w:color w:val="000000"/>
          <w:sz w:val="28"/>
        </w:rPr>
        <w:t>
      тартпа торабы мен барабанды үстелде қолмен айқастырып құрастыру және тартпа мен үлкен рычагтың осьтерін қол нығыздауышта бекіту, тығынды тартпаға нығыздау;</w:t>
      </w:r>
    </w:p>
    <w:p>
      <w:pPr>
        <w:spacing w:after="0"/>
        <w:ind w:left="0"/>
        <w:jc w:val="both"/>
      </w:pPr>
      <w:r>
        <w:rPr>
          <w:rFonts w:ascii="Times New Roman"/>
          <w:b w:val="false"/>
          <w:i w:val="false"/>
          <w:color w:val="000000"/>
          <w:sz w:val="28"/>
        </w:rPr>
        <w:t>
      клавиатура серіппесінің созылу күшін динамометрдің көмегімен реттеу және баптау;</w:t>
      </w:r>
    </w:p>
    <w:p>
      <w:pPr>
        <w:spacing w:after="0"/>
        <w:ind w:left="0"/>
        <w:jc w:val="both"/>
      </w:pPr>
      <w:r>
        <w:rPr>
          <w:rFonts w:ascii="Times New Roman"/>
          <w:b w:val="false"/>
          <w:i w:val="false"/>
          <w:color w:val="000000"/>
          <w:sz w:val="28"/>
        </w:rPr>
        <w:t>
      клавиатураның біркелкілігін, жатықтығын және басылуының жеңілдігін үрмелі музыкалық аспаптардың дыбыстау және ойнау қасиеттеріне қойылатын талаптар бойынша қамтамасыз ету;</w:t>
      </w:r>
    </w:p>
    <w:p>
      <w:pPr>
        <w:spacing w:after="0"/>
        <w:ind w:left="0"/>
        <w:jc w:val="both"/>
      </w:pPr>
      <w:r>
        <w:rPr>
          <w:rFonts w:ascii="Times New Roman"/>
          <w:b w:val="false"/>
          <w:i w:val="false"/>
          <w:color w:val="000000"/>
          <w:sz w:val="28"/>
        </w:rPr>
        <w:t>
      ағаш үрмелі музыкалық аспаптарды буындары мен арматурасының дайындамасын сызбалар бойынша құрастыру;</w:t>
      </w:r>
    </w:p>
    <w:p>
      <w:pPr>
        <w:spacing w:after="0"/>
        <w:ind w:left="0"/>
        <w:jc w:val="both"/>
      </w:pPr>
      <w:r>
        <w:rPr>
          <w:rFonts w:ascii="Times New Roman"/>
          <w:b w:val="false"/>
          <w:i w:val="false"/>
          <w:color w:val="000000"/>
          <w:sz w:val="28"/>
        </w:rPr>
        <w:t>
      көшірмесі бойынша белгілеу және шар тұғырларға арналған саңылауларды бұрғылау-көшіру станогында бұрғылау;</w:t>
      </w:r>
    </w:p>
    <w:p>
      <w:pPr>
        <w:spacing w:after="0"/>
        <w:ind w:left="0"/>
        <w:jc w:val="both"/>
      </w:pPr>
      <w:r>
        <w:rPr>
          <w:rFonts w:ascii="Times New Roman"/>
          <w:b w:val="false"/>
          <w:i w:val="false"/>
          <w:color w:val="000000"/>
          <w:sz w:val="28"/>
        </w:rPr>
        <w:t>
      ағаш үрмелі музыкалық аспаптардың буындарын арматурамен монтаждау;</w:t>
      </w:r>
    </w:p>
    <w:p>
      <w:pPr>
        <w:spacing w:after="0"/>
        <w:ind w:left="0"/>
        <w:jc w:val="both"/>
      </w:pPr>
      <w:r>
        <w:rPr>
          <w:rFonts w:ascii="Times New Roman"/>
          <w:b w:val="false"/>
          <w:i w:val="false"/>
          <w:color w:val="000000"/>
          <w:sz w:val="28"/>
        </w:rPr>
        <w:t>
      үрмелі музыкалық аспаптардың күрделілігі орташа механизмдерінің клапандық-рычагты бөлшектерін өңдеу;</w:t>
      </w:r>
    </w:p>
    <w:p>
      <w:pPr>
        <w:spacing w:after="0"/>
        <w:ind w:left="0"/>
        <w:jc w:val="both"/>
      </w:pPr>
      <w:r>
        <w:rPr>
          <w:rFonts w:ascii="Times New Roman"/>
          <w:b w:val="false"/>
          <w:i w:val="false"/>
          <w:color w:val="000000"/>
          <w:sz w:val="28"/>
        </w:rPr>
        <w:t>
      рычагтарды құрастыру;</w:t>
      </w:r>
    </w:p>
    <w:p>
      <w:pPr>
        <w:spacing w:after="0"/>
        <w:ind w:left="0"/>
        <w:jc w:val="both"/>
      </w:pPr>
      <w:r>
        <w:rPr>
          <w:rFonts w:ascii="Times New Roman"/>
          <w:b w:val="false"/>
          <w:i w:val="false"/>
          <w:color w:val="000000"/>
          <w:sz w:val="28"/>
        </w:rPr>
        <w:t>
      бөлшектердің өзара әрекеттесуін реттеу;</w:t>
      </w:r>
    </w:p>
    <w:p>
      <w:pPr>
        <w:spacing w:after="0"/>
        <w:ind w:left="0"/>
        <w:jc w:val="both"/>
      </w:pPr>
      <w:r>
        <w:rPr>
          <w:rFonts w:ascii="Times New Roman"/>
          <w:b w:val="false"/>
          <w:i w:val="false"/>
          <w:color w:val="000000"/>
          <w:sz w:val="28"/>
        </w:rPr>
        <w:t>
      үрмелі музыкалық аспаптардың күрделілігі орташа бөлшектері мен тораптарын қалайы-қорғасын және күміс дәнекермен дәнекерлеу;</w:t>
      </w:r>
    </w:p>
    <w:p>
      <w:pPr>
        <w:spacing w:after="0"/>
        <w:ind w:left="0"/>
        <w:jc w:val="both"/>
      </w:pPr>
      <w:r>
        <w:rPr>
          <w:rFonts w:ascii="Times New Roman"/>
          <w:b w:val="false"/>
          <w:i w:val="false"/>
          <w:color w:val="000000"/>
          <w:sz w:val="28"/>
        </w:rPr>
        <w:t>
      оркестрлік үрмелі музыкалық аспаптарды аспаптың герметикалығы мен акустикалық өлшемдерін қамтамасыз ете отырып құрастыру;</w:t>
      </w:r>
    </w:p>
    <w:p>
      <w:pPr>
        <w:spacing w:after="0"/>
        <w:ind w:left="0"/>
        <w:jc w:val="both"/>
      </w:pPr>
      <w:r>
        <w:rPr>
          <w:rFonts w:ascii="Times New Roman"/>
          <w:b w:val="false"/>
          <w:i w:val="false"/>
          <w:color w:val="000000"/>
          <w:sz w:val="28"/>
        </w:rPr>
        <w:t>
      корпусты ағаш басына және дыбыстық машинкалармен монтаждау;</w:t>
      </w:r>
    </w:p>
    <w:p>
      <w:pPr>
        <w:spacing w:after="0"/>
        <w:ind w:left="0"/>
        <w:jc w:val="both"/>
      </w:pPr>
      <w:r>
        <w:rPr>
          <w:rFonts w:ascii="Times New Roman"/>
          <w:b w:val="false"/>
          <w:i w:val="false"/>
          <w:color w:val="000000"/>
          <w:sz w:val="28"/>
        </w:rPr>
        <w:t>
      дыбыстық машинкалардың басылуын реттеу;</w:t>
      </w:r>
    </w:p>
    <w:p>
      <w:pPr>
        <w:spacing w:after="0"/>
        <w:ind w:left="0"/>
        <w:jc w:val="both"/>
      </w:pPr>
      <w:r>
        <w:rPr>
          <w:rFonts w:ascii="Times New Roman"/>
          <w:b w:val="false"/>
          <w:i w:val="false"/>
          <w:color w:val="000000"/>
          <w:sz w:val="28"/>
        </w:rPr>
        <w:t>
      құрастыру үшін бөлшектерді материалдың түсі, сорты, үрмелі музыкалық аспаптардың түрлері бойынша жинақтау;</w:t>
      </w:r>
    </w:p>
    <w:p>
      <w:pPr>
        <w:spacing w:after="0"/>
        <w:ind w:left="0"/>
        <w:jc w:val="both"/>
      </w:pPr>
      <w:r>
        <w:rPr>
          <w:rFonts w:ascii="Times New Roman"/>
          <w:b w:val="false"/>
          <w:i w:val="false"/>
          <w:color w:val="000000"/>
          <w:sz w:val="28"/>
        </w:rPr>
        <w:t>
      бөлшектер мен тораптардың көлемін арнайы бақылау-өлшеу құралдарымен тексеру;</w:t>
      </w:r>
    </w:p>
    <w:p>
      <w:pPr>
        <w:spacing w:after="0"/>
        <w:ind w:left="0"/>
        <w:jc w:val="both"/>
      </w:pPr>
      <w:r>
        <w:rPr>
          <w:rFonts w:ascii="Times New Roman"/>
          <w:b w:val="false"/>
          <w:i w:val="false"/>
          <w:color w:val="000000"/>
          <w:sz w:val="28"/>
        </w:rPr>
        <w:t>
      күрделілігі орташа үрмелі музыкалық аспаптардың қатарын камертон, фисгармония және объективті бақылау аспабы бойынша тексеру;</w:t>
      </w:r>
    </w:p>
    <w:p>
      <w:pPr>
        <w:spacing w:after="0"/>
        <w:ind w:left="0"/>
        <w:jc w:val="both"/>
      </w:pPr>
      <w:r>
        <w:rPr>
          <w:rFonts w:ascii="Times New Roman"/>
          <w:b w:val="false"/>
          <w:i w:val="false"/>
          <w:color w:val="000000"/>
          <w:sz w:val="28"/>
        </w:rPr>
        <w:t>
      құрастыру ақаулықтарын анықтау және оларды жою.</w:t>
      </w:r>
    </w:p>
    <w:bookmarkStart w:name="z481" w:id="479"/>
    <w:p>
      <w:pPr>
        <w:spacing w:after="0"/>
        <w:ind w:left="0"/>
        <w:jc w:val="both"/>
      </w:pPr>
      <w:r>
        <w:rPr>
          <w:rFonts w:ascii="Times New Roman"/>
          <w:b w:val="false"/>
          <w:i w:val="false"/>
          <w:color w:val="000000"/>
          <w:sz w:val="28"/>
        </w:rPr>
        <w:t>
      338. Білуге тиіс:</w:t>
      </w:r>
    </w:p>
    <w:bookmarkEnd w:id="479"/>
    <w:p>
      <w:pPr>
        <w:spacing w:after="0"/>
        <w:ind w:left="0"/>
        <w:jc w:val="both"/>
      </w:pPr>
      <w:r>
        <w:rPr>
          <w:rFonts w:ascii="Times New Roman"/>
          <w:b w:val="false"/>
          <w:i w:val="false"/>
          <w:color w:val="000000"/>
          <w:sz w:val="28"/>
        </w:rPr>
        <w:t xml:space="preserve">
      күрделілігі орташа үрмелі музыкалық аспаптарды құрастыру әдіс-тәсілдері; </w:t>
      </w:r>
    </w:p>
    <w:p>
      <w:pPr>
        <w:spacing w:after="0"/>
        <w:ind w:left="0"/>
        <w:jc w:val="both"/>
      </w:pPr>
      <w:r>
        <w:rPr>
          <w:rFonts w:ascii="Times New Roman"/>
          <w:b w:val="false"/>
          <w:i w:val="false"/>
          <w:color w:val="000000"/>
          <w:sz w:val="28"/>
        </w:rPr>
        <w:t>
      күрделілігі орташа үрмелі музыкалық аспаптардың құрылысы;</w:t>
      </w:r>
    </w:p>
    <w:p>
      <w:pPr>
        <w:spacing w:after="0"/>
        <w:ind w:left="0"/>
        <w:jc w:val="both"/>
      </w:pPr>
      <w:r>
        <w:rPr>
          <w:rFonts w:ascii="Times New Roman"/>
          <w:b w:val="false"/>
          <w:i w:val="false"/>
          <w:color w:val="000000"/>
          <w:sz w:val="28"/>
        </w:rPr>
        <w:t xml:space="preserve">
      ағаш үрмелі музыкалық аспаптардың рычагтарының берілу жүйесі және клапандарды реттеу тәсілдері; </w:t>
      </w:r>
    </w:p>
    <w:p>
      <w:pPr>
        <w:spacing w:after="0"/>
        <w:ind w:left="0"/>
        <w:jc w:val="both"/>
      </w:pPr>
      <w:r>
        <w:rPr>
          <w:rFonts w:ascii="Times New Roman"/>
          <w:b w:val="false"/>
          <w:i w:val="false"/>
          <w:color w:val="000000"/>
          <w:sz w:val="28"/>
        </w:rPr>
        <w:t>
      қатардың бұзылуын және клапанның толықтай жабылмауын туындататын себептер;</w:t>
      </w:r>
    </w:p>
    <w:p>
      <w:pPr>
        <w:spacing w:after="0"/>
        <w:ind w:left="0"/>
        <w:jc w:val="both"/>
      </w:pPr>
      <w:r>
        <w:rPr>
          <w:rFonts w:ascii="Times New Roman"/>
          <w:b w:val="false"/>
          <w:i w:val="false"/>
          <w:color w:val="000000"/>
          <w:sz w:val="28"/>
        </w:rPr>
        <w:t xml:space="preserve">
      балқымалар мен дәнекерді балқыту температурасы; </w:t>
      </w:r>
    </w:p>
    <w:p>
      <w:pPr>
        <w:spacing w:after="0"/>
        <w:ind w:left="0"/>
        <w:jc w:val="both"/>
      </w:pPr>
      <w:r>
        <w:rPr>
          <w:rFonts w:ascii="Times New Roman"/>
          <w:b w:val="false"/>
          <w:i w:val="false"/>
          <w:color w:val="000000"/>
          <w:sz w:val="28"/>
        </w:rPr>
        <w:t>
      газ және оттегі шілтердің, арнайы айлабұйымдардың құрылымдық ерекшеліктері;</w:t>
      </w:r>
    </w:p>
    <w:p>
      <w:pPr>
        <w:spacing w:after="0"/>
        <w:ind w:left="0"/>
        <w:jc w:val="both"/>
      </w:pPr>
      <w:r>
        <w:rPr>
          <w:rFonts w:ascii="Times New Roman"/>
          <w:b w:val="false"/>
          <w:i w:val="false"/>
          <w:color w:val="000000"/>
          <w:sz w:val="28"/>
        </w:rPr>
        <w:t xml:space="preserve">
      қолданылатын материалдарды өңдеудің әдістері мен режимі; </w:t>
      </w:r>
    </w:p>
    <w:p>
      <w:pPr>
        <w:spacing w:after="0"/>
        <w:ind w:left="0"/>
        <w:jc w:val="both"/>
      </w:pPr>
      <w:r>
        <w:rPr>
          <w:rFonts w:ascii="Times New Roman"/>
          <w:b w:val="false"/>
          <w:i w:val="false"/>
          <w:color w:val="000000"/>
          <w:sz w:val="28"/>
        </w:rPr>
        <w:t>
      қолданылатын жабдықтар мен арнайы бақылау-өлшеу құралдарының құрылымдық ерекшеліктері;</w:t>
      </w:r>
    </w:p>
    <w:p>
      <w:pPr>
        <w:spacing w:after="0"/>
        <w:ind w:left="0"/>
        <w:jc w:val="both"/>
      </w:pPr>
      <w:r>
        <w:rPr>
          <w:rFonts w:ascii="Times New Roman"/>
          <w:b w:val="false"/>
          <w:i w:val="false"/>
          <w:color w:val="000000"/>
          <w:sz w:val="28"/>
        </w:rPr>
        <w:t>
      музыкалық білім мен үрмелі музыкалық аспаптарда негіздері;</w:t>
      </w:r>
    </w:p>
    <w:p>
      <w:pPr>
        <w:spacing w:after="0"/>
        <w:ind w:left="0"/>
        <w:jc w:val="both"/>
      </w:pPr>
      <w:r>
        <w:rPr>
          <w:rFonts w:ascii="Times New Roman"/>
          <w:b w:val="false"/>
          <w:i w:val="false"/>
          <w:color w:val="000000"/>
          <w:sz w:val="28"/>
        </w:rPr>
        <w:t>
      шектеулер мен қондыру, квалитеттер мен сәйкессіздік өлшемдері.</w:t>
      </w:r>
    </w:p>
    <w:bookmarkStart w:name="z482" w:id="480"/>
    <w:p>
      <w:pPr>
        <w:spacing w:after="0"/>
        <w:ind w:left="0"/>
        <w:jc w:val="both"/>
      </w:pPr>
      <w:r>
        <w:rPr>
          <w:rFonts w:ascii="Times New Roman"/>
          <w:b w:val="false"/>
          <w:i w:val="false"/>
          <w:color w:val="000000"/>
          <w:sz w:val="28"/>
        </w:rPr>
        <w:t>
      339. Жұмыс үлгілері:</w:t>
      </w:r>
    </w:p>
    <w:bookmarkEnd w:id="480"/>
    <w:p>
      <w:pPr>
        <w:spacing w:after="0"/>
        <w:ind w:left="0"/>
        <w:jc w:val="both"/>
      </w:pPr>
      <w:r>
        <w:rPr>
          <w:rFonts w:ascii="Times New Roman"/>
          <w:b w:val="false"/>
          <w:i w:val="false"/>
          <w:color w:val="000000"/>
          <w:sz w:val="28"/>
        </w:rPr>
        <w:t>
      құрастыру:</w:t>
      </w:r>
    </w:p>
    <w:p>
      <w:pPr>
        <w:spacing w:after="0"/>
        <w:ind w:left="0"/>
        <w:jc w:val="both"/>
      </w:pPr>
      <w:r>
        <w:rPr>
          <w:rFonts w:ascii="Times New Roman"/>
          <w:b w:val="false"/>
          <w:i w:val="false"/>
          <w:color w:val="000000"/>
          <w:sz w:val="28"/>
        </w:rPr>
        <w:t>
      1) альт;</w:t>
      </w:r>
    </w:p>
    <w:p>
      <w:pPr>
        <w:spacing w:after="0"/>
        <w:ind w:left="0"/>
        <w:jc w:val="both"/>
      </w:pPr>
      <w:r>
        <w:rPr>
          <w:rFonts w:ascii="Times New Roman"/>
          <w:b w:val="false"/>
          <w:i w:val="false"/>
          <w:color w:val="000000"/>
          <w:sz w:val="28"/>
        </w:rPr>
        <w:t>
      2) баритон;</w:t>
      </w:r>
    </w:p>
    <w:p>
      <w:pPr>
        <w:spacing w:after="0"/>
        <w:ind w:left="0"/>
        <w:jc w:val="both"/>
      </w:pPr>
      <w:r>
        <w:rPr>
          <w:rFonts w:ascii="Times New Roman"/>
          <w:b w:val="false"/>
          <w:i w:val="false"/>
          <w:color w:val="000000"/>
          <w:sz w:val="28"/>
        </w:rPr>
        <w:t>
      3) кларнет;</w:t>
      </w:r>
    </w:p>
    <w:p>
      <w:pPr>
        <w:spacing w:after="0"/>
        <w:ind w:left="0"/>
        <w:jc w:val="both"/>
      </w:pPr>
      <w:r>
        <w:rPr>
          <w:rFonts w:ascii="Times New Roman"/>
          <w:b w:val="false"/>
          <w:i w:val="false"/>
          <w:color w:val="000000"/>
          <w:sz w:val="28"/>
        </w:rPr>
        <w:t>
      4) тенор;</w:t>
      </w:r>
    </w:p>
    <w:p>
      <w:pPr>
        <w:spacing w:after="0"/>
        <w:ind w:left="0"/>
        <w:jc w:val="both"/>
      </w:pPr>
      <w:r>
        <w:rPr>
          <w:rFonts w:ascii="Times New Roman"/>
          <w:b w:val="false"/>
          <w:i w:val="false"/>
          <w:color w:val="000000"/>
          <w:sz w:val="28"/>
        </w:rPr>
        <w:t>
      5) цилиндр тұрбалар;</w:t>
      </w:r>
    </w:p>
    <w:p>
      <w:pPr>
        <w:spacing w:after="0"/>
        <w:ind w:left="0"/>
        <w:jc w:val="both"/>
      </w:pPr>
      <w:r>
        <w:rPr>
          <w:rFonts w:ascii="Times New Roman"/>
          <w:b w:val="false"/>
          <w:i w:val="false"/>
          <w:color w:val="000000"/>
          <w:sz w:val="28"/>
        </w:rPr>
        <w:t>
      6) "Б" және "С" тұрбалары;</w:t>
      </w:r>
    </w:p>
    <w:p>
      <w:pPr>
        <w:spacing w:after="0"/>
        <w:ind w:left="0"/>
        <w:jc w:val="both"/>
      </w:pPr>
      <w:r>
        <w:rPr>
          <w:rFonts w:ascii="Times New Roman"/>
          <w:b w:val="false"/>
          <w:i w:val="false"/>
          <w:color w:val="000000"/>
          <w:sz w:val="28"/>
        </w:rPr>
        <w:t>
      7) саксофон торабы;</w:t>
      </w:r>
    </w:p>
    <w:p>
      <w:pPr>
        <w:spacing w:after="0"/>
        <w:ind w:left="0"/>
        <w:jc w:val="both"/>
      </w:pPr>
      <w:r>
        <w:rPr>
          <w:rFonts w:ascii="Times New Roman"/>
          <w:b w:val="false"/>
          <w:i w:val="false"/>
          <w:color w:val="000000"/>
          <w:sz w:val="28"/>
        </w:rPr>
        <w:t>
      8) помпылы трубаның тораптары;</w:t>
      </w:r>
    </w:p>
    <w:p>
      <w:pPr>
        <w:spacing w:after="0"/>
        <w:ind w:left="0"/>
        <w:jc w:val="both"/>
      </w:pPr>
      <w:r>
        <w:rPr>
          <w:rFonts w:ascii="Times New Roman"/>
          <w:b w:val="false"/>
          <w:i w:val="false"/>
          <w:color w:val="000000"/>
          <w:sz w:val="28"/>
        </w:rPr>
        <w:t>
      9) флейта – бойлық сопрано.</w:t>
      </w:r>
    </w:p>
    <w:bookmarkStart w:name="z483" w:id="481"/>
    <w:p>
      <w:pPr>
        <w:spacing w:after="0"/>
        <w:ind w:left="0"/>
        <w:jc w:val="left"/>
      </w:pPr>
      <w:r>
        <w:rPr>
          <w:rFonts w:ascii="Times New Roman"/>
          <w:b/>
          <w:i w:val="false"/>
          <w:color w:val="000000"/>
        </w:rPr>
        <w:t xml:space="preserve"> Параграф 11. Үрмелі аспаптарды құрастырушы, 5-разряд</w:t>
      </w:r>
    </w:p>
    <w:bookmarkEnd w:id="481"/>
    <w:bookmarkStart w:name="z484" w:id="482"/>
    <w:p>
      <w:pPr>
        <w:spacing w:after="0"/>
        <w:ind w:left="0"/>
        <w:jc w:val="both"/>
      </w:pPr>
      <w:r>
        <w:rPr>
          <w:rFonts w:ascii="Times New Roman"/>
          <w:b w:val="false"/>
          <w:i w:val="false"/>
          <w:color w:val="000000"/>
          <w:sz w:val="28"/>
        </w:rPr>
        <w:t>
      340. Жұмыс сипаттамасы:</w:t>
      </w:r>
    </w:p>
    <w:bookmarkEnd w:id="482"/>
    <w:p>
      <w:pPr>
        <w:spacing w:after="0"/>
        <w:ind w:left="0"/>
        <w:jc w:val="both"/>
      </w:pPr>
      <w:r>
        <w:rPr>
          <w:rFonts w:ascii="Times New Roman"/>
          <w:b w:val="false"/>
          <w:i w:val="false"/>
          <w:color w:val="000000"/>
          <w:sz w:val="28"/>
        </w:rPr>
        <w:t>
      күрделі үрмелі музыкалық аспаптарды бөлшектерін жасай отырып құрастыру;</w:t>
      </w:r>
    </w:p>
    <w:p>
      <w:pPr>
        <w:spacing w:after="0"/>
        <w:ind w:left="0"/>
        <w:jc w:val="both"/>
      </w:pPr>
      <w:r>
        <w:rPr>
          <w:rFonts w:ascii="Times New Roman"/>
          <w:b w:val="false"/>
          <w:i w:val="false"/>
          <w:color w:val="000000"/>
          <w:sz w:val="28"/>
        </w:rPr>
        <w:t>
      бөлшектер мен тораптарды өңдеудің технологиялық режимін анықтау;</w:t>
      </w:r>
    </w:p>
    <w:p>
      <w:pPr>
        <w:spacing w:after="0"/>
        <w:ind w:left="0"/>
        <w:jc w:val="both"/>
      </w:pPr>
      <w:r>
        <w:rPr>
          <w:rFonts w:ascii="Times New Roman"/>
          <w:b w:val="false"/>
          <w:i w:val="false"/>
          <w:color w:val="000000"/>
          <w:sz w:val="28"/>
        </w:rPr>
        <w:t>
      бөлшектер мен тораптардың, арнайы айлабұйымдардың акустикалық және құрылымдық ерекшеліктерін анықтау;</w:t>
      </w:r>
    </w:p>
    <w:p>
      <w:pPr>
        <w:spacing w:after="0"/>
        <w:ind w:left="0"/>
        <w:jc w:val="both"/>
      </w:pPr>
      <w:r>
        <w:rPr>
          <w:rFonts w:ascii="Times New Roman"/>
          <w:b w:val="false"/>
          <w:i w:val="false"/>
          <w:color w:val="000000"/>
          <w:sz w:val="28"/>
        </w:rPr>
        <w:t>
      ағаш үрмелі музыкалық аспаптардың дыбыстық саңылауларын қолмен және көшірме бойынша белгілеу;</w:t>
      </w:r>
    </w:p>
    <w:p>
      <w:pPr>
        <w:spacing w:after="0"/>
        <w:ind w:left="0"/>
        <w:jc w:val="both"/>
      </w:pPr>
      <w:r>
        <w:rPr>
          <w:rFonts w:ascii="Times New Roman"/>
          <w:b w:val="false"/>
          <w:i w:val="false"/>
          <w:color w:val="000000"/>
          <w:sz w:val="28"/>
        </w:rPr>
        <w:t>
      дыбыстық саңылауларды бұрғылау-көшіру станогында бұрғылау, дыбыстық қажетті жоғарылығын қамтамасыз ететін саңылауларды жетілдіру;</w:t>
      </w:r>
    </w:p>
    <w:p>
      <w:pPr>
        <w:spacing w:after="0"/>
        <w:ind w:left="0"/>
        <w:jc w:val="both"/>
      </w:pPr>
      <w:r>
        <w:rPr>
          <w:rFonts w:ascii="Times New Roman"/>
          <w:b w:val="false"/>
          <w:i w:val="false"/>
          <w:color w:val="000000"/>
          <w:sz w:val="28"/>
        </w:rPr>
        <w:t>
      ағаш үрмелі музыкалық аспаптардың буындарына арматуралар мен тұғырларды қолмен арнайы айлабұйымда орнату;</w:t>
      </w:r>
    </w:p>
    <w:p>
      <w:pPr>
        <w:spacing w:after="0"/>
        <w:ind w:left="0"/>
        <w:jc w:val="both"/>
      </w:pPr>
      <w:r>
        <w:rPr>
          <w:rFonts w:ascii="Times New Roman"/>
          <w:b w:val="false"/>
          <w:i w:val="false"/>
          <w:color w:val="000000"/>
          <w:sz w:val="28"/>
        </w:rPr>
        <w:t>
      шар тұғырларды осьтің астына бұрғылау, бұранда кесу және тұғырды үстелдік-бұрғылау және фрезерлеу станоктарында фрезерлеу;</w:t>
      </w:r>
    </w:p>
    <w:p>
      <w:pPr>
        <w:spacing w:after="0"/>
        <w:ind w:left="0"/>
        <w:jc w:val="both"/>
      </w:pPr>
      <w:r>
        <w:rPr>
          <w:rFonts w:ascii="Times New Roman"/>
          <w:b w:val="false"/>
          <w:i w:val="false"/>
          <w:color w:val="000000"/>
          <w:sz w:val="28"/>
        </w:rPr>
        <w:t>
      күрделі ағаш үрмелі музыкалық аспаптардың клапанды-рычагты механизмінің бөлшектерін өңдеу;</w:t>
      </w:r>
    </w:p>
    <w:p>
      <w:pPr>
        <w:spacing w:after="0"/>
        <w:ind w:left="0"/>
        <w:jc w:val="both"/>
      </w:pPr>
      <w:r>
        <w:rPr>
          <w:rFonts w:ascii="Times New Roman"/>
          <w:b w:val="false"/>
          <w:i w:val="false"/>
          <w:color w:val="000000"/>
          <w:sz w:val="28"/>
        </w:rPr>
        <w:t>
      клапанды-рычагты механизмді құрастыру және реттеу;</w:t>
      </w:r>
    </w:p>
    <w:p>
      <w:pPr>
        <w:spacing w:after="0"/>
        <w:ind w:left="0"/>
        <w:jc w:val="both"/>
      </w:pPr>
      <w:r>
        <w:rPr>
          <w:rFonts w:ascii="Times New Roman"/>
          <w:b w:val="false"/>
          <w:i w:val="false"/>
          <w:color w:val="000000"/>
          <w:sz w:val="28"/>
        </w:rPr>
        <w:t>
      дыбыстық саңылауларды жабатын тегіс және дөңгелек серіппені реттеу шегінде белгіленген техникалық жағдайда орнату;</w:t>
      </w:r>
    </w:p>
    <w:p>
      <w:pPr>
        <w:spacing w:after="0"/>
        <w:ind w:left="0"/>
        <w:jc w:val="both"/>
      </w:pPr>
      <w:r>
        <w:rPr>
          <w:rFonts w:ascii="Times New Roman"/>
          <w:b w:val="false"/>
          <w:i w:val="false"/>
          <w:color w:val="000000"/>
          <w:sz w:val="28"/>
        </w:rPr>
        <w:t>
      күрделі үрмелі музыкалық аспаптарды күміс және қалайы-қорғасын дәнекермен жұқалап газбен дәнекерлеу әдісімен құрастыру;</w:t>
      </w:r>
    </w:p>
    <w:p>
      <w:pPr>
        <w:spacing w:after="0"/>
        <w:ind w:left="0"/>
        <w:jc w:val="both"/>
      </w:pPr>
      <w:r>
        <w:rPr>
          <w:rFonts w:ascii="Times New Roman"/>
          <w:b w:val="false"/>
          <w:i w:val="false"/>
          <w:color w:val="000000"/>
          <w:sz w:val="28"/>
        </w:rPr>
        <w:t>
      аспаптың герметикалығын толық қамтамасыз ету және оның акустикалық өлшемдерін сақтау;</w:t>
      </w:r>
    </w:p>
    <w:p>
      <w:pPr>
        <w:spacing w:after="0"/>
        <w:ind w:left="0"/>
        <w:jc w:val="both"/>
      </w:pPr>
      <w:r>
        <w:rPr>
          <w:rFonts w:ascii="Times New Roman"/>
          <w:b w:val="false"/>
          <w:i w:val="false"/>
          <w:color w:val="000000"/>
          <w:sz w:val="28"/>
        </w:rPr>
        <w:t>
      машинаның герметикалығын арнайы аспаппен тексеру;</w:t>
      </w:r>
    </w:p>
    <w:p>
      <w:pPr>
        <w:spacing w:after="0"/>
        <w:ind w:left="0"/>
        <w:jc w:val="both"/>
      </w:pPr>
      <w:r>
        <w:rPr>
          <w:rFonts w:ascii="Times New Roman"/>
          <w:b w:val="false"/>
          <w:i w:val="false"/>
          <w:color w:val="000000"/>
          <w:sz w:val="28"/>
        </w:rPr>
        <w:t>
      дыбыстау машинкаларын монтаждау, бөлшектердің формасы мен металдың маркасын ескере отырып, қатты және жұмсақ дәнекердің рецептурасын жасау;</w:t>
      </w:r>
    </w:p>
    <w:p>
      <w:pPr>
        <w:spacing w:after="0"/>
        <w:ind w:left="0"/>
        <w:jc w:val="both"/>
      </w:pPr>
      <w:r>
        <w:rPr>
          <w:rFonts w:ascii="Times New Roman"/>
          <w:b w:val="false"/>
          <w:i w:val="false"/>
          <w:color w:val="000000"/>
          <w:sz w:val="28"/>
        </w:rPr>
        <w:t>
      әртүрлі дәнекермен дәнекерлеудің тиімді технологиялық режимін анықтау;</w:t>
      </w:r>
    </w:p>
    <w:p>
      <w:pPr>
        <w:spacing w:after="0"/>
        <w:ind w:left="0"/>
        <w:jc w:val="both"/>
      </w:pPr>
      <w:r>
        <w:rPr>
          <w:rFonts w:ascii="Times New Roman"/>
          <w:b w:val="false"/>
          <w:i w:val="false"/>
          <w:color w:val="000000"/>
          <w:sz w:val="28"/>
        </w:rPr>
        <w:t>
      күрделі үрмелі музыкалық аспаптардың бөлшектері мен тораптарының өлшемін арнайы бақылау-өлшеу құралдарымен тексеру және үрмелі музыкалық аспаптардың дыбыс шығаруын камертоны, фисгармониясы, дыбыстау сапасын объективті бақылау аспабымен реттеу;</w:t>
      </w:r>
    </w:p>
    <w:p>
      <w:pPr>
        <w:spacing w:after="0"/>
        <w:ind w:left="0"/>
        <w:jc w:val="both"/>
      </w:pPr>
      <w:r>
        <w:rPr>
          <w:rFonts w:ascii="Times New Roman"/>
          <w:b w:val="false"/>
          <w:i w:val="false"/>
          <w:color w:val="000000"/>
          <w:sz w:val="28"/>
        </w:rPr>
        <w:t>
      үрмелі музыкалық аспаптарда ойнап байқау;</w:t>
      </w:r>
    </w:p>
    <w:p>
      <w:pPr>
        <w:spacing w:after="0"/>
        <w:ind w:left="0"/>
        <w:jc w:val="both"/>
      </w:pPr>
      <w:r>
        <w:rPr>
          <w:rFonts w:ascii="Times New Roman"/>
          <w:b w:val="false"/>
          <w:i w:val="false"/>
          <w:color w:val="000000"/>
          <w:sz w:val="28"/>
        </w:rPr>
        <w:t>
      жекелеген тораптар мен бөлшектерді баптау кезінде анықталған ақаулықтарды жою, қажетті үндесімділікке дейін жеткізу, тембрлік бояу беру, үрмелі музыкалық аспаптардың барлық диапазоны бойынша дауыс айқындылығы.</w:t>
      </w:r>
    </w:p>
    <w:bookmarkStart w:name="z485" w:id="483"/>
    <w:p>
      <w:pPr>
        <w:spacing w:after="0"/>
        <w:ind w:left="0"/>
        <w:jc w:val="both"/>
      </w:pPr>
      <w:r>
        <w:rPr>
          <w:rFonts w:ascii="Times New Roman"/>
          <w:b w:val="false"/>
          <w:i w:val="false"/>
          <w:color w:val="000000"/>
          <w:sz w:val="28"/>
        </w:rPr>
        <w:t>
      341. Білуге тиіс:</w:t>
      </w:r>
    </w:p>
    <w:bookmarkEnd w:id="483"/>
    <w:p>
      <w:pPr>
        <w:spacing w:after="0"/>
        <w:ind w:left="0"/>
        <w:jc w:val="both"/>
      </w:pPr>
      <w:r>
        <w:rPr>
          <w:rFonts w:ascii="Times New Roman"/>
          <w:b w:val="false"/>
          <w:i w:val="false"/>
          <w:color w:val="000000"/>
          <w:sz w:val="28"/>
        </w:rPr>
        <w:t xml:space="preserve">
      күрделі үрмелі музыкалық аспаптарды құрастырудың әдіс-тәсілдері; </w:t>
      </w:r>
    </w:p>
    <w:p>
      <w:pPr>
        <w:spacing w:after="0"/>
        <w:ind w:left="0"/>
        <w:jc w:val="both"/>
      </w:pPr>
      <w:r>
        <w:rPr>
          <w:rFonts w:ascii="Times New Roman"/>
          <w:b w:val="false"/>
          <w:i w:val="false"/>
          <w:color w:val="000000"/>
          <w:sz w:val="28"/>
        </w:rPr>
        <w:t>
      бөлшектер мен тораптарды өңдеу және оларды құрастырудың тиімді режимін таңдау ережесі;</w:t>
      </w:r>
    </w:p>
    <w:p>
      <w:pPr>
        <w:spacing w:after="0"/>
        <w:ind w:left="0"/>
        <w:jc w:val="both"/>
      </w:pPr>
      <w:r>
        <w:rPr>
          <w:rFonts w:ascii="Times New Roman"/>
          <w:b w:val="false"/>
          <w:i w:val="false"/>
          <w:color w:val="000000"/>
          <w:sz w:val="28"/>
        </w:rPr>
        <w:t xml:space="preserve">
      күрделі ағаш үрмелі музыкалық аспаптардың құрылысы; </w:t>
      </w:r>
    </w:p>
    <w:p>
      <w:pPr>
        <w:spacing w:after="0"/>
        <w:ind w:left="0"/>
        <w:jc w:val="both"/>
      </w:pPr>
      <w:r>
        <w:rPr>
          <w:rFonts w:ascii="Times New Roman"/>
          <w:b w:val="false"/>
          <w:i w:val="false"/>
          <w:color w:val="000000"/>
          <w:sz w:val="28"/>
        </w:rPr>
        <w:t>
      қолданылатын ағаштың, пластмасса, эбонит, металл мен түсті балқымалардың сапасы мен қасиеттері;</w:t>
      </w:r>
    </w:p>
    <w:p>
      <w:pPr>
        <w:spacing w:after="0"/>
        <w:ind w:left="0"/>
        <w:jc w:val="both"/>
      </w:pPr>
      <w:r>
        <w:rPr>
          <w:rFonts w:ascii="Times New Roman"/>
          <w:b w:val="false"/>
          <w:i w:val="false"/>
          <w:color w:val="000000"/>
          <w:sz w:val="28"/>
        </w:rPr>
        <w:t xml:space="preserve">
      құрастыру дәлдігінің аспаптың дыбыстау сапасына тигізетін әсері; </w:t>
      </w:r>
    </w:p>
    <w:p>
      <w:pPr>
        <w:spacing w:after="0"/>
        <w:ind w:left="0"/>
        <w:jc w:val="both"/>
      </w:pPr>
      <w:r>
        <w:rPr>
          <w:rFonts w:ascii="Times New Roman"/>
          <w:b w:val="false"/>
          <w:i w:val="false"/>
          <w:color w:val="000000"/>
          <w:sz w:val="28"/>
        </w:rPr>
        <w:t>
      барлық дәнекерлер мен флюстердің түрлері, мақсаты мен рецептурасы;</w:t>
      </w:r>
    </w:p>
    <w:p>
      <w:pPr>
        <w:spacing w:after="0"/>
        <w:ind w:left="0"/>
        <w:jc w:val="both"/>
      </w:pPr>
      <w:r>
        <w:rPr>
          <w:rFonts w:ascii="Times New Roman"/>
          <w:b w:val="false"/>
          <w:i w:val="false"/>
          <w:color w:val="000000"/>
          <w:sz w:val="28"/>
        </w:rPr>
        <w:t>
      қышқылдың қасиеттері, олармен жұмыс жүргізу ережесі;</w:t>
      </w:r>
    </w:p>
    <w:p>
      <w:pPr>
        <w:spacing w:after="0"/>
        <w:ind w:left="0"/>
        <w:jc w:val="both"/>
      </w:pPr>
      <w:r>
        <w:rPr>
          <w:rFonts w:ascii="Times New Roman"/>
          <w:b w:val="false"/>
          <w:i w:val="false"/>
          <w:color w:val="000000"/>
          <w:sz w:val="28"/>
        </w:rPr>
        <w:t>
      үрмелі музыкалық аспаптардың үнін реттеу ережесі;</w:t>
      </w:r>
    </w:p>
    <w:p>
      <w:pPr>
        <w:spacing w:after="0"/>
        <w:ind w:left="0"/>
        <w:jc w:val="both"/>
      </w:pPr>
      <w:r>
        <w:rPr>
          <w:rFonts w:ascii="Times New Roman"/>
          <w:b w:val="false"/>
          <w:i w:val="false"/>
          <w:color w:val="000000"/>
          <w:sz w:val="28"/>
        </w:rPr>
        <w:t xml:space="preserve">
      музыкалық білім; </w:t>
      </w:r>
    </w:p>
    <w:p>
      <w:pPr>
        <w:spacing w:after="0"/>
        <w:ind w:left="0"/>
        <w:jc w:val="both"/>
      </w:pPr>
      <w:r>
        <w:rPr>
          <w:rFonts w:ascii="Times New Roman"/>
          <w:b w:val="false"/>
          <w:i w:val="false"/>
          <w:color w:val="000000"/>
          <w:sz w:val="28"/>
        </w:rPr>
        <w:t>
      шектеулер мен қондыру, квалитеттер мен сәйкессіздік өлшемдері жүйесі.</w:t>
      </w:r>
    </w:p>
    <w:bookmarkStart w:name="z486" w:id="484"/>
    <w:p>
      <w:pPr>
        <w:spacing w:after="0"/>
        <w:ind w:left="0"/>
        <w:jc w:val="both"/>
      </w:pPr>
      <w:r>
        <w:rPr>
          <w:rFonts w:ascii="Times New Roman"/>
          <w:b w:val="false"/>
          <w:i w:val="false"/>
          <w:color w:val="000000"/>
          <w:sz w:val="28"/>
        </w:rPr>
        <w:t>
      342. Жұмыс үлгілері:</w:t>
      </w:r>
    </w:p>
    <w:bookmarkEnd w:id="484"/>
    <w:p>
      <w:pPr>
        <w:spacing w:after="0"/>
        <w:ind w:left="0"/>
        <w:jc w:val="both"/>
      </w:pPr>
      <w:r>
        <w:rPr>
          <w:rFonts w:ascii="Times New Roman"/>
          <w:b w:val="false"/>
          <w:i w:val="false"/>
          <w:color w:val="000000"/>
          <w:sz w:val="28"/>
        </w:rPr>
        <w:t>
      құрастыру:</w:t>
      </w:r>
    </w:p>
    <w:p>
      <w:pPr>
        <w:spacing w:after="0"/>
        <w:ind w:left="0"/>
        <w:jc w:val="both"/>
      </w:pPr>
      <w:r>
        <w:rPr>
          <w:rFonts w:ascii="Times New Roman"/>
          <w:b w:val="false"/>
          <w:i w:val="false"/>
          <w:color w:val="000000"/>
          <w:sz w:val="28"/>
        </w:rPr>
        <w:t>
      1) 3-вентильді валторндар;</w:t>
      </w:r>
    </w:p>
    <w:p>
      <w:pPr>
        <w:spacing w:after="0"/>
        <w:ind w:left="0"/>
        <w:jc w:val="both"/>
      </w:pPr>
      <w:r>
        <w:rPr>
          <w:rFonts w:ascii="Times New Roman"/>
          <w:b w:val="false"/>
          <w:i w:val="false"/>
          <w:color w:val="000000"/>
          <w:sz w:val="28"/>
        </w:rPr>
        <w:t>
      2) жеке гобой;</w:t>
      </w:r>
    </w:p>
    <w:p>
      <w:pPr>
        <w:spacing w:after="0"/>
        <w:ind w:left="0"/>
        <w:jc w:val="both"/>
      </w:pPr>
      <w:r>
        <w:rPr>
          <w:rFonts w:ascii="Times New Roman"/>
          <w:b w:val="false"/>
          <w:i w:val="false"/>
          <w:color w:val="000000"/>
          <w:sz w:val="28"/>
        </w:rPr>
        <w:t>
      3) корнет;</w:t>
      </w:r>
    </w:p>
    <w:p>
      <w:pPr>
        <w:spacing w:after="0"/>
        <w:ind w:left="0"/>
        <w:jc w:val="both"/>
      </w:pPr>
      <w:r>
        <w:rPr>
          <w:rFonts w:ascii="Times New Roman"/>
          <w:b w:val="false"/>
          <w:i w:val="false"/>
          <w:color w:val="000000"/>
          <w:sz w:val="28"/>
        </w:rPr>
        <w:t>
      4) саксофон;</w:t>
      </w:r>
    </w:p>
    <w:p>
      <w:pPr>
        <w:spacing w:after="0"/>
        <w:ind w:left="0"/>
        <w:jc w:val="both"/>
      </w:pPr>
      <w:r>
        <w:rPr>
          <w:rFonts w:ascii="Times New Roman"/>
          <w:b w:val="false"/>
          <w:i w:val="false"/>
          <w:color w:val="000000"/>
          <w:sz w:val="28"/>
        </w:rPr>
        <w:t>
      5) помпылы труба;</w:t>
      </w:r>
    </w:p>
    <w:p>
      <w:pPr>
        <w:spacing w:after="0"/>
        <w:ind w:left="0"/>
        <w:jc w:val="both"/>
      </w:pPr>
      <w:r>
        <w:rPr>
          <w:rFonts w:ascii="Times New Roman"/>
          <w:b w:val="false"/>
          <w:i w:val="false"/>
          <w:color w:val="000000"/>
          <w:sz w:val="28"/>
        </w:rPr>
        <w:t>
      6) тубы;</w:t>
      </w:r>
    </w:p>
    <w:p>
      <w:pPr>
        <w:spacing w:after="0"/>
        <w:ind w:left="0"/>
        <w:jc w:val="both"/>
      </w:pPr>
      <w:r>
        <w:rPr>
          <w:rFonts w:ascii="Times New Roman"/>
          <w:b w:val="false"/>
          <w:i w:val="false"/>
          <w:color w:val="000000"/>
          <w:sz w:val="28"/>
        </w:rPr>
        <w:t>
      7) цилиндр және пикколо флейта;</w:t>
      </w:r>
    </w:p>
    <w:p>
      <w:pPr>
        <w:spacing w:after="0"/>
        <w:ind w:left="0"/>
        <w:jc w:val="both"/>
      </w:pPr>
      <w:r>
        <w:rPr>
          <w:rFonts w:ascii="Times New Roman"/>
          <w:b w:val="false"/>
          <w:i w:val="false"/>
          <w:color w:val="000000"/>
          <w:sz w:val="28"/>
        </w:rPr>
        <w:t>
      8) цуг-тромбон.</w:t>
      </w:r>
    </w:p>
    <w:bookmarkStart w:name="z487" w:id="485"/>
    <w:p>
      <w:pPr>
        <w:spacing w:after="0"/>
        <w:ind w:left="0"/>
        <w:jc w:val="left"/>
      </w:pPr>
      <w:r>
        <w:rPr>
          <w:rFonts w:ascii="Times New Roman"/>
          <w:b/>
          <w:i w:val="false"/>
          <w:color w:val="000000"/>
        </w:rPr>
        <w:t xml:space="preserve"> Параграф 12. Үрмелі аспаптарды құрастырушы, 6-разряд</w:t>
      </w:r>
    </w:p>
    <w:bookmarkEnd w:id="485"/>
    <w:bookmarkStart w:name="z488" w:id="486"/>
    <w:p>
      <w:pPr>
        <w:spacing w:after="0"/>
        <w:ind w:left="0"/>
        <w:jc w:val="both"/>
      </w:pPr>
      <w:r>
        <w:rPr>
          <w:rFonts w:ascii="Times New Roman"/>
          <w:b w:val="false"/>
          <w:i w:val="false"/>
          <w:color w:val="000000"/>
          <w:sz w:val="28"/>
        </w:rPr>
        <w:t>
      343. Жұмыс сипаттамасы:</w:t>
      </w:r>
    </w:p>
    <w:bookmarkEnd w:id="486"/>
    <w:p>
      <w:pPr>
        <w:spacing w:after="0"/>
        <w:ind w:left="0"/>
        <w:jc w:val="both"/>
      </w:pPr>
      <w:r>
        <w:rPr>
          <w:rFonts w:ascii="Times New Roman"/>
          <w:b w:val="false"/>
          <w:i w:val="false"/>
          <w:color w:val="000000"/>
          <w:sz w:val="28"/>
        </w:rPr>
        <w:t>
      экспортқа шығару үшін және жеке тапсырыспен жасалатын аса күрделі үрмелі музыкалық аспаптарды бөлшектерін жасай отырып құрастыру;</w:t>
      </w:r>
    </w:p>
    <w:p>
      <w:pPr>
        <w:spacing w:after="0"/>
        <w:ind w:left="0"/>
        <w:jc w:val="both"/>
      </w:pPr>
      <w:r>
        <w:rPr>
          <w:rFonts w:ascii="Times New Roman"/>
          <w:b w:val="false"/>
          <w:i w:val="false"/>
          <w:color w:val="000000"/>
          <w:sz w:val="28"/>
        </w:rPr>
        <w:t>
      бөлшектердің және жалпы аспаптың акустикалық және құрылымдық ерекшеліктерін анықтау;</w:t>
      </w:r>
    </w:p>
    <w:p>
      <w:pPr>
        <w:spacing w:after="0"/>
        <w:ind w:left="0"/>
        <w:jc w:val="both"/>
      </w:pPr>
      <w:r>
        <w:rPr>
          <w:rFonts w:ascii="Times New Roman"/>
          <w:b w:val="false"/>
          <w:i w:val="false"/>
          <w:color w:val="000000"/>
          <w:sz w:val="28"/>
        </w:rPr>
        <w:t>
      аспап мензурасының акустикалық өлшемдерін есептеу;</w:t>
      </w:r>
    </w:p>
    <w:p>
      <w:pPr>
        <w:spacing w:after="0"/>
        <w:ind w:left="0"/>
        <w:jc w:val="both"/>
      </w:pPr>
      <w:r>
        <w:rPr>
          <w:rFonts w:ascii="Times New Roman"/>
          <w:b w:val="false"/>
          <w:i w:val="false"/>
          <w:color w:val="000000"/>
          <w:sz w:val="28"/>
        </w:rPr>
        <w:t>
      мензура есебі бойынша дайындаманың барлық элементтерінің, корпус бөлшектері мен дыбыстық машинкаларының графикалық құрылымы;</w:t>
      </w:r>
    </w:p>
    <w:p>
      <w:pPr>
        <w:spacing w:after="0"/>
        <w:ind w:left="0"/>
        <w:jc w:val="both"/>
      </w:pPr>
      <w:r>
        <w:rPr>
          <w:rFonts w:ascii="Times New Roman"/>
          <w:b w:val="false"/>
          <w:i w:val="false"/>
          <w:color w:val="000000"/>
          <w:sz w:val="28"/>
        </w:rPr>
        <w:t>
      бөлшектер мен тораптарды өңдеудің технологиялық режимін анықтау;</w:t>
      </w:r>
    </w:p>
    <w:p>
      <w:pPr>
        <w:spacing w:after="0"/>
        <w:ind w:left="0"/>
        <w:jc w:val="both"/>
      </w:pPr>
      <w:r>
        <w:rPr>
          <w:rFonts w:ascii="Times New Roman"/>
          <w:b w:val="false"/>
          <w:i w:val="false"/>
          <w:color w:val="000000"/>
          <w:sz w:val="28"/>
        </w:rPr>
        <w:t>
      ағашты сапасы бойынша іріктеу, оны дайындамаларға бөлу;</w:t>
      </w:r>
    </w:p>
    <w:p>
      <w:pPr>
        <w:spacing w:after="0"/>
        <w:ind w:left="0"/>
        <w:jc w:val="both"/>
      </w:pPr>
      <w:r>
        <w:rPr>
          <w:rFonts w:ascii="Times New Roman"/>
          <w:b w:val="false"/>
          <w:i w:val="false"/>
          <w:color w:val="000000"/>
          <w:sz w:val="28"/>
        </w:rPr>
        <w:t>
      лекало жасау және металды осы бойынша пішу;</w:t>
      </w:r>
    </w:p>
    <w:p>
      <w:pPr>
        <w:spacing w:after="0"/>
        <w:ind w:left="0"/>
        <w:jc w:val="both"/>
      </w:pPr>
      <w:r>
        <w:rPr>
          <w:rFonts w:ascii="Times New Roman"/>
          <w:b w:val="false"/>
          <w:i w:val="false"/>
          <w:color w:val="000000"/>
          <w:sz w:val="28"/>
        </w:rPr>
        <w:t>
      аса күрделі үрмелі музыкалық аспаптарды бөлшектерін күміс және қалайы-қорғасын дәнекермен дәнекерлеу;</w:t>
      </w:r>
    </w:p>
    <w:p>
      <w:pPr>
        <w:spacing w:after="0"/>
        <w:ind w:left="0"/>
        <w:jc w:val="both"/>
      </w:pPr>
      <w:r>
        <w:rPr>
          <w:rFonts w:ascii="Times New Roman"/>
          <w:b w:val="false"/>
          <w:i w:val="false"/>
          <w:color w:val="000000"/>
          <w:sz w:val="28"/>
        </w:rPr>
        <w:t>
      дыбыстау машинкаларының бөлшектерін және жартылай томпактан, томпак пен нейзильберден жасалған үрмелі музыкалық аспаптардың корпусын жүргізілген есептер мен графикалық құрылымдарды жасау;</w:t>
      </w:r>
    </w:p>
    <w:p>
      <w:pPr>
        <w:spacing w:after="0"/>
        <w:ind w:left="0"/>
        <w:jc w:val="both"/>
      </w:pPr>
      <w:r>
        <w:rPr>
          <w:rFonts w:ascii="Times New Roman"/>
          <w:b w:val="false"/>
          <w:i w:val="false"/>
          <w:color w:val="000000"/>
          <w:sz w:val="28"/>
        </w:rPr>
        <w:t>
      дыбыстау машинкаларының тораптарын құрастыру және олардың герметикалығын арнайы аспапта тексеру;</w:t>
      </w:r>
    </w:p>
    <w:p>
      <w:pPr>
        <w:spacing w:after="0"/>
        <w:ind w:left="0"/>
        <w:jc w:val="both"/>
      </w:pPr>
      <w:r>
        <w:rPr>
          <w:rFonts w:ascii="Times New Roman"/>
          <w:b w:val="false"/>
          <w:i w:val="false"/>
          <w:color w:val="000000"/>
          <w:sz w:val="28"/>
        </w:rPr>
        <w:t xml:space="preserve">
      аса күрделі үрмелі музыкалық аспаптарды бөлшектерін белгілі бір үндесімдегі үн жоғарылығын қамтамасыз ете отырып жетілдіру; </w:t>
      </w:r>
    </w:p>
    <w:p>
      <w:pPr>
        <w:spacing w:after="0"/>
        <w:ind w:left="0"/>
        <w:jc w:val="both"/>
      </w:pPr>
      <w:r>
        <w:rPr>
          <w:rFonts w:ascii="Times New Roman"/>
          <w:b w:val="false"/>
          <w:i w:val="false"/>
          <w:color w:val="000000"/>
          <w:sz w:val="28"/>
        </w:rPr>
        <w:t>
      таяқты үрмелі музыкалық аспаптардың буындары мен кең қоныштарын бояу, тегістеу, лакпен және политурамен жылтырату;</w:t>
      </w:r>
    </w:p>
    <w:p>
      <w:pPr>
        <w:spacing w:after="0"/>
        <w:ind w:left="0"/>
        <w:jc w:val="both"/>
      </w:pPr>
      <w:r>
        <w:rPr>
          <w:rFonts w:ascii="Times New Roman"/>
          <w:b w:val="false"/>
          <w:i w:val="false"/>
          <w:color w:val="000000"/>
          <w:sz w:val="28"/>
        </w:rPr>
        <w:t>
      арнайы айлабұйымдардың көмегімен шар тұғырларды орнату және оларды фрезерлеу;</w:t>
      </w:r>
    </w:p>
    <w:p>
      <w:pPr>
        <w:spacing w:after="0"/>
        <w:ind w:left="0"/>
        <w:jc w:val="both"/>
      </w:pPr>
      <w:r>
        <w:rPr>
          <w:rFonts w:ascii="Times New Roman"/>
          <w:b w:val="false"/>
          <w:i w:val="false"/>
          <w:color w:val="000000"/>
          <w:sz w:val="28"/>
        </w:rPr>
        <w:t>
      аса күрделі ағаш үрмелі музыкалық аспаптардың клапанды-рычагты механизмінің бөлшектерін өңдеу;</w:t>
      </w:r>
    </w:p>
    <w:p>
      <w:pPr>
        <w:spacing w:after="0"/>
        <w:ind w:left="0"/>
        <w:jc w:val="both"/>
      </w:pPr>
      <w:r>
        <w:rPr>
          <w:rFonts w:ascii="Times New Roman"/>
          <w:b w:val="false"/>
          <w:i w:val="false"/>
          <w:color w:val="000000"/>
          <w:sz w:val="28"/>
        </w:rPr>
        <w:t>
      клапанды-рычагты механизмнің тораптарын құрастыру және реттеу;</w:t>
      </w:r>
    </w:p>
    <w:p>
      <w:pPr>
        <w:spacing w:after="0"/>
        <w:ind w:left="0"/>
        <w:jc w:val="both"/>
      </w:pPr>
      <w:r>
        <w:rPr>
          <w:rFonts w:ascii="Times New Roman"/>
          <w:b w:val="false"/>
          <w:i w:val="false"/>
          <w:color w:val="000000"/>
          <w:sz w:val="28"/>
        </w:rPr>
        <w:t>
      тегіс және дөңгелек серіппені орнату;</w:t>
      </w:r>
    </w:p>
    <w:p>
      <w:pPr>
        <w:spacing w:after="0"/>
        <w:ind w:left="0"/>
        <w:jc w:val="both"/>
      </w:pPr>
      <w:r>
        <w:rPr>
          <w:rFonts w:ascii="Times New Roman"/>
          <w:b w:val="false"/>
          <w:i w:val="false"/>
          <w:color w:val="000000"/>
          <w:sz w:val="28"/>
        </w:rPr>
        <w:t>
      бөлшектер мен тораптардың көлемін бақылау-өлшеу құралдарымен тексеру;</w:t>
      </w:r>
    </w:p>
    <w:p>
      <w:pPr>
        <w:spacing w:after="0"/>
        <w:ind w:left="0"/>
        <w:jc w:val="both"/>
      </w:pPr>
      <w:r>
        <w:rPr>
          <w:rFonts w:ascii="Times New Roman"/>
          <w:b w:val="false"/>
          <w:i w:val="false"/>
          <w:color w:val="000000"/>
          <w:sz w:val="28"/>
        </w:rPr>
        <w:t>
      аса күрделі үрмелі музыкалық аспаптарды камертоны, фисгармониясы, дыбыстау сапасын объективті бақылау аспабымен реттеу және баптау;</w:t>
      </w:r>
    </w:p>
    <w:p>
      <w:pPr>
        <w:spacing w:after="0"/>
        <w:ind w:left="0"/>
        <w:jc w:val="both"/>
      </w:pPr>
      <w:r>
        <w:rPr>
          <w:rFonts w:ascii="Times New Roman"/>
          <w:b w:val="false"/>
          <w:i w:val="false"/>
          <w:color w:val="000000"/>
          <w:sz w:val="28"/>
        </w:rPr>
        <w:t>
      аспаптың дыбыстау сапасын ойнату арқылы анықтау, ақаулықтарды анықтау және оларды түзету.</w:t>
      </w:r>
    </w:p>
    <w:bookmarkStart w:name="z489" w:id="487"/>
    <w:p>
      <w:pPr>
        <w:spacing w:after="0"/>
        <w:ind w:left="0"/>
        <w:jc w:val="both"/>
      </w:pPr>
      <w:r>
        <w:rPr>
          <w:rFonts w:ascii="Times New Roman"/>
          <w:b w:val="false"/>
          <w:i w:val="false"/>
          <w:color w:val="000000"/>
          <w:sz w:val="28"/>
        </w:rPr>
        <w:t>
      344. Білуге тиіс:</w:t>
      </w:r>
    </w:p>
    <w:bookmarkEnd w:id="487"/>
    <w:p>
      <w:pPr>
        <w:spacing w:after="0"/>
        <w:ind w:left="0"/>
        <w:jc w:val="both"/>
      </w:pPr>
      <w:r>
        <w:rPr>
          <w:rFonts w:ascii="Times New Roman"/>
          <w:b w:val="false"/>
          <w:i w:val="false"/>
          <w:color w:val="000000"/>
          <w:sz w:val="28"/>
        </w:rPr>
        <w:t>
      экспортқа шығару үшін және жеке тапсырыспен жасалатын аса күрделі үрмелі музыкалық аспаптарды құрастырудың әдіс-тәсілдері;</w:t>
      </w:r>
    </w:p>
    <w:p>
      <w:pPr>
        <w:spacing w:after="0"/>
        <w:ind w:left="0"/>
        <w:jc w:val="both"/>
      </w:pPr>
      <w:r>
        <w:rPr>
          <w:rFonts w:ascii="Times New Roman"/>
          <w:b w:val="false"/>
          <w:i w:val="false"/>
          <w:color w:val="000000"/>
          <w:sz w:val="28"/>
        </w:rPr>
        <w:t>
      аса күрделі үрмелі музыкалық аспаптардың бөлшектері мен тораптарын құрастыру, жасаудың жоғары дәлдігіне қол жеткізу тәсілдері;</w:t>
      </w:r>
    </w:p>
    <w:p>
      <w:pPr>
        <w:spacing w:after="0"/>
        <w:ind w:left="0"/>
        <w:jc w:val="both"/>
      </w:pPr>
      <w:r>
        <w:rPr>
          <w:rFonts w:ascii="Times New Roman"/>
          <w:b w:val="false"/>
          <w:i w:val="false"/>
          <w:color w:val="000000"/>
          <w:sz w:val="28"/>
        </w:rPr>
        <w:t xml:space="preserve">
      аса күрделі үрмелі музыкалық аспаптардың құрылысы; </w:t>
      </w:r>
    </w:p>
    <w:p>
      <w:pPr>
        <w:spacing w:after="0"/>
        <w:ind w:left="0"/>
        <w:jc w:val="both"/>
      </w:pPr>
      <w:r>
        <w:rPr>
          <w:rFonts w:ascii="Times New Roman"/>
          <w:b w:val="false"/>
          <w:i w:val="false"/>
          <w:color w:val="000000"/>
          <w:sz w:val="28"/>
        </w:rPr>
        <w:t>
      үрмелі музыкалық аспаптардың негізгі бөлшектері мен мензурасының акустикалық есептерінің ережесі;</w:t>
      </w:r>
    </w:p>
    <w:p>
      <w:pPr>
        <w:spacing w:after="0"/>
        <w:ind w:left="0"/>
        <w:jc w:val="both"/>
      </w:pPr>
      <w:r>
        <w:rPr>
          <w:rFonts w:ascii="Times New Roman"/>
          <w:b w:val="false"/>
          <w:i w:val="false"/>
          <w:color w:val="000000"/>
          <w:sz w:val="28"/>
        </w:rPr>
        <w:t xml:space="preserve">
      үрмелі музыкалық аспаптардың үн сапасын анықтайтын факторлар; </w:t>
      </w:r>
    </w:p>
    <w:p>
      <w:pPr>
        <w:spacing w:after="0"/>
        <w:ind w:left="0"/>
        <w:jc w:val="both"/>
      </w:pPr>
      <w:r>
        <w:rPr>
          <w:rFonts w:ascii="Times New Roman"/>
          <w:b w:val="false"/>
          <w:i w:val="false"/>
          <w:color w:val="000000"/>
          <w:sz w:val="28"/>
        </w:rPr>
        <w:t>
      жасалған бөлшектер мен тораптардың герметикалығы мен беріктігін сынау әдістері;</w:t>
      </w:r>
    </w:p>
    <w:p>
      <w:pPr>
        <w:spacing w:after="0"/>
        <w:ind w:left="0"/>
        <w:jc w:val="both"/>
      </w:pPr>
      <w:r>
        <w:rPr>
          <w:rFonts w:ascii="Times New Roman"/>
          <w:b w:val="false"/>
          <w:i w:val="false"/>
          <w:color w:val="000000"/>
          <w:sz w:val="28"/>
        </w:rPr>
        <w:t>
      қолданылатын ағаштың сапасы мен қасиеттерінің ауаның әсері мен аспапты пайдалану шарттарына тәуелдігі;</w:t>
      </w:r>
    </w:p>
    <w:p>
      <w:pPr>
        <w:spacing w:after="0"/>
        <w:ind w:left="0"/>
        <w:jc w:val="both"/>
      </w:pPr>
      <w:r>
        <w:rPr>
          <w:rFonts w:ascii="Times New Roman"/>
          <w:b w:val="false"/>
          <w:i w:val="false"/>
          <w:color w:val="000000"/>
          <w:sz w:val="28"/>
        </w:rPr>
        <w:t xml:space="preserve">
      ұстау, май сіңдіру және ағашты кептіру режимі; </w:t>
      </w:r>
    </w:p>
    <w:p>
      <w:pPr>
        <w:spacing w:after="0"/>
        <w:ind w:left="0"/>
        <w:jc w:val="both"/>
      </w:pPr>
      <w:r>
        <w:rPr>
          <w:rFonts w:ascii="Times New Roman"/>
          <w:b w:val="false"/>
          <w:i w:val="false"/>
          <w:color w:val="000000"/>
          <w:sz w:val="28"/>
        </w:rPr>
        <w:t>
      металл ақаулықтары, қолданылатын материалдардың қасиеттері және оларды өңдеу режимі;</w:t>
      </w:r>
    </w:p>
    <w:p>
      <w:pPr>
        <w:spacing w:after="0"/>
        <w:ind w:left="0"/>
        <w:jc w:val="both"/>
      </w:pPr>
      <w:r>
        <w:rPr>
          <w:rFonts w:ascii="Times New Roman"/>
          <w:b w:val="false"/>
          <w:i w:val="false"/>
          <w:color w:val="000000"/>
          <w:sz w:val="28"/>
        </w:rPr>
        <w:t>
      қолданылатын жабдықтың, арнайы айлабұйымдар мен бақылау-өлшеу құралдарының құрылысы мен дәлдігін тексеру ережесі;</w:t>
      </w:r>
    </w:p>
    <w:p>
      <w:pPr>
        <w:spacing w:after="0"/>
        <w:ind w:left="0"/>
        <w:jc w:val="both"/>
      </w:pPr>
      <w:r>
        <w:rPr>
          <w:rFonts w:ascii="Times New Roman"/>
          <w:b w:val="false"/>
          <w:i w:val="false"/>
          <w:color w:val="000000"/>
          <w:sz w:val="28"/>
        </w:rPr>
        <w:t>
      үрмелі музыкалық аспаптарды акустикалық тексеру әдістері, тәсілдері мен ережесі;</w:t>
      </w:r>
    </w:p>
    <w:p>
      <w:pPr>
        <w:spacing w:after="0"/>
        <w:ind w:left="0"/>
        <w:jc w:val="both"/>
      </w:pPr>
      <w:r>
        <w:rPr>
          <w:rFonts w:ascii="Times New Roman"/>
          <w:b w:val="false"/>
          <w:i w:val="false"/>
          <w:color w:val="000000"/>
          <w:sz w:val="28"/>
        </w:rPr>
        <w:t>
      шектеулер мен қондыру, квалитеттер мен сәйкессіздік өлшемдері жүйесі.</w:t>
      </w:r>
    </w:p>
    <w:bookmarkStart w:name="z490" w:id="488"/>
    <w:p>
      <w:pPr>
        <w:spacing w:after="0"/>
        <w:ind w:left="0"/>
        <w:jc w:val="both"/>
      </w:pPr>
      <w:r>
        <w:rPr>
          <w:rFonts w:ascii="Times New Roman"/>
          <w:b w:val="false"/>
          <w:i w:val="false"/>
          <w:color w:val="000000"/>
          <w:sz w:val="28"/>
        </w:rPr>
        <w:t>
      345. Жұмыс үлгілері:</w:t>
      </w:r>
    </w:p>
    <w:bookmarkEnd w:id="488"/>
    <w:p>
      <w:pPr>
        <w:spacing w:after="0"/>
        <w:ind w:left="0"/>
        <w:jc w:val="both"/>
      </w:pPr>
      <w:r>
        <w:rPr>
          <w:rFonts w:ascii="Times New Roman"/>
          <w:b w:val="false"/>
          <w:i w:val="false"/>
          <w:color w:val="000000"/>
          <w:sz w:val="28"/>
        </w:rPr>
        <w:t>
      акустикалық есеп, бөлшектерді жасау, құрастыру:</w:t>
      </w:r>
    </w:p>
    <w:p>
      <w:pPr>
        <w:spacing w:after="0"/>
        <w:ind w:left="0"/>
        <w:jc w:val="both"/>
      </w:pPr>
      <w:r>
        <w:rPr>
          <w:rFonts w:ascii="Times New Roman"/>
          <w:b w:val="false"/>
          <w:i w:val="false"/>
          <w:color w:val="000000"/>
          <w:sz w:val="28"/>
        </w:rPr>
        <w:t>
      1) баритон;</w:t>
      </w:r>
    </w:p>
    <w:p>
      <w:pPr>
        <w:spacing w:after="0"/>
        <w:ind w:left="0"/>
        <w:jc w:val="both"/>
      </w:pPr>
      <w:r>
        <w:rPr>
          <w:rFonts w:ascii="Times New Roman"/>
          <w:b w:val="false"/>
          <w:i w:val="false"/>
          <w:color w:val="000000"/>
          <w:sz w:val="28"/>
        </w:rPr>
        <w:t>
      2) бас-кларнет;</w:t>
      </w:r>
    </w:p>
    <w:p>
      <w:pPr>
        <w:spacing w:after="0"/>
        <w:ind w:left="0"/>
        <w:jc w:val="both"/>
      </w:pPr>
      <w:r>
        <w:rPr>
          <w:rFonts w:ascii="Times New Roman"/>
          <w:b w:val="false"/>
          <w:i w:val="false"/>
          <w:color w:val="000000"/>
          <w:sz w:val="28"/>
        </w:rPr>
        <w:t>
      3) 4 және 5 вентильді валторн;</w:t>
      </w:r>
    </w:p>
    <w:p>
      <w:pPr>
        <w:spacing w:after="0"/>
        <w:ind w:left="0"/>
        <w:jc w:val="both"/>
      </w:pPr>
      <w:r>
        <w:rPr>
          <w:rFonts w:ascii="Times New Roman"/>
          <w:b w:val="false"/>
          <w:i w:val="false"/>
          <w:color w:val="000000"/>
          <w:sz w:val="28"/>
        </w:rPr>
        <w:t>
      4) контрафагот;</w:t>
      </w:r>
    </w:p>
    <w:p>
      <w:pPr>
        <w:spacing w:after="0"/>
        <w:ind w:left="0"/>
        <w:jc w:val="both"/>
      </w:pPr>
      <w:r>
        <w:rPr>
          <w:rFonts w:ascii="Times New Roman"/>
          <w:b w:val="false"/>
          <w:i w:val="false"/>
          <w:color w:val="000000"/>
          <w:sz w:val="28"/>
        </w:rPr>
        <w:t>
      5) альт және тенор саксафоны;</w:t>
      </w:r>
    </w:p>
    <w:p>
      <w:pPr>
        <w:spacing w:after="0"/>
        <w:ind w:left="0"/>
        <w:jc w:val="both"/>
      </w:pPr>
      <w:r>
        <w:rPr>
          <w:rFonts w:ascii="Times New Roman"/>
          <w:b w:val="false"/>
          <w:i w:val="false"/>
          <w:color w:val="000000"/>
          <w:sz w:val="28"/>
        </w:rPr>
        <w:t>
      6) помпылы трубалар;</w:t>
      </w:r>
    </w:p>
    <w:p>
      <w:pPr>
        <w:spacing w:after="0"/>
        <w:ind w:left="0"/>
        <w:jc w:val="both"/>
      </w:pPr>
      <w:r>
        <w:rPr>
          <w:rFonts w:ascii="Times New Roman"/>
          <w:b w:val="false"/>
          <w:i w:val="false"/>
          <w:color w:val="000000"/>
          <w:sz w:val="28"/>
        </w:rPr>
        <w:t>
      7) 4 вентильді трубалар;</w:t>
      </w:r>
    </w:p>
    <w:p>
      <w:pPr>
        <w:spacing w:after="0"/>
        <w:ind w:left="0"/>
        <w:jc w:val="both"/>
      </w:pPr>
      <w:r>
        <w:rPr>
          <w:rFonts w:ascii="Times New Roman"/>
          <w:b w:val="false"/>
          <w:i w:val="false"/>
          <w:color w:val="000000"/>
          <w:sz w:val="28"/>
        </w:rPr>
        <w:t>
      8) фагот;</w:t>
      </w:r>
    </w:p>
    <w:p>
      <w:pPr>
        <w:spacing w:after="0"/>
        <w:ind w:left="0"/>
        <w:jc w:val="both"/>
      </w:pPr>
      <w:r>
        <w:rPr>
          <w:rFonts w:ascii="Times New Roman"/>
          <w:b w:val="false"/>
          <w:i w:val="false"/>
          <w:color w:val="000000"/>
          <w:sz w:val="28"/>
        </w:rPr>
        <w:t>
      9) квартвентильді цуг-тромбон.</w:t>
      </w:r>
    </w:p>
    <w:bookmarkStart w:name="z491" w:id="489"/>
    <w:p>
      <w:pPr>
        <w:spacing w:after="0"/>
        <w:ind w:left="0"/>
        <w:jc w:val="left"/>
      </w:pPr>
      <w:r>
        <w:rPr>
          <w:rFonts w:ascii="Times New Roman"/>
          <w:b/>
          <w:i w:val="false"/>
          <w:color w:val="000000"/>
        </w:rPr>
        <w:t xml:space="preserve"> 8-тарау. Музыкалық аспаптарды жөндеу және қалпына келтіру кәсіптеріне арналған разрядтар бойынша жұмысшы кәсіптерінің тарифтік-біліктілік сипаттамалары</w:t>
      </w:r>
    </w:p>
    <w:bookmarkEnd w:id="489"/>
    <w:bookmarkStart w:name="z492" w:id="490"/>
    <w:p>
      <w:pPr>
        <w:spacing w:after="0"/>
        <w:ind w:left="0"/>
        <w:jc w:val="left"/>
      </w:pPr>
      <w:r>
        <w:rPr>
          <w:rFonts w:ascii="Times New Roman"/>
          <w:b/>
          <w:i w:val="false"/>
          <w:color w:val="000000"/>
        </w:rPr>
        <w:t xml:space="preserve"> Параграф 1. Клавишалы аспаптарды қалпына келтіруші, 5-разряд</w:t>
      </w:r>
    </w:p>
    <w:bookmarkEnd w:id="490"/>
    <w:bookmarkStart w:name="z493" w:id="491"/>
    <w:p>
      <w:pPr>
        <w:spacing w:after="0"/>
        <w:ind w:left="0"/>
        <w:jc w:val="both"/>
      </w:pPr>
      <w:r>
        <w:rPr>
          <w:rFonts w:ascii="Times New Roman"/>
          <w:b w:val="false"/>
          <w:i w:val="false"/>
          <w:color w:val="000000"/>
          <w:sz w:val="28"/>
        </w:rPr>
        <w:t>
      346. Жұмыс сипаттамасы:</w:t>
      </w:r>
    </w:p>
    <w:bookmarkEnd w:id="491"/>
    <w:p>
      <w:pPr>
        <w:spacing w:after="0"/>
        <w:ind w:left="0"/>
        <w:jc w:val="both"/>
      </w:pPr>
      <w:r>
        <w:rPr>
          <w:rFonts w:ascii="Times New Roman"/>
          <w:b w:val="false"/>
          <w:i w:val="false"/>
          <w:color w:val="000000"/>
          <w:sz w:val="28"/>
        </w:rPr>
        <w:t>
      отандық өндірістен шыққан пианино мен рояль механикасының барлық бұзылған бөлшектерін жөндеу және қалпына келтіру;</w:t>
      </w:r>
    </w:p>
    <w:p>
      <w:pPr>
        <w:spacing w:after="0"/>
        <w:ind w:left="0"/>
        <w:jc w:val="both"/>
      </w:pPr>
      <w:r>
        <w:rPr>
          <w:rFonts w:ascii="Times New Roman"/>
          <w:b w:val="false"/>
          <w:i w:val="false"/>
          <w:color w:val="000000"/>
          <w:sz w:val="28"/>
        </w:rPr>
        <w:t>
      жаңа бөлшектер мен тораптарды жасау;</w:t>
      </w:r>
    </w:p>
    <w:p>
      <w:pPr>
        <w:spacing w:after="0"/>
        <w:ind w:left="0"/>
        <w:jc w:val="both"/>
      </w:pPr>
      <w:r>
        <w:rPr>
          <w:rFonts w:ascii="Times New Roman"/>
          <w:b w:val="false"/>
          <w:i w:val="false"/>
          <w:color w:val="000000"/>
          <w:sz w:val="28"/>
        </w:rPr>
        <w:t>
      механиканы реттеу;</w:t>
      </w:r>
    </w:p>
    <w:p>
      <w:pPr>
        <w:spacing w:after="0"/>
        <w:ind w:left="0"/>
        <w:jc w:val="both"/>
      </w:pPr>
      <w:r>
        <w:rPr>
          <w:rFonts w:ascii="Times New Roman"/>
          <w:b w:val="false"/>
          <w:i w:val="false"/>
          <w:color w:val="000000"/>
          <w:sz w:val="28"/>
        </w:rPr>
        <w:t>
      пианино мен рояль механикасының жылжымалы тораптарының құрастырылу сапасы мен реттелуін тексеру;</w:t>
      </w:r>
    </w:p>
    <w:p>
      <w:pPr>
        <w:spacing w:after="0"/>
        <w:ind w:left="0"/>
        <w:jc w:val="both"/>
      </w:pPr>
      <w:r>
        <w:rPr>
          <w:rFonts w:ascii="Times New Roman"/>
          <w:b w:val="false"/>
          <w:i w:val="false"/>
          <w:color w:val="000000"/>
          <w:sz w:val="28"/>
        </w:rPr>
        <w:t>
      пианино мен рояльдің клавиатурасын қалпына келтіру, түзету және іске қосу.</w:t>
      </w:r>
    </w:p>
    <w:bookmarkStart w:name="z494" w:id="492"/>
    <w:p>
      <w:pPr>
        <w:spacing w:after="0"/>
        <w:ind w:left="0"/>
        <w:jc w:val="both"/>
      </w:pPr>
      <w:r>
        <w:rPr>
          <w:rFonts w:ascii="Times New Roman"/>
          <w:b w:val="false"/>
          <w:i w:val="false"/>
          <w:color w:val="000000"/>
          <w:sz w:val="28"/>
        </w:rPr>
        <w:t>
      347. Білуге тиіс:</w:t>
      </w:r>
    </w:p>
    <w:bookmarkEnd w:id="492"/>
    <w:p>
      <w:pPr>
        <w:spacing w:after="0"/>
        <w:ind w:left="0"/>
        <w:jc w:val="both"/>
      </w:pPr>
      <w:r>
        <w:rPr>
          <w:rFonts w:ascii="Times New Roman"/>
          <w:b w:val="false"/>
          <w:i w:val="false"/>
          <w:color w:val="000000"/>
          <w:sz w:val="28"/>
        </w:rPr>
        <w:t xml:space="preserve">
      отандық өндірістен шыққан барлық модельді пианино мен рояльдің клавишалық механизмінің құрылысы; </w:t>
      </w:r>
    </w:p>
    <w:p>
      <w:pPr>
        <w:spacing w:after="0"/>
        <w:ind w:left="0"/>
        <w:jc w:val="both"/>
      </w:pPr>
      <w:r>
        <w:rPr>
          <w:rFonts w:ascii="Times New Roman"/>
          <w:b w:val="false"/>
          <w:i w:val="false"/>
          <w:color w:val="000000"/>
          <w:sz w:val="28"/>
        </w:rPr>
        <w:t>
      клавишалы музыкалық аспаптардың механикасы мен клавиатурасының сапасына қойылатын талаптар;</w:t>
      </w:r>
    </w:p>
    <w:p>
      <w:pPr>
        <w:spacing w:after="0"/>
        <w:ind w:left="0"/>
        <w:jc w:val="both"/>
      </w:pPr>
      <w:r>
        <w:rPr>
          <w:rFonts w:ascii="Times New Roman"/>
          <w:b w:val="false"/>
          <w:i w:val="false"/>
          <w:color w:val="000000"/>
          <w:sz w:val="28"/>
        </w:rPr>
        <w:t xml:space="preserve">
      әр түрлі жынысты ағаш пен металды өңдеу технологиясы бойынша негізгі мәліметтер; </w:t>
      </w:r>
    </w:p>
    <w:p>
      <w:pPr>
        <w:spacing w:after="0"/>
        <w:ind w:left="0"/>
        <w:jc w:val="both"/>
      </w:pPr>
      <w:r>
        <w:rPr>
          <w:rFonts w:ascii="Times New Roman"/>
          <w:b w:val="false"/>
          <w:i w:val="false"/>
          <w:color w:val="000000"/>
          <w:sz w:val="28"/>
        </w:rPr>
        <w:t>
      механика бөлшектерінің өзара әрекеттестігіндегі негізгі ақаулықтардың түрлері және оларды жою тәсілдері;</w:t>
      </w:r>
    </w:p>
    <w:p>
      <w:pPr>
        <w:spacing w:after="0"/>
        <w:ind w:left="0"/>
        <w:jc w:val="both"/>
      </w:pPr>
      <w:r>
        <w:rPr>
          <w:rFonts w:ascii="Times New Roman"/>
          <w:b w:val="false"/>
          <w:i w:val="false"/>
          <w:color w:val="000000"/>
          <w:sz w:val="28"/>
        </w:rPr>
        <w:t>
      отандық өндірістен шыққан пианино мен рояль механикасының жұмыс қағидаты;</w:t>
      </w:r>
    </w:p>
    <w:p>
      <w:pPr>
        <w:spacing w:after="0"/>
        <w:ind w:left="0"/>
        <w:jc w:val="both"/>
      </w:pPr>
      <w:r>
        <w:rPr>
          <w:rFonts w:ascii="Times New Roman"/>
          <w:b w:val="false"/>
          <w:i w:val="false"/>
          <w:color w:val="000000"/>
          <w:sz w:val="28"/>
        </w:rPr>
        <w:t xml:space="preserve">
      бөлшектерді сызбалар мен эскиздер бойынша жасау; </w:t>
      </w:r>
    </w:p>
    <w:p>
      <w:pPr>
        <w:spacing w:after="0"/>
        <w:ind w:left="0"/>
        <w:jc w:val="both"/>
      </w:pPr>
      <w:r>
        <w:rPr>
          <w:rFonts w:ascii="Times New Roman"/>
          <w:b w:val="false"/>
          <w:i w:val="false"/>
          <w:color w:val="000000"/>
          <w:sz w:val="28"/>
        </w:rPr>
        <w:t xml:space="preserve">
      сызбаларды оқу; </w:t>
      </w:r>
    </w:p>
    <w:p>
      <w:pPr>
        <w:spacing w:after="0"/>
        <w:ind w:left="0"/>
        <w:jc w:val="both"/>
      </w:pPr>
      <w:r>
        <w:rPr>
          <w:rFonts w:ascii="Times New Roman"/>
          <w:b w:val="false"/>
          <w:i w:val="false"/>
          <w:color w:val="000000"/>
          <w:sz w:val="28"/>
        </w:rPr>
        <w:t>
      механика бөлшектерін өңдеуге арналған бітеменің құрамы;</w:t>
      </w:r>
    </w:p>
    <w:p>
      <w:pPr>
        <w:spacing w:after="0"/>
        <w:ind w:left="0"/>
        <w:jc w:val="both"/>
      </w:pPr>
      <w:r>
        <w:rPr>
          <w:rFonts w:ascii="Times New Roman"/>
          <w:b w:val="false"/>
          <w:i w:val="false"/>
          <w:color w:val="000000"/>
          <w:sz w:val="28"/>
        </w:rPr>
        <w:t>
      клавиатураны реттеу және түзету әдістері.</w:t>
      </w:r>
    </w:p>
    <w:bookmarkStart w:name="z495" w:id="493"/>
    <w:p>
      <w:pPr>
        <w:spacing w:after="0"/>
        <w:ind w:left="0"/>
        <w:jc w:val="left"/>
      </w:pPr>
      <w:r>
        <w:rPr>
          <w:rFonts w:ascii="Times New Roman"/>
          <w:b/>
          <w:i w:val="false"/>
          <w:color w:val="000000"/>
        </w:rPr>
        <w:t xml:space="preserve"> Параграф 2. Клавишалы аспаптарды қалпына келтіруші, 6-разряд</w:t>
      </w:r>
    </w:p>
    <w:bookmarkEnd w:id="493"/>
    <w:bookmarkStart w:name="z496" w:id="494"/>
    <w:p>
      <w:pPr>
        <w:spacing w:after="0"/>
        <w:ind w:left="0"/>
        <w:jc w:val="both"/>
      </w:pPr>
      <w:r>
        <w:rPr>
          <w:rFonts w:ascii="Times New Roman"/>
          <w:b w:val="false"/>
          <w:i w:val="false"/>
          <w:color w:val="000000"/>
          <w:sz w:val="28"/>
        </w:rPr>
        <w:t>
      348. Жұмыс сипаттамасы:</w:t>
      </w:r>
    </w:p>
    <w:bookmarkEnd w:id="494"/>
    <w:p>
      <w:pPr>
        <w:spacing w:after="0"/>
        <w:ind w:left="0"/>
        <w:jc w:val="both"/>
      </w:pPr>
      <w:r>
        <w:rPr>
          <w:rFonts w:ascii="Times New Roman"/>
          <w:b w:val="false"/>
          <w:i w:val="false"/>
          <w:color w:val="000000"/>
          <w:sz w:val="28"/>
        </w:rPr>
        <w:t>
      отандық және шетелдік өндірістен шыққан әр түрлі үлгідегі пианино мен рояльді қалпына келтіру, баптау және дауыс ырғағын келтіру жұмыстарын шеберханада немесе тапсырыс берушінің тұрғылықты жері бойынша кешенді орындау;</w:t>
      </w:r>
    </w:p>
    <w:p>
      <w:pPr>
        <w:spacing w:after="0"/>
        <w:ind w:left="0"/>
        <w:jc w:val="both"/>
      </w:pPr>
      <w:r>
        <w:rPr>
          <w:rFonts w:ascii="Times New Roman"/>
          <w:b w:val="false"/>
          <w:i w:val="false"/>
          <w:color w:val="000000"/>
          <w:sz w:val="28"/>
        </w:rPr>
        <w:t>
      жөндеуге және қалпына келтірілуге түсетін пианино мен рояльді тексеру;</w:t>
      </w:r>
    </w:p>
    <w:p>
      <w:pPr>
        <w:spacing w:after="0"/>
        <w:ind w:left="0"/>
        <w:jc w:val="both"/>
      </w:pPr>
      <w:r>
        <w:rPr>
          <w:rFonts w:ascii="Times New Roman"/>
          <w:b w:val="false"/>
          <w:i w:val="false"/>
          <w:color w:val="000000"/>
          <w:sz w:val="28"/>
        </w:rPr>
        <w:t>
      қалпына келтіру мен жөндеудің түрлері мен санатын анықтау және оны өндірілетін жұмыс сапасын бағалау кезінде ақаулы ведомосьтпен салыстырып тексеру;</w:t>
      </w:r>
    </w:p>
    <w:p>
      <w:pPr>
        <w:spacing w:after="0"/>
        <w:ind w:left="0"/>
        <w:jc w:val="both"/>
      </w:pPr>
      <w:r>
        <w:rPr>
          <w:rFonts w:ascii="Times New Roman"/>
          <w:b w:val="false"/>
          <w:i w:val="false"/>
          <w:color w:val="000000"/>
          <w:sz w:val="28"/>
        </w:rPr>
        <w:t>
      клавишалы музыкалық аспаптарды бөлшектеу;</w:t>
      </w:r>
    </w:p>
    <w:p>
      <w:pPr>
        <w:spacing w:after="0"/>
        <w:ind w:left="0"/>
        <w:jc w:val="both"/>
      </w:pPr>
      <w:r>
        <w:rPr>
          <w:rFonts w:ascii="Times New Roman"/>
          <w:b w:val="false"/>
          <w:i w:val="false"/>
          <w:color w:val="000000"/>
          <w:sz w:val="28"/>
        </w:rPr>
        <w:t>
      қалпына келтірілетін тораптарға және жаңа бөлшектерді жасау үшін айлабұйымдар мен сулагаларға эскиз, сызба жасау;</w:t>
      </w:r>
    </w:p>
    <w:p>
      <w:pPr>
        <w:spacing w:after="0"/>
        <w:ind w:left="0"/>
        <w:jc w:val="both"/>
      </w:pPr>
      <w:r>
        <w:rPr>
          <w:rFonts w:ascii="Times New Roman"/>
          <w:b w:val="false"/>
          <w:i w:val="false"/>
          <w:color w:val="000000"/>
          <w:sz w:val="28"/>
        </w:rPr>
        <w:t>
      жөнделетін клавишалы музыкалық аспаптарды сызбалар бойынша станокпен немесе қолмен жасау және оларды арнайы ұсталық және слесарлық құралмен жетілдіру;</w:t>
      </w:r>
    </w:p>
    <w:p>
      <w:pPr>
        <w:spacing w:after="0"/>
        <w:ind w:left="0"/>
        <w:jc w:val="both"/>
      </w:pPr>
      <w:r>
        <w:rPr>
          <w:rFonts w:ascii="Times New Roman"/>
          <w:b w:val="false"/>
          <w:i w:val="false"/>
          <w:color w:val="000000"/>
          <w:sz w:val="28"/>
        </w:rPr>
        <w:t>
      тораптарды монтаждау және оларды аспаптың корпусына орнату;</w:t>
      </w:r>
    </w:p>
    <w:p>
      <w:pPr>
        <w:spacing w:after="0"/>
        <w:ind w:left="0"/>
        <w:jc w:val="both"/>
      </w:pPr>
      <w:r>
        <w:rPr>
          <w:rFonts w:ascii="Times New Roman"/>
          <w:b w:val="false"/>
          <w:i w:val="false"/>
          <w:color w:val="000000"/>
          <w:sz w:val="28"/>
        </w:rPr>
        <w:t>
      вен механикалы, екі репетициялы, жартылай репетициялы механикалы, қарапайым механикалы және өзге де жүйелі 2, 1 және жоғары сыныпты пианино мен рояльдің клавишалы механизмдерін жөндеу және қалпына келтіру;</w:t>
      </w:r>
    </w:p>
    <w:p>
      <w:pPr>
        <w:spacing w:after="0"/>
        <w:ind w:left="0"/>
        <w:jc w:val="both"/>
      </w:pPr>
      <w:r>
        <w:rPr>
          <w:rFonts w:ascii="Times New Roman"/>
          <w:b w:val="false"/>
          <w:i w:val="false"/>
          <w:color w:val="000000"/>
          <w:sz w:val="28"/>
        </w:rPr>
        <w:t>
      клавиатура мен механиканы тапсырыс берушінің талабымен бір жүйеден екінші жүйеге ауыстырған кезде оларды қайта есептеу;</w:t>
      </w:r>
    </w:p>
    <w:p>
      <w:pPr>
        <w:spacing w:after="0"/>
        <w:ind w:left="0"/>
        <w:jc w:val="both"/>
      </w:pPr>
      <w:r>
        <w:rPr>
          <w:rFonts w:ascii="Times New Roman"/>
          <w:b w:val="false"/>
          <w:i w:val="false"/>
          <w:color w:val="000000"/>
          <w:sz w:val="28"/>
        </w:rPr>
        <w:t>
      ішек мензурасын есептеу, оларды таңдау, үнтілшелеріне салу, хоры бойынша бөлу және орау;</w:t>
      </w:r>
    </w:p>
    <w:p>
      <w:pPr>
        <w:spacing w:after="0"/>
        <w:ind w:left="0"/>
        <w:jc w:val="both"/>
      </w:pPr>
      <w:r>
        <w:rPr>
          <w:rFonts w:ascii="Times New Roman"/>
          <w:b w:val="false"/>
          <w:i w:val="false"/>
          <w:color w:val="000000"/>
          <w:sz w:val="28"/>
        </w:rPr>
        <w:t>
      корпустағы тораптардың өзара әрекеттестігін реттеу, белгілі бір үндесімдегі үн алу үшін олардың жұмыс дәлдігі мен нақтылығын тексеру;</w:t>
      </w:r>
    </w:p>
    <w:p>
      <w:pPr>
        <w:spacing w:after="0"/>
        <w:ind w:left="0"/>
        <w:jc w:val="both"/>
      </w:pPr>
      <w:r>
        <w:rPr>
          <w:rFonts w:ascii="Times New Roman"/>
          <w:b w:val="false"/>
          <w:i w:val="false"/>
          <w:color w:val="000000"/>
          <w:sz w:val="28"/>
        </w:rPr>
        <w:t>
      өңдеу материалдарын аспаптың жалпы түсінің колері бойынша жетілдіре отырып, дайындау;</w:t>
      </w:r>
    </w:p>
    <w:p>
      <w:pPr>
        <w:spacing w:after="0"/>
        <w:ind w:left="0"/>
        <w:jc w:val="both"/>
      </w:pPr>
      <w:r>
        <w:rPr>
          <w:rFonts w:ascii="Times New Roman"/>
          <w:b w:val="false"/>
          <w:i w:val="false"/>
          <w:color w:val="000000"/>
          <w:sz w:val="28"/>
        </w:rPr>
        <w:t>
      клавишалы жапсырмаларды таңдау және оларды тон клавишаларын қалпына келтіру үшін өңдеу;</w:t>
      </w:r>
    </w:p>
    <w:p>
      <w:pPr>
        <w:spacing w:after="0"/>
        <w:ind w:left="0"/>
        <w:jc w:val="both"/>
      </w:pPr>
      <w:r>
        <w:rPr>
          <w:rFonts w:ascii="Times New Roman"/>
          <w:b w:val="false"/>
          <w:i w:val="false"/>
          <w:color w:val="000000"/>
          <w:sz w:val="28"/>
        </w:rPr>
        <w:t>
      клавишалардың көтеріліп, түсу сызығы бойынша клавиатураны түзету;</w:t>
      </w:r>
    </w:p>
    <w:p>
      <w:pPr>
        <w:spacing w:after="0"/>
        <w:ind w:left="0"/>
        <w:jc w:val="both"/>
      </w:pPr>
      <w:r>
        <w:rPr>
          <w:rFonts w:ascii="Times New Roman"/>
          <w:b w:val="false"/>
          <w:i w:val="false"/>
          <w:color w:val="000000"/>
          <w:sz w:val="28"/>
        </w:rPr>
        <w:t>
      ораудың және ішектердің бекітілуін вирбельде тексеру;</w:t>
      </w:r>
    </w:p>
    <w:p>
      <w:pPr>
        <w:spacing w:after="0"/>
        <w:ind w:left="0"/>
        <w:jc w:val="both"/>
      </w:pPr>
      <w:r>
        <w:rPr>
          <w:rFonts w:ascii="Times New Roman"/>
          <w:b w:val="false"/>
          <w:i w:val="false"/>
          <w:color w:val="000000"/>
          <w:sz w:val="28"/>
        </w:rPr>
        <w:t>
      вирбельбанк, металл рама, резонанстық қалқан және пианино мен рояльдің өзге де тораптарының жай-күйін тексеру;</w:t>
      </w:r>
    </w:p>
    <w:p>
      <w:pPr>
        <w:spacing w:after="0"/>
        <w:ind w:left="0"/>
        <w:jc w:val="both"/>
      </w:pPr>
      <w:r>
        <w:rPr>
          <w:rFonts w:ascii="Times New Roman"/>
          <w:b w:val="false"/>
          <w:i w:val="false"/>
          <w:color w:val="000000"/>
          <w:sz w:val="28"/>
        </w:rPr>
        <w:t>
      тербеліс жиілігі 440 гидроцилиндрлі, бірінші октаваның "ля" камертоны (эталоны) бойынша бірінші ішектің күйін келтіру, "ля" нотасы хорының барлық ішектерді бірінші ішектің ыңғайына унисонға келтіру;</w:t>
      </w:r>
    </w:p>
    <w:p>
      <w:pPr>
        <w:spacing w:after="0"/>
        <w:ind w:left="0"/>
        <w:jc w:val="both"/>
      </w:pPr>
      <w:r>
        <w:rPr>
          <w:rFonts w:ascii="Times New Roman"/>
          <w:b w:val="false"/>
          <w:i w:val="false"/>
          <w:color w:val="000000"/>
          <w:sz w:val="28"/>
        </w:rPr>
        <w:t>
      ішектердің барлық хорларының күйін әрбір нотаның күйінің келтірілу дәлдігін тыңдап, терциялар мен сексталар бойынша тексере отырып, кварт-квинт шеңбері бойынша келтіру;</w:t>
      </w:r>
    </w:p>
    <w:p>
      <w:pPr>
        <w:spacing w:after="0"/>
        <w:ind w:left="0"/>
        <w:jc w:val="both"/>
      </w:pPr>
      <w:r>
        <w:rPr>
          <w:rFonts w:ascii="Times New Roman"/>
          <w:b w:val="false"/>
          <w:i w:val="false"/>
          <w:color w:val="000000"/>
          <w:sz w:val="28"/>
        </w:rPr>
        <w:t>
      пианино мен рояльдің дауыс ырғағының сапасын тұтас диапазоны бойынша анықтау;</w:t>
      </w:r>
    </w:p>
    <w:p>
      <w:pPr>
        <w:spacing w:after="0"/>
        <w:ind w:left="0"/>
        <w:jc w:val="both"/>
      </w:pPr>
      <w:r>
        <w:rPr>
          <w:rFonts w:ascii="Times New Roman"/>
          <w:b w:val="false"/>
          <w:i w:val="false"/>
          <w:color w:val="000000"/>
          <w:sz w:val="28"/>
        </w:rPr>
        <w:t>
      балғашалардың фильцінің сапасын тексеру және барлық ішектердің дыбыстарының айқындылығын үннің ащылығына жол бермей түзету;</w:t>
      </w:r>
    </w:p>
    <w:p>
      <w:pPr>
        <w:spacing w:after="0"/>
        <w:ind w:left="0"/>
        <w:jc w:val="both"/>
      </w:pPr>
      <w:r>
        <w:rPr>
          <w:rFonts w:ascii="Times New Roman"/>
          <w:b w:val="false"/>
          <w:i w:val="false"/>
          <w:color w:val="000000"/>
          <w:sz w:val="28"/>
        </w:rPr>
        <w:t>
      жекелеген ноталардың тембрі бойынша дыбыстау біркелкілігін анықтау мақсатында хроматикалық гаммалы музыкалық аспаптардың күйін келтірген кезде тұтас диапазоны бойынша немесе жекелеген бөліктерінде көп мәрте ойнау;</w:t>
      </w:r>
    </w:p>
    <w:p>
      <w:pPr>
        <w:spacing w:after="0"/>
        <w:ind w:left="0"/>
        <w:jc w:val="both"/>
      </w:pPr>
      <w:r>
        <w:rPr>
          <w:rFonts w:ascii="Times New Roman"/>
          <w:b w:val="false"/>
          <w:i w:val="false"/>
          <w:color w:val="000000"/>
          <w:sz w:val="28"/>
        </w:rPr>
        <w:t>
      пианино мен рояльдің барлық тораптарын олардың өзара әрекеттестігі мен дыбыстың пайда болуы бойынша мұқият тексеру;</w:t>
      </w:r>
    </w:p>
    <w:p>
      <w:pPr>
        <w:spacing w:after="0"/>
        <w:ind w:left="0"/>
        <w:jc w:val="both"/>
      </w:pPr>
      <w:r>
        <w:rPr>
          <w:rFonts w:ascii="Times New Roman"/>
          <w:b w:val="false"/>
          <w:i w:val="false"/>
          <w:color w:val="000000"/>
          <w:sz w:val="28"/>
        </w:rPr>
        <w:t>
      механиканың дәлдігін балғашаның ішектерді ұру сызығы бойынша, клавишаны басқан кезде балғашаның тез айрылуын, соққының тез берілуін, тұтас механизмнің өзара әрекеттестігін тексеру;</w:t>
      </w:r>
    </w:p>
    <w:p>
      <w:pPr>
        <w:spacing w:after="0"/>
        <w:ind w:left="0"/>
        <w:jc w:val="both"/>
      </w:pPr>
      <w:r>
        <w:rPr>
          <w:rFonts w:ascii="Times New Roman"/>
          <w:b w:val="false"/>
          <w:i w:val="false"/>
          <w:color w:val="000000"/>
          <w:sz w:val="28"/>
        </w:rPr>
        <w:t>
      клавишалық және педаль механизмін клавишаларының орналасу дәлдігін, олардың арасындағы шпациді, клавишаны басқан кезде жұмыстың оңайлығы мен оған жауап соққының жылдамдығын тексеру;</w:t>
      </w:r>
    </w:p>
    <w:p>
      <w:pPr>
        <w:spacing w:after="0"/>
        <w:ind w:left="0"/>
        <w:jc w:val="both"/>
      </w:pPr>
      <w:r>
        <w:rPr>
          <w:rFonts w:ascii="Times New Roman"/>
          <w:b w:val="false"/>
          <w:i w:val="false"/>
          <w:color w:val="000000"/>
          <w:sz w:val="28"/>
        </w:rPr>
        <w:t>
      аспапты тапсырыс берушіге тапсыру.</w:t>
      </w:r>
    </w:p>
    <w:bookmarkStart w:name="z497" w:id="495"/>
    <w:p>
      <w:pPr>
        <w:spacing w:after="0"/>
        <w:ind w:left="0"/>
        <w:jc w:val="both"/>
      </w:pPr>
      <w:r>
        <w:rPr>
          <w:rFonts w:ascii="Times New Roman"/>
          <w:b w:val="false"/>
          <w:i w:val="false"/>
          <w:color w:val="000000"/>
          <w:sz w:val="28"/>
        </w:rPr>
        <w:t>
      349. Білуге тиіс:</w:t>
      </w:r>
    </w:p>
    <w:bookmarkEnd w:id="495"/>
    <w:p>
      <w:pPr>
        <w:spacing w:after="0"/>
        <w:ind w:left="0"/>
        <w:jc w:val="both"/>
      </w:pPr>
      <w:r>
        <w:rPr>
          <w:rFonts w:ascii="Times New Roman"/>
          <w:b w:val="false"/>
          <w:i w:val="false"/>
          <w:color w:val="000000"/>
          <w:sz w:val="28"/>
        </w:rPr>
        <w:t>
      күйін келтіру үшін шеберханаға түскен және үйге шақыру бойынша отандық және шетелдік үлгідегі пианино мен рояльдің құрылысы;</w:t>
      </w:r>
    </w:p>
    <w:p>
      <w:pPr>
        <w:spacing w:after="0"/>
        <w:ind w:left="0"/>
        <w:jc w:val="both"/>
      </w:pPr>
      <w:r>
        <w:rPr>
          <w:rFonts w:ascii="Times New Roman"/>
          <w:b w:val="false"/>
          <w:i w:val="false"/>
          <w:color w:val="000000"/>
          <w:sz w:val="28"/>
        </w:rPr>
        <w:t>
      әр түрлі үлгідегі пианино мен рояль механикасының бөлшектерінің өзара әрекеттестігінің ерекшеліктері;</w:t>
      </w:r>
    </w:p>
    <w:p>
      <w:pPr>
        <w:spacing w:after="0"/>
        <w:ind w:left="0"/>
        <w:jc w:val="both"/>
      </w:pPr>
      <w:r>
        <w:rPr>
          <w:rFonts w:ascii="Times New Roman"/>
          <w:b w:val="false"/>
          <w:i w:val="false"/>
          <w:color w:val="000000"/>
          <w:sz w:val="28"/>
        </w:rPr>
        <w:t xml:space="preserve">
      клавишалы музыкалық аспаптардың бөлшектері мен тораптарын жасаудың технологиялық процессі; </w:t>
      </w:r>
    </w:p>
    <w:p>
      <w:pPr>
        <w:spacing w:after="0"/>
        <w:ind w:left="0"/>
        <w:jc w:val="both"/>
      </w:pPr>
      <w:r>
        <w:rPr>
          <w:rFonts w:ascii="Times New Roman"/>
          <w:b w:val="false"/>
          <w:i w:val="false"/>
          <w:color w:val="000000"/>
          <w:sz w:val="28"/>
        </w:rPr>
        <w:t>
      теориялық механика және физика негіздері;</w:t>
      </w:r>
    </w:p>
    <w:p>
      <w:pPr>
        <w:spacing w:after="0"/>
        <w:ind w:left="0"/>
        <w:jc w:val="both"/>
      </w:pPr>
      <w:r>
        <w:rPr>
          <w:rFonts w:ascii="Times New Roman"/>
          <w:b w:val="false"/>
          <w:i w:val="false"/>
          <w:color w:val="000000"/>
          <w:sz w:val="28"/>
        </w:rPr>
        <w:t>
      пианино мен рояльді қалпына келтіру және жөндеу жұмыстарында қолданылатын материалдардың құрамы мен қасиеттері;</w:t>
      </w:r>
    </w:p>
    <w:p>
      <w:pPr>
        <w:spacing w:after="0"/>
        <w:ind w:left="0"/>
        <w:jc w:val="both"/>
      </w:pPr>
      <w:r>
        <w:rPr>
          <w:rFonts w:ascii="Times New Roman"/>
          <w:b w:val="false"/>
          <w:i w:val="false"/>
          <w:color w:val="000000"/>
          <w:sz w:val="28"/>
        </w:rPr>
        <w:t>
      бір жүйеден өзге жүйеге ауыстыру кезінде механиканы, клавиатураны, мензураны есептеу тәсілдері;</w:t>
      </w:r>
    </w:p>
    <w:p>
      <w:pPr>
        <w:spacing w:after="0"/>
        <w:ind w:left="0"/>
        <w:jc w:val="both"/>
      </w:pPr>
      <w:r>
        <w:rPr>
          <w:rFonts w:ascii="Times New Roman"/>
          <w:b w:val="false"/>
          <w:i w:val="false"/>
          <w:color w:val="000000"/>
          <w:sz w:val="28"/>
        </w:rPr>
        <w:t xml:space="preserve">
      пианино мен рояльдің бөлшектері мен тораптарының өзара әрекеттестігін тексеру және реттеу әдістері; </w:t>
      </w:r>
    </w:p>
    <w:p>
      <w:pPr>
        <w:spacing w:after="0"/>
        <w:ind w:left="0"/>
        <w:jc w:val="both"/>
      </w:pPr>
      <w:r>
        <w:rPr>
          <w:rFonts w:ascii="Times New Roman"/>
          <w:b w:val="false"/>
          <w:i w:val="false"/>
          <w:color w:val="000000"/>
          <w:sz w:val="28"/>
        </w:rPr>
        <w:t>
      механика бөлшектерін белгілі бір үндесімдегі және жиіліктегі әрбір ішектің үнін барынша алу жағдайына дәлме-дәл орнату ережесі;</w:t>
      </w:r>
    </w:p>
    <w:p>
      <w:pPr>
        <w:spacing w:after="0"/>
        <w:ind w:left="0"/>
        <w:jc w:val="both"/>
      </w:pPr>
      <w:r>
        <w:rPr>
          <w:rFonts w:ascii="Times New Roman"/>
          <w:b w:val="false"/>
          <w:i w:val="false"/>
          <w:color w:val="000000"/>
          <w:sz w:val="28"/>
        </w:rPr>
        <w:t>
      пианино мен рояльдің тұтас диапазоны бойынша күйін келтіру әдістері мен тәртібі;</w:t>
      </w:r>
    </w:p>
    <w:p>
      <w:pPr>
        <w:spacing w:after="0"/>
        <w:ind w:left="0"/>
        <w:jc w:val="both"/>
      </w:pPr>
      <w:r>
        <w:rPr>
          <w:rFonts w:ascii="Times New Roman"/>
          <w:b w:val="false"/>
          <w:i w:val="false"/>
          <w:color w:val="000000"/>
          <w:sz w:val="28"/>
        </w:rPr>
        <w:t xml:space="preserve">
      музыкалық білім, он екі сатылы темпераланған қатардың құрылысы; </w:t>
      </w:r>
    </w:p>
    <w:p>
      <w:pPr>
        <w:spacing w:after="0"/>
        <w:ind w:left="0"/>
        <w:jc w:val="both"/>
      </w:pPr>
      <w:r>
        <w:rPr>
          <w:rFonts w:ascii="Times New Roman"/>
          <w:b w:val="false"/>
          <w:i w:val="false"/>
          <w:color w:val="000000"/>
          <w:sz w:val="28"/>
        </w:rPr>
        <w:t>
      интервалы мен дыбыс қатары, клавишалы музыкалық аспаптардың ырғағын келтіру ережесі;</w:t>
      </w:r>
    </w:p>
    <w:p>
      <w:pPr>
        <w:spacing w:after="0"/>
        <w:ind w:left="0"/>
        <w:jc w:val="both"/>
      </w:pPr>
      <w:r>
        <w:rPr>
          <w:rFonts w:ascii="Times New Roman"/>
          <w:b w:val="false"/>
          <w:i w:val="false"/>
          <w:color w:val="000000"/>
          <w:sz w:val="28"/>
        </w:rPr>
        <w:t xml:space="preserve">
      үнге әдемілік, ашықтық, қоңырлық және әрбір ішекке белгілі бір үн дарыту әдістері; </w:t>
      </w:r>
    </w:p>
    <w:p>
      <w:pPr>
        <w:spacing w:after="0"/>
        <w:ind w:left="0"/>
        <w:jc w:val="both"/>
      </w:pPr>
      <w:r>
        <w:rPr>
          <w:rFonts w:ascii="Times New Roman"/>
          <w:b w:val="false"/>
          <w:i w:val="false"/>
          <w:color w:val="000000"/>
          <w:sz w:val="28"/>
        </w:rPr>
        <w:t>
      камертонды тербеліс саны бойынша тексеру әдістері;</w:t>
      </w:r>
    </w:p>
    <w:p>
      <w:pPr>
        <w:spacing w:after="0"/>
        <w:ind w:left="0"/>
        <w:jc w:val="both"/>
      </w:pPr>
      <w:r>
        <w:rPr>
          <w:rFonts w:ascii="Times New Roman"/>
          <w:b w:val="false"/>
          <w:i w:val="false"/>
          <w:color w:val="000000"/>
          <w:sz w:val="28"/>
        </w:rPr>
        <w:t>
      бітеу-жылтырату материалдарын дайындау әдістері;</w:t>
      </w:r>
    </w:p>
    <w:p>
      <w:pPr>
        <w:spacing w:after="0"/>
        <w:ind w:left="0"/>
        <w:jc w:val="both"/>
      </w:pPr>
      <w:r>
        <w:rPr>
          <w:rFonts w:ascii="Times New Roman"/>
          <w:b w:val="false"/>
          <w:i w:val="false"/>
          <w:color w:val="000000"/>
          <w:sz w:val="28"/>
        </w:rPr>
        <w:t>
      жылтырату және әр түрлі ағаш жыныстарына келтіру тәсілдері;</w:t>
      </w:r>
    </w:p>
    <w:p>
      <w:pPr>
        <w:spacing w:after="0"/>
        <w:ind w:left="0"/>
        <w:jc w:val="both"/>
      </w:pPr>
      <w:r>
        <w:rPr>
          <w:rFonts w:ascii="Times New Roman"/>
          <w:b w:val="false"/>
          <w:i w:val="false"/>
          <w:color w:val="000000"/>
          <w:sz w:val="28"/>
        </w:rPr>
        <w:t>
      пианино мен рояль жұмысының сапасын барлық бағыттар бойынша тексеру әдістері.</w:t>
      </w:r>
    </w:p>
    <w:bookmarkStart w:name="z498" w:id="496"/>
    <w:p>
      <w:pPr>
        <w:spacing w:after="0"/>
        <w:ind w:left="0"/>
        <w:jc w:val="left"/>
      </w:pPr>
      <w:r>
        <w:rPr>
          <w:rFonts w:ascii="Times New Roman"/>
          <w:b/>
          <w:i w:val="false"/>
          <w:color w:val="000000"/>
        </w:rPr>
        <w:t xml:space="preserve"> Параграф 3. Тілдік аспаптарды қалпына келтіруші, 5-разряд</w:t>
      </w:r>
    </w:p>
    <w:bookmarkEnd w:id="496"/>
    <w:bookmarkStart w:name="z499" w:id="497"/>
    <w:p>
      <w:pPr>
        <w:spacing w:after="0"/>
        <w:ind w:left="0"/>
        <w:jc w:val="both"/>
      </w:pPr>
      <w:r>
        <w:rPr>
          <w:rFonts w:ascii="Times New Roman"/>
          <w:b w:val="false"/>
          <w:i w:val="false"/>
          <w:color w:val="000000"/>
          <w:sz w:val="28"/>
        </w:rPr>
        <w:t>
      350. Жұмыс сипаттамасы:</w:t>
      </w:r>
    </w:p>
    <w:bookmarkEnd w:id="497"/>
    <w:p>
      <w:pPr>
        <w:spacing w:after="0"/>
        <w:ind w:left="0"/>
        <w:jc w:val="both"/>
      </w:pPr>
      <w:r>
        <w:rPr>
          <w:rFonts w:ascii="Times New Roman"/>
          <w:b w:val="false"/>
          <w:i w:val="false"/>
          <w:color w:val="000000"/>
          <w:sz w:val="28"/>
        </w:rPr>
        <w:t>
      қарапайым және күрделілігі орташа тілдік музыкалық аспаптарды жөндеу және қалпына келтіру;</w:t>
      </w:r>
    </w:p>
    <w:p>
      <w:pPr>
        <w:spacing w:after="0"/>
        <w:ind w:left="0"/>
        <w:jc w:val="both"/>
      </w:pPr>
      <w:r>
        <w:rPr>
          <w:rFonts w:ascii="Times New Roman"/>
          <w:b w:val="false"/>
          <w:i w:val="false"/>
          <w:color w:val="000000"/>
          <w:sz w:val="28"/>
        </w:rPr>
        <w:t>
      жөндеуге және қалпына келтіруге түскен жартылай аккордеондарды, жаппай өндірістегі екі дауысты баяндарды және барлық жүйелі гармоньдерді тексеру;</w:t>
      </w:r>
    </w:p>
    <w:p>
      <w:pPr>
        <w:spacing w:after="0"/>
        <w:ind w:left="0"/>
        <w:jc w:val="both"/>
      </w:pPr>
      <w:r>
        <w:rPr>
          <w:rFonts w:ascii="Times New Roman"/>
          <w:b w:val="false"/>
          <w:i w:val="false"/>
          <w:color w:val="000000"/>
          <w:sz w:val="28"/>
        </w:rPr>
        <w:t>
      жөндеу тобын айқындау және ақаулы ведомостпен салыстыру;</w:t>
      </w:r>
    </w:p>
    <w:p>
      <w:pPr>
        <w:spacing w:after="0"/>
        <w:ind w:left="0"/>
        <w:jc w:val="both"/>
      </w:pPr>
      <w:r>
        <w:rPr>
          <w:rFonts w:ascii="Times New Roman"/>
          <w:b w:val="false"/>
          <w:i w:val="false"/>
          <w:color w:val="000000"/>
          <w:sz w:val="28"/>
        </w:rPr>
        <w:t>
      қалпына келтірілуге тиіс тораптардың бөлшектерін демонтаждау;</w:t>
      </w:r>
    </w:p>
    <w:p>
      <w:pPr>
        <w:spacing w:after="0"/>
        <w:ind w:left="0"/>
        <w:jc w:val="both"/>
      </w:pPr>
      <w:r>
        <w:rPr>
          <w:rFonts w:ascii="Times New Roman"/>
          <w:b w:val="false"/>
          <w:i w:val="false"/>
          <w:color w:val="000000"/>
          <w:sz w:val="28"/>
        </w:rPr>
        <w:t>
      бөлшектер мен тораптарды дәнекерден, шаң-тозаңнан тазарту;</w:t>
      </w:r>
    </w:p>
    <w:p>
      <w:pPr>
        <w:spacing w:after="0"/>
        <w:ind w:left="0"/>
        <w:jc w:val="both"/>
      </w:pPr>
      <w:r>
        <w:rPr>
          <w:rFonts w:ascii="Times New Roman"/>
          <w:b w:val="false"/>
          <w:i w:val="false"/>
          <w:color w:val="000000"/>
          <w:sz w:val="28"/>
        </w:rPr>
        <w:t>
      қалпына келтірілуге тиіс тораптар мен бөлшектердің эскизі мен сызбасын жасау немесе тозғандардың орнына жаңасын жасау;</w:t>
      </w:r>
    </w:p>
    <w:p>
      <w:pPr>
        <w:spacing w:after="0"/>
        <w:ind w:left="0"/>
        <w:jc w:val="both"/>
      </w:pPr>
      <w:r>
        <w:rPr>
          <w:rFonts w:ascii="Times New Roman"/>
          <w:b w:val="false"/>
          <w:i w:val="false"/>
          <w:color w:val="000000"/>
          <w:sz w:val="28"/>
        </w:rPr>
        <w:t>
      ауыстырылуға немесе қалпына келтірілуге тиіс бөлшектер мен тораптардың дайындамаларын жасау үшін металды, ағашты, пластмассаны, целлулоид пен өзге де материалдарды маркасы, сорты, жынысы, текстурасы және өзге көрсеткіштері бойынша іріктеу;</w:t>
      </w:r>
    </w:p>
    <w:p>
      <w:pPr>
        <w:spacing w:after="0"/>
        <w:ind w:left="0"/>
        <w:jc w:val="both"/>
      </w:pPr>
      <w:r>
        <w:rPr>
          <w:rFonts w:ascii="Times New Roman"/>
          <w:b w:val="false"/>
          <w:i w:val="false"/>
          <w:color w:val="000000"/>
          <w:sz w:val="28"/>
        </w:rPr>
        <w:t xml:space="preserve">
      күрделі емес профильді ескі бөлшектерді қалпына келтіру және жаңаларын жасау үшін сулага мен айлабұйымдар жасау; </w:t>
      </w:r>
    </w:p>
    <w:p>
      <w:pPr>
        <w:spacing w:after="0"/>
        <w:ind w:left="0"/>
        <w:jc w:val="both"/>
      </w:pPr>
      <w:r>
        <w:rPr>
          <w:rFonts w:ascii="Times New Roman"/>
          <w:b w:val="false"/>
          <w:i w:val="false"/>
          <w:color w:val="000000"/>
          <w:sz w:val="28"/>
        </w:rPr>
        <w:t>
      металдан және ағаштың әр түрлі жынысынан дайындамаларды станокпен немесе қолмен өңдеу және бөлшектер мен тораптарды сызбалар бойынша жасау;</w:t>
      </w:r>
    </w:p>
    <w:p>
      <w:pPr>
        <w:spacing w:after="0"/>
        <w:ind w:left="0"/>
        <w:jc w:val="both"/>
      </w:pPr>
      <w:r>
        <w:rPr>
          <w:rFonts w:ascii="Times New Roman"/>
          <w:b w:val="false"/>
          <w:i w:val="false"/>
          <w:color w:val="000000"/>
          <w:sz w:val="28"/>
        </w:rPr>
        <w:t>
      қарапайым және күрделілігі орташа тілдік музыкалық аспаптардың дыбыс шығару бөлігінің жай-күйін анықтау: резонаторларын, үн шығару тілдерін, ойық клапандарының жай-күйін дыбыс тілінің үн нотасы бойынша тексеру;</w:t>
      </w:r>
    </w:p>
    <w:p>
      <w:pPr>
        <w:spacing w:after="0"/>
        <w:ind w:left="0"/>
        <w:jc w:val="both"/>
      </w:pPr>
      <w:r>
        <w:rPr>
          <w:rFonts w:ascii="Times New Roman"/>
          <w:b w:val="false"/>
          <w:i w:val="false"/>
          <w:color w:val="000000"/>
          <w:sz w:val="28"/>
        </w:rPr>
        <w:t>
      үн тілдерін жасау;</w:t>
      </w:r>
    </w:p>
    <w:p>
      <w:pPr>
        <w:spacing w:after="0"/>
        <w:ind w:left="0"/>
        <w:jc w:val="both"/>
      </w:pPr>
      <w:r>
        <w:rPr>
          <w:rFonts w:ascii="Times New Roman"/>
          <w:b w:val="false"/>
          <w:i w:val="false"/>
          <w:color w:val="000000"/>
          <w:sz w:val="28"/>
        </w:rPr>
        <w:t>
      үн тілдерін орнату және олардың тербеліс жиілігі 440 гидроцилиндрлі, бірінші октавалы "ля" камертоны (эталоны) бойынша алдын ала күйін келтіру;</w:t>
      </w:r>
    </w:p>
    <w:p>
      <w:pPr>
        <w:spacing w:after="0"/>
        <w:ind w:left="0"/>
        <w:jc w:val="both"/>
      </w:pPr>
      <w:r>
        <w:rPr>
          <w:rFonts w:ascii="Times New Roman"/>
          <w:b w:val="false"/>
          <w:i w:val="false"/>
          <w:color w:val="000000"/>
          <w:sz w:val="28"/>
        </w:rPr>
        <w:t>
      корпусты жөндеу;</w:t>
      </w:r>
    </w:p>
    <w:p>
      <w:pPr>
        <w:spacing w:after="0"/>
        <w:ind w:left="0"/>
        <w:jc w:val="both"/>
      </w:pPr>
      <w:r>
        <w:rPr>
          <w:rFonts w:ascii="Times New Roman"/>
          <w:b w:val="false"/>
          <w:i w:val="false"/>
          <w:color w:val="000000"/>
          <w:sz w:val="28"/>
        </w:rPr>
        <w:t>
      оң және сол клавиатуралық механизмдердің бөлшектерін жөндеу және қалпына келтіру;</w:t>
      </w:r>
    </w:p>
    <w:p>
      <w:pPr>
        <w:spacing w:after="0"/>
        <w:ind w:left="0"/>
        <w:jc w:val="both"/>
      </w:pPr>
      <w:r>
        <w:rPr>
          <w:rFonts w:ascii="Times New Roman"/>
          <w:b w:val="false"/>
          <w:i w:val="false"/>
          <w:color w:val="000000"/>
          <w:sz w:val="28"/>
        </w:rPr>
        <w:t>
      итергіштерді, ілмектерді, клавиатуралық рычагтарды, кнопкаларды, клавишалар мен өзге де бөлшектерді ауыстыру;</w:t>
      </w:r>
    </w:p>
    <w:p>
      <w:pPr>
        <w:spacing w:after="0"/>
        <w:ind w:left="0"/>
        <w:jc w:val="both"/>
      </w:pPr>
      <w:r>
        <w:rPr>
          <w:rFonts w:ascii="Times New Roman"/>
          <w:b w:val="false"/>
          <w:i w:val="false"/>
          <w:color w:val="000000"/>
          <w:sz w:val="28"/>
        </w:rPr>
        <w:t>
      үлбірдің герметикалығын, жиегінің бұрыштарына берік желімделуін, бұрыштардың берік орналасуын және дыбыс шығаруға кедергі келтіретін өзге де ақаулықтарды тексеру;</w:t>
      </w:r>
    </w:p>
    <w:p>
      <w:pPr>
        <w:spacing w:after="0"/>
        <w:ind w:left="0"/>
        <w:jc w:val="both"/>
      </w:pPr>
      <w:r>
        <w:rPr>
          <w:rFonts w:ascii="Times New Roman"/>
          <w:b w:val="false"/>
          <w:i w:val="false"/>
          <w:color w:val="000000"/>
          <w:sz w:val="28"/>
        </w:rPr>
        <w:t>
      корпусты өңдеуге дайындау;</w:t>
      </w:r>
    </w:p>
    <w:p>
      <w:pPr>
        <w:spacing w:after="0"/>
        <w:ind w:left="0"/>
        <w:jc w:val="both"/>
      </w:pPr>
      <w:r>
        <w:rPr>
          <w:rFonts w:ascii="Times New Roman"/>
          <w:b w:val="false"/>
          <w:i w:val="false"/>
          <w:color w:val="000000"/>
          <w:sz w:val="28"/>
        </w:rPr>
        <w:t>
      қарапайым және күрделілігі орташа тілдік музыкалық аспаптардың барлық тораптары мен бөлшектерін бітеу, тегістеу, алғашқы бояу, бояу, лактау және жылтырату;</w:t>
      </w:r>
    </w:p>
    <w:p>
      <w:pPr>
        <w:spacing w:after="0"/>
        <w:ind w:left="0"/>
        <w:jc w:val="both"/>
      </w:pPr>
      <w:r>
        <w:rPr>
          <w:rFonts w:ascii="Times New Roman"/>
          <w:b w:val="false"/>
          <w:i w:val="false"/>
          <w:color w:val="000000"/>
          <w:sz w:val="28"/>
        </w:rPr>
        <w:t>
      қарапайым және күрделілігі орташа тілдік музыкалық аспаптардың тапсырыс берушінің талабы бойынша күйін келтіру және бір қатардан екінші қатарға ауыстыру;</w:t>
      </w:r>
    </w:p>
    <w:p>
      <w:pPr>
        <w:spacing w:after="0"/>
        <w:ind w:left="0"/>
        <w:jc w:val="both"/>
      </w:pPr>
      <w:r>
        <w:rPr>
          <w:rFonts w:ascii="Times New Roman"/>
          <w:b w:val="false"/>
          <w:i w:val="false"/>
          <w:color w:val="000000"/>
          <w:sz w:val="28"/>
        </w:rPr>
        <w:t>
      күйінің келтірілу сапасын тыңдау арқылы тексеру, шу мен бөтен дыбыстарды реттеу және жою;</w:t>
      </w:r>
    </w:p>
    <w:p>
      <w:pPr>
        <w:spacing w:after="0"/>
        <w:ind w:left="0"/>
        <w:jc w:val="both"/>
      </w:pPr>
      <w:r>
        <w:rPr>
          <w:rFonts w:ascii="Times New Roman"/>
          <w:b w:val="false"/>
          <w:i w:val="false"/>
          <w:color w:val="000000"/>
          <w:sz w:val="28"/>
        </w:rPr>
        <w:t>
      тілдік музыкалық аспаптарды жөндеу және қалпына келтіру сапасын тексеру және тапсырыс берушіге жөндеу және қалпына келтіру.</w:t>
      </w:r>
    </w:p>
    <w:bookmarkStart w:name="z500" w:id="498"/>
    <w:p>
      <w:pPr>
        <w:spacing w:after="0"/>
        <w:ind w:left="0"/>
        <w:jc w:val="both"/>
      </w:pPr>
      <w:r>
        <w:rPr>
          <w:rFonts w:ascii="Times New Roman"/>
          <w:b w:val="false"/>
          <w:i w:val="false"/>
          <w:color w:val="000000"/>
          <w:sz w:val="28"/>
        </w:rPr>
        <w:t>
      351. Білуге тиіс:</w:t>
      </w:r>
    </w:p>
    <w:bookmarkEnd w:id="498"/>
    <w:p>
      <w:pPr>
        <w:spacing w:after="0"/>
        <w:ind w:left="0"/>
        <w:jc w:val="both"/>
      </w:pPr>
      <w:r>
        <w:rPr>
          <w:rFonts w:ascii="Times New Roman"/>
          <w:b w:val="false"/>
          <w:i w:val="false"/>
          <w:color w:val="000000"/>
          <w:sz w:val="28"/>
        </w:rPr>
        <w:t>
      жартылай аккордеондардың, екі дауысты баяндардың тораптарын және әр түрлі гармоньдердің бөлшектерін жасау технологиялық процессі;</w:t>
      </w:r>
    </w:p>
    <w:p>
      <w:pPr>
        <w:spacing w:after="0"/>
        <w:ind w:left="0"/>
        <w:jc w:val="both"/>
      </w:pPr>
      <w:r>
        <w:rPr>
          <w:rFonts w:ascii="Times New Roman"/>
          <w:b w:val="false"/>
          <w:i w:val="false"/>
          <w:color w:val="000000"/>
          <w:sz w:val="28"/>
        </w:rPr>
        <w:t>
      жөндеуге түсетін қарапайым және күрделілігі орташа тілдік музыкалық аспаптардың бөлшектеу және құрастыру тәртібі;</w:t>
      </w:r>
    </w:p>
    <w:p>
      <w:pPr>
        <w:spacing w:after="0"/>
        <w:ind w:left="0"/>
        <w:jc w:val="both"/>
      </w:pPr>
      <w:r>
        <w:rPr>
          <w:rFonts w:ascii="Times New Roman"/>
          <w:b w:val="false"/>
          <w:i w:val="false"/>
          <w:color w:val="000000"/>
          <w:sz w:val="28"/>
        </w:rPr>
        <w:t xml:space="preserve">
      әр түрлі жынысты ағаш пен металды өңдеу технологиясы; </w:t>
      </w:r>
    </w:p>
    <w:p>
      <w:pPr>
        <w:spacing w:after="0"/>
        <w:ind w:left="0"/>
        <w:jc w:val="both"/>
      </w:pPr>
      <w:r>
        <w:rPr>
          <w:rFonts w:ascii="Times New Roman"/>
          <w:b w:val="false"/>
          <w:i w:val="false"/>
          <w:color w:val="000000"/>
          <w:sz w:val="28"/>
        </w:rPr>
        <w:t>
      эскиздер мен сызбалар жасау;</w:t>
      </w:r>
    </w:p>
    <w:p>
      <w:pPr>
        <w:spacing w:after="0"/>
        <w:ind w:left="0"/>
        <w:jc w:val="both"/>
      </w:pPr>
      <w:r>
        <w:rPr>
          <w:rFonts w:ascii="Times New Roman"/>
          <w:b w:val="false"/>
          <w:i w:val="false"/>
          <w:color w:val="000000"/>
          <w:sz w:val="28"/>
        </w:rPr>
        <w:t>
      ағаш өңдеу және металл кесу станоктарының құрылымдық ерекшеліктері, оларды күйін келтіру және реттеу тәсілдері;</w:t>
      </w:r>
    </w:p>
    <w:p>
      <w:pPr>
        <w:spacing w:after="0"/>
        <w:ind w:left="0"/>
        <w:jc w:val="both"/>
      </w:pPr>
      <w:r>
        <w:rPr>
          <w:rFonts w:ascii="Times New Roman"/>
          <w:b w:val="false"/>
          <w:i w:val="false"/>
          <w:color w:val="000000"/>
          <w:sz w:val="28"/>
        </w:rPr>
        <w:t>
      қарапайым және күрделілігі орташа тілдік музыкалық аспаптардың күйін келтіру және реттеу әдістері;</w:t>
      </w:r>
    </w:p>
    <w:p>
      <w:pPr>
        <w:spacing w:after="0"/>
        <w:ind w:left="0"/>
        <w:jc w:val="both"/>
      </w:pPr>
      <w:r>
        <w:rPr>
          <w:rFonts w:ascii="Times New Roman"/>
          <w:b w:val="false"/>
          <w:i w:val="false"/>
          <w:color w:val="000000"/>
          <w:sz w:val="28"/>
        </w:rPr>
        <w:t>
      музыкалық білім.</w:t>
      </w:r>
    </w:p>
    <w:bookmarkStart w:name="z501" w:id="499"/>
    <w:p>
      <w:pPr>
        <w:spacing w:after="0"/>
        <w:ind w:left="0"/>
        <w:jc w:val="left"/>
      </w:pPr>
      <w:r>
        <w:rPr>
          <w:rFonts w:ascii="Times New Roman"/>
          <w:b/>
          <w:i w:val="false"/>
          <w:color w:val="000000"/>
        </w:rPr>
        <w:t xml:space="preserve"> Параграф 4. Тілдік аспаптарды қалпына келтіруші, 6-разряд</w:t>
      </w:r>
    </w:p>
    <w:bookmarkEnd w:id="499"/>
    <w:bookmarkStart w:name="z502" w:id="500"/>
    <w:p>
      <w:pPr>
        <w:spacing w:after="0"/>
        <w:ind w:left="0"/>
        <w:jc w:val="both"/>
      </w:pPr>
      <w:r>
        <w:rPr>
          <w:rFonts w:ascii="Times New Roman"/>
          <w:b w:val="false"/>
          <w:i w:val="false"/>
          <w:color w:val="000000"/>
          <w:sz w:val="28"/>
        </w:rPr>
        <w:t>
      352. Жұмыс сипаттамасы:</w:t>
      </w:r>
    </w:p>
    <w:bookmarkEnd w:id="500"/>
    <w:p>
      <w:pPr>
        <w:spacing w:after="0"/>
        <w:ind w:left="0"/>
        <w:jc w:val="both"/>
      </w:pPr>
      <w:r>
        <w:rPr>
          <w:rFonts w:ascii="Times New Roman"/>
          <w:b w:val="false"/>
          <w:i w:val="false"/>
          <w:color w:val="000000"/>
          <w:sz w:val="28"/>
        </w:rPr>
        <w:t>
      күрделі тілдік музыкалық аспаптарды жөндеу және қалпына келтіру;</w:t>
      </w:r>
    </w:p>
    <w:p>
      <w:pPr>
        <w:spacing w:after="0"/>
        <w:ind w:left="0"/>
        <w:jc w:val="both"/>
      </w:pPr>
      <w:r>
        <w:rPr>
          <w:rFonts w:ascii="Times New Roman"/>
          <w:b w:val="false"/>
          <w:i w:val="false"/>
          <w:color w:val="000000"/>
          <w:sz w:val="28"/>
        </w:rPr>
        <w:t>
      жөндеуге және қалпына келтіруге түскен отандық және шетелдік әр түрлі аккордеондарды, оркестрлік баяндар мен ерекше тапсырыспен жасалған баяндарды тексеру;</w:t>
      </w:r>
    </w:p>
    <w:p>
      <w:pPr>
        <w:spacing w:after="0"/>
        <w:ind w:left="0"/>
        <w:jc w:val="both"/>
      </w:pPr>
      <w:r>
        <w:rPr>
          <w:rFonts w:ascii="Times New Roman"/>
          <w:b w:val="false"/>
          <w:i w:val="false"/>
          <w:color w:val="000000"/>
          <w:sz w:val="28"/>
        </w:rPr>
        <w:t>
      жөндеу және қалпына келтіру үшін жарамсыз болған тілдік музыкалық аспаптарды бөлшектеу;</w:t>
      </w:r>
    </w:p>
    <w:p>
      <w:pPr>
        <w:spacing w:after="0"/>
        <w:ind w:left="0"/>
        <w:jc w:val="both"/>
      </w:pPr>
      <w:r>
        <w:rPr>
          <w:rFonts w:ascii="Times New Roman"/>
          <w:b w:val="false"/>
          <w:i w:val="false"/>
          <w:color w:val="000000"/>
          <w:sz w:val="28"/>
        </w:rPr>
        <w:t>
      күрделі тілдік музыкалық аспаптарға арналған дайындамаларды станокпен және қолмен өңдеу және бөлшектер мен тораптарды жасау;</w:t>
      </w:r>
    </w:p>
    <w:p>
      <w:pPr>
        <w:spacing w:after="0"/>
        <w:ind w:left="0"/>
        <w:jc w:val="both"/>
      </w:pPr>
      <w:r>
        <w:rPr>
          <w:rFonts w:ascii="Times New Roman"/>
          <w:b w:val="false"/>
          <w:i w:val="false"/>
          <w:color w:val="000000"/>
          <w:sz w:val="28"/>
        </w:rPr>
        <w:t>
      күрделі профильді бөлшектерді өңдеуге арналған сулагалар мен айлабұйымдарды сызбалар бойынша жасау;</w:t>
      </w:r>
    </w:p>
    <w:p>
      <w:pPr>
        <w:spacing w:after="0"/>
        <w:ind w:left="0"/>
        <w:jc w:val="both"/>
      </w:pPr>
      <w:r>
        <w:rPr>
          <w:rFonts w:ascii="Times New Roman"/>
          <w:b w:val="false"/>
          <w:i w:val="false"/>
          <w:color w:val="000000"/>
          <w:sz w:val="28"/>
        </w:rPr>
        <w:t>
      үлбір сапасының герметикалығын тексеру және барлық ақаулықтарды түзету;</w:t>
      </w:r>
    </w:p>
    <w:p>
      <w:pPr>
        <w:spacing w:after="0"/>
        <w:ind w:left="0"/>
        <w:jc w:val="both"/>
      </w:pPr>
      <w:r>
        <w:rPr>
          <w:rFonts w:ascii="Times New Roman"/>
          <w:b w:val="false"/>
          <w:i w:val="false"/>
          <w:color w:val="000000"/>
          <w:sz w:val="28"/>
        </w:rPr>
        <w:t>
      жөндеуге және қалпына келтірілуге тиіс бөлшектердің эскизі мен сызбасын алу;</w:t>
      </w:r>
    </w:p>
    <w:p>
      <w:pPr>
        <w:spacing w:after="0"/>
        <w:ind w:left="0"/>
        <w:jc w:val="both"/>
      </w:pPr>
      <w:r>
        <w:rPr>
          <w:rFonts w:ascii="Times New Roman"/>
          <w:b w:val="false"/>
          <w:i w:val="false"/>
          <w:color w:val="000000"/>
          <w:sz w:val="28"/>
        </w:rPr>
        <w:t>
      ойық клапандарын алу және оларды техникалық шартта көзделген биіктігі бойынша орнату;</w:t>
      </w:r>
    </w:p>
    <w:p>
      <w:pPr>
        <w:spacing w:after="0"/>
        <w:ind w:left="0"/>
        <w:jc w:val="both"/>
      </w:pPr>
      <w:r>
        <w:rPr>
          <w:rFonts w:ascii="Times New Roman"/>
          <w:b w:val="false"/>
          <w:i w:val="false"/>
          <w:color w:val="000000"/>
          <w:sz w:val="28"/>
        </w:rPr>
        <w:t>
      дауыс тілін таңдау және дауыс планкасына орнату, олардың дауыстау нотасы мен күйге келтірілуін тексеру;</w:t>
      </w:r>
    </w:p>
    <w:p>
      <w:pPr>
        <w:spacing w:after="0"/>
        <w:ind w:left="0"/>
        <w:jc w:val="both"/>
      </w:pPr>
      <w:r>
        <w:rPr>
          <w:rFonts w:ascii="Times New Roman"/>
          <w:b w:val="false"/>
          <w:i w:val="false"/>
          <w:color w:val="000000"/>
          <w:sz w:val="28"/>
        </w:rPr>
        <w:t>
      тапсырыс берушінің талабы бойынша дауыс тілдерінің күйін бір қатарға келтіру және қайта келтіру;</w:t>
      </w:r>
    </w:p>
    <w:p>
      <w:pPr>
        <w:spacing w:after="0"/>
        <w:ind w:left="0"/>
        <w:jc w:val="both"/>
      </w:pPr>
      <w:r>
        <w:rPr>
          <w:rFonts w:ascii="Times New Roman"/>
          <w:b w:val="false"/>
          <w:i w:val="false"/>
          <w:color w:val="000000"/>
          <w:sz w:val="28"/>
        </w:rPr>
        <w:t>
      оң және сол механиканы монтаждау, оларды корпусқа орнату, үлбірді орнату және тығыз қиыстыру;</w:t>
      </w:r>
    </w:p>
    <w:p>
      <w:pPr>
        <w:spacing w:after="0"/>
        <w:ind w:left="0"/>
        <w:jc w:val="both"/>
      </w:pPr>
      <w:r>
        <w:rPr>
          <w:rFonts w:ascii="Times New Roman"/>
          <w:b w:val="false"/>
          <w:i w:val="false"/>
          <w:color w:val="000000"/>
          <w:sz w:val="28"/>
        </w:rPr>
        <w:t>
      күрделі тілдік музыкалық аспаптардың бөлшектері мен тораптарын өңдеу;</w:t>
      </w:r>
    </w:p>
    <w:p>
      <w:pPr>
        <w:spacing w:after="0"/>
        <w:ind w:left="0"/>
        <w:jc w:val="both"/>
      </w:pPr>
      <w:r>
        <w:rPr>
          <w:rFonts w:ascii="Times New Roman"/>
          <w:b w:val="false"/>
          <w:i w:val="false"/>
          <w:color w:val="000000"/>
          <w:sz w:val="28"/>
        </w:rPr>
        <w:t>
      тілдік музыкалық аспаптар бөлшектерінің өзара әрекеттестігін реттеу және олардың жұмысында басылу жеңілдігін, дауыс шығарудағы шу мен жеңілдігін тексеру;</w:t>
      </w:r>
    </w:p>
    <w:p>
      <w:pPr>
        <w:spacing w:after="0"/>
        <w:ind w:left="0"/>
        <w:jc w:val="both"/>
      </w:pPr>
      <w:r>
        <w:rPr>
          <w:rFonts w:ascii="Times New Roman"/>
          <w:b w:val="false"/>
          <w:i w:val="false"/>
          <w:color w:val="000000"/>
          <w:sz w:val="28"/>
        </w:rPr>
        <w:t>
      аспапта ойнау және оның күйінің дәлме-дәл келтірілуін, дауыс тазалығын, кнопкалар мен клавишаларға басқан кезде жауап қайтару жылдамдығын тексеру;</w:t>
      </w:r>
    </w:p>
    <w:p>
      <w:pPr>
        <w:spacing w:after="0"/>
        <w:ind w:left="0"/>
        <w:jc w:val="both"/>
      </w:pPr>
      <w:r>
        <w:rPr>
          <w:rFonts w:ascii="Times New Roman"/>
          <w:b w:val="false"/>
          <w:i w:val="false"/>
          <w:color w:val="000000"/>
          <w:sz w:val="28"/>
        </w:rPr>
        <w:t>
      күрделі тілдік музыкалық аспаптардың күйін құрастырылған күйінде түпкілікті келтіру және тапсырыс берушіге тапсыру;</w:t>
      </w:r>
    </w:p>
    <w:p>
      <w:pPr>
        <w:spacing w:after="0"/>
        <w:ind w:left="0"/>
        <w:jc w:val="both"/>
      </w:pPr>
      <w:r>
        <w:rPr>
          <w:rFonts w:ascii="Times New Roman"/>
          <w:b w:val="false"/>
          <w:i w:val="false"/>
          <w:color w:val="000000"/>
          <w:sz w:val="28"/>
        </w:rPr>
        <w:t>
      жөндеу түрін анықтау және жөнделуін ақаулық ведомосінің тізбесі бойынша тексеру;</w:t>
      </w:r>
    </w:p>
    <w:p>
      <w:pPr>
        <w:spacing w:after="0"/>
        <w:ind w:left="0"/>
        <w:jc w:val="both"/>
      </w:pPr>
      <w:r>
        <w:rPr>
          <w:rFonts w:ascii="Times New Roman"/>
          <w:b w:val="false"/>
          <w:i w:val="false"/>
          <w:color w:val="000000"/>
          <w:sz w:val="28"/>
        </w:rPr>
        <w:t>
      қалпына келтірілуге және ауыстырылуға тиіс бөлшектерді жасауға арналған материалдарды іріктеу және дайындау;</w:t>
      </w:r>
    </w:p>
    <w:p>
      <w:pPr>
        <w:spacing w:after="0"/>
        <w:ind w:left="0"/>
        <w:jc w:val="both"/>
      </w:pPr>
      <w:r>
        <w:rPr>
          <w:rFonts w:ascii="Times New Roman"/>
          <w:b w:val="false"/>
          <w:i w:val="false"/>
          <w:color w:val="000000"/>
          <w:sz w:val="28"/>
        </w:rPr>
        <w:t>
      кесу құралын қайрау, түзету және термоөңдеу, ағаш өңдеу және металл кесу станогын баптау.</w:t>
      </w:r>
    </w:p>
    <w:bookmarkStart w:name="z503" w:id="501"/>
    <w:p>
      <w:pPr>
        <w:spacing w:after="0"/>
        <w:ind w:left="0"/>
        <w:jc w:val="both"/>
      </w:pPr>
      <w:r>
        <w:rPr>
          <w:rFonts w:ascii="Times New Roman"/>
          <w:b w:val="false"/>
          <w:i w:val="false"/>
          <w:color w:val="000000"/>
          <w:sz w:val="28"/>
        </w:rPr>
        <w:t>
      353. Білуге тиіс:</w:t>
      </w:r>
    </w:p>
    <w:bookmarkEnd w:id="501"/>
    <w:p>
      <w:pPr>
        <w:spacing w:after="0"/>
        <w:ind w:left="0"/>
        <w:jc w:val="both"/>
      </w:pPr>
      <w:r>
        <w:rPr>
          <w:rFonts w:ascii="Times New Roman"/>
          <w:b w:val="false"/>
          <w:i w:val="false"/>
          <w:color w:val="000000"/>
          <w:sz w:val="28"/>
        </w:rPr>
        <w:t>
      барлық түрлі тілдік музыкалық аспаптардың құрылысы;</w:t>
      </w:r>
    </w:p>
    <w:p>
      <w:pPr>
        <w:spacing w:after="0"/>
        <w:ind w:left="0"/>
        <w:jc w:val="both"/>
      </w:pPr>
      <w:r>
        <w:rPr>
          <w:rFonts w:ascii="Times New Roman"/>
          <w:b w:val="false"/>
          <w:i w:val="false"/>
          <w:color w:val="000000"/>
          <w:sz w:val="28"/>
        </w:rPr>
        <w:t>
      бөлшектер мен тораптарды жасау технологиясы және оларды құрастыру, әр түрлі жынысты металды, ағашты, пластмассаны, целлулоид мен күрделі тілдік музыкалық аспаптарды жасауда қолданылатын өзге де материалдарды өңдеу технологиясы;</w:t>
      </w:r>
    </w:p>
    <w:p>
      <w:pPr>
        <w:spacing w:after="0"/>
        <w:ind w:left="0"/>
        <w:jc w:val="both"/>
      </w:pPr>
      <w:r>
        <w:rPr>
          <w:rFonts w:ascii="Times New Roman"/>
          <w:b w:val="false"/>
          <w:i w:val="false"/>
          <w:color w:val="000000"/>
          <w:sz w:val="28"/>
        </w:rPr>
        <w:t>
      оң және сол клавиатуралық механизмдерді, резонаторларды, дауыс тілдерін және күрделі тілдік музыкалық аспаптардың өзге де тораптарын жөндеу тәсілдері;</w:t>
      </w:r>
    </w:p>
    <w:p>
      <w:pPr>
        <w:spacing w:after="0"/>
        <w:ind w:left="0"/>
        <w:jc w:val="both"/>
      </w:pPr>
      <w:r>
        <w:rPr>
          <w:rFonts w:ascii="Times New Roman"/>
          <w:b w:val="false"/>
          <w:i w:val="false"/>
          <w:color w:val="000000"/>
          <w:sz w:val="28"/>
        </w:rPr>
        <w:t>
      тілдік музыкалық аспаптардың күйін кварт-квинт шеңбері бойынша келтіру ережесі;</w:t>
      </w:r>
    </w:p>
    <w:p>
      <w:pPr>
        <w:spacing w:after="0"/>
        <w:ind w:left="0"/>
        <w:jc w:val="both"/>
      </w:pPr>
      <w:r>
        <w:rPr>
          <w:rFonts w:ascii="Times New Roman"/>
          <w:b w:val="false"/>
          <w:i w:val="false"/>
          <w:color w:val="000000"/>
          <w:sz w:val="28"/>
        </w:rPr>
        <w:t>
      кесу құралын қайрау, түзету және термоөңдеу ережесі;</w:t>
      </w:r>
    </w:p>
    <w:p>
      <w:pPr>
        <w:spacing w:after="0"/>
        <w:ind w:left="0"/>
        <w:jc w:val="both"/>
      </w:pPr>
      <w:r>
        <w:rPr>
          <w:rFonts w:ascii="Times New Roman"/>
          <w:b w:val="false"/>
          <w:i w:val="false"/>
          <w:color w:val="000000"/>
          <w:sz w:val="28"/>
        </w:rPr>
        <w:t>
      тілдік музыкалық аспаптар бөлшектерінің өзара әрекеттестігін реттеу және тапсырыс берушінің талабы бойынша олардың күйін бір қатарға келтіру және қайта келтіру тәсілдері;</w:t>
      </w:r>
    </w:p>
    <w:p>
      <w:pPr>
        <w:spacing w:after="0"/>
        <w:ind w:left="0"/>
        <w:jc w:val="both"/>
      </w:pPr>
      <w:r>
        <w:rPr>
          <w:rFonts w:ascii="Times New Roman"/>
          <w:b w:val="false"/>
          <w:i w:val="false"/>
          <w:color w:val="000000"/>
          <w:sz w:val="28"/>
        </w:rPr>
        <w:t>
      ағаш өңдеу және металл кесу станогының құрылысы және оларды өңделетін бөлшектердің материалының түрі мен сапасына байланысты реттеу және баптау ережесі;</w:t>
      </w:r>
    </w:p>
    <w:p>
      <w:pPr>
        <w:spacing w:after="0"/>
        <w:ind w:left="0"/>
        <w:jc w:val="both"/>
      </w:pPr>
      <w:r>
        <w:rPr>
          <w:rFonts w:ascii="Times New Roman"/>
          <w:b w:val="false"/>
          <w:i w:val="false"/>
          <w:color w:val="000000"/>
          <w:sz w:val="28"/>
        </w:rPr>
        <w:t>
      материал сапасы мен дайын бұйымдарға қойылатын талаптар.</w:t>
      </w:r>
    </w:p>
    <w:bookmarkStart w:name="z504" w:id="502"/>
    <w:p>
      <w:pPr>
        <w:spacing w:after="0"/>
        <w:ind w:left="0"/>
        <w:jc w:val="left"/>
      </w:pPr>
      <w:r>
        <w:rPr>
          <w:rFonts w:ascii="Times New Roman"/>
          <w:b/>
          <w:i w:val="false"/>
          <w:color w:val="000000"/>
        </w:rPr>
        <w:t xml:space="preserve"> Параграф 5. Ұрмалы аспаптарды қалпына келтіруші, 5-разряд</w:t>
      </w:r>
    </w:p>
    <w:bookmarkEnd w:id="502"/>
    <w:bookmarkStart w:name="z505" w:id="503"/>
    <w:p>
      <w:pPr>
        <w:spacing w:after="0"/>
        <w:ind w:left="0"/>
        <w:jc w:val="both"/>
      </w:pPr>
      <w:r>
        <w:rPr>
          <w:rFonts w:ascii="Times New Roman"/>
          <w:b w:val="false"/>
          <w:i w:val="false"/>
          <w:color w:val="000000"/>
          <w:sz w:val="28"/>
        </w:rPr>
        <w:t>
      354. Жұмыс сипаттамасы:</w:t>
      </w:r>
    </w:p>
    <w:bookmarkEnd w:id="503"/>
    <w:p>
      <w:pPr>
        <w:spacing w:after="0"/>
        <w:ind w:left="0"/>
        <w:jc w:val="both"/>
      </w:pPr>
      <w:r>
        <w:rPr>
          <w:rFonts w:ascii="Times New Roman"/>
          <w:b w:val="false"/>
          <w:i w:val="false"/>
          <w:color w:val="000000"/>
          <w:sz w:val="28"/>
        </w:rPr>
        <w:t>
      қарапайым және күрделілігі орташа ұрмалы музыкалық аспаптарды: пионерлік және оркестрлік барабандарды, сыбызғыларды, тамбуриндерді, литавраны, гонгілерді, тарелкаларды, үшбұрыштарды, там-таманы, бұлбұлды, кукушканы, маракасты, кастаньеттаны, "Румба" сылдырмағын жөндеу, қалпына келтіру;</w:t>
      </w:r>
    </w:p>
    <w:p>
      <w:pPr>
        <w:spacing w:after="0"/>
        <w:ind w:left="0"/>
        <w:jc w:val="both"/>
      </w:pPr>
      <w:r>
        <w:rPr>
          <w:rFonts w:ascii="Times New Roman"/>
          <w:b w:val="false"/>
          <w:i w:val="false"/>
          <w:color w:val="000000"/>
          <w:sz w:val="28"/>
        </w:rPr>
        <w:t>
      жекелеген бөлшектерді жасау және оларды ұрмалы музыкалық аспаптардың корпусына бекіту;</w:t>
      </w:r>
    </w:p>
    <w:p>
      <w:pPr>
        <w:spacing w:after="0"/>
        <w:ind w:left="0"/>
        <w:jc w:val="both"/>
      </w:pPr>
      <w:r>
        <w:rPr>
          <w:rFonts w:ascii="Times New Roman"/>
          <w:b w:val="false"/>
          <w:i w:val="false"/>
          <w:color w:val="000000"/>
          <w:sz w:val="28"/>
        </w:rPr>
        <w:t>
      жекелеген бөлшектерді және тұтастай құралды тегістеу және жылтырату;</w:t>
      </w:r>
    </w:p>
    <w:p>
      <w:pPr>
        <w:spacing w:after="0"/>
        <w:ind w:left="0"/>
        <w:jc w:val="both"/>
      </w:pPr>
      <w:r>
        <w:rPr>
          <w:rFonts w:ascii="Times New Roman"/>
          <w:b w:val="false"/>
          <w:i w:val="false"/>
          <w:color w:val="000000"/>
          <w:sz w:val="28"/>
        </w:rPr>
        <w:t>
      күйін келтіруге ыңғайлап реттеу.</w:t>
      </w:r>
    </w:p>
    <w:bookmarkStart w:name="z506" w:id="504"/>
    <w:p>
      <w:pPr>
        <w:spacing w:after="0"/>
        <w:ind w:left="0"/>
        <w:jc w:val="both"/>
      </w:pPr>
      <w:r>
        <w:rPr>
          <w:rFonts w:ascii="Times New Roman"/>
          <w:b w:val="false"/>
          <w:i w:val="false"/>
          <w:color w:val="000000"/>
          <w:sz w:val="28"/>
        </w:rPr>
        <w:t>
      355. Білуге тиіс:</w:t>
      </w:r>
    </w:p>
    <w:bookmarkEnd w:id="504"/>
    <w:p>
      <w:pPr>
        <w:spacing w:after="0"/>
        <w:ind w:left="0"/>
        <w:jc w:val="both"/>
      </w:pPr>
      <w:r>
        <w:rPr>
          <w:rFonts w:ascii="Times New Roman"/>
          <w:b w:val="false"/>
          <w:i w:val="false"/>
          <w:color w:val="000000"/>
          <w:sz w:val="28"/>
        </w:rPr>
        <w:t>
      қарапайым және күрделілігі орташа ұрмалы музыкалық аспаптардың құрылысы оларды өндірудің технологиялық процессі;</w:t>
      </w:r>
    </w:p>
    <w:p>
      <w:pPr>
        <w:spacing w:after="0"/>
        <w:ind w:left="0"/>
        <w:jc w:val="both"/>
      </w:pPr>
      <w:r>
        <w:rPr>
          <w:rFonts w:ascii="Times New Roman"/>
          <w:b w:val="false"/>
          <w:i w:val="false"/>
          <w:color w:val="000000"/>
          <w:sz w:val="28"/>
        </w:rPr>
        <w:t>
      бөлшектеудің және монтаж жасаудың тәртібі;</w:t>
      </w:r>
    </w:p>
    <w:p>
      <w:pPr>
        <w:spacing w:after="0"/>
        <w:ind w:left="0"/>
        <w:jc w:val="both"/>
      </w:pPr>
      <w:r>
        <w:rPr>
          <w:rFonts w:ascii="Times New Roman"/>
          <w:b w:val="false"/>
          <w:i w:val="false"/>
          <w:color w:val="000000"/>
          <w:sz w:val="28"/>
        </w:rPr>
        <w:t xml:space="preserve">
      ұрмалы музыкалық аспаптарды жасау кезінде қолданылатын материалдар, олардың сапасы мен қасиеттері; </w:t>
      </w:r>
    </w:p>
    <w:p>
      <w:pPr>
        <w:spacing w:after="0"/>
        <w:ind w:left="0"/>
        <w:jc w:val="both"/>
      </w:pPr>
      <w:r>
        <w:rPr>
          <w:rFonts w:ascii="Times New Roman"/>
          <w:b w:val="false"/>
          <w:i w:val="false"/>
          <w:color w:val="000000"/>
          <w:sz w:val="28"/>
        </w:rPr>
        <w:t>
      бөлшектерді слесарлық және ұсталық өңдеудің технологиясы;</w:t>
      </w:r>
    </w:p>
    <w:p>
      <w:pPr>
        <w:spacing w:after="0"/>
        <w:ind w:left="0"/>
        <w:jc w:val="both"/>
      </w:pPr>
      <w:r>
        <w:rPr>
          <w:rFonts w:ascii="Times New Roman"/>
          <w:b w:val="false"/>
          <w:i w:val="false"/>
          <w:color w:val="000000"/>
          <w:sz w:val="28"/>
        </w:rPr>
        <w:t xml:space="preserve">
      аспаптардың күйіне лайықтап реттеу ережесі; </w:t>
      </w:r>
    </w:p>
    <w:p>
      <w:pPr>
        <w:spacing w:after="0"/>
        <w:ind w:left="0"/>
        <w:jc w:val="both"/>
      </w:pPr>
      <w:r>
        <w:rPr>
          <w:rFonts w:ascii="Times New Roman"/>
          <w:b w:val="false"/>
          <w:i w:val="false"/>
          <w:color w:val="000000"/>
          <w:sz w:val="28"/>
        </w:rPr>
        <w:t>
      жекелеген бөлшектерді және аспапты тұтастай қолмен тегістеу және жылтырату тәсілдері;</w:t>
      </w:r>
    </w:p>
    <w:p>
      <w:pPr>
        <w:spacing w:after="0"/>
        <w:ind w:left="0"/>
        <w:jc w:val="both"/>
      </w:pPr>
      <w:r>
        <w:rPr>
          <w:rFonts w:ascii="Times New Roman"/>
          <w:b w:val="false"/>
          <w:i w:val="false"/>
          <w:color w:val="000000"/>
          <w:sz w:val="28"/>
        </w:rPr>
        <w:t>
      тегістеу және жылтыратудың ұрмалы музыкалық аспаптардың дыбыстық қасиеттеріне тигізетін ықпалы;</w:t>
      </w:r>
    </w:p>
    <w:p>
      <w:pPr>
        <w:spacing w:after="0"/>
        <w:ind w:left="0"/>
        <w:jc w:val="both"/>
      </w:pPr>
      <w:r>
        <w:rPr>
          <w:rFonts w:ascii="Times New Roman"/>
          <w:b w:val="false"/>
          <w:i w:val="false"/>
          <w:color w:val="000000"/>
          <w:sz w:val="28"/>
        </w:rPr>
        <w:t>
      металл кескіш станокта жұмыс істеу ережесі.</w:t>
      </w:r>
    </w:p>
    <w:bookmarkStart w:name="z507" w:id="505"/>
    <w:p>
      <w:pPr>
        <w:spacing w:after="0"/>
        <w:ind w:left="0"/>
        <w:jc w:val="left"/>
      </w:pPr>
      <w:r>
        <w:rPr>
          <w:rFonts w:ascii="Times New Roman"/>
          <w:b/>
          <w:i w:val="false"/>
          <w:color w:val="000000"/>
        </w:rPr>
        <w:t xml:space="preserve"> Параграф 6. Ұрмалы аспаптарды қалпына келтіруші, 6-разряд</w:t>
      </w:r>
    </w:p>
    <w:bookmarkEnd w:id="505"/>
    <w:bookmarkStart w:name="z508" w:id="506"/>
    <w:p>
      <w:pPr>
        <w:spacing w:after="0"/>
        <w:ind w:left="0"/>
        <w:jc w:val="both"/>
      </w:pPr>
      <w:r>
        <w:rPr>
          <w:rFonts w:ascii="Times New Roman"/>
          <w:b w:val="false"/>
          <w:i w:val="false"/>
          <w:color w:val="000000"/>
          <w:sz w:val="28"/>
        </w:rPr>
        <w:t>
      356. Жұмыс сипаттамасы:</w:t>
      </w:r>
    </w:p>
    <w:bookmarkEnd w:id="506"/>
    <w:p>
      <w:pPr>
        <w:spacing w:after="0"/>
        <w:ind w:left="0"/>
        <w:jc w:val="both"/>
      </w:pPr>
      <w:r>
        <w:rPr>
          <w:rFonts w:ascii="Times New Roman"/>
          <w:b w:val="false"/>
          <w:i w:val="false"/>
          <w:color w:val="000000"/>
          <w:sz w:val="28"/>
        </w:rPr>
        <w:t>
      күрделі ұрмалы музыкалық аспаптарды жөндеу, қалпына келтіру;</w:t>
      </w:r>
    </w:p>
    <w:p>
      <w:pPr>
        <w:spacing w:after="0"/>
        <w:ind w:left="0"/>
        <w:jc w:val="both"/>
      </w:pPr>
      <w:r>
        <w:rPr>
          <w:rFonts w:ascii="Times New Roman"/>
          <w:b w:val="false"/>
          <w:i w:val="false"/>
          <w:color w:val="000000"/>
          <w:sz w:val="28"/>
        </w:rPr>
        <w:t>
      жөндеуге және қалпына келтіруге түскен ксилофондарды, вибрафондарды, түрік тарелкаларын, маримбаларды, челесттерді, глокеншпильдерді, ұлттық ұрмалы музыкалық аспаптарды тексеру;</w:t>
      </w:r>
    </w:p>
    <w:p>
      <w:pPr>
        <w:spacing w:after="0"/>
        <w:ind w:left="0"/>
        <w:jc w:val="both"/>
      </w:pPr>
      <w:r>
        <w:rPr>
          <w:rFonts w:ascii="Times New Roman"/>
          <w:b w:val="false"/>
          <w:i w:val="false"/>
          <w:color w:val="000000"/>
          <w:sz w:val="28"/>
        </w:rPr>
        <w:t xml:space="preserve">
      қалпына келтірілуге тиіс бөлшектердің эскизін алу; </w:t>
      </w:r>
    </w:p>
    <w:p>
      <w:pPr>
        <w:spacing w:after="0"/>
        <w:ind w:left="0"/>
        <w:jc w:val="both"/>
      </w:pPr>
      <w:r>
        <w:rPr>
          <w:rFonts w:ascii="Times New Roman"/>
          <w:b w:val="false"/>
          <w:i w:val="false"/>
          <w:color w:val="000000"/>
          <w:sz w:val="28"/>
        </w:rPr>
        <w:t xml:space="preserve">
      қалпына келтірілген өлшемдер бойынша жұмыс сызбаларын жасау; </w:t>
      </w:r>
    </w:p>
    <w:p>
      <w:pPr>
        <w:spacing w:after="0"/>
        <w:ind w:left="0"/>
        <w:jc w:val="both"/>
      </w:pPr>
      <w:r>
        <w:rPr>
          <w:rFonts w:ascii="Times New Roman"/>
          <w:b w:val="false"/>
          <w:i w:val="false"/>
          <w:color w:val="000000"/>
          <w:sz w:val="28"/>
        </w:rPr>
        <w:t>
      бөлшектерді жасау үшін материалдарды іріктеу;</w:t>
      </w:r>
    </w:p>
    <w:p>
      <w:pPr>
        <w:spacing w:after="0"/>
        <w:ind w:left="0"/>
        <w:jc w:val="both"/>
      </w:pPr>
      <w:r>
        <w:rPr>
          <w:rFonts w:ascii="Times New Roman"/>
          <w:b w:val="false"/>
          <w:i w:val="false"/>
          <w:color w:val="000000"/>
          <w:sz w:val="28"/>
        </w:rPr>
        <w:t>
      дайындамаларды станокпен және қолмен өңдеу және жаңа бөлшектерді жасау;</w:t>
      </w:r>
    </w:p>
    <w:p>
      <w:pPr>
        <w:spacing w:after="0"/>
        <w:ind w:left="0"/>
        <w:jc w:val="both"/>
      </w:pPr>
      <w:r>
        <w:rPr>
          <w:rFonts w:ascii="Times New Roman"/>
          <w:b w:val="false"/>
          <w:i w:val="false"/>
          <w:color w:val="000000"/>
          <w:sz w:val="28"/>
        </w:rPr>
        <w:t>
      аспаптарды қалпына келтіру кезінде орындалатын тегістеу, жылтырату, бояу, алтын жалату және өзге де өңдеу жұмыстары;</w:t>
      </w:r>
    </w:p>
    <w:p>
      <w:pPr>
        <w:spacing w:after="0"/>
        <w:ind w:left="0"/>
        <w:jc w:val="both"/>
      </w:pPr>
      <w:r>
        <w:rPr>
          <w:rFonts w:ascii="Times New Roman"/>
          <w:b w:val="false"/>
          <w:i w:val="false"/>
          <w:color w:val="000000"/>
          <w:sz w:val="28"/>
        </w:rPr>
        <w:t xml:space="preserve">
      барлық бөлшектер мен тораптарды құрастыру; </w:t>
      </w:r>
    </w:p>
    <w:p>
      <w:pPr>
        <w:spacing w:after="0"/>
        <w:ind w:left="0"/>
        <w:jc w:val="both"/>
      </w:pPr>
      <w:r>
        <w:rPr>
          <w:rFonts w:ascii="Times New Roman"/>
          <w:b w:val="false"/>
          <w:i w:val="false"/>
          <w:color w:val="000000"/>
          <w:sz w:val="28"/>
        </w:rPr>
        <w:t>
      өзара байланыс элементтері бойынша тексеру және құралдарды реттеуге дайындау;</w:t>
      </w:r>
    </w:p>
    <w:p>
      <w:pPr>
        <w:spacing w:after="0"/>
        <w:ind w:left="0"/>
        <w:jc w:val="both"/>
      </w:pPr>
      <w:r>
        <w:rPr>
          <w:rFonts w:ascii="Times New Roman"/>
          <w:b w:val="false"/>
          <w:i w:val="false"/>
          <w:color w:val="000000"/>
          <w:sz w:val="28"/>
        </w:rPr>
        <w:t>
      бөлшектер мен тораптарды өзара байланысын алдын ала реттеу, олардың жұмысын аспаптың корпусында тыңдап көру арқылы тексеру;</w:t>
      </w:r>
    </w:p>
    <w:p>
      <w:pPr>
        <w:spacing w:after="0"/>
        <w:ind w:left="0"/>
        <w:jc w:val="both"/>
      </w:pPr>
      <w:r>
        <w:rPr>
          <w:rFonts w:ascii="Times New Roman"/>
          <w:b w:val="false"/>
          <w:i w:val="false"/>
          <w:color w:val="000000"/>
          <w:sz w:val="28"/>
        </w:rPr>
        <w:t>
      бөтен шуларды, қосымша дыбыстарды жою және барлық тораптарды түпкілікті реттеу;</w:t>
      </w:r>
    </w:p>
    <w:p>
      <w:pPr>
        <w:spacing w:after="0"/>
        <w:ind w:left="0"/>
        <w:jc w:val="both"/>
      </w:pPr>
      <w:r>
        <w:rPr>
          <w:rFonts w:ascii="Times New Roman"/>
          <w:b w:val="false"/>
          <w:i w:val="false"/>
          <w:color w:val="000000"/>
          <w:sz w:val="28"/>
        </w:rPr>
        <w:t>
      октаваны кварт-квинт шеңбері бойынша алдын ала баптау және аспаптың барлық диапазонын октава бойынша күйін келтіру;</w:t>
      </w:r>
    </w:p>
    <w:p>
      <w:pPr>
        <w:spacing w:after="0"/>
        <w:ind w:left="0"/>
        <w:jc w:val="both"/>
      </w:pPr>
      <w:r>
        <w:rPr>
          <w:rFonts w:ascii="Times New Roman"/>
          <w:b w:val="false"/>
          <w:i w:val="false"/>
          <w:color w:val="000000"/>
          <w:sz w:val="28"/>
        </w:rPr>
        <w:t>
      бөлшектердің корпусқа дұрыс орналасуын тексеру және күрделі ұрмалы музыкалық аспаптарды түпкілікті баптау;</w:t>
      </w:r>
    </w:p>
    <w:p>
      <w:pPr>
        <w:spacing w:after="0"/>
        <w:ind w:left="0"/>
        <w:jc w:val="both"/>
      </w:pPr>
      <w:r>
        <w:rPr>
          <w:rFonts w:ascii="Times New Roman"/>
          <w:b w:val="false"/>
          <w:i w:val="false"/>
          <w:color w:val="000000"/>
          <w:sz w:val="28"/>
        </w:rPr>
        <w:t>
      кесу құралын қайрау, түзету және термоөңдеу;</w:t>
      </w:r>
    </w:p>
    <w:p>
      <w:pPr>
        <w:spacing w:after="0"/>
        <w:ind w:left="0"/>
        <w:jc w:val="both"/>
      </w:pPr>
      <w:r>
        <w:rPr>
          <w:rFonts w:ascii="Times New Roman"/>
          <w:b w:val="false"/>
          <w:i w:val="false"/>
          <w:color w:val="000000"/>
          <w:sz w:val="28"/>
        </w:rPr>
        <w:t>
      жұмыс барысында ағаш өңдеу және металл кесу станоктарын өңделетін бөлшектердің материалы сапасы мен профиліне байланысты баптау және реттеу.</w:t>
      </w:r>
    </w:p>
    <w:bookmarkStart w:name="z509" w:id="507"/>
    <w:p>
      <w:pPr>
        <w:spacing w:after="0"/>
        <w:ind w:left="0"/>
        <w:jc w:val="both"/>
      </w:pPr>
      <w:r>
        <w:rPr>
          <w:rFonts w:ascii="Times New Roman"/>
          <w:b w:val="false"/>
          <w:i w:val="false"/>
          <w:color w:val="000000"/>
          <w:sz w:val="28"/>
        </w:rPr>
        <w:t>
      357. Білуге тиіс:</w:t>
      </w:r>
    </w:p>
    <w:bookmarkEnd w:id="507"/>
    <w:p>
      <w:pPr>
        <w:spacing w:after="0"/>
        <w:ind w:left="0"/>
        <w:jc w:val="both"/>
      </w:pPr>
      <w:r>
        <w:rPr>
          <w:rFonts w:ascii="Times New Roman"/>
          <w:b w:val="false"/>
          <w:i w:val="false"/>
          <w:color w:val="000000"/>
          <w:sz w:val="28"/>
        </w:rPr>
        <w:t>
      жөндеу мен қалпына келтіруге түсетін барлық ұрмалы музыкалық аспаптар жүйесі мен құрылысы;</w:t>
      </w:r>
    </w:p>
    <w:p>
      <w:pPr>
        <w:spacing w:after="0"/>
        <w:ind w:left="0"/>
        <w:jc w:val="both"/>
      </w:pPr>
      <w:r>
        <w:rPr>
          <w:rFonts w:ascii="Times New Roman"/>
          <w:b w:val="false"/>
          <w:i w:val="false"/>
          <w:color w:val="000000"/>
          <w:sz w:val="28"/>
        </w:rPr>
        <w:t>
      жекелеген бөлшектер мен тораптарды, оларға қатысты айлабұйымдарды жасау технологиясы;</w:t>
      </w:r>
    </w:p>
    <w:p>
      <w:pPr>
        <w:spacing w:after="0"/>
        <w:ind w:left="0"/>
        <w:jc w:val="both"/>
      </w:pPr>
      <w:r>
        <w:rPr>
          <w:rFonts w:ascii="Times New Roman"/>
          <w:b w:val="false"/>
          <w:i w:val="false"/>
          <w:color w:val="000000"/>
          <w:sz w:val="28"/>
        </w:rPr>
        <w:t>
      барлық түрлі ұрмалы музыкалық аспаптарды бөлшектеу және монтаждау тәсілдері, техникалық сызу негіздері және қалпына келтірілетін бөлшектер мен тораптардың эскизі мен сызбасын жасау ережесі;</w:t>
      </w:r>
    </w:p>
    <w:p>
      <w:pPr>
        <w:spacing w:after="0"/>
        <w:ind w:left="0"/>
        <w:jc w:val="both"/>
      </w:pPr>
      <w:r>
        <w:rPr>
          <w:rFonts w:ascii="Times New Roman"/>
          <w:b w:val="false"/>
          <w:i w:val="false"/>
          <w:color w:val="000000"/>
          <w:sz w:val="28"/>
        </w:rPr>
        <w:t xml:space="preserve">
      музыкалық білім негіздері; </w:t>
      </w:r>
    </w:p>
    <w:p>
      <w:pPr>
        <w:spacing w:after="0"/>
        <w:ind w:left="0"/>
        <w:jc w:val="both"/>
      </w:pPr>
      <w:r>
        <w:rPr>
          <w:rFonts w:ascii="Times New Roman"/>
          <w:b w:val="false"/>
          <w:i w:val="false"/>
          <w:color w:val="000000"/>
          <w:sz w:val="28"/>
        </w:rPr>
        <w:t>
      кез келген жүйелі және әр түрлі ұрмалы музыкалық аспаптардың күйін және ырғағын келтіру тәсілдері;</w:t>
      </w:r>
    </w:p>
    <w:p>
      <w:pPr>
        <w:spacing w:after="0"/>
        <w:ind w:left="0"/>
        <w:jc w:val="both"/>
      </w:pPr>
      <w:r>
        <w:rPr>
          <w:rFonts w:ascii="Times New Roman"/>
          <w:b w:val="false"/>
          <w:i w:val="false"/>
          <w:color w:val="000000"/>
          <w:sz w:val="28"/>
        </w:rPr>
        <w:t xml:space="preserve">
      үндесімділіктің ұрмалы музыкалық аспаптардың әрбір түрінің құрылымдық ерекшелігіне байланыстылығын реттеу, баптау және тексеру әдістері; </w:t>
      </w:r>
    </w:p>
    <w:p>
      <w:pPr>
        <w:spacing w:after="0"/>
        <w:ind w:left="0"/>
        <w:jc w:val="both"/>
      </w:pPr>
      <w:r>
        <w:rPr>
          <w:rFonts w:ascii="Times New Roman"/>
          <w:b w:val="false"/>
          <w:i w:val="false"/>
          <w:color w:val="000000"/>
          <w:sz w:val="28"/>
        </w:rPr>
        <w:t>
      кесу құралын қайрау, түзету және термоөңдеу ережесі;</w:t>
      </w:r>
    </w:p>
    <w:p>
      <w:pPr>
        <w:spacing w:after="0"/>
        <w:ind w:left="0"/>
        <w:jc w:val="both"/>
      </w:pPr>
      <w:r>
        <w:rPr>
          <w:rFonts w:ascii="Times New Roman"/>
          <w:b w:val="false"/>
          <w:i w:val="false"/>
          <w:color w:val="000000"/>
          <w:sz w:val="28"/>
        </w:rPr>
        <w:t>
      бөлшектер мен дайындамаларды өңдеу барысында қолданылатын ағаш өңдеу және металл кесу станоктарының құрылысы;</w:t>
      </w:r>
    </w:p>
    <w:p>
      <w:pPr>
        <w:spacing w:after="0"/>
        <w:ind w:left="0"/>
        <w:jc w:val="both"/>
      </w:pPr>
      <w:r>
        <w:rPr>
          <w:rFonts w:ascii="Times New Roman"/>
          <w:b w:val="false"/>
          <w:i w:val="false"/>
          <w:color w:val="000000"/>
          <w:sz w:val="28"/>
        </w:rPr>
        <w:t>
      өңделетін материалдың сапасы мен бөлшектердің профиліне байланысты оларды реттеу және баптау тәсілдері;</w:t>
      </w:r>
    </w:p>
    <w:p>
      <w:pPr>
        <w:spacing w:after="0"/>
        <w:ind w:left="0"/>
        <w:jc w:val="both"/>
      </w:pPr>
      <w:r>
        <w:rPr>
          <w:rFonts w:ascii="Times New Roman"/>
          <w:b w:val="false"/>
          <w:i w:val="false"/>
          <w:color w:val="000000"/>
          <w:sz w:val="28"/>
        </w:rPr>
        <w:t>
      шектеулер, қондыру, квалитеттер мен сәйкессіздік өлшемдері туралы түсініктер.</w:t>
      </w:r>
    </w:p>
    <w:bookmarkStart w:name="z510" w:id="508"/>
    <w:p>
      <w:pPr>
        <w:spacing w:after="0"/>
        <w:ind w:left="0"/>
        <w:jc w:val="left"/>
      </w:pPr>
      <w:r>
        <w:rPr>
          <w:rFonts w:ascii="Times New Roman"/>
          <w:b/>
          <w:i w:val="false"/>
          <w:color w:val="000000"/>
        </w:rPr>
        <w:t xml:space="preserve"> Параграф 7. Үрмелі аспаптарды қалпына келтіруші, 6-разряд</w:t>
      </w:r>
    </w:p>
    <w:bookmarkEnd w:id="508"/>
    <w:bookmarkStart w:name="z511" w:id="509"/>
    <w:p>
      <w:pPr>
        <w:spacing w:after="0"/>
        <w:ind w:left="0"/>
        <w:jc w:val="both"/>
      </w:pPr>
      <w:r>
        <w:rPr>
          <w:rFonts w:ascii="Times New Roman"/>
          <w:b w:val="false"/>
          <w:i w:val="false"/>
          <w:color w:val="000000"/>
          <w:sz w:val="28"/>
        </w:rPr>
        <w:t>
      358. Жұмыс сипаттамасы:</w:t>
      </w:r>
    </w:p>
    <w:bookmarkEnd w:id="509"/>
    <w:p>
      <w:pPr>
        <w:spacing w:after="0"/>
        <w:ind w:left="0"/>
        <w:jc w:val="both"/>
      </w:pPr>
      <w:r>
        <w:rPr>
          <w:rFonts w:ascii="Times New Roman"/>
          <w:b w:val="false"/>
          <w:i w:val="false"/>
          <w:color w:val="000000"/>
          <w:sz w:val="28"/>
        </w:rPr>
        <w:t>
      үрмелі музыкалық аспаптарды жөндеу және қалпына келтіру;</w:t>
      </w:r>
    </w:p>
    <w:p>
      <w:pPr>
        <w:spacing w:after="0"/>
        <w:ind w:left="0"/>
        <w:jc w:val="both"/>
      </w:pPr>
      <w:r>
        <w:rPr>
          <w:rFonts w:ascii="Times New Roman"/>
          <w:b w:val="false"/>
          <w:i w:val="false"/>
          <w:color w:val="000000"/>
          <w:sz w:val="28"/>
        </w:rPr>
        <w:t>
      үрмелі музыкалық аспаптардың бөлшектері мен тораптарын бөлшектеу, бөлшектердің буындарын босату, қылаудан тазалау, дәнекер жігінің жиегін тазалау, тораптарды никельден босату;</w:t>
      </w:r>
    </w:p>
    <w:p>
      <w:pPr>
        <w:spacing w:after="0"/>
        <w:ind w:left="0"/>
        <w:jc w:val="both"/>
      </w:pPr>
      <w:r>
        <w:rPr>
          <w:rFonts w:ascii="Times New Roman"/>
          <w:b w:val="false"/>
          <w:i w:val="false"/>
          <w:color w:val="000000"/>
          <w:sz w:val="28"/>
        </w:rPr>
        <w:t>
      үрмелі музыкалық аспаптардың бөлшектері мен тораптарын контуры бойынша тарту және толық өңдеу, аспаптың бетін тегістеу;</w:t>
      </w:r>
    </w:p>
    <w:p>
      <w:pPr>
        <w:spacing w:after="0"/>
        <w:ind w:left="0"/>
        <w:jc w:val="both"/>
      </w:pPr>
      <w:r>
        <w:rPr>
          <w:rFonts w:ascii="Times New Roman"/>
          <w:b w:val="false"/>
          <w:i w:val="false"/>
          <w:color w:val="000000"/>
          <w:sz w:val="28"/>
        </w:rPr>
        <w:t>
      пек толтырылған жетіспейтін буындарын ию және оларды пеште күйдіру;</w:t>
      </w:r>
    </w:p>
    <w:p>
      <w:pPr>
        <w:spacing w:after="0"/>
        <w:ind w:left="0"/>
        <w:jc w:val="both"/>
      </w:pPr>
      <w:r>
        <w:rPr>
          <w:rFonts w:ascii="Times New Roman"/>
          <w:b w:val="false"/>
          <w:i w:val="false"/>
          <w:color w:val="000000"/>
          <w:sz w:val="28"/>
        </w:rPr>
        <w:t>
      үрмелі музыкалық аспаптар жасалған металл құрамы бойынша әр түрлі дәнекер жасау;</w:t>
      </w:r>
    </w:p>
    <w:p>
      <w:pPr>
        <w:spacing w:after="0"/>
        <w:ind w:left="0"/>
        <w:jc w:val="both"/>
      </w:pPr>
      <w:r>
        <w:rPr>
          <w:rFonts w:ascii="Times New Roman"/>
          <w:b w:val="false"/>
          <w:i w:val="false"/>
          <w:color w:val="000000"/>
          <w:sz w:val="28"/>
        </w:rPr>
        <w:t>
      материалдың түрі мен дәнекердің сапасына байланысты дәнекерлеудің технологиялық режимін анықтау;</w:t>
      </w:r>
    </w:p>
    <w:p>
      <w:pPr>
        <w:spacing w:after="0"/>
        <w:ind w:left="0"/>
        <w:jc w:val="both"/>
      </w:pPr>
      <w:r>
        <w:rPr>
          <w:rFonts w:ascii="Times New Roman"/>
          <w:b w:val="false"/>
          <w:i w:val="false"/>
          <w:color w:val="000000"/>
          <w:sz w:val="28"/>
        </w:rPr>
        <w:t>
      үн машиналарын және мыс және ағаш үрмелі музыкалық аспаптардың мундштугының бөлшектерін жөндеу;</w:t>
      </w:r>
    </w:p>
    <w:p>
      <w:pPr>
        <w:spacing w:after="0"/>
        <w:ind w:left="0"/>
        <w:jc w:val="both"/>
      </w:pPr>
      <w:r>
        <w:rPr>
          <w:rFonts w:ascii="Times New Roman"/>
          <w:b w:val="false"/>
          <w:i w:val="false"/>
          <w:color w:val="000000"/>
          <w:sz w:val="28"/>
        </w:rPr>
        <w:t>
      үрмелі музыкалық аспаптарды құрастыру;</w:t>
      </w:r>
    </w:p>
    <w:p>
      <w:pPr>
        <w:spacing w:after="0"/>
        <w:ind w:left="0"/>
        <w:jc w:val="both"/>
      </w:pPr>
      <w:r>
        <w:rPr>
          <w:rFonts w:ascii="Times New Roman"/>
          <w:b w:val="false"/>
          <w:i w:val="false"/>
          <w:color w:val="000000"/>
          <w:sz w:val="28"/>
        </w:rPr>
        <w:t>
      мыс үрмелі музыкалық аспаптарды никельдеуге дайындау;</w:t>
      </w:r>
    </w:p>
    <w:p>
      <w:pPr>
        <w:spacing w:after="0"/>
        <w:ind w:left="0"/>
        <w:jc w:val="both"/>
      </w:pPr>
      <w:r>
        <w:rPr>
          <w:rFonts w:ascii="Times New Roman"/>
          <w:b w:val="false"/>
          <w:i w:val="false"/>
          <w:color w:val="000000"/>
          <w:sz w:val="28"/>
        </w:rPr>
        <w:t>
      ағашты үрмелі ағаш музыкалық аспаптардың бөлшектерін жасайтын дайындамаларға станокпен кесу, дайындамаларды қолмен немесе станокпен өңдеу және оларды қалпына келтірілетін бөлшектердің өлшемдері бойынша жетілдіру;</w:t>
      </w:r>
    </w:p>
    <w:p>
      <w:pPr>
        <w:spacing w:after="0"/>
        <w:ind w:left="0"/>
        <w:jc w:val="both"/>
      </w:pPr>
      <w:r>
        <w:rPr>
          <w:rFonts w:ascii="Times New Roman"/>
          <w:b w:val="false"/>
          <w:i w:val="false"/>
          <w:color w:val="000000"/>
          <w:sz w:val="28"/>
        </w:rPr>
        <w:t>
      белгілі бір үндесімділдікті қалыптастыру үшін үн машиналарының бөлшектеріндегі үн шығаратын саңылауларды бұрғылау;</w:t>
      </w:r>
    </w:p>
    <w:p>
      <w:pPr>
        <w:spacing w:after="0"/>
        <w:ind w:left="0"/>
        <w:jc w:val="both"/>
      </w:pPr>
      <w:r>
        <w:rPr>
          <w:rFonts w:ascii="Times New Roman"/>
          <w:b w:val="false"/>
          <w:i w:val="false"/>
          <w:color w:val="000000"/>
          <w:sz w:val="28"/>
        </w:rPr>
        <w:t>
      шар тұғырларды белгілеу, бұранда кесу және фрезерлеу;</w:t>
      </w:r>
    </w:p>
    <w:p>
      <w:pPr>
        <w:spacing w:after="0"/>
        <w:ind w:left="0"/>
        <w:jc w:val="both"/>
      </w:pPr>
      <w:r>
        <w:rPr>
          <w:rFonts w:ascii="Times New Roman"/>
          <w:b w:val="false"/>
          <w:i w:val="false"/>
          <w:color w:val="000000"/>
          <w:sz w:val="28"/>
        </w:rPr>
        <w:t>
      үн шығатын саңылаулардың жабылуын қамтамасыз ететін және үнді реттейтін тегіс және дөңгелек серіппені орната отырып, клапанды-рычагты механизмнің бөлшектерін слесарлық өңдеу;</w:t>
      </w:r>
    </w:p>
    <w:p>
      <w:pPr>
        <w:spacing w:after="0"/>
        <w:ind w:left="0"/>
        <w:jc w:val="both"/>
      </w:pPr>
      <w:r>
        <w:rPr>
          <w:rFonts w:ascii="Times New Roman"/>
          <w:b w:val="false"/>
          <w:i w:val="false"/>
          <w:color w:val="000000"/>
          <w:sz w:val="28"/>
        </w:rPr>
        <w:t>
      тығындар мен көпшіктерді дайындау;</w:t>
      </w:r>
    </w:p>
    <w:p>
      <w:pPr>
        <w:spacing w:after="0"/>
        <w:ind w:left="0"/>
        <w:jc w:val="both"/>
      </w:pPr>
      <w:r>
        <w:rPr>
          <w:rFonts w:ascii="Times New Roman"/>
          <w:b w:val="false"/>
          <w:i w:val="false"/>
          <w:color w:val="000000"/>
          <w:sz w:val="28"/>
        </w:rPr>
        <w:t>
      үрмелі музыкалық аспаптардың барлық бөлшектері мен тораптарын жуу, тазалау және құрастыру;</w:t>
      </w:r>
    </w:p>
    <w:p>
      <w:pPr>
        <w:spacing w:after="0"/>
        <w:ind w:left="0"/>
        <w:jc w:val="both"/>
      </w:pPr>
      <w:r>
        <w:rPr>
          <w:rFonts w:ascii="Times New Roman"/>
          <w:b w:val="false"/>
          <w:i w:val="false"/>
          <w:color w:val="000000"/>
          <w:sz w:val="28"/>
        </w:rPr>
        <w:t>
      жөндеуге және қалпына келтіруге әкелінетін үрмелі музыкалық аспаптардың барлық түрлерінің сыртқы түрін өңдеу: лактау, жылтырату, бояу және никельдеу;</w:t>
      </w:r>
    </w:p>
    <w:p>
      <w:pPr>
        <w:spacing w:after="0"/>
        <w:ind w:left="0"/>
        <w:jc w:val="both"/>
      </w:pPr>
      <w:r>
        <w:rPr>
          <w:rFonts w:ascii="Times New Roman"/>
          <w:b w:val="false"/>
          <w:i w:val="false"/>
          <w:color w:val="000000"/>
          <w:sz w:val="28"/>
        </w:rPr>
        <w:t>
      тапсырыс берушінің талабы бойынша үрмелі музыкалық аспаптардың күйін келтіру және таяқты реттеу;</w:t>
      </w:r>
    </w:p>
    <w:p>
      <w:pPr>
        <w:spacing w:after="0"/>
        <w:ind w:left="0"/>
        <w:jc w:val="both"/>
      </w:pPr>
      <w:r>
        <w:rPr>
          <w:rFonts w:ascii="Times New Roman"/>
          <w:b w:val="false"/>
          <w:i w:val="false"/>
          <w:color w:val="000000"/>
          <w:sz w:val="28"/>
        </w:rPr>
        <w:t>
      ерекше күрделі бөлшектер мен тораптар үшін сулага мен айлабұйым жасау;</w:t>
      </w:r>
    </w:p>
    <w:p>
      <w:pPr>
        <w:spacing w:after="0"/>
        <w:ind w:left="0"/>
        <w:jc w:val="both"/>
      </w:pPr>
      <w:r>
        <w:rPr>
          <w:rFonts w:ascii="Times New Roman"/>
          <w:b w:val="false"/>
          <w:i w:val="false"/>
          <w:color w:val="000000"/>
          <w:sz w:val="28"/>
        </w:rPr>
        <w:t>
      жекелеген бөлшектер мен тораптардың геометриялық формасын, өлшемін және өзара байланысын материалдың түрі мен сапасына байланысты анықтау;</w:t>
      </w:r>
    </w:p>
    <w:p>
      <w:pPr>
        <w:spacing w:after="0"/>
        <w:ind w:left="0"/>
        <w:jc w:val="both"/>
      </w:pPr>
      <w:r>
        <w:rPr>
          <w:rFonts w:ascii="Times New Roman"/>
          <w:b w:val="false"/>
          <w:i w:val="false"/>
          <w:color w:val="000000"/>
          <w:sz w:val="28"/>
        </w:rPr>
        <w:t>
      тапсырыс берушінің талап ететін үндесімділігі бойынша мензураны есептеу;</w:t>
      </w:r>
    </w:p>
    <w:p>
      <w:pPr>
        <w:spacing w:after="0"/>
        <w:ind w:left="0"/>
        <w:jc w:val="both"/>
      </w:pPr>
      <w:r>
        <w:rPr>
          <w:rFonts w:ascii="Times New Roman"/>
          <w:b w:val="false"/>
          <w:i w:val="false"/>
          <w:color w:val="000000"/>
          <w:sz w:val="28"/>
        </w:rPr>
        <w:t>
      жөндеу мен қалпына келтіруді талап ететін барлық бөлшектердің эскизі мен сызбасын жасау;</w:t>
      </w:r>
    </w:p>
    <w:p>
      <w:pPr>
        <w:spacing w:after="0"/>
        <w:ind w:left="0"/>
        <w:jc w:val="both"/>
      </w:pPr>
      <w:r>
        <w:rPr>
          <w:rFonts w:ascii="Times New Roman"/>
          <w:b w:val="false"/>
          <w:i w:val="false"/>
          <w:color w:val="000000"/>
          <w:sz w:val="28"/>
        </w:rPr>
        <w:t>
      жаңа бөлшектерді жасау;</w:t>
      </w:r>
    </w:p>
    <w:p>
      <w:pPr>
        <w:spacing w:after="0"/>
        <w:ind w:left="0"/>
        <w:jc w:val="both"/>
      </w:pPr>
      <w:r>
        <w:rPr>
          <w:rFonts w:ascii="Times New Roman"/>
          <w:b w:val="false"/>
          <w:i w:val="false"/>
          <w:color w:val="000000"/>
          <w:sz w:val="28"/>
        </w:rPr>
        <w:t>
      кесу құралын қайрау, түзету және термоөңдеу.</w:t>
      </w:r>
    </w:p>
    <w:bookmarkStart w:name="z512" w:id="510"/>
    <w:p>
      <w:pPr>
        <w:spacing w:after="0"/>
        <w:ind w:left="0"/>
        <w:jc w:val="both"/>
      </w:pPr>
      <w:r>
        <w:rPr>
          <w:rFonts w:ascii="Times New Roman"/>
          <w:b w:val="false"/>
          <w:i w:val="false"/>
          <w:color w:val="000000"/>
          <w:sz w:val="28"/>
        </w:rPr>
        <w:t>
      359. Білуге тиіс:</w:t>
      </w:r>
    </w:p>
    <w:bookmarkEnd w:id="510"/>
    <w:p>
      <w:pPr>
        <w:spacing w:after="0"/>
        <w:ind w:left="0"/>
        <w:jc w:val="both"/>
      </w:pPr>
      <w:r>
        <w:rPr>
          <w:rFonts w:ascii="Times New Roman"/>
          <w:b w:val="false"/>
          <w:i w:val="false"/>
          <w:color w:val="000000"/>
          <w:sz w:val="28"/>
        </w:rPr>
        <w:t xml:space="preserve">
      отандық және шетелдік үрмелі музыкалық аспаптардың барлық түрінің құрылысы; </w:t>
      </w:r>
    </w:p>
    <w:p>
      <w:pPr>
        <w:spacing w:after="0"/>
        <w:ind w:left="0"/>
        <w:jc w:val="both"/>
      </w:pPr>
      <w:r>
        <w:rPr>
          <w:rFonts w:ascii="Times New Roman"/>
          <w:b w:val="false"/>
          <w:i w:val="false"/>
          <w:color w:val="000000"/>
          <w:sz w:val="28"/>
        </w:rPr>
        <w:t>
      барлық бөлшектер мен тораптарды бөлшектеу және құрастырудың, сондай-ақ аспапты тұтастай құрастырудың әдістері;</w:t>
      </w:r>
    </w:p>
    <w:p>
      <w:pPr>
        <w:spacing w:after="0"/>
        <w:ind w:left="0"/>
        <w:jc w:val="both"/>
      </w:pPr>
      <w:r>
        <w:rPr>
          <w:rFonts w:ascii="Times New Roman"/>
          <w:b w:val="false"/>
          <w:i w:val="false"/>
          <w:color w:val="000000"/>
          <w:sz w:val="28"/>
        </w:rPr>
        <w:t>
      үрмелі музыкалық аспаптардың түріне байланысты дәнекерлеу технологиясының, дәнекер дайындаудың негіздері;</w:t>
      </w:r>
    </w:p>
    <w:p>
      <w:pPr>
        <w:spacing w:after="0"/>
        <w:ind w:left="0"/>
        <w:jc w:val="both"/>
      </w:pPr>
      <w:r>
        <w:rPr>
          <w:rFonts w:ascii="Times New Roman"/>
          <w:b w:val="false"/>
          <w:i w:val="false"/>
          <w:color w:val="000000"/>
          <w:sz w:val="28"/>
        </w:rPr>
        <w:t xml:space="preserve">
      музыкалық білім, үн туралы, оның туындауы, қатары, интервалы туралы түсінік, сондай-ақ нотаны оқу; </w:t>
      </w:r>
    </w:p>
    <w:p>
      <w:pPr>
        <w:spacing w:after="0"/>
        <w:ind w:left="0"/>
        <w:jc w:val="both"/>
      </w:pPr>
      <w:r>
        <w:rPr>
          <w:rFonts w:ascii="Times New Roman"/>
          <w:b w:val="false"/>
          <w:i w:val="false"/>
          <w:color w:val="000000"/>
          <w:sz w:val="28"/>
        </w:rPr>
        <w:t>
      барлық түрлі үрмелі музыкалық аспаптарды реттеу әдістері және бөлшектер мен тораптар жұмысының дұрыстығы мен өзара әрекеттестігін тексеру тәсілдері;</w:t>
      </w:r>
    </w:p>
    <w:p>
      <w:pPr>
        <w:spacing w:after="0"/>
        <w:ind w:left="0"/>
        <w:jc w:val="both"/>
      </w:pPr>
      <w:r>
        <w:rPr>
          <w:rFonts w:ascii="Times New Roman"/>
          <w:b w:val="false"/>
          <w:i w:val="false"/>
          <w:color w:val="000000"/>
          <w:sz w:val="28"/>
        </w:rPr>
        <w:t>
      әрбір үрмелі музыкалық аспаптың жұмыс сапасын анықтай алуға және тыңдау арқылы ақаулықтар мен олардың пайда болу себептері;</w:t>
      </w:r>
    </w:p>
    <w:p>
      <w:pPr>
        <w:spacing w:after="0"/>
        <w:ind w:left="0"/>
        <w:jc w:val="both"/>
      </w:pPr>
      <w:r>
        <w:rPr>
          <w:rFonts w:ascii="Times New Roman"/>
          <w:b w:val="false"/>
          <w:i w:val="false"/>
          <w:color w:val="000000"/>
          <w:sz w:val="28"/>
        </w:rPr>
        <w:t xml:space="preserve">
      ағаш және металл өңдеу технологиясының негіздері; </w:t>
      </w:r>
    </w:p>
    <w:p>
      <w:pPr>
        <w:spacing w:after="0"/>
        <w:ind w:left="0"/>
        <w:jc w:val="both"/>
      </w:pPr>
      <w:r>
        <w:rPr>
          <w:rFonts w:ascii="Times New Roman"/>
          <w:b w:val="false"/>
          <w:i w:val="false"/>
          <w:color w:val="000000"/>
          <w:sz w:val="28"/>
        </w:rPr>
        <w:t>
      үрмелі музыкалық аспаптардың күйін келтіру әдістері және аспапқа белгілі бір үн тембрін дарыту үшін таяқтарды реттеу тәсілдері;</w:t>
      </w:r>
    </w:p>
    <w:p>
      <w:pPr>
        <w:spacing w:after="0"/>
        <w:ind w:left="0"/>
        <w:jc w:val="both"/>
      </w:pPr>
      <w:r>
        <w:rPr>
          <w:rFonts w:ascii="Times New Roman"/>
          <w:b w:val="false"/>
          <w:i w:val="false"/>
          <w:color w:val="000000"/>
          <w:sz w:val="28"/>
        </w:rPr>
        <w:t xml:space="preserve">
      сызбалар мен эскиздерді жасау ережесі; </w:t>
      </w:r>
    </w:p>
    <w:p>
      <w:pPr>
        <w:spacing w:after="0"/>
        <w:ind w:left="0"/>
        <w:jc w:val="both"/>
      </w:pPr>
      <w:r>
        <w:rPr>
          <w:rFonts w:ascii="Times New Roman"/>
          <w:b w:val="false"/>
          <w:i w:val="false"/>
          <w:color w:val="000000"/>
          <w:sz w:val="28"/>
        </w:rPr>
        <w:t>
      кесу құралын қайрау, түзету және термоөңдеу әдістері.</w:t>
      </w:r>
    </w:p>
    <w:bookmarkStart w:name="z513" w:id="511"/>
    <w:p>
      <w:pPr>
        <w:spacing w:after="0"/>
        <w:ind w:left="0"/>
        <w:jc w:val="left"/>
      </w:pPr>
      <w:r>
        <w:rPr>
          <w:rFonts w:ascii="Times New Roman"/>
          <w:b/>
          <w:i w:val="false"/>
          <w:color w:val="000000"/>
        </w:rPr>
        <w:t xml:space="preserve"> 9-тарау. Жұмысшы кәсіптерінің алфавиттік көрсеткіші</w:t>
      </w:r>
    </w:p>
    <w:bookmarkEnd w:id="511"/>
    <w:bookmarkStart w:name="z514" w:id="512"/>
    <w:p>
      <w:pPr>
        <w:spacing w:after="0"/>
        <w:ind w:left="0"/>
        <w:jc w:val="both"/>
      </w:pPr>
      <w:r>
        <w:rPr>
          <w:rFonts w:ascii="Times New Roman"/>
          <w:b w:val="false"/>
          <w:i w:val="false"/>
          <w:color w:val="000000"/>
          <w:sz w:val="28"/>
        </w:rPr>
        <w:t xml:space="preserve">
      360. Жұмысшы кәсіптерінің алфавиттік көрсеткіші (59-шығарылымы)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 xml:space="preserve"> (59-шығарылым) </w:t>
            </w:r>
            <w:r>
              <w:br/>
            </w:r>
            <w:r>
              <w:rPr>
                <w:rFonts w:ascii="Times New Roman"/>
                <w:b w:val="false"/>
                <w:i w:val="false"/>
                <w:color w:val="000000"/>
                <w:sz w:val="20"/>
              </w:rPr>
              <w:t>қосымша</w:t>
            </w:r>
          </w:p>
        </w:tc>
      </w:tr>
    </w:tbl>
    <w:bookmarkStart w:name="z516" w:id="513"/>
    <w:p>
      <w:pPr>
        <w:spacing w:after="0"/>
        <w:ind w:left="0"/>
        <w:jc w:val="left"/>
      </w:pPr>
      <w:r>
        <w:rPr>
          <w:rFonts w:ascii="Times New Roman"/>
          <w:b/>
          <w:i w:val="false"/>
          <w:color w:val="000000"/>
        </w:rPr>
        <w:t xml:space="preserve"> Жұмысшы кәсіптерінің алфавиттік көрсеткіші</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4115"/>
        <w:gridCol w:w="2684"/>
        <w:gridCol w:w="2945"/>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диапазондары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 өндірісі (жалпы кәсіптер)</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ағаш өңдеу станоктарының станокшысы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металл өңдеу станоктарының станокшысы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ырғағын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бақылаушы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жеке тапсырыс бойынша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бөлшектерін жинақтаушы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бөлшектері мен тораптарын жасаушы және жөндеуші ағаш ұстасы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жылтыратушы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қаптаушы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Перламутрды өңдеуші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ораушы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 өндірісі</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аспаптардың бөлшектерін жасау жөніндегі автоматшы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аспаптардың рамаларына қола жағушы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аспаптарға арналған балғашаларды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аспаптардың күйін келтіру жөніндегі стенд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 құрастырып-монтаждаушы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әбзелдеуші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 мен рояльдің күйін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 мен рояльді реттеуші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аспаптар өндірісі</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аспаптардың күйін келтіруші-реттеуші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аспаптарды құрастырушы-монтаждаушы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және шертпелі аспаптарды қалпына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Шертпелі аспаптар өндірісі</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пластиналарды орнатушы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Шертпелі аспаптарға бүркуші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Шертпелі аспаптардың күйін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Шертпелі аспаптарды құрастырып-монтаждаушы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Фильерді тегістеуші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 өндірісі</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планкасын құюшы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планкасын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 арматуралаушы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аспаптардың күйін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 реттеуші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 құрастырушы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камераларды бүрмелеуші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және ұрмалы аспаптар өндірісі</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 аспаптарды құрастырушы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аспаптарға арналған бөлшектерді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аспаптардың күйін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аспаптарды құрастырушы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жөндеу және қалпына келтіру</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Клавишалы аспаптарды қалпына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аспаптарды қалпына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 аспаптарды қалпына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аспаптарды қалпына келтіруші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