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e677" w14:textId="ed7e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корпусының мемлекеттік әкімшілік лауазымдарына үлгілік біліктілік талаптарын бекіту туралы" Қазақстан Республикасы Мемлекеттік қызмет істері және сыбайлас жемқорлыққа қарсы іс-қимыл агенттігі төрағасының 2016 жылғы 13 желтоқсандағы № 85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төрайымының 2019 жылғы 2 қыркүйектегі № 161 бұйрығы. Қазақстан Республикасының Әділет министрлігінде 2019 жылғы 6 қыркүйекте № 19350 болып тіркелді. Күші жойылды - Қазақстан Республикасының Мемлекеттік қызмет істері агенттігі Төрағасының 2023 жылғы 5 сәуірдегі № 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Мемлекеттік қызмет істері агенттігі Төрағасының 05.04.2023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"Б" корпусының мемлекеттік әкімшілік лауазымдарына үлгілік біліктілік талаптарын бекіту туралы" Қазақстан Республикасы Мемлекеттік қызмет істері және сыбайлас жемқорлыққа қарсы іс-қимыл агенттігі төрағасының 2016 жылғы 13 желтоқсандағы № 85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14542 болып тіркелген, 2016 жылғы 23 желтоқсанда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"Б" корпусының мемлекеттік әкімшілік лауазымдарына үлгілік біліктілік 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мемлекеттік қызмет өтілі төрт жылдан кем емес, оның ішінде мемлекеттік органның штат кестесінде көзделген келесі төменгі санаттағы лауазымдарда немесе А-3, B-4, С-3, C-O-2, D-3, D-O-2, Е-1 санаттарынан төмен емес лауазымдарда немесе Тізіліммен айқындалған "А" корпусының мемлекеттік әкімшілік лауазымдарында немесе саяси мемлекеттік лауазымдарда мемлекеттік қызмет өтілі бір жылдан кем емес;";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мемлекеттік қызмет өтілі бір жылдан кем емес;".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Мемлекеттік қызмет департаменті заңнамада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Мемлекеттік қызмет істері агенттігінің интернет-ресурсында орналастыруын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