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91574" w14:textId="45915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жобаның кешенді жоспарын әзірлеу және/немесе сараптама жасау шығындарын өтеу" мемлекеттік көрсетілетін қызмет стандартын бекіту туралы" Қазақстан Республикасы Инвестициялар және даму министрінің 2018 жылғы 12 қаңтардағы № 26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тамыздағы № 683 бұйрығы. Қазақстан Республикасының Әділет министрлігінде 2019 жылғы 6 қыркүйекте № 19352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"Индустриялық-инновациялық жобаның кешенді жоспарын әзірлеу және/немесе сараптама жасау шығындарын өтеу" мемлекеттік көрсетілетін қызмет стандартын бекіту туралы" Қазақстан Республикасы Инвестициялар және даму министрінің 2018 жылғы 12 қаңтардағы № 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16833 болып тіркелген, Қазақстан Республикасының Нормативтік құқықтық актілерінің эталондық бақылау банкінде 2018 жылғы 10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"Индустриялық-инновациялық жобаның кешенді жоспарын әзірлеу және/немесе сараптама жасау шығындарын өтеу"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683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12 қаңтардағы</w:t>
            </w:r>
            <w:r>
              <w:br/>
            </w:r>
            <w:r>
              <w:rPr>
                <w:rFonts w:ascii="Times New Roman"/>
                <w:b w:val="false"/>
                <w:i w:val="false"/>
                <w:color w:val="000000"/>
                <w:sz w:val="20"/>
              </w:rPr>
              <w:t>№ 26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"Индустриялық-инновациялық жобаның кешенді жоспарын әзірлеу және/немесе сараптама жасау шығындарын өтеу" мемлекеттік көрсетілетін қызмет стандарты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1. "Индустриялық-инновациялық жобаның кешенді жоспарын әзірлеу және/немесе сараптама жасау шығындарын өтеу" мемлекеттік көрсетілетін қызметі (бұдан әрі – мемлекеттік көрсетілетін қызмет).</w:t>
      </w:r>
    </w:p>
    <w:bookmarkEnd w:id="10"/>
    <w:bookmarkStart w:name="z14" w:id="1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Индустрия және инфрақұрылымдық даму министрлігі (бұдан әрі – Министрлік) әзірледі.</w:t>
      </w:r>
    </w:p>
    <w:bookmarkEnd w:id="11"/>
    <w:bookmarkStart w:name="z15" w:id="12"/>
    <w:p>
      <w:pPr>
        <w:spacing w:after="0"/>
        <w:ind w:left="0"/>
        <w:jc w:val="both"/>
      </w:pPr>
      <w:r>
        <w:rPr>
          <w:rFonts w:ascii="Times New Roman"/>
          <w:b w:val="false"/>
          <w:i w:val="false"/>
          <w:color w:val="000000"/>
          <w:sz w:val="28"/>
        </w:rPr>
        <w:t>
      3. Мемлекеттік қызметті "Қазақстандық индустрия және экспорт орталығы" акционерлік қоғамы (бұдан әрі – көрсетілетін қызметті беруші) көрсетеді.</w:t>
      </w:r>
    </w:p>
    <w:bookmarkEnd w:id="12"/>
    <w:p>
      <w:pPr>
        <w:spacing w:after="0"/>
        <w:ind w:left="0"/>
        <w:jc w:val="both"/>
      </w:pPr>
      <w:r>
        <w:rPr>
          <w:rFonts w:ascii="Times New Roman"/>
          <w:b w:val="false"/>
          <w:i w:val="false"/>
          <w:color w:val="000000"/>
          <w:sz w:val="28"/>
        </w:rPr>
        <w:t>
      Өтінімді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3) "электрондық үкімет" веб-порталы: www.egov.kz (бұдан әрі – портал) арқылы жүзеге асырылады.</w:t>
      </w:r>
    </w:p>
    <w:bookmarkStart w:name="z16" w:id="13"/>
    <w:p>
      <w:pPr>
        <w:spacing w:after="0"/>
        <w:ind w:left="0"/>
        <w:jc w:val="left"/>
      </w:pPr>
      <w:r>
        <w:rPr>
          <w:rFonts w:ascii="Times New Roman"/>
          <w:b/>
          <w:i w:val="false"/>
          <w:color w:val="000000"/>
        </w:rPr>
        <w:t xml:space="preserve"> 2-тарау. Мемлекеттiк қызмет көрсету тәртiбi</w:t>
      </w:r>
    </w:p>
    <w:bookmarkEnd w:id="13"/>
    <w:bookmarkStart w:name="z17" w:id="14"/>
    <w:p>
      <w:pPr>
        <w:spacing w:after="0"/>
        <w:ind w:left="0"/>
        <w:jc w:val="both"/>
      </w:pPr>
      <w:r>
        <w:rPr>
          <w:rFonts w:ascii="Times New Roman"/>
          <w:b w:val="false"/>
          <w:i w:val="false"/>
          <w:color w:val="000000"/>
          <w:sz w:val="28"/>
        </w:rPr>
        <w:t>
      4. Мемлекеттік қызмет көрсету мерзімі:</w:t>
      </w:r>
    </w:p>
    <w:bookmarkEnd w:id="14"/>
    <w:p>
      <w:pPr>
        <w:spacing w:after="0"/>
        <w:ind w:left="0"/>
        <w:jc w:val="both"/>
      </w:pPr>
      <w:r>
        <w:rPr>
          <w:rFonts w:ascii="Times New Roman"/>
          <w:b w:val="false"/>
          <w:i w:val="false"/>
          <w:color w:val="000000"/>
          <w:sz w:val="28"/>
        </w:rPr>
        <w:t>
      1) көрсетілетін қызметті берушіге, Мемлекеттік корпорацияға және порталға құжаттарды тапсырған сәттен бастап – 11 (он бір) жұмыс күні;</w:t>
      </w:r>
    </w:p>
    <w:p>
      <w:pPr>
        <w:spacing w:after="0"/>
        <w:ind w:left="0"/>
        <w:jc w:val="both"/>
      </w:pPr>
      <w:r>
        <w:rPr>
          <w:rFonts w:ascii="Times New Roman"/>
          <w:b w:val="false"/>
          <w:i w:val="false"/>
          <w:color w:val="000000"/>
          <w:sz w:val="28"/>
        </w:rPr>
        <w:t>
      Мемлекеттік корпорацияға жүгінген кезде өтінім мен құжаттарды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құжаттар топтамасын тапсыру үшін күтудің рұқcат етілген ең ұзақ уақыты – 20 (жиырма) минут;</w:t>
      </w:r>
    </w:p>
    <w:p>
      <w:pPr>
        <w:spacing w:after="0"/>
        <w:ind w:left="0"/>
        <w:jc w:val="both"/>
      </w:pPr>
      <w:r>
        <w:rPr>
          <w:rFonts w:ascii="Times New Roman"/>
          <w:b w:val="false"/>
          <w:i w:val="false"/>
          <w:color w:val="000000"/>
          <w:sz w:val="28"/>
        </w:rPr>
        <w:t>
      3) қызмет көрсетудің рұқсат етілген ең ұзақ уақыты – 20 (жиырма) минут.</w:t>
      </w:r>
    </w:p>
    <w:bookmarkStart w:name="z18" w:id="15"/>
    <w:p>
      <w:pPr>
        <w:spacing w:after="0"/>
        <w:ind w:left="0"/>
        <w:jc w:val="both"/>
      </w:pPr>
      <w:r>
        <w:rPr>
          <w:rFonts w:ascii="Times New Roman"/>
          <w:b w:val="false"/>
          <w:i w:val="false"/>
          <w:color w:val="000000"/>
          <w:sz w:val="28"/>
        </w:rPr>
        <w:t>
      5. Мемлекеттік көрсетілетін қызметті көрсету нысаны: электрондық (ішінара автоматтандырылған) және (немесе) қағаз тасығышта.</w:t>
      </w:r>
    </w:p>
    <w:bookmarkEnd w:id="15"/>
    <w:p>
      <w:pPr>
        <w:spacing w:after="0"/>
        <w:ind w:left="0"/>
        <w:jc w:val="both"/>
      </w:pPr>
      <w:r>
        <w:rPr>
          <w:rFonts w:ascii="Times New Roman"/>
          <w:b w:val="false"/>
          <w:i w:val="false"/>
          <w:color w:val="000000"/>
          <w:sz w:val="28"/>
        </w:rPr>
        <w:t>
      Порталда шығындарды өтеу туралы келісім көрсетілетін қызметті алушының "жеке кабинетіне" көрсетілетін қызметті берушінің электрондық цифрлық қолтаңбасымен (бұдан әрі – ЭЦҚ) куәландырылған электрондық құжат нысанында жіберіледі.</w:t>
      </w:r>
    </w:p>
    <w:bookmarkStart w:name="z19" w:id="16"/>
    <w:p>
      <w:pPr>
        <w:spacing w:after="0"/>
        <w:ind w:left="0"/>
        <w:jc w:val="both"/>
      </w:pPr>
      <w:r>
        <w:rPr>
          <w:rFonts w:ascii="Times New Roman"/>
          <w:b w:val="false"/>
          <w:i w:val="false"/>
          <w:color w:val="000000"/>
          <w:sz w:val="28"/>
        </w:rPr>
        <w:t>
      6. Мемлекеттік қызмет көрсету нәтижесі – шығындарды өтеу туралы келісім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жазбаша түрдегі дәлелді бас тарту туралы жауап.</w:t>
      </w:r>
    </w:p>
    <w:bookmarkEnd w:id="16"/>
    <w:p>
      <w:pPr>
        <w:spacing w:after="0"/>
        <w:ind w:left="0"/>
        <w:jc w:val="both"/>
      </w:pPr>
      <w:r>
        <w:rPr>
          <w:rFonts w:ascii="Times New Roman"/>
          <w:b w:val="false"/>
          <w:i w:val="false"/>
          <w:color w:val="000000"/>
          <w:sz w:val="28"/>
        </w:rPr>
        <w:t>
      Мемлекеттік қызмет көрсету нәтижесін ұсыну нысаны: электрондық немесе қағаз түрінде.</w:t>
      </w:r>
    </w:p>
    <w:bookmarkStart w:name="z20" w:id="17"/>
    <w:p>
      <w:pPr>
        <w:spacing w:after="0"/>
        <w:ind w:left="0"/>
        <w:jc w:val="both"/>
      </w:pPr>
      <w:r>
        <w:rPr>
          <w:rFonts w:ascii="Times New Roman"/>
          <w:b w:val="false"/>
          <w:i w:val="false"/>
          <w:color w:val="000000"/>
          <w:sz w:val="28"/>
        </w:rPr>
        <w:t>
      7. Мемлекеттік қызмет құрылтайшылары (оның ішінде қатысушылары, акционерлері) акцияларының (жарғылық капиталына қатысу үлестерінің) елу және одан астам пайызы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мемлекеттік кәсіпорындар/мекемелер, ұлттық басқарушы холдингтер, ұлттық компаниялар мен ұйымдар болып табылатын индустриялық-инновациялық қызмет субъектілерінен, сондай-ақ меншік нысаны жекеменшік мекеме ретінде ресімделген кәсіпкерлер мен коммерциялық емес ұйымдардан басқа, экономиканың басым секторларында индустриялық-инновациялық жобаларды іске асыратын не өңделген отандық тауарларды, жұмыстар мен көрсетілетін қызметтерді ішкі және/немесе сыртқы нарықтарға ілгерілету бойынша қызметті жүзеге асыратын жеке және/немесе заңды тұлғаларға - индустриялық-инновациялық қызмет субъектілеріне (бұдан әрі – көрсетілетін қызметті алушы) тегін негізде көрсетіледі.</w:t>
      </w:r>
    </w:p>
    <w:bookmarkEnd w:id="17"/>
    <w:bookmarkStart w:name="z21" w:id="18"/>
    <w:p>
      <w:pPr>
        <w:spacing w:after="0"/>
        <w:ind w:left="0"/>
        <w:jc w:val="both"/>
      </w:pPr>
      <w:r>
        <w:rPr>
          <w:rFonts w:ascii="Times New Roman"/>
          <w:b w:val="false"/>
          <w:i w:val="false"/>
          <w:color w:val="000000"/>
          <w:sz w:val="28"/>
        </w:rPr>
        <w:t>
      8. Жұмыс кестесі:</w:t>
      </w:r>
    </w:p>
    <w:bookmarkEnd w:id="18"/>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бастап жұма аралығында, сағат 13:00-ден 14:30-ға дейінгі түскі үзіліспен сағат 09:00-ден 18:30-ға дейін, алдын ала жазылусыз және жеделдетіп қызмет көрсетусіз, кезек тәртібінде жүзеге асырылады;</w:t>
      </w:r>
    </w:p>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демалыс және мереке күндерін қоспағанда, белгіленген жұмыс кестесіне сәйкес дүйсенбіден бастап сенбіні қоса алғандағы аралықта, түскі үзіліссіз сағат 9.00-ден 20.00-ге дейін.</w:t>
      </w:r>
    </w:p>
    <w:p>
      <w:pPr>
        <w:spacing w:after="0"/>
        <w:ind w:left="0"/>
        <w:jc w:val="both"/>
      </w:pPr>
      <w:r>
        <w:rPr>
          <w:rFonts w:ascii="Times New Roman"/>
          <w:b w:val="false"/>
          <w:i w:val="false"/>
          <w:color w:val="000000"/>
          <w:sz w:val="28"/>
        </w:rPr>
        <w:t>
      Мемлекеттік қызмет жеделдетіп қызмет көрсетусіз көрсетілетін қызмет алушының тіркелу орны бойынша "электрондық кезек" тәртібінде көрсетіледі, электрондық кезекті веб-порталы арқылы брондауға болады.</w:t>
      </w:r>
    </w:p>
    <w:p>
      <w:pPr>
        <w:spacing w:after="0"/>
        <w:ind w:left="0"/>
        <w:jc w:val="both"/>
      </w:pPr>
      <w:r>
        <w:rPr>
          <w:rFonts w:ascii="Times New Roman"/>
          <w:b w:val="false"/>
          <w:i w:val="false"/>
          <w:color w:val="000000"/>
          <w:sz w:val="28"/>
        </w:rPr>
        <w:t>
      3) порталда - тәулік бойы, жөндеу жұмыстарының жүргізілуіне байланысты техникалық үзілістерді қоспағанда тәулік бойы жүзеге асырылады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өтінішті қабылдау мен мемлекеттік қызмет көрсету нәтижесін беру келесі жұмыс күнінде жүзеге асырылады).</w:t>
      </w:r>
    </w:p>
    <w:bookmarkStart w:name="z22" w:id="19"/>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кезінде, мемлекеттік қызмет көрсету үшін қажетті құжаттардың тізбесі:</w:t>
      </w:r>
    </w:p>
    <w:bookmarkEnd w:id="19"/>
    <w:p>
      <w:pPr>
        <w:spacing w:after="0"/>
        <w:ind w:left="0"/>
        <w:jc w:val="both"/>
      </w:pPr>
      <w:r>
        <w:rPr>
          <w:rFonts w:ascii="Times New Roman"/>
          <w:b w:val="false"/>
          <w:i w:val="false"/>
          <w:color w:val="000000"/>
          <w:sz w:val="28"/>
        </w:rPr>
        <w:t>
      көрсетілетін қызметті берушіге, Мемлекеттік корпорацияға (жеке басын сәйкестендіру үшін жеке басын куәландыратын құжатты ұсынған кезде):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алуға өтінім;</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орындаушының көрсеткен қызметтерінің (жұмыстарды орындауының) қорытындылары бойынша өтініш берушінің есебін;</w:t>
      </w:r>
    </w:p>
    <w:p>
      <w:pPr>
        <w:spacing w:after="0"/>
        <w:ind w:left="0"/>
        <w:jc w:val="both"/>
      </w:pPr>
      <w:r>
        <w:rPr>
          <w:rFonts w:ascii="Times New Roman"/>
          <w:b w:val="false"/>
          <w:i w:val="false"/>
          <w:color w:val="000000"/>
          <w:sz w:val="28"/>
        </w:rPr>
        <w:t>
      3) қызметтер көрсетуге (жұмыстарды орындауға) арналған шарттың (шарттардың)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0"/>
        <w:ind w:left="0"/>
        <w:jc w:val="both"/>
      </w:pPr>
      <w:r>
        <w:rPr>
          <w:rFonts w:ascii="Times New Roman"/>
          <w:b w:val="false"/>
          <w:i w:val="false"/>
          <w:color w:val="000000"/>
          <w:sz w:val="28"/>
        </w:rPr>
        <w:t>
      4) өтелетін шығындар бойынша орындаушы көрсеткен қызметтер (орындаған жұмыстар) актісінің (актілерінің) көшірмесін;</w:t>
      </w:r>
    </w:p>
    <w:p>
      <w:pPr>
        <w:spacing w:after="0"/>
        <w:ind w:left="0"/>
        <w:jc w:val="both"/>
      </w:pPr>
      <w:r>
        <w:rPr>
          <w:rFonts w:ascii="Times New Roman"/>
          <w:b w:val="false"/>
          <w:i w:val="false"/>
          <w:color w:val="000000"/>
          <w:sz w:val="28"/>
        </w:rPr>
        <w:t>
      5) өтелетін шығындар бойынша орындаушы көрсеткен қызметтердің (орындаған жұмыстардың) жалпы сомасына жасалған шот-фактуралардың көшірмелерін;</w:t>
      </w:r>
    </w:p>
    <w:p>
      <w:pPr>
        <w:spacing w:after="0"/>
        <w:ind w:left="0"/>
        <w:jc w:val="both"/>
      </w:pPr>
      <w:r>
        <w:rPr>
          <w:rFonts w:ascii="Times New Roman"/>
          <w:b w:val="false"/>
          <w:i w:val="false"/>
          <w:color w:val="000000"/>
          <w:sz w:val="28"/>
        </w:rPr>
        <w:t>
      6) өтелетін шығындар бойынша орындаушы көрсеткен қызметтердің (орындаған жұмыстардың) жалпы сомасына жасалған төлем-құжаттарының көшірмелерін;</w:t>
      </w:r>
    </w:p>
    <w:p>
      <w:pPr>
        <w:spacing w:after="0"/>
        <w:ind w:left="0"/>
        <w:jc w:val="both"/>
      </w:pPr>
      <w:r>
        <w:rPr>
          <w:rFonts w:ascii="Times New Roman"/>
          <w:b w:val="false"/>
          <w:i w:val="false"/>
          <w:color w:val="000000"/>
          <w:sz w:val="28"/>
        </w:rPr>
        <w:t>
      Индустриялық-инновациялық қызмет субъектісі көрсетілген құжаттардан басқа, шығындардың түрлеріне байланысты мынадай құжаттарды қосымша ұсынады:</w:t>
      </w:r>
    </w:p>
    <w:p>
      <w:pPr>
        <w:spacing w:after="0"/>
        <w:ind w:left="0"/>
        <w:jc w:val="both"/>
      </w:pPr>
      <w:r>
        <w:rPr>
          <w:rFonts w:ascii="Times New Roman"/>
          <w:b w:val="false"/>
          <w:i w:val="false"/>
          <w:color w:val="000000"/>
          <w:sz w:val="28"/>
        </w:rPr>
        <w:t>
      7) ұзақ мерзімді лизингтік қаржыландыру алу үшін индустриялық-инновациялық жобаның кешенді жоспарын әзірлеуге жұмсалатын шығындар бойынша:</w:t>
      </w:r>
    </w:p>
    <w:p>
      <w:pPr>
        <w:spacing w:after="0"/>
        <w:ind w:left="0"/>
        <w:jc w:val="both"/>
      </w:pPr>
      <w:r>
        <w:rPr>
          <w:rFonts w:ascii="Times New Roman"/>
          <w:b w:val="false"/>
          <w:i w:val="false"/>
          <w:color w:val="000000"/>
          <w:sz w:val="28"/>
        </w:rPr>
        <w:t>
      - лизингтік қаржыландыруды жүзеге асыратын Қазақстанның Даму Банкінің еншілес компаниясының ұзақ мерзімді лизингтік қаржыландыруды беру туралы оң шешімінің көшірмесі;</w:t>
      </w:r>
    </w:p>
    <w:p>
      <w:pPr>
        <w:spacing w:after="0"/>
        <w:ind w:left="0"/>
        <w:jc w:val="both"/>
      </w:pPr>
      <w:r>
        <w:rPr>
          <w:rFonts w:ascii="Times New Roman"/>
          <w:b w:val="false"/>
          <w:i w:val="false"/>
          <w:color w:val="000000"/>
          <w:sz w:val="28"/>
        </w:rPr>
        <w:t>
      8) Картаға енгізілген жобалар үшін техникалық-экономикалық негіздеме әзірлеуге және/немесе сараптауға жұмсалатын шығындар бойынша:</w:t>
      </w:r>
    </w:p>
    <w:p>
      <w:pPr>
        <w:spacing w:after="0"/>
        <w:ind w:left="0"/>
        <w:jc w:val="both"/>
      </w:pPr>
      <w:r>
        <w:rPr>
          <w:rFonts w:ascii="Times New Roman"/>
          <w:b w:val="false"/>
          <w:i w:val="false"/>
          <w:color w:val="000000"/>
          <w:sz w:val="28"/>
        </w:rPr>
        <w:t>
      - өтініш берушінің жобаның Картасына енгізілгендігін растайтын құжаттың көшірмесі;</w:t>
      </w:r>
    </w:p>
    <w:p>
      <w:pPr>
        <w:spacing w:after="0"/>
        <w:ind w:left="0"/>
        <w:jc w:val="both"/>
      </w:pPr>
      <w:r>
        <w:rPr>
          <w:rFonts w:ascii="Times New Roman"/>
          <w:b w:val="false"/>
          <w:i w:val="false"/>
          <w:color w:val="000000"/>
          <w:sz w:val="28"/>
        </w:rPr>
        <w:t>
      - аккредиттелген сараптамалық ұйым немесе тиісті аттестатты бар сарапшы немесе мемлекеттік сараптамалық ұйым өткізген техникалық-экономикалық негіздеменің ведомстводан тыс кешенді сараптамасының оң қорытындысының көшірмесі (егер аталған қорытынды Қазақстан Республикасының заңнамасына сәйкес міндетті болатын жағдайда).</w:t>
      </w:r>
    </w:p>
    <w:p>
      <w:pPr>
        <w:spacing w:after="0"/>
        <w:ind w:left="0"/>
        <w:jc w:val="both"/>
      </w:pPr>
      <w:r>
        <w:rPr>
          <w:rFonts w:ascii="Times New Roman"/>
          <w:b w:val="false"/>
          <w:i w:val="false"/>
          <w:color w:val="000000"/>
          <w:sz w:val="28"/>
        </w:rPr>
        <w:t>
      Өтінім және оған қоса берілетін құжаттар:</w:t>
      </w:r>
    </w:p>
    <w:p>
      <w:pPr>
        <w:spacing w:after="0"/>
        <w:ind w:left="0"/>
        <w:jc w:val="both"/>
      </w:pPr>
      <w:r>
        <w:rPr>
          <w:rFonts w:ascii="Times New Roman"/>
          <w:b w:val="false"/>
          <w:i w:val="false"/>
          <w:color w:val="000000"/>
          <w:sz w:val="28"/>
        </w:rPr>
        <w:t>
      1) бірыңғай папкаға салынады;</w:t>
      </w:r>
    </w:p>
    <w:p>
      <w:pPr>
        <w:spacing w:after="0"/>
        <w:ind w:left="0"/>
        <w:jc w:val="both"/>
      </w:pPr>
      <w:r>
        <w:rPr>
          <w:rFonts w:ascii="Times New Roman"/>
          <w:b w:val="false"/>
          <w:i w:val="false"/>
          <w:color w:val="000000"/>
          <w:sz w:val="28"/>
        </w:rPr>
        <w:t>
      2) бірінші басшы немесе оның міндетін орындаушы (бірінші басшының міндеттерін орындау туралы растау құжаты болған кезде) немесе жеке кәсіпкер немесе олардың өкілетті тұлғасы (сенімхат болған кезде) немесе жеке тұлға әрбір парағын куәландырады. Өтінімді және оған қоса берілетін құжаттарды қойылған қолдың факсимильді көшірме құралдарын пайдалана отырып, куәландыруға жол берілмейді;</w:t>
      </w:r>
    </w:p>
    <w:p>
      <w:pPr>
        <w:spacing w:after="0"/>
        <w:ind w:left="0"/>
        <w:jc w:val="both"/>
      </w:pPr>
      <w:r>
        <w:rPr>
          <w:rFonts w:ascii="Times New Roman"/>
          <w:b w:val="false"/>
          <w:i w:val="false"/>
          <w:color w:val="000000"/>
          <w:sz w:val="28"/>
        </w:rPr>
        <w:t>
      3) араб цифрларымен нөмірленеді, нөмірлеу алмаспайтын болып табылады;</w:t>
      </w:r>
    </w:p>
    <w:p>
      <w:pPr>
        <w:spacing w:after="0"/>
        <w:ind w:left="0"/>
        <w:jc w:val="both"/>
      </w:pPr>
      <w:r>
        <w:rPr>
          <w:rFonts w:ascii="Times New Roman"/>
          <w:b w:val="false"/>
          <w:i w:val="false"/>
          <w:color w:val="000000"/>
          <w:sz w:val="28"/>
        </w:rPr>
        <w:t>
      4) әрбір парақ өтініш беруші мөрінің бедерімен куәландырылады (болған кезде).</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көрсетілетін қызметті алушының ЭЦҚ-мен куәландырылған электрондық құжат нысанындағы қызметті алуға өтінім;</w:t>
      </w:r>
    </w:p>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орындаушының көрсеткен қызметтерінің (жұмыстарды орындауының) қорытындылары бойынша өтініш берушінің есебін электрондық кошірмесі;</w:t>
      </w:r>
    </w:p>
    <w:p>
      <w:pPr>
        <w:spacing w:after="0"/>
        <w:ind w:left="0"/>
        <w:jc w:val="both"/>
      </w:pPr>
      <w:r>
        <w:rPr>
          <w:rFonts w:ascii="Times New Roman"/>
          <w:b w:val="false"/>
          <w:i w:val="false"/>
          <w:color w:val="000000"/>
          <w:sz w:val="28"/>
        </w:rPr>
        <w:t>
      3) қызметтер көрсетуге (жұмыстарды орындауға) арналған шарттың (шарттардың) электрондық көшірмелерін, оларды өтеу үшін өтінішке қосылған төлеуге жұмсалатын шығындарды, сондай-ақ (болған кезде) барлық қосымшаларды және/немесе толықтыруларды, осындай шартқа жасалған келісімдерді;</w:t>
      </w:r>
    </w:p>
    <w:p>
      <w:pPr>
        <w:spacing w:after="0"/>
        <w:ind w:left="0"/>
        <w:jc w:val="both"/>
      </w:pPr>
      <w:r>
        <w:rPr>
          <w:rFonts w:ascii="Times New Roman"/>
          <w:b w:val="false"/>
          <w:i w:val="false"/>
          <w:color w:val="000000"/>
          <w:sz w:val="28"/>
        </w:rPr>
        <w:t>
      4) өтелетін шығындар бойынша орындаушы көрсеткен қызметтер (орындаған жұмыстар) актісінің (актілерінің) электрондық көшірмесін;</w:t>
      </w:r>
    </w:p>
    <w:p>
      <w:pPr>
        <w:spacing w:after="0"/>
        <w:ind w:left="0"/>
        <w:jc w:val="both"/>
      </w:pPr>
      <w:r>
        <w:rPr>
          <w:rFonts w:ascii="Times New Roman"/>
          <w:b w:val="false"/>
          <w:i w:val="false"/>
          <w:color w:val="000000"/>
          <w:sz w:val="28"/>
        </w:rPr>
        <w:t>
      5) өтелетін шығындар бойынша орындаушы көрсеткен қызметтердің (орындаған жұмыстардың) жалпы сомасына жасалған шот-фактуралардың электрондық көшірмелерін;</w:t>
      </w:r>
    </w:p>
    <w:p>
      <w:pPr>
        <w:spacing w:after="0"/>
        <w:ind w:left="0"/>
        <w:jc w:val="both"/>
      </w:pPr>
      <w:r>
        <w:rPr>
          <w:rFonts w:ascii="Times New Roman"/>
          <w:b w:val="false"/>
          <w:i w:val="false"/>
          <w:color w:val="000000"/>
          <w:sz w:val="28"/>
        </w:rPr>
        <w:t>
      6) өтелетін шығындар бойынша орындаушы көрсеткен қызметтердің (орындаған жұмыстардың) жалпы сомасына жасалған төлем-құжаттарының электрондық көшірмелерін;</w:t>
      </w:r>
    </w:p>
    <w:p>
      <w:pPr>
        <w:spacing w:after="0"/>
        <w:ind w:left="0"/>
        <w:jc w:val="both"/>
      </w:pPr>
      <w:r>
        <w:rPr>
          <w:rFonts w:ascii="Times New Roman"/>
          <w:b w:val="false"/>
          <w:i w:val="false"/>
          <w:color w:val="000000"/>
          <w:sz w:val="28"/>
        </w:rPr>
        <w:t>
      Индустриялық-инновациялық қызмет субъектісі көрсетілген құжаттардан басқа, шығындардың түрлеріне байланысты мынадай құжаттарды қосымша ұсынады:</w:t>
      </w:r>
    </w:p>
    <w:p>
      <w:pPr>
        <w:spacing w:after="0"/>
        <w:ind w:left="0"/>
        <w:jc w:val="both"/>
      </w:pPr>
      <w:r>
        <w:rPr>
          <w:rFonts w:ascii="Times New Roman"/>
          <w:b w:val="false"/>
          <w:i w:val="false"/>
          <w:color w:val="000000"/>
          <w:sz w:val="28"/>
        </w:rPr>
        <w:t>
      7) ұзақ мерзімді лизингтік қаржыландыру алу үшін индустриялық-инновациялық жобаның кешенді жоспарын әзірлеуге жұмсалатын шығындар бойынша:</w:t>
      </w:r>
    </w:p>
    <w:p>
      <w:pPr>
        <w:spacing w:after="0"/>
        <w:ind w:left="0"/>
        <w:jc w:val="both"/>
      </w:pPr>
      <w:r>
        <w:rPr>
          <w:rFonts w:ascii="Times New Roman"/>
          <w:b w:val="false"/>
          <w:i w:val="false"/>
          <w:color w:val="000000"/>
          <w:sz w:val="28"/>
        </w:rPr>
        <w:t>
      - лизингтік қаржыландыруды жүзеге асыратын Қазақстанның Даму Банкінің еншілес компаниясының ұзақ мерзімді лизингтік қаржыландыруды беру туралы оң шешімінің электрондық көшірмесі;</w:t>
      </w:r>
    </w:p>
    <w:p>
      <w:pPr>
        <w:spacing w:after="0"/>
        <w:ind w:left="0"/>
        <w:jc w:val="both"/>
      </w:pPr>
      <w:r>
        <w:rPr>
          <w:rFonts w:ascii="Times New Roman"/>
          <w:b w:val="false"/>
          <w:i w:val="false"/>
          <w:color w:val="000000"/>
          <w:sz w:val="28"/>
        </w:rPr>
        <w:t>
      8) Картаға енгізілген жобалар үшін техникалық-экономикалық негіздеме әзірлеуге және/немесе сараптауға жұмсалатын шығындар бойынша:</w:t>
      </w:r>
    </w:p>
    <w:p>
      <w:pPr>
        <w:spacing w:after="0"/>
        <w:ind w:left="0"/>
        <w:jc w:val="both"/>
      </w:pPr>
      <w:r>
        <w:rPr>
          <w:rFonts w:ascii="Times New Roman"/>
          <w:b w:val="false"/>
          <w:i w:val="false"/>
          <w:color w:val="000000"/>
          <w:sz w:val="28"/>
        </w:rPr>
        <w:t>
      - өтініш берушінің жобаның Картасына енгізілгендігін растайтын құжаттың электрондық көшірмесі;</w:t>
      </w:r>
    </w:p>
    <w:p>
      <w:pPr>
        <w:spacing w:after="0"/>
        <w:ind w:left="0"/>
        <w:jc w:val="both"/>
      </w:pPr>
      <w:r>
        <w:rPr>
          <w:rFonts w:ascii="Times New Roman"/>
          <w:b w:val="false"/>
          <w:i w:val="false"/>
          <w:color w:val="000000"/>
          <w:sz w:val="28"/>
        </w:rPr>
        <w:t>
      - аккредиттелген сараптамалық ұйым немесе тиісті аттестатты бар сарапшы немесе мемлекеттік сараптамалық ұйым өткізген техникалық-экономикалық негіздеменің ведомстводан тыс кешенді сараптамасының оң қорытындысының электрондық көшірмесі (егер аталған қорытынды Қазақстан Республикасының заңнамасына сәйкес міндетті болатын жағдайда).</w:t>
      </w:r>
    </w:p>
    <w:p>
      <w:pPr>
        <w:spacing w:after="0"/>
        <w:ind w:left="0"/>
        <w:jc w:val="both"/>
      </w:pPr>
      <w:r>
        <w:rPr>
          <w:rFonts w:ascii="Times New Roman"/>
          <w:b w:val="false"/>
          <w:i w:val="false"/>
          <w:color w:val="000000"/>
          <w:sz w:val="28"/>
        </w:rPr>
        <w:t>
      Егер орындаушы Қазақстан Республикасының бейрезиденті болған жағдайда, осы тармақтың 5) тармақшасында көрсетілген құжаттардың орнына мұндай заңды тұлғаның қызмет көрсету және/немесе тіркелу фактісін растайтын құжаттар ұсынылады.</w:t>
      </w:r>
    </w:p>
    <w:p>
      <w:pPr>
        <w:spacing w:after="0"/>
        <w:ind w:left="0"/>
        <w:jc w:val="both"/>
      </w:pPr>
      <w:r>
        <w:rPr>
          <w:rFonts w:ascii="Times New Roman"/>
          <w:b w:val="false"/>
          <w:i w:val="false"/>
          <w:color w:val="000000"/>
          <w:sz w:val="28"/>
        </w:rPr>
        <w:t>
      Орындаушының қызмет көрсету қорытындылары бойынша өтініш берушінің есебі келтірілген шығындармен байланысты жобаның іске асырылу қажеттілігі, көрсетілетін қызметтерді орындау негіздері (шарттың деректемелері, орындаушының атауы), жасалған шарт шеңберінде көрсетілген қызметтер, сондай-ақ құралды іске асырудан қолжеткізілген (күтілетін) әсер туралы ақпаратты қамтиды.</w:t>
      </w:r>
    </w:p>
    <w:p>
      <w:pPr>
        <w:spacing w:after="0"/>
        <w:ind w:left="0"/>
        <w:jc w:val="both"/>
      </w:pPr>
      <w:r>
        <w:rPr>
          <w:rFonts w:ascii="Times New Roman"/>
          <w:b w:val="false"/>
          <w:i w:val="false"/>
          <w:color w:val="000000"/>
          <w:sz w:val="28"/>
        </w:rPr>
        <w:t>
      Өтініш беруші ұсынылатын құжаттардың, ақпараттардың, бастапқы деректердің, есептердің, негіздемелердің толықтығы мен дұрыстығын қамтамасыз етеді.</w:t>
      </w:r>
    </w:p>
    <w:p>
      <w:pPr>
        <w:spacing w:after="0"/>
        <w:ind w:left="0"/>
        <w:jc w:val="both"/>
      </w:pPr>
      <w:r>
        <w:rPr>
          <w:rFonts w:ascii="Times New Roman"/>
          <w:b w:val="false"/>
          <w:i w:val="false"/>
          <w:color w:val="000000"/>
          <w:sz w:val="28"/>
        </w:rPr>
        <w:t>
      Өтінім және оған қоса берілетін құжаттар мемлекеттік және/немесе орыс тілдерінде ресімделеді. Құжаттың көшірмесі шет тілінде ұсынылған жағдайда, өтініш беруші оның мемлекеттік және/немесе орыс тілдеріне аудармасын қамтамасыз етеді.</w:t>
      </w:r>
    </w:p>
    <w:p>
      <w:pPr>
        <w:spacing w:after="0"/>
        <w:ind w:left="0"/>
        <w:jc w:val="both"/>
      </w:pPr>
      <w:r>
        <w:rPr>
          <w:rFonts w:ascii="Times New Roman"/>
          <w:b w:val="false"/>
          <w:i w:val="false"/>
          <w:color w:val="000000"/>
          <w:sz w:val="28"/>
        </w:rPr>
        <w:t xml:space="preserve">
      Құжаттарды қабылдаған кезде Мемлекеттік корпорацияның қызметкері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өтінімінің қабылданғандығын растау:</w:t>
      </w:r>
    </w:p>
    <w:p>
      <w:pPr>
        <w:spacing w:after="0"/>
        <w:ind w:left="0"/>
        <w:jc w:val="both"/>
      </w:pPr>
      <w:r>
        <w:rPr>
          <w:rFonts w:ascii="Times New Roman"/>
          <w:b w:val="false"/>
          <w:i w:val="false"/>
          <w:color w:val="000000"/>
          <w:sz w:val="28"/>
        </w:rPr>
        <w:t>
      1) көрсетілетін қызметті берушіге – қағаз тасығышта құжаттар топтамасын қабылдау күні, уақыты, құжаттарды қабылдаған жауапты адамның тегі, аты, әкесінің аты көрсетіле отырып, көрсетілетін қызметті берушінің кеңсесінде тіркелуі туралы оның өтінішінің көшірмесіндегі белгі болып табылады;</w:t>
      </w:r>
    </w:p>
    <w:p>
      <w:pPr>
        <w:spacing w:after="0"/>
        <w:ind w:left="0"/>
        <w:jc w:val="both"/>
      </w:pPr>
      <w:r>
        <w:rPr>
          <w:rFonts w:ascii="Times New Roman"/>
          <w:b w:val="false"/>
          <w:i w:val="false"/>
          <w:color w:val="000000"/>
          <w:sz w:val="28"/>
        </w:rPr>
        <w:t>
      2) Мемлекеттік корпорацияға – көрсетілетін қызметті алушыға тиісті құжаттарды қабылдағаны туралы қолхат беріледі.</w:t>
      </w:r>
    </w:p>
    <w:p>
      <w:pPr>
        <w:spacing w:after="0"/>
        <w:ind w:left="0"/>
        <w:jc w:val="both"/>
      </w:pPr>
      <w:r>
        <w:rPr>
          <w:rFonts w:ascii="Times New Roman"/>
          <w:b w:val="false"/>
          <w:i w:val="false"/>
          <w:color w:val="000000"/>
          <w:sz w:val="28"/>
        </w:rPr>
        <w:t>
      3) портал арқылы көрсетілетін қызметті алушының "жеке кабинетінде" мемлекеттік қызмет көрсету үшін өтінімнің қабылданғаны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құжаттар топтамасын толық ұсынбаған және/немесе қолданылу мерзімі өткен құжаттарды ұсынған жағдайда, көрсетілетін қызметті беруші және Мемлекеттік корпорация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қабылдаудан бас тартады, бұл ретте Мемлекеттік корпорация бас тарту туралы қолхат береді.</w:t>
      </w:r>
    </w:p>
    <w:bookmarkStart w:name="z23" w:id="20"/>
    <w:p>
      <w:pPr>
        <w:spacing w:after="0"/>
        <w:ind w:left="0"/>
        <w:jc w:val="both"/>
      </w:pPr>
      <w:r>
        <w:rPr>
          <w:rFonts w:ascii="Times New Roman"/>
          <w:b w:val="false"/>
          <w:i w:val="false"/>
          <w:color w:val="000000"/>
          <w:sz w:val="28"/>
        </w:rPr>
        <w:t>
      10. Мемлекеттік қызмет көрсетуден бас тарту үшін негіздер:</w:t>
      </w:r>
    </w:p>
    <w:bookmarkEnd w:id="20"/>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және/немесе мемлекеттік қызмет көрсету үшін қажетті ұсынылған материалдардың, объектілердің, деректердің және мәліметтердің Қазақстан Республикасы Инвестициялар және даму министрінің 2015 жылғы 9 желтоқсандағы № 1194 бұйрығымен бекітілген (Нормативтік құқықтық актілерді мемлекеттік тіркеу тізілімінде № 12640 болып тіркелген)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болып табылады.</w:t>
      </w:r>
    </w:p>
    <w:bookmarkStart w:name="z24" w:id="21"/>
    <w:p>
      <w:pPr>
        <w:spacing w:after="0"/>
        <w:ind w:left="0"/>
        <w:jc w:val="left"/>
      </w:pPr>
      <w:r>
        <w:rPr>
          <w:rFonts w:ascii="Times New Roman"/>
          <w:b/>
          <w:i w:val="false"/>
          <w:color w:val="000000"/>
        </w:rPr>
        <w:t xml:space="preserve"> 3-тарау. Көрсетілетін қызметті берушінің, Мемлекеттік корпорацияның және/немесе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1"/>
    <w:bookmarkStart w:name="z25" w:id="22"/>
    <w:p>
      <w:pPr>
        <w:spacing w:after="0"/>
        <w:ind w:left="0"/>
        <w:jc w:val="both"/>
      </w:pPr>
      <w:r>
        <w:rPr>
          <w:rFonts w:ascii="Times New Roman"/>
          <w:b w:val="false"/>
          <w:i w:val="false"/>
          <w:color w:val="000000"/>
          <w:sz w:val="28"/>
        </w:rPr>
        <w:t>
      11. Көрсетілетін қызметті берушінің және/немесе оның лауазымды адамдарының, және/немесе оның қызметкерлерінің, Мемлекеттік корпорацияның және/немесе оның қызметкерлерінің мемлекеттік қызметтер көрсету мәселелері бойынша шешімдеріне, әрекеттеріне (әрекетсіздігіне) шағымдану.</w:t>
      </w:r>
    </w:p>
    <w:bookmarkEnd w:id="22"/>
    <w:p>
      <w:pPr>
        <w:spacing w:after="0"/>
        <w:ind w:left="0"/>
        <w:jc w:val="both"/>
      </w:pPr>
      <w:r>
        <w:rPr>
          <w:rFonts w:ascii="Times New Roman"/>
          <w:b w:val="false"/>
          <w:i w:val="false"/>
          <w:color w:val="000000"/>
          <w:sz w:val="28"/>
        </w:rPr>
        <w:t>
      Шағым 010000, Нұр-Сұлтан қаласы, Қабанбай Батыр даңғылы 17, "Е" блок, 4-5 қабат мекенжайы бойынша көрсетілетін қызметті беруші басшысының атына немесе осы мемлекеттік көрсетілетін қызмет стандартының 16-тармағында көрсетілген мекенжайлар және телефондар бойынша немесе Мемлекеттік корпорация басшысының атына, немесе 010000, Нұр-Сұлтан қаласы, Қабанбай батыр даңғылы, 32/1, "Транспорт Тауэр" ғимараты, №1711 кабинет мекенжайы, 8 (7172) 75-48-60, 75-48-62 телефондары бойынша Министрліктің Индустриялық даму және өнеркәсіптік қауіпсіздік комитеті (бұдан әрі – Комитет) басшысының атына, немесе 010000, Нұр-Сұлтан қаласы, Қабанбай батыр даңғылы, 32/1, "Транспорт Тауэр" ғимараты, №1012 кабинет мекенжайы, 8 (7172) 98-33-31 телефоны бойынша Министрлік басшысының атына беріледі.</w:t>
      </w:r>
    </w:p>
    <w:p>
      <w:pPr>
        <w:spacing w:after="0"/>
        <w:ind w:left="0"/>
        <w:jc w:val="both"/>
      </w:pPr>
      <w:r>
        <w:rPr>
          <w:rFonts w:ascii="Times New Roman"/>
          <w:b w:val="false"/>
          <w:i w:val="false"/>
          <w:color w:val="000000"/>
          <w:sz w:val="28"/>
        </w:rPr>
        <w:t>
      Шағымдар жазбаша нысанда пошта бойынша немесе көрсетілетін қызметті берушінің, Мемлекеттік корпорацияның, Комитеттің немесе Министрліктің кеңсесі арқылы, сондай-ақ портал арқылы беріледі.</w:t>
      </w:r>
    </w:p>
    <w:p>
      <w:pPr>
        <w:spacing w:after="0"/>
        <w:ind w:left="0"/>
        <w:jc w:val="both"/>
      </w:pPr>
      <w:r>
        <w:rPr>
          <w:rFonts w:ascii="Times New Roman"/>
          <w:b w:val="false"/>
          <w:i w:val="false"/>
          <w:color w:val="000000"/>
          <w:sz w:val="28"/>
        </w:rPr>
        <w:t>
      Шағымның қабылданғандығын растау көрсетілетін қызметті берушінің, Комитеттің немесе Министрліктің кеңсесінде шағымды қабылдаған адамның тегі мен аты-жөнін, берілген шағымға жауапты алу мерзімі мен орнын көрсете отырып, оны тіркеу (көрсетілетін қызметті берушінің, Комитеттің немесе Министрліктің мөртабаны, кіріс нөмірі мен күні) болып табылады.</w:t>
      </w:r>
    </w:p>
    <w:p>
      <w:pPr>
        <w:spacing w:after="0"/>
        <w:ind w:left="0"/>
        <w:jc w:val="both"/>
      </w:pPr>
      <w:r>
        <w:rPr>
          <w:rFonts w:ascii="Times New Roman"/>
          <w:b w:val="false"/>
          <w:i w:val="false"/>
          <w:color w:val="000000"/>
          <w:sz w:val="28"/>
        </w:rPr>
        <w:t>
      Мемлекеттік корпорацияда қолма-қол да және поштамен де келіп түскен шағымның қабылданғандығын растау оның тіркелуі болып табылады (мөртабан, кіріс нөмірі мен тіркеу күні шағымның немесе шағымға ілеспе хаттың екінші данасына қойылады).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оны мемлекеттік органда өңдеу барысында (жеткізілуі, тіркелуі, орындалуы туралы белгілер, қарау немесе қараудан бас тарту туралы жауап) жаңартылып отырылатын, шағым туралы ақпаратқа қол жеткізуге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Комитеттің немесе Министрліктің мекенжайына келіп түскен көрсетілетін қызметті алушының шағымы тіркелген күнінен бастап 5 (бес) жұмыс күні ішінде қарауға жатады. Шағымды қарау нәтижелері туралы уәжді түрдегі жауап көрсетілетін қызметті алушыға пошта байланысы арқылы жіберіледі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Көрсетілетін қызметті алушы мемлекеттік қызмет көрсету нәтижелерімен келіспеген жағдайда,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қарауға жатады.</w:t>
      </w:r>
    </w:p>
    <w:bookmarkStart w:name="z26" w:id="23"/>
    <w:p>
      <w:pPr>
        <w:spacing w:after="0"/>
        <w:ind w:left="0"/>
        <w:jc w:val="both"/>
      </w:pPr>
      <w:r>
        <w:rPr>
          <w:rFonts w:ascii="Times New Roman"/>
          <w:b w:val="false"/>
          <w:i w:val="false"/>
          <w:color w:val="000000"/>
          <w:sz w:val="28"/>
        </w:rPr>
        <w:t>
      12. Мемлекеттік қызмет көрсету нәтижелерімен келіспеген жағдайларда, көрсетілетін қызметті алушы Қазақстан Республикасының заңнамасында белгіленген тәртіппен сотқа жүгінуге құқығы бар.</w:t>
      </w:r>
    </w:p>
    <w:bookmarkEnd w:id="23"/>
    <w:bookmarkStart w:name="z27" w:id="24"/>
    <w:p>
      <w:pPr>
        <w:spacing w:after="0"/>
        <w:ind w:left="0"/>
        <w:jc w:val="left"/>
      </w:pPr>
      <w:r>
        <w:rPr>
          <w:rFonts w:ascii="Times New Roman"/>
          <w:b/>
          <w:i w:val="false"/>
          <w:color w:val="000000"/>
        </w:rPr>
        <w:t xml:space="preserve"> 4-тарау. Мемлекеттік қызмет көрсету, оның ішінде Мемлекеттік корпорация арқылы көрсету ерекшеліктері ескеріле отырып, өзге де талаптар</w:t>
      </w:r>
    </w:p>
    <w:bookmarkEnd w:id="24"/>
    <w:bookmarkStart w:name="z28" w:id="25"/>
    <w:p>
      <w:pPr>
        <w:spacing w:after="0"/>
        <w:ind w:left="0"/>
        <w:jc w:val="both"/>
      </w:pPr>
      <w:r>
        <w:rPr>
          <w:rFonts w:ascii="Times New Roman"/>
          <w:b w:val="false"/>
          <w:i w:val="false"/>
          <w:color w:val="000000"/>
          <w:sz w:val="28"/>
        </w:rPr>
        <w:t>
      13. Тұрмыс-тіршілігін шектейтін организм функцияларының тұрақты бұзылуынан денсаулығы бұзылған көрсетілетін қызметті алушылар үшін қажет болған жағдайда, 1414, 8 800 080 7777 Бірыңғай байланыс орталығына өтініш жасаған кезде мемлекеттік қызмет көрсету үшін құжаттарды қабылдауды Мемлекеттік корпорацияның қызметкері тұрғылықты жеріне барып жүргізеді.</w:t>
      </w:r>
    </w:p>
    <w:bookmarkEnd w:id="25"/>
    <w:bookmarkStart w:name="z29" w:id="26"/>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6"/>
    <w:p>
      <w:pPr>
        <w:spacing w:after="0"/>
        <w:ind w:left="0"/>
        <w:jc w:val="both"/>
      </w:pPr>
      <w:r>
        <w:rPr>
          <w:rFonts w:ascii="Times New Roman"/>
          <w:b w:val="false"/>
          <w:i w:val="false"/>
          <w:color w:val="000000"/>
          <w:sz w:val="28"/>
        </w:rPr>
        <w:t>
      1) Министрліктің www.miid.gov.kz "Комитеттер" бөлімінде;</w:t>
      </w:r>
    </w:p>
    <w:p>
      <w:pPr>
        <w:spacing w:after="0"/>
        <w:ind w:left="0"/>
        <w:jc w:val="both"/>
      </w:pPr>
      <w:r>
        <w:rPr>
          <w:rFonts w:ascii="Times New Roman"/>
          <w:b w:val="false"/>
          <w:i w:val="false"/>
          <w:color w:val="000000"/>
          <w:sz w:val="28"/>
        </w:rPr>
        <w:t>
      2) Көрсетілетін қызметті берушінің www.kidi.gov.kz;</w:t>
      </w:r>
    </w:p>
    <w:p>
      <w:pPr>
        <w:spacing w:after="0"/>
        <w:ind w:left="0"/>
        <w:jc w:val="both"/>
      </w:pPr>
      <w:r>
        <w:rPr>
          <w:rFonts w:ascii="Times New Roman"/>
          <w:b w:val="false"/>
          <w:i w:val="false"/>
          <w:color w:val="000000"/>
          <w:sz w:val="28"/>
        </w:rPr>
        <w:t>
      3) Мемлекеттік корпорацияның www.gov4c.kz. интернет-ресурстарында орналастырылған.</w:t>
      </w:r>
    </w:p>
    <w:bookmarkStart w:name="z30" w:id="27"/>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мен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 мүмкіндігі бар.</w:t>
      </w:r>
    </w:p>
    <w:bookmarkEnd w:id="27"/>
    <w:bookmarkStart w:name="z31" w:id="28"/>
    <w:p>
      <w:pPr>
        <w:spacing w:after="0"/>
        <w:ind w:left="0"/>
        <w:jc w:val="both"/>
      </w:pPr>
      <w:r>
        <w:rPr>
          <w:rFonts w:ascii="Times New Roman"/>
          <w:b w:val="false"/>
          <w:i w:val="false"/>
          <w:color w:val="000000"/>
          <w:sz w:val="28"/>
        </w:rPr>
        <w:t>
      16. Мемлекеттік қызмет көрсету мәселелері бойынша көрсетілетін қызметті берушінің анықтамалық қызметтерінің байланыс телефондары: 8 (7172) 98-37-81 (ішкі нөмірі 1059, 1027, 1058, 1023, 1022).</w:t>
      </w:r>
    </w:p>
    <w:bookmarkEnd w:id="28"/>
    <w:p>
      <w:pPr>
        <w:spacing w:after="0"/>
        <w:ind w:left="0"/>
        <w:jc w:val="both"/>
      </w:pPr>
      <w:r>
        <w:rPr>
          <w:rFonts w:ascii="Times New Roman"/>
          <w:b w:val="false"/>
          <w:i w:val="false"/>
          <w:color w:val="000000"/>
          <w:sz w:val="28"/>
        </w:rPr>
        <w:t>
      Мемлекеттік қызметтерді көрсету мәселелері жөніндегі бірыңғай байланыс орталығы: 1414, 8 800 080 7777.</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жобаның кешенді жоспарын </w:t>
            </w:r>
            <w:r>
              <w:br/>
            </w:r>
            <w:r>
              <w:rPr>
                <w:rFonts w:ascii="Times New Roman"/>
                <w:b w:val="false"/>
                <w:i w:val="false"/>
                <w:color w:val="000000"/>
                <w:sz w:val="20"/>
              </w:rPr>
              <w:t xml:space="preserve">әзірлеу және/немесе сараптама </w:t>
            </w:r>
            <w:r>
              <w:br/>
            </w:r>
            <w:r>
              <w:rPr>
                <w:rFonts w:ascii="Times New Roman"/>
                <w:b w:val="false"/>
                <w:i w:val="false"/>
                <w:color w:val="000000"/>
                <w:sz w:val="20"/>
              </w:rPr>
              <w:t xml:space="preserve">жасау шығындарын өтеу"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"Қазақстандық индустрия және</w:t>
            </w:r>
            <w:r>
              <w:br/>
            </w:r>
            <w:r>
              <w:rPr>
                <w:rFonts w:ascii="Times New Roman"/>
                <w:b w:val="false"/>
                <w:i w:val="false"/>
                <w:color w:val="000000"/>
                <w:sz w:val="20"/>
              </w:rPr>
              <w:t>экспорт орталығы" АҚ</w:t>
            </w:r>
            <w:r>
              <w:br/>
            </w: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w:t>
            </w:r>
          </w:p>
        </w:tc>
      </w:tr>
    </w:tbl>
    <w:bookmarkStart w:name="z33" w:id="29"/>
    <w:p>
      <w:pPr>
        <w:spacing w:after="0"/>
        <w:ind w:left="0"/>
        <w:jc w:val="left"/>
      </w:pPr>
      <w:r>
        <w:rPr>
          <w:rFonts w:ascii="Times New Roman"/>
          <w:b/>
          <w:i w:val="false"/>
          <w:color w:val="000000"/>
        </w:rPr>
        <w:t xml:space="preserve"> Еңбек өнімділігін арттыруға бағытталған мемлекеттік қолдау шараларын алуға арналған өтінім</w:t>
      </w:r>
    </w:p>
    <w:bookmarkEnd w:id="29"/>
    <w:p>
      <w:pPr>
        <w:spacing w:after="0"/>
        <w:ind w:left="0"/>
        <w:jc w:val="both"/>
      </w:pPr>
      <w:r>
        <w:rPr>
          <w:rFonts w:ascii="Times New Roman"/>
          <w:b w:val="false"/>
          <w:i w:val="false"/>
          <w:color w:val="000000"/>
          <w:sz w:val="28"/>
        </w:rPr>
        <w:t>
      (өтінім беруші бланкіде толтырылады (болған кезде)</w:t>
      </w:r>
    </w:p>
    <w:bookmarkStart w:name="z34" w:id="30"/>
    <w:p>
      <w:pPr>
        <w:spacing w:after="0"/>
        <w:ind w:left="0"/>
        <w:jc w:val="both"/>
      </w:pPr>
      <w:r>
        <w:rPr>
          <w:rFonts w:ascii="Times New Roman"/>
          <w:b w:val="false"/>
          <w:i w:val="false"/>
          <w:color w:val="000000"/>
          <w:sz w:val="28"/>
        </w:rPr>
        <w:t>
      1. Көрсетілетін қызметті алушының атауы</w:t>
      </w:r>
    </w:p>
    <w:bookmarkEnd w:id="30"/>
    <w:bookmarkStart w:name="z35" w:id="31"/>
    <w:p>
      <w:pPr>
        <w:spacing w:after="0"/>
        <w:ind w:left="0"/>
        <w:jc w:val="both"/>
      </w:pPr>
      <w:r>
        <w:rPr>
          <w:rFonts w:ascii="Times New Roman"/>
          <w:b w:val="false"/>
          <w:i w:val="false"/>
          <w:color w:val="000000"/>
          <w:sz w:val="28"/>
        </w:rPr>
        <w:t>
      2. Заңды мекенжайы немесе орналасқан орны (индекс, облыс, аудан/қала, елді мекен, көше, телефон) (болған кезде)</w:t>
      </w:r>
    </w:p>
    <w:bookmarkEnd w:id="31"/>
    <w:bookmarkStart w:name="z36" w:id="32"/>
    <w:p>
      <w:pPr>
        <w:spacing w:after="0"/>
        <w:ind w:left="0"/>
        <w:jc w:val="both"/>
      </w:pPr>
      <w:r>
        <w:rPr>
          <w:rFonts w:ascii="Times New Roman"/>
          <w:b w:val="false"/>
          <w:i w:val="false"/>
          <w:color w:val="000000"/>
          <w:sz w:val="28"/>
        </w:rPr>
        <w:t>
      3. Бірінші басшының немесе жеке кәсіпкердің деректері (тегі, аты, әкесінің аты (егер ол жеке басын куәландыратын құжатта көрсетілген болса), лауазымы, жұмыс немесе ұялы телефонының нөмірі, электрондық мекенжайы);</w:t>
      </w:r>
    </w:p>
    <w:bookmarkEnd w:id="32"/>
    <w:bookmarkStart w:name="z37" w:id="33"/>
    <w:p>
      <w:pPr>
        <w:spacing w:after="0"/>
        <w:ind w:left="0"/>
        <w:jc w:val="both"/>
      </w:pPr>
      <w:r>
        <w:rPr>
          <w:rFonts w:ascii="Times New Roman"/>
          <w:b w:val="false"/>
          <w:i w:val="false"/>
          <w:color w:val="000000"/>
          <w:sz w:val="28"/>
        </w:rPr>
        <w:t>
      4. Көрсетілетін қызметті алушының БСН (бизнес сәйкестендіру нөмірі)/ ЖСН (жеке сәйкестендіру нөмірі)</w:t>
      </w:r>
    </w:p>
    <w:bookmarkEnd w:id="33"/>
    <w:bookmarkStart w:name="z38" w:id="34"/>
    <w:p>
      <w:pPr>
        <w:spacing w:after="0"/>
        <w:ind w:left="0"/>
        <w:jc w:val="both"/>
      </w:pPr>
      <w:r>
        <w:rPr>
          <w:rFonts w:ascii="Times New Roman"/>
          <w:b w:val="false"/>
          <w:i w:val="false"/>
          <w:color w:val="000000"/>
          <w:sz w:val="28"/>
        </w:rPr>
        <w:t>
      5. Орындаушының БСН (бизнес сәйкестендіру нөмірі)/ ЖСН (жеке сәйкестендіру нөмірі) (егер орындаушы Қазақстан Республикасының резиденті болып табылатын жағдайда)</w:t>
      </w:r>
    </w:p>
    <w:bookmarkEnd w:id="34"/>
    <w:bookmarkStart w:name="z39" w:id="35"/>
    <w:p>
      <w:pPr>
        <w:spacing w:after="0"/>
        <w:ind w:left="0"/>
        <w:jc w:val="both"/>
      </w:pPr>
      <w:r>
        <w:rPr>
          <w:rFonts w:ascii="Times New Roman"/>
          <w:b w:val="false"/>
          <w:i w:val="false"/>
          <w:color w:val="000000"/>
          <w:sz w:val="28"/>
        </w:rPr>
        <w:t>
      6. Көрсетілетін қызметті алушыны мемлекеттік тіркеу (қайта тіркеу) нөмірі (болған кезде) мен күні</w:t>
      </w:r>
    </w:p>
    <w:bookmarkEnd w:id="35"/>
    <w:bookmarkStart w:name="z40" w:id="36"/>
    <w:p>
      <w:pPr>
        <w:spacing w:after="0"/>
        <w:ind w:left="0"/>
        <w:jc w:val="both"/>
      </w:pPr>
      <w:r>
        <w:rPr>
          <w:rFonts w:ascii="Times New Roman"/>
          <w:b w:val="false"/>
          <w:i w:val="false"/>
          <w:color w:val="000000"/>
          <w:sz w:val="28"/>
        </w:rPr>
        <w:t>
      7. Орындаушыны мемлекеттік тіркеу (қайта тіркеу) нөмірі (болған кезде) мен күні (егер орындаушы Қазақстан Республикасының резиденті болып табылатын жағдайда)</w:t>
      </w:r>
    </w:p>
    <w:bookmarkEnd w:id="36"/>
    <w:bookmarkStart w:name="z41" w:id="37"/>
    <w:p>
      <w:pPr>
        <w:spacing w:after="0"/>
        <w:ind w:left="0"/>
        <w:jc w:val="both"/>
      </w:pPr>
      <w:r>
        <w:rPr>
          <w:rFonts w:ascii="Times New Roman"/>
          <w:b w:val="false"/>
          <w:i w:val="false"/>
          <w:color w:val="000000"/>
          <w:sz w:val="28"/>
        </w:rPr>
        <w:t>
      8. Негізгі қызмет түрі (экономикалық қызметтің жалпы жіктеуішінің кодын көрсете отырып)</w:t>
      </w:r>
    </w:p>
    <w:bookmarkEnd w:id="37"/>
    <w:bookmarkStart w:name="z42" w:id="38"/>
    <w:p>
      <w:pPr>
        <w:spacing w:after="0"/>
        <w:ind w:left="0"/>
        <w:jc w:val="both"/>
      </w:pPr>
      <w:r>
        <w:rPr>
          <w:rFonts w:ascii="Times New Roman"/>
          <w:b w:val="false"/>
          <w:i w:val="false"/>
          <w:color w:val="000000"/>
          <w:sz w:val="28"/>
        </w:rPr>
        <w:t>
      9. Шығарылатын өнімнің атауы</w:t>
      </w:r>
    </w:p>
    <w:bookmarkEnd w:id="38"/>
    <w:bookmarkStart w:name="z43" w:id="39"/>
    <w:p>
      <w:pPr>
        <w:spacing w:after="0"/>
        <w:ind w:left="0"/>
        <w:jc w:val="both"/>
      </w:pPr>
      <w:r>
        <w:rPr>
          <w:rFonts w:ascii="Times New Roman"/>
          <w:b w:val="false"/>
          <w:i w:val="false"/>
          <w:color w:val="000000"/>
          <w:sz w:val="28"/>
        </w:rPr>
        <w:t>
      10. Ағымдағы еңбек өнімділігі (адам/мың теңге және адам/мың АҚШ доллары)*</w:t>
      </w:r>
    </w:p>
    <w:bookmarkEnd w:id="39"/>
    <w:bookmarkStart w:name="z44" w:id="40"/>
    <w:p>
      <w:pPr>
        <w:spacing w:after="0"/>
        <w:ind w:left="0"/>
        <w:jc w:val="both"/>
      </w:pPr>
      <w:r>
        <w:rPr>
          <w:rFonts w:ascii="Times New Roman"/>
          <w:b w:val="false"/>
          <w:i w:val="false"/>
          <w:color w:val="000000"/>
          <w:sz w:val="28"/>
        </w:rPr>
        <w:t>
      11. Көрсетілетін қызметті алушы мемлекеттік және/немесе салалық Бағдарламалардың қатысушысы болып табылды (табылады) ма? (егер "иә" деп жауап берілсе, онда мемлекеттік қолдауды алған жылын, қандай Бағдарламалардың шеңберінде және мемлекеттік қолдаудың қандай шараларын алғанын көрсетіңіз)</w:t>
      </w:r>
    </w:p>
    <w:bookmarkEnd w:id="40"/>
    <w:bookmarkStart w:name="z45" w:id="41"/>
    <w:p>
      <w:pPr>
        <w:spacing w:after="0"/>
        <w:ind w:left="0"/>
        <w:jc w:val="both"/>
      </w:pPr>
      <w:r>
        <w:rPr>
          <w:rFonts w:ascii="Times New Roman"/>
          <w:b w:val="false"/>
          <w:i w:val="false"/>
          <w:color w:val="000000"/>
          <w:sz w:val="28"/>
        </w:rPr>
        <w:t xml:space="preserve">
      12. Қандай құралды пайдалану жоспарланған (қажеттісін белгілеңіз) </w:t>
      </w:r>
    </w:p>
    <w:bookmarkEnd w:id="41"/>
    <w:p>
      <w:pPr>
        <w:spacing w:after="0"/>
        <w:ind w:left="0"/>
        <w:jc w:val="both"/>
      </w:pPr>
      <w:r>
        <w:drawing>
          <wp:inline distT="0" distB="0" distL="0" distR="0">
            <wp:extent cx="292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159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Ұзақ мерзімді лизингтік қаржыландыруды алу үшін индустриялық-инновациялық жобаның кешенді жоспарын әзірлеу;</w:t>
      </w:r>
      <w:r>
        <w:br/>
      </w:r>
      <w:r>
        <w:rPr>
          <w:rFonts w:ascii="Times New Roman"/>
          <w:b w:val="false"/>
          <w:i w:val="false"/>
          <w:color w:val="000000"/>
          <w:sz w:val="28"/>
        </w:rPr>
        <w:t>
</w:t>
      </w:r>
      <w:r>
        <w:br/>
      </w:r>
    </w:p>
    <w:p>
      <w:pPr>
        <w:spacing w:after="0"/>
        <w:ind w:left="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Карта жобалары үшін техникалық-экономикалық негіздеме әзірлеу және/немесе сараптау.</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13. Көрсетілетін қызметті алушының банк деректемелерін көрсету керек.</w:t>
      </w:r>
    </w:p>
    <w:bookmarkEnd w:id="42"/>
    <w:p>
      <w:pPr>
        <w:spacing w:after="0"/>
        <w:ind w:left="0"/>
        <w:jc w:val="both"/>
      </w:pPr>
      <w:r>
        <w:rPr>
          <w:rFonts w:ascii="Times New Roman"/>
          <w:b w:val="false"/>
          <w:i w:val="false"/>
          <w:color w:val="000000"/>
          <w:sz w:val="28"/>
        </w:rPr>
        <w:t>
      Көрсетілетін қызметті алушының аталған өтінішпен ұсынылған ақпараттың дұрыстығына кепілдік береді және ұсынылған құжаттардың, бастапқы деректердің, есептеулердің, негіздемелердің толық болуы мен түпнұсқалығы үшін жауапкершілікті өзіне алады.</w:t>
      </w:r>
    </w:p>
    <w:p>
      <w:pPr>
        <w:spacing w:after="0"/>
        <w:ind w:left="0"/>
        <w:jc w:val="both"/>
      </w:pPr>
      <w:r>
        <w:rPr>
          <w:rFonts w:ascii="Times New Roman"/>
          <w:b w:val="false"/>
          <w:i w:val="false"/>
          <w:color w:val="000000"/>
          <w:sz w:val="28"/>
        </w:rPr>
        <w:t>
      Көрсетілетін қызметті алушы мемлекеттік қолдаудың сұралатын шаралары шеңберінде келтірілген іс-шаралар бойынша шығындардың Қазақстан Респубикасының заңнамасымен көзделген мемлекеттік қолдаудың өзге де шаралары шеңберінде республикалық және/немесе жергілікті бюджеттер есебінен қаржыландырылмайтындығын растайды.</w:t>
      </w:r>
    </w:p>
    <w:p>
      <w:pPr>
        <w:spacing w:after="0"/>
        <w:ind w:left="0"/>
        <w:jc w:val="both"/>
      </w:pPr>
      <w:r>
        <w:rPr>
          <w:rFonts w:ascii="Times New Roman"/>
          <w:b w:val="false"/>
          <w:i w:val="false"/>
          <w:color w:val="000000"/>
          <w:sz w:val="28"/>
        </w:rPr>
        <w:t xml:space="preserve">
      Мемлекеттік қолдау шараларын алуға берілетін өтінішті толтырған байланысу тұлғасы (тегі, аты, әкесінің аты (егер ол жеке басын куәландыратын құжатта көрсетілген болса), лауазымы, жұмыс/ұялы телефонының нөмір, электрондық мекенжайы):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Осы Өтінішке мынадай құжаттар мен құжаттардың көшірмелерін қоса беремін:</w:t>
      </w:r>
    </w:p>
    <w:p>
      <w:pPr>
        <w:spacing w:after="0"/>
        <w:ind w:left="0"/>
        <w:jc w:val="both"/>
      </w:pPr>
      <w:r>
        <w:rPr>
          <w:rFonts w:ascii="Times New Roman"/>
          <w:b w:val="false"/>
          <w:i w:val="false"/>
          <w:color w:val="000000"/>
          <w:sz w:val="28"/>
        </w:rPr>
        <w:t>
      1) ________________;</w:t>
      </w:r>
    </w:p>
    <w:p>
      <w:pPr>
        <w:spacing w:after="0"/>
        <w:ind w:left="0"/>
        <w:jc w:val="both"/>
      </w:pPr>
      <w:r>
        <w:rPr>
          <w:rFonts w:ascii="Times New Roman"/>
          <w:b w:val="false"/>
          <w:i w:val="false"/>
          <w:color w:val="000000"/>
          <w:sz w:val="28"/>
        </w:rPr>
        <w:t>
      2) ________________;</w:t>
      </w:r>
    </w:p>
    <w:p>
      <w:pPr>
        <w:spacing w:after="0"/>
        <w:ind w:left="0"/>
        <w:jc w:val="both"/>
      </w:pPr>
      <w:r>
        <w:rPr>
          <w:rFonts w:ascii="Times New Roman"/>
          <w:b w:val="false"/>
          <w:i w:val="false"/>
          <w:color w:val="000000"/>
          <w:sz w:val="28"/>
        </w:rPr>
        <w:t>
      3) ________________;</w:t>
      </w:r>
    </w:p>
    <w:p>
      <w:pPr>
        <w:spacing w:after="0"/>
        <w:ind w:left="0"/>
        <w:jc w:val="both"/>
      </w:pPr>
      <w:r>
        <w:rPr>
          <w:rFonts w:ascii="Times New Roman"/>
          <w:b w:val="false"/>
          <w:i w:val="false"/>
          <w:color w:val="000000"/>
          <w:sz w:val="28"/>
        </w:rPr>
        <w:t>
      4) ________________;</w:t>
      </w:r>
    </w:p>
    <w:p>
      <w:pPr>
        <w:spacing w:after="0"/>
        <w:ind w:left="0"/>
        <w:jc w:val="both"/>
      </w:pPr>
      <w:r>
        <w:rPr>
          <w:rFonts w:ascii="Times New Roman"/>
          <w:b w:val="false"/>
          <w:i w:val="false"/>
          <w:color w:val="000000"/>
          <w:sz w:val="28"/>
        </w:rPr>
        <w:t>
      5) ________________.</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bl>
    <w:p>
      <w:pPr>
        <w:spacing w:after="0"/>
        <w:ind w:left="0"/>
        <w:jc w:val="both"/>
      </w:pPr>
      <w:r>
        <w:rPr>
          <w:rFonts w:ascii="Times New Roman"/>
          <w:b w:val="false"/>
          <w:i w:val="false"/>
          <w:color w:val="000000"/>
          <w:sz w:val="28"/>
        </w:rPr>
        <w:t>
      Өтінішті толтырған күні ___________</w:t>
      </w:r>
    </w:p>
    <w:p>
      <w:pPr>
        <w:spacing w:after="0"/>
        <w:ind w:left="0"/>
        <w:jc w:val="both"/>
      </w:pPr>
      <w:r>
        <w:rPr>
          <w:rFonts w:ascii="Times New Roman"/>
          <w:b w:val="false"/>
          <w:i w:val="false"/>
          <w:color w:val="000000"/>
          <w:sz w:val="28"/>
        </w:rPr>
        <w:t>
      Көрсетілетін қызметті алушының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болған кезде) немесе жеке тұлға</w:t>
      </w:r>
    </w:p>
    <w:p>
      <w:pPr>
        <w:spacing w:after="0"/>
        <w:ind w:left="0"/>
        <w:jc w:val="both"/>
      </w:pPr>
      <w:r>
        <w:rPr>
          <w:rFonts w:ascii="Times New Roman"/>
          <w:b w:val="false"/>
          <w:i w:val="false"/>
          <w:color w:val="000000"/>
          <w:sz w:val="28"/>
        </w:rPr>
        <w:t xml:space="preserve">
      ____________ ________________________________________ </w:t>
      </w:r>
    </w:p>
    <w:p>
      <w:pPr>
        <w:spacing w:after="0"/>
        <w:ind w:left="0"/>
        <w:jc w:val="both"/>
      </w:pPr>
      <w:r>
        <w:rPr>
          <w:rFonts w:ascii="Times New Roman"/>
          <w:b w:val="false"/>
          <w:i w:val="false"/>
          <w:color w:val="000000"/>
          <w:sz w:val="28"/>
        </w:rPr>
        <w:t xml:space="preserve">
      (қолы)       (тегі, аты, әкесінің аты (егер ол жеке басын </w:t>
      </w:r>
    </w:p>
    <w:p>
      <w:pPr>
        <w:spacing w:after="0"/>
        <w:ind w:left="0"/>
        <w:jc w:val="both"/>
      </w:pPr>
      <w:r>
        <w:rPr>
          <w:rFonts w:ascii="Times New Roman"/>
          <w:b w:val="false"/>
          <w:i w:val="false"/>
          <w:color w:val="000000"/>
          <w:sz w:val="28"/>
        </w:rPr>
        <w:t>
                        куәландыратын құжатта көрсетілген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Еңбек өнімділігі жалпы қосылған құнның немесе өндірілген өнім көлемінің (аралық тұтыну бойынша деректер болмаған кезде) жұмыспен қамтылғандар санына арақатынасы ретінде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жобаның кешенді жоспарын </w:t>
            </w:r>
            <w:r>
              <w:br/>
            </w:r>
            <w:r>
              <w:rPr>
                <w:rFonts w:ascii="Times New Roman"/>
                <w:b w:val="false"/>
                <w:i w:val="false"/>
                <w:color w:val="000000"/>
                <w:sz w:val="20"/>
              </w:rPr>
              <w:t xml:space="preserve">әзірлеу және/немесе сараптама </w:t>
            </w:r>
            <w:r>
              <w:br/>
            </w:r>
            <w:r>
              <w:rPr>
                <w:rFonts w:ascii="Times New Roman"/>
                <w:b w:val="false"/>
                <w:i w:val="false"/>
                <w:color w:val="000000"/>
                <w:sz w:val="20"/>
              </w:rPr>
              <w:t xml:space="preserve">жасау шығындарын өтеу"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3"/>
    <w:p>
      <w:pPr>
        <w:spacing w:after="0"/>
        <w:ind w:left="0"/>
        <w:jc w:val="left"/>
      </w:pPr>
      <w:r>
        <w:rPr>
          <w:rFonts w:ascii="Times New Roman"/>
          <w:b/>
          <w:i w:val="false"/>
          <w:color w:val="000000"/>
        </w:rPr>
        <w:t xml:space="preserve"> Орындаушының қызметтер көрсету (жұмыстарды орындау) қорытындысы бойынша көрсетілетін қызметті алушының есебі (өтінім беруші бланкіде толтырады (бар болса)</w:t>
      </w:r>
    </w:p>
    <w:bookmarkEnd w:id="43"/>
    <w:bookmarkStart w:name="z49" w:id="44"/>
    <w:p>
      <w:pPr>
        <w:spacing w:after="0"/>
        <w:ind w:left="0"/>
        <w:jc w:val="both"/>
      </w:pPr>
      <w:r>
        <w:rPr>
          <w:rFonts w:ascii="Times New Roman"/>
          <w:b w:val="false"/>
          <w:i w:val="false"/>
          <w:color w:val="000000"/>
          <w:sz w:val="28"/>
        </w:rPr>
        <w:t>
      1. Көрсетілетін қызметті алушының және Орындаушының атауы</w:t>
      </w:r>
    </w:p>
    <w:bookmarkEnd w:id="44"/>
    <w:bookmarkStart w:name="z50" w:id="45"/>
    <w:p>
      <w:pPr>
        <w:spacing w:after="0"/>
        <w:ind w:left="0"/>
        <w:jc w:val="both"/>
      </w:pPr>
      <w:r>
        <w:rPr>
          <w:rFonts w:ascii="Times New Roman"/>
          <w:b w:val="false"/>
          <w:i w:val="false"/>
          <w:color w:val="000000"/>
          <w:sz w:val="28"/>
        </w:rPr>
        <w:t>
      2. Көрсетілетін қызметті алушының экономиканың басым секторындағы қызметінің қысқаша сипаттамасы</w:t>
      </w:r>
    </w:p>
    <w:bookmarkEnd w:id="45"/>
    <w:bookmarkStart w:name="z51" w:id="46"/>
    <w:p>
      <w:pPr>
        <w:spacing w:after="0"/>
        <w:ind w:left="0"/>
        <w:jc w:val="both"/>
      </w:pPr>
      <w:r>
        <w:rPr>
          <w:rFonts w:ascii="Times New Roman"/>
          <w:b w:val="false"/>
          <w:i w:val="false"/>
          <w:color w:val="000000"/>
          <w:sz w:val="28"/>
        </w:rPr>
        <w:t>
      3. Көрсетілген қызметтер (орындалған жұмыстар) шартының немесе еңбек шартының деректемелері және сомасы</w:t>
      </w:r>
    </w:p>
    <w:bookmarkEnd w:id="46"/>
    <w:bookmarkStart w:name="z52" w:id="47"/>
    <w:p>
      <w:pPr>
        <w:spacing w:after="0"/>
        <w:ind w:left="0"/>
        <w:jc w:val="both"/>
      </w:pPr>
      <w:r>
        <w:rPr>
          <w:rFonts w:ascii="Times New Roman"/>
          <w:b w:val="false"/>
          <w:i w:val="false"/>
          <w:color w:val="000000"/>
          <w:sz w:val="28"/>
        </w:rPr>
        <w:t>
      4. Көрсетілген қызметтердің (орындалған жұмыстардың) немесе еңбектің қажеттілігін сипаттау</w:t>
      </w:r>
    </w:p>
    <w:bookmarkEnd w:id="47"/>
    <w:bookmarkStart w:name="z53" w:id="48"/>
    <w:p>
      <w:pPr>
        <w:spacing w:after="0"/>
        <w:ind w:left="0"/>
        <w:jc w:val="both"/>
      </w:pPr>
      <w:r>
        <w:rPr>
          <w:rFonts w:ascii="Times New Roman"/>
          <w:b w:val="false"/>
          <w:i w:val="false"/>
          <w:color w:val="000000"/>
          <w:sz w:val="28"/>
        </w:rPr>
        <w:t>
      5. Көрсетілген қызметтердің (орындалған жұмыстардың) немесе еңбектің нәтижелері (күтілетін нәтиже).</w:t>
      </w:r>
    </w:p>
    <w:bookmarkEnd w:id="48"/>
    <w:p>
      <w:pPr>
        <w:spacing w:after="0"/>
        <w:ind w:left="0"/>
        <w:jc w:val="both"/>
      </w:pPr>
      <w:r>
        <w:rPr>
          <w:rFonts w:ascii="Times New Roman"/>
          <w:b w:val="false"/>
          <w:i w:val="false"/>
          <w:color w:val="000000"/>
          <w:sz w:val="28"/>
        </w:rPr>
        <w:t>
      Көрсетілетін қызметті алушының бірінші басшысы (міндетін атқарушы тұлға (бірінші басшының міндетін атқару туралы растау құжаты бар болатын кезде), жеке кәсіпкер немесе олардың уәкілетті тұлғасы (сенімхаты бар болса) немесе жеке тұлға</w:t>
      </w:r>
    </w:p>
    <w:p>
      <w:pPr>
        <w:spacing w:after="0"/>
        <w:ind w:left="0"/>
        <w:jc w:val="both"/>
      </w:pPr>
      <w:r>
        <w:rPr>
          <w:rFonts w:ascii="Times New Roman"/>
          <w:b w:val="false"/>
          <w:i w:val="false"/>
          <w:color w:val="000000"/>
          <w:sz w:val="28"/>
        </w:rPr>
        <w:t xml:space="preserve">
      ____________ _________________________________________ </w:t>
      </w:r>
    </w:p>
    <w:p>
      <w:pPr>
        <w:spacing w:after="0"/>
        <w:ind w:left="0"/>
        <w:jc w:val="both"/>
      </w:pPr>
      <w:r>
        <w:rPr>
          <w:rFonts w:ascii="Times New Roman"/>
          <w:b w:val="false"/>
          <w:i w:val="false"/>
          <w:color w:val="000000"/>
          <w:sz w:val="28"/>
        </w:rPr>
        <w:t xml:space="preserve">
      (қолы)       (тегі, аты, әкесінің аты (егер ол жеке басын </w:t>
      </w:r>
    </w:p>
    <w:p>
      <w:pPr>
        <w:spacing w:after="0"/>
        <w:ind w:left="0"/>
        <w:jc w:val="both"/>
      </w:pPr>
      <w:r>
        <w:rPr>
          <w:rFonts w:ascii="Times New Roman"/>
          <w:b w:val="false"/>
          <w:i w:val="false"/>
          <w:color w:val="000000"/>
          <w:sz w:val="28"/>
        </w:rPr>
        <w:t>
                        куәландыратын құжатта көрсетілген болса)</w:t>
      </w:r>
    </w:p>
    <w:p>
      <w:pPr>
        <w:spacing w:after="0"/>
        <w:ind w:left="0"/>
        <w:jc w:val="both"/>
      </w:pPr>
      <w:r>
        <w:rPr>
          <w:rFonts w:ascii="Times New Roman"/>
          <w:b w:val="false"/>
          <w:i w:val="false"/>
          <w:color w:val="000000"/>
          <w:sz w:val="28"/>
        </w:rPr>
        <w:t>
      Мөрдің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"Индустриялық-инновациялық </w:t>
            </w:r>
            <w:r>
              <w:br/>
            </w:r>
            <w:r>
              <w:rPr>
                <w:rFonts w:ascii="Times New Roman"/>
                <w:b w:val="false"/>
                <w:i w:val="false"/>
                <w:color w:val="000000"/>
                <w:sz w:val="20"/>
              </w:rPr>
              <w:t xml:space="preserve">жобаның кешенді жоспарын </w:t>
            </w:r>
            <w:r>
              <w:br/>
            </w:r>
            <w:r>
              <w:rPr>
                <w:rFonts w:ascii="Times New Roman"/>
                <w:b w:val="false"/>
                <w:i w:val="false"/>
                <w:color w:val="000000"/>
                <w:sz w:val="20"/>
              </w:rPr>
              <w:t xml:space="preserve">әзірлеу және/немесе сараптама </w:t>
            </w:r>
            <w:r>
              <w:br/>
            </w:r>
            <w:r>
              <w:rPr>
                <w:rFonts w:ascii="Times New Roman"/>
                <w:b w:val="false"/>
                <w:i w:val="false"/>
                <w:color w:val="000000"/>
                <w:sz w:val="20"/>
              </w:rPr>
              <w:t xml:space="preserve">жасау шығындарын өтеу"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 xml:space="preserve">аты (бар болса) (бұдан әрі – </w:t>
            </w:r>
            <w:r>
              <w:br/>
            </w:r>
            <w:r>
              <w:rPr>
                <w:rFonts w:ascii="Times New Roman"/>
                <w:b w:val="false"/>
                <w:i w:val="false"/>
                <w:color w:val="000000"/>
                <w:sz w:val="20"/>
              </w:rPr>
              <w:t xml:space="preserve">Т.А.Ә.) немесе оның ұйымының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55" w:id="49"/>
    <w:p>
      <w:pPr>
        <w:spacing w:after="0"/>
        <w:ind w:left="0"/>
        <w:jc w:val="left"/>
      </w:pPr>
      <w:r>
        <w:rPr>
          <w:rFonts w:ascii="Times New Roman"/>
          <w:b/>
          <w:i w:val="false"/>
          <w:color w:val="000000"/>
        </w:rPr>
        <w:t xml:space="preserve"> Құжаттарды қабылдаудан бас тарту туралы қолхат</w:t>
      </w:r>
    </w:p>
    <w:bookmarkEnd w:id="49"/>
    <w:p>
      <w:pPr>
        <w:spacing w:after="0"/>
        <w:ind w:left="0"/>
        <w:jc w:val="both"/>
      </w:pPr>
      <w:r>
        <w:rPr>
          <w:rFonts w:ascii="Times New Roman"/>
          <w:b w:val="false"/>
          <w:i w:val="false"/>
          <w:color w:val="000000"/>
          <w:sz w:val="28"/>
        </w:rPr>
        <w:t>
      "Мемлекеттік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 бөлімі (мекенжайы: ___________________________________) Сіздің мемлекеттік көрсетілетін қызмет стандартында көзделген тізбеге сәйкес құжаттар топтамасын толық ұсынбауыңызға,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w:t>
      </w:r>
    </w:p>
    <w:p>
      <w:pPr>
        <w:spacing w:after="0"/>
        <w:ind w:left="0"/>
        <w:jc w:val="both"/>
      </w:pPr>
      <w:r>
        <w:rPr>
          <w:rFonts w:ascii="Times New Roman"/>
          <w:b w:val="false"/>
          <w:i w:val="false"/>
          <w:color w:val="000000"/>
          <w:sz w:val="28"/>
        </w:rPr>
        <w:t>
      ұсынбауыңызға байланысты мемлекеттік қызмет көрсетуге арналған құжаттарды қабылдаудан бас тартады.</w:t>
      </w:r>
    </w:p>
    <w:p>
      <w:pPr>
        <w:spacing w:after="0"/>
        <w:ind w:left="0"/>
        <w:jc w:val="both"/>
      </w:pPr>
      <w:r>
        <w:rPr>
          <w:rFonts w:ascii="Times New Roman"/>
          <w:b w:val="false"/>
          <w:i w:val="false"/>
          <w:color w:val="000000"/>
          <w:sz w:val="28"/>
        </w:rPr>
        <w:t>
      Осы қолхат тараптардың әрқайсысына бір данадан берілетін 2 данада жасалды.</w:t>
      </w:r>
    </w:p>
    <w:p>
      <w:pPr>
        <w:spacing w:after="0"/>
        <w:ind w:left="0"/>
        <w:jc w:val="both"/>
      </w:pPr>
      <w:r>
        <w:rPr>
          <w:rFonts w:ascii="Times New Roman"/>
          <w:b w:val="false"/>
          <w:i w:val="false"/>
          <w:color w:val="000000"/>
          <w:sz w:val="28"/>
        </w:rPr>
        <w:t xml:space="preserve">
      _____________________________________________       _______________ </w:t>
      </w:r>
    </w:p>
    <w:p>
      <w:pPr>
        <w:spacing w:after="0"/>
        <w:ind w:left="0"/>
        <w:jc w:val="both"/>
      </w:pPr>
      <w:r>
        <w:rPr>
          <w:rFonts w:ascii="Times New Roman"/>
          <w:b w:val="false"/>
          <w:i w:val="false"/>
          <w:color w:val="000000"/>
          <w:sz w:val="28"/>
        </w:rPr>
        <w:t>
      Т.А.Ә. (Мемлекеттік корпорация қызметкерінің)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__________________________________________       __________________ </w:t>
      </w:r>
    </w:p>
    <w:p>
      <w:pPr>
        <w:spacing w:after="0"/>
        <w:ind w:left="0"/>
        <w:jc w:val="both"/>
      </w:pPr>
      <w:r>
        <w:rPr>
          <w:rFonts w:ascii="Times New Roman"/>
          <w:b w:val="false"/>
          <w:i w:val="false"/>
          <w:color w:val="000000"/>
          <w:sz w:val="28"/>
        </w:rPr>
        <w:t>
      Т.А.Ә. көрсетілетін қызметті алушының                         қолы</w:t>
      </w:r>
    </w:p>
    <w:p>
      <w:pPr>
        <w:spacing w:after="0"/>
        <w:ind w:left="0"/>
        <w:jc w:val="both"/>
      </w:pPr>
      <w:r>
        <w:rPr>
          <w:rFonts w:ascii="Times New Roman"/>
          <w:b w:val="false"/>
          <w:i w:val="false"/>
          <w:color w:val="000000"/>
          <w:sz w:val="28"/>
        </w:rPr>
        <w:t>
      20 __ жылғы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