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410b1" w14:textId="5f41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авиациясының ұшуын медициналық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2019 жылғы 5 қыркүйектегі № 699 бұйрығы. Қазақстан Республикасының Әділет министрлігінде 2019 жылғы 12 қыркүйекте № 19372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15-бабының </w:t>
      </w:r>
      <w:r>
        <w:rPr>
          <w:rFonts w:ascii="Times New Roman"/>
          <w:b w:val="false"/>
          <w:i w:val="false"/>
          <w:color w:val="000000"/>
          <w:sz w:val="28"/>
        </w:rPr>
        <w:t>25) тармақшасы</w:t>
      </w:r>
      <w:r>
        <w:rPr>
          <w:rFonts w:ascii="Times New Roman"/>
          <w:b w:val="false"/>
          <w:i w:val="false"/>
          <w:color w:val="000000"/>
          <w:sz w:val="28"/>
        </w:rPr>
        <w:t xml:space="preserve"> негізінде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авиациясының ұшуын медициналық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авиациясы басқару органдарының басшыларына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2019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2019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5 қыркүйектегі</w:t>
            </w:r>
            <w:r>
              <w:br/>
            </w:r>
            <w:r>
              <w:rPr>
                <w:rFonts w:ascii="Times New Roman"/>
                <w:b w:val="false"/>
                <w:i w:val="false"/>
                <w:color w:val="000000"/>
                <w:sz w:val="20"/>
              </w:rPr>
              <w:t>№ 699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мемлекеттік авиациясының ұшуын медициналық қамтамасыз ету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Қазақстан Республикасы мемлекеттік авиациясының ұшуын медициналық қамтамасыз ету қағидалары (бұдан әрі – Қағидалар) Қазақстан Республикасы мемлекеттік авиациясының ұшуын медициналық қамтамасыз ету тәртібін айқындайды.</w:t>
      </w:r>
    </w:p>
    <w:bookmarkEnd w:id="12"/>
    <w:bookmarkStart w:name="z15" w:id="13"/>
    <w:p>
      <w:pPr>
        <w:spacing w:after="0"/>
        <w:ind w:left="0"/>
        <w:jc w:val="both"/>
      </w:pPr>
      <w:r>
        <w:rPr>
          <w:rFonts w:ascii="Times New Roman"/>
          <w:b w:val="false"/>
          <w:i w:val="false"/>
          <w:color w:val="000000"/>
          <w:sz w:val="28"/>
        </w:rPr>
        <w:t xml:space="preserve">
      2. Ұшуды медициналық қамтамасыз ету </w:t>
      </w:r>
      <w:r>
        <w:rPr>
          <w:rFonts w:ascii="Times New Roman"/>
          <w:b w:val="false"/>
          <w:i w:val="false"/>
          <w:color w:val="000000"/>
          <w:sz w:val="28"/>
        </w:rPr>
        <w:t>ұшуды жүргізу</w:t>
      </w:r>
      <w:r>
        <w:rPr>
          <w:rFonts w:ascii="Times New Roman"/>
          <w:b w:val="false"/>
          <w:i w:val="false"/>
          <w:color w:val="000000"/>
          <w:sz w:val="28"/>
        </w:rPr>
        <w:t xml:space="preserve"> кезінде ұшу тапсырмаларын тиімді және қауіпсіз орындау мүддесінде авиациялық персоналдың денсаулығын және жұмысқа қабілеттілігін сақтау мақсатында жүзеге асырылады.</w:t>
      </w:r>
    </w:p>
    <w:bookmarkEnd w:id="13"/>
    <w:bookmarkStart w:name="z181" w:id="14"/>
    <w:p>
      <w:pPr>
        <w:spacing w:after="0"/>
        <w:ind w:left="0"/>
        <w:jc w:val="both"/>
      </w:pPr>
      <w:r>
        <w:rPr>
          <w:rFonts w:ascii="Times New Roman"/>
          <w:b w:val="false"/>
          <w:i w:val="false"/>
          <w:color w:val="000000"/>
          <w:sz w:val="28"/>
        </w:rPr>
        <w:t>
      2-1. Осы Қағидаларда мынадай ұғымдар пайдаланылады:</w:t>
      </w:r>
    </w:p>
    <w:bookmarkEnd w:id="14"/>
    <w:bookmarkStart w:name="z182" w:id="15"/>
    <w:p>
      <w:pPr>
        <w:spacing w:after="0"/>
        <w:ind w:left="0"/>
        <w:jc w:val="both"/>
      </w:pPr>
      <w:r>
        <w:rPr>
          <w:rFonts w:ascii="Times New Roman"/>
          <w:b w:val="false"/>
          <w:i w:val="false"/>
          <w:color w:val="000000"/>
          <w:sz w:val="28"/>
        </w:rPr>
        <w:t>
      1) авиациялық персонал – арнайы және (немесе) кәсіптік даярлығы бар, әуе кемелерінің ұшуын, әуе тасымалдары мен авиациялық жұмыстарды орындау және қамтамасыз ету, әуе кемелеріне техникалық қызмет көрсету, әуе қозғалысын ұйымдастыру және оған қызмет көрсету, әуе қозғалысын басқару бойынша қызметті жүзеге асыратын адамдар;</w:t>
      </w:r>
    </w:p>
    <w:bookmarkEnd w:id="15"/>
    <w:bookmarkStart w:name="z183" w:id="16"/>
    <w:p>
      <w:pPr>
        <w:spacing w:after="0"/>
        <w:ind w:left="0"/>
        <w:jc w:val="both"/>
      </w:pPr>
      <w:r>
        <w:rPr>
          <w:rFonts w:ascii="Times New Roman"/>
          <w:b w:val="false"/>
          <w:i w:val="false"/>
          <w:color w:val="000000"/>
          <w:sz w:val="28"/>
        </w:rPr>
        <w:t>
      2) авиациялық бөлім – мемлекеттік авиацияның әуе кемелерінің ұшуын ұйымдастыруды және орындауды, оларды пайдалану мен сақтауды жүзеге асыратын Қазақстан Республикасы мемлекеттік авиациясының республикалық мемлекеттік мекемесі;</w:t>
      </w:r>
    </w:p>
    <w:bookmarkEnd w:id="16"/>
    <w:bookmarkStart w:name="z184" w:id="17"/>
    <w:p>
      <w:pPr>
        <w:spacing w:after="0"/>
        <w:ind w:left="0"/>
        <w:jc w:val="both"/>
      </w:pPr>
      <w:r>
        <w:rPr>
          <w:rFonts w:ascii="Times New Roman"/>
          <w:b w:val="false"/>
          <w:i w:val="false"/>
          <w:color w:val="000000"/>
          <w:sz w:val="28"/>
        </w:rPr>
        <w:t>
      3) әскери-медициналық (медициналық) бөлімшелер – әскери-медициналық (медициналық) қамтамасыз етуді жүзеге асыратын орталық атқарушы органдардың және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7"/>
    <w:bookmarkStart w:name="z185" w:id="18"/>
    <w:p>
      <w:pPr>
        <w:spacing w:after="0"/>
        <w:ind w:left="0"/>
        <w:jc w:val="both"/>
      </w:pPr>
      <w:r>
        <w:rPr>
          <w:rFonts w:ascii="Times New Roman"/>
          <w:b w:val="false"/>
          <w:i w:val="false"/>
          <w:color w:val="000000"/>
          <w:sz w:val="28"/>
        </w:rPr>
        <w:t>
      4) әскери-медициналық (медициналық) қамтамасыз ету – жеке құрамның жауынгерлік және еңбекке қабілетін қалпына келтіру мақсатында әскерлерде, арнаулы мемлекеттік және құқық қорғау органдарының бөлімшелері мен ведомстволарында әскери-медициналық (медициналық) көмекті ұйымдастыруды және көрсетуді, медициналық қарап-тексеру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әскери медицина бойынша ғылыми-әдістемелік әзірлемелерді және оқытып-үйретуді қамтитын іс-шаралар кешені;</w:t>
      </w:r>
    </w:p>
    <w:bookmarkEnd w:id="18"/>
    <w:bookmarkStart w:name="z186" w:id="19"/>
    <w:p>
      <w:pPr>
        <w:spacing w:after="0"/>
        <w:ind w:left="0"/>
        <w:jc w:val="both"/>
      </w:pPr>
      <w:r>
        <w:rPr>
          <w:rFonts w:ascii="Times New Roman"/>
          <w:b w:val="false"/>
          <w:i w:val="false"/>
          <w:color w:val="000000"/>
          <w:sz w:val="28"/>
        </w:rPr>
        <w:t>
      5) әскери-медициналық қызмет – әскери-медициналық (медициналық) бөлімшелер жиынтығы, оларда Қазақстан Республикасының заңдарында осы органдардың әскери-медициналық (медициналық) қызметіне арналған әскери қызмет немесе мемлекеттік қызметтің ерекше түрі көзделген;</w:t>
      </w:r>
    </w:p>
    <w:bookmarkEnd w:id="19"/>
    <w:bookmarkStart w:name="z187" w:id="20"/>
    <w:p>
      <w:pPr>
        <w:spacing w:after="0"/>
        <w:ind w:left="0"/>
        <w:jc w:val="both"/>
      </w:pPr>
      <w:r>
        <w:rPr>
          <w:rFonts w:ascii="Times New Roman"/>
          <w:b w:val="false"/>
          <w:i w:val="false"/>
          <w:color w:val="000000"/>
          <w:sz w:val="28"/>
        </w:rPr>
        <w:t>
      6) медициналық қарап-тексеру – авиациялық персоналдың ауруының болуын немесе болмауын анықтау немесе растау, денсаулық жағдайын, сондай-ақ уақытша еңбекке қабілетсіздігін, жұмысқа кәсіби жарамдылығын айқындау.</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21"/>
    <w:p>
      <w:pPr>
        <w:spacing w:after="0"/>
        <w:ind w:left="0"/>
        <w:jc w:val="both"/>
      </w:pPr>
      <w:r>
        <w:rPr>
          <w:rFonts w:ascii="Times New Roman"/>
          <w:b w:val="false"/>
          <w:i w:val="false"/>
          <w:color w:val="000000"/>
          <w:sz w:val="28"/>
        </w:rPr>
        <w:t>
      2-2. Ұшуды медициналық қамтамасыз етуді Қазақстан Республикасы мемлекеттік авиациясы әскери бөлімінің немесе мекемесінің әскери-медициналық қызметі немесе әскери-медициналық (медициналық) бөлімшесі (бұдан әрі – авиациялық бөлімнің медициналық қызметі)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2-2-тармақпен толықтырылды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22"/>
    <w:p>
      <w:pPr>
        <w:spacing w:after="0"/>
        <w:ind w:left="0"/>
        <w:jc w:val="both"/>
      </w:pPr>
      <w:r>
        <w:rPr>
          <w:rFonts w:ascii="Times New Roman"/>
          <w:b w:val="false"/>
          <w:i w:val="false"/>
          <w:color w:val="000000"/>
          <w:sz w:val="28"/>
        </w:rPr>
        <w:t>
      2-3. Ұшуды медициналық қамтамасыз етуді әскери бөлім (мекеме) әскери-медициналық қызметінің бастығы немесе оны алмастыратын медициналық жұмыскер (бұдан әрі – авиациялық бөлім медициналық қызметінің бастығы) ұйымдастырады.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2-3-тармақпен толықтырылды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23"/>
    <w:p>
      <w:pPr>
        <w:spacing w:after="0"/>
        <w:ind w:left="0"/>
        <w:jc w:val="left"/>
      </w:pPr>
      <w:r>
        <w:rPr>
          <w:rFonts w:ascii="Times New Roman"/>
          <w:b/>
          <w:i w:val="false"/>
          <w:color w:val="000000"/>
        </w:rPr>
        <w:t xml:space="preserve"> 2-тарау. Авиациялық персоналдың денсаулық жағдайын медициналық бақылау тәртібі</w:t>
      </w:r>
    </w:p>
    <w:bookmarkEnd w:id="23"/>
    <w:bookmarkStart w:name="z17" w:id="24"/>
    <w:p>
      <w:pPr>
        <w:spacing w:after="0"/>
        <w:ind w:left="0"/>
        <w:jc w:val="both"/>
      </w:pPr>
      <w:r>
        <w:rPr>
          <w:rFonts w:ascii="Times New Roman"/>
          <w:b w:val="false"/>
          <w:i w:val="false"/>
          <w:color w:val="000000"/>
          <w:sz w:val="28"/>
        </w:rPr>
        <w:t>
      3. Авиациялық персоналдың денсаулық жағдайын медициналық бақылау мынадай мақсаттарда жүзеге асырылады:</w:t>
      </w:r>
    </w:p>
    <w:bookmarkEnd w:id="24"/>
    <w:bookmarkStart w:name="z190" w:id="25"/>
    <w:p>
      <w:pPr>
        <w:spacing w:after="0"/>
        <w:ind w:left="0"/>
        <w:jc w:val="both"/>
      </w:pPr>
      <w:r>
        <w:rPr>
          <w:rFonts w:ascii="Times New Roman"/>
          <w:b w:val="false"/>
          <w:i w:val="false"/>
          <w:color w:val="000000"/>
          <w:sz w:val="28"/>
        </w:rPr>
        <w:t>
      1) денсаулық жағдайындағы және жұмысқа қабілеттілігіндегі өзгерістерді ерте анықтау, осы өзгерістердің кәсіптік қызметімен байланысын анықтау және қажетті профилактикалық, емдеу және оңалту іс-шараларын жүргізу;</w:t>
      </w:r>
    </w:p>
    <w:bookmarkEnd w:id="25"/>
    <w:bookmarkStart w:name="z191" w:id="26"/>
    <w:p>
      <w:pPr>
        <w:spacing w:after="0"/>
        <w:ind w:left="0"/>
        <w:jc w:val="both"/>
      </w:pPr>
      <w:r>
        <w:rPr>
          <w:rFonts w:ascii="Times New Roman"/>
          <w:b w:val="false"/>
          <w:i w:val="false"/>
          <w:color w:val="000000"/>
          <w:sz w:val="28"/>
        </w:rPr>
        <w:t>
      2) функционалдық жай-күйіне, денсаулық жағдайына, жұмысқа қабілеттілігіне жағымсыз әсер ететін кәсіптік қызмет факторларын анықтау мен зерделеу және оларды жоюға шаралар қабылдау;</w:t>
      </w:r>
    </w:p>
    <w:bookmarkEnd w:id="26"/>
    <w:bookmarkStart w:name="z192" w:id="27"/>
    <w:p>
      <w:pPr>
        <w:spacing w:after="0"/>
        <w:ind w:left="0"/>
        <w:jc w:val="both"/>
      </w:pPr>
      <w:r>
        <w:rPr>
          <w:rFonts w:ascii="Times New Roman"/>
          <w:b w:val="false"/>
          <w:i w:val="false"/>
          <w:color w:val="000000"/>
          <w:sz w:val="28"/>
        </w:rPr>
        <w:t>
      3) психофизиологиялық ерекшеліктерін зерделеу;</w:t>
      </w:r>
    </w:p>
    <w:bookmarkEnd w:id="27"/>
    <w:bookmarkStart w:name="z193" w:id="28"/>
    <w:p>
      <w:pPr>
        <w:spacing w:after="0"/>
        <w:ind w:left="0"/>
        <w:jc w:val="both"/>
      </w:pPr>
      <w:r>
        <w:rPr>
          <w:rFonts w:ascii="Times New Roman"/>
          <w:b w:val="false"/>
          <w:i w:val="false"/>
          <w:color w:val="000000"/>
          <w:sz w:val="28"/>
        </w:rPr>
        <w:t>
      4) авиациялық оқиғалар мен инциденттерді зерделеу және олардың алдын алу;</w:t>
      </w:r>
    </w:p>
    <w:bookmarkEnd w:id="28"/>
    <w:bookmarkStart w:name="z194" w:id="29"/>
    <w:p>
      <w:pPr>
        <w:spacing w:after="0"/>
        <w:ind w:left="0"/>
        <w:jc w:val="both"/>
      </w:pPr>
      <w:r>
        <w:rPr>
          <w:rFonts w:ascii="Times New Roman"/>
          <w:b w:val="false"/>
          <w:i w:val="false"/>
          <w:color w:val="000000"/>
          <w:sz w:val="28"/>
        </w:rPr>
        <w:t>
      5) организмнің ұшуға реакциясын (ұшуларға төзімділігін) зерделеу;</w:t>
      </w:r>
    </w:p>
    <w:bookmarkEnd w:id="29"/>
    <w:bookmarkStart w:name="z195" w:id="30"/>
    <w:p>
      <w:pPr>
        <w:spacing w:after="0"/>
        <w:ind w:left="0"/>
        <w:jc w:val="both"/>
      </w:pPr>
      <w:r>
        <w:rPr>
          <w:rFonts w:ascii="Times New Roman"/>
          <w:b w:val="false"/>
          <w:i w:val="false"/>
          <w:color w:val="000000"/>
          <w:sz w:val="28"/>
        </w:rPr>
        <w:t>
      6) еңбекті, демалысты және тамақтануды ұйымдастыруды зерделеу.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31"/>
    <w:p>
      <w:pPr>
        <w:spacing w:after="0"/>
        <w:ind w:left="0"/>
        <w:jc w:val="both"/>
      </w:pPr>
      <w:r>
        <w:rPr>
          <w:rFonts w:ascii="Times New Roman"/>
          <w:b w:val="false"/>
          <w:i w:val="false"/>
          <w:color w:val="000000"/>
          <w:sz w:val="28"/>
        </w:rPr>
        <w:t>
      4. Авиациялық персоналдың денсаулық жағдайын медициналық бақылау мыналарды қамтиды:</w:t>
      </w:r>
    </w:p>
    <w:bookmarkEnd w:id="31"/>
    <w:p>
      <w:pPr>
        <w:spacing w:after="0"/>
        <w:ind w:left="0"/>
        <w:jc w:val="both"/>
      </w:pPr>
      <w:r>
        <w:rPr>
          <w:rFonts w:ascii="Times New Roman"/>
          <w:b w:val="false"/>
          <w:i w:val="false"/>
          <w:color w:val="000000"/>
          <w:sz w:val="28"/>
        </w:rPr>
        <w:t>
      1) кәсіптік қызметті орындау кезінде денсаулық жағдайын күнделікті бақылау;</w:t>
      </w:r>
    </w:p>
    <w:p>
      <w:pPr>
        <w:spacing w:after="0"/>
        <w:ind w:left="0"/>
        <w:jc w:val="both"/>
      </w:pPr>
      <w:r>
        <w:rPr>
          <w:rFonts w:ascii="Times New Roman"/>
          <w:b w:val="false"/>
          <w:i w:val="false"/>
          <w:color w:val="000000"/>
          <w:sz w:val="28"/>
        </w:rPr>
        <w:t>
      2) кезеңдік медициналық қарап тексеру;</w:t>
      </w:r>
    </w:p>
    <w:p>
      <w:pPr>
        <w:spacing w:after="0"/>
        <w:ind w:left="0"/>
        <w:jc w:val="both"/>
      </w:pPr>
      <w:r>
        <w:rPr>
          <w:rFonts w:ascii="Times New Roman"/>
          <w:b w:val="false"/>
          <w:i w:val="false"/>
          <w:color w:val="000000"/>
          <w:sz w:val="28"/>
        </w:rPr>
        <w:t>
      3) ұшуды жүргізу кезеңінде медициналық қарап тексеру (ауысым алдында және ішінара).</w:t>
      </w:r>
    </w:p>
    <w:bookmarkStart w:name="z19" w:id="32"/>
    <w:p>
      <w:pPr>
        <w:spacing w:after="0"/>
        <w:ind w:left="0"/>
        <w:jc w:val="both"/>
      </w:pPr>
      <w:r>
        <w:rPr>
          <w:rFonts w:ascii="Times New Roman"/>
          <w:b w:val="false"/>
          <w:i w:val="false"/>
          <w:color w:val="000000"/>
          <w:sz w:val="28"/>
        </w:rPr>
        <w:t>
      5. Авиациялық бөлімнен кететін және жаңадан келетін, сондай-ақ негізгі еңбек демалысынан және іссапардан (күнтізбелік 24 және одан көп күн) немесе емделуден келетін авиациялық персонал кезектен тыс (жоспардан тыс) медициналық қарап-тексеруден өтеді.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 w:id="33"/>
    <w:p>
      <w:pPr>
        <w:spacing w:after="0"/>
        <w:ind w:left="0"/>
        <w:jc w:val="both"/>
      </w:pPr>
      <w:r>
        <w:rPr>
          <w:rFonts w:ascii="Times New Roman"/>
          <w:b w:val="false"/>
          <w:i w:val="false"/>
          <w:color w:val="000000"/>
          <w:sz w:val="28"/>
        </w:rPr>
        <w:t>
      6. Жаңа авиациялық техникаға қайта оқытып-үйретілетін және оны жауынгерлік қолдануды меңгеретін авиациялық персонал (ұшқыштар мен штурмандар), авиациялық бөлімге жаңадан келген авиациялық персонал алғашқы 3 ай ішінде ай сайын медициналық қарап тексеруден өтеді.</w:t>
      </w:r>
    </w:p>
    <w:bookmarkEnd w:id="33"/>
    <w:bookmarkStart w:name="z21" w:id="34"/>
    <w:p>
      <w:pPr>
        <w:spacing w:after="0"/>
        <w:ind w:left="0"/>
        <w:jc w:val="both"/>
      </w:pPr>
      <w:r>
        <w:rPr>
          <w:rFonts w:ascii="Times New Roman"/>
          <w:b w:val="false"/>
          <w:i w:val="false"/>
          <w:color w:val="000000"/>
          <w:sz w:val="28"/>
        </w:rPr>
        <w:t>
      7. Анықталған кәсіби қызметті орындауға кедергі болатын ауруы немесе жарақаты бар ұшқыш, штурман, борт серігі, ұшқыштар оқу орнының курсанты (тыңдаушысы) және әуе кемесінің экипажы құрамында ұшу функциясын орындайтын лауазымды адамдар (бұдан әрі – ұшқыш құрамы), ұшуға жетекшілік ететін және ұшуды басқаратын адам, әуе қозғалысын басқаратын оператор, пилотсыз әуе кемесінің (бұдан әрі – ПӘК) операторы және парашютші ұшудан, ұшуға жетекшілік етуден, әуе қозғалысын басқарудан, ПӘК-ні басқарудан немесе парашютпен секіруден шеттетіледі және әскери бөлімнің немесе мекеменің әскери-медициналық (медициналық) бөлімшесіне (бұдан әрі – авиациялық бөлімнің медициналық бөлімшесі) медициналық тексеруге немесе емделуге жіберіледі.</w:t>
      </w:r>
    </w:p>
    <w:bookmarkEnd w:id="34"/>
    <w:p>
      <w:pPr>
        <w:spacing w:after="0"/>
        <w:ind w:left="0"/>
        <w:jc w:val="both"/>
      </w:pPr>
      <w:r>
        <w:rPr>
          <w:rFonts w:ascii="Times New Roman"/>
          <w:b w:val="false"/>
          <w:i w:val="false"/>
          <w:color w:val="000000"/>
          <w:sz w:val="28"/>
        </w:rPr>
        <w:t xml:space="preserve">
      Авиациялық бөлімнің медициналық қызметі ұшқыш құрамын және парашютші кәсіби қызметіне жіберу кезінде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шалдыққан ауруынан және жарақатынан сауығуы бойынша кәсіби қызметке жіберудің болжамды мерзімін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35"/>
    <w:p>
      <w:pPr>
        <w:spacing w:after="0"/>
        <w:ind w:left="0"/>
        <w:jc w:val="both"/>
      </w:pPr>
      <w:r>
        <w:rPr>
          <w:rFonts w:ascii="Times New Roman"/>
          <w:b w:val="false"/>
          <w:i w:val="false"/>
          <w:color w:val="000000"/>
          <w:sz w:val="28"/>
        </w:rPr>
        <w:t>
      8. Денсаулық жағдайында ауытқуы бар авиациялық персоналға профилактика немесе емдеу-сауықтыру мақсатында емдік дене шынықтыру тағайындалады. Денсаулық жағдайы бойынша күштік жүктемені шектеуге мұқтаж және емдік дене шынықтыру тобының тізіміне кірген ұшқыш құрамы мен парашютшіер ұшуға және парашютпен секіруге жіберілмейді.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36"/>
    <w:p>
      <w:pPr>
        <w:spacing w:after="0"/>
        <w:ind w:left="0"/>
        <w:jc w:val="both"/>
      </w:pPr>
      <w:r>
        <w:rPr>
          <w:rFonts w:ascii="Times New Roman"/>
          <w:b w:val="false"/>
          <w:i w:val="false"/>
          <w:color w:val="000000"/>
          <w:sz w:val="28"/>
        </w:rPr>
        <w:t xml:space="preserve">
      9. Ұшқыш құрамына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бөлім командирі немесе мекеме бастығы (бұдан әрі – авиациялық бөлім командирі) бекіткен мемлекеттік авиацияның авиациялық персоналын динамикалық бақылау жоспарына сәйкес авиациялық бөлімнің медициналық бөлімшесінде 3 айда бір рет кезеңдік медициналық қарап-тексеру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37"/>
    <w:p>
      <w:pPr>
        <w:spacing w:after="0"/>
        <w:ind w:left="0"/>
        <w:jc w:val="both"/>
      </w:pPr>
      <w:r>
        <w:rPr>
          <w:rFonts w:ascii="Times New Roman"/>
          <w:b w:val="false"/>
          <w:i w:val="false"/>
          <w:color w:val="000000"/>
          <w:sz w:val="28"/>
        </w:rPr>
        <w:t>
      10. Ұшқыш құрамына, ұшуға жетекшілік ететін және ұшуды басқаратын адамдарға, әуе қозғалысын басқаратын операторға, ҰӘК операторына және парашютшіге кезекті медициналық куәландырудан кейін 6 айдан кешіктірмей авиациялық бөлімнің медициналық бөлімшесінде терапевт пен невропатологтың қатысуымен медициналық қарап-тексеру жүргізіледі. Медициналық көрсеткіш бойынша бейінді мамандар тартылады.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5" w:id="38"/>
    <w:p>
      <w:pPr>
        <w:spacing w:after="0"/>
        <w:ind w:left="0"/>
        <w:jc w:val="both"/>
      </w:pPr>
      <w:r>
        <w:rPr>
          <w:rFonts w:ascii="Times New Roman"/>
          <w:b w:val="false"/>
          <w:i w:val="false"/>
          <w:color w:val="000000"/>
          <w:sz w:val="28"/>
        </w:rPr>
        <w:t>
      10-1. Авиациялық техникаға қызмет көрсету жөніндегі әуе кемесікемесінің ұшуын, авиациялық жұмысты жерүсті қамтамасыз ету, әуе кемесіне техникалық қызмет көрсету, әуе қозғалысын басқарудың жерүсті техникалық құралдарын пайдалану, навигациялау, қондыру және байланысты жүзеге асыратын жерүсті авиациялық мамандар жылына бір рет профилактикалық медициналық қарап-тексеруден өтеді.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10-1-тармақпен толықтырылды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39"/>
    <w:p>
      <w:pPr>
        <w:spacing w:after="0"/>
        <w:ind w:left="0"/>
        <w:jc w:val="both"/>
      </w:pPr>
      <w:r>
        <w:rPr>
          <w:rFonts w:ascii="Times New Roman"/>
          <w:b w:val="false"/>
          <w:i w:val="false"/>
          <w:color w:val="000000"/>
          <w:sz w:val="28"/>
        </w:rPr>
        <w:t xml:space="preserve">
      11. Медициналық қарап-тексеру нәтижесі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хронологиялық тәртіппен Қазақстан Республикасы мемлекеттік авиациясы авиациялық персоналының (ұшқыш құрамының, ұшуға жетекшілік ету мен басқаруды жүзеге асыратын адамдардың, әуе қозғалысын басқаратын оператордың, ұшқышсыз әуе кемесі операторының, парашютшінің) медициналық кітапшасына енгізіледі, бұл ретте мынадай деректер көрсетіледі:</w:t>
      </w:r>
    </w:p>
    <w:bookmarkEnd w:id="39"/>
    <w:p>
      <w:pPr>
        <w:spacing w:after="0"/>
        <w:ind w:left="0"/>
        <w:jc w:val="both"/>
      </w:pPr>
      <w:r>
        <w:rPr>
          <w:rFonts w:ascii="Times New Roman"/>
          <w:b w:val="false"/>
          <w:i w:val="false"/>
          <w:color w:val="000000"/>
          <w:sz w:val="28"/>
        </w:rPr>
        <w:t>
      1) қарап-тексеру күні;</w:t>
      </w:r>
    </w:p>
    <w:p>
      <w:pPr>
        <w:spacing w:after="0"/>
        <w:ind w:left="0"/>
        <w:jc w:val="both"/>
      </w:pPr>
      <w:r>
        <w:rPr>
          <w:rFonts w:ascii="Times New Roman"/>
          <w:b w:val="false"/>
          <w:i w:val="false"/>
          <w:color w:val="000000"/>
          <w:sz w:val="28"/>
        </w:rPr>
        <w:t>
      2) денсаулық жағдайына шағымы;</w:t>
      </w:r>
    </w:p>
    <w:p>
      <w:pPr>
        <w:spacing w:after="0"/>
        <w:ind w:left="0"/>
        <w:jc w:val="both"/>
      </w:pPr>
      <w:r>
        <w:rPr>
          <w:rFonts w:ascii="Times New Roman"/>
          <w:b w:val="false"/>
          <w:i w:val="false"/>
          <w:color w:val="000000"/>
          <w:sz w:val="28"/>
        </w:rPr>
        <w:t>
      3) медициналық қарап-тексеру арасындағы кезеңде шалдыққан ауруы (жарақаты) және олардың салдары;</w:t>
      </w:r>
    </w:p>
    <w:p>
      <w:pPr>
        <w:spacing w:after="0"/>
        <w:ind w:left="0"/>
        <w:jc w:val="both"/>
      </w:pPr>
      <w:r>
        <w:rPr>
          <w:rFonts w:ascii="Times New Roman"/>
          <w:b w:val="false"/>
          <w:i w:val="false"/>
          <w:color w:val="000000"/>
          <w:sz w:val="28"/>
        </w:rPr>
        <w:t>
      4) организмнің ұшуға реакциясын (ұшуға шыдамдылығын) зерделеу;</w:t>
      </w:r>
    </w:p>
    <w:p>
      <w:pPr>
        <w:spacing w:after="0"/>
        <w:ind w:left="0"/>
        <w:jc w:val="both"/>
      </w:pPr>
      <w:r>
        <w:rPr>
          <w:rFonts w:ascii="Times New Roman"/>
          <w:b w:val="false"/>
          <w:i w:val="false"/>
          <w:color w:val="000000"/>
          <w:sz w:val="28"/>
        </w:rPr>
        <w:t>
      5) шалдыққан ауруының жұмысқа қабілетіне және ұшу тапсырмасын орындау сапасына әсер етуі;</w:t>
      </w:r>
    </w:p>
    <w:p>
      <w:pPr>
        <w:spacing w:after="0"/>
        <w:ind w:left="0"/>
        <w:jc w:val="both"/>
      </w:pPr>
      <w:r>
        <w:rPr>
          <w:rFonts w:ascii="Times New Roman"/>
          <w:b w:val="false"/>
          <w:i w:val="false"/>
          <w:color w:val="000000"/>
          <w:sz w:val="28"/>
        </w:rPr>
        <w:t>
      6) антропометриялық өлшемінің және жүрек-қан тамыр жүйесінің функционалдық қабілетін зерттеу нәтижесі;</w:t>
      </w:r>
    </w:p>
    <w:p>
      <w:pPr>
        <w:spacing w:after="0"/>
        <w:ind w:left="0"/>
        <w:jc w:val="both"/>
      </w:pPr>
      <w:r>
        <w:rPr>
          <w:rFonts w:ascii="Times New Roman"/>
          <w:b w:val="false"/>
          <w:i w:val="false"/>
          <w:color w:val="000000"/>
          <w:sz w:val="28"/>
        </w:rPr>
        <w:t>
      7) медициналық тексерудің қысқаша объективті деректері. Денсаулық жағдайында ауытқуы бар адамдарда объективті деректер аурудың және қарап-тексеру арасындағы кезеңде болған өзгерістердің сипатына сәйкес енгізіледі;</w:t>
      </w:r>
    </w:p>
    <w:p>
      <w:pPr>
        <w:spacing w:after="0"/>
        <w:ind w:left="0"/>
        <w:jc w:val="both"/>
      </w:pPr>
      <w:r>
        <w:rPr>
          <w:rFonts w:ascii="Times New Roman"/>
          <w:b w:val="false"/>
          <w:i w:val="false"/>
          <w:color w:val="000000"/>
          <w:sz w:val="28"/>
        </w:rPr>
        <w:t>
      8) функционалдық жүктемені сынап көру нәтижесі;</w:t>
      </w:r>
    </w:p>
    <w:p>
      <w:pPr>
        <w:spacing w:after="0"/>
        <w:ind w:left="0"/>
        <w:jc w:val="both"/>
      </w:pPr>
      <w:r>
        <w:rPr>
          <w:rFonts w:ascii="Times New Roman"/>
          <w:b w:val="false"/>
          <w:i w:val="false"/>
          <w:color w:val="000000"/>
          <w:sz w:val="28"/>
        </w:rPr>
        <w:t>
      9) денсаулық жағдайы туралы қорытынды және диагноз қою;</w:t>
      </w:r>
    </w:p>
    <w:p>
      <w:pPr>
        <w:spacing w:after="0"/>
        <w:ind w:left="0"/>
        <w:jc w:val="both"/>
      </w:pPr>
      <w:r>
        <w:rPr>
          <w:rFonts w:ascii="Times New Roman"/>
          <w:b w:val="false"/>
          <w:i w:val="false"/>
          <w:color w:val="000000"/>
          <w:sz w:val="28"/>
        </w:rPr>
        <w:t>
      10) кәсіби қызметке жіберу туралы шешім.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6" w:id="40"/>
    <w:p>
      <w:pPr>
        <w:spacing w:after="0"/>
        <w:ind w:left="0"/>
        <w:jc w:val="both"/>
      </w:pPr>
      <w:r>
        <w:rPr>
          <w:rFonts w:ascii="Times New Roman"/>
          <w:b w:val="false"/>
          <w:i w:val="false"/>
          <w:color w:val="000000"/>
          <w:sz w:val="28"/>
        </w:rPr>
        <w:t xml:space="preserve">
      11-1. Авиациялық персоналдың медициналық көмекке жүгінуі, медициналық зерттеу, емдеу, сауыққаннан кейінгі медициналық қарап-тексеру нәтижесі Қазақстан Республикасы мемлекеттік авиациясы авиациялық персоналының (ұшқыш құрамының, ұшуға жетекшілік ету мен басқаруды жүзеге асыратын адамдардың, әуе қозғалысын басқаратын оператордың, ұшқышсыз әуе кемесі операторының, парашютшінің)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медициналық кітапшаға қосымша бетке енгізіледі.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11-1-тармақпен толықтырылды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41"/>
    <w:p>
      <w:pPr>
        <w:spacing w:after="0"/>
        <w:ind w:left="0"/>
        <w:jc w:val="both"/>
      </w:pPr>
      <w:r>
        <w:rPr>
          <w:rFonts w:ascii="Times New Roman"/>
          <w:b w:val="false"/>
          <w:i w:val="false"/>
          <w:color w:val="000000"/>
          <w:sz w:val="28"/>
        </w:rPr>
        <w:t>
      12. Маусым алдында медициналық қарап тексеру (бұдан әрі – ұшуалды медициналық қарап тексеру) мыналарды қамтиды:</w:t>
      </w:r>
    </w:p>
    <w:bookmarkEnd w:id="41"/>
    <w:p>
      <w:pPr>
        <w:spacing w:after="0"/>
        <w:ind w:left="0"/>
        <w:jc w:val="both"/>
      </w:pPr>
      <w:r>
        <w:rPr>
          <w:rFonts w:ascii="Times New Roman"/>
          <w:b w:val="false"/>
          <w:i w:val="false"/>
          <w:color w:val="000000"/>
          <w:sz w:val="28"/>
        </w:rPr>
        <w:t>
      1) дәрігерлік-ұшқыштар комиссиясынан өткені туралы куәліктің бар болуын тексеру;</w:t>
      </w:r>
    </w:p>
    <w:p>
      <w:pPr>
        <w:spacing w:after="0"/>
        <w:ind w:left="0"/>
        <w:jc w:val="both"/>
      </w:pPr>
      <w:r>
        <w:rPr>
          <w:rFonts w:ascii="Times New Roman"/>
          <w:b w:val="false"/>
          <w:i w:val="false"/>
          <w:color w:val="000000"/>
          <w:sz w:val="28"/>
        </w:rPr>
        <w:t>
      2) көңіл-күйі, еңбек, демалу және тамақтану режимінің сақталуы, денсаулық жағдайына шағымдардың бар болуы туралы жеке сұрау жүргізу;</w:t>
      </w:r>
    </w:p>
    <w:p>
      <w:pPr>
        <w:spacing w:after="0"/>
        <w:ind w:left="0"/>
        <w:jc w:val="both"/>
      </w:pPr>
      <w:r>
        <w:rPr>
          <w:rFonts w:ascii="Times New Roman"/>
          <w:b w:val="false"/>
          <w:i w:val="false"/>
          <w:color w:val="000000"/>
          <w:sz w:val="28"/>
        </w:rPr>
        <w:t>
      3) эмоциялық жай-күйіндегі ауытқуларды және қажу белгілерін (сыртқы түрі, мінез-құлқы, қарым-қатынасы бойынша) анықтау;</w:t>
      </w:r>
    </w:p>
    <w:p>
      <w:pPr>
        <w:spacing w:after="0"/>
        <w:ind w:left="0"/>
        <w:jc w:val="both"/>
      </w:pPr>
      <w:r>
        <w:rPr>
          <w:rFonts w:ascii="Times New Roman"/>
          <w:b w:val="false"/>
          <w:i w:val="false"/>
          <w:color w:val="000000"/>
          <w:sz w:val="28"/>
        </w:rPr>
        <w:t>
      4) дене температурасын өлшеу;</w:t>
      </w:r>
    </w:p>
    <w:p>
      <w:pPr>
        <w:spacing w:after="0"/>
        <w:ind w:left="0"/>
        <w:jc w:val="both"/>
      </w:pPr>
      <w:r>
        <w:rPr>
          <w:rFonts w:ascii="Times New Roman"/>
          <w:b w:val="false"/>
          <w:i w:val="false"/>
          <w:color w:val="000000"/>
          <w:sz w:val="28"/>
        </w:rPr>
        <w:t>
      5) ашық тері бетін және көрінетін сілемей қабықтарын қарап тексеру, жұтқыншақты зерттеу, мұрынмен тыныс алуды тексеру;</w:t>
      </w:r>
    </w:p>
    <w:p>
      <w:pPr>
        <w:spacing w:after="0"/>
        <w:ind w:left="0"/>
        <w:jc w:val="both"/>
      </w:pPr>
      <w:r>
        <w:rPr>
          <w:rFonts w:ascii="Times New Roman"/>
          <w:b w:val="false"/>
          <w:i w:val="false"/>
          <w:color w:val="000000"/>
          <w:sz w:val="28"/>
        </w:rPr>
        <w:t>
      6) білек артериясындағы артериялық тамыр соғысын (30 секунд ішінде) зерттеу. Тамыр соғысы минутына 50 соққыға дейін немесе 90 соққыдан көп авиациялық персонал ұшудан, ұшуға жетекшілік етуден немесе парашютпен секіруден шеттетіледі;</w:t>
      </w:r>
    </w:p>
    <w:p>
      <w:pPr>
        <w:spacing w:after="0"/>
        <w:ind w:left="0"/>
        <w:jc w:val="both"/>
      </w:pPr>
      <w:r>
        <w:rPr>
          <w:rFonts w:ascii="Times New Roman"/>
          <w:b w:val="false"/>
          <w:i w:val="false"/>
          <w:color w:val="000000"/>
          <w:sz w:val="28"/>
        </w:rPr>
        <w:t>
      7) артериялық қысымды өлшеу. Авиациялық персонал ұшуға, ұшуға жетекшілік етуге немесе парашютпен секіруге артериялық қысымның көрсеткіштері мынадай болған кезде жіберіледі: систолалық – сынап бағанасының 140-тан жоғары емес және 100-ден төмен емес миллиметрі, диастолалық – сынап бағанасының 90-нан жоғары емес және 60-тан төмен емес миллиметрі.</w:t>
      </w:r>
    </w:p>
    <w:p>
      <w:pPr>
        <w:spacing w:after="0"/>
        <w:ind w:left="0"/>
        <w:jc w:val="both"/>
      </w:pPr>
      <w:r>
        <w:rPr>
          <w:rFonts w:ascii="Times New Roman"/>
          <w:b w:val="false"/>
          <w:i w:val="false"/>
          <w:color w:val="000000"/>
          <w:sz w:val="28"/>
        </w:rPr>
        <w:t>
      Медициналық көрсеткіштер бойынша ұшу алдындағы медициналық қарап тексеру көлемі қосымша әдістемені, соның ішінде алкогольді, есірткі және психотропты заттарды анықтауға арналған сынамалары қолдану арқылы кеңейтіледі.</w:t>
      </w:r>
    </w:p>
    <w:bookmarkStart w:name="z27" w:id="42"/>
    <w:p>
      <w:pPr>
        <w:spacing w:after="0"/>
        <w:ind w:left="0"/>
        <w:jc w:val="both"/>
      </w:pPr>
      <w:r>
        <w:rPr>
          <w:rFonts w:ascii="Times New Roman"/>
          <w:b w:val="false"/>
          <w:i w:val="false"/>
          <w:color w:val="000000"/>
          <w:sz w:val="28"/>
        </w:rPr>
        <w:t>
      13. Авиациялық персоналды ішінара медициналық қарап тексеру ұшуалды медициналық қарап тексеру (бұдан әрі – ұшуаралық және ұшудан кейінгі медициналық қарап тексеру) көлемінде ұшу арасында және ұшудан кейін жүргізіледі. Көрсеткіштер бойынша ұшуаралық (ұшудан кейінгі) медициналық қарап тексеру қосымша әдістемелер есебінен кеңейтіледі немесе жеке сұрау жүргізуге және сыртынан қарап тексеруге дейін қысқартылады.</w:t>
      </w:r>
    </w:p>
    <w:bookmarkEnd w:id="42"/>
    <w:bookmarkStart w:name="z28" w:id="43"/>
    <w:p>
      <w:pPr>
        <w:spacing w:after="0"/>
        <w:ind w:left="0"/>
        <w:jc w:val="both"/>
      </w:pPr>
      <w:r>
        <w:rPr>
          <w:rFonts w:ascii="Times New Roman"/>
          <w:b w:val="false"/>
          <w:i w:val="false"/>
          <w:color w:val="000000"/>
          <w:sz w:val="28"/>
        </w:rPr>
        <w:t>
      14. Ұшуаралық (ұшудан кейінгі) медициналық қарап тексеру мынадай ұшқыштар мен штурмандарға жүргізіледі:</w:t>
      </w:r>
    </w:p>
    <w:bookmarkEnd w:id="43"/>
    <w:bookmarkStart w:name="z196" w:id="44"/>
    <w:p>
      <w:pPr>
        <w:spacing w:after="0"/>
        <w:ind w:left="0"/>
        <w:jc w:val="both"/>
      </w:pPr>
      <w:r>
        <w:rPr>
          <w:rFonts w:ascii="Times New Roman"/>
          <w:b w:val="false"/>
          <w:i w:val="false"/>
          <w:color w:val="000000"/>
          <w:sz w:val="28"/>
        </w:rPr>
        <w:t>
      1) жаңа авиациялық техникада қайта оқып-үйретілетін және жауынгерлік қолдануды меңгеретін – 10 ұшу ауысымы ішінде;</w:t>
      </w:r>
    </w:p>
    <w:bookmarkEnd w:id="44"/>
    <w:bookmarkStart w:name="z197" w:id="45"/>
    <w:p>
      <w:pPr>
        <w:spacing w:after="0"/>
        <w:ind w:left="0"/>
        <w:jc w:val="both"/>
      </w:pPr>
      <w:r>
        <w:rPr>
          <w:rFonts w:ascii="Times New Roman"/>
          <w:b w:val="false"/>
          <w:i w:val="false"/>
          <w:color w:val="000000"/>
          <w:sz w:val="28"/>
        </w:rPr>
        <w:t>
      2) авиациялық бөлімге жаңадан келген – 5 ұшу ауысымы ішінде;</w:t>
      </w:r>
    </w:p>
    <w:bookmarkEnd w:id="45"/>
    <w:bookmarkStart w:name="z198" w:id="46"/>
    <w:p>
      <w:pPr>
        <w:spacing w:after="0"/>
        <w:ind w:left="0"/>
        <w:jc w:val="both"/>
      </w:pPr>
      <w:r>
        <w:rPr>
          <w:rFonts w:ascii="Times New Roman"/>
          <w:b w:val="false"/>
          <w:i w:val="false"/>
          <w:color w:val="000000"/>
          <w:sz w:val="28"/>
        </w:rPr>
        <w:t>
      3) стационарлық немесе амбулаториялық емделуден кейін ұшуларға кіріскен – 2 ұшу ауысымы ішінде;</w:t>
      </w:r>
    </w:p>
    <w:bookmarkEnd w:id="46"/>
    <w:bookmarkStart w:name="z199" w:id="47"/>
    <w:p>
      <w:pPr>
        <w:spacing w:after="0"/>
        <w:ind w:left="0"/>
        <w:jc w:val="both"/>
      </w:pPr>
      <w:r>
        <w:rPr>
          <w:rFonts w:ascii="Times New Roman"/>
          <w:b w:val="false"/>
          <w:i w:val="false"/>
          <w:color w:val="000000"/>
          <w:sz w:val="28"/>
        </w:rPr>
        <w:t>
      4) оқу орнын бітіргеннен кейін авиациялық бөлімде бірінші жыл қызметтегі – авиациялық бөлімдегі ұшу жұмысының 1-ші жылы ішінде айына бір реттен сиретпей;</w:t>
      </w:r>
    </w:p>
    <w:bookmarkEnd w:id="47"/>
    <w:bookmarkStart w:name="z200" w:id="48"/>
    <w:p>
      <w:pPr>
        <w:spacing w:after="0"/>
        <w:ind w:left="0"/>
        <w:jc w:val="both"/>
      </w:pPr>
      <w:r>
        <w:rPr>
          <w:rFonts w:ascii="Times New Roman"/>
          <w:b w:val="false"/>
          <w:i w:val="false"/>
          <w:color w:val="000000"/>
          <w:sz w:val="28"/>
        </w:rPr>
        <w:t>
      5) ұшу жұмысында 4 айдан астам үзілістен кейінгі – 5 ұшу ауысымы ішінде;</w:t>
      </w:r>
    </w:p>
    <w:bookmarkEnd w:id="48"/>
    <w:bookmarkStart w:name="z201" w:id="49"/>
    <w:p>
      <w:pPr>
        <w:spacing w:after="0"/>
        <w:ind w:left="0"/>
        <w:jc w:val="both"/>
      </w:pPr>
      <w:r>
        <w:rPr>
          <w:rFonts w:ascii="Times New Roman"/>
          <w:b w:val="false"/>
          <w:i w:val="false"/>
          <w:color w:val="000000"/>
          <w:sz w:val="28"/>
        </w:rPr>
        <w:t>
      6) дәрігерді (медициналық жұмыскерді) ұшуларға жеке төзімділігі тұрғысынан назар аударатын (түнде көру көзілдіріктерімен, 7 бірліктен астам шамадан артық жүктемемен, ұшаққа әуеде отын құюмен, жергілікті жердің бедерін шекті төмен биіктікте айналып өтумен, қону минимумы жағдайларында, демалыстан және іссапардан кейінгі ұшулар).</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50"/>
    <w:p>
      <w:pPr>
        <w:spacing w:after="0"/>
        <w:ind w:left="0"/>
        <w:jc w:val="both"/>
      </w:pPr>
      <w:r>
        <w:rPr>
          <w:rFonts w:ascii="Times New Roman"/>
          <w:b w:val="false"/>
          <w:i w:val="false"/>
          <w:color w:val="000000"/>
          <w:sz w:val="28"/>
        </w:rPr>
        <w:t>
      15. Жауынгерлік кезекшілікке түсетін авиациялық персонал ұшуалды медициналық қарап тексеру көлемінде медициналық қарап тексеруден өтеді. Бұл ретте еңбек, демалу және тамақтану режимі ұшу алдындағы режимге ұқсас болады.</w:t>
      </w:r>
    </w:p>
    <w:bookmarkEnd w:id="50"/>
    <w:bookmarkStart w:name="z30" w:id="51"/>
    <w:p>
      <w:pPr>
        <w:spacing w:after="0"/>
        <w:ind w:left="0"/>
        <w:jc w:val="both"/>
      </w:pPr>
      <w:r>
        <w:rPr>
          <w:rFonts w:ascii="Times New Roman"/>
          <w:b w:val="false"/>
          <w:i w:val="false"/>
          <w:color w:val="000000"/>
          <w:sz w:val="28"/>
        </w:rPr>
        <w:t>
      16. Авиациялық бөлімді жауынгерлік әзірліктің жоғары дәрежесіне келтіру кезінде, шұғыл ұшып шығу қажет болған кезде, ұшуалды медициналық қарап тексеру дербес сұрау жүргізуге және сыртынан қарап тексеруге дейін қысқартылады. Сұрау жүргізу және сыртынан қарап тексеру саптан тыс жүргізіледі.</w:t>
      </w:r>
    </w:p>
    <w:bookmarkEnd w:id="51"/>
    <w:bookmarkStart w:name="z31" w:id="52"/>
    <w:p>
      <w:pPr>
        <w:spacing w:after="0"/>
        <w:ind w:left="0"/>
        <w:jc w:val="both"/>
      </w:pPr>
      <w:r>
        <w:rPr>
          <w:rFonts w:ascii="Times New Roman"/>
          <w:b w:val="false"/>
          <w:i w:val="false"/>
          <w:color w:val="000000"/>
          <w:sz w:val="28"/>
        </w:rPr>
        <w:t xml:space="preserve">
      17. Авиациялық персоналды медициналық қарап тексеру (ұшуалды, ұшуаралық немесе ұшудан кейінгі, жауынгерлік кезекшілікке түсер алдында, парашютпен секіруді немесе жаттықтыру катапульттенуді орындау кезінде, арнайы зерттеу және жаттықтырулар алдында)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қарап тексеру нәтижелерін есепке алу кітабында тіркеледі.</w:t>
      </w:r>
    </w:p>
    <w:bookmarkEnd w:id="52"/>
    <w:bookmarkStart w:name="z32" w:id="53"/>
    <w:p>
      <w:pPr>
        <w:spacing w:after="0"/>
        <w:ind w:left="0"/>
        <w:jc w:val="both"/>
      </w:pPr>
      <w:r>
        <w:rPr>
          <w:rFonts w:ascii="Times New Roman"/>
          <w:b w:val="false"/>
          <w:i w:val="false"/>
          <w:color w:val="000000"/>
          <w:sz w:val="28"/>
        </w:rPr>
        <w:t>
      18. Медициналық қарап тексеру нәтижелері бойынша мынадай шешімдер шығарылады:</w:t>
      </w:r>
    </w:p>
    <w:bookmarkEnd w:id="53"/>
    <w:p>
      <w:pPr>
        <w:spacing w:after="0"/>
        <w:ind w:left="0"/>
        <w:jc w:val="both"/>
      </w:pPr>
      <w:r>
        <w:rPr>
          <w:rFonts w:ascii="Times New Roman"/>
          <w:b w:val="false"/>
          <w:i w:val="false"/>
          <w:color w:val="000000"/>
          <w:sz w:val="28"/>
        </w:rPr>
        <w:t>
      1) кәсіптік қызметке жіберу туралы;</w:t>
      </w:r>
    </w:p>
    <w:p>
      <w:pPr>
        <w:spacing w:after="0"/>
        <w:ind w:left="0"/>
        <w:jc w:val="both"/>
      </w:pPr>
      <w:r>
        <w:rPr>
          <w:rFonts w:ascii="Times New Roman"/>
          <w:b w:val="false"/>
          <w:i w:val="false"/>
          <w:color w:val="000000"/>
          <w:sz w:val="28"/>
        </w:rPr>
        <w:t>
      2) уақытша шеттету туралы;</w:t>
      </w:r>
    </w:p>
    <w:p>
      <w:pPr>
        <w:spacing w:after="0"/>
        <w:ind w:left="0"/>
        <w:jc w:val="both"/>
      </w:pPr>
      <w:r>
        <w:rPr>
          <w:rFonts w:ascii="Times New Roman"/>
          <w:b w:val="false"/>
          <w:i w:val="false"/>
          <w:color w:val="000000"/>
          <w:sz w:val="28"/>
        </w:rPr>
        <w:t>
      3) профилактикалық, емдеу және оңалту іс-шараларын жүргізу туралы;</w:t>
      </w:r>
    </w:p>
    <w:p>
      <w:pPr>
        <w:spacing w:after="0"/>
        <w:ind w:left="0"/>
        <w:jc w:val="both"/>
      </w:pPr>
      <w:r>
        <w:rPr>
          <w:rFonts w:ascii="Times New Roman"/>
          <w:b w:val="false"/>
          <w:i w:val="false"/>
          <w:color w:val="000000"/>
          <w:sz w:val="28"/>
        </w:rPr>
        <w:t>
      4) демалыс беру қажеттілігі туралы;</w:t>
      </w:r>
    </w:p>
    <w:p>
      <w:pPr>
        <w:spacing w:after="0"/>
        <w:ind w:left="0"/>
        <w:jc w:val="both"/>
      </w:pPr>
      <w:r>
        <w:rPr>
          <w:rFonts w:ascii="Times New Roman"/>
          <w:b w:val="false"/>
          <w:i w:val="false"/>
          <w:color w:val="000000"/>
          <w:sz w:val="28"/>
        </w:rPr>
        <w:t>
      5) консультацияға, медициналық тексерілуге немесе емделуге жіберу туралы;</w:t>
      </w:r>
    </w:p>
    <w:p>
      <w:pPr>
        <w:spacing w:after="0"/>
        <w:ind w:left="0"/>
        <w:jc w:val="both"/>
      </w:pPr>
      <w:r>
        <w:rPr>
          <w:rFonts w:ascii="Times New Roman"/>
          <w:b w:val="false"/>
          <w:i w:val="false"/>
          <w:color w:val="000000"/>
          <w:sz w:val="28"/>
        </w:rPr>
        <w:t>
      6) кезектен тыс медициналық куәландыруы туралы.</w:t>
      </w:r>
    </w:p>
    <w:bookmarkStart w:name="z33" w:id="54"/>
    <w:p>
      <w:pPr>
        <w:spacing w:after="0"/>
        <w:ind w:left="0"/>
        <w:jc w:val="left"/>
      </w:pPr>
      <w:r>
        <w:rPr>
          <w:rFonts w:ascii="Times New Roman"/>
          <w:b/>
          <w:i w:val="false"/>
          <w:color w:val="000000"/>
        </w:rPr>
        <w:t xml:space="preserve"> 3-тарау. Ұшуды дайындау және оны жүргізу кезеңіндегі медициналық қамтамасыз ету тәртібі</w:t>
      </w:r>
    </w:p>
    <w:bookmarkEnd w:id="54"/>
    <w:bookmarkStart w:name="z34" w:id="55"/>
    <w:p>
      <w:pPr>
        <w:spacing w:after="0"/>
        <w:ind w:left="0"/>
        <w:jc w:val="both"/>
      </w:pPr>
      <w:r>
        <w:rPr>
          <w:rFonts w:ascii="Times New Roman"/>
          <w:b w:val="false"/>
          <w:i w:val="false"/>
          <w:color w:val="000000"/>
          <w:sz w:val="28"/>
        </w:rPr>
        <w:t>
      19. Ұшуды дайындау және оны жүргізу кезеңіндегі медициналық қамтамасыз ету жіті аурулардың бастапқы нысандары немесе созылмалы аурулардың өршуі бар, жұмысқа қабілеттілігі төмен адамдарды уақтылы анықтау және ұшудан, ұшуға жетекшілік етуден, парашютпен секіруден немесе авиациялық техникаға қызмет көрсетуден шеттету мақсатында жүзеге асырылады.</w:t>
      </w:r>
    </w:p>
    <w:bookmarkEnd w:id="55"/>
    <w:bookmarkStart w:name="z35" w:id="56"/>
    <w:p>
      <w:pPr>
        <w:spacing w:after="0"/>
        <w:ind w:left="0"/>
        <w:jc w:val="both"/>
      </w:pPr>
      <w:r>
        <w:rPr>
          <w:rFonts w:ascii="Times New Roman"/>
          <w:b w:val="false"/>
          <w:i w:val="false"/>
          <w:color w:val="000000"/>
          <w:sz w:val="28"/>
        </w:rPr>
        <w:t>
      20. Ұшуға дайындау кезеңінде медициналық қамтамасыз ету:</w:t>
      </w:r>
    </w:p>
    <w:bookmarkEnd w:id="56"/>
    <w:p>
      <w:pPr>
        <w:spacing w:after="0"/>
        <w:ind w:left="0"/>
        <w:jc w:val="both"/>
      </w:pPr>
      <w:r>
        <w:rPr>
          <w:rFonts w:ascii="Times New Roman"/>
          <w:b w:val="false"/>
          <w:i w:val="false"/>
          <w:color w:val="000000"/>
          <w:sz w:val="28"/>
        </w:rPr>
        <w:t>
      1) жоспарлы ұшу кестесінің ұшуға жоспарланған авиациялық персоналдың денсаулық жағдайы мен күштік шыдамдылығы бойынша жоспарланған ұшу жүктемесіне сәйкес келуін зерделеуді;</w:t>
      </w:r>
    </w:p>
    <w:p>
      <w:pPr>
        <w:spacing w:after="0"/>
        <w:ind w:left="0"/>
        <w:jc w:val="both"/>
      </w:pPr>
      <w:r>
        <w:rPr>
          <w:rFonts w:ascii="Times New Roman"/>
          <w:b w:val="false"/>
          <w:i w:val="false"/>
          <w:color w:val="000000"/>
          <w:sz w:val="28"/>
        </w:rPr>
        <w:t>
      2) болатын ұшу шарттары мен сипатына сәйкес ұшуды медициналық қамтамасыз етуді жоспарлауды;</w:t>
      </w:r>
    </w:p>
    <w:p>
      <w:pPr>
        <w:spacing w:after="0"/>
        <w:ind w:left="0"/>
        <w:jc w:val="both"/>
      </w:pPr>
      <w:r>
        <w:rPr>
          <w:rFonts w:ascii="Times New Roman"/>
          <w:b w:val="false"/>
          <w:i w:val="false"/>
          <w:color w:val="000000"/>
          <w:sz w:val="28"/>
        </w:rPr>
        <w:t>
      3) авиациялық персоналды сабақ (әңгімелесу) түрінде болатын ұшудың психофизиологиялық ерекшелігі туралы хабардар етуді, авиациялық медицина және автономды тіршілік ету жағдайында әрекет ету сабағын, жоспарланған ұшу сипатына қатысты арнайы зерттеу мен жаттықтыруды;</w:t>
      </w:r>
    </w:p>
    <w:p>
      <w:pPr>
        <w:spacing w:after="0"/>
        <w:ind w:left="0"/>
        <w:jc w:val="both"/>
      </w:pPr>
      <w:r>
        <w:rPr>
          <w:rFonts w:ascii="Times New Roman"/>
          <w:b w:val="false"/>
          <w:i w:val="false"/>
          <w:color w:val="000000"/>
          <w:sz w:val="28"/>
        </w:rPr>
        <w:t>
      4) қорғаныш жарағын таңдауды және оны шақтап пішуді, қорғаныш жарағын пайдаланып, санитариялық-гигиеналық жай-күйін және сақтау жағдайын тексеруді;</w:t>
      </w:r>
    </w:p>
    <w:p>
      <w:pPr>
        <w:spacing w:after="0"/>
        <w:ind w:left="0"/>
        <w:jc w:val="both"/>
      </w:pPr>
      <w:r>
        <w:rPr>
          <w:rFonts w:ascii="Times New Roman"/>
          <w:b w:val="false"/>
          <w:i w:val="false"/>
          <w:color w:val="000000"/>
          <w:sz w:val="28"/>
        </w:rPr>
        <w:t>
      5) әуеайлақ медициналық бекетінің мүлікпен, құтқарушы парашюттік-десанттық топтың және жерүсті іздеу-құтқару командасының медициналық мүлікпен жабдықталуын, борттық медициналық дәріқобдишасының және авариялық қордағы дәрі-дәрмек тобының жиынтығын және жай-күйін тексеруді;</w:t>
      </w:r>
    </w:p>
    <w:p>
      <w:pPr>
        <w:spacing w:after="0"/>
        <w:ind w:left="0"/>
        <w:jc w:val="both"/>
      </w:pPr>
      <w:r>
        <w:rPr>
          <w:rFonts w:ascii="Times New Roman"/>
          <w:b w:val="false"/>
          <w:i w:val="false"/>
          <w:color w:val="000000"/>
          <w:sz w:val="28"/>
        </w:rPr>
        <w:t>
      6) тамақтанудың болатын ұшу сипатына сәйкес келуін тексеруді;</w:t>
      </w:r>
    </w:p>
    <w:p>
      <w:pPr>
        <w:spacing w:after="0"/>
        <w:ind w:left="0"/>
        <w:jc w:val="both"/>
      </w:pPr>
      <w:r>
        <w:rPr>
          <w:rFonts w:ascii="Times New Roman"/>
          <w:b w:val="false"/>
          <w:i w:val="false"/>
          <w:color w:val="000000"/>
          <w:sz w:val="28"/>
        </w:rPr>
        <w:t>
      7) тамақтану рационының толық құндылығын және ұшу алдындағы тамақтану режимінің сақталуын тексеруді;</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әуе кемесін оттегімен толтыру алдында әуе кемесінде тіршілік әрекетін қамтамасыз ету жүйесін толтыру үшін берілген оттегіні (оның сапасын растайтын құжаттарды), сондай-ақ әуе кемесін авариясыз пайдалануды қамтамасыз етуге әсер ететін оттегімен толтырылатын (зарядтайтын) құралдардың гигиеналық жай-күйін тексеруді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57"/>
    <w:p>
      <w:pPr>
        <w:spacing w:after="0"/>
        <w:ind w:left="0"/>
        <w:jc w:val="both"/>
      </w:pPr>
      <w:r>
        <w:rPr>
          <w:rFonts w:ascii="Times New Roman"/>
          <w:b w:val="false"/>
          <w:i w:val="false"/>
          <w:color w:val="000000"/>
          <w:sz w:val="28"/>
        </w:rPr>
        <w:t>
      21. Ұшуды жүргізу кезеңіне ұшуларға кезекші дәрігер (медициналық жұмыскер) және құтқарушы парашюттік-десанттық топ құрамына дәрігер (медициналық жұмыскер) тағайындалады, әуеайлақ медициналық бекеті қойылады. Ұшуларға кезекші дәрігер (медициналық жұмыскер) бір уақытта әуеайлақ медициналық бекетін басқарады және жерүсті іздеу-құтқару командасының құрамында іздеу-құтқару жұмыстарына қатысады.</w:t>
      </w:r>
    </w:p>
    <w:bookmarkEnd w:id="57"/>
    <w:bookmarkStart w:name="z37" w:id="58"/>
    <w:p>
      <w:pPr>
        <w:spacing w:after="0"/>
        <w:ind w:left="0"/>
        <w:jc w:val="both"/>
      </w:pPr>
      <w:r>
        <w:rPr>
          <w:rFonts w:ascii="Times New Roman"/>
          <w:b w:val="false"/>
          <w:i w:val="false"/>
          <w:color w:val="000000"/>
          <w:sz w:val="28"/>
        </w:rPr>
        <w:t>
      22. Әуеайлақтың медициналық бекеті әуеайлақта шұғыл медициналық көмек көрсету, науқастанғандарды және зардап шеккендерді авиациялық бөлімнің медициналық бөлімшелеріне немесе медициналық ұйымдарға (меншік түрлеріне қарамастан) эвакуациялау үшін арналған.</w:t>
      </w:r>
    </w:p>
    <w:bookmarkEnd w:id="58"/>
    <w:p>
      <w:pPr>
        <w:spacing w:after="0"/>
        <w:ind w:left="0"/>
        <w:jc w:val="both"/>
      </w:pPr>
      <w:r>
        <w:rPr>
          <w:rFonts w:ascii="Times New Roman"/>
          <w:b w:val="false"/>
          <w:i w:val="false"/>
          <w:color w:val="000000"/>
          <w:sz w:val="28"/>
        </w:rPr>
        <w:t>
      Әуеайлақтың медициналық бекеті санитариялық автомобильмен және тиісті медициналық мүлікпен жарақтандырылады. Әуеайлақ медициналық бекеті санитариялық автомобилін тікелей емес мақсаты бойынша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59"/>
    <w:p>
      <w:pPr>
        <w:spacing w:after="0"/>
        <w:ind w:left="0"/>
        <w:jc w:val="both"/>
      </w:pPr>
      <w:r>
        <w:rPr>
          <w:rFonts w:ascii="Times New Roman"/>
          <w:b w:val="false"/>
          <w:i w:val="false"/>
          <w:color w:val="000000"/>
          <w:sz w:val="28"/>
        </w:rPr>
        <w:t>
      23. Авиациялық бөлім бірнеше әуеайлақта орналасқан кезде ұшуды медициналық қамтамасыз ету іс-шаралары кешенін авиациялық бөлім медицина қызметінің бастығы ұйымдастырады, ал ұшуды медициналық қамтамасыз етуге рұқсатнамасы бар авиациялық бөлімнің медициналық жұмыскері жүзеге асырады.</w:t>
      </w:r>
    </w:p>
    <w:bookmarkEnd w:id="59"/>
    <w:bookmarkStart w:name="z39" w:id="60"/>
    <w:p>
      <w:pPr>
        <w:spacing w:after="0"/>
        <w:ind w:left="0"/>
        <w:jc w:val="both"/>
      </w:pPr>
      <w:r>
        <w:rPr>
          <w:rFonts w:ascii="Times New Roman"/>
          <w:b w:val="false"/>
          <w:i w:val="false"/>
          <w:color w:val="000000"/>
          <w:sz w:val="28"/>
        </w:rPr>
        <w:t>
      24. Ұшуды дайындау және жүргізу кезеңінде кезекші дәрігер (медициналық жұмыскер):</w:t>
      </w:r>
    </w:p>
    <w:bookmarkEnd w:id="60"/>
    <w:p>
      <w:pPr>
        <w:spacing w:after="0"/>
        <w:ind w:left="0"/>
        <w:jc w:val="both"/>
      </w:pPr>
      <w:r>
        <w:rPr>
          <w:rFonts w:ascii="Times New Roman"/>
          <w:b w:val="false"/>
          <w:i w:val="false"/>
          <w:color w:val="000000"/>
          <w:sz w:val="28"/>
        </w:rPr>
        <w:t>
      1) ұшуалды, ұшуаралық және ұшудан кейінгі медициналық қарап тексеруді жүргізеді;</w:t>
      </w:r>
    </w:p>
    <w:p>
      <w:pPr>
        <w:spacing w:after="0"/>
        <w:ind w:left="0"/>
        <w:jc w:val="both"/>
      </w:pPr>
      <w:r>
        <w:rPr>
          <w:rFonts w:ascii="Times New Roman"/>
          <w:b w:val="false"/>
          <w:i w:val="false"/>
          <w:color w:val="000000"/>
          <w:sz w:val="28"/>
        </w:rPr>
        <w:t>
      2) әуеайлақтағы авиациялық персоналдың тамақтану және демалу орындарының санитарлық-гигиеналық жай-күйін тексереді.</w:t>
      </w:r>
    </w:p>
    <w:bookmarkStart w:name="z40" w:id="61"/>
    <w:p>
      <w:pPr>
        <w:spacing w:after="0"/>
        <w:ind w:left="0"/>
        <w:jc w:val="both"/>
      </w:pPr>
      <w:r>
        <w:rPr>
          <w:rFonts w:ascii="Times New Roman"/>
          <w:b w:val="false"/>
          <w:i w:val="false"/>
          <w:color w:val="000000"/>
          <w:sz w:val="28"/>
        </w:rPr>
        <w:t>
      25. Авиациялық персоналды ұшуалды медициналық қарап тексеру бөгде адамдардың қатысуынсыз ұшуалды медициналық қарап тексеру бөлмесінде жеке қабылдау тәртібімен жүргізіледі.</w:t>
      </w:r>
    </w:p>
    <w:bookmarkEnd w:id="61"/>
    <w:bookmarkStart w:name="z41" w:id="62"/>
    <w:p>
      <w:pPr>
        <w:spacing w:after="0"/>
        <w:ind w:left="0"/>
        <w:jc w:val="both"/>
      </w:pPr>
      <w:r>
        <w:rPr>
          <w:rFonts w:ascii="Times New Roman"/>
          <w:b w:val="false"/>
          <w:i w:val="false"/>
          <w:color w:val="000000"/>
          <w:sz w:val="28"/>
        </w:rPr>
        <w:t>
      26. Авиациялық техниканың ұшуға дайындығын қамтамасыз ететін авиациялық персоналға (инженерлік-техникалық құрам) жеке сұрау жүргізіледі және сыртынан қарап тексеру жүргізіледі (көрсеткіштер бойынша ұшуалды медициналық қарап тексеру көлемінде медициналық қарап тексеру жүргізіледі).</w:t>
      </w:r>
    </w:p>
    <w:bookmarkEnd w:id="62"/>
    <w:bookmarkStart w:name="z42" w:id="63"/>
    <w:p>
      <w:pPr>
        <w:spacing w:after="0"/>
        <w:ind w:left="0"/>
        <w:jc w:val="both"/>
      </w:pPr>
      <w:r>
        <w:rPr>
          <w:rFonts w:ascii="Times New Roman"/>
          <w:b w:val="false"/>
          <w:i w:val="false"/>
          <w:color w:val="000000"/>
          <w:sz w:val="28"/>
        </w:rPr>
        <w:t>
      27. Авиациялық персонал ұшуды орындауға, ұшуға жетекшілік етуге, парашютпен секіруге немесе ұшуды қамтамасыз етуге мынадай жағдайларда жіберілмейді (шеттетіледі):</w:t>
      </w:r>
    </w:p>
    <w:bookmarkEnd w:id="63"/>
    <w:p>
      <w:pPr>
        <w:spacing w:after="0"/>
        <w:ind w:left="0"/>
        <w:jc w:val="both"/>
      </w:pPr>
      <w:r>
        <w:rPr>
          <w:rFonts w:ascii="Times New Roman"/>
          <w:b w:val="false"/>
          <w:i w:val="false"/>
          <w:color w:val="000000"/>
          <w:sz w:val="28"/>
        </w:rPr>
        <w:t>
      1) ұшу алдындағы қарап тексеру (сұрау) өткізусіз;</w:t>
      </w:r>
    </w:p>
    <w:p>
      <w:pPr>
        <w:spacing w:after="0"/>
        <w:ind w:left="0"/>
        <w:jc w:val="both"/>
      </w:pPr>
      <w:r>
        <w:rPr>
          <w:rFonts w:ascii="Times New Roman"/>
          <w:b w:val="false"/>
          <w:i w:val="false"/>
          <w:color w:val="000000"/>
          <w:sz w:val="28"/>
        </w:rPr>
        <w:t>
      2) денсаулық жағдайына, жұмысқа қабілеттілігінің төмендеуіне шағымдар білдірген кезде;</w:t>
      </w:r>
    </w:p>
    <w:p>
      <w:pPr>
        <w:spacing w:after="0"/>
        <w:ind w:left="0"/>
        <w:jc w:val="both"/>
      </w:pPr>
      <w:r>
        <w:rPr>
          <w:rFonts w:ascii="Times New Roman"/>
          <w:b w:val="false"/>
          <w:i w:val="false"/>
          <w:color w:val="000000"/>
          <w:sz w:val="28"/>
        </w:rPr>
        <w:t>
      3) ұшу алдындағы еңбек, демалу және тамақтану тәртібі бұзылғанда;</w:t>
      </w:r>
    </w:p>
    <w:p>
      <w:pPr>
        <w:spacing w:after="0"/>
        <w:ind w:left="0"/>
        <w:jc w:val="both"/>
      </w:pPr>
      <w:r>
        <w:rPr>
          <w:rFonts w:ascii="Times New Roman"/>
          <w:b w:val="false"/>
          <w:i w:val="false"/>
          <w:color w:val="000000"/>
          <w:sz w:val="28"/>
        </w:rPr>
        <w:t>
      4) денсаулық жағдайында ауытқулар анықталғанда.</w:t>
      </w:r>
    </w:p>
    <w:bookmarkStart w:name="z43" w:id="64"/>
    <w:p>
      <w:pPr>
        <w:spacing w:after="0"/>
        <w:ind w:left="0"/>
        <w:jc w:val="both"/>
      </w:pPr>
      <w:r>
        <w:rPr>
          <w:rFonts w:ascii="Times New Roman"/>
          <w:b w:val="false"/>
          <w:i w:val="false"/>
          <w:color w:val="000000"/>
          <w:sz w:val="28"/>
        </w:rPr>
        <w:t>
      28. Ұшуалды медициналық қарап тексеруді жүзеге асыратын лауазымды адамның ұшудан, ұшуға жетекшілік етуден, парашютпен секіруден немесе ұшуды қамтамасыз етуден шеттету туралы шешімі түпкілікті және орындау үшін міндетті болып табылады.</w:t>
      </w:r>
    </w:p>
    <w:bookmarkEnd w:id="64"/>
    <w:bookmarkStart w:name="z44" w:id="65"/>
    <w:p>
      <w:pPr>
        <w:spacing w:after="0"/>
        <w:ind w:left="0"/>
        <w:jc w:val="both"/>
      </w:pPr>
      <w:r>
        <w:rPr>
          <w:rFonts w:ascii="Times New Roman"/>
          <w:b w:val="false"/>
          <w:i w:val="false"/>
          <w:color w:val="000000"/>
          <w:sz w:val="28"/>
        </w:rPr>
        <w:t>
      29. Келесі ұшуға жіберу туралы мәселені шешу үшін ұшуаралық медициналық қарап тексеру нәтижелері ұшуалды медициналық қарап тексеру нәтижелерімен салыстырылады. Егер ұшуаралық медициналық қарап тексеруде одан әрі ұшуға қатысудан шеттетілуге жататын адамдар анықталса, кезекші дәрігер (медициналық жұмыскер) ол туралы ұшу жетекшісіне уақтылы хабарлайды, ұшуларға арналған жоспарлы кестеде шеттету туралы тиісті белгі жасайды.</w:t>
      </w:r>
    </w:p>
    <w:bookmarkEnd w:id="65"/>
    <w:bookmarkStart w:name="z45" w:id="66"/>
    <w:p>
      <w:pPr>
        <w:spacing w:after="0"/>
        <w:ind w:left="0"/>
        <w:jc w:val="both"/>
      </w:pPr>
      <w:r>
        <w:rPr>
          <w:rFonts w:ascii="Times New Roman"/>
          <w:b w:val="false"/>
          <w:i w:val="false"/>
          <w:color w:val="000000"/>
          <w:sz w:val="28"/>
        </w:rPr>
        <w:t>
      30. Ұшуды жүргізу кезеңінде кезекші дәрігер (медициналық жұмыскер) авиациялық бөлімнің командирімен, ұшу жетекшісімен және авиациялық персоналмен ұдайы байланыста болу үшін техникалық құралдармен қамтамасыз етіледі.</w:t>
      </w:r>
    </w:p>
    <w:bookmarkEnd w:id="66"/>
    <w:bookmarkStart w:name="z46" w:id="67"/>
    <w:p>
      <w:pPr>
        <w:spacing w:after="0"/>
        <w:ind w:left="0"/>
        <w:jc w:val="left"/>
      </w:pPr>
      <w:r>
        <w:rPr>
          <w:rFonts w:ascii="Times New Roman"/>
          <w:b/>
          <w:i w:val="false"/>
          <w:color w:val="000000"/>
        </w:rPr>
        <w:t xml:space="preserve"> 4-тарау. Парашютпен секіруді медициналық қамтамасыз ету тәртібі</w:t>
      </w:r>
    </w:p>
    <w:bookmarkEnd w:id="67"/>
    <w:bookmarkStart w:name="z47" w:id="68"/>
    <w:p>
      <w:pPr>
        <w:spacing w:after="0"/>
        <w:ind w:left="0"/>
        <w:jc w:val="both"/>
      </w:pPr>
      <w:r>
        <w:rPr>
          <w:rFonts w:ascii="Times New Roman"/>
          <w:b w:val="false"/>
          <w:i w:val="false"/>
          <w:color w:val="000000"/>
          <w:sz w:val="28"/>
        </w:rPr>
        <w:t>
      31. Парашютпен секіруді орындау уақытында авиациялық бөлімнің медицина қызметі құрамынан медициналық көмек көрсету үшін тиісті жабдығы бар кезекші дәрігер (медициналық жұмыскер) тағайындалады. Медициналық бекет жерге қону алаңында өрістетіледі.</w:t>
      </w:r>
    </w:p>
    <w:bookmarkEnd w:id="68"/>
    <w:bookmarkStart w:name="z48" w:id="69"/>
    <w:p>
      <w:pPr>
        <w:spacing w:after="0"/>
        <w:ind w:left="0"/>
        <w:jc w:val="both"/>
      </w:pPr>
      <w:r>
        <w:rPr>
          <w:rFonts w:ascii="Times New Roman"/>
          <w:b w:val="false"/>
          <w:i w:val="false"/>
          <w:color w:val="000000"/>
          <w:sz w:val="28"/>
        </w:rPr>
        <w:t>
      32. Парашютпен секіруге дәрігерлік-ұшқыштар комиссиясы ұшу жұмысына немесе парашютпен секіруге жарамды деп танылған адамдар жіберіледі. Парашютпен секіруді алғашқы рет орындайтын авиациялық персоналда шамадан тыс эмоциялық толқу немесе тежелу анықталған жағдайда кезекші дәрігер (медициналық жұмыскер) оларды парашютпен секіруді орындаудан уақытша шеттетеді.</w:t>
      </w:r>
    </w:p>
    <w:bookmarkEnd w:id="69"/>
    <w:bookmarkStart w:name="z49" w:id="70"/>
    <w:p>
      <w:pPr>
        <w:spacing w:after="0"/>
        <w:ind w:left="0"/>
        <w:jc w:val="both"/>
      </w:pPr>
      <w:r>
        <w:rPr>
          <w:rFonts w:ascii="Times New Roman"/>
          <w:b w:val="false"/>
          <w:i w:val="false"/>
          <w:color w:val="000000"/>
          <w:sz w:val="28"/>
        </w:rPr>
        <w:t>
      33. Парашютпен секіру күні (түні) кезекші дәрігер (медициналық жұмыскер) ұшуалды медициналық қарап тексеру көлемінде медициналық тексеру жүргізеді, бірақ алғашқы секіруден кемінде 1 сағат бұрын, секірулер басталғанға дейін ішекті және қуықты босату қажеттігі туралы түсіндіреді. Парашютпен секіру алдында парашютпен секіруді орындайтын адамдар ұшу алдындағы сияқты еңбек, демалыс және тамақтану режимін сақтайды.</w:t>
      </w:r>
    </w:p>
    <w:bookmarkEnd w:id="70"/>
    <w:p>
      <w:pPr>
        <w:spacing w:after="0"/>
        <w:ind w:left="0"/>
        <w:jc w:val="both"/>
      </w:pPr>
      <w:r>
        <w:rPr>
          <w:rFonts w:ascii="Times New Roman"/>
          <w:b w:val="false"/>
          <w:i w:val="false"/>
          <w:color w:val="000000"/>
          <w:sz w:val="28"/>
        </w:rPr>
        <w:t>
      Әрбір секіруді орындағаннан кейін жарақаттарды анықтау мақсатында сұрау және сыртынан қарап тексеру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71"/>
    <w:p>
      <w:pPr>
        <w:spacing w:after="0"/>
        <w:ind w:left="0"/>
        <w:jc w:val="both"/>
      </w:pPr>
      <w:r>
        <w:rPr>
          <w:rFonts w:ascii="Times New Roman"/>
          <w:b w:val="false"/>
          <w:i w:val="false"/>
          <w:color w:val="000000"/>
          <w:sz w:val="28"/>
        </w:rPr>
        <w:t>
      34. Парашютпен секіруді орындау күні (түні) парашютпен секіруді орындауға тартылатын авиациялық персонал ұшуға жіберілмейді.</w:t>
      </w:r>
    </w:p>
    <w:bookmarkEnd w:id="71"/>
    <w:bookmarkStart w:name="z51" w:id="72"/>
    <w:p>
      <w:pPr>
        <w:spacing w:after="0"/>
        <w:ind w:left="0"/>
        <w:jc w:val="both"/>
      </w:pPr>
      <w:r>
        <w:rPr>
          <w:rFonts w:ascii="Times New Roman"/>
          <w:b w:val="false"/>
          <w:i w:val="false"/>
          <w:color w:val="000000"/>
          <w:sz w:val="28"/>
        </w:rPr>
        <w:t>
      35. Парашютпен секіруді медициналық қамтамасыз етуді ұйымдастыру кезінде кезекші дәрігер (медициналық жұмыскер) мынадай шарттардың сақталуын тексереді:</w:t>
      </w:r>
    </w:p>
    <w:bookmarkEnd w:id="72"/>
    <w:p>
      <w:pPr>
        <w:spacing w:after="0"/>
        <w:ind w:left="0"/>
        <w:jc w:val="both"/>
      </w:pPr>
      <w:r>
        <w:rPr>
          <w:rFonts w:ascii="Times New Roman"/>
          <w:b w:val="false"/>
          <w:i w:val="false"/>
          <w:color w:val="000000"/>
          <w:sz w:val="28"/>
        </w:rPr>
        <w:t>
      1) секіруді тамақтанғаннан кейін кемінде 1 – 1,5 сағаттан ерте емес орындау;</w:t>
      </w:r>
    </w:p>
    <w:p>
      <w:pPr>
        <w:spacing w:after="0"/>
        <w:ind w:left="0"/>
        <w:jc w:val="both"/>
      </w:pPr>
      <w:r>
        <w:rPr>
          <w:rFonts w:ascii="Times New Roman"/>
          <w:b w:val="false"/>
          <w:i w:val="false"/>
          <w:color w:val="000000"/>
          <w:sz w:val="28"/>
        </w:rPr>
        <w:t>
      2) секіруді аяқтағаннан кейін ұшу ауысымынан кейінгі сияқты демалыс беру;</w:t>
      </w:r>
    </w:p>
    <w:p>
      <w:pPr>
        <w:spacing w:after="0"/>
        <w:ind w:left="0"/>
        <w:jc w:val="both"/>
      </w:pPr>
      <w:r>
        <w:rPr>
          <w:rFonts w:ascii="Times New Roman"/>
          <w:b w:val="false"/>
          <w:i w:val="false"/>
          <w:color w:val="000000"/>
          <w:sz w:val="28"/>
        </w:rPr>
        <w:t>
      3) киім-кешек пен аяқ киімнің климат және ауа райы жағдайларына сәйкес келуі.</w:t>
      </w:r>
    </w:p>
    <w:bookmarkStart w:name="z52" w:id="73"/>
    <w:p>
      <w:pPr>
        <w:spacing w:after="0"/>
        <w:ind w:left="0"/>
        <w:jc w:val="left"/>
      </w:pPr>
      <w:r>
        <w:rPr>
          <w:rFonts w:ascii="Times New Roman"/>
          <w:b/>
          <w:i w:val="false"/>
          <w:color w:val="000000"/>
        </w:rPr>
        <w:t xml:space="preserve"> 5-тарау. Жаттықтыру катапульттенуді медициналық қамтамасыз ету тәртібі</w:t>
      </w:r>
    </w:p>
    <w:bookmarkEnd w:id="73"/>
    <w:bookmarkStart w:name="z53" w:id="74"/>
    <w:p>
      <w:pPr>
        <w:spacing w:after="0"/>
        <w:ind w:left="0"/>
        <w:jc w:val="both"/>
      </w:pPr>
      <w:r>
        <w:rPr>
          <w:rFonts w:ascii="Times New Roman"/>
          <w:b w:val="false"/>
          <w:i w:val="false"/>
          <w:color w:val="000000"/>
          <w:sz w:val="28"/>
        </w:rPr>
        <w:t>
      36. Жаттықтыру катапульттенуге дайындау кезінде авиациялық бөлімнің медицина қызметі жаттығушыларға ұшуда катапульттену кезінде туындайтын қолайсыз факторлардың (пиропатрондар іске қосылған кезде, кресло әуе кемесінен бөлінгеннен кейін, парашют күмбезіне ауа толған кезде және жерге қонған сәтте, кабина шамы лақтырылған кезде барометрлік қысымның және ауа ағымы қысымының күрт өзгерістерінен кейін, сондай-ақ жоғары биіктіктердегі төмен температурада) организмге әсер ету ерекшеліктерін түсіндіреді.</w:t>
      </w:r>
    </w:p>
    <w:bookmarkEnd w:id="74"/>
    <w:bookmarkStart w:name="z54" w:id="75"/>
    <w:p>
      <w:pPr>
        <w:spacing w:after="0"/>
        <w:ind w:left="0"/>
        <w:jc w:val="both"/>
      </w:pPr>
      <w:r>
        <w:rPr>
          <w:rFonts w:ascii="Times New Roman"/>
          <w:b w:val="false"/>
          <w:i w:val="false"/>
          <w:color w:val="000000"/>
          <w:sz w:val="28"/>
        </w:rPr>
        <w:t>
      37. Жаттықтыру катапульттенуді орындау уақытында авиациялық бөлімнің медицина қызметі құрамынан медициналық көмек көрсету үшін тиісті жабдығымен кезекші дәрігер (медициналық жұмыскер) тағайындалады.</w:t>
      </w:r>
    </w:p>
    <w:bookmarkEnd w:id="75"/>
    <w:bookmarkStart w:name="z55" w:id="76"/>
    <w:p>
      <w:pPr>
        <w:spacing w:after="0"/>
        <w:ind w:left="0"/>
        <w:jc w:val="both"/>
      </w:pPr>
      <w:r>
        <w:rPr>
          <w:rFonts w:ascii="Times New Roman"/>
          <w:b w:val="false"/>
          <w:i w:val="false"/>
          <w:color w:val="000000"/>
          <w:sz w:val="28"/>
        </w:rPr>
        <w:t>
      38. Жаттықтыру катапульттену алдында авиациялық персонал ұшу алдындағы сияқты еңбек, демалу және тамақтану режимін сақтайды. Кезекші дәрігер (медициналық жұмыскер) авиациялық персоналға ұшуалды медициналық қарап тексеру көлемінде медициналық қарап тексеруді жүргізеді.</w:t>
      </w:r>
    </w:p>
    <w:bookmarkEnd w:id="76"/>
    <w:p>
      <w:pPr>
        <w:spacing w:after="0"/>
        <w:ind w:left="0"/>
        <w:jc w:val="both"/>
      </w:pPr>
      <w:r>
        <w:rPr>
          <w:rFonts w:ascii="Times New Roman"/>
          <w:b w:val="false"/>
          <w:i w:val="false"/>
          <w:color w:val="000000"/>
          <w:sz w:val="28"/>
        </w:rPr>
        <w:t>
      Жаттықтыру катапульттену күні авиациялық персонал ұшуға жіберілмейді. Бұл күні қайта жаттықтыру катапульттену жүргізілмейді.</w:t>
      </w:r>
    </w:p>
    <w:bookmarkStart w:name="z56" w:id="77"/>
    <w:p>
      <w:pPr>
        <w:spacing w:after="0"/>
        <w:ind w:left="0"/>
        <w:jc w:val="both"/>
      </w:pPr>
      <w:r>
        <w:rPr>
          <w:rFonts w:ascii="Times New Roman"/>
          <w:b w:val="false"/>
          <w:i w:val="false"/>
          <w:color w:val="000000"/>
          <w:sz w:val="28"/>
        </w:rPr>
        <w:t>
      39. Жаттықтыру катапульттену жүргізу кезінде кезекші дәрігер (медициналық жұмыскер):</w:t>
      </w:r>
    </w:p>
    <w:bookmarkEnd w:id="77"/>
    <w:p>
      <w:pPr>
        <w:spacing w:after="0"/>
        <w:ind w:left="0"/>
        <w:jc w:val="both"/>
      </w:pPr>
      <w:r>
        <w:rPr>
          <w:rFonts w:ascii="Times New Roman"/>
          <w:b w:val="false"/>
          <w:i w:val="false"/>
          <w:color w:val="000000"/>
          <w:sz w:val="28"/>
        </w:rPr>
        <w:t>
      1) жүйке-эмоциялық қобалжудың байқалуын бағалайды;</w:t>
      </w:r>
    </w:p>
    <w:p>
      <w:pPr>
        <w:spacing w:after="0"/>
        <w:ind w:left="0"/>
        <w:jc w:val="both"/>
      </w:pPr>
      <w:r>
        <w:rPr>
          <w:rFonts w:ascii="Times New Roman"/>
          <w:b w:val="false"/>
          <w:i w:val="false"/>
          <w:color w:val="000000"/>
          <w:sz w:val="28"/>
        </w:rPr>
        <w:t>
      2) авиациялық персоналдың омыртқа және аяқ-қол жарақаттарынан сақтандыру үшін дұрыс дайындық қалпын қабылдау ептілігін тексереді;</w:t>
      </w:r>
    </w:p>
    <w:p>
      <w:pPr>
        <w:spacing w:after="0"/>
        <w:ind w:left="0"/>
        <w:jc w:val="both"/>
      </w:pPr>
      <w:r>
        <w:rPr>
          <w:rFonts w:ascii="Times New Roman"/>
          <w:b w:val="false"/>
          <w:i w:val="false"/>
          <w:color w:val="000000"/>
          <w:sz w:val="28"/>
        </w:rPr>
        <w:t>
      3) жаттықтыру катапульттенудің дұрыс орындалуын, ұшу киім-кешегі мен қорғау керек-жарағының сәйкес келуін, жаттығушылардың жаттықтыру аяқталғаннан кейін қорғау керек-жарағын дербес шеше алу ептілігін, қауіпсіздік шараларының сақталуын тексереді.</w:t>
      </w:r>
    </w:p>
    <w:bookmarkStart w:name="z57" w:id="78"/>
    <w:p>
      <w:pPr>
        <w:spacing w:after="0"/>
        <w:ind w:left="0"/>
        <w:jc w:val="both"/>
      </w:pPr>
      <w:r>
        <w:rPr>
          <w:rFonts w:ascii="Times New Roman"/>
          <w:b w:val="false"/>
          <w:i w:val="false"/>
          <w:color w:val="000000"/>
          <w:sz w:val="28"/>
        </w:rPr>
        <w:t>
      40. Жаттықтыру катапульттенуден кейін кезекші медициналық персонал омыртқаның жай-күйіне ерекше назар аудара отырып, тірек-қимыл аппаратын зерттейді, жаттығушының эмоциялық реакциясын бағалайды және шұғыл медициналық көмек көрсетуге әзірлікте болады.</w:t>
      </w:r>
    </w:p>
    <w:bookmarkEnd w:id="78"/>
    <w:bookmarkStart w:name="z58" w:id="79"/>
    <w:p>
      <w:pPr>
        <w:spacing w:after="0"/>
        <w:ind w:left="0"/>
        <w:jc w:val="left"/>
      </w:pPr>
      <w:r>
        <w:rPr>
          <w:rFonts w:ascii="Times New Roman"/>
          <w:b/>
          <w:i w:val="false"/>
          <w:color w:val="000000"/>
        </w:rPr>
        <w:t xml:space="preserve"> 6-тарау. Тренажерда дайындықты медициналық қамтамасыз ету тәртібі</w:t>
      </w:r>
    </w:p>
    <w:bookmarkEnd w:id="79"/>
    <w:bookmarkStart w:name="z59" w:id="80"/>
    <w:p>
      <w:pPr>
        <w:spacing w:after="0"/>
        <w:ind w:left="0"/>
        <w:jc w:val="both"/>
      </w:pPr>
      <w:r>
        <w:rPr>
          <w:rFonts w:ascii="Times New Roman"/>
          <w:b w:val="false"/>
          <w:i w:val="false"/>
          <w:color w:val="000000"/>
          <w:sz w:val="28"/>
        </w:rPr>
        <w:t>
      41. Авиациялық бөлімнің медицина қызметі мынадай ұшқыштардың (курсанттардың) тренажерларда жаттықтыруын жүргізуге қатысады:</w:t>
      </w:r>
    </w:p>
    <w:bookmarkEnd w:id="80"/>
    <w:p>
      <w:pPr>
        <w:spacing w:after="0"/>
        <w:ind w:left="0"/>
        <w:jc w:val="both"/>
      </w:pPr>
      <w:r>
        <w:rPr>
          <w:rFonts w:ascii="Times New Roman"/>
          <w:b w:val="false"/>
          <w:i w:val="false"/>
          <w:color w:val="000000"/>
          <w:sz w:val="28"/>
        </w:rPr>
        <w:t>
      1) авиациялық бөлімге жақында келген, олар үшін жаңа жаттығуларды пысықтайтын және жас ұшқыш (оқу орнын бітіргеннен кейін бірінші жылы);</w:t>
      </w:r>
    </w:p>
    <w:p>
      <w:pPr>
        <w:spacing w:after="0"/>
        <w:ind w:left="0"/>
        <w:jc w:val="both"/>
      </w:pPr>
      <w:r>
        <w:rPr>
          <w:rFonts w:ascii="Times New Roman"/>
          <w:b w:val="false"/>
          <w:i w:val="false"/>
          <w:color w:val="000000"/>
          <w:sz w:val="28"/>
        </w:rPr>
        <w:t>
      2) анағұрлым күрделі ұшу түрлерін пысықтауға кірісетін;</w:t>
      </w:r>
    </w:p>
    <w:p>
      <w:pPr>
        <w:spacing w:after="0"/>
        <w:ind w:left="0"/>
        <w:jc w:val="both"/>
      </w:pPr>
      <w:r>
        <w:rPr>
          <w:rFonts w:ascii="Times New Roman"/>
          <w:b w:val="false"/>
          <w:i w:val="false"/>
          <w:color w:val="000000"/>
          <w:sz w:val="28"/>
        </w:rPr>
        <w:t>
      3) ұшу жұмысында 4 айдан астам үзіліс болған;</w:t>
      </w:r>
    </w:p>
    <w:p>
      <w:pPr>
        <w:spacing w:after="0"/>
        <w:ind w:left="0"/>
        <w:jc w:val="both"/>
      </w:pPr>
      <w:r>
        <w:rPr>
          <w:rFonts w:ascii="Times New Roman"/>
          <w:b w:val="false"/>
          <w:i w:val="false"/>
          <w:color w:val="000000"/>
          <w:sz w:val="28"/>
        </w:rPr>
        <w:t>
      4) ұшу дайындығынан немесе әуе кемесінің жаңа түріне қайта оқып-үйренуде артта қалған және ұшуды орындау кезінде өрескел қателерге жол беретін.</w:t>
      </w:r>
    </w:p>
    <w:bookmarkStart w:name="z60" w:id="81"/>
    <w:p>
      <w:pPr>
        <w:spacing w:after="0"/>
        <w:ind w:left="0"/>
        <w:jc w:val="both"/>
      </w:pPr>
      <w:r>
        <w:rPr>
          <w:rFonts w:ascii="Times New Roman"/>
          <w:b w:val="false"/>
          <w:i w:val="false"/>
          <w:color w:val="000000"/>
          <w:sz w:val="28"/>
        </w:rPr>
        <w:t>
      42. Авиациялық бөлімнің медицина қызметі тренажерда дайындықты медициналық қамтамасыз ету кезінде:</w:t>
      </w:r>
    </w:p>
    <w:bookmarkEnd w:id="81"/>
    <w:p>
      <w:pPr>
        <w:spacing w:after="0"/>
        <w:ind w:left="0"/>
        <w:jc w:val="both"/>
      </w:pPr>
      <w:r>
        <w:rPr>
          <w:rFonts w:ascii="Times New Roman"/>
          <w:b w:val="false"/>
          <w:i w:val="false"/>
          <w:color w:val="000000"/>
          <w:sz w:val="28"/>
        </w:rPr>
        <w:t>
      1) ұшқыштың (курсанттың) әртүрлі ұшу тапсырмаларын (ұшу элементтерін) орындау кезіндегі мінез-құлқының және айрықша жағдайлардағы әрекеттерінің ерекшеліктерін зерделейді;</w:t>
      </w:r>
    </w:p>
    <w:p>
      <w:pPr>
        <w:spacing w:after="0"/>
        <w:ind w:left="0"/>
        <w:jc w:val="both"/>
      </w:pPr>
      <w:r>
        <w:rPr>
          <w:rFonts w:ascii="Times New Roman"/>
          <w:b w:val="false"/>
          <w:i w:val="false"/>
          <w:color w:val="000000"/>
          <w:sz w:val="28"/>
        </w:rPr>
        <w:t>
      2) арнайы аппаратураны қолданумен тіркелетін психофизиологиялық көрсеткіштер (тамыр соғысының жиілігі, өкпедегі ауа айналымының көлемі, тыныс алу жиілігі) бойынша жаттықтырулар процесіндегі жүйке-эмоциялық қобалжудың (қобалжу индексі) және назар аудару қорының деңгейі мен қарқынын айқындайды;</w:t>
      </w:r>
    </w:p>
    <w:p>
      <w:pPr>
        <w:spacing w:after="0"/>
        <w:ind w:left="0"/>
        <w:jc w:val="both"/>
      </w:pPr>
      <w:r>
        <w:rPr>
          <w:rFonts w:ascii="Times New Roman"/>
          <w:b w:val="false"/>
          <w:i w:val="false"/>
          <w:color w:val="000000"/>
          <w:sz w:val="28"/>
        </w:rPr>
        <w:t>
      3) ұшқыштарды ұшу тапсырмасын орындау кезінде өз жағдайын бағалау әдістеріне және өзін-өзі реттеу және қобалжуды төмендету тәсілдеріне үйретеді;</w:t>
      </w:r>
    </w:p>
    <w:p>
      <w:pPr>
        <w:spacing w:after="0"/>
        <w:ind w:left="0"/>
        <w:jc w:val="both"/>
      </w:pPr>
      <w:r>
        <w:rPr>
          <w:rFonts w:ascii="Times New Roman"/>
          <w:b w:val="false"/>
          <w:i w:val="false"/>
          <w:color w:val="000000"/>
          <w:sz w:val="28"/>
        </w:rPr>
        <w:t>
      4) ұшқыштың (курсанттың) ұшуларға кәсіптік әзірлігінің деңгейі туралы бірлескен қорытындыны дайындауға қатысады.</w:t>
      </w:r>
    </w:p>
    <w:bookmarkStart w:name="z61" w:id="82"/>
    <w:p>
      <w:pPr>
        <w:spacing w:after="0"/>
        <w:ind w:left="0"/>
        <w:jc w:val="both"/>
      </w:pPr>
      <w:r>
        <w:rPr>
          <w:rFonts w:ascii="Times New Roman"/>
          <w:b w:val="false"/>
          <w:i w:val="false"/>
          <w:color w:val="000000"/>
          <w:sz w:val="28"/>
        </w:rPr>
        <w:t xml:space="preserve">
      43. Ұшқыштарды (курсанттарды) жаттықтыру процесінде алынған мәліметтер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ұшқыштардың (курсанттардың) ұшудың негізгі кезеңдеріндегі психофизиологиялық көрсеткіштерінің мәндерін есепке алу кітабында тіркеледі.</w:t>
      </w:r>
    </w:p>
    <w:bookmarkEnd w:id="82"/>
    <w:bookmarkStart w:name="z62" w:id="83"/>
    <w:p>
      <w:pPr>
        <w:spacing w:after="0"/>
        <w:ind w:left="0"/>
        <w:jc w:val="left"/>
      </w:pPr>
      <w:r>
        <w:rPr>
          <w:rFonts w:ascii="Times New Roman"/>
          <w:b/>
          <w:i w:val="false"/>
          <w:color w:val="000000"/>
        </w:rPr>
        <w:t xml:space="preserve"> 7-тарау. Қорғау керек-жарағы мен ұшу киім-кешегін пайдалануды және сақтауды тексеруді жүзеге асыру кезінде медицина қызметінің іс-шаралары</w:t>
      </w:r>
    </w:p>
    <w:bookmarkEnd w:id="83"/>
    <w:bookmarkStart w:name="z63" w:id="84"/>
    <w:p>
      <w:pPr>
        <w:spacing w:after="0"/>
        <w:ind w:left="0"/>
        <w:jc w:val="both"/>
      </w:pPr>
      <w:r>
        <w:rPr>
          <w:rFonts w:ascii="Times New Roman"/>
          <w:b w:val="false"/>
          <w:i w:val="false"/>
          <w:color w:val="000000"/>
          <w:sz w:val="28"/>
        </w:rPr>
        <w:t>
      44. Авиациялық бөлімнің медициналық қызметі қорғау керек-жарағын және ұшу киім-кешегін пайдалануды және сақтауды тексеруді жүзеге асыру кезінде:</w:t>
      </w:r>
    </w:p>
    <w:bookmarkEnd w:id="84"/>
    <w:bookmarkStart w:name="z202" w:id="85"/>
    <w:p>
      <w:pPr>
        <w:spacing w:after="0"/>
        <w:ind w:left="0"/>
        <w:jc w:val="both"/>
      </w:pPr>
      <w:r>
        <w:rPr>
          <w:rFonts w:ascii="Times New Roman"/>
          <w:b w:val="false"/>
          <w:i w:val="false"/>
          <w:color w:val="000000"/>
          <w:sz w:val="28"/>
        </w:rPr>
        <w:t>
      1) авиациялық персоналмен қорғау керек-жарағын (биіктіктегі, артық жүктемеге қарсы, судан қорғайтын) қолдану мәселелері бойынша сабақтар өткізеді;</w:t>
      </w:r>
    </w:p>
    <w:bookmarkEnd w:id="85"/>
    <w:bookmarkStart w:name="z203" w:id="86"/>
    <w:p>
      <w:pPr>
        <w:spacing w:after="0"/>
        <w:ind w:left="0"/>
        <w:jc w:val="both"/>
      </w:pPr>
      <w:r>
        <w:rPr>
          <w:rFonts w:ascii="Times New Roman"/>
          <w:b w:val="false"/>
          <w:i w:val="false"/>
          <w:color w:val="000000"/>
          <w:sz w:val="28"/>
        </w:rPr>
        <w:t>
      2) авиациялық персоналдың қорғау керек-жарағын пайдалану білімі мен дағдыларын тексеруге қатысады;</w:t>
      </w:r>
    </w:p>
    <w:bookmarkEnd w:id="86"/>
    <w:bookmarkStart w:name="z204" w:id="87"/>
    <w:p>
      <w:pPr>
        <w:spacing w:after="0"/>
        <w:ind w:left="0"/>
        <w:jc w:val="both"/>
      </w:pPr>
      <w:r>
        <w:rPr>
          <w:rFonts w:ascii="Times New Roman"/>
          <w:b w:val="false"/>
          <w:i w:val="false"/>
          <w:color w:val="000000"/>
          <w:sz w:val="28"/>
        </w:rPr>
        <w:t>
      3) қорғау керек-жарағының ұзындығы мен өлшемін таңдауға, оны шақтап пішуге қатысады;</w:t>
      </w:r>
    </w:p>
    <w:bookmarkEnd w:id="87"/>
    <w:bookmarkStart w:name="z205" w:id="88"/>
    <w:p>
      <w:pPr>
        <w:spacing w:after="0"/>
        <w:ind w:left="0"/>
        <w:jc w:val="both"/>
      </w:pPr>
      <w:r>
        <w:rPr>
          <w:rFonts w:ascii="Times New Roman"/>
          <w:b w:val="false"/>
          <w:i w:val="false"/>
          <w:color w:val="000000"/>
          <w:sz w:val="28"/>
        </w:rPr>
        <w:t>
      4) авиациялық персонал ұшу жабдығының ұшу аймағындағы климат және ауа райы жағдайларына және ұшу тапсырмасының сипатына сәйкестігін тексереді;</w:t>
      </w:r>
    </w:p>
    <w:bookmarkEnd w:id="88"/>
    <w:bookmarkStart w:name="z206" w:id="89"/>
    <w:p>
      <w:pPr>
        <w:spacing w:after="0"/>
        <w:ind w:left="0"/>
        <w:jc w:val="both"/>
      </w:pPr>
      <w:r>
        <w:rPr>
          <w:rFonts w:ascii="Times New Roman"/>
          <w:b w:val="false"/>
          <w:i w:val="false"/>
          <w:color w:val="000000"/>
          <w:sz w:val="28"/>
        </w:rPr>
        <w:t>
      5) қорғау керек-жарағының ұшу жағдайларына сәйкестігін тексереді;</w:t>
      </w:r>
    </w:p>
    <w:bookmarkEnd w:id="89"/>
    <w:bookmarkStart w:name="z207" w:id="90"/>
    <w:p>
      <w:pPr>
        <w:spacing w:after="0"/>
        <w:ind w:left="0"/>
        <w:jc w:val="both"/>
      </w:pPr>
      <w:r>
        <w:rPr>
          <w:rFonts w:ascii="Times New Roman"/>
          <w:b w:val="false"/>
          <w:i w:val="false"/>
          <w:color w:val="000000"/>
          <w:sz w:val="28"/>
        </w:rPr>
        <w:t>
      6) қорғау керек-жарағының санитариялық-гигиеналық жай-күйін және сақтау шарттарын тексереді.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91"/>
    <w:p>
      <w:pPr>
        <w:spacing w:after="0"/>
        <w:ind w:left="0"/>
        <w:jc w:val="both"/>
      </w:pPr>
      <w:r>
        <w:rPr>
          <w:rFonts w:ascii="Times New Roman"/>
          <w:b w:val="false"/>
          <w:i w:val="false"/>
          <w:color w:val="000000"/>
          <w:sz w:val="28"/>
        </w:rPr>
        <w:t>
      45. Қорғау керек-жарағының ұзындығы мен өлшемін таңдауды, оны шақтап пішуді авиациялық бөлімнің медицина қызметі авиациялық бөлімнің биіктіктік керек-жарағына қызмет көрсету тобының мамандарымен бірлесіп жүзеге асырады.</w:t>
      </w:r>
    </w:p>
    <w:bookmarkEnd w:id="91"/>
    <w:bookmarkStart w:name="z65" w:id="92"/>
    <w:p>
      <w:pPr>
        <w:spacing w:after="0"/>
        <w:ind w:left="0"/>
        <w:jc w:val="both"/>
      </w:pPr>
      <w:r>
        <w:rPr>
          <w:rFonts w:ascii="Times New Roman"/>
          <w:b w:val="false"/>
          <w:i w:val="false"/>
          <w:color w:val="000000"/>
          <w:sz w:val="28"/>
        </w:rPr>
        <w:t>
      46. Қорғау керек-жарағын шақтап пішу (шақтап пішуді, қайта пішуді тексеру) нәтижелері, қорғау керек-жарағы өлшемінің (ұзындығының) деректері қорғау керек-жарағының паспортына және медициналық кітапшаға енгізіледі.</w:t>
      </w:r>
    </w:p>
    <w:bookmarkEnd w:id="92"/>
    <w:bookmarkStart w:name="z66" w:id="93"/>
    <w:p>
      <w:pPr>
        <w:spacing w:after="0"/>
        <w:ind w:left="0"/>
        <w:jc w:val="left"/>
      </w:pPr>
      <w:r>
        <w:rPr>
          <w:rFonts w:ascii="Times New Roman"/>
          <w:b/>
          <w:i w:val="false"/>
          <w:color w:val="000000"/>
        </w:rPr>
        <w:t xml:space="preserve"> 8-тарау. Авиациялық персоналды арнайы зерттеулерді және жаттықтыруды өткізу кезінде медициналық қамтамасыз ету</w:t>
      </w:r>
    </w:p>
    <w:bookmarkEnd w:id="93"/>
    <w:bookmarkStart w:name="z67" w:id="94"/>
    <w:p>
      <w:pPr>
        <w:spacing w:after="0"/>
        <w:ind w:left="0"/>
        <w:jc w:val="both"/>
      </w:pPr>
      <w:r>
        <w:rPr>
          <w:rFonts w:ascii="Times New Roman"/>
          <w:b w:val="false"/>
          <w:i w:val="false"/>
          <w:color w:val="000000"/>
          <w:sz w:val="28"/>
        </w:rPr>
        <w:t>
      47. Авиациялық персоналды арнайы зерттеу мен жаттықтыруға:</w:t>
      </w:r>
    </w:p>
    <w:bookmarkEnd w:id="94"/>
    <w:p>
      <w:pPr>
        <w:spacing w:after="0"/>
        <w:ind w:left="0"/>
        <w:jc w:val="both"/>
      </w:pPr>
      <w:r>
        <w:rPr>
          <w:rFonts w:ascii="Times New Roman"/>
          <w:b w:val="false"/>
          <w:i w:val="false"/>
          <w:color w:val="000000"/>
          <w:sz w:val="28"/>
        </w:rPr>
        <w:t>
      1) гипоксияның шамалы және айқын дәрежесін, разрядталған атмосфераны және барометрлік қысымның тез өзгеруін көтере алуын зерттеу;</w:t>
      </w:r>
    </w:p>
    <w:p>
      <w:pPr>
        <w:spacing w:after="0"/>
        <w:ind w:left="0"/>
        <w:jc w:val="both"/>
      </w:pPr>
      <w:r>
        <w:rPr>
          <w:rFonts w:ascii="Times New Roman"/>
          <w:b w:val="false"/>
          <w:i w:val="false"/>
          <w:color w:val="000000"/>
          <w:sz w:val="28"/>
        </w:rPr>
        <w:t>
      2) артық қысыммен берілген оттегімен тыныс алуды көтере алуын зерттеу;</w:t>
      </w:r>
    </w:p>
    <w:p>
      <w:pPr>
        <w:spacing w:after="0"/>
        <w:ind w:left="0"/>
        <w:jc w:val="both"/>
      </w:pPr>
      <w:r>
        <w:rPr>
          <w:rFonts w:ascii="Times New Roman"/>
          <w:b w:val="false"/>
          <w:i w:val="false"/>
          <w:color w:val="000000"/>
          <w:sz w:val="28"/>
        </w:rPr>
        <w:t>
      3) статикалық бұлшық ет жүктемесін көтере алуын зерттеу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95"/>
    <w:p>
      <w:pPr>
        <w:spacing w:after="0"/>
        <w:ind w:left="0"/>
        <w:jc w:val="both"/>
      </w:pPr>
      <w:r>
        <w:rPr>
          <w:rFonts w:ascii="Times New Roman"/>
          <w:b w:val="false"/>
          <w:i w:val="false"/>
          <w:color w:val="000000"/>
          <w:sz w:val="28"/>
        </w:rPr>
        <w:t>
      48. Арнайы зерттеулер мен жаттықтыруларға дайындалу кезінде авиациялық бөлімнің медицина қызметі авиациялық персоналға оттегі жетіспеуінің (гипоксияның), барометрлік қысымның тез өзгеруінің, артық қысыммен берілген оттегімен тыныс алудың, радиалдық үдеулердің организмге әсер ету ерекшеліктерін және ұшу факторларының қолайсыз әсер етуінен қорғану шараларын түсіндіреді.</w:t>
      </w:r>
    </w:p>
    <w:bookmarkEnd w:id="95"/>
    <w:bookmarkStart w:name="z69" w:id="96"/>
    <w:p>
      <w:pPr>
        <w:spacing w:after="0"/>
        <w:ind w:left="0"/>
        <w:jc w:val="both"/>
      </w:pPr>
      <w:r>
        <w:rPr>
          <w:rFonts w:ascii="Times New Roman"/>
          <w:b w:val="false"/>
          <w:i w:val="false"/>
          <w:color w:val="000000"/>
          <w:sz w:val="28"/>
        </w:rPr>
        <w:t>
      49. Арнайы зерттеулер мен жаттықтырулар алдында авиациялық персонал ұшу алдында сияқты еңбек, демалу және тамақтану режимін сақтайды және ұшуалды медициналық қарап тексеру көлемінде медициналық қарап тексеруден өтеді.</w:t>
      </w:r>
    </w:p>
    <w:bookmarkEnd w:id="96"/>
    <w:bookmarkStart w:name="z70" w:id="97"/>
    <w:p>
      <w:pPr>
        <w:spacing w:after="0"/>
        <w:ind w:left="0"/>
        <w:jc w:val="both"/>
      </w:pPr>
      <w:r>
        <w:rPr>
          <w:rFonts w:ascii="Times New Roman"/>
          <w:b w:val="false"/>
          <w:i w:val="false"/>
          <w:color w:val="000000"/>
          <w:sz w:val="28"/>
        </w:rPr>
        <w:t>
      50. Арнайы зерттеулер мен жаттықтырулар өткізілетін күні авиациялық персонал ұшуға жіберілмейді. Егер зерттеу күні авиациялық персонал ұшуды орындауға қатысса немесе басқа да зерттеулер жүргізілсе, арнайы зерттеулер мен жаттықтырулар өткізілмейді.</w:t>
      </w:r>
    </w:p>
    <w:bookmarkEnd w:id="97"/>
    <w:bookmarkStart w:name="z71" w:id="98"/>
    <w:p>
      <w:pPr>
        <w:spacing w:after="0"/>
        <w:ind w:left="0"/>
        <w:jc w:val="both"/>
      </w:pPr>
      <w:r>
        <w:rPr>
          <w:rFonts w:ascii="Times New Roman"/>
          <w:b w:val="false"/>
          <w:i w:val="false"/>
          <w:color w:val="000000"/>
          <w:sz w:val="28"/>
        </w:rPr>
        <w:t xml:space="preserve">
      51. Арнайы зерттеулер мен жаттықтырулар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авиациялық персоналды арнайы зерттеулер мен жаттықтыруларды есепке алу кітабында тіркеледі.</w:t>
      </w:r>
    </w:p>
    <w:bookmarkEnd w:id="98"/>
    <w:bookmarkStart w:name="z72" w:id="99"/>
    <w:p>
      <w:pPr>
        <w:spacing w:after="0"/>
        <w:ind w:left="0"/>
        <w:jc w:val="both"/>
      </w:pPr>
      <w:r>
        <w:rPr>
          <w:rFonts w:ascii="Times New Roman"/>
          <w:b w:val="false"/>
          <w:i w:val="false"/>
          <w:color w:val="000000"/>
          <w:sz w:val="28"/>
        </w:rPr>
        <w:t>
      52. Арнайы зерттеулер мен жаттықтыруларды өткізуге қарсы көрсеткіштер:</w:t>
      </w:r>
    </w:p>
    <w:bookmarkEnd w:id="99"/>
    <w:p>
      <w:pPr>
        <w:spacing w:after="0"/>
        <w:ind w:left="0"/>
        <w:jc w:val="both"/>
      </w:pPr>
      <w:r>
        <w:rPr>
          <w:rFonts w:ascii="Times New Roman"/>
          <w:b w:val="false"/>
          <w:i w:val="false"/>
          <w:color w:val="000000"/>
          <w:sz w:val="28"/>
        </w:rPr>
        <w:t>
      1) денсаулық жағдайына, жұмысқа қабілеттілігінің төмендеуіне шағым білдіру;</w:t>
      </w:r>
    </w:p>
    <w:p>
      <w:pPr>
        <w:spacing w:after="0"/>
        <w:ind w:left="0"/>
        <w:jc w:val="both"/>
      </w:pPr>
      <w:r>
        <w:rPr>
          <w:rFonts w:ascii="Times New Roman"/>
          <w:b w:val="false"/>
          <w:i w:val="false"/>
          <w:color w:val="000000"/>
          <w:sz w:val="28"/>
        </w:rPr>
        <w:t>
      2) демалу және тамақтану режимін (тамақтанғаннан кейін 1 сағаттан аз және 5 сағаттан артық уақыттағы жай-күйі) сақтамау;</w:t>
      </w:r>
    </w:p>
    <w:p>
      <w:pPr>
        <w:spacing w:after="0"/>
        <w:ind w:left="0"/>
        <w:jc w:val="both"/>
      </w:pPr>
      <w:r>
        <w:rPr>
          <w:rFonts w:ascii="Times New Roman"/>
          <w:b w:val="false"/>
          <w:i w:val="false"/>
          <w:color w:val="000000"/>
          <w:sz w:val="28"/>
        </w:rPr>
        <w:t>
      3) жіті аурулар;</w:t>
      </w:r>
    </w:p>
    <w:p>
      <w:pPr>
        <w:spacing w:after="0"/>
        <w:ind w:left="0"/>
        <w:jc w:val="both"/>
      </w:pPr>
      <w:r>
        <w:rPr>
          <w:rFonts w:ascii="Times New Roman"/>
          <w:b w:val="false"/>
          <w:i w:val="false"/>
          <w:color w:val="000000"/>
          <w:sz w:val="28"/>
        </w:rPr>
        <w:t>
      4) жіті аурулардан кейінгі сауығу кезеңі;</w:t>
      </w:r>
    </w:p>
    <w:p>
      <w:pPr>
        <w:spacing w:after="0"/>
        <w:ind w:left="0"/>
        <w:jc w:val="both"/>
      </w:pPr>
      <w:r>
        <w:rPr>
          <w:rFonts w:ascii="Times New Roman"/>
          <w:b w:val="false"/>
          <w:i w:val="false"/>
          <w:color w:val="000000"/>
          <w:sz w:val="28"/>
        </w:rPr>
        <w:t>
      5) тамыр соғысының жиілігі тыныштықта минутына 90-нан артық;</w:t>
      </w:r>
    </w:p>
    <w:p>
      <w:pPr>
        <w:spacing w:after="0"/>
        <w:ind w:left="0"/>
        <w:jc w:val="both"/>
      </w:pPr>
      <w:r>
        <w:rPr>
          <w:rFonts w:ascii="Times New Roman"/>
          <w:b w:val="false"/>
          <w:i w:val="false"/>
          <w:color w:val="000000"/>
          <w:sz w:val="28"/>
        </w:rPr>
        <w:t>
      6) тыныштықта артериялық қысым деңгейі: систолалық – сынап бағанасының 140-тан жоғары және 100-ден төмен миллиметрі, диастолалық – сынап бағанасының 90-нан жоғары және 60-тан төмен миллиметрі.</w:t>
      </w:r>
    </w:p>
    <w:bookmarkStart w:name="z73" w:id="100"/>
    <w:p>
      <w:pPr>
        <w:spacing w:after="0"/>
        <w:ind w:left="0"/>
        <w:jc w:val="both"/>
      </w:pPr>
      <w:r>
        <w:rPr>
          <w:rFonts w:ascii="Times New Roman"/>
          <w:b w:val="false"/>
          <w:i w:val="false"/>
          <w:color w:val="000000"/>
          <w:sz w:val="28"/>
        </w:rPr>
        <w:t>
      53. Гипоксияға төзімділігі төмен авиациялық персонал ұшу жұмысынан уақытша шеттетіледі, медициналық зерттеуге жіберіледі. Бұл ретте гипоксияға төзімділіктің төмендеу себептері анықталады, қалпына келтіру іс-шараларының кешені тағайындалады. Гипоксияға төзімділіктің төмендеуі қайта анықталған кезде кезектен тыс стационарлық медициналық куәландыруға жіберіледі.</w:t>
      </w:r>
    </w:p>
    <w:bookmarkEnd w:id="100"/>
    <w:bookmarkStart w:name="z74" w:id="101"/>
    <w:p>
      <w:pPr>
        <w:spacing w:after="0"/>
        <w:ind w:left="0"/>
        <w:jc w:val="both"/>
      </w:pPr>
      <w:r>
        <w:rPr>
          <w:rFonts w:ascii="Times New Roman"/>
          <w:b w:val="false"/>
          <w:i w:val="false"/>
          <w:color w:val="000000"/>
          <w:sz w:val="28"/>
        </w:rPr>
        <w:t>
      54. Артық қысыммен берілетін оттегімен тыныс алуға төзімділікті зерттеу ұшуды 12000 метрден жоғары биіктікте орындайтын авиациялық персоналға жаттықтыру оттегі аспабымен (ондай авиациялық бөлімде бар болған жағдайда) жүргізіледі.</w:t>
      </w:r>
    </w:p>
    <w:bookmarkEnd w:id="101"/>
    <w:bookmarkStart w:name="z75" w:id="102"/>
    <w:p>
      <w:pPr>
        <w:spacing w:after="0"/>
        <w:ind w:left="0"/>
        <w:jc w:val="both"/>
      </w:pPr>
      <w:r>
        <w:rPr>
          <w:rFonts w:ascii="Times New Roman"/>
          <w:b w:val="false"/>
          <w:i w:val="false"/>
          <w:color w:val="000000"/>
          <w:sz w:val="28"/>
        </w:rPr>
        <w:t>
      55. Статикалық бұлшықет жүктемелерге төзімділікті зерттеу пилотаждық артық жүктеменің әсер етуімен ұшуларды орындайтын авиациялық персоналға статоэргометрде (ондай авиациялық бөлімде бар болған жағдайда) жүргізіледі.</w:t>
      </w:r>
    </w:p>
    <w:bookmarkEnd w:id="102"/>
    <w:bookmarkStart w:name="z76" w:id="103"/>
    <w:p>
      <w:pPr>
        <w:spacing w:after="0"/>
        <w:ind w:left="0"/>
        <w:jc w:val="both"/>
      </w:pPr>
      <w:r>
        <w:rPr>
          <w:rFonts w:ascii="Times New Roman"/>
          <w:b w:val="false"/>
          <w:i w:val="false"/>
          <w:color w:val="000000"/>
          <w:sz w:val="28"/>
        </w:rPr>
        <w:t>
      56. Авиациялық персоналдың артық қысыммен берілген оттегімен тыныс алуға, статикалық бұлшықет жүктемелеріне төзімділігін зерттеулерді және жаттықтыруларды авиациялық бөлімнің медицина қызметі биіктіктік керек-жарағына қызмет көрсету тобының мамандарымен бірлесіп жүргізеді.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Қорғаныс министрінің 18.04.2024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104"/>
    <w:p>
      <w:pPr>
        <w:spacing w:after="0"/>
        <w:ind w:left="0"/>
        <w:jc w:val="left"/>
      </w:pPr>
      <w:r>
        <w:rPr>
          <w:rFonts w:ascii="Times New Roman"/>
          <w:b/>
          <w:i w:val="false"/>
          <w:color w:val="000000"/>
        </w:rPr>
        <w:t xml:space="preserve"> 9-тарау. Авиациялық бөлім медициналық қызметінің авиациялық оқиғалар мен инциденттерді зерделеуге және олардың алдын алуға қатысуы</w:t>
      </w:r>
    </w:p>
    <w:bookmarkEnd w:id="104"/>
    <w:p>
      <w:pPr>
        <w:spacing w:after="0"/>
        <w:ind w:left="0"/>
        <w:jc w:val="both"/>
      </w:pPr>
      <w:r>
        <w:rPr>
          <w:rFonts w:ascii="Times New Roman"/>
          <w:b w:val="false"/>
          <w:i w:val="false"/>
          <w:color w:val="ff0000"/>
          <w:sz w:val="28"/>
        </w:rPr>
        <w:t xml:space="preserve">
      Ескерту. 9-тараудың тақырыбы жаңа редакцияда - ҚР Қорғаныс министрінің 05.08.2021 </w:t>
      </w:r>
      <w:r>
        <w:rPr>
          <w:rFonts w:ascii="Times New Roman"/>
          <w:b w:val="false"/>
          <w:i w:val="false"/>
          <w:color w:val="ff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 w:id="105"/>
    <w:p>
      <w:pPr>
        <w:spacing w:after="0"/>
        <w:ind w:left="0"/>
        <w:jc w:val="both"/>
      </w:pPr>
      <w:r>
        <w:rPr>
          <w:rFonts w:ascii="Times New Roman"/>
          <w:b w:val="false"/>
          <w:i w:val="false"/>
          <w:color w:val="000000"/>
          <w:sz w:val="28"/>
        </w:rPr>
        <w:t>
      58. Авиациялық бөлімнің медициналық қызметі ұшқыштың (әуе кемесі экипажының) кәсіптік сенімділігін төмендеткен себептерді анықтау, есепке алу және талдау, олардың алдын алу бойынша іс-шараларды әзірлеуі және өткізуі мақсатында авиациялық оқиғалар мен инциденттерді зерделеуге қатысады. Авиациялық оқиғалар мен инциденттерді зерделеу процесінде алынған мәліметтер, сондай-ақ олардың алдын алу жөніндегі іс-шаралар тоқсан сайын жоғары тұрған медициналық қызметінің бастығына осы Қағидаларға 5-қосымшаға сәйкес нысан бойынша ұсынылады.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106"/>
    <w:p>
      <w:pPr>
        <w:spacing w:after="0"/>
        <w:ind w:left="0"/>
        <w:jc w:val="both"/>
      </w:pPr>
      <w:r>
        <w:rPr>
          <w:rFonts w:ascii="Times New Roman"/>
          <w:b w:val="false"/>
          <w:i w:val="false"/>
          <w:color w:val="000000"/>
          <w:sz w:val="28"/>
        </w:rPr>
        <w:t>
      59. Авиациялық оқиғалардың және инциденттердің себептеріне байланысты жалпы және (немесе) жеке профилактикалық іс-шаралар әзірленеді.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107"/>
    <w:p>
      <w:pPr>
        <w:spacing w:after="0"/>
        <w:ind w:left="0"/>
        <w:jc w:val="both"/>
      </w:pPr>
      <w:r>
        <w:rPr>
          <w:rFonts w:ascii="Times New Roman"/>
          <w:b w:val="false"/>
          <w:i w:val="false"/>
          <w:color w:val="000000"/>
          <w:sz w:val="28"/>
        </w:rPr>
        <w:t>
      60. Жалпы профилактикалық шаралар мыналарды көздейді:</w:t>
      </w:r>
    </w:p>
    <w:bookmarkEnd w:id="107"/>
    <w:bookmarkStart w:name="z208" w:id="108"/>
    <w:p>
      <w:pPr>
        <w:spacing w:after="0"/>
        <w:ind w:left="0"/>
        <w:jc w:val="both"/>
      </w:pPr>
      <w:r>
        <w:rPr>
          <w:rFonts w:ascii="Times New Roman"/>
          <w:b w:val="false"/>
          <w:i w:val="false"/>
          <w:color w:val="000000"/>
          <w:sz w:val="28"/>
        </w:rPr>
        <w:t>
      1) ұшуды және ұшуалды еңбек, демалыс және тамақтану режимді ұйымдастырудағы, қамтамасыз етудегі кемшіліктерді жою бойынша ұсыныстарды әзірлеу және авиациялық бөлім командиріне ұсыну;</w:t>
      </w:r>
    </w:p>
    <w:bookmarkEnd w:id="108"/>
    <w:bookmarkStart w:name="z209" w:id="109"/>
    <w:p>
      <w:pPr>
        <w:spacing w:after="0"/>
        <w:ind w:left="0"/>
        <w:jc w:val="both"/>
      </w:pPr>
      <w:r>
        <w:rPr>
          <w:rFonts w:ascii="Times New Roman"/>
          <w:b w:val="false"/>
          <w:i w:val="false"/>
          <w:color w:val="000000"/>
          <w:sz w:val="28"/>
        </w:rPr>
        <w:t>
      2) ұшудың ерекше жағдайлардағы іс-қимылдарды пысықтау бойынша тренажерлік даярлықты медициналық қамтамасыз ету;</w:t>
      </w:r>
    </w:p>
    <w:bookmarkEnd w:id="109"/>
    <w:bookmarkStart w:name="z210" w:id="110"/>
    <w:p>
      <w:pPr>
        <w:spacing w:after="0"/>
        <w:ind w:left="0"/>
        <w:jc w:val="both"/>
      </w:pPr>
      <w:r>
        <w:rPr>
          <w:rFonts w:ascii="Times New Roman"/>
          <w:b w:val="false"/>
          <w:i w:val="false"/>
          <w:color w:val="000000"/>
          <w:sz w:val="28"/>
        </w:rPr>
        <w:t>
      3) авиациялық персоналмен авиациялық оқиғалар мен инциденттердің психофизиологиялық тетіктерін және олардың профилактикасы шараларын зерделеу бойынша сабақтар өткізу;</w:t>
      </w:r>
    </w:p>
    <w:bookmarkEnd w:id="110"/>
    <w:bookmarkStart w:name="z211" w:id="111"/>
    <w:p>
      <w:pPr>
        <w:spacing w:after="0"/>
        <w:ind w:left="0"/>
        <w:jc w:val="both"/>
      </w:pPr>
      <w:r>
        <w:rPr>
          <w:rFonts w:ascii="Times New Roman"/>
          <w:b w:val="false"/>
          <w:i w:val="false"/>
          <w:color w:val="000000"/>
          <w:sz w:val="28"/>
        </w:rPr>
        <w:t>
      4) авиациялық персоналды қорғану тәсілдерін пайдалану дағдыларына үйрету және ұшу факторларының қолайсыз әсер етуіне төзімділігін арттыратын жаттығуларды орындау.</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112"/>
    <w:p>
      <w:pPr>
        <w:spacing w:after="0"/>
        <w:ind w:left="0"/>
        <w:jc w:val="both"/>
      </w:pPr>
      <w:r>
        <w:rPr>
          <w:rFonts w:ascii="Times New Roman"/>
          <w:b w:val="false"/>
          <w:i w:val="false"/>
          <w:color w:val="000000"/>
          <w:sz w:val="28"/>
        </w:rPr>
        <w:t>
      61. Жеке профилактикалық іс-шаралар мыналарды қамтиды:</w:t>
      </w:r>
    </w:p>
    <w:bookmarkEnd w:id="112"/>
    <w:bookmarkStart w:name="z212" w:id="113"/>
    <w:p>
      <w:pPr>
        <w:spacing w:after="0"/>
        <w:ind w:left="0"/>
        <w:jc w:val="both"/>
      </w:pPr>
      <w:r>
        <w:rPr>
          <w:rFonts w:ascii="Times New Roman"/>
          <w:b w:val="false"/>
          <w:i w:val="false"/>
          <w:color w:val="000000"/>
          <w:sz w:val="28"/>
        </w:rPr>
        <w:t>
      1) тексеру, емдеу, демалыс беру немесе ұшудан уақытша шеттету;</w:t>
      </w:r>
    </w:p>
    <w:bookmarkEnd w:id="113"/>
    <w:bookmarkStart w:name="z213" w:id="114"/>
    <w:p>
      <w:pPr>
        <w:spacing w:after="0"/>
        <w:ind w:left="0"/>
        <w:jc w:val="both"/>
      </w:pPr>
      <w:r>
        <w:rPr>
          <w:rFonts w:ascii="Times New Roman"/>
          <w:b w:val="false"/>
          <w:i w:val="false"/>
          <w:color w:val="000000"/>
          <w:sz w:val="28"/>
        </w:rPr>
        <w:t>
      2) авиациялық бөлімнің командиріне ұшу жүктемесін жоспарлау, еңбек, демалу және тамақтану режимін регламенттеу бойынша ұсыныстарды ұсыну;</w:t>
      </w:r>
    </w:p>
    <w:bookmarkEnd w:id="114"/>
    <w:bookmarkStart w:name="z214" w:id="115"/>
    <w:p>
      <w:pPr>
        <w:spacing w:after="0"/>
        <w:ind w:left="0"/>
        <w:jc w:val="both"/>
      </w:pPr>
      <w:r>
        <w:rPr>
          <w:rFonts w:ascii="Times New Roman"/>
          <w:b w:val="false"/>
          <w:i w:val="false"/>
          <w:color w:val="000000"/>
          <w:sz w:val="28"/>
        </w:rPr>
        <w:t>
      3) ұшуда кәсіптік қиындықтар көретін авиациялық персоналдың функционалдық жай-күйінің қарқынын бақылау;</w:t>
      </w:r>
    </w:p>
    <w:bookmarkEnd w:id="115"/>
    <w:bookmarkStart w:name="z215" w:id="116"/>
    <w:p>
      <w:pPr>
        <w:spacing w:after="0"/>
        <w:ind w:left="0"/>
        <w:jc w:val="both"/>
      </w:pPr>
      <w:r>
        <w:rPr>
          <w:rFonts w:ascii="Times New Roman"/>
          <w:b w:val="false"/>
          <w:i w:val="false"/>
          <w:color w:val="000000"/>
          <w:sz w:val="28"/>
        </w:rPr>
        <w:t>
      4) психофизиологиялық қасиеттерді қалыптастыру мақсатында тренажерлық және дене шынықтыру дайындығын медициналық қамтамасыз ету;</w:t>
      </w:r>
    </w:p>
    <w:bookmarkEnd w:id="116"/>
    <w:bookmarkStart w:name="z216" w:id="117"/>
    <w:p>
      <w:pPr>
        <w:spacing w:after="0"/>
        <w:ind w:left="0"/>
        <w:jc w:val="both"/>
      </w:pPr>
      <w:r>
        <w:rPr>
          <w:rFonts w:ascii="Times New Roman"/>
          <w:b w:val="false"/>
          <w:i w:val="false"/>
          <w:color w:val="000000"/>
          <w:sz w:val="28"/>
        </w:rPr>
        <w:t>
      5) авиациялық персоналмен жеке әңгімелесулер өткізу.</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118"/>
    <w:p>
      <w:pPr>
        <w:spacing w:after="0"/>
        <w:ind w:left="0"/>
        <w:jc w:val="left"/>
      </w:pPr>
      <w:r>
        <w:rPr>
          <w:rFonts w:ascii="Times New Roman"/>
          <w:b/>
          <w:i w:val="false"/>
          <w:color w:val="000000"/>
        </w:rPr>
        <w:t xml:space="preserve"> 10-тарау. Медицина қызметінің авиациялық персоналды оңалту жөніндегі іс-шаралары</w:t>
      </w:r>
    </w:p>
    <w:bookmarkEnd w:id="118"/>
    <w:bookmarkStart w:name="z84" w:id="119"/>
    <w:p>
      <w:pPr>
        <w:spacing w:after="0"/>
        <w:ind w:left="0"/>
        <w:jc w:val="both"/>
      </w:pPr>
      <w:r>
        <w:rPr>
          <w:rFonts w:ascii="Times New Roman"/>
          <w:b w:val="false"/>
          <w:i w:val="false"/>
          <w:color w:val="000000"/>
          <w:sz w:val="28"/>
        </w:rPr>
        <w:t>
      62. Авиациялық бөлім медициналық қызметінің авиациялық персоналды оңалту жөніндегі іс-шаралары (кәсіптік жұмысқа қабілеттілігін, функционалдық жай-күйін, денсаулық жағдайын қалпына келтіру) кезең-кезеңімен ұйымдастырылады:</w:t>
      </w:r>
    </w:p>
    <w:bookmarkEnd w:id="119"/>
    <w:bookmarkStart w:name="z217" w:id="120"/>
    <w:p>
      <w:pPr>
        <w:spacing w:after="0"/>
        <w:ind w:left="0"/>
        <w:jc w:val="both"/>
      </w:pPr>
      <w:r>
        <w:rPr>
          <w:rFonts w:ascii="Times New Roman"/>
          <w:b w:val="false"/>
          <w:i w:val="false"/>
          <w:color w:val="000000"/>
          <w:sz w:val="28"/>
        </w:rPr>
        <w:t>
      1) бірінші кезең – авиациялық бөлімде жүзеге асырылады;</w:t>
      </w:r>
    </w:p>
    <w:bookmarkEnd w:id="120"/>
    <w:bookmarkStart w:name="z218" w:id="121"/>
    <w:p>
      <w:pPr>
        <w:spacing w:after="0"/>
        <w:ind w:left="0"/>
        <w:jc w:val="both"/>
      </w:pPr>
      <w:r>
        <w:rPr>
          <w:rFonts w:ascii="Times New Roman"/>
          <w:b w:val="false"/>
          <w:i w:val="false"/>
          <w:color w:val="000000"/>
          <w:sz w:val="28"/>
        </w:rPr>
        <w:t>
      2) екінші кезең – амбулаторлық-емханалық жағдайларда жүзеге асырылады;</w:t>
      </w:r>
    </w:p>
    <w:bookmarkEnd w:id="121"/>
    <w:bookmarkStart w:name="z219" w:id="122"/>
    <w:p>
      <w:pPr>
        <w:spacing w:after="0"/>
        <w:ind w:left="0"/>
        <w:jc w:val="both"/>
      </w:pPr>
      <w:r>
        <w:rPr>
          <w:rFonts w:ascii="Times New Roman"/>
          <w:b w:val="false"/>
          <w:i w:val="false"/>
          <w:color w:val="000000"/>
          <w:sz w:val="28"/>
        </w:rPr>
        <w:t>
      3) үшінші кезең – арнайы қалпына келтіру орталықтарында, госпитальдық оңалту бөлімшелерінде және санаторийлік-курорттық ұйымдарда жүзеге асырылады.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123"/>
    <w:p>
      <w:pPr>
        <w:spacing w:after="0"/>
        <w:ind w:left="0"/>
        <w:jc w:val="both"/>
      </w:pPr>
      <w:r>
        <w:rPr>
          <w:rFonts w:ascii="Times New Roman"/>
          <w:b w:val="false"/>
          <w:i w:val="false"/>
          <w:color w:val="000000"/>
          <w:sz w:val="28"/>
        </w:rPr>
        <w:t>
      63. Авиациялық персоналға қалпына келтіру іс-шараларын жүргізу уақыты мен ұзақтығы күн тәртібінде көзделеді және оны авиациялық бөлімнің командирі бекітеді.</w:t>
      </w:r>
    </w:p>
    <w:bookmarkEnd w:id="123"/>
    <w:bookmarkStart w:name="z86" w:id="124"/>
    <w:p>
      <w:pPr>
        <w:spacing w:after="0"/>
        <w:ind w:left="0"/>
        <w:jc w:val="both"/>
      </w:pPr>
      <w:r>
        <w:rPr>
          <w:rFonts w:ascii="Times New Roman"/>
          <w:b w:val="false"/>
          <w:i w:val="false"/>
          <w:color w:val="000000"/>
          <w:sz w:val="28"/>
        </w:rPr>
        <w:t>
      64. Қалпына келтіру іс-шараларын жоспарлау және жүргізу кезінде мыналар ескеріледі:</w:t>
      </w:r>
    </w:p>
    <w:bookmarkEnd w:id="124"/>
    <w:bookmarkStart w:name="z220" w:id="125"/>
    <w:p>
      <w:pPr>
        <w:spacing w:after="0"/>
        <w:ind w:left="0"/>
        <w:jc w:val="both"/>
      </w:pPr>
      <w:r>
        <w:rPr>
          <w:rFonts w:ascii="Times New Roman"/>
          <w:b w:val="false"/>
          <w:i w:val="false"/>
          <w:color w:val="000000"/>
          <w:sz w:val="28"/>
        </w:rPr>
        <w:t>
      1) медициналық бақылау деректері;</w:t>
      </w:r>
    </w:p>
    <w:bookmarkEnd w:id="125"/>
    <w:bookmarkStart w:name="z221" w:id="126"/>
    <w:p>
      <w:pPr>
        <w:spacing w:after="0"/>
        <w:ind w:left="0"/>
        <w:jc w:val="both"/>
      </w:pPr>
      <w:r>
        <w:rPr>
          <w:rFonts w:ascii="Times New Roman"/>
          <w:b w:val="false"/>
          <w:i w:val="false"/>
          <w:color w:val="000000"/>
          <w:sz w:val="28"/>
        </w:rPr>
        <w:t>
      2) жасы;</w:t>
      </w:r>
    </w:p>
    <w:bookmarkEnd w:id="126"/>
    <w:bookmarkStart w:name="z222" w:id="127"/>
    <w:p>
      <w:pPr>
        <w:spacing w:after="0"/>
        <w:ind w:left="0"/>
        <w:jc w:val="both"/>
      </w:pPr>
      <w:r>
        <w:rPr>
          <w:rFonts w:ascii="Times New Roman"/>
          <w:b w:val="false"/>
          <w:i w:val="false"/>
          <w:color w:val="000000"/>
          <w:sz w:val="28"/>
        </w:rPr>
        <w:t>
      3) дәрігерлік-ұшқыштар комиссиясының қорытындысы;</w:t>
      </w:r>
    </w:p>
    <w:bookmarkEnd w:id="127"/>
    <w:bookmarkStart w:name="z223" w:id="128"/>
    <w:p>
      <w:pPr>
        <w:spacing w:after="0"/>
        <w:ind w:left="0"/>
        <w:jc w:val="both"/>
      </w:pPr>
      <w:r>
        <w:rPr>
          <w:rFonts w:ascii="Times New Roman"/>
          <w:b w:val="false"/>
          <w:i w:val="false"/>
          <w:color w:val="000000"/>
          <w:sz w:val="28"/>
        </w:rPr>
        <w:t>
      4) психологиялық ерекшеліктер (зейіннің, жедел ойлаудың, жадының, кеңістіктік бағдар алудың даму деңгейі және мінез-құлықтың негізгі қасиеттері);</w:t>
      </w:r>
    </w:p>
    <w:bookmarkEnd w:id="128"/>
    <w:bookmarkStart w:name="z224" w:id="129"/>
    <w:p>
      <w:pPr>
        <w:spacing w:after="0"/>
        <w:ind w:left="0"/>
        <w:jc w:val="both"/>
      </w:pPr>
      <w:r>
        <w:rPr>
          <w:rFonts w:ascii="Times New Roman"/>
          <w:b w:val="false"/>
          <w:i w:val="false"/>
          <w:color w:val="000000"/>
          <w:sz w:val="28"/>
        </w:rPr>
        <w:t>
      5) ұшудың әртүрлі түрлеріне төзімділік ерекшеліктері;</w:t>
      </w:r>
    </w:p>
    <w:bookmarkEnd w:id="129"/>
    <w:bookmarkStart w:name="z225" w:id="130"/>
    <w:p>
      <w:pPr>
        <w:spacing w:after="0"/>
        <w:ind w:left="0"/>
        <w:jc w:val="both"/>
      </w:pPr>
      <w:r>
        <w:rPr>
          <w:rFonts w:ascii="Times New Roman"/>
          <w:b w:val="false"/>
          <w:i w:val="false"/>
          <w:color w:val="000000"/>
          <w:sz w:val="28"/>
        </w:rPr>
        <w:t>
      6) физикалық даму дәрежесі және дене шынықтыру дайындығының деңгейі;</w:t>
      </w:r>
    </w:p>
    <w:bookmarkEnd w:id="130"/>
    <w:bookmarkStart w:name="z226" w:id="131"/>
    <w:p>
      <w:pPr>
        <w:spacing w:after="0"/>
        <w:ind w:left="0"/>
        <w:jc w:val="both"/>
      </w:pPr>
      <w:r>
        <w:rPr>
          <w:rFonts w:ascii="Times New Roman"/>
          <w:b w:val="false"/>
          <w:i w:val="false"/>
          <w:color w:val="000000"/>
          <w:sz w:val="28"/>
        </w:rPr>
        <w:t>
      7) денсаулық жағдайына және жұмысқа қабілеттілігіне ықпал ететін тәуекел факторлары мен әдеттер.</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132"/>
    <w:p>
      <w:pPr>
        <w:spacing w:after="0"/>
        <w:ind w:left="0"/>
        <w:jc w:val="both"/>
      </w:pPr>
      <w:r>
        <w:rPr>
          <w:rFonts w:ascii="Times New Roman"/>
          <w:b w:val="false"/>
          <w:i w:val="false"/>
          <w:color w:val="000000"/>
          <w:sz w:val="28"/>
        </w:rPr>
        <w:t>
      65. Қалпына келтіру іс-шараларын тағайындау үшін негізгі көрсеткіштер мыналар болып табылады:</w:t>
      </w:r>
    </w:p>
    <w:bookmarkEnd w:id="132"/>
    <w:p>
      <w:pPr>
        <w:spacing w:after="0"/>
        <w:ind w:left="0"/>
        <w:jc w:val="both"/>
      </w:pPr>
      <w:r>
        <w:rPr>
          <w:rFonts w:ascii="Times New Roman"/>
          <w:b w:val="false"/>
          <w:i w:val="false"/>
          <w:color w:val="000000"/>
          <w:sz w:val="28"/>
        </w:rPr>
        <w:t>
      1) жұмысқа қабілеттіліктің төмендеуі;</w:t>
      </w:r>
    </w:p>
    <w:p>
      <w:pPr>
        <w:spacing w:after="0"/>
        <w:ind w:left="0"/>
        <w:jc w:val="both"/>
      </w:pPr>
      <w:r>
        <w:rPr>
          <w:rFonts w:ascii="Times New Roman"/>
          <w:b w:val="false"/>
          <w:i w:val="false"/>
          <w:color w:val="000000"/>
          <w:sz w:val="28"/>
        </w:rPr>
        <w:t>
      2) шаршау, қажу;</w:t>
      </w:r>
    </w:p>
    <w:p>
      <w:pPr>
        <w:spacing w:after="0"/>
        <w:ind w:left="0"/>
        <w:jc w:val="both"/>
      </w:pPr>
      <w:r>
        <w:rPr>
          <w:rFonts w:ascii="Times New Roman"/>
          <w:b w:val="false"/>
          <w:i w:val="false"/>
          <w:color w:val="000000"/>
          <w:sz w:val="28"/>
        </w:rPr>
        <w:t>
      3) ұшу немесе жалпы жүктеме салдарынан үдеген функционалдық жай-күйдің бұзылуы;</w:t>
      </w:r>
    </w:p>
    <w:p>
      <w:pPr>
        <w:spacing w:after="0"/>
        <w:ind w:left="0"/>
        <w:jc w:val="both"/>
      </w:pPr>
      <w:r>
        <w:rPr>
          <w:rFonts w:ascii="Times New Roman"/>
          <w:b w:val="false"/>
          <w:i w:val="false"/>
          <w:color w:val="000000"/>
          <w:sz w:val="28"/>
        </w:rPr>
        <w:t>
      4) жаңа техникаға қайта оқытып-үйрету және ұшуды жаңа климаттық-географиялық жағдайларда орындау кезінде ұшудағы үзілістерден кейін (күнтізбелік 15 күннен көп).</w:t>
      </w:r>
    </w:p>
    <w:bookmarkStart w:name="z88" w:id="133"/>
    <w:p>
      <w:pPr>
        <w:spacing w:after="0"/>
        <w:ind w:left="0"/>
        <w:jc w:val="left"/>
      </w:pPr>
      <w:r>
        <w:rPr>
          <w:rFonts w:ascii="Times New Roman"/>
          <w:b/>
          <w:i w:val="false"/>
          <w:color w:val="000000"/>
        </w:rPr>
        <w:t xml:space="preserve"> 11-тарау. Апатқа ұшырау жағдайындағы немесе ұшыраған әуе кемелерін, олардың жолаушылары мен экипаждарын іздеу және құтқару кезінде медициналық қамтамасыз ету</w:t>
      </w:r>
    </w:p>
    <w:bookmarkEnd w:id="133"/>
    <w:bookmarkStart w:name="z89" w:id="134"/>
    <w:p>
      <w:pPr>
        <w:spacing w:after="0"/>
        <w:ind w:left="0"/>
        <w:jc w:val="both"/>
      </w:pPr>
      <w:r>
        <w:rPr>
          <w:rFonts w:ascii="Times New Roman"/>
          <w:b w:val="false"/>
          <w:i w:val="false"/>
          <w:color w:val="000000"/>
          <w:sz w:val="28"/>
        </w:rPr>
        <w:t>
      66. Апатқа ұшырау жағдайындағы немесе ұшыраған әуе кемелерін, олардың жолаушылары мен экипаждарын іздеу және құтқару кезінде медициналық қамтамасыз ету мыналарды қамтиды:</w:t>
      </w:r>
    </w:p>
    <w:bookmarkEnd w:id="134"/>
    <w:bookmarkStart w:name="z227" w:id="135"/>
    <w:p>
      <w:pPr>
        <w:spacing w:after="0"/>
        <w:ind w:left="0"/>
        <w:jc w:val="both"/>
      </w:pPr>
      <w:r>
        <w:rPr>
          <w:rFonts w:ascii="Times New Roman"/>
          <w:b w:val="false"/>
          <w:i w:val="false"/>
          <w:color w:val="000000"/>
          <w:sz w:val="28"/>
        </w:rPr>
        <w:t>
      1) авиациялық бөлім медициналық қызметінің күштері мен құралдарын басқару, іздеу-құтқару жұмыстарын жүргізу барысында олардың іс-қимылдарын үйлестіру;</w:t>
      </w:r>
    </w:p>
    <w:bookmarkEnd w:id="135"/>
    <w:bookmarkStart w:name="z228" w:id="136"/>
    <w:p>
      <w:pPr>
        <w:spacing w:after="0"/>
        <w:ind w:left="0"/>
        <w:jc w:val="both"/>
      </w:pPr>
      <w:r>
        <w:rPr>
          <w:rFonts w:ascii="Times New Roman"/>
          <w:b w:val="false"/>
          <w:i w:val="false"/>
          <w:color w:val="000000"/>
          <w:sz w:val="28"/>
        </w:rPr>
        <w:t>
      2) медициналық көмек көрсету және зардап шеккендерді медициналық ұйымдарға (меншік түрлеріне қарамастан) уақтылы эвакуациялау;</w:t>
      </w:r>
    </w:p>
    <w:bookmarkEnd w:id="136"/>
    <w:bookmarkStart w:name="z229" w:id="137"/>
    <w:p>
      <w:pPr>
        <w:spacing w:after="0"/>
        <w:ind w:left="0"/>
        <w:jc w:val="both"/>
      </w:pPr>
      <w:r>
        <w:rPr>
          <w:rFonts w:ascii="Times New Roman"/>
          <w:b w:val="false"/>
          <w:i w:val="false"/>
          <w:color w:val="000000"/>
          <w:sz w:val="28"/>
        </w:rPr>
        <w:t>
      3) зардап шеккендерге медициналық көмек көрсету және оларды емдеу бойынша медициналық ұйымдармен (меншік түрлеріне қарамастан) өзара іс-қимыл;</w:t>
      </w:r>
    </w:p>
    <w:bookmarkEnd w:id="137"/>
    <w:bookmarkStart w:name="z230" w:id="138"/>
    <w:p>
      <w:pPr>
        <w:spacing w:after="0"/>
        <w:ind w:left="0"/>
        <w:jc w:val="both"/>
      </w:pPr>
      <w:r>
        <w:rPr>
          <w:rFonts w:ascii="Times New Roman"/>
          <w:b w:val="false"/>
          <w:i w:val="false"/>
          <w:color w:val="000000"/>
          <w:sz w:val="28"/>
        </w:rPr>
        <w:t>
      4) іздеу-құтқару жұмыстарына тартылатын авиациялық бөлім медициналық қызметінің күштері мен құралдарының әзірлігін қамтамасыз ету.</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139"/>
    <w:p>
      <w:pPr>
        <w:spacing w:after="0"/>
        <w:ind w:left="0"/>
        <w:jc w:val="both"/>
      </w:pPr>
      <w:r>
        <w:rPr>
          <w:rFonts w:ascii="Times New Roman"/>
          <w:b w:val="false"/>
          <w:i w:val="false"/>
          <w:color w:val="000000"/>
          <w:sz w:val="28"/>
        </w:rPr>
        <w:t>
      67. Жерүсті іздеу-құтқару командасының немесе құтқарушы парашюттік-десанттық топтың құрамында іздеу-құтқару жұмыстарына қатысатын медициналық жұмыскердің:</w:t>
      </w:r>
    </w:p>
    <w:bookmarkEnd w:id="139"/>
    <w:bookmarkStart w:name="z231" w:id="140"/>
    <w:p>
      <w:pPr>
        <w:spacing w:after="0"/>
        <w:ind w:left="0"/>
        <w:jc w:val="both"/>
      </w:pPr>
      <w:r>
        <w:rPr>
          <w:rFonts w:ascii="Times New Roman"/>
          <w:b w:val="false"/>
          <w:i w:val="false"/>
          <w:color w:val="000000"/>
          <w:sz w:val="28"/>
        </w:rPr>
        <w:t>
      1) апатқа ұшырағандарға медициналық көмек көрсету және оларды эвакуациялау әдістері бойынша арнайы дайындығы болуы;</w:t>
      </w:r>
    </w:p>
    <w:bookmarkEnd w:id="140"/>
    <w:bookmarkStart w:name="z232" w:id="141"/>
    <w:p>
      <w:pPr>
        <w:spacing w:after="0"/>
        <w:ind w:left="0"/>
        <w:jc w:val="both"/>
      </w:pPr>
      <w:r>
        <w:rPr>
          <w:rFonts w:ascii="Times New Roman"/>
          <w:b w:val="false"/>
          <w:i w:val="false"/>
          <w:color w:val="000000"/>
          <w:sz w:val="28"/>
        </w:rPr>
        <w:t>
      2) шұғыл медициналық көмек көрсету бойынша практикалық дағдыларын меңгеруі;</w:t>
      </w:r>
    </w:p>
    <w:bookmarkEnd w:id="141"/>
    <w:bookmarkStart w:name="z233" w:id="142"/>
    <w:p>
      <w:pPr>
        <w:spacing w:after="0"/>
        <w:ind w:left="0"/>
        <w:jc w:val="both"/>
      </w:pPr>
      <w:r>
        <w:rPr>
          <w:rFonts w:ascii="Times New Roman"/>
          <w:b w:val="false"/>
          <w:i w:val="false"/>
          <w:color w:val="000000"/>
          <w:sz w:val="28"/>
        </w:rPr>
        <w:t>
      3) іздеу-құтқару жұмыстары жүргізілетін аудандағы медициналық ұйымдардың (меншік түрлеріне қарамастан) орналасуын, олардың мамандануын, эвакуациялау жолдарын және байланысты ұйымдастыруды білуі;</w:t>
      </w:r>
    </w:p>
    <w:bookmarkEnd w:id="142"/>
    <w:bookmarkStart w:name="z234" w:id="143"/>
    <w:p>
      <w:pPr>
        <w:spacing w:after="0"/>
        <w:ind w:left="0"/>
        <w:jc w:val="both"/>
      </w:pPr>
      <w:r>
        <w:rPr>
          <w:rFonts w:ascii="Times New Roman"/>
          <w:b w:val="false"/>
          <w:i w:val="false"/>
          <w:color w:val="000000"/>
          <w:sz w:val="28"/>
        </w:rPr>
        <w:t>
      4) климаттық жағдайларға сәйкес қажетті медициналық мүлікпен және керек-жарақпен жабдықталған және жарақтандырылған болуы қажет.</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144"/>
    <w:p>
      <w:pPr>
        <w:spacing w:after="0"/>
        <w:ind w:left="0"/>
        <w:jc w:val="both"/>
      </w:pPr>
      <w:r>
        <w:rPr>
          <w:rFonts w:ascii="Times New Roman"/>
          <w:b w:val="false"/>
          <w:i w:val="false"/>
          <w:color w:val="000000"/>
          <w:sz w:val="28"/>
        </w:rPr>
        <w:t>
      68. Іздеу-құтқару жұмыстарына қатысатын медициналық жұмыскер зардап шеккендерге тікелей апат орнында шұғыл медициналық көмек көрсетеді, апатқа ұшырағандарды эвакуациялау кезектілігін және оларды авиациялық бөлімнің медициналық бөлімшелеріне немесе медициналық ұйымдарға (меншік түрлеріне қарамастан) тасымалдау әдісін айқындайды.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145"/>
    <w:p>
      <w:pPr>
        <w:spacing w:after="0"/>
        <w:ind w:left="0"/>
        <w:jc w:val="left"/>
      </w:pPr>
      <w:r>
        <w:rPr>
          <w:rFonts w:ascii="Times New Roman"/>
          <w:b/>
          <w:i w:val="false"/>
          <w:color w:val="000000"/>
        </w:rPr>
        <w:t xml:space="preserve"> 12-тарау. Ұшудың әртүрлі түрлерін медициналық қамтамасыз ету тәртібі</w:t>
      </w:r>
    </w:p>
    <w:bookmarkEnd w:id="145"/>
    <w:bookmarkStart w:name="z93" w:id="146"/>
    <w:p>
      <w:pPr>
        <w:spacing w:after="0"/>
        <w:ind w:left="0"/>
        <w:jc w:val="left"/>
      </w:pPr>
      <w:r>
        <w:rPr>
          <w:rFonts w:ascii="Times New Roman"/>
          <w:b/>
          <w:i w:val="false"/>
          <w:color w:val="000000"/>
        </w:rPr>
        <w:t xml:space="preserve"> 1-параграф. Жоғары биіктікте және стратосферада ұшуды медициналық қамтамасыз ету</w:t>
      </w:r>
    </w:p>
    <w:bookmarkEnd w:id="146"/>
    <w:bookmarkStart w:name="z94" w:id="147"/>
    <w:p>
      <w:pPr>
        <w:spacing w:after="0"/>
        <w:ind w:left="0"/>
        <w:jc w:val="both"/>
      </w:pPr>
      <w:r>
        <w:rPr>
          <w:rFonts w:ascii="Times New Roman"/>
          <w:b w:val="false"/>
          <w:i w:val="false"/>
          <w:color w:val="000000"/>
          <w:sz w:val="28"/>
        </w:rPr>
        <w:t>
      69. Жоғары биіктікте және стратосферада ұшуды медициналық қамтамасыз ету кезінде авиациялық бөлімнің медицина қызметі:</w:t>
      </w:r>
    </w:p>
    <w:bookmarkEnd w:id="147"/>
    <w:p>
      <w:pPr>
        <w:spacing w:after="0"/>
        <w:ind w:left="0"/>
        <w:jc w:val="both"/>
      </w:pPr>
      <w:r>
        <w:rPr>
          <w:rFonts w:ascii="Times New Roman"/>
          <w:b w:val="false"/>
          <w:i w:val="false"/>
          <w:color w:val="000000"/>
          <w:sz w:val="28"/>
        </w:rPr>
        <w:t>
      1) авиациялық персоналға жоғары биіктікте және стратосферада ұшудың психофизиологиялық ерекшеліктерін түсіндіреді;</w:t>
      </w:r>
    </w:p>
    <w:p>
      <w:pPr>
        <w:spacing w:after="0"/>
        <w:ind w:left="0"/>
        <w:jc w:val="both"/>
      </w:pPr>
      <w:r>
        <w:rPr>
          <w:rFonts w:ascii="Times New Roman"/>
          <w:b w:val="false"/>
          <w:i w:val="false"/>
          <w:color w:val="000000"/>
          <w:sz w:val="28"/>
        </w:rPr>
        <w:t>
      2) биіктікте қорғау керек-жарағы мен ұшу жабдығының алда болатын ұшуға сәйкес келуін тексереді;</w:t>
      </w:r>
    </w:p>
    <w:p>
      <w:pPr>
        <w:spacing w:after="0"/>
        <w:ind w:left="0"/>
        <w:jc w:val="both"/>
      </w:pPr>
      <w:r>
        <w:rPr>
          <w:rFonts w:ascii="Times New Roman"/>
          <w:b w:val="false"/>
          <w:i w:val="false"/>
          <w:color w:val="000000"/>
          <w:sz w:val="28"/>
        </w:rPr>
        <w:t>
      3) биіктікте қорғау керек-жарағын таңдауға және оны шақтап пішуге қатысады, пайдалану дұрыстығын, санитариялық-гигиеналық жай-күйін және оны сақтау жағдайларын тексереді;</w:t>
      </w:r>
    </w:p>
    <w:p>
      <w:pPr>
        <w:spacing w:after="0"/>
        <w:ind w:left="0"/>
        <w:jc w:val="both"/>
      </w:pPr>
      <w:r>
        <w:rPr>
          <w:rFonts w:ascii="Times New Roman"/>
          <w:b w:val="false"/>
          <w:i w:val="false"/>
          <w:color w:val="000000"/>
          <w:sz w:val="28"/>
        </w:rPr>
        <w:t>
      4) қорғау керек-жарағының жиынтығына байланысты арнайы зерттеулер мен жаттықтырулар өткізеді;</w:t>
      </w:r>
    </w:p>
    <w:p>
      <w:pPr>
        <w:spacing w:after="0"/>
        <w:ind w:left="0"/>
        <w:jc w:val="both"/>
      </w:pPr>
      <w:r>
        <w:rPr>
          <w:rFonts w:ascii="Times New Roman"/>
          <w:b w:val="false"/>
          <w:i w:val="false"/>
          <w:color w:val="000000"/>
          <w:sz w:val="28"/>
        </w:rPr>
        <w:t>
      5) авиациялық персоналды артық қысыммен берілетін оттегімен тыныс алуға және биіктікте тіршілік етуді қамтамасыз ету құралдарын пайдалануға оқытып-үйретеді;</w:t>
      </w:r>
    </w:p>
    <w:p>
      <w:pPr>
        <w:spacing w:after="0"/>
        <w:ind w:left="0"/>
        <w:jc w:val="both"/>
      </w:pPr>
      <w:r>
        <w:rPr>
          <w:rFonts w:ascii="Times New Roman"/>
          <w:b w:val="false"/>
          <w:i w:val="false"/>
          <w:color w:val="000000"/>
          <w:sz w:val="28"/>
        </w:rPr>
        <w:t>
      6) 12000 метрден жоғары биіктікте ұшуды орындау кезінде ұшуаралық (ұшудан кейінгі) медициналық қарап тексеруді жүргізеді;</w:t>
      </w:r>
    </w:p>
    <w:p>
      <w:pPr>
        <w:spacing w:after="0"/>
        <w:ind w:left="0"/>
        <w:jc w:val="both"/>
      </w:pPr>
      <w:r>
        <w:rPr>
          <w:rFonts w:ascii="Times New Roman"/>
          <w:b w:val="false"/>
          <w:i w:val="false"/>
          <w:color w:val="000000"/>
          <w:sz w:val="28"/>
        </w:rPr>
        <w:t>
      7) шаршау белгілері бар адамдарды анықтайды, қажетті қалпына келтіру іс-шараларын жүргізеді.</w:t>
      </w:r>
    </w:p>
    <w:bookmarkStart w:name="z95" w:id="148"/>
    <w:p>
      <w:pPr>
        <w:spacing w:after="0"/>
        <w:ind w:left="0"/>
        <w:jc w:val="left"/>
      </w:pPr>
      <w:r>
        <w:rPr>
          <w:rFonts w:ascii="Times New Roman"/>
          <w:b/>
          <w:i w:val="false"/>
          <w:color w:val="000000"/>
        </w:rPr>
        <w:t xml:space="preserve"> 2-параграф. Пилотаждық артық жүктеменің әсер етуімен ұшуды медициналық қамтамасыз ету</w:t>
      </w:r>
    </w:p>
    <w:bookmarkEnd w:id="148"/>
    <w:bookmarkStart w:name="z96" w:id="149"/>
    <w:p>
      <w:pPr>
        <w:spacing w:after="0"/>
        <w:ind w:left="0"/>
        <w:jc w:val="both"/>
      </w:pPr>
      <w:r>
        <w:rPr>
          <w:rFonts w:ascii="Times New Roman"/>
          <w:b w:val="false"/>
          <w:i w:val="false"/>
          <w:color w:val="000000"/>
          <w:sz w:val="28"/>
        </w:rPr>
        <w:t>
      70. Пилотаждық артық жүктеменің әсер етуімен ұшуды медициналық қамтамасыз ету кезінде авиациялық бөлімнің медицина қызметі:</w:t>
      </w:r>
    </w:p>
    <w:bookmarkEnd w:id="149"/>
    <w:p>
      <w:pPr>
        <w:spacing w:after="0"/>
        <w:ind w:left="0"/>
        <w:jc w:val="both"/>
      </w:pPr>
      <w:r>
        <w:rPr>
          <w:rFonts w:ascii="Times New Roman"/>
          <w:b w:val="false"/>
          <w:i w:val="false"/>
          <w:color w:val="000000"/>
          <w:sz w:val="28"/>
        </w:rPr>
        <w:t>
      1) авиациялық персоналға пилотаждық артық жүктеменің әсер етуімен ұшуды орындаудың психофизиологиялық ерекшеліктерін түсіндіреді;</w:t>
      </w:r>
    </w:p>
    <w:p>
      <w:pPr>
        <w:spacing w:after="0"/>
        <w:ind w:left="0"/>
        <w:jc w:val="both"/>
      </w:pPr>
      <w:r>
        <w:rPr>
          <w:rFonts w:ascii="Times New Roman"/>
          <w:b w:val="false"/>
          <w:i w:val="false"/>
          <w:color w:val="000000"/>
          <w:sz w:val="28"/>
        </w:rPr>
        <w:t>
      2) авиациялық персоналды бұлшықет және тыныс алу артық жүктемесіне қарсы қорғану тәсілдеріне, артық жүктеме әсері кезінде өзін-өзі ұстау және тыныс алу ерекшеліктеріне оқытып-үйретеді;</w:t>
      </w:r>
    </w:p>
    <w:p>
      <w:pPr>
        <w:spacing w:after="0"/>
        <w:ind w:left="0"/>
        <w:jc w:val="both"/>
      </w:pPr>
      <w:r>
        <w:rPr>
          <w:rFonts w:ascii="Times New Roman"/>
          <w:b w:val="false"/>
          <w:i w:val="false"/>
          <w:color w:val="000000"/>
          <w:sz w:val="28"/>
        </w:rPr>
        <w:t>
      3) бұлшықет және тыныс алу артық жүктемесіне қарсы қорғану тәсілдерін пысықтау мақсатында авиациялық персоналға статоэргометрде (ол авиациялық бөлімде бар болған кезде) жаттықтыруды өткізеді;</w:t>
      </w:r>
    </w:p>
    <w:p>
      <w:pPr>
        <w:spacing w:after="0"/>
        <w:ind w:left="0"/>
        <w:jc w:val="both"/>
      </w:pPr>
      <w:r>
        <w:rPr>
          <w:rFonts w:ascii="Times New Roman"/>
          <w:b w:val="false"/>
          <w:i w:val="false"/>
          <w:color w:val="000000"/>
          <w:sz w:val="28"/>
        </w:rPr>
        <w:t>
      4) артық жүктемеге қарсы қорғану керек-жарағын таңдауға және оны шақтап пішуге қатысады, пайдалану дұрыстығын, санитариялық-гигиеналық жай-күйін және сақтау жағдайларын тексереді;</w:t>
      </w:r>
    </w:p>
    <w:p>
      <w:pPr>
        <w:spacing w:after="0"/>
        <w:ind w:left="0"/>
        <w:jc w:val="both"/>
      </w:pPr>
      <w:r>
        <w:rPr>
          <w:rFonts w:ascii="Times New Roman"/>
          <w:b w:val="false"/>
          <w:i w:val="false"/>
          <w:color w:val="000000"/>
          <w:sz w:val="28"/>
        </w:rPr>
        <w:t>
      5) авиациялық персоналды артық жүктемеге қарсы қорғану штаттық керек-жарағын пайдалану ерекшеліктеріне оқытып-үйретеді;</w:t>
      </w:r>
    </w:p>
    <w:p>
      <w:pPr>
        <w:spacing w:after="0"/>
        <w:ind w:left="0"/>
        <w:jc w:val="both"/>
      </w:pPr>
      <w:r>
        <w:rPr>
          <w:rFonts w:ascii="Times New Roman"/>
          <w:b w:val="false"/>
          <w:i w:val="false"/>
          <w:color w:val="000000"/>
          <w:sz w:val="28"/>
        </w:rPr>
        <w:t>
      6) артық жүктемеге қарсы қорғану керек-жарағының және ұшу жабдығының алда болатын ұшуға сәйкестігін тексереді;</w:t>
      </w:r>
    </w:p>
    <w:p>
      <w:pPr>
        <w:spacing w:after="0"/>
        <w:ind w:left="0"/>
        <w:jc w:val="both"/>
      </w:pPr>
      <w:r>
        <w:rPr>
          <w:rFonts w:ascii="Times New Roman"/>
          <w:b w:val="false"/>
          <w:i w:val="false"/>
          <w:color w:val="000000"/>
          <w:sz w:val="28"/>
        </w:rPr>
        <w:t>
      7) 7 бірліктен артық шамадан тыс жүктемемен ұшуды орындау кезінде ұшуаралық және ұшудан кейінгі медициналық қарап тексеруді жүргізеді;</w:t>
      </w:r>
    </w:p>
    <w:p>
      <w:pPr>
        <w:spacing w:after="0"/>
        <w:ind w:left="0"/>
        <w:jc w:val="both"/>
      </w:pPr>
      <w:r>
        <w:rPr>
          <w:rFonts w:ascii="Times New Roman"/>
          <w:b w:val="false"/>
          <w:i w:val="false"/>
          <w:color w:val="000000"/>
          <w:sz w:val="28"/>
        </w:rPr>
        <w:t>
      8) шаршау белгілері бар адамдарды анықтайды, қажетті қалпына келтіру іс-шараларын жүргізеді.</w:t>
      </w:r>
    </w:p>
    <w:bookmarkStart w:name="z97" w:id="150"/>
    <w:p>
      <w:pPr>
        <w:spacing w:after="0"/>
        <w:ind w:left="0"/>
        <w:jc w:val="both"/>
      </w:pPr>
      <w:r>
        <w:rPr>
          <w:rFonts w:ascii="Times New Roman"/>
          <w:b w:val="false"/>
          <w:i w:val="false"/>
          <w:color w:val="000000"/>
          <w:sz w:val="28"/>
        </w:rPr>
        <w:t>
      71. Авиациялық персоналға 7 бірліктен астам шамадан артық жүктемемен ұшуды орындағаннан кейін ұшудан кейінгі медициналық қарап тексеру жүргізіледі (ұшудан кейін 0,5 - 2 сағаттан кейін немесе келесі күні).</w:t>
      </w:r>
    </w:p>
    <w:bookmarkEnd w:id="150"/>
    <w:p>
      <w:pPr>
        <w:spacing w:after="0"/>
        <w:ind w:left="0"/>
        <w:jc w:val="both"/>
      </w:pPr>
      <w:r>
        <w:rPr>
          <w:rFonts w:ascii="Times New Roman"/>
          <w:b w:val="false"/>
          <w:i w:val="false"/>
          <w:color w:val="000000"/>
          <w:sz w:val="28"/>
        </w:rPr>
        <w:t>
      Ұшудан кейінгі медициналық қарап тексеру мыналарды қамтиды:</w:t>
      </w:r>
    </w:p>
    <w:p>
      <w:pPr>
        <w:spacing w:after="0"/>
        <w:ind w:left="0"/>
        <w:jc w:val="both"/>
      </w:pPr>
      <w:r>
        <w:rPr>
          <w:rFonts w:ascii="Times New Roman"/>
          <w:b w:val="false"/>
          <w:i w:val="false"/>
          <w:color w:val="000000"/>
          <w:sz w:val="28"/>
        </w:rPr>
        <w:t>
      1) ұшуда және оны орындағаннан кейін өзін-өзі сезіну туралы сұрау;</w:t>
      </w:r>
    </w:p>
    <w:p>
      <w:pPr>
        <w:spacing w:after="0"/>
        <w:ind w:left="0"/>
        <w:jc w:val="both"/>
      </w:pPr>
      <w:r>
        <w:rPr>
          <w:rFonts w:ascii="Times New Roman"/>
          <w:b w:val="false"/>
          <w:i w:val="false"/>
          <w:color w:val="000000"/>
          <w:sz w:val="28"/>
        </w:rPr>
        <w:t>
      2) дененің, әсіресе төменгі бөлігінің тері қабатын қарап тексеру;</w:t>
      </w:r>
    </w:p>
    <w:p>
      <w:pPr>
        <w:spacing w:after="0"/>
        <w:ind w:left="0"/>
        <w:jc w:val="both"/>
      </w:pPr>
      <w:r>
        <w:rPr>
          <w:rFonts w:ascii="Times New Roman"/>
          <w:b w:val="false"/>
          <w:i w:val="false"/>
          <w:color w:val="000000"/>
          <w:sz w:val="28"/>
        </w:rPr>
        <w:t>
      3) отыру қалпында (5 минут демалудан кейін) жүректің жиырылу жиілігін және артериялық қысымды өлшеу;</w:t>
      </w:r>
    </w:p>
    <w:p>
      <w:pPr>
        <w:spacing w:after="0"/>
        <w:ind w:left="0"/>
        <w:jc w:val="both"/>
      </w:pPr>
      <w:r>
        <w:rPr>
          <w:rFonts w:ascii="Times New Roman"/>
          <w:b w:val="false"/>
          <w:i w:val="false"/>
          <w:color w:val="000000"/>
          <w:sz w:val="28"/>
        </w:rPr>
        <w:t>
      4) сауалнама жүргізуді (өзін-өзі сезінуін, белсенділігі мен көңіл-күйін бағалау);</w:t>
      </w:r>
    </w:p>
    <w:p>
      <w:pPr>
        <w:spacing w:after="0"/>
        <w:ind w:left="0"/>
        <w:jc w:val="both"/>
      </w:pPr>
      <w:r>
        <w:rPr>
          <w:rFonts w:ascii="Times New Roman"/>
          <w:b w:val="false"/>
          <w:i w:val="false"/>
          <w:color w:val="000000"/>
          <w:sz w:val="28"/>
        </w:rPr>
        <w:t>
      5) дем шығару кезінде демді ұстап қалу сынамасы (Генчи сынамасы);</w:t>
      </w:r>
    </w:p>
    <w:p>
      <w:pPr>
        <w:spacing w:after="0"/>
        <w:ind w:left="0"/>
        <w:jc w:val="both"/>
      </w:pPr>
      <w:r>
        <w:rPr>
          <w:rFonts w:ascii="Times New Roman"/>
          <w:b w:val="false"/>
          <w:i w:val="false"/>
          <w:color w:val="000000"/>
          <w:sz w:val="28"/>
        </w:rPr>
        <w:t>
      6) үшсатылы статоэргометриялық сынама (статоэргометр бар болған кезде);</w:t>
      </w:r>
    </w:p>
    <w:p>
      <w:pPr>
        <w:spacing w:after="0"/>
        <w:ind w:left="0"/>
        <w:jc w:val="both"/>
      </w:pPr>
      <w:r>
        <w:rPr>
          <w:rFonts w:ascii="Times New Roman"/>
          <w:b w:val="false"/>
          <w:i w:val="false"/>
          <w:color w:val="000000"/>
          <w:sz w:val="28"/>
        </w:rPr>
        <w:t>
      7) клиникалық қан талдауды және жалпы несеп талдауды.</w:t>
      </w:r>
    </w:p>
    <w:p>
      <w:pPr>
        <w:spacing w:after="0"/>
        <w:ind w:left="0"/>
        <w:jc w:val="both"/>
      </w:pPr>
      <w:r>
        <w:rPr>
          <w:rFonts w:ascii="Times New Roman"/>
          <w:b w:val="false"/>
          <w:i w:val="false"/>
          <w:color w:val="000000"/>
          <w:sz w:val="28"/>
        </w:rPr>
        <w:t xml:space="preserve">
      Ұшудан кейінгі медициналық қарап тексерулердің жинақталған деректері медициналық кітапшаға енгізіледі. </w:t>
      </w:r>
    </w:p>
    <w:bookmarkStart w:name="z98" w:id="151"/>
    <w:p>
      <w:pPr>
        <w:spacing w:after="0"/>
        <w:ind w:left="0"/>
        <w:jc w:val="both"/>
      </w:pPr>
      <w:r>
        <w:rPr>
          <w:rFonts w:ascii="Times New Roman"/>
          <w:b w:val="false"/>
          <w:i w:val="false"/>
          <w:color w:val="000000"/>
          <w:sz w:val="28"/>
        </w:rPr>
        <w:t>
      72. Авиациялық бөлімнің медицина қызметі 7 бірліктен асатын артық жүктемемен ұшуды жүйелі түрде (кемінде айына 4 рет) орындайтын авиациялық персоналға кезеңдік медициналық қарап тексеру кезінде мынадай қосымша медициналық зерттеу жүргізеді:</w:t>
      </w:r>
    </w:p>
    <w:bookmarkEnd w:id="151"/>
    <w:p>
      <w:pPr>
        <w:spacing w:after="0"/>
        <w:ind w:left="0"/>
        <w:jc w:val="both"/>
      </w:pPr>
      <w:r>
        <w:rPr>
          <w:rFonts w:ascii="Times New Roman"/>
          <w:b w:val="false"/>
          <w:i w:val="false"/>
          <w:color w:val="000000"/>
          <w:sz w:val="28"/>
        </w:rPr>
        <w:t>
      1) клиникалық қан талдауы және жалпы несеп талдауы (ай сайын);</w:t>
      </w:r>
    </w:p>
    <w:p>
      <w:pPr>
        <w:spacing w:after="0"/>
        <w:ind w:left="0"/>
        <w:jc w:val="both"/>
      </w:pPr>
      <w:r>
        <w:rPr>
          <w:rFonts w:ascii="Times New Roman"/>
          <w:b w:val="false"/>
          <w:i w:val="false"/>
          <w:color w:val="000000"/>
          <w:sz w:val="28"/>
        </w:rPr>
        <w:t>
      2) толық көлемдегі статоэргометриялық сынама (статоэргометр бар болған кезде);</w:t>
      </w:r>
    </w:p>
    <w:p>
      <w:pPr>
        <w:spacing w:after="0"/>
        <w:ind w:left="0"/>
        <w:jc w:val="both"/>
      </w:pPr>
      <w:r>
        <w:rPr>
          <w:rFonts w:ascii="Times New Roman"/>
          <w:b w:val="false"/>
          <w:i w:val="false"/>
          <w:color w:val="000000"/>
          <w:sz w:val="28"/>
        </w:rPr>
        <w:t>
      3) дем шығару кезінде демді ұстап қалу сынамасы (Генчи сынамасы);</w:t>
      </w:r>
    </w:p>
    <w:p>
      <w:pPr>
        <w:spacing w:after="0"/>
        <w:ind w:left="0"/>
        <w:jc w:val="both"/>
      </w:pPr>
      <w:r>
        <w:rPr>
          <w:rFonts w:ascii="Times New Roman"/>
          <w:b w:val="false"/>
          <w:i w:val="false"/>
          <w:color w:val="000000"/>
          <w:sz w:val="28"/>
        </w:rPr>
        <w:t>
      4) спирометрия;</w:t>
      </w:r>
    </w:p>
    <w:p>
      <w:pPr>
        <w:spacing w:after="0"/>
        <w:ind w:left="0"/>
        <w:jc w:val="both"/>
      </w:pPr>
      <w:r>
        <w:rPr>
          <w:rFonts w:ascii="Times New Roman"/>
          <w:b w:val="false"/>
          <w:i w:val="false"/>
          <w:color w:val="000000"/>
          <w:sz w:val="28"/>
        </w:rPr>
        <w:t>
      5) сауалнама (өзін-өзі сезінуін, белсенділігі мен көңіл-күйін бағалау);</w:t>
      </w:r>
    </w:p>
    <w:p>
      <w:pPr>
        <w:spacing w:after="0"/>
        <w:ind w:left="0"/>
        <w:jc w:val="both"/>
      </w:pPr>
      <w:r>
        <w:rPr>
          <w:rFonts w:ascii="Times New Roman"/>
          <w:b w:val="false"/>
          <w:i w:val="false"/>
          <w:color w:val="000000"/>
          <w:sz w:val="28"/>
        </w:rPr>
        <w:t>
      6) он екі стандартты бөліктегі электрокардиография.</w:t>
      </w:r>
    </w:p>
    <w:p>
      <w:pPr>
        <w:spacing w:after="0"/>
        <w:ind w:left="0"/>
        <w:jc w:val="both"/>
      </w:pPr>
      <w:r>
        <w:rPr>
          <w:rFonts w:ascii="Times New Roman"/>
          <w:b w:val="false"/>
          <w:i w:val="false"/>
          <w:color w:val="000000"/>
          <w:sz w:val="28"/>
        </w:rPr>
        <w:t>
      Тексеру артық 7 бірліктен асатын артық жүктемемен ұшудан кейін 2 тәуліктен ерте емес уақытта жүзеге асырылады.</w:t>
      </w:r>
    </w:p>
    <w:bookmarkStart w:name="z99" w:id="152"/>
    <w:p>
      <w:pPr>
        <w:spacing w:after="0"/>
        <w:ind w:left="0"/>
        <w:jc w:val="both"/>
      </w:pPr>
      <w:r>
        <w:rPr>
          <w:rFonts w:ascii="Times New Roman"/>
          <w:b w:val="false"/>
          <w:i w:val="false"/>
          <w:color w:val="000000"/>
          <w:sz w:val="28"/>
        </w:rPr>
        <w:t>
      73. Пилотаждық артық жүктемеге төзімділік төмендеген кезде авиациялық персонал ұшудан шеттетіледі. Бұл ретте пилотаждық артық жүктемеге төзімділіктің төмендеу себептері анықталады, қалпына келтіру іс-шараларының кешені тағайындалады және кезектен тыс медициналық тексеруге және куәландыруға жіберу туралы мәселе шешіледі.</w:t>
      </w:r>
    </w:p>
    <w:bookmarkEnd w:id="152"/>
    <w:bookmarkStart w:name="z100" w:id="153"/>
    <w:p>
      <w:pPr>
        <w:spacing w:after="0"/>
        <w:ind w:left="0"/>
        <w:jc w:val="left"/>
      </w:pPr>
      <w:r>
        <w:rPr>
          <w:rFonts w:ascii="Times New Roman"/>
          <w:b/>
          <w:i w:val="false"/>
          <w:color w:val="000000"/>
        </w:rPr>
        <w:t xml:space="preserve"> 3-параграф. Төмен және шекті төмен биіктікте ұшуды медициналық қамтамасыз ету</w:t>
      </w:r>
    </w:p>
    <w:bookmarkEnd w:id="153"/>
    <w:bookmarkStart w:name="z101" w:id="154"/>
    <w:p>
      <w:pPr>
        <w:spacing w:after="0"/>
        <w:ind w:left="0"/>
        <w:jc w:val="both"/>
      </w:pPr>
      <w:r>
        <w:rPr>
          <w:rFonts w:ascii="Times New Roman"/>
          <w:b w:val="false"/>
          <w:i w:val="false"/>
          <w:color w:val="000000"/>
          <w:sz w:val="28"/>
        </w:rPr>
        <w:t>
      74. Төмен және шекті төмен биіктікте ұшуды медициналық қамтамасыз етуді ұйымдастыру кезінде авиациялық бөлімнің медицина қызметі:</w:t>
      </w:r>
    </w:p>
    <w:bookmarkEnd w:id="154"/>
    <w:p>
      <w:pPr>
        <w:spacing w:after="0"/>
        <w:ind w:left="0"/>
        <w:jc w:val="both"/>
      </w:pPr>
      <w:r>
        <w:rPr>
          <w:rFonts w:ascii="Times New Roman"/>
          <w:b w:val="false"/>
          <w:i w:val="false"/>
          <w:color w:val="000000"/>
          <w:sz w:val="28"/>
        </w:rPr>
        <w:t>
      1) авиациялық персоналға төмен және шекті төмен биіктікте ұшуды орындаудың психофизиологиялық ерекшеліктерін түсіндіреді;</w:t>
      </w:r>
    </w:p>
    <w:p>
      <w:pPr>
        <w:spacing w:after="0"/>
        <w:ind w:left="0"/>
        <w:jc w:val="both"/>
      </w:pPr>
      <w:r>
        <w:rPr>
          <w:rFonts w:ascii="Times New Roman"/>
          <w:b w:val="false"/>
          <w:i w:val="false"/>
          <w:color w:val="000000"/>
          <w:sz w:val="28"/>
        </w:rPr>
        <w:t>
      2) авиациялық персоналға белгілері ауыспалы артық жүктемелердің және оптокинетикалық тітіркендіргіштердің (батутта, лопингте, айналатын әткеншекте жаттықтырулар, белсенді спорттық ойындар, гимнастикалық жаттығулар, жүзу, иллюзорлық сезім пайда болған кезде көзді аспаптық тақтаға қысқа уақытқа тоқтату) әсеріне организмнің шыдамдылығын арттыру жолдары мен тәсілдерін жеткізеді;</w:t>
      </w:r>
    </w:p>
    <w:p>
      <w:pPr>
        <w:spacing w:after="0"/>
        <w:ind w:left="0"/>
        <w:jc w:val="both"/>
      </w:pPr>
      <w:r>
        <w:rPr>
          <w:rFonts w:ascii="Times New Roman"/>
          <w:b w:val="false"/>
          <w:i w:val="false"/>
          <w:color w:val="000000"/>
          <w:sz w:val="28"/>
        </w:rPr>
        <w:t>
      3) ұшу биіктігін көз мөлшерімен айқындауда қателер туындау мүмкіндігіне және аспаптардың көрсеткіштері бойынша оны бақылау қажеттілігіне авиациялық персоналдың назарын аударады;</w:t>
      </w:r>
    </w:p>
    <w:p>
      <w:pPr>
        <w:spacing w:after="0"/>
        <w:ind w:left="0"/>
        <w:jc w:val="both"/>
      </w:pPr>
      <w:r>
        <w:rPr>
          <w:rFonts w:ascii="Times New Roman"/>
          <w:b w:val="false"/>
          <w:i w:val="false"/>
          <w:color w:val="000000"/>
          <w:sz w:val="28"/>
        </w:rPr>
        <w:t>
      4) жергілікті жер бедерін айналумен шекті төмен биіктіктерде ұшуды орындау кезінде ұшуаралық және ұшудан кейінгі медициналық қарап тексеруді жүргізеді;</w:t>
      </w:r>
    </w:p>
    <w:p>
      <w:pPr>
        <w:spacing w:after="0"/>
        <w:ind w:left="0"/>
        <w:jc w:val="both"/>
      </w:pPr>
      <w:r>
        <w:rPr>
          <w:rFonts w:ascii="Times New Roman"/>
          <w:b w:val="false"/>
          <w:i w:val="false"/>
          <w:color w:val="000000"/>
          <w:sz w:val="28"/>
        </w:rPr>
        <w:t>
      5) шаршау белгілері бар адамдарды анықтайды, қажетті қалпына келтіру іс-шараларын жүргізеді.</w:t>
      </w:r>
    </w:p>
    <w:bookmarkStart w:name="z102" w:id="155"/>
    <w:p>
      <w:pPr>
        <w:spacing w:after="0"/>
        <w:ind w:left="0"/>
        <w:jc w:val="left"/>
      </w:pPr>
      <w:r>
        <w:rPr>
          <w:rFonts w:ascii="Times New Roman"/>
          <w:b/>
          <w:i w:val="false"/>
          <w:color w:val="000000"/>
        </w:rPr>
        <w:t xml:space="preserve"> 4-параграф. Ұзақ ұшуларды медициналық қамтамасыз ету</w:t>
      </w:r>
    </w:p>
    <w:bookmarkEnd w:id="155"/>
    <w:bookmarkStart w:name="z103" w:id="156"/>
    <w:p>
      <w:pPr>
        <w:spacing w:after="0"/>
        <w:ind w:left="0"/>
        <w:jc w:val="both"/>
      </w:pPr>
      <w:r>
        <w:rPr>
          <w:rFonts w:ascii="Times New Roman"/>
          <w:b w:val="false"/>
          <w:i w:val="false"/>
          <w:color w:val="000000"/>
          <w:sz w:val="28"/>
        </w:rPr>
        <w:t>
      75. Ұзақ ұшуларды медициналық қамтамасыз ету кезінде авиациялық бөлімнің медицина қызметі:</w:t>
      </w:r>
    </w:p>
    <w:bookmarkEnd w:id="156"/>
    <w:p>
      <w:pPr>
        <w:spacing w:after="0"/>
        <w:ind w:left="0"/>
        <w:jc w:val="both"/>
      </w:pPr>
      <w:r>
        <w:rPr>
          <w:rFonts w:ascii="Times New Roman"/>
          <w:b w:val="false"/>
          <w:i w:val="false"/>
          <w:color w:val="000000"/>
          <w:sz w:val="28"/>
        </w:rPr>
        <w:t>
      1) авиациялық персоналға ұзақ ұшудағы қызметтің психофизиологиялық ерекшеліктері мен гигиеналық шарттарын түсіндіреді;</w:t>
      </w:r>
    </w:p>
    <w:p>
      <w:pPr>
        <w:spacing w:after="0"/>
        <w:ind w:left="0"/>
        <w:jc w:val="both"/>
      </w:pPr>
      <w:r>
        <w:rPr>
          <w:rFonts w:ascii="Times New Roman"/>
          <w:b w:val="false"/>
          <w:i w:val="false"/>
          <w:color w:val="000000"/>
          <w:sz w:val="28"/>
        </w:rPr>
        <w:t>
      2) авиациялық персоналдың ұшуда оттегі-тыныс алу аппаратурасы мен қорғау керек-жарағын пайдалануды білуін тексеруге қатысады;</w:t>
      </w:r>
    </w:p>
    <w:p>
      <w:pPr>
        <w:spacing w:after="0"/>
        <w:ind w:left="0"/>
        <w:jc w:val="both"/>
      </w:pPr>
      <w:r>
        <w:rPr>
          <w:rFonts w:ascii="Times New Roman"/>
          <w:b w:val="false"/>
          <w:i w:val="false"/>
          <w:color w:val="000000"/>
          <w:sz w:val="28"/>
        </w:rPr>
        <w:t>
      3) борттық үлестің толық жиынтықталуын тексеруге қатысады;</w:t>
      </w:r>
    </w:p>
    <w:p>
      <w:pPr>
        <w:spacing w:after="0"/>
        <w:ind w:left="0"/>
        <w:jc w:val="both"/>
      </w:pPr>
      <w:r>
        <w:rPr>
          <w:rFonts w:ascii="Times New Roman"/>
          <w:b w:val="false"/>
          <w:i w:val="false"/>
          <w:color w:val="000000"/>
          <w:sz w:val="28"/>
        </w:rPr>
        <w:t>
      4) әуе кемесінің борттық дәрі қобдишаларымен жиынтықталуын тексереді;</w:t>
      </w:r>
    </w:p>
    <w:p>
      <w:pPr>
        <w:spacing w:after="0"/>
        <w:ind w:left="0"/>
        <w:jc w:val="both"/>
      </w:pPr>
      <w:r>
        <w:rPr>
          <w:rFonts w:ascii="Times New Roman"/>
          <w:b w:val="false"/>
          <w:i w:val="false"/>
          <w:color w:val="000000"/>
          <w:sz w:val="28"/>
        </w:rPr>
        <w:t>
      5) авиациялық персоналға ұзақ ұшуда жұмысқа қабілеттілігін сақтау құралдарына және тәсілдеріне (таза оттегімен тыныс алу, арнайы дене шынықтыру жаттығуларының кешені, биологиялық тұрғыдан белсенді нүктелерді өзіне-өзі уқалау), сондай-ақ авариялық жағдайларда өзіне-өзі және өзара көмек көрсету ретінде алғашқы көмек көрсету әдістеріне оқытып-үйретеді;</w:t>
      </w:r>
    </w:p>
    <w:p>
      <w:pPr>
        <w:spacing w:after="0"/>
        <w:ind w:left="0"/>
        <w:jc w:val="both"/>
      </w:pPr>
      <w:r>
        <w:rPr>
          <w:rFonts w:ascii="Times New Roman"/>
          <w:b w:val="false"/>
          <w:i w:val="false"/>
          <w:color w:val="000000"/>
          <w:sz w:val="28"/>
        </w:rPr>
        <w:t>
      6) авиациялық персоналдың ұзақ ұшуға жеке төзімділігін, организмнің гиподинамияға шыдамдылығын, ұшуда оңтайлы жұмысқа қабілеттілігін сақтау ұзақтығын бағалайды;</w:t>
      </w:r>
    </w:p>
    <w:p>
      <w:pPr>
        <w:spacing w:after="0"/>
        <w:ind w:left="0"/>
        <w:jc w:val="both"/>
      </w:pPr>
      <w:r>
        <w:rPr>
          <w:rFonts w:ascii="Times New Roman"/>
          <w:b w:val="false"/>
          <w:i w:val="false"/>
          <w:color w:val="000000"/>
          <w:sz w:val="28"/>
        </w:rPr>
        <w:t>
      7) шаршау белгілері бар адамдарды анықтайды, қажетті қалпына келтіру іс-шараларын жүргізеді.</w:t>
      </w:r>
    </w:p>
    <w:bookmarkStart w:name="z104" w:id="157"/>
    <w:p>
      <w:pPr>
        <w:spacing w:after="0"/>
        <w:ind w:left="0"/>
        <w:jc w:val="left"/>
      </w:pPr>
      <w:r>
        <w:rPr>
          <w:rFonts w:ascii="Times New Roman"/>
          <w:b/>
          <w:i w:val="false"/>
          <w:color w:val="000000"/>
        </w:rPr>
        <w:t xml:space="preserve"> 5-параграф. Күрделі метеорологиялық жағдайларда ұшуды медициналық қамтамасыз ету</w:t>
      </w:r>
    </w:p>
    <w:bookmarkEnd w:id="157"/>
    <w:bookmarkStart w:name="z105" w:id="158"/>
    <w:p>
      <w:pPr>
        <w:spacing w:after="0"/>
        <w:ind w:left="0"/>
        <w:jc w:val="both"/>
      </w:pPr>
      <w:r>
        <w:rPr>
          <w:rFonts w:ascii="Times New Roman"/>
          <w:b w:val="false"/>
          <w:i w:val="false"/>
          <w:color w:val="000000"/>
          <w:sz w:val="28"/>
        </w:rPr>
        <w:t>
      76. Күрделі метеорологиялық жағдайларда ұшуды медициналық қамтамасыз ету кезінде авиациялық бөлімнің медицина қызметі:</w:t>
      </w:r>
    </w:p>
    <w:bookmarkEnd w:id="158"/>
    <w:p>
      <w:pPr>
        <w:spacing w:after="0"/>
        <w:ind w:left="0"/>
        <w:jc w:val="both"/>
      </w:pPr>
      <w:r>
        <w:rPr>
          <w:rFonts w:ascii="Times New Roman"/>
          <w:b w:val="false"/>
          <w:i w:val="false"/>
          <w:color w:val="000000"/>
          <w:sz w:val="28"/>
        </w:rPr>
        <w:t>
      1) авиациялық персоналға күрделі метеорологиялық жағдайларда ұшудың психофизиологиялық ерекшеліктерін және ұшуда кеңістіктік бағдар алу негіздерін түсіндіреді;</w:t>
      </w:r>
    </w:p>
    <w:p>
      <w:pPr>
        <w:spacing w:after="0"/>
        <w:ind w:left="0"/>
        <w:jc w:val="both"/>
      </w:pPr>
      <w:r>
        <w:rPr>
          <w:rFonts w:ascii="Times New Roman"/>
          <w:b w:val="false"/>
          <w:i w:val="false"/>
          <w:color w:val="000000"/>
          <w:sz w:val="28"/>
        </w:rPr>
        <w:t>
      2) авиациялық персоналдың назарын кеңістікте орналасу қалпының иллюзиялары пайда болу мүмкіндігіне аударады;</w:t>
      </w:r>
    </w:p>
    <w:p>
      <w:pPr>
        <w:spacing w:after="0"/>
        <w:ind w:left="0"/>
        <w:jc w:val="both"/>
      </w:pPr>
      <w:r>
        <w:rPr>
          <w:rFonts w:ascii="Times New Roman"/>
          <w:b w:val="false"/>
          <w:i w:val="false"/>
          <w:color w:val="000000"/>
          <w:sz w:val="28"/>
        </w:rPr>
        <w:t>
      3) иллюзиялардан арылу тәсілдерін (басты белсенді қозғалту, қалыпты өзгерту, бұлшықеттерді қатайту, назарды уақытша басқаға аудару, ұшу жетекшісімен радиоалмасу) оқытып-үйретеді;</w:t>
      </w:r>
    </w:p>
    <w:p>
      <w:pPr>
        <w:spacing w:after="0"/>
        <w:ind w:left="0"/>
        <w:jc w:val="both"/>
      </w:pPr>
      <w:r>
        <w:rPr>
          <w:rFonts w:ascii="Times New Roman"/>
          <w:b w:val="false"/>
          <w:i w:val="false"/>
          <w:color w:val="000000"/>
          <w:sz w:val="28"/>
        </w:rPr>
        <w:t>
      4) иллюзиялардан сақтану жолдары мен тәсілдерін (науқас күйінде ұшуға жол бермеу, еңбек, демалу және тамақтану режимін қатаң сақтау, вестибулярлы аппаратты жаттықтыруға бағытталған жүйелі дене шынықтыру дайындығы, алкоголь мен темекіні тұтынбау, негізгі және қайталайтын аспаптар бойынша ұшақтың кеңістіктегі қалпын бағалау дағдыларын жетілдіру) түсіндіреді;</w:t>
      </w:r>
    </w:p>
    <w:p>
      <w:pPr>
        <w:spacing w:after="0"/>
        <w:ind w:left="0"/>
        <w:jc w:val="both"/>
      </w:pPr>
      <w:r>
        <w:rPr>
          <w:rFonts w:ascii="Times New Roman"/>
          <w:b w:val="false"/>
          <w:i w:val="false"/>
          <w:color w:val="000000"/>
          <w:sz w:val="28"/>
        </w:rPr>
        <w:t>
      5) қону минимумы жағдайларында ұшуды орындау кезінде ұшуаралық және ұшудан кейінгі медициналық қарап тексеруді жүргізеді;</w:t>
      </w:r>
    </w:p>
    <w:p>
      <w:pPr>
        <w:spacing w:after="0"/>
        <w:ind w:left="0"/>
        <w:jc w:val="both"/>
      </w:pPr>
      <w:r>
        <w:rPr>
          <w:rFonts w:ascii="Times New Roman"/>
          <w:b w:val="false"/>
          <w:i w:val="false"/>
          <w:color w:val="000000"/>
          <w:sz w:val="28"/>
        </w:rPr>
        <w:t>
      6) шаршау белгілері бар адамдарды анықтайды, қажетті қалпына келтіру іс-шараларын жүргізеді.</w:t>
      </w:r>
    </w:p>
    <w:bookmarkStart w:name="z106" w:id="159"/>
    <w:p>
      <w:pPr>
        <w:spacing w:after="0"/>
        <w:ind w:left="0"/>
        <w:jc w:val="both"/>
      </w:pPr>
      <w:r>
        <w:rPr>
          <w:rFonts w:ascii="Times New Roman"/>
          <w:b w:val="false"/>
          <w:i w:val="false"/>
          <w:color w:val="000000"/>
          <w:sz w:val="28"/>
        </w:rPr>
        <w:t>
      77. Авиациялық персоналдың денсаулық жағдайына және күрделі метеорологиялық жағдайларда ұшуға жіберуге медициналық бақылау жүргізу кезінде авиациялық бөлімнің медицина қызметі:</w:t>
      </w:r>
    </w:p>
    <w:bookmarkEnd w:id="159"/>
    <w:p>
      <w:pPr>
        <w:spacing w:after="0"/>
        <w:ind w:left="0"/>
        <w:jc w:val="both"/>
      </w:pPr>
      <w:r>
        <w:rPr>
          <w:rFonts w:ascii="Times New Roman"/>
          <w:b w:val="false"/>
          <w:i w:val="false"/>
          <w:color w:val="000000"/>
          <w:sz w:val="28"/>
        </w:rPr>
        <w:t>
      1) авиациялық персонал арасында ұшуда иллюзиялардың пайда болу жағдайларын анықтайды, оларды жою үшін шаралар қабылдау мақсатында олардың сипаты мен пайда болу себептерін (вестибулярлы аппараттың жоғары қозғыштығы, қажу, режимді бұзу, ұшуда үзіліс, организмнің жеке ерекшеліктері, сезіну эмоциялары жоғары, қозғыштығы, невроздық жай-күйге бейімділігі, кабинаны жабдықтаудағы техникалық кемшіліктер) анықтайды;</w:t>
      </w:r>
    </w:p>
    <w:p>
      <w:pPr>
        <w:spacing w:after="0"/>
        <w:ind w:left="0"/>
        <w:jc w:val="both"/>
      </w:pPr>
      <w:r>
        <w:rPr>
          <w:rFonts w:ascii="Times New Roman"/>
          <w:b w:val="false"/>
          <w:i w:val="false"/>
          <w:color w:val="000000"/>
          <w:sz w:val="28"/>
        </w:rPr>
        <w:t>
      2) авиациялық персоналға организмнің статокинетикалық шыдамдылығын арттыратын арнайы дене шынықтыру жаттығуларының кешенін оқытып-үйретеді.</w:t>
      </w:r>
    </w:p>
    <w:bookmarkStart w:name="z107" w:id="160"/>
    <w:p>
      <w:pPr>
        <w:spacing w:after="0"/>
        <w:ind w:left="0"/>
        <w:jc w:val="both"/>
      </w:pPr>
      <w:r>
        <w:rPr>
          <w:rFonts w:ascii="Times New Roman"/>
          <w:b w:val="false"/>
          <w:i w:val="false"/>
          <w:color w:val="000000"/>
          <w:sz w:val="28"/>
        </w:rPr>
        <w:t>
      78. Авиациялық персоналда индикация жүйесінің ерекшеліктерімен және ұшу шарттарымен байланысты емес, тұрақты және жүйелі түрде иллюзиялар пайда болған жағдайда ол ұшулардан шеттетіледі, кезектен тыс медициналық зерттеуге және куәландыруға жіберіледі.</w:t>
      </w:r>
    </w:p>
    <w:bookmarkEnd w:id="160"/>
    <w:bookmarkStart w:name="z108" w:id="161"/>
    <w:p>
      <w:pPr>
        <w:spacing w:after="0"/>
        <w:ind w:left="0"/>
        <w:jc w:val="left"/>
      </w:pPr>
      <w:r>
        <w:rPr>
          <w:rFonts w:ascii="Times New Roman"/>
          <w:b/>
          <w:i w:val="false"/>
          <w:color w:val="000000"/>
        </w:rPr>
        <w:t xml:space="preserve"> 6-параграф. Түнгі ұшуларды медициналық қамтамасыз ету</w:t>
      </w:r>
    </w:p>
    <w:bookmarkEnd w:id="161"/>
    <w:bookmarkStart w:name="z109" w:id="162"/>
    <w:p>
      <w:pPr>
        <w:spacing w:after="0"/>
        <w:ind w:left="0"/>
        <w:jc w:val="both"/>
      </w:pPr>
      <w:r>
        <w:rPr>
          <w:rFonts w:ascii="Times New Roman"/>
          <w:b w:val="false"/>
          <w:i w:val="false"/>
          <w:color w:val="000000"/>
          <w:sz w:val="28"/>
        </w:rPr>
        <w:t>
      79. Авиациялық бөлімнің медицина қызметі түнгі ұшуларды медициналық қамтамасыз ету кезінде:</w:t>
      </w:r>
    </w:p>
    <w:bookmarkEnd w:id="162"/>
    <w:p>
      <w:pPr>
        <w:spacing w:after="0"/>
        <w:ind w:left="0"/>
        <w:jc w:val="both"/>
      </w:pPr>
      <w:r>
        <w:rPr>
          <w:rFonts w:ascii="Times New Roman"/>
          <w:b w:val="false"/>
          <w:i w:val="false"/>
          <w:color w:val="000000"/>
          <w:sz w:val="28"/>
        </w:rPr>
        <w:t>
      1) авиациялық персоналға түнгі ұшуларды орындаудың психофизиологиялық ерекшеліктерін және түнде көрудің физиологиялық механизмдерін түсіндіреді;</w:t>
      </w:r>
    </w:p>
    <w:p>
      <w:pPr>
        <w:spacing w:after="0"/>
        <w:ind w:left="0"/>
        <w:jc w:val="both"/>
      </w:pPr>
      <w:r>
        <w:rPr>
          <w:rFonts w:ascii="Times New Roman"/>
          <w:b w:val="false"/>
          <w:i w:val="false"/>
          <w:color w:val="000000"/>
          <w:sz w:val="28"/>
        </w:rPr>
        <w:t>
      2) авиациялық персоналдың назарын түнгі ұшулар уақытында кеңістікте орналасу қалпының иллюзиялары пайда болу мүмкіндігіне аударады;</w:t>
      </w:r>
    </w:p>
    <w:p>
      <w:pPr>
        <w:spacing w:after="0"/>
        <w:ind w:left="0"/>
        <w:jc w:val="both"/>
      </w:pPr>
      <w:r>
        <w:rPr>
          <w:rFonts w:ascii="Times New Roman"/>
          <w:b w:val="false"/>
          <w:i w:val="false"/>
          <w:color w:val="000000"/>
          <w:sz w:val="28"/>
        </w:rPr>
        <w:t>
      3) иллюзиялардан сақтану жолдары мен әдістерін (науқас күйде ұшуға жол бермеу, еңбек, демалу және тамақтану режимін қатаң сақтау, әуе кемесінің кабинасында және ауеайлақтағы үй-жайларда жарық режимін сақтау, алкоголь мен темекі тұтынуды болдырмау, вестибулярлы аппаратты жаттықтыруға бағытталған жүйелі дене шынықтыру дайындығы) түсіндіреді;</w:t>
      </w:r>
    </w:p>
    <w:p>
      <w:pPr>
        <w:spacing w:after="0"/>
        <w:ind w:left="0"/>
        <w:jc w:val="both"/>
      </w:pPr>
      <w:r>
        <w:rPr>
          <w:rFonts w:ascii="Times New Roman"/>
          <w:b w:val="false"/>
          <w:i w:val="false"/>
          <w:color w:val="000000"/>
          <w:sz w:val="28"/>
        </w:rPr>
        <w:t>
      4) авиациялық персоналды түнде, оның ішінде жарқын жарық көздері кенеттен ықпал еткен кезде көрудің төмендеуін ескертуге мүмкіндік беретін, тәсілдерге (аспаптар бойынша ұшуға ауысу, индикаторлар аспаптары шәкілдеріне барынша жарық түсуін және жарқын болуын келтіру, жарық сүзгілерін қолдану, басты ию немесе көзді алақанмен қалқалау, көзбен шолып ұшуға тек бастапқы көру деңгейі қалпына келтірілген кезде ғана ауысу) үйретеді;</w:t>
      </w:r>
    </w:p>
    <w:p>
      <w:pPr>
        <w:spacing w:after="0"/>
        <w:ind w:left="0"/>
        <w:jc w:val="both"/>
      </w:pPr>
      <w:r>
        <w:rPr>
          <w:rFonts w:ascii="Times New Roman"/>
          <w:b w:val="false"/>
          <w:i w:val="false"/>
          <w:color w:val="000000"/>
          <w:sz w:val="28"/>
        </w:rPr>
        <w:t>
      5) түнде көру жай-күйін бағалау мақсатында авиациялық персоналдың жарығы төмен жағдайлардағы жұмысын бақылайды;</w:t>
      </w:r>
    </w:p>
    <w:p>
      <w:pPr>
        <w:spacing w:after="0"/>
        <w:ind w:left="0"/>
        <w:jc w:val="both"/>
      </w:pPr>
      <w:r>
        <w:rPr>
          <w:rFonts w:ascii="Times New Roman"/>
          <w:b w:val="false"/>
          <w:i w:val="false"/>
          <w:color w:val="000000"/>
          <w:sz w:val="28"/>
        </w:rPr>
        <w:t>
      6) авиациялық персоналдың түнде ұшуларды орындау алдында адаптометр, никтоскоп (олар авиациялық бөлімде бар болған кезде) аспаптарының көмегімен түнде көру жай-күйін тексереді.</w:t>
      </w:r>
    </w:p>
    <w:bookmarkStart w:name="z110" w:id="163"/>
    <w:p>
      <w:pPr>
        <w:spacing w:after="0"/>
        <w:ind w:left="0"/>
        <w:jc w:val="both"/>
      </w:pPr>
      <w:r>
        <w:rPr>
          <w:rFonts w:ascii="Times New Roman"/>
          <w:b w:val="false"/>
          <w:i w:val="false"/>
          <w:color w:val="000000"/>
          <w:sz w:val="28"/>
        </w:rPr>
        <w:t>
      80. Түнде ұшуларды орындау кезеңінде әуеайлақта жарық беру режимі сақталады:</w:t>
      </w:r>
    </w:p>
    <w:bookmarkEnd w:id="163"/>
    <w:p>
      <w:pPr>
        <w:spacing w:after="0"/>
        <w:ind w:left="0"/>
        <w:jc w:val="both"/>
      </w:pPr>
      <w:r>
        <w:rPr>
          <w:rFonts w:ascii="Times New Roman"/>
          <w:b w:val="false"/>
          <w:i w:val="false"/>
          <w:color w:val="000000"/>
          <w:sz w:val="28"/>
        </w:rPr>
        <w:t>
      1) авиациялық персоналдың жұмыс істеуге және демалуға арналған үй-жайларында тікелей ұшу алдында және олардың арасында жарық өткізбейтін қалпақтары бар жарық беру аспаптары жарықты тек жұмыс орнына бағыттайды;</w:t>
      </w:r>
    </w:p>
    <w:p>
      <w:pPr>
        <w:spacing w:after="0"/>
        <w:ind w:left="0"/>
        <w:jc w:val="both"/>
      </w:pPr>
      <w:r>
        <w:rPr>
          <w:rFonts w:ascii="Times New Roman"/>
          <w:b w:val="false"/>
          <w:i w:val="false"/>
          <w:color w:val="000000"/>
          <w:sz w:val="28"/>
        </w:rPr>
        <w:t>
      2) үй-жайлар қызыл түсті жарықпен жарық түсіріледі, ол қараңғыға бейімделу уақытын қысқартуға ықпал етеді;</w:t>
      </w:r>
    </w:p>
    <w:p>
      <w:pPr>
        <w:spacing w:after="0"/>
        <w:ind w:left="0"/>
        <w:jc w:val="both"/>
      </w:pPr>
      <w:r>
        <w:rPr>
          <w:rFonts w:ascii="Times New Roman"/>
          <w:b w:val="false"/>
          <w:i w:val="false"/>
          <w:color w:val="000000"/>
          <w:sz w:val="28"/>
        </w:rPr>
        <w:t>
      3) картамен жұмыс істеу, оқу және басқа да көру операцияларын орындау үшін үстелдерде шамамен 30 - 40 люкс, қабырғалар мен еденге жарық түсіру 5 - 15 люкс шегінде жарықты қамтамасыз ететін ақ түспен жергілікті жарық беру көзделеді;</w:t>
      </w:r>
    </w:p>
    <w:p>
      <w:pPr>
        <w:spacing w:after="0"/>
        <w:ind w:left="0"/>
        <w:jc w:val="both"/>
      </w:pPr>
      <w:r>
        <w:rPr>
          <w:rFonts w:ascii="Times New Roman"/>
          <w:b w:val="false"/>
          <w:i w:val="false"/>
          <w:color w:val="000000"/>
          <w:sz w:val="28"/>
        </w:rPr>
        <w:t>
      4) әуеайлақтағы жарқыраған жарық көздері олардың тікелей сәулелері ұшқыштың көру аймағына түспейтіндей орналастырылады;</w:t>
      </w:r>
    </w:p>
    <w:p>
      <w:pPr>
        <w:spacing w:after="0"/>
        <w:ind w:left="0"/>
        <w:jc w:val="both"/>
      </w:pPr>
      <w:r>
        <w:rPr>
          <w:rFonts w:ascii="Times New Roman"/>
          <w:b w:val="false"/>
          <w:i w:val="false"/>
          <w:color w:val="000000"/>
          <w:sz w:val="28"/>
        </w:rPr>
        <w:t>
      5) әуеайлақта көлік қозғалысы тұрақтарда, басқару жолдарында және ұшу-қону жолағында ұшқыштардың көздеріне тікелей жарық түсуін болдырмайтындай етіп ұйымдастырылады;</w:t>
      </w:r>
    </w:p>
    <w:p>
      <w:pPr>
        <w:spacing w:after="0"/>
        <w:ind w:left="0"/>
        <w:jc w:val="both"/>
      </w:pPr>
      <w:r>
        <w:rPr>
          <w:rFonts w:ascii="Times New Roman"/>
          <w:b w:val="false"/>
          <w:i w:val="false"/>
          <w:color w:val="000000"/>
          <w:sz w:val="28"/>
        </w:rPr>
        <w:t>
      6) ұшқыштардың көрмей қалуын ескерту үшін әуеайлақ бойынша жүретін автомобильдер арнайы қорғаныс құрылғылары бар фаралармен жабдықталады.</w:t>
      </w:r>
    </w:p>
    <w:bookmarkStart w:name="z111" w:id="164"/>
    <w:p>
      <w:pPr>
        <w:spacing w:after="0"/>
        <w:ind w:left="0"/>
        <w:jc w:val="both"/>
      </w:pPr>
      <w:r>
        <w:rPr>
          <w:rFonts w:ascii="Times New Roman"/>
          <w:b w:val="false"/>
          <w:i w:val="false"/>
          <w:color w:val="000000"/>
          <w:sz w:val="28"/>
        </w:rPr>
        <w:t>
      81. Түнде көрудің төмендеуі (қараңғыға бейімделу уақыты 60 секундтан артық, бейімдеу алаңының жарығы 0,008 люкс кезінде көру өткірлігі 0,3-тен төмен) авиациялық персоналды кейіннен осы ауытқудың себептерін анықтау және жою мақсатында офтальмологта тексерілумен түнгі ұшудан шеттетуге негіз болады.</w:t>
      </w:r>
    </w:p>
    <w:bookmarkEnd w:id="164"/>
    <w:bookmarkStart w:name="z112" w:id="165"/>
    <w:p>
      <w:pPr>
        <w:spacing w:after="0"/>
        <w:ind w:left="0"/>
        <w:jc w:val="both"/>
      </w:pPr>
      <w:r>
        <w:rPr>
          <w:rFonts w:ascii="Times New Roman"/>
          <w:b w:val="false"/>
          <w:i w:val="false"/>
          <w:color w:val="000000"/>
          <w:sz w:val="28"/>
        </w:rPr>
        <w:t>
      82. Түнде көру көзілдіріктерімен түнгі ұшуларды медициналық қамтамасыз ету кезінде авиациялық бөлімнің медицина қызметі:</w:t>
      </w:r>
    </w:p>
    <w:bookmarkEnd w:id="165"/>
    <w:p>
      <w:pPr>
        <w:spacing w:after="0"/>
        <w:ind w:left="0"/>
        <w:jc w:val="both"/>
      </w:pPr>
      <w:r>
        <w:rPr>
          <w:rFonts w:ascii="Times New Roman"/>
          <w:b w:val="false"/>
          <w:i w:val="false"/>
          <w:color w:val="000000"/>
          <w:sz w:val="28"/>
        </w:rPr>
        <w:t>
      1) авиациялық персоналға түнде көру көзілдіріктерінде көру мүшесінің жұмыс істеу ерекшеліктерін түсіндіреді;</w:t>
      </w:r>
    </w:p>
    <w:p>
      <w:pPr>
        <w:spacing w:after="0"/>
        <w:ind w:left="0"/>
        <w:jc w:val="both"/>
      </w:pPr>
      <w:r>
        <w:rPr>
          <w:rFonts w:ascii="Times New Roman"/>
          <w:b w:val="false"/>
          <w:i w:val="false"/>
          <w:color w:val="000000"/>
          <w:sz w:val="28"/>
        </w:rPr>
        <w:t>
      2) авиациялық персоналды көз шаршауының бастапқы белгілерін айқындауға мүмкіндік беретін арнайы тәсілдерге үйретеді;</w:t>
      </w:r>
    </w:p>
    <w:p>
      <w:pPr>
        <w:spacing w:after="0"/>
        <w:ind w:left="0"/>
        <w:jc w:val="both"/>
      </w:pPr>
      <w:r>
        <w:rPr>
          <w:rFonts w:ascii="Times New Roman"/>
          <w:b w:val="false"/>
          <w:i w:val="false"/>
          <w:color w:val="000000"/>
          <w:sz w:val="28"/>
        </w:rPr>
        <w:t>
      3) түнде көру көзілдіріктерін пайдаланумен байланысты ұшу тапсырмаларының бар болуын нақтылайды;</w:t>
      </w:r>
    </w:p>
    <w:p>
      <w:pPr>
        <w:spacing w:after="0"/>
        <w:ind w:left="0"/>
        <w:jc w:val="both"/>
      </w:pPr>
      <w:r>
        <w:rPr>
          <w:rFonts w:ascii="Times New Roman"/>
          <w:b w:val="false"/>
          <w:i w:val="false"/>
          <w:color w:val="000000"/>
          <w:sz w:val="28"/>
        </w:rPr>
        <w:t>
      4) ұшқыштың түнде көру көзілдіріктерімен ұшу сағатын ескереді;</w:t>
      </w:r>
    </w:p>
    <w:p>
      <w:pPr>
        <w:spacing w:after="0"/>
        <w:ind w:left="0"/>
        <w:jc w:val="both"/>
      </w:pPr>
      <w:r>
        <w:rPr>
          <w:rFonts w:ascii="Times New Roman"/>
          <w:b w:val="false"/>
          <w:i w:val="false"/>
          <w:color w:val="000000"/>
          <w:sz w:val="28"/>
        </w:rPr>
        <w:t>
      5) медицина персоналының түнде көру көзілдіріктерін жеке адамға арнап реттеу мен теншелеуге қатысуын қамтамасыз етеді;</w:t>
      </w:r>
    </w:p>
    <w:p>
      <w:pPr>
        <w:spacing w:after="0"/>
        <w:ind w:left="0"/>
        <w:jc w:val="both"/>
      </w:pPr>
      <w:r>
        <w:rPr>
          <w:rFonts w:ascii="Times New Roman"/>
          <w:b w:val="false"/>
          <w:i w:val="false"/>
          <w:color w:val="000000"/>
          <w:sz w:val="28"/>
        </w:rPr>
        <w:t>
      6) ұшуаралық (ұшудан кейінгі) медициналық қарап тексеруді жүргізеді.</w:t>
      </w:r>
    </w:p>
    <w:bookmarkStart w:name="z113" w:id="166"/>
    <w:p>
      <w:pPr>
        <w:spacing w:after="0"/>
        <w:ind w:left="0"/>
        <w:jc w:val="left"/>
      </w:pPr>
      <w:r>
        <w:rPr>
          <w:rFonts w:ascii="Times New Roman"/>
          <w:b/>
          <w:i w:val="false"/>
          <w:color w:val="000000"/>
        </w:rPr>
        <w:t xml:space="preserve"> 7-параграф. Топпен ұшуды медициналық қамтамасыз ету</w:t>
      </w:r>
    </w:p>
    <w:bookmarkEnd w:id="166"/>
    <w:bookmarkStart w:name="z114" w:id="167"/>
    <w:p>
      <w:pPr>
        <w:spacing w:after="0"/>
        <w:ind w:left="0"/>
        <w:jc w:val="both"/>
      </w:pPr>
      <w:r>
        <w:rPr>
          <w:rFonts w:ascii="Times New Roman"/>
          <w:b w:val="false"/>
          <w:i w:val="false"/>
          <w:color w:val="000000"/>
          <w:sz w:val="28"/>
        </w:rPr>
        <w:t>
      83. Топпен ұшуды медициналық қамтамасыз ету кезінде авиациялық бөлімнің медицина қызметі:</w:t>
      </w:r>
    </w:p>
    <w:bookmarkEnd w:id="167"/>
    <w:p>
      <w:pPr>
        <w:spacing w:after="0"/>
        <w:ind w:left="0"/>
        <w:jc w:val="both"/>
      </w:pPr>
      <w:r>
        <w:rPr>
          <w:rFonts w:ascii="Times New Roman"/>
          <w:b w:val="false"/>
          <w:i w:val="false"/>
          <w:color w:val="000000"/>
          <w:sz w:val="28"/>
        </w:rPr>
        <w:t>
      1) авиациялық персоналға топпен ұшуды орындаудың психофизиологиялық ерекшеліктерін түсіндіреді;</w:t>
      </w:r>
    </w:p>
    <w:p>
      <w:pPr>
        <w:spacing w:after="0"/>
        <w:ind w:left="0"/>
        <w:jc w:val="both"/>
      </w:pPr>
      <w:r>
        <w:rPr>
          <w:rFonts w:ascii="Times New Roman"/>
          <w:b w:val="false"/>
          <w:i w:val="false"/>
          <w:color w:val="000000"/>
          <w:sz w:val="28"/>
        </w:rPr>
        <w:t>
      2) авиациялық персоналға жерде және ұшуда қашықтықты көз шамасымен өлшеуге жаттығу амалдарын, жауынгерлік реттілік (сап) параметрлерін бақылау тәсілдерін оқытып-үйретеді;</w:t>
      </w:r>
    </w:p>
    <w:p>
      <w:pPr>
        <w:spacing w:after="0"/>
        <w:ind w:left="0"/>
        <w:jc w:val="both"/>
      </w:pPr>
      <w:r>
        <w:rPr>
          <w:rFonts w:ascii="Times New Roman"/>
          <w:b w:val="false"/>
          <w:i w:val="false"/>
          <w:color w:val="000000"/>
          <w:sz w:val="28"/>
        </w:rPr>
        <w:t>
      3) жауынгерлік реттілік (сап) параметрлерін ұстану кезінде қателер қайталанған жағдайда ілесіп ұшатын ұшқышқа (алдында ұшып келетін әуе кемесінің артынан ілесуші) көру талдағышының жай-күйін бағалауды жүргізеді;</w:t>
      </w:r>
    </w:p>
    <w:p>
      <w:pPr>
        <w:spacing w:after="0"/>
        <w:ind w:left="0"/>
        <w:jc w:val="both"/>
      </w:pPr>
      <w:r>
        <w:rPr>
          <w:rFonts w:ascii="Times New Roman"/>
          <w:b w:val="false"/>
          <w:i w:val="false"/>
          <w:color w:val="000000"/>
          <w:sz w:val="28"/>
        </w:rPr>
        <w:t>
      4) ілесіп ұшатын ұшқышқа алдында ұшып келетін әуе кемесінің (жетекші) кеңістіктегі қалпын 1 секундтан аспайтын тез көз тоқтатып белгілеумен бағалау дағдыларын қалыптастыруды ұсынады.</w:t>
      </w:r>
    </w:p>
    <w:bookmarkStart w:name="z115" w:id="168"/>
    <w:p>
      <w:pPr>
        <w:spacing w:after="0"/>
        <w:ind w:left="0"/>
        <w:jc w:val="left"/>
      </w:pPr>
      <w:r>
        <w:rPr>
          <w:rFonts w:ascii="Times New Roman"/>
          <w:b/>
          <w:i w:val="false"/>
          <w:color w:val="000000"/>
        </w:rPr>
        <w:t xml:space="preserve"> 8-параграф. Таулы аудандарда ұшуды медициналық қамтамасыз ету</w:t>
      </w:r>
    </w:p>
    <w:bookmarkEnd w:id="168"/>
    <w:bookmarkStart w:name="z116" w:id="169"/>
    <w:p>
      <w:pPr>
        <w:spacing w:after="0"/>
        <w:ind w:left="0"/>
        <w:jc w:val="both"/>
      </w:pPr>
      <w:r>
        <w:rPr>
          <w:rFonts w:ascii="Times New Roman"/>
          <w:b w:val="false"/>
          <w:i w:val="false"/>
          <w:color w:val="000000"/>
          <w:sz w:val="28"/>
        </w:rPr>
        <w:t>
      84. Таулы аудандарда ұшуды медициналық қамтамасыз ету кезінде авиациялық бөлімнің медицина қызметі:</w:t>
      </w:r>
    </w:p>
    <w:bookmarkEnd w:id="169"/>
    <w:p>
      <w:pPr>
        <w:spacing w:after="0"/>
        <w:ind w:left="0"/>
        <w:jc w:val="both"/>
      </w:pPr>
      <w:r>
        <w:rPr>
          <w:rFonts w:ascii="Times New Roman"/>
          <w:b w:val="false"/>
          <w:i w:val="false"/>
          <w:color w:val="000000"/>
          <w:sz w:val="28"/>
        </w:rPr>
        <w:t>
      1) авиациялық персоналға таулы аудандарда ұшуды орындаудың психофизиологиялық ерекшеліктерін түсіндіреді;</w:t>
      </w:r>
    </w:p>
    <w:p>
      <w:pPr>
        <w:spacing w:after="0"/>
        <w:ind w:left="0"/>
        <w:jc w:val="both"/>
      </w:pPr>
      <w:r>
        <w:rPr>
          <w:rFonts w:ascii="Times New Roman"/>
          <w:b w:val="false"/>
          <w:i w:val="false"/>
          <w:color w:val="000000"/>
          <w:sz w:val="28"/>
        </w:rPr>
        <w:t>
      2) тау ауруынан сақтандыру мақсатында жеке құрамды климатқа бейімдеу жөніндегі іс-шараларды жүзеге асырады;</w:t>
      </w:r>
    </w:p>
    <w:p>
      <w:pPr>
        <w:spacing w:after="0"/>
        <w:ind w:left="0"/>
        <w:jc w:val="both"/>
      </w:pPr>
      <w:r>
        <w:rPr>
          <w:rFonts w:ascii="Times New Roman"/>
          <w:b w:val="false"/>
          <w:i w:val="false"/>
          <w:color w:val="000000"/>
          <w:sz w:val="28"/>
        </w:rPr>
        <w:t>
      3) қар офтальмиясы (қорғаныс көзілдіріктерін кию), күнге күю, жарақаттану, суық тию аурулар және қажу профилактикасын жүргізеді;</w:t>
      </w:r>
    </w:p>
    <w:p>
      <w:pPr>
        <w:spacing w:after="0"/>
        <w:ind w:left="0"/>
        <w:jc w:val="both"/>
      </w:pPr>
      <w:r>
        <w:rPr>
          <w:rFonts w:ascii="Times New Roman"/>
          <w:b w:val="false"/>
          <w:i w:val="false"/>
          <w:color w:val="000000"/>
          <w:sz w:val="28"/>
        </w:rPr>
        <w:t>
      4) авиациялық персоналдың ұшу жабдығының ұшу ауданының климаттық және ауа райы жағдайларына және ұшу тапсырмасының сипатына сәйкес келуін тексереді;</w:t>
      </w:r>
    </w:p>
    <w:p>
      <w:pPr>
        <w:spacing w:after="0"/>
        <w:ind w:left="0"/>
        <w:jc w:val="both"/>
      </w:pPr>
      <w:r>
        <w:rPr>
          <w:rFonts w:ascii="Times New Roman"/>
          <w:b w:val="false"/>
          <w:i w:val="false"/>
          <w:color w:val="000000"/>
          <w:sz w:val="28"/>
        </w:rPr>
        <w:t>
      5) авиациялық персоналмен әуе кемесін мәжбүрлі тастап кеткен және тауда қонған кезде тіршілік ету және өзіне-өзі және өзара шұғыл көмек көрсету әдістері бойынша сабақтар өткізеді.</w:t>
      </w:r>
    </w:p>
    <w:bookmarkStart w:name="z117" w:id="170"/>
    <w:p>
      <w:pPr>
        <w:spacing w:after="0"/>
        <w:ind w:left="0"/>
        <w:jc w:val="left"/>
      </w:pPr>
      <w:r>
        <w:rPr>
          <w:rFonts w:ascii="Times New Roman"/>
          <w:b/>
          <w:i w:val="false"/>
          <w:color w:val="000000"/>
        </w:rPr>
        <w:t xml:space="preserve"> 9-параграф. Су беті үстінде ұшуды медициналық қамтамасыз ету</w:t>
      </w:r>
    </w:p>
    <w:bookmarkEnd w:id="170"/>
    <w:bookmarkStart w:name="z118" w:id="171"/>
    <w:p>
      <w:pPr>
        <w:spacing w:after="0"/>
        <w:ind w:left="0"/>
        <w:jc w:val="both"/>
      </w:pPr>
      <w:r>
        <w:rPr>
          <w:rFonts w:ascii="Times New Roman"/>
          <w:b w:val="false"/>
          <w:i w:val="false"/>
          <w:color w:val="000000"/>
          <w:sz w:val="28"/>
        </w:rPr>
        <w:t>
      85. Су беті үстінде ұшуды медициналық қамтамасыз ету кезінде авиациялық бөлімнің медицина қызметі:</w:t>
      </w:r>
    </w:p>
    <w:bookmarkEnd w:id="171"/>
    <w:p>
      <w:pPr>
        <w:spacing w:after="0"/>
        <w:ind w:left="0"/>
        <w:jc w:val="both"/>
      </w:pPr>
      <w:r>
        <w:rPr>
          <w:rFonts w:ascii="Times New Roman"/>
          <w:b w:val="false"/>
          <w:i w:val="false"/>
          <w:color w:val="000000"/>
          <w:sz w:val="28"/>
        </w:rPr>
        <w:t>
      1) авиациялық персоналға су беті үстінде ұшуларды орындаудың психофизиологиялық ерекшеліктерін түсіндіреді;</w:t>
      </w:r>
    </w:p>
    <w:p>
      <w:pPr>
        <w:spacing w:after="0"/>
        <w:ind w:left="0"/>
        <w:jc w:val="both"/>
      </w:pPr>
      <w:r>
        <w:rPr>
          <w:rFonts w:ascii="Times New Roman"/>
          <w:b w:val="false"/>
          <w:i w:val="false"/>
          <w:color w:val="000000"/>
          <w:sz w:val="28"/>
        </w:rPr>
        <w:t>
      2) авиациялық персоналдың назарын су беті үстінде ұшуды орындау уақытында кеңістікте орналасу қалпының иллюзиялары пайда болу мүмкіндігіне аударады;</w:t>
      </w:r>
    </w:p>
    <w:p>
      <w:pPr>
        <w:spacing w:after="0"/>
        <w:ind w:left="0"/>
        <w:jc w:val="both"/>
      </w:pPr>
      <w:r>
        <w:rPr>
          <w:rFonts w:ascii="Times New Roman"/>
          <w:b w:val="false"/>
          <w:i w:val="false"/>
          <w:color w:val="000000"/>
          <w:sz w:val="28"/>
        </w:rPr>
        <w:t>
      3) иллюзиялардан арылу тәсілдерін (басты белсенді қозғалту, қалыпты өзгерту, бұлшықеттерді қатайту, назарды уақытша басқаға аудару, ұшу жетекшісімен радиоалмасу) оқытып-үйретеді;</w:t>
      </w:r>
    </w:p>
    <w:p>
      <w:pPr>
        <w:spacing w:after="0"/>
        <w:ind w:left="0"/>
        <w:jc w:val="both"/>
      </w:pPr>
      <w:r>
        <w:rPr>
          <w:rFonts w:ascii="Times New Roman"/>
          <w:b w:val="false"/>
          <w:i w:val="false"/>
          <w:color w:val="000000"/>
          <w:sz w:val="28"/>
        </w:rPr>
        <w:t>
      4) иллюзиялардан сақтану жолдары мен тәсілдерін (науқас күйінде ұшуға жол бермеу, еңбек, демалу және тамақтану режимін қатаң сақтау, вестибулярлы аппаратты жаттықтыруға бағытталған жүйелі дене шынықтыру дайындығы, алкоголь мен темекіні тұтынбау, негізгі және қайталайтын аспаптар бойынша ұшақтың кеңістіктегі қалпын бағалау дағдыларын жетілдіру) түсіндіреді;</w:t>
      </w:r>
    </w:p>
    <w:p>
      <w:pPr>
        <w:spacing w:after="0"/>
        <w:ind w:left="0"/>
        <w:jc w:val="both"/>
      </w:pPr>
      <w:r>
        <w:rPr>
          <w:rFonts w:ascii="Times New Roman"/>
          <w:b w:val="false"/>
          <w:i w:val="false"/>
          <w:color w:val="000000"/>
          <w:sz w:val="28"/>
        </w:rPr>
        <w:t>
      5) су беті үстінде ұшу кезінде пайдаланылатын авиациялық персоналдың қорғау керек-жарағын таңдауға және шақтап пішуге қатысады;</w:t>
      </w:r>
    </w:p>
    <w:p>
      <w:pPr>
        <w:spacing w:after="0"/>
        <w:ind w:left="0"/>
        <w:jc w:val="both"/>
      </w:pPr>
      <w:r>
        <w:rPr>
          <w:rFonts w:ascii="Times New Roman"/>
          <w:b w:val="false"/>
          <w:i w:val="false"/>
          <w:color w:val="000000"/>
          <w:sz w:val="28"/>
        </w:rPr>
        <w:t>
      6) авиациялық персоналмен су беті үстінде әуе кемесін мәжбүрлі тастап кеткен кезде тіршілік ету және өзіне-өзі және өзара көмек көрсету тәсілдері бойынша сабақтар өткізеді.</w:t>
      </w:r>
    </w:p>
    <w:bookmarkStart w:name="z119" w:id="172"/>
    <w:p>
      <w:pPr>
        <w:spacing w:after="0"/>
        <w:ind w:left="0"/>
        <w:jc w:val="left"/>
      </w:pPr>
      <w:r>
        <w:rPr>
          <w:rFonts w:ascii="Times New Roman"/>
          <w:b/>
          <w:i w:val="false"/>
          <w:color w:val="000000"/>
        </w:rPr>
        <w:t xml:space="preserve"> 10-параграф. Сыртқы ауа температурасы төмен болған жағдайларда ұшуды медициналық қамтамасыз ету</w:t>
      </w:r>
    </w:p>
    <w:bookmarkEnd w:id="172"/>
    <w:bookmarkStart w:name="z120" w:id="173"/>
    <w:p>
      <w:pPr>
        <w:spacing w:after="0"/>
        <w:ind w:left="0"/>
        <w:jc w:val="both"/>
      </w:pPr>
      <w:r>
        <w:rPr>
          <w:rFonts w:ascii="Times New Roman"/>
          <w:b w:val="false"/>
          <w:i w:val="false"/>
          <w:color w:val="000000"/>
          <w:sz w:val="28"/>
        </w:rPr>
        <w:t>
      86. Сыртқы ауа температурасы төмен болған жағдайларда ұшуды медициналық қамтамасыз ету кезінде авиациялық бөлімнің медицина қызметі:</w:t>
      </w:r>
    </w:p>
    <w:bookmarkEnd w:id="173"/>
    <w:p>
      <w:pPr>
        <w:spacing w:after="0"/>
        <w:ind w:left="0"/>
        <w:jc w:val="both"/>
      </w:pPr>
      <w:r>
        <w:rPr>
          <w:rFonts w:ascii="Times New Roman"/>
          <w:b w:val="false"/>
          <w:i w:val="false"/>
          <w:color w:val="000000"/>
          <w:sz w:val="28"/>
        </w:rPr>
        <w:t>
      1) авиациялық персоналды организмді үсік шалған және тоңған кезде өзіне-өзі және өзара көмек көрсетуге, сондай-ақ әуе кемесін мәжбүрлі қондырған немесе тастап кеткен жағдайда өмірі мен денсаулығын сақтау үшін әрекет етуге оқытып-үйретеді;</w:t>
      </w:r>
    </w:p>
    <w:p>
      <w:pPr>
        <w:spacing w:after="0"/>
        <w:ind w:left="0"/>
        <w:jc w:val="both"/>
      </w:pPr>
      <w:r>
        <w:rPr>
          <w:rFonts w:ascii="Times New Roman"/>
          <w:b w:val="false"/>
          <w:i w:val="false"/>
          <w:color w:val="000000"/>
          <w:sz w:val="28"/>
        </w:rPr>
        <w:t>
      2) қар қабаты болған кезде шуақты күндері қар офтальмиясы (қорғаныс көзілдіріктерін кию) профилактикасын жүргізеді;</w:t>
      </w:r>
    </w:p>
    <w:p>
      <w:pPr>
        <w:spacing w:after="0"/>
        <w:ind w:left="0"/>
        <w:jc w:val="both"/>
      </w:pPr>
      <w:r>
        <w:rPr>
          <w:rFonts w:ascii="Times New Roman"/>
          <w:b w:val="false"/>
          <w:i w:val="false"/>
          <w:color w:val="000000"/>
          <w:sz w:val="28"/>
        </w:rPr>
        <w:t>
      3) үй-жайлардағы (стационарлық және далалық) температура режимін тексереді;</w:t>
      </w:r>
    </w:p>
    <w:p>
      <w:pPr>
        <w:spacing w:after="0"/>
        <w:ind w:left="0"/>
        <w:jc w:val="both"/>
      </w:pPr>
      <w:r>
        <w:rPr>
          <w:rFonts w:ascii="Times New Roman"/>
          <w:b w:val="false"/>
          <w:i w:val="false"/>
          <w:color w:val="000000"/>
          <w:sz w:val="28"/>
        </w:rPr>
        <w:t>
      4) авиациялық персонал ұшу жабдығының ұшу ауданының климат және ауа райы жағдайларына және ұшу тапсырмасының сипатына сәйкестігін тексереді;</w:t>
      </w:r>
    </w:p>
    <w:p>
      <w:pPr>
        <w:spacing w:after="0"/>
        <w:ind w:left="0"/>
        <w:jc w:val="both"/>
      </w:pPr>
      <w:r>
        <w:rPr>
          <w:rFonts w:ascii="Times New Roman"/>
          <w:b w:val="false"/>
          <w:i w:val="false"/>
          <w:color w:val="000000"/>
          <w:sz w:val="28"/>
        </w:rPr>
        <w:t>
      5) қорғау керек-жарағының жиынтықталуын және жай-күйін тексереді.</w:t>
      </w:r>
    </w:p>
    <w:bookmarkStart w:name="z121" w:id="174"/>
    <w:p>
      <w:pPr>
        <w:spacing w:after="0"/>
        <w:ind w:left="0"/>
        <w:jc w:val="left"/>
      </w:pPr>
      <w:r>
        <w:rPr>
          <w:rFonts w:ascii="Times New Roman"/>
          <w:b/>
          <w:i w:val="false"/>
          <w:color w:val="000000"/>
        </w:rPr>
        <w:t xml:space="preserve"> 11-параграф. Сыртқы ауа температурасы жоғары болған жағдайларда ұшуды медициналық қамтамасыз ету</w:t>
      </w:r>
    </w:p>
    <w:bookmarkEnd w:id="174"/>
    <w:bookmarkStart w:name="z122" w:id="175"/>
    <w:p>
      <w:pPr>
        <w:spacing w:after="0"/>
        <w:ind w:left="0"/>
        <w:jc w:val="both"/>
      </w:pPr>
      <w:r>
        <w:rPr>
          <w:rFonts w:ascii="Times New Roman"/>
          <w:b w:val="false"/>
          <w:i w:val="false"/>
          <w:color w:val="000000"/>
          <w:sz w:val="28"/>
        </w:rPr>
        <w:t>
      87. Сыртқы ауа температурасы жоғары болған жағдайларда ұшуды медициналық қамтамасыз ету кезінде авиациялық бөлімнің медицина қызметі:</w:t>
      </w:r>
    </w:p>
    <w:bookmarkEnd w:id="175"/>
    <w:p>
      <w:pPr>
        <w:spacing w:after="0"/>
        <w:ind w:left="0"/>
        <w:jc w:val="both"/>
      </w:pPr>
      <w:r>
        <w:rPr>
          <w:rFonts w:ascii="Times New Roman"/>
          <w:b w:val="false"/>
          <w:i w:val="false"/>
          <w:color w:val="000000"/>
          <w:sz w:val="28"/>
        </w:rPr>
        <w:t xml:space="preserve">
      1) ұтымды күн тәртібін ұйымдастыруға қатысады; </w:t>
      </w:r>
    </w:p>
    <w:p>
      <w:pPr>
        <w:spacing w:after="0"/>
        <w:ind w:left="0"/>
        <w:jc w:val="both"/>
      </w:pPr>
      <w:r>
        <w:rPr>
          <w:rFonts w:ascii="Times New Roman"/>
          <w:b w:val="false"/>
          <w:i w:val="false"/>
          <w:color w:val="000000"/>
          <w:sz w:val="28"/>
        </w:rPr>
        <w:t>
      2) авиациялық персоналдың жоғары температураға жеке төзімділігін және жұмысқа қабілеттілігін ескере отырып, ұшу жүктемесін жоспарлауға қатысады;</w:t>
      </w:r>
    </w:p>
    <w:p>
      <w:pPr>
        <w:spacing w:after="0"/>
        <w:ind w:left="0"/>
        <w:jc w:val="both"/>
      </w:pPr>
      <w:r>
        <w:rPr>
          <w:rFonts w:ascii="Times New Roman"/>
          <w:b w:val="false"/>
          <w:i w:val="false"/>
          <w:color w:val="000000"/>
          <w:sz w:val="28"/>
        </w:rPr>
        <w:t>
      3) организміне күн өткен адамдарды анықтайды, кәсіптік қызметтен шеттетеді және олармен емдеу-қалпына келтіру іс-шараларын жүргізеді;</w:t>
      </w:r>
    </w:p>
    <w:p>
      <w:pPr>
        <w:spacing w:after="0"/>
        <w:ind w:left="0"/>
        <w:jc w:val="both"/>
      </w:pPr>
      <w:r>
        <w:rPr>
          <w:rFonts w:ascii="Times New Roman"/>
          <w:b w:val="false"/>
          <w:i w:val="false"/>
          <w:color w:val="000000"/>
          <w:sz w:val="28"/>
        </w:rPr>
        <w:t>
      4) жеке құрамға күн өтуді болдырмауға бағытталған профилактикалық іс-шараларды жүргізеді;</w:t>
      </w:r>
    </w:p>
    <w:p>
      <w:pPr>
        <w:spacing w:after="0"/>
        <w:ind w:left="0"/>
        <w:jc w:val="both"/>
      </w:pPr>
      <w:r>
        <w:rPr>
          <w:rFonts w:ascii="Times New Roman"/>
          <w:b w:val="false"/>
          <w:i w:val="false"/>
          <w:color w:val="000000"/>
          <w:sz w:val="28"/>
        </w:rPr>
        <w:t>
      5) тәулік бойы температураның кенеттен өзгеруімен және шөлді аудандар әуеайлақтарындағы шаңды ауаға байланысты аурулардың алдын алу бойынша жұмыс жүргізеді;</w:t>
      </w:r>
    </w:p>
    <w:p>
      <w:pPr>
        <w:spacing w:after="0"/>
        <w:ind w:left="0"/>
        <w:jc w:val="both"/>
      </w:pPr>
      <w:r>
        <w:rPr>
          <w:rFonts w:ascii="Times New Roman"/>
          <w:b w:val="false"/>
          <w:i w:val="false"/>
          <w:color w:val="000000"/>
          <w:sz w:val="28"/>
        </w:rPr>
        <w:t>
      6) авиациялық персоналдың әуеайлақта болу жағдайларын (ұшуаралық демалыс орындарының жабдықталуын, душ қондырғыларының, ауа баптағыштар мен желдеткіштердің болуын, ауызсумен қамтамасыз етілуін) тексеруге қатысады;</w:t>
      </w:r>
    </w:p>
    <w:p>
      <w:pPr>
        <w:spacing w:after="0"/>
        <w:ind w:left="0"/>
        <w:jc w:val="both"/>
      </w:pPr>
      <w:r>
        <w:rPr>
          <w:rFonts w:ascii="Times New Roman"/>
          <w:b w:val="false"/>
          <w:i w:val="false"/>
          <w:color w:val="000000"/>
          <w:sz w:val="28"/>
        </w:rPr>
        <w:t>
      7) жауынгерлік және дене шынықтыру дайындығы іс-шараларын жоспарлауға қатысады;</w:t>
      </w:r>
    </w:p>
    <w:p>
      <w:pPr>
        <w:spacing w:after="0"/>
        <w:ind w:left="0"/>
        <w:jc w:val="both"/>
      </w:pPr>
      <w:r>
        <w:rPr>
          <w:rFonts w:ascii="Times New Roman"/>
          <w:b w:val="false"/>
          <w:i w:val="false"/>
          <w:color w:val="000000"/>
          <w:sz w:val="28"/>
        </w:rPr>
        <w:t>
      8) авиациялық персоналға биіктіктік және артық жүктемеге қарсы қорғау керек-жарағын дұрыс пайдалану қажеттілігін түсіндіреді;</w:t>
      </w:r>
    </w:p>
    <w:bookmarkStart w:name="z123" w:id="176"/>
    <w:p>
      <w:pPr>
        <w:spacing w:after="0"/>
        <w:ind w:left="0"/>
        <w:jc w:val="both"/>
      </w:pPr>
      <w:r>
        <w:rPr>
          <w:rFonts w:ascii="Times New Roman"/>
          <w:b w:val="false"/>
          <w:i w:val="false"/>
          <w:color w:val="000000"/>
          <w:sz w:val="28"/>
        </w:rPr>
        <w:t>
      88. Күн өткені анықталған авиациялық персоналды, оның температуралық жай-күйін қалпына келтіру бойынша жедел шаралар (сумен процедуралар, жақсы желдетілетін немесе ауа баптағыштармен жабдықталған үй-жайларда демалу) қабылдаумен ұшулардан шеттетіледі.</w:t>
      </w:r>
    </w:p>
    <w:bookmarkEnd w:id="176"/>
    <w:p>
      <w:pPr>
        <w:spacing w:after="0"/>
        <w:ind w:left="0"/>
        <w:jc w:val="both"/>
      </w:pPr>
      <w:r>
        <w:rPr>
          <w:rFonts w:ascii="Times New Roman"/>
          <w:b w:val="false"/>
          <w:i w:val="false"/>
          <w:color w:val="000000"/>
          <w:sz w:val="28"/>
        </w:rPr>
        <w:t>
      Күн өту салдарынан туындаған жіті қан тамыры бұзылыстары (талу, коллапс) кезінде авиациялық персонал, оған шұғыл көрсеткіштер бойынша медициналық көмек көрсетілгеннен кейін дәрігерлік-ұшқыштар комиссиясында кезектен тыс куәландандырумен госпитальға жатқызылуға тиіс.</w:t>
      </w:r>
    </w:p>
    <w:bookmarkStart w:name="z124" w:id="177"/>
    <w:p>
      <w:pPr>
        <w:spacing w:after="0"/>
        <w:ind w:left="0"/>
        <w:jc w:val="left"/>
      </w:pPr>
      <w:r>
        <w:rPr>
          <w:rFonts w:ascii="Times New Roman"/>
          <w:b/>
          <w:i w:val="false"/>
          <w:color w:val="000000"/>
        </w:rPr>
        <w:t xml:space="preserve"> 13-тарау. Әртүрлі авиация тектерінің ұшуын медициналық қамтамасыз ету тәртібі</w:t>
      </w:r>
    </w:p>
    <w:bookmarkEnd w:id="177"/>
    <w:bookmarkStart w:name="z125" w:id="178"/>
    <w:p>
      <w:pPr>
        <w:spacing w:after="0"/>
        <w:ind w:left="0"/>
        <w:jc w:val="left"/>
      </w:pPr>
      <w:r>
        <w:rPr>
          <w:rFonts w:ascii="Times New Roman"/>
          <w:b/>
          <w:i w:val="false"/>
          <w:color w:val="000000"/>
        </w:rPr>
        <w:t xml:space="preserve"> 1-параграф. Майдан авиациясының ұшуын медициналық қамтамасыз ету</w:t>
      </w:r>
    </w:p>
    <w:bookmarkEnd w:id="178"/>
    <w:bookmarkStart w:name="z126" w:id="179"/>
    <w:p>
      <w:pPr>
        <w:spacing w:after="0"/>
        <w:ind w:left="0"/>
        <w:jc w:val="both"/>
      </w:pPr>
      <w:r>
        <w:rPr>
          <w:rFonts w:ascii="Times New Roman"/>
          <w:b w:val="false"/>
          <w:i w:val="false"/>
          <w:color w:val="000000"/>
          <w:sz w:val="28"/>
        </w:rPr>
        <w:t>
      89. Майдан авиациясының ұшуын медициналық қамтамасыз етуді ұйымдастыру кезінде авиациялық бөлімнің медицина қызметі:</w:t>
      </w:r>
    </w:p>
    <w:bookmarkEnd w:id="179"/>
    <w:p>
      <w:pPr>
        <w:spacing w:after="0"/>
        <w:ind w:left="0"/>
        <w:jc w:val="both"/>
      </w:pPr>
      <w:r>
        <w:rPr>
          <w:rFonts w:ascii="Times New Roman"/>
          <w:b w:val="false"/>
          <w:i w:val="false"/>
          <w:color w:val="000000"/>
          <w:sz w:val="28"/>
        </w:rPr>
        <w:t>
      1) авиациялық персоналға жоғары маневрлі ұшақта ұшудың психофизиологиялық ерекшеліктерін, ұшуда организмге қолайсыз факторлардың әсер етуін және олардың профилактикасы іс-шараларын түсіндіреді;</w:t>
      </w:r>
    </w:p>
    <w:p>
      <w:pPr>
        <w:spacing w:after="0"/>
        <w:ind w:left="0"/>
        <w:jc w:val="both"/>
      </w:pPr>
      <w:r>
        <w:rPr>
          <w:rFonts w:ascii="Times New Roman"/>
          <w:b w:val="false"/>
          <w:i w:val="false"/>
          <w:color w:val="000000"/>
          <w:sz w:val="28"/>
        </w:rPr>
        <w:t>
      2) авиациялық персоналды артық жүктемеге қарсы қорғаныс бұлшықет және тыныс алу тәсілдеріне оқытып-үйретеді;</w:t>
      </w:r>
    </w:p>
    <w:p>
      <w:pPr>
        <w:spacing w:after="0"/>
        <w:ind w:left="0"/>
        <w:jc w:val="both"/>
      </w:pPr>
      <w:r>
        <w:rPr>
          <w:rFonts w:ascii="Times New Roman"/>
          <w:b w:val="false"/>
          <w:i w:val="false"/>
          <w:color w:val="000000"/>
          <w:sz w:val="28"/>
        </w:rPr>
        <w:t>
      3) артық жүктемеге қарсы қорғаныс бұлшықет және тыныс алу тәсілдерін пысықтау мақсатында авиациялық персоналды статоэргометрде (ол авиациялық бөлімде бар болған кезде) жаттықтыруды жүргізеді;</w:t>
      </w:r>
    </w:p>
    <w:p>
      <w:pPr>
        <w:spacing w:after="0"/>
        <w:ind w:left="0"/>
        <w:jc w:val="both"/>
      </w:pPr>
      <w:r>
        <w:rPr>
          <w:rFonts w:ascii="Times New Roman"/>
          <w:b w:val="false"/>
          <w:i w:val="false"/>
          <w:color w:val="000000"/>
          <w:sz w:val="28"/>
        </w:rPr>
        <w:t>
      4) биіктіктік және артық жүктемеге қарсы қорғау керек-жарағын таңдауға және оны шақтап пішуге қатысады, олардың дұрыс пайдаланылуын, санитариялық-гигиеналық жай-күйін және сақтау жағдайларын тексереді;</w:t>
      </w:r>
    </w:p>
    <w:p>
      <w:pPr>
        <w:spacing w:after="0"/>
        <w:ind w:left="0"/>
        <w:jc w:val="both"/>
      </w:pPr>
      <w:r>
        <w:rPr>
          <w:rFonts w:ascii="Times New Roman"/>
          <w:b w:val="false"/>
          <w:i w:val="false"/>
          <w:color w:val="000000"/>
          <w:sz w:val="28"/>
        </w:rPr>
        <w:t>
      5) қорғау керек-жарағының жиынтықталуына байланысты арнайы зерттеулер мен жаттықтырулар жүргізеді;</w:t>
      </w:r>
    </w:p>
    <w:p>
      <w:pPr>
        <w:spacing w:after="0"/>
        <w:ind w:left="0"/>
        <w:jc w:val="both"/>
      </w:pPr>
      <w:r>
        <w:rPr>
          <w:rFonts w:ascii="Times New Roman"/>
          <w:b w:val="false"/>
          <w:i w:val="false"/>
          <w:color w:val="000000"/>
          <w:sz w:val="28"/>
        </w:rPr>
        <w:t>
      6) авиациялық персоналдың назарын ұшулар кезінде кеңістікте орналасу қалпының иллюзиялары пайда болу мүмкіндігіне аударады;</w:t>
      </w:r>
    </w:p>
    <w:p>
      <w:pPr>
        <w:spacing w:after="0"/>
        <w:ind w:left="0"/>
        <w:jc w:val="both"/>
      </w:pPr>
      <w:r>
        <w:rPr>
          <w:rFonts w:ascii="Times New Roman"/>
          <w:b w:val="false"/>
          <w:i w:val="false"/>
          <w:color w:val="000000"/>
          <w:sz w:val="28"/>
        </w:rPr>
        <w:t>
      7) авиациялық персоналдың иллюзиялық сезінулермен күресу тәсілдері және қорғау керек-жарағын қолдану ерекшеліктері туралы білімін тексереді;</w:t>
      </w:r>
    </w:p>
    <w:p>
      <w:pPr>
        <w:spacing w:after="0"/>
        <w:ind w:left="0"/>
        <w:jc w:val="both"/>
      </w:pPr>
      <w:r>
        <w:rPr>
          <w:rFonts w:ascii="Times New Roman"/>
          <w:b w:val="false"/>
          <w:i w:val="false"/>
          <w:color w:val="000000"/>
          <w:sz w:val="28"/>
        </w:rPr>
        <w:t>
      8) адам тұрмайтын жерге (суға) қонған кезде авиациялық персоналды автономды тіршілік етуі жағдайларында өмір сүруге және өзіне-өзі және өзара көмек көрсетуге арнайы дайындауды жүргізуге қатысады;</w:t>
      </w:r>
    </w:p>
    <w:p>
      <w:pPr>
        <w:spacing w:after="0"/>
        <w:ind w:left="0"/>
        <w:jc w:val="both"/>
      </w:pPr>
      <w:r>
        <w:rPr>
          <w:rFonts w:ascii="Times New Roman"/>
          <w:b w:val="false"/>
          <w:i w:val="false"/>
          <w:color w:val="000000"/>
          <w:sz w:val="28"/>
        </w:rPr>
        <w:t>
      9) әуе кемесінде 7 бірліктен астам артық жүктемемен ұшуды жүзеге асыратын, сондай-ақ әуеде әуе кемесіне отын құюмен ұшу тапсырмаларын, жергілікті жер бедерін айналумен шекті төмен биіктіктерде ұшуды орындаған авиациялық персоналға ұшуаралық және ұшудан кейінгі медициналық қарап тексеруді жүргізеді.</w:t>
      </w:r>
    </w:p>
    <w:bookmarkStart w:name="z127" w:id="180"/>
    <w:p>
      <w:pPr>
        <w:spacing w:after="0"/>
        <w:ind w:left="0"/>
        <w:jc w:val="left"/>
      </w:pPr>
      <w:r>
        <w:rPr>
          <w:rFonts w:ascii="Times New Roman"/>
          <w:b/>
          <w:i w:val="false"/>
          <w:color w:val="000000"/>
        </w:rPr>
        <w:t xml:space="preserve"> 2-параграф. Көлік авиациясы ұшуын медициналық қамтамасыз ету</w:t>
      </w:r>
    </w:p>
    <w:bookmarkEnd w:id="180"/>
    <w:bookmarkStart w:name="z128" w:id="181"/>
    <w:p>
      <w:pPr>
        <w:spacing w:after="0"/>
        <w:ind w:left="0"/>
        <w:jc w:val="both"/>
      </w:pPr>
      <w:r>
        <w:rPr>
          <w:rFonts w:ascii="Times New Roman"/>
          <w:b w:val="false"/>
          <w:i w:val="false"/>
          <w:color w:val="000000"/>
          <w:sz w:val="28"/>
        </w:rPr>
        <w:t>
      90. Көлік авиациясы ұшуын медициналық қамтамасыз етуді ұйымдастыру кезінде авиациялық бөлімнің медицина қызметі:</w:t>
      </w:r>
    </w:p>
    <w:bookmarkEnd w:id="181"/>
    <w:p>
      <w:pPr>
        <w:spacing w:after="0"/>
        <w:ind w:left="0"/>
        <w:jc w:val="both"/>
      </w:pPr>
      <w:r>
        <w:rPr>
          <w:rFonts w:ascii="Times New Roman"/>
          <w:b w:val="false"/>
          <w:i w:val="false"/>
          <w:color w:val="000000"/>
          <w:sz w:val="28"/>
        </w:rPr>
        <w:t>
      1) авиациялық персоналға ұшулардың психофизиологиялық ерекшеліктерін, ұшуда организмге қолайсыз факторлардың (гипокинезия, гиподинамия, монотония, десинхроноз) әсер етуін және олардың алдын алу шараларын түсіндіреді;</w:t>
      </w:r>
    </w:p>
    <w:p>
      <w:pPr>
        <w:spacing w:after="0"/>
        <w:ind w:left="0"/>
        <w:jc w:val="both"/>
      </w:pPr>
      <w:r>
        <w:rPr>
          <w:rFonts w:ascii="Times New Roman"/>
          <w:b w:val="false"/>
          <w:i w:val="false"/>
          <w:color w:val="000000"/>
          <w:sz w:val="28"/>
        </w:rPr>
        <w:t>
      2) авиациялық персоналдың назарын ұшулар уақытында кеңістікте орналасу қалпының иллюзиялары пайда болу мүмкіндігіне аударады;</w:t>
      </w:r>
    </w:p>
    <w:p>
      <w:pPr>
        <w:spacing w:after="0"/>
        <w:ind w:left="0"/>
        <w:jc w:val="both"/>
      </w:pPr>
      <w:r>
        <w:rPr>
          <w:rFonts w:ascii="Times New Roman"/>
          <w:b w:val="false"/>
          <w:i w:val="false"/>
          <w:color w:val="000000"/>
          <w:sz w:val="28"/>
        </w:rPr>
        <w:t>
      3) авиациялық персоналға ұшуда жұмысқа қабілеттілікті сақтау құралдары мен әдістеріне (таза оттегімен тыныс алу, ұшақ кабинасында арнайы дене шынықтыру жаттығуларының кешені, биологиялық тұрғыдан белсенді нүктелерді өзіне-өзі уқалау) оқытып-үйретеді;</w:t>
      </w:r>
    </w:p>
    <w:p>
      <w:pPr>
        <w:spacing w:after="0"/>
        <w:ind w:left="0"/>
        <w:jc w:val="both"/>
      </w:pPr>
      <w:r>
        <w:rPr>
          <w:rFonts w:ascii="Times New Roman"/>
          <w:b w:val="false"/>
          <w:i w:val="false"/>
          <w:color w:val="000000"/>
          <w:sz w:val="28"/>
        </w:rPr>
        <w:t>
      4) адам тұрмайтын жерге (суға) қонған кезде авиациялық персоналды автономды тіршілік ету жағдайларында өмір сүруге және өзіне-өзі және өзара көмек көрсетуге арнайы дайындауды жүргізуге қатысады;</w:t>
      </w:r>
    </w:p>
    <w:p>
      <w:pPr>
        <w:spacing w:after="0"/>
        <w:ind w:left="0"/>
        <w:jc w:val="both"/>
      </w:pPr>
      <w:r>
        <w:rPr>
          <w:rFonts w:ascii="Times New Roman"/>
          <w:b w:val="false"/>
          <w:i w:val="false"/>
          <w:color w:val="000000"/>
          <w:sz w:val="28"/>
        </w:rPr>
        <w:t>
      5) шаршау, қажу және десинхроноз белгілері бар адамдарды анықтайды және олармен қалпына келтіру іс-шараларын жүргізеді.</w:t>
      </w:r>
    </w:p>
    <w:bookmarkStart w:name="z129" w:id="182"/>
    <w:p>
      <w:pPr>
        <w:spacing w:after="0"/>
        <w:ind w:left="0"/>
        <w:jc w:val="left"/>
      </w:pPr>
      <w:r>
        <w:rPr>
          <w:rFonts w:ascii="Times New Roman"/>
          <w:b/>
          <w:i w:val="false"/>
          <w:color w:val="000000"/>
        </w:rPr>
        <w:t xml:space="preserve"> 3-параграф. Армиялық авиацияның ұшуын медициналық қамтамасыз ету</w:t>
      </w:r>
    </w:p>
    <w:bookmarkEnd w:id="182"/>
    <w:bookmarkStart w:name="z130" w:id="183"/>
    <w:p>
      <w:pPr>
        <w:spacing w:after="0"/>
        <w:ind w:left="0"/>
        <w:jc w:val="both"/>
      </w:pPr>
      <w:r>
        <w:rPr>
          <w:rFonts w:ascii="Times New Roman"/>
          <w:b w:val="false"/>
          <w:i w:val="false"/>
          <w:color w:val="000000"/>
          <w:sz w:val="28"/>
        </w:rPr>
        <w:t>
      91. Армиялық авиацияның ұшуын медициналық қамтамасыз етуді ұйымдастыру кезінде авиациялық бөлімнің медицина қызметі:</w:t>
      </w:r>
    </w:p>
    <w:bookmarkEnd w:id="183"/>
    <w:p>
      <w:pPr>
        <w:spacing w:after="0"/>
        <w:ind w:left="0"/>
        <w:jc w:val="both"/>
      </w:pPr>
      <w:r>
        <w:rPr>
          <w:rFonts w:ascii="Times New Roman"/>
          <w:b w:val="false"/>
          <w:i w:val="false"/>
          <w:color w:val="000000"/>
          <w:sz w:val="28"/>
        </w:rPr>
        <w:t>
      1) авиациялық персоналға тікұшақта ұшудағы қызметтің психофизиологиялық ерекшеліктерін және гигиеналық шарттарын, ұшуда қолайсыз факторлардың организмге әсер етуін және олардың профилактикасы шараларын түсіндіреді;</w:t>
      </w:r>
    </w:p>
    <w:p>
      <w:pPr>
        <w:spacing w:after="0"/>
        <w:ind w:left="0"/>
        <w:jc w:val="both"/>
      </w:pPr>
      <w:r>
        <w:rPr>
          <w:rFonts w:ascii="Times New Roman"/>
          <w:b w:val="false"/>
          <w:i w:val="false"/>
          <w:color w:val="000000"/>
          <w:sz w:val="28"/>
        </w:rPr>
        <w:t>
      2) авиациялық персоналдың назарын өз әрекеттерін аспаптардың көрсеткіштеріне 1 секундтан асырмай тез көз тоқтату арқылы бақылап, тікұшақты аспаптық емес сигналдар бойынша ұшуда басқару қажеттілігіне аударады;</w:t>
      </w:r>
    </w:p>
    <w:p>
      <w:pPr>
        <w:spacing w:after="0"/>
        <w:ind w:left="0"/>
        <w:jc w:val="both"/>
      </w:pPr>
      <w:r>
        <w:rPr>
          <w:rFonts w:ascii="Times New Roman"/>
          <w:b w:val="false"/>
          <w:i w:val="false"/>
          <w:color w:val="000000"/>
          <w:sz w:val="28"/>
        </w:rPr>
        <w:t>
      3) авиациялық персоналдың назарын ұшу биіктігін көріп айқындауда қателердің туындау мүмкіндігіне және оны аспаптардың көрсеткіштері бойынша бақылау қажеттілігіне аударады;</w:t>
      </w:r>
    </w:p>
    <w:p>
      <w:pPr>
        <w:spacing w:after="0"/>
        <w:ind w:left="0"/>
        <w:jc w:val="both"/>
      </w:pPr>
      <w:r>
        <w:rPr>
          <w:rFonts w:ascii="Times New Roman"/>
          <w:b w:val="false"/>
          <w:i w:val="false"/>
          <w:color w:val="000000"/>
          <w:sz w:val="28"/>
        </w:rPr>
        <w:t>
      4) авиациялық персоналдың түнгі ұшуда иллюзиялық сезімдермен және жарықтандырудың күрт күңгірттеуімен күресу тәсілдері және түнде көру көзілдірігін пайдалану ерекшеліктері туралы білімін тексереді;</w:t>
      </w:r>
    </w:p>
    <w:p>
      <w:pPr>
        <w:spacing w:after="0"/>
        <w:ind w:left="0"/>
        <w:jc w:val="both"/>
      </w:pPr>
      <w:r>
        <w:rPr>
          <w:rFonts w:ascii="Times New Roman"/>
          <w:b w:val="false"/>
          <w:i w:val="false"/>
          <w:color w:val="000000"/>
          <w:sz w:val="28"/>
        </w:rPr>
        <w:t>
      5) авиациялық персоналды адам тұрмайтын жерде жерге (суға) қону кезінде дербес тіршілік ету және өзіне-өзі көмек және өзара көмек көрсету жағдайларында тіршілік етуге арнайы даярлауды жүргізуге қатысады;</w:t>
      </w:r>
    </w:p>
    <w:p>
      <w:pPr>
        <w:spacing w:after="0"/>
        <w:ind w:left="0"/>
        <w:jc w:val="both"/>
      </w:pPr>
      <w:r>
        <w:rPr>
          <w:rFonts w:ascii="Times New Roman"/>
          <w:b w:val="false"/>
          <w:i w:val="false"/>
          <w:color w:val="000000"/>
          <w:sz w:val="28"/>
        </w:rPr>
        <w:t>
      6) тереңдетілген медициналық тексерулерді жүргізген кезде шудың, дірілдеудің ұзақ әсер етуіне байланысты функционалдық бұзылуы бар адамдарды анықтайды және медициналық көрсеткіштер бойынша олармен оңалту іс-шараларын жүргізеді.</w:t>
      </w:r>
    </w:p>
    <w:bookmarkStart w:name="z131" w:id="184"/>
    <w:p>
      <w:pPr>
        <w:spacing w:after="0"/>
        <w:ind w:left="0"/>
        <w:jc w:val="left"/>
      </w:pPr>
      <w:r>
        <w:rPr>
          <w:rFonts w:ascii="Times New Roman"/>
          <w:b/>
          <w:i w:val="false"/>
          <w:color w:val="000000"/>
        </w:rPr>
        <w:t xml:space="preserve"> 14-тарау. Жауынгерлік кезекшіліктерді атқару кезінде ұшуды медициналық қамтамасыз ету тәртібі</w:t>
      </w:r>
    </w:p>
    <w:bookmarkEnd w:id="184"/>
    <w:bookmarkStart w:name="z132" w:id="185"/>
    <w:p>
      <w:pPr>
        <w:spacing w:after="0"/>
        <w:ind w:left="0"/>
        <w:jc w:val="both"/>
      </w:pPr>
      <w:r>
        <w:rPr>
          <w:rFonts w:ascii="Times New Roman"/>
          <w:b w:val="false"/>
          <w:i w:val="false"/>
          <w:color w:val="000000"/>
          <w:sz w:val="28"/>
        </w:rPr>
        <w:t>
      92. Жауынгерлік кезекшіліктерді атқару кезінде ұшуды медициналық қамтамасыз ету кезінде авиациялық бөлімнің медицина қызметі:</w:t>
      </w:r>
    </w:p>
    <w:bookmarkEnd w:id="185"/>
    <w:p>
      <w:pPr>
        <w:spacing w:after="0"/>
        <w:ind w:left="0"/>
        <w:jc w:val="both"/>
      </w:pPr>
      <w:r>
        <w:rPr>
          <w:rFonts w:ascii="Times New Roman"/>
          <w:b w:val="false"/>
          <w:i w:val="false"/>
          <w:color w:val="000000"/>
          <w:sz w:val="28"/>
        </w:rPr>
        <w:t>
      1) авиациялық персоналға жоғары маневрлі ұшақта ұшудың психофизиологиялық ерекшеліктерін, ұшуда қолайсыз факторлардың организмге әсер етуін және олардың профилактикасы шараларын түсіндіреді;</w:t>
      </w:r>
    </w:p>
    <w:p>
      <w:pPr>
        <w:spacing w:after="0"/>
        <w:ind w:left="0"/>
        <w:jc w:val="both"/>
      </w:pPr>
      <w:r>
        <w:rPr>
          <w:rFonts w:ascii="Times New Roman"/>
          <w:b w:val="false"/>
          <w:i w:val="false"/>
          <w:color w:val="000000"/>
          <w:sz w:val="28"/>
        </w:rPr>
        <w:t>
      2) авиациялық персоналға түнде жұмысқа қабілеттіліктің төмендеуіне және оны жоғары деңгейде ұстау жөніндегі шараларға ерекше назар аудара отырып, жауынгерлік кезекшіліктерді атқарудың психофизиологиялық және физиологиялық-гигиеналық ерекшеліктерін түсіндіреді;</w:t>
      </w:r>
    </w:p>
    <w:p>
      <w:pPr>
        <w:spacing w:after="0"/>
        <w:ind w:left="0"/>
        <w:jc w:val="both"/>
      </w:pPr>
      <w:r>
        <w:rPr>
          <w:rFonts w:ascii="Times New Roman"/>
          <w:b w:val="false"/>
          <w:i w:val="false"/>
          <w:color w:val="000000"/>
          <w:sz w:val="28"/>
        </w:rPr>
        <w:t>
      3) авиациялық персоналды қорғау керек-жарағын, тыныс-тіршілікті қамтамасыз ету жүйелерін және құтқару құралдарын пайдалану ерекшеліктеріне оқытып-үйретеді;</w:t>
      </w:r>
    </w:p>
    <w:p>
      <w:pPr>
        <w:spacing w:after="0"/>
        <w:ind w:left="0"/>
        <w:jc w:val="both"/>
      </w:pPr>
      <w:r>
        <w:rPr>
          <w:rFonts w:ascii="Times New Roman"/>
          <w:b w:val="false"/>
          <w:i w:val="false"/>
          <w:color w:val="000000"/>
          <w:sz w:val="28"/>
        </w:rPr>
        <w:t>
      4) қорғау керек-жарағы мен ұшу киім-кешегінің жиынтықтығын және жай-күйін тексереді;</w:t>
      </w:r>
    </w:p>
    <w:p>
      <w:pPr>
        <w:spacing w:after="0"/>
        <w:ind w:left="0"/>
        <w:jc w:val="both"/>
      </w:pPr>
      <w:r>
        <w:rPr>
          <w:rFonts w:ascii="Times New Roman"/>
          <w:b w:val="false"/>
          <w:i w:val="false"/>
          <w:color w:val="000000"/>
          <w:sz w:val="28"/>
        </w:rPr>
        <w:t>
      5) авиациялық персоналға биіктіктік және артық жүктемеге қарсы қорғау керек-жарағын дұрыс пайдалану қажеттілігін түсіндіреді;</w:t>
      </w:r>
    </w:p>
    <w:p>
      <w:pPr>
        <w:spacing w:after="0"/>
        <w:ind w:left="0"/>
        <w:jc w:val="both"/>
      </w:pPr>
      <w:r>
        <w:rPr>
          <w:rFonts w:ascii="Times New Roman"/>
          <w:b w:val="false"/>
          <w:i w:val="false"/>
          <w:color w:val="000000"/>
          <w:sz w:val="28"/>
        </w:rPr>
        <w:t>
      6) жауынгерлік кезекшіліктер процесінде авиациялық персоналдың жеке психофизиологиялық ерекшеліктерін және жұмысқа қабілеттілігін зерделейді;</w:t>
      </w:r>
    </w:p>
    <w:p>
      <w:pPr>
        <w:spacing w:after="0"/>
        <w:ind w:left="0"/>
        <w:jc w:val="both"/>
      </w:pPr>
      <w:r>
        <w:rPr>
          <w:rFonts w:ascii="Times New Roman"/>
          <w:b w:val="false"/>
          <w:i w:val="false"/>
          <w:color w:val="000000"/>
          <w:sz w:val="28"/>
        </w:rPr>
        <w:t>
      7) авиациялық персоналдың назарын жоғары жұмысқа қабілеттілікті сақтау үшін ұшуалды еңбек, демалу және тамақтандыру режимін сақтау қажеттілігіне аударады;</w:t>
      </w:r>
    </w:p>
    <w:p>
      <w:pPr>
        <w:spacing w:after="0"/>
        <w:ind w:left="0"/>
        <w:jc w:val="both"/>
      </w:pPr>
      <w:r>
        <w:rPr>
          <w:rFonts w:ascii="Times New Roman"/>
          <w:b w:val="false"/>
          <w:i w:val="false"/>
          <w:color w:val="000000"/>
          <w:sz w:val="28"/>
        </w:rPr>
        <w:t>
      8) авиациялық персоналды жұмысқа қабілеттілікті сақтау құралдары мен әдістеріне (таза оттегімен тыныс алу, арнайы дене шынықтыру жаттығулары кешені, биологиялық белсенді нүктелерді өзі уқалау) оқытып-үйретеді;</w:t>
      </w:r>
    </w:p>
    <w:p>
      <w:pPr>
        <w:spacing w:after="0"/>
        <w:ind w:left="0"/>
        <w:jc w:val="both"/>
      </w:pPr>
      <w:r>
        <w:rPr>
          <w:rFonts w:ascii="Times New Roman"/>
          <w:b w:val="false"/>
          <w:i w:val="false"/>
          <w:color w:val="000000"/>
          <w:sz w:val="28"/>
        </w:rPr>
        <w:t>
      9) кезекшілікте санитариялық-гигиеналық және тұрмыстық жағдайларды тексереді;</w:t>
      </w:r>
    </w:p>
    <w:p>
      <w:pPr>
        <w:spacing w:after="0"/>
        <w:ind w:left="0"/>
        <w:jc w:val="both"/>
      </w:pPr>
      <w:r>
        <w:rPr>
          <w:rFonts w:ascii="Times New Roman"/>
          <w:b w:val="false"/>
          <w:i w:val="false"/>
          <w:color w:val="000000"/>
          <w:sz w:val="28"/>
        </w:rPr>
        <w:t>
      10) тамақ ішу арасында 4-5 сағаттан артық үзілістерге жол бермеу мақсатында түнде тамақтандыруды ұйымдастыруды тексереді;</w:t>
      </w:r>
    </w:p>
    <w:p>
      <w:pPr>
        <w:spacing w:after="0"/>
        <w:ind w:left="0"/>
        <w:jc w:val="both"/>
      </w:pPr>
      <w:r>
        <w:rPr>
          <w:rFonts w:ascii="Times New Roman"/>
          <w:b w:val="false"/>
          <w:i w:val="false"/>
          <w:color w:val="000000"/>
          <w:sz w:val="28"/>
        </w:rPr>
        <w:t>
      11) авиациялық персоналды адам тұрмайтын жерде жерге (суға) қону кезінде дербес тіршілік ету және өзіне-өзі көмек және өзара көмек көрсету жағдайларында тіршілік етуге арнайы даярлауды жүргізуге қатысады;</w:t>
      </w:r>
    </w:p>
    <w:p>
      <w:pPr>
        <w:spacing w:after="0"/>
        <w:ind w:left="0"/>
        <w:jc w:val="both"/>
      </w:pPr>
      <w:r>
        <w:rPr>
          <w:rFonts w:ascii="Times New Roman"/>
          <w:b w:val="false"/>
          <w:i w:val="false"/>
          <w:color w:val="000000"/>
          <w:sz w:val="28"/>
        </w:rPr>
        <w:t>
      12) ұшу процесінде ұшуаралық және ұшудан кейінгі сауалнаманы, қажет болған кезде медициналық қарап тексеруді де жүргізеді;</w:t>
      </w:r>
    </w:p>
    <w:p>
      <w:pPr>
        <w:spacing w:after="0"/>
        <w:ind w:left="0"/>
        <w:jc w:val="both"/>
      </w:pPr>
      <w:r>
        <w:rPr>
          <w:rFonts w:ascii="Times New Roman"/>
          <w:b w:val="false"/>
          <w:i w:val="false"/>
          <w:color w:val="000000"/>
          <w:sz w:val="28"/>
        </w:rPr>
        <w:t>
      13) шаршау, қалжырау және десинхроноз белгілері бар адамдарды анықтайды және олармен қалпына келтіру іс-шараларын жүргізеді.</w:t>
      </w:r>
    </w:p>
    <w:bookmarkStart w:name="z133" w:id="186"/>
    <w:p>
      <w:pPr>
        <w:spacing w:after="0"/>
        <w:ind w:left="0"/>
        <w:jc w:val="both"/>
      </w:pPr>
      <w:r>
        <w:rPr>
          <w:rFonts w:ascii="Times New Roman"/>
          <w:b w:val="false"/>
          <w:i w:val="false"/>
          <w:color w:val="000000"/>
          <w:sz w:val="28"/>
        </w:rPr>
        <w:t>
      93. Авиациялық персоналға ұшу фактісіне қарамастан, жауынгерлік кезекшілікке түсер алдында және одан кейін ұшуалды және ұшудан кейінгі демалыс беріледі.</w:t>
      </w:r>
    </w:p>
    <w:bookmarkEnd w:id="186"/>
    <w:bookmarkStart w:name="z134" w:id="187"/>
    <w:p>
      <w:pPr>
        <w:spacing w:after="0"/>
        <w:ind w:left="0"/>
        <w:jc w:val="both"/>
      </w:pPr>
      <w:r>
        <w:rPr>
          <w:rFonts w:ascii="Times New Roman"/>
          <w:b w:val="false"/>
          <w:i w:val="false"/>
          <w:color w:val="000000"/>
          <w:sz w:val="28"/>
        </w:rPr>
        <w:t>
      94. 50 жауынгерлік кезекшіліктен кейін функционалдық жай-күйін, жұмысқа қабілеттілігін қалпына келтіру үшін авиациялық персоналға, кейіннен ұшуға жіберумен, мерзімі күнтізбелік 7 – 10 күнге демалыс беріледі.</w:t>
      </w:r>
    </w:p>
    <w:bookmarkEnd w:id="187"/>
    <w:bookmarkStart w:name="z135" w:id="188"/>
    <w:p>
      <w:pPr>
        <w:spacing w:after="0"/>
        <w:ind w:left="0"/>
        <w:jc w:val="left"/>
      </w:pPr>
      <w:r>
        <w:rPr>
          <w:rFonts w:ascii="Times New Roman"/>
          <w:b/>
          <w:i w:val="false"/>
          <w:color w:val="000000"/>
        </w:rPr>
        <w:t xml:space="preserve"> 15-тарау. Ұшып өтуді орындайтын әуе кемелері экипаждарының ұшуын медициналық қамтамасыз ету тәртібі</w:t>
      </w:r>
    </w:p>
    <w:bookmarkEnd w:id="188"/>
    <w:bookmarkStart w:name="z136" w:id="189"/>
    <w:p>
      <w:pPr>
        <w:spacing w:after="0"/>
        <w:ind w:left="0"/>
        <w:jc w:val="both"/>
      </w:pPr>
      <w:r>
        <w:rPr>
          <w:rFonts w:ascii="Times New Roman"/>
          <w:b w:val="false"/>
          <w:i w:val="false"/>
          <w:color w:val="000000"/>
          <w:sz w:val="28"/>
        </w:rPr>
        <w:t>
      95. Ұшып өтуді орындайтын әуе кемелері экипаждарының ұшуын медициналық қамтамасыз ету кезінде авиациялық бөлімнің медициналық қызметі:</w:t>
      </w:r>
    </w:p>
    <w:bookmarkEnd w:id="189"/>
    <w:bookmarkStart w:name="z235" w:id="190"/>
    <w:p>
      <w:pPr>
        <w:spacing w:after="0"/>
        <w:ind w:left="0"/>
        <w:jc w:val="both"/>
      </w:pPr>
      <w:r>
        <w:rPr>
          <w:rFonts w:ascii="Times New Roman"/>
          <w:b w:val="false"/>
          <w:i w:val="false"/>
          <w:color w:val="000000"/>
          <w:sz w:val="28"/>
        </w:rPr>
        <w:t>
      1) әсіресе, егер ұшып өту басқа климаттық-географиялық аймақтарда орындалса, ұшып өтуді орындайтын әуе кемелері экипаждарының орналасу жағдайларын, ұшуалды демалу мен тамақтану режимінің сақталуын тексереді;</w:t>
      </w:r>
    </w:p>
    <w:bookmarkEnd w:id="190"/>
    <w:bookmarkStart w:name="z236" w:id="191"/>
    <w:p>
      <w:pPr>
        <w:spacing w:after="0"/>
        <w:ind w:left="0"/>
        <w:jc w:val="both"/>
      </w:pPr>
      <w:r>
        <w:rPr>
          <w:rFonts w:ascii="Times New Roman"/>
          <w:b w:val="false"/>
          <w:i w:val="false"/>
          <w:color w:val="000000"/>
          <w:sz w:val="28"/>
        </w:rPr>
        <w:t>
      2) экипаждардың тамақтандырумен, оның ішінде борттық тамақтандырумен қамтамасыз етілуін тексереді;</w:t>
      </w:r>
    </w:p>
    <w:bookmarkEnd w:id="191"/>
    <w:bookmarkStart w:name="z237" w:id="192"/>
    <w:p>
      <w:pPr>
        <w:spacing w:after="0"/>
        <w:ind w:left="0"/>
        <w:jc w:val="both"/>
      </w:pPr>
      <w:r>
        <w:rPr>
          <w:rFonts w:ascii="Times New Roman"/>
          <w:b w:val="false"/>
          <w:i w:val="false"/>
          <w:color w:val="000000"/>
          <w:sz w:val="28"/>
        </w:rPr>
        <w:t>
      3) қорғау керек-жарағы мен ұшу киім-кешегінің жиынтықтығы мен жай-күйін тексереді;</w:t>
      </w:r>
    </w:p>
    <w:bookmarkEnd w:id="192"/>
    <w:bookmarkStart w:name="z238" w:id="193"/>
    <w:p>
      <w:pPr>
        <w:spacing w:after="0"/>
        <w:ind w:left="0"/>
        <w:jc w:val="both"/>
      </w:pPr>
      <w:r>
        <w:rPr>
          <w:rFonts w:ascii="Times New Roman"/>
          <w:b w:val="false"/>
          <w:i w:val="false"/>
          <w:color w:val="000000"/>
          <w:sz w:val="28"/>
        </w:rPr>
        <w:t>
      4) науқастанғандарға, зардап шеккендерге медициналық көмек көрсетуді және оларды медициналық ұйымдарына (меншік түрлеріне қарамастан) эвакуациялауды ұйымдастырады.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94"/>
    <w:p>
      <w:pPr>
        <w:spacing w:after="0"/>
        <w:ind w:left="0"/>
        <w:jc w:val="both"/>
      </w:pPr>
      <w:r>
        <w:rPr>
          <w:rFonts w:ascii="Times New Roman"/>
          <w:b w:val="false"/>
          <w:i w:val="false"/>
          <w:color w:val="000000"/>
          <w:sz w:val="28"/>
        </w:rPr>
        <w:t>
      96. Ұшып өтуді орындайтын әуе кемелерінің экипаждарын ұшуалды медициналық қарап тексеру әзірлікті бақылау парағында белгі жасаумен авиациялық бөлімнің медициналық бөлімшесінде ұшып шығуға дейін кемінде 2 сағат бұрын жүргізіледі. Базадан тыс әуеайлақтарда ұшуалды медициналық қарап тексеруді авиациялық бөлімнің медициналық бөлімшесінің кезекші дәрігері (медициналық жұмыскері) жүргізеді.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95"/>
    <w:p>
      <w:pPr>
        <w:spacing w:after="0"/>
        <w:ind w:left="0"/>
        <w:jc w:val="left"/>
      </w:pPr>
      <w:r>
        <w:rPr>
          <w:rFonts w:ascii="Times New Roman"/>
          <w:b/>
          <w:i w:val="false"/>
          <w:color w:val="000000"/>
        </w:rPr>
        <w:t xml:space="preserve"> 16-тарау. Ұшуға оқытып-үйрету кезінде ұшуды медициналық қамтамасыз ету тәртібі</w:t>
      </w:r>
    </w:p>
    <w:bookmarkEnd w:id="195"/>
    <w:bookmarkStart w:name="z139" w:id="196"/>
    <w:p>
      <w:pPr>
        <w:spacing w:after="0"/>
        <w:ind w:left="0"/>
        <w:jc w:val="both"/>
      </w:pPr>
      <w:r>
        <w:rPr>
          <w:rFonts w:ascii="Times New Roman"/>
          <w:b w:val="false"/>
          <w:i w:val="false"/>
          <w:color w:val="000000"/>
          <w:sz w:val="28"/>
        </w:rPr>
        <w:t>
      97. Авиациялық персоналды даярлау бойынша әскери оқу орындарының ұшу мамандықтарында білім алатын курсанттарды (бұдан әрі – курсанттар) ұшуға оқытып-үйрету кезінде ұшуды медициналық қамтамасыз ету кезінде авиациялық персоналды даярлау бойынша әскери оқу орнының әскери-медициналық қызметі:</w:t>
      </w:r>
    </w:p>
    <w:bookmarkEnd w:id="196"/>
    <w:bookmarkStart w:name="z239" w:id="197"/>
    <w:p>
      <w:pPr>
        <w:spacing w:after="0"/>
        <w:ind w:left="0"/>
        <w:jc w:val="both"/>
      </w:pPr>
      <w:r>
        <w:rPr>
          <w:rFonts w:ascii="Times New Roman"/>
          <w:b w:val="false"/>
          <w:i w:val="false"/>
          <w:color w:val="000000"/>
          <w:sz w:val="28"/>
        </w:rPr>
        <w:t>
      1) курсанттардың денсаулық жағдайын және жұмысқа қабілеттілігін медициналық бақылауды жүзеге асырады, қажетті емдеу-профилактикалық іс-шаралар кешенін жүргізеді;</w:t>
      </w:r>
    </w:p>
    <w:bookmarkEnd w:id="197"/>
    <w:bookmarkStart w:name="z240" w:id="198"/>
    <w:p>
      <w:pPr>
        <w:spacing w:after="0"/>
        <w:ind w:left="0"/>
        <w:jc w:val="both"/>
      </w:pPr>
      <w:r>
        <w:rPr>
          <w:rFonts w:ascii="Times New Roman"/>
          <w:b w:val="false"/>
          <w:i w:val="false"/>
          <w:color w:val="000000"/>
          <w:sz w:val="28"/>
        </w:rPr>
        <w:t>
      2) ұшуға оқытып-үйрету кезінде және тренажерлық даярлық уақытында курсанттар қызметінің жеке психофизиологиялық ерекшеліктерін зерделейді, ұшу дағдыларын қалыптастыру және нығайту тиімділігін төмендететін факторларды анықтайды;</w:t>
      </w:r>
    </w:p>
    <w:bookmarkEnd w:id="198"/>
    <w:bookmarkStart w:name="z241" w:id="199"/>
    <w:p>
      <w:pPr>
        <w:spacing w:after="0"/>
        <w:ind w:left="0"/>
        <w:jc w:val="both"/>
      </w:pPr>
      <w:r>
        <w:rPr>
          <w:rFonts w:ascii="Times New Roman"/>
          <w:b w:val="false"/>
          <w:i w:val="false"/>
          <w:color w:val="000000"/>
          <w:sz w:val="28"/>
        </w:rPr>
        <w:t>
      3) жоспарланған ұшу жүктемесінің курсанттар мен ұшқыш-нұсқаушылардың денсаулық жағдайы мен физикалық тұрғыдан шыдамдылығына сәйкес келуіне ұшудың жоспарлы кестесін зерделейді;</w:t>
      </w:r>
    </w:p>
    <w:bookmarkEnd w:id="199"/>
    <w:bookmarkStart w:name="z242" w:id="200"/>
    <w:p>
      <w:pPr>
        <w:spacing w:after="0"/>
        <w:ind w:left="0"/>
        <w:jc w:val="both"/>
      </w:pPr>
      <w:r>
        <w:rPr>
          <w:rFonts w:ascii="Times New Roman"/>
          <w:b w:val="false"/>
          <w:i w:val="false"/>
          <w:color w:val="000000"/>
          <w:sz w:val="28"/>
        </w:rPr>
        <w:t>
      4) ұшудың әртүрлі түрлерінің төзімділігін талдайды, еңбектің, демалу мен тамақтанудың ұтымды режимін жасауға қатысады;</w:t>
      </w:r>
    </w:p>
    <w:bookmarkEnd w:id="200"/>
    <w:bookmarkStart w:name="z243" w:id="201"/>
    <w:p>
      <w:pPr>
        <w:spacing w:after="0"/>
        <w:ind w:left="0"/>
        <w:jc w:val="both"/>
      </w:pPr>
      <w:r>
        <w:rPr>
          <w:rFonts w:ascii="Times New Roman"/>
          <w:b w:val="false"/>
          <w:i w:val="false"/>
          <w:color w:val="000000"/>
          <w:sz w:val="28"/>
        </w:rPr>
        <w:t>
      5) олардың жарықтандырылуына және температуралық режиміне ерекше назар аудара отырып, курсанттардың орналасу, тамақтандыру және оқытып-үйрету жағдайларының санитариялық жай-күйін тексереді;</w:t>
      </w:r>
    </w:p>
    <w:bookmarkEnd w:id="201"/>
    <w:bookmarkStart w:name="z244" w:id="202"/>
    <w:p>
      <w:pPr>
        <w:spacing w:after="0"/>
        <w:ind w:left="0"/>
        <w:jc w:val="both"/>
      </w:pPr>
      <w:r>
        <w:rPr>
          <w:rFonts w:ascii="Times New Roman"/>
          <w:b w:val="false"/>
          <w:i w:val="false"/>
          <w:color w:val="000000"/>
          <w:sz w:val="28"/>
        </w:rPr>
        <w:t>
      6) курсанттармен авиациялық медицина бойынша сабақтар өткізеді.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203"/>
    <w:p>
      <w:pPr>
        <w:spacing w:after="0"/>
        <w:ind w:left="0"/>
        <w:jc w:val="both"/>
      </w:pPr>
      <w:r>
        <w:rPr>
          <w:rFonts w:ascii="Times New Roman"/>
          <w:b w:val="false"/>
          <w:i w:val="false"/>
          <w:color w:val="000000"/>
          <w:sz w:val="28"/>
        </w:rPr>
        <w:t>
      98. Курсанттардың денсаулық жағдайын медициналық бақылау:</w:t>
      </w:r>
    </w:p>
    <w:bookmarkEnd w:id="203"/>
    <w:p>
      <w:pPr>
        <w:spacing w:after="0"/>
        <w:ind w:left="0"/>
        <w:jc w:val="both"/>
      </w:pPr>
      <w:r>
        <w:rPr>
          <w:rFonts w:ascii="Times New Roman"/>
          <w:b w:val="false"/>
          <w:i w:val="false"/>
          <w:color w:val="000000"/>
          <w:sz w:val="28"/>
        </w:rPr>
        <w:t>
      1) ұшуға оқытып-үйрету кезінде денсаулық жағдайын күнделікті бақылауды;</w:t>
      </w:r>
    </w:p>
    <w:p>
      <w:pPr>
        <w:spacing w:after="0"/>
        <w:ind w:left="0"/>
        <w:jc w:val="both"/>
      </w:pPr>
      <w:r>
        <w:rPr>
          <w:rFonts w:ascii="Times New Roman"/>
          <w:b w:val="false"/>
          <w:i w:val="false"/>
          <w:color w:val="000000"/>
          <w:sz w:val="28"/>
        </w:rPr>
        <w:t>
      2) кезеңдік, тереңдетілген және кезектен тыс медициналық қарап тексерулерді;</w:t>
      </w:r>
    </w:p>
    <w:p>
      <w:pPr>
        <w:spacing w:after="0"/>
        <w:ind w:left="0"/>
        <w:jc w:val="both"/>
      </w:pPr>
      <w:r>
        <w:rPr>
          <w:rFonts w:ascii="Times New Roman"/>
          <w:b w:val="false"/>
          <w:i w:val="false"/>
          <w:color w:val="000000"/>
          <w:sz w:val="28"/>
        </w:rPr>
        <w:t>
      3) ұшуды жүргізу кезеңінде медициналық қарап тексерулерді (ұшуалды, ұшуаралық және ұшудан кейінгі медициналық қарап тексерулерді) қамтиды.</w:t>
      </w:r>
    </w:p>
    <w:bookmarkStart w:name="z141" w:id="204"/>
    <w:p>
      <w:pPr>
        <w:spacing w:after="0"/>
        <w:ind w:left="0"/>
        <w:jc w:val="both"/>
      </w:pPr>
      <w:r>
        <w:rPr>
          <w:rFonts w:ascii="Times New Roman"/>
          <w:b w:val="false"/>
          <w:i w:val="false"/>
          <w:color w:val="000000"/>
          <w:sz w:val="28"/>
        </w:rPr>
        <w:t>
      99. Курсанттарды кезеңдік медициналық қарап тексеру 3 айда 1 рет авиациялық персоналды даярлау жөніндегі әскери оқу орнының бастығы бекіткен жоспар бойынша авиациялық персоналды даярлау жөніндегі әскери оқу орнының әскери-медициналық (медициналық) бөлімшесінде жүргізіледі.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5" w:id="205"/>
    <w:p>
      <w:pPr>
        <w:spacing w:after="0"/>
        <w:ind w:left="0"/>
        <w:jc w:val="both"/>
      </w:pPr>
      <w:r>
        <w:rPr>
          <w:rFonts w:ascii="Times New Roman"/>
          <w:b w:val="false"/>
          <w:i w:val="false"/>
          <w:color w:val="000000"/>
          <w:sz w:val="28"/>
        </w:rPr>
        <w:t>
      99-1. Курсанттарға авиациялық персоналды даярлау жөніндегі әскери оқу орнының әскери-медициналық (медициналық) бөлімшесінде кезекті медициналық куәландырудан соң 6 айдан кейін терапевтің және невропатологтың қатысуымен медициналық қарап тексеру жүргізіледі. Медициналық көрсеткіштер бойынша хирург, офтальмолог, оториноларинголог тартылады.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99-1-тармақпен толықтырылды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206"/>
    <w:p>
      <w:pPr>
        <w:spacing w:after="0"/>
        <w:ind w:left="0"/>
        <w:jc w:val="both"/>
      </w:pPr>
      <w:r>
        <w:rPr>
          <w:rFonts w:ascii="Times New Roman"/>
          <w:b w:val="false"/>
          <w:i w:val="false"/>
          <w:color w:val="000000"/>
          <w:sz w:val="28"/>
        </w:rPr>
        <w:t>
      100. Медициналық бақылау процесінде денсаулық жағдайының тұрақты бұзылуы анықталған курсант ұшуға оқытып-үйретуге жарамдылығы туралы мәселені шешу үшін стационарлық медициналық тексеруге және кезектен тыс медициналық куәландыруға жіберілуге тиіс.</w:t>
      </w:r>
    </w:p>
    <w:bookmarkEnd w:id="206"/>
    <w:bookmarkStart w:name="z143" w:id="207"/>
    <w:p>
      <w:pPr>
        <w:spacing w:after="0"/>
        <w:ind w:left="0"/>
        <w:jc w:val="both"/>
      </w:pPr>
      <w:r>
        <w:rPr>
          <w:rFonts w:ascii="Times New Roman"/>
          <w:b w:val="false"/>
          <w:i w:val="false"/>
          <w:color w:val="000000"/>
          <w:sz w:val="28"/>
        </w:rPr>
        <w:t>
      101. Авиациялық медицина бойынша сабақтарда:</w:t>
      </w:r>
    </w:p>
    <w:bookmarkEnd w:id="207"/>
    <w:p>
      <w:pPr>
        <w:spacing w:after="0"/>
        <w:ind w:left="0"/>
        <w:jc w:val="both"/>
      </w:pPr>
      <w:r>
        <w:rPr>
          <w:rFonts w:ascii="Times New Roman"/>
          <w:b w:val="false"/>
          <w:i w:val="false"/>
          <w:color w:val="000000"/>
          <w:sz w:val="28"/>
        </w:rPr>
        <w:t>
      1) ұшу қызметінің психофизиологиялық ерекшеліктері;</w:t>
      </w:r>
    </w:p>
    <w:p>
      <w:pPr>
        <w:spacing w:after="0"/>
        <w:ind w:left="0"/>
        <w:jc w:val="both"/>
      </w:pPr>
      <w:r>
        <w:rPr>
          <w:rFonts w:ascii="Times New Roman"/>
          <w:b w:val="false"/>
          <w:i w:val="false"/>
          <w:color w:val="000000"/>
          <w:sz w:val="28"/>
        </w:rPr>
        <w:t>
      2) ұшудың қолайсыз факторларынан қорғау шаралары;</w:t>
      </w:r>
    </w:p>
    <w:p>
      <w:pPr>
        <w:spacing w:after="0"/>
        <w:ind w:left="0"/>
        <w:jc w:val="both"/>
      </w:pPr>
      <w:r>
        <w:rPr>
          <w:rFonts w:ascii="Times New Roman"/>
          <w:b w:val="false"/>
          <w:i w:val="false"/>
          <w:color w:val="000000"/>
          <w:sz w:val="28"/>
        </w:rPr>
        <w:t>
      3) ұшу қызметін жүзеге асыру кезінде денсаулық жағдайына және дене бітімінің даму деңгейіне қойылатын талаптар;</w:t>
      </w:r>
    </w:p>
    <w:p>
      <w:pPr>
        <w:spacing w:after="0"/>
        <w:ind w:left="0"/>
        <w:jc w:val="both"/>
      </w:pPr>
      <w:r>
        <w:rPr>
          <w:rFonts w:ascii="Times New Roman"/>
          <w:b w:val="false"/>
          <w:i w:val="false"/>
          <w:color w:val="000000"/>
          <w:sz w:val="28"/>
        </w:rPr>
        <w:t>
      4) ұшуда жоғары жұмысқа қабілеттілікті сақтау үшін еңбектің, демалу мен тамақтандырудың ұшуалды режимін сақтау қажеттілігі оқытылады.</w:t>
      </w:r>
    </w:p>
    <w:bookmarkStart w:name="z144" w:id="208"/>
    <w:p>
      <w:pPr>
        <w:spacing w:after="0"/>
        <w:ind w:left="0"/>
        <w:jc w:val="both"/>
      </w:pPr>
      <w:r>
        <w:rPr>
          <w:rFonts w:ascii="Times New Roman"/>
          <w:b w:val="false"/>
          <w:i w:val="false"/>
          <w:color w:val="000000"/>
          <w:sz w:val="28"/>
        </w:rPr>
        <w:t>
      102. Ұшуға оқытып-үйрету кезінде курсанттарды ұшуаралық және (немесе) ұшудан кейінгі медициналық қарап тексеру:</w:t>
      </w:r>
    </w:p>
    <w:bookmarkEnd w:id="208"/>
    <w:p>
      <w:pPr>
        <w:spacing w:after="0"/>
        <w:ind w:left="0"/>
        <w:jc w:val="both"/>
      </w:pPr>
      <w:r>
        <w:rPr>
          <w:rFonts w:ascii="Times New Roman"/>
          <w:b w:val="false"/>
          <w:i w:val="false"/>
          <w:color w:val="000000"/>
          <w:sz w:val="28"/>
        </w:rPr>
        <w:t>
      1) алғашқы дербес ұшып шыққанға дейін (аптасына бір реттен сиретпей);</w:t>
      </w:r>
    </w:p>
    <w:p>
      <w:pPr>
        <w:spacing w:after="0"/>
        <w:ind w:left="0"/>
        <w:jc w:val="both"/>
      </w:pPr>
      <w:r>
        <w:rPr>
          <w:rFonts w:ascii="Times New Roman"/>
          <w:b w:val="false"/>
          <w:i w:val="false"/>
          <w:color w:val="000000"/>
          <w:sz w:val="28"/>
        </w:rPr>
        <w:t>
      2) дербес ұшқаннан кейін (кемінде 5 ұшу – әрбір ұшудан кейін);</w:t>
      </w:r>
    </w:p>
    <w:p>
      <w:pPr>
        <w:spacing w:after="0"/>
        <w:ind w:left="0"/>
        <w:jc w:val="both"/>
      </w:pPr>
      <w:r>
        <w:rPr>
          <w:rFonts w:ascii="Times New Roman"/>
          <w:b w:val="false"/>
          <w:i w:val="false"/>
          <w:color w:val="000000"/>
          <w:sz w:val="28"/>
        </w:rPr>
        <w:t>
      3) стационарлық немесе амбулаторлық емделуден кейін ұшуға кіріскен кезде (бірінші апта ішінде, бірақ кемінде 2 ұшу ауысымы) жүргізіледі.</w:t>
      </w:r>
    </w:p>
    <w:bookmarkStart w:name="z145" w:id="209"/>
    <w:p>
      <w:pPr>
        <w:spacing w:after="0"/>
        <w:ind w:left="0"/>
        <w:jc w:val="both"/>
      </w:pPr>
      <w:r>
        <w:rPr>
          <w:rFonts w:ascii="Times New Roman"/>
          <w:b w:val="false"/>
          <w:i w:val="false"/>
          <w:color w:val="000000"/>
          <w:sz w:val="28"/>
        </w:rPr>
        <w:t>
      103. Ұшу ауысымы қарсаңында немесе сол күні кезекшілікте (нарядта) болған авиациялық персонал ұшуға жіберілмейді.</w:t>
      </w:r>
    </w:p>
    <w:bookmarkEnd w:id="209"/>
    <w:bookmarkStart w:name="z146" w:id="210"/>
    <w:p>
      <w:pPr>
        <w:spacing w:after="0"/>
        <w:ind w:left="0"/>
        <w:jc w:val="both"/>
      </w:pPr>
      <w:r>
        <w:rPr>
          <w:rFonts w:ascii="Times New Roman"/>
          <w:b w:val="false"/>
          <w:i w:val="false"/>
          <w:color w:val="000000"/>
          <w:sz w:val="28"/>
        </w:rPr>
        <w:t>
      104. Лагерьлік әуеайлақта ұшуды медициналық қамтамасыз етуді ұйымдастыру кезінде авиациялық персоналды даярлау жөніндегі әскери оқу орнының әскери-медициналық қызметі:</w:t>
      </w:r>
    </w:p>
    <w:bookmarkEnd w:id="210"/>
    <w:bookmarkStart w:name="z246" w:id="211"/>
    <w:p>
      <w:pPr>
        <w:spacing w:after="0"/>
        <w:ind w:left="0"/>
        <w:jc w:val="both"/>
      </w:pPr>
      <w:r>
        <w:rPr>
          <w:rFonts w:ascii="Times New Roman"/>
          <w:b w:val="false"/>
          <w:i w:val="false"/>
          <w:color w:val="000000"/>
          <w:sz w:val="28"/>
        </w:rPr>
        <w:t>
      1) авиациялық персонал мен курсанттардың орналасу жағдайларын;</w:t>
      </w:r>
    </w:p>
    <w:bookmarkEnd w:id="211"/>
    <w:bookmarkStart w:name="z247" w:id="212"/>
    <w:p>
      <w:pPr>
        <w:spacing w:after="0"/>
        <w:ind w:left="0"/>
        <w:jc w:val="both"/>
      </w:pPr>
      <w:r>
        <w:rPr>
          <w:rFonts w:ascii="Times New Roman"/>
          <w:b w:val="false"/>
          <w:i w:val="false"/>
          <w:color w:val="000000"/>
          <w:sz w:val="28"/>
        </w:rPr>
        <w:t>
      2) курсанттар мен авиациялық персоналдың еңбектің, демалу мен тамақтанудың ұшуалды режимін сақтау мүмкіндігін;</w:t>
      </w:r>
    </w:p>
    <w:bookmarkEnd w:id="212"/>
    <w:bookmarkStart w:name="z248" w:id="213"/>
    <w:p>
      <w:pPr>
        <w:spacing w:after="0"/>
        <w:ind w:left="0"/>
        <w:jc w:val="both"/>
      </w:pPr>
      <w:r>
        <w:rPr>
          <w:rFonts w:ascii="Times New Roman"/>
          <w:b w:val="false"/>
          <w:i w:val="false"/>
          <w:color w:val="000000"/>
          <w:sz w:val="28"/>
        </w:rPr>
        <w:t>
      3) тамақтандыру, сумен қамтамасыз ету объектілерінің санитариялық-гигиеналық жай-күйін тексереді.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214"/>
    <w:p>
      <w:pPr>
        <w:spacing w:after="0"/>
        <w:ind w:left="0"/>
        <w:jc w:val="left"/>
      </w:pPr>
      <w:r>
        <w:rPr>
          <w:rFonts w:ascii="Times New Roman"/>
          <w:b/>
          <w:i w:val="false"/>
          <w:color w:val="000000"/>
        </w:rPr>
        <w:t xml:space="preserve"> 17-тарау. Жаңа авиациялық техникада қайта оқып-үйрену және жауынгерлік қолдануды меңгеру кезінде ұшуды медициналық қамтамасыз ету тәртібі</w:t>
      </w:r>
    </w:p>
    <w:bookmarkEnd w:id="214"/>
    <w:bookmarkStart w:name="z148" w:id="215"/>
    <w:p>
      <w:pPr>
        <w:spacing w:after="0"/>
        <w:ind w:left="0"/>
        <w:jc w:val="both"/>
      </w:pPr>
      <w:r>
        <w:rPr>
          <w:rFonts w:ascii="Times New Roman"/>
          <w:b w:val="false"/>
          <w:i w:val="false"/>
          <w:color w:val="000000"/>
          <w:sz w:val="28"/>
        </w:rPr>
        <w:t>
      105. Жаңа авиациялық техникада қайта оқып-үйрену және жауынгерлік қолдануды меңгеру кезінде ұшуды медициналық қамтамасыз ету кезінде авиациялық бөлімнің медицина қызметі:</w:t>
      </w:r>
    </w:p>
    <w:bookmarkEnd w:id="215"/>
    <w:p>
      <w:pPr>
        <w:spacing w:after="0"/>
        <w:ind w:left="0"/>
        <w:jc w:val="both"/>
      </w:pPr>
      <w:r>
        <w:rPr>
          <w:rFonts w:ascii="Times New Roman"/>
          <w:b w:val="false"/>
          <w:i w:val="false"/>
          <w:color w:val="000000"/>
          <w:sz w:val="28"/>
        </w:rPr>
        <w:t>
      1) авиациялық персоналдың денсаулық жағдайын, ұшу жұмысын жалғастыруға мақсаттылығын, меңгерілген техникада ұшуға төзімділігін ескере отырып, оны қайта оқытып-үйрету үшін іріктеуге қатысады;</w:t>
      </w:r>
    </w:p>
    <w:p>
      <w:pPr>
        <w:spacing w:after="0"/>
        <w:ind w:left="0"/>
        <w:jc w:val="both"/>
      </w:pPr>
      <w:r>
        <w:rPr>
          <w:rFonts w:ascii="Times New Roman"/>
          <w:b w:val="false"/>
          <w:i w:val="false"/>
          <w:color w:val="000000"/>
          <w:sz w:val="28"/>
        </w:rPr>
        <w:t>
      2) авиациялық персоналдың қорғау керек-жарағын таңдауға және шақтауға, артық қысыммен оттегімен тыныс алуға оқытып-үйретуге қатысады;</w:t>
      </w:r>
    </w:p>
    <w:p>
      <w:pPr>
        <w:spacing w:after="0"/>
        <w:ind w:left="0"/>
        <w:jc w:val="both"/>
      </w:pPr>
      <w:r>
        <w:rPr>
          <w:rFonts w:ascii="Times New Roman"/>
          <w:b w:val="false"/>
          <w:i w:val="false"/>
          <w:color w:val="000000"/>
          <w:sz w:val="28"/>
        </w:rPr>
        <w:t>
      3) авиациялық персоналға қайта оқытып-үйрету жүргізілетін әуе кемесінде ұшуда қызметтің психофизиологиялық ерекшеліктерін және гигиеналық шарттарын, ұшу факторларының қолайсыз әсер етуінен қорғау тәсілдерін, еңбек, демалу және тамақтандыру режимін сақтау қажеттілігін түсіндіреді;</w:t>
      </w:r>
    </w:p>
    <w:p>
      <w:pPr>
        <w:spacing w:after="0"/>
        <w:ind w:left="0"/>
        <w:jc w:val="both"/>
      </w:pPr>
      <w:r>
        <w:rPr>
          <w:rFonts w:ascii="Times New Roman"/>
          <w:b w:val="false"/>
          <w:i w:val="false"/>
          <w:color w:val="000000"/>
          <w:sz w:val="28"/>
        </w:rPr>
        <w:t>
      4) жаңа авиациялық техникада және тренажерлық даярлық уақытында авиациялық персонал қызметінің жеке психофизиологиялық ерекшеліктерін зерделейді, жаңа ұшу дағдыларын қалыптастыру және нығайту тиімділігін төмендететін факторларды анықтайды;</w:t>
      </w:r>
    </w:p>
    <w:p>
      <w:pPr>
        <w:spacing w:after="0"/>
        <w:ind w:left="0"/>
        <w:jc w:val="both"/>
      </w:pPr>
      <w:r>
        <w:rPr>
          <w:rFonts w:ascii="Times New Roman"/>
          <w:b w:val="false"/>
          <w:i w:val="false"/>
          <w:color w:val="000000"/>
          <w:sz w:val="28"/>
        </w:rPr>
        <w:t>
      5) жоспарланған ұшу жүктемесінің авиациялық персоналдың денсаулық жағдайына және физикалық тұрғыдан шыдамдылығына сәйкес келуіне ұшудың жоспарлы кестесін зерделейді;</w:t>
      </w:r>
    </w:p>
    <w:p>
      <w:pPr>
        <w:spacing w:after="0"/>
        <w:ind w:left="0"/>
        <w:jc w:val="both"/>
      </w:pPr>
      <w:r>
        <w:rPr>
          <w:rFonts w:ascii="Times New Roman"/>
          <w:b w:val="false"/>
          <w:i w:val="false"/>
          <w:color w:val="000000"/>
          <w:sz w:val="28"/>
        </w:rPr>
        <w:t>
      6) авиациялық персоналдың назарын жаңа авиациялық техникаға қайта оқытып-үйрету кезінде күнтізбелік 10 күннен артық (ұшу дағдыларын қалыптастыруға және нығайтуға теріс ықпал етеді), жауынгерлік қолдануды меңгеру кезінде – күнтізбелік 15 күннен артық (ұшу дағдыларының регрессиясына, ұшу тапсырмаларын орындау сапасының төмендеуіне әкеп соқтырады) ұшу жұмысында үзілістерге жол бермеуге аударады;</w:t>
      </w:r>
    </w:p>
    <w:p>
      <w:pPr>
        <w:spacing w:after="0"/>
        <w:ind w:left="0"/>
        <w:jc w:val="both"/>
      </w:pPr>
      <w:r>
        <w:rPr>
          <w:rFonts w:ascii="Times New Roman"/>
          <w:b w:val="false"/>
          <w:i w:val="false"/>
          <w:color w:val="000000"/>
          <w:sz w:val="28"/>
        </w:rPr>
        <w:t>
      7) авиациялық персоналды қорғау керек-жарағын, тыныс-тіршілікті қамтамасыз ету жүйелерін және құтқару құралдарын пайдалану ерекшеліктеріне оқытып-үйретеді;</w:t>
      </w:r>
    </w:p>
    <w:p>
      <w:pPr>
        <w:spacing w:after="0"/>
        <w:ind w:left="0"/>
        <w:jc w:val="both"/>
      </w:pPr>
      <w:r>
        <w:rPr>
          <w:rFonts w:ascii="Times New Roman"/>
          <w:b w:val="false"/>
          <w:i w:val="false"/>
          <w:color w:val="000000"/>
          <w:sz w:val="28"/>
        </w:rPr>
        <w:t>
      8) ұшуаралық (ұшудан кейінгі) медициналық қарап тексерулерді жүргізеді;</w:t>
      </w:r>
    </w:p>
    <w:p>
      <w:pPr>
        <w:spacing w:after="0"/>
        <w:ind w:left="0"/>
        <w:jc w:val="both"/>
      </w:pPr>
      <w:r>
        <w:rPr>
          <w:rFonts w:ascii="Times New Roman"/>
          <w:b w:val="false"/>
          <w:i w:val="false"/>
          <w:color w:val="000000"/>
          <w:sz w:val="28"/>
        </w:rPr>
        <w:t>
      9) шаршау белгілері бар адамдарды анықтайды, қажетті қалпына келтіру іс-шараларын жүргізеді.</w:t>
      </w:r>
    </w:p>
    <w:bookmarkStart w:name="z149" w:id="216"/>
    <w:p>
      <w:pPr>
        <w:spacing w:after="0"/>
        <w:ind w:left="0"/>
        <w:jc w:val="left"/>
      </w:pPr>
      <w:r>
        <w:rPr>
          <w:rFonts w:ascii="Times New Roman"/>
          <w:b/>
          <w:i w:val="false"/>
          <w:color w:val="000000"/>
        </w:rPr>
        <w:t xml:space="preserve"> 18-тарау. Ұшу-тактикалық оқу-жаттығуды медициналық қамтамасыз ету тәртібі</w:t>
      </w:r>
    </w:p>
    <w:bookmarkEnd w:id="216"/>
    <w:bookmarkStart w:name="z150" w:id="217"/>
    <w:p>
      <w:pPr>
        <w:spacing w:after="0"/>
        <w:ind w:left="0"/>
        <w:jc w:val="both"/>
      </w:pPr>
      <w:r>
        <w:rPr>
          <w:rFonts w:ascii="Times New Roman"/>
          <w:b w:val="false"/>
          <w:i w:val="false"/>
          <w:color w:val="000000"/>
          <w:sz w:val="28"/>
        </w:rPr>
        <w:t>
      106. Ұшу-тактикалық оқу-жаттығуды (бұдан әрі – ҰТО) медициналық қамтамасыз ету мынадай төрт кезеңді қамтиды:</w:t>
      </w:r>
    </w:p>
    <w:bookmarkEnd w:id="217"/>
    <w:p>
      <w:pPr>
        <w:spacing w:after="0"/>
        <w:ind w:left="0"/>
        <w:jc w:val="both"/>
      </w:pPr>
      <w:r>
        <w:rPr>
          <w:rFonts w:ascii="Times New Roman"/>
          <w:b w:val="false"/>
          <w:i w:val="false"/>
          <w:color w:val="000000"/>
          <w:sz w:val="28"/>
        </w:rPr>
        <w:t>
      бірінші – ҰТО-ны медициналық қамтамасыз етуге дайындалу;</w:t>
      </w:r>
    </w:p>
    <w:p>
      <w:pPr>
        <w:spacing w:after="0"/>
        <w:ind w:left="0"/>
        <w:jc w:val="both"/>
      </w:pPr>
      <w:r>
        <w:rPr>
          <w:rFonts w:ascii="Times New Roman"/>
          <w:b w:val="false"/>
          <w:i w:val="false"/>
          <w:color w:val="000000"/>
          <w:sz w:val="28"/>
        </w:rPr>
        <w:t>
      екінші – оқу-жаттығулар орнына дейін және кері қарай ұшып өтуді (қайта орналасуды) медициналық қамтамасыз ету;</w:t>
      </w:r>
    </w:p>
    <w:p>
      <w:pPr>
        <w:spacing w:after="0"/>
        <w:ind w:left="0"/>
        <w:jc w:val="both"/>
      </w:pPr>
      <w:r>
        <w:rPr>
          <w:rFonts w:ascii="Times New Roman"/>
          <w:b w:val="false"/>
          <w:i w:val="false"/>
          <w:color w:val="000000"/>
          <w:sz w:val="28"/>
        </w:rPr>
        <w:t>
      үшінші – ҰТО ауданындағы ұшуды медициналық қамтамасыз ету;</w:t>
      </w:r>
    </w:p>
    <w:p>
      <w:pPr>
        <w:spacing w:after="0"/>
        <w:ind w:left="0"/>
        <w:jc w:val="both"/>
      </w:pPr>
      <w:r>
        <w:rPr>
          <w:rFonts w:ascii="Times New Roman"/>
          <w:b w:val="false"/>
          <w:i w:val="false"/>
          <w:color w:val="000000"/>
          <w:sz w:val="28"/>
        </w:rPr>
        <w:t>
      төртінші – ҰТО аяқталғаннан кейін медицина қызметінің іс-шаралары.</w:t>
      </w:r>
    </w:p>
    <w:bookmarkStart w:name="z151" w:id="218"/>
    <w:p>
      <w:pPr>
        <w:spacing w:after="0"/>
        <w:ind w:left="0"/>
        <w:jc w:val="both"/>
      </w:pPr>
      <w:r>
        <w:rPr>
          <w:rFonts w:ascii="Times New Roman"/>
          <w:b w:val="false"/>
          <w:i w:val="false"/>
          <w:color w:val="000000"/>
          <w:sz w:val="28"/>
        </w:rPr>
        <w:t>
      107. ҰТО-ны медициналық қамтамасыз етуге дайындалу кезеңінде авиациялық бөлімнің медициналық қызметі:</w:t>
      </w:r>
    </w:p>
    <w:bookmarkEnd w:id="218"/>
    <w:bookmarkStart w:name="z249" w:id="219"/>
    <w:p>
      <w:pPr>
        <w:spacing w:after="0"/>
        <w:ind w:left="0"/>
        <w:jc w:val="both"/>
      </w:pPr>
      <w:r>
        <w:rPr>
          <w:rFonts w:ascii="Times New Roman"/>
          <w:b w:val="false"/>
          <w:i w:val="false"/>
          <w:color w:val="000000"/>
          <w:sz w:val="28"/>
        </w:rPr>
        <w:t>
      1) кезеңдер бойынша ҰТО-ны медициналық қамтамасыз ету жоспарын жасайды және қойылған міндеттерге байланысты авиациялық бөлім медициналық қызметінің қажетті күштері мен құралдарын айқындайды;";</w:t>
      </w:r>
    </w:p>
    <w:bookmarkEnd w:id="219"/>
    <w:bookmarkStart w:name="z250" w:id="220"/>
    <w:p>
      <w:pPr>
        <w:spacing w:after="0"/>
        <w:ind w:left="0"/>
        <w:jc w:val="both"/>
      </w:pPr>
      <w:r>
        <w:rPr>
          <w:rFonts w:ascii="Times New Roman"/>
          <w:b w:val="false"/>
          <w:i w:val="false"/>
          <w:color w:val="000000"/>
          <w:sz w:val="28"/>
        </w:rPr>
        <w:t>
      2) мүліктің жиынтықталуын және жай-күйін тексереді, оқу-жаттығулар кезеңінде бытырап орналасу әуеайлағында медициналық пункт пен медициналық бекетті өрістету үшін жерүсті немесе әуе эшелоны құрамында кететін медициналық персоналға нұсқау береді;</w:t>
      </w:r>
    </w:p>
    <w:bookmarkEnd w:id="220"/>
    <w:bookmarkStart w:name="z251" w:id="221"/>
    <w:p>
      <w:pPr>
        <w:spacing w:after="0"/>
        <w:ind w:left="0"/>
        <w:jc w:val="both"/>
      </w:pPr>
      <w:r>
        <w:rPr>
          <w:rFonts w:ascii="Times New Roman"/>
          <w:b w:val="false"/>
          <w:i w:val="false"/>
          <w:color w:val="000000"/>
          <w:sz w:val="28"/>
        </w:rPr>
        <w:t>
      3) медициналық көмек көрсету үшін жиынтықтарды тексереді және негізгі күштер келгенге дейін авиациялық бөлімнің бытырап орналасу әуеайлағына ұшып өтуін медициналық қамтамасыз етуді ұйымдастыру үшін бөлінетін алдыңғы қатардағы команданың медициналық персоналына нұсқаулар береді;</w:t>
      </w:r>
    </w:p>
    <w:bookmarkEnd w:id="221"/>
    <w:bookmarkStart w:name="z252" w:id="222"/>
    <w:p>
      <w:pPr>
        <w:spacing w:after="0"/>
        <w:ind w:left="0"/>
        <w:jc w:val="both"/>
      </w:pPr>
      <w:r>
        <w:rPr>
          <w:rFonts w:ascii="Times New Roman"/>
          <w:b w:val="false"/>
          <w:i w:val="false"/>
          <w:color w:val="000000"/>
          <w:sz w:val="28"/>
        </w:rPr>
        <w:t>
      4) медициналық көрсеткіштер бойынша ҰТО-ға қатысуға жіберілмейтін авиациялық персонал адамдарының тізімін айқындайды және ол туралы авиациялық бөлім командиріне баяндайды;</w:t>
      </w:r>
    </w:p>
    <w:bookmarkEnd w:id="222"/>
    <w:bookmarkStart w:name="z253" w:id="223"/>
    <w:p>
      <w:pPr>
        <w:spacing w:after="0"/>
        <w:ind w:left="0"/>
        <w:jc w:val="both"/>
      </w:pPr>
      <w:r>
        <w:rPr>
          <w:rFonts w:ascii="Times New Roman"/>
          <w:b w:val="false"/>
          <w:i w:val="false"/>
          <w:color w:val="000000"/>
          <w:sz w:val="28"/>
        </w:rPr>
        <w:t>
      5) жоғары тұрған әскери-медициналық қызметінің бастығынан және денсаулық сақтау ұйымдарынан оқу-жаттығулар ауданының эпидемиялық жағдайы және санитариялық-гигиеналық жай-күйі, медициналық ұйымдарының (меншік түрлеріне қарамастан) бар болуы туралы мәліметтерді алады;</w:t>
      </w:r>
    </w:p>
    <w:bookmarkEnd w:id="223"/>
    <w:bookmarkStart w:name="z254" w:id="224"/>
    <w:p>
      <w:pPr>
        <w:spacing w:after="0"/>
        <w:ind w:left="0"/>
        <w:jc w:val="both"/>
      </w:pPr>
      <w:r>
        <w:rPr>
          <w:rFonts w:ascii="Times New Roman"/>
          <w:b w:val="false"/>
          <w:i w:val="false"/>
          <w:color w:val="000000"/>
          <w:sz w:val="28"/>
        </w:rPr>
        <w:t>
      6) авиациялық персоналды ҰТО өткізу ауданына тән аурулар профилактикасы шараларымен (дәрістер, әңгімелесулер арқылы) таныстырады;</w:t>
      </w:r>
    </w:p>
    <w:bookmarkEnd w:id="224"/>
    <w:bookmarkStart w:name="z255" w:id="225"/>
    <w:p>
      <w:pPr>
        <w:spacing w:after="0"/>
        <w:ind w:left="0"/>
        <w:jc w:val="both"/>
      </w:pPr>
      <w:r>
        <w:rPr>
          <w:rFonts w:ascii="Times New Roman"/>
          <w:b w:val="false"/>
          <w:i w:val="false"/>
          <w:color w:val="000000"/>
          <w:sz w:val="28"/>
        </w:rPr>
        <w:t>
      7) авиациялық бөлімнің биіктіктік керек-жарағына қызмет көрсету тобымен бірлесіп, қорғау керек-жарағының жай-күйін тексереді.</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226"/>
    <w:p>
      <w:pPr>
        <w:spacing w:after="0"/>
        <w:ind w:left="0"/>
        <w:jc w:val="both"/>
      </w:pPr>
      <w:r>
        <w:rPr>
          <w:rFonts w:ascii="Times New Roman"/>
          <w:b w:val="false"/>
          <w:i w:val="false"/>
          <w:color w:val="000000"/>
          <w:sz w:val="28"/>
        </w:rPr>
        <w:t>
      108. Оқу-жаттығулар орнына дейін және кері қарай ұшып өтуді (қайта орналасуды) медициналық қамтамасыз ету кезінде авиациялық бөлімнің медицина қызметі ұшуға дайындалу және жүргізу кезеңінде авиациялық персоналды медициналық қамтамасыз етуге қатысты талаптарды ескереді.</w:t>
      </w:r>
    </w:p>
    <w:bookmarkEnd w:id="226"/>
    <w:bookmarkStart w:name="z153" w:id="227"/>
    <w:p>
      <w:pPr>
        <w:spacing w:after="0"/>
        <w:ind w:left="0"/>
        <w:jc w:val="both"/>
      </w:pPr>
      <w:r>
        <w:rPr>
          <w:rFonts w:ascii="Times New Roman"/>
          <w:b w:val="false"/>
          <w:i w:val="false"/>
          <w:color w:val="000000"/>
          <w:sz w:val="28"/>
        </w:rPr>
        <w:t>
      109. ҰТО ауданында ұшуды медициналық қамтамасыз ету кезінде авиациялық бөлімнің медициналық қызметі:</w:t>
      </w:r>
    </w:p>
    <w:bookmarkEnd w:id="227"/>
    <w:p>
      <w:pPr>
        <w:spacing w:after="0"/>
        <w:ind w:left="0"/>
        <w:jc w:val="both"/>
      </w:pPr>
      <w:r>
        <w:rPr>
          <w:rFonts w:ascii="Times New Roman"/>
          <w:b w:val="false"/>
          <w:i w:val="false"/>
          <w:color w:val="000000"/>
          <w:sz w:val="28"/>
        </w:rPr>
        <w:t>
      1) авиациялық персоналдың орналасу орындарын, ұшуалды демалу жағдайларын, тамақтандыруды және сумен қамтамасыз етуді ұйымдастыруды тексереді;</w:t>
      </w:r>
    </w:p>
    <w:p>
      <w:pPr>
        <w:spacing w:after="0"/>
        <w:ind w:left="0"/>
        <w:jc w:val="both"/>
      </w:pPr>
      <w:r>
        <w:rPr>
          <w:rFonts w:ascii="Times New Roman"/>
          <w:b w:val="false"/>
          <w:i w:val="false"/>
          <w:color w:val="000000"/>
          <w:sz w:val="28"/>
        </w:rPr>
        <w:t>
      2) жараланғандарға және науқастанғандарға білікті және мамандандырылған медициналық көмек көрсету жөніндегі мәселелерді жедел шешу үшін оқу-жаттығулар ауданында медициналық ұйымдармен (меншік түрлеріне қарамастан) байланысты ұстайды;</w:t>
      </w:r>
    </w:p>
    <w:p>
      <w:pPr>
        <w:spacing w:after="0"/>
        <w:ind w:left="0"/>
        <w:jc w:val="both"/>
      </w:pPr>
      <w:r>
        <w:rPr>
          <w:rFonts w:ascii="Times New Roman"/>
          <w:b w:val="false"/>
          <w:i w:val="false"/>
          <w:color w:val="000000"/>
          <w:sz w:val="28"/>
        </w:rPr>
        <w:t>
      3) эпидемиялық жағдайды және жергілікті тұрғындар арасында аурудың құрылымын, су көздерінің санитариялық жағдайын нақтылайды;</w:t>
      </w:r>
    </w:p>
    <w:p>
      <w:pPr>
        <w:spacing w:after="0"/>
        <w:ind w:left="0"/>
        <w:jc w:val="both"/>
      </w:pPr>
      <w:r>
        <w:rPr>
          <w:rFonts w:ascii="Times New Roman"/>
          <w:b w:val="false"/>
          <w:i w:val="false"/>
          <w:color w:val="000000"/>
          <w:sz w:val="28"/>
        </w:rPr>
        <w:t>
      4) ҰТО өткізудің жоспарлы кестесін зерделейді, ұшуды қамтамасыз ету үшін авиациялық бөлім медициналық қызметінің күштері мен құралдарын даярлайды;</w:t>
      </w:r>
    </w:p>
    <w:p>
      <w:pPr>
        <w:spacing w:after="0"/>
        <w:ind w:left="0"/>
        <w:jc w:val="both"/>
      </w:pPr>
      <w:r>
        <w:rPr>
          <w:rFonts w:ascii="Times New Roman"/>
          <w:b w:val="false"/>
          <w:i w:val="false"/>
          <w:color w:val="000000"/>
          <w:sz w:val="28"/>
        </w:rPr>
        <w:t>
      5) медициналық пунктті өрістетуді ұйымдастырады, авиациялық персоналды ұшуалды медициналық қарап тексеруді жүргізу орнын жабдықтайды;</w:t>
      </w:r>
    </w:p>
    <w:p>
      <w:pPr>
        <w:spacing w:after="0"/>
        <w:ind w:left="0"/>
        <w:jc w:val="both"/>
      </w:pPr>
      <w:r>
        <w:rPr>
          <w:rFonts w:ascii="Times New Roman"/>
          <w:b w:val="false"/>
          <w:i w:val="false"/>
          <w:color w:val="000000"/>
          <w:sz w:val="28"/>
        </w:rPr>
        <w:t>
      6) ұшуалды режимінің сақталуын, тамақ дайындау жағдайларын, далалық жағдайларда тамақ ішу және азық-түлікті сақтау орындарының санитариялық-гигиеналық жай-күйін тексереді, қажет болған кезде жеке құрамға қосымша дәрумен беруді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Қорғаныс министрінің 05.08.2021 </w:t>
      </w:r>
      <w:r>
        <w:rPr>
          <w:rFonts w:ascii="Times New Roman"/>
          <w:b w:val="false"/>
          <w:i w:val="false"/>
          <w:color w:val="00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228"/>
    <w:p>
      <w:pPr>
        <w:spacing w:after="0"/>
        <w:ind w:left="0"/>
        <w:jc w:val="both"/>
      </w:pPr>
      <w:r>
        <w:rPr>
          <w:rFonts w:ascii="Times New Roman"/>
          <w:b w:val="false"/>
          <w:i w:val="false"/>
          <w:color w:val="000000"/>
          <w:sz w:val="28"/>
        </w:rPr>
        <w:t>
      110. ҰТО аяқталғаннан кейін авиациялық бөлімнің медицина қызметі ҰТО-ны медициналық қамтамасыз етуге талдау жүргізеді және анықталған кемшіліктерді жою жөніндегі іс-шараларды айқындайды. Авиациялық персоналды жеделдетіп оңалту үшін авиациялық бөлімнің медицина қызметі авиациялық бөлім командиріне қалпына келтіру медицинасы іс-шараларын пайдалана отырып, еңбекті және демалуды ұтымды ұйымдастыру жөнінде ұсынымдар береді.</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мемлекеттік авиациясының </w:t>
            </w:r>
            <w:r>
              <w:br/>
            </w:r>
            <w:r>
              <w:rPr>
                <w:rFonts w:ascii="Times New Roman"/>
                <w:b w:val="false"/>
                <w:i w:val="false"/>
                <w:color w:val="000000"/>
                <w:sz w:val="20"/>
              </w:rPr>
              <w:t xml:space="preserve">ұшуын медициналық </w:t>
            </w:r>
            <w:r>
              <w:br/>
            </w:r>
            <w:r>
              <w:rPr>
                <w:rFonts w:ascii="Times New Roman"/>
                <w:b w:val="false"/>
                <w:i w:val="false"/>
                <w:color w:val="000000"/>
                <w:sz w:val="20"/>
              </w:rPr>
              <w:t xml:space="preserve">қамтамасыз ету қағидаларына </w:t>
            </w:r>
            <w:r>
              <w:br/>
            </w:r>
            <w:r>
              <w:rPr>
                <w:rFonts w:ascii="Times New Roman"/>
                <w:b w:val="false"/>
                <w:i w:val="false"/>
                <w:color w:val="000000"/>
                <w:sz w:val="20"/>
              </w:rPr>
              <w:t xml:space="preserve">1-қосымша </w:t>
            </w:r>
          </w:p>
        </w:tc>
      </w:tr>
    </w:tbl>
    <w:bookmarkStart w:name="z156" w:id="229"/>
    <w:p>
      <w:pPr>
        <w:spacing w:after="0"/>
        <w:ind w:left="0"/>
        <w:jc w:val="left"/>
      </w:pPr>
      <w:r>
        <w:rPr>
          <w:rFonts w:ascii="Times New Roman"/>
          <w:b/>
          <w:i w:val="false"/>
          <w:color w:val="000000"/>
        </w:rPr>
        <w:t xml:space="preserve"> Шалдыққан аурулардан және жарақаттардан кейін сауығудан кейін ұшқыш құрамын және парашютисттерді кәсіби қызметке жіберудің болжамды мерзімдері</w:t>
      </w:r>
    </w:p>
    <w:bookmarkEnd w:id="229"/>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18.04.2024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(жарақат)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Сауығуды айқындайтын субъективті және объективті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қызметке жіберу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солаймақтаауырсынумен байқалатын желке-мойынға, қабырғааралыққа, мойын-иық өріміне, бел-сегізкөз өріміне суық тию этиологиясы, парестезия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Невропатологтыңкеңесінен кейін күнтізбелік 3–5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интоксикациядан, жарақаттанудан кейінгі немесе созылмалы невралгия және неврит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жоқ, функция қалпына келген. Омыртқа рентгенограммасында патология жоқ. Жалпы интоксикациямен байланысты невралгия кезінде, барокамералық зерделеу кезіндегі гипоксияның қалыпты дәрежесін жақсы көтере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дәрігерлік-ұшқыш комиссиясының (бұдан әрі – ДҰК), авиациялық медицина зертханасының (бұдан әрі – АМЗ) немесе әскери оқу орны ДҰКшешімі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мойын-иықта және бел-сегізкөзде орныққан жеңіл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Ауырсынукеткен, қозғалыс шектеуі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Невропатологтың 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созылмалы және қайталанатын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Ауырсынукеткен, қозғалыс шектеуі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бастығының, госпиталь ДҰКшешімі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дәрежелі;</w:t>
            </w:r>
          </w:p>
          <w:p>
            <w:pPr>
              <w:spacing w:after="20"/>
              <w:ind w:left="20"/>
              <w:jc w:val="both"/>
            </w:pPr>
            <w:r>
              <w:rPr>
                <w:rFonts w:ascii="Times New Roman"/>
                <w:b w:val="false"/>
                <w:i w:val="false"/>
                <w:color w:val="000000"/>
                <w:sz w:val="20"/>
              </w:rPr>
              <w:t>
2) орта және ауыр дәрежелі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Профилакторий, күнтізбелік 7 – 10 күн мерзімге демалыс</w:t>
            </w:r>
          </w:p>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Шағымжоқ, ұшу жұмысына ұмтылады</w:t>
            </w:r>
          </w:p>
          <w:p>
            <w:pPr>
              <w:spacing w:after="20"/>
              <w:ind w:left="20"/>
              <w:jc w:val="both"/>
            </w:pPr>
            <w:r>
              <w:rPr>
                <w:rFonts w:ascii="Times New Roman"/>
                <w:b w:val="false"/>
                <w:i w:val="false"/>
                <w:color w:val="000000"/>
                <w:sz w:val="20"/>
              </w:rPr>
              <w:t>
Шағым жоқ, ұшу жұмысына ұмтылады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Терапевтің және невропатологтың қатысуымен медициналық қарап-тексеру деректері бойынша</w:t>
            </w:r>
          </w:p>
          <w:p>
            <w:pPr>
              <w:spacing w:after="20"/>
              <w:ind w:left="20"/>
              <w:jc w:val="both"/>
            </w:pPr>
            <w:r>
              <w:rPr>
                <w:rFonts w:ascii="Times New Roman"/>
                <w:b w:val="false"/>
                <w:i w:val="false"/>
                <w:color w:val="000000"/>
                <w:sz w:val="20"/>
              </w:rPr>
              <w:t>
Госпиталь ДҰК немесе АМЗ (әскери оқу орны)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қызметтік немесе тұрмыстық жағдайға жоғары эмоциялық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анықбайқалмайтын қысқа мерзімді, бірнеше минутқа созылатын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қалыпты және көңіл-күйі қалпына келген, өткен жағдайғамән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Невропатологтың, психологтың кеңесінен кейін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 созылатын реакция (бірнеше сағат), созылмалы қалыптан тыс психикалық жағдай (невротикалық бұзылу, белгісі бойынша неврастенияға, мезілік неврозға, истериялық неврозға ұқсас)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қалыпты және көңіл-күйі қалпына келген, өткен жағдайғамән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инциденттен кейінгі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 туралы мәселе терапевтің және невропатологтың қатысуымен медициналық қарап-тексеруден кейін шешіледі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денсаулық жағдайында ауытқу және байқалатын зақымдану, эмоциялық-психикалық реакция жоқ. Ұшқыш ұшу жұмысына мақсатты жіберілген, ал авиациялық инциденттің болуы оның денсаулық жағдайына және ұшудағы әрекетіне байланысты болмаған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Терапевтің және невропатологтың қатысуымен медициналық қарап тексеру деректері немесе госпиталь ДҰК-ның қорытындысы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Анықбайқалатын біржолғы, жіті алкогольдік интоксикациядан кейінгі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невропатологтыңкеңесі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жоқ, тамыр соғысы және артериялық қысым қалпына келген. Ортостатикалық сынама және мөлшерленгенкүштік жүктеме кезінде жүрек-қан тамыры жүйесінің реакциясы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жіті респираторлық вирусты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Әскери госпитальдың инфекциялық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Мұрын-жұтқыншақта, ішкі ағзада және нерв жүйесінде объективті өзгеріс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ринит (мұрынның бітелуі)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және есту түтігінің функциясы қалыпты, жалпы қан талдауы көрсеткіші қалыптыкезінде мұрынның шырышты қабығының қабыну белгісіжоқ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Фарингит, ларингит және ларинготрахеит: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интоксикация белгісінсіз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функциясы толық қалпына келген, эндоскопия кезінде шырышты қабықтың қабыну белгісінің жоқ. Жалпы қан талдауы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дауыс функциясы анық бұзылған жалпы интоксикациябелгісі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функциясы толық қалпына келген, эндоскопия кезінде шырышты қабықтың қабыну белгісі жоқ. Жалпы қан талдауы көрсеткіші қалыпты. Электрокардиограммада (бұдан әрі – ЭКГ) өзгеріс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тонзиллит (баспа)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госпитальдың инфекциялық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Фарингоскопиялық қабыну белгісі, лимфатүйінмаңын пальпация жасау кезінде ауырсыну жоқ. Күнтізбелік 7 күн ішінде дене температура қалыпты. Жалпы қан және несеп талдауы көрсеткіші қалыпты. ЭКГ-да өзгеріс жоқ (емдеу курсы аяқталғаннан кейін ЭКГ-ға бақылап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және мұрын қуысының қалыпты барофункциясы кезінде мұрын және мұрын маңы қуысы шырышты қабығының қабыну белгісі жоқ. Температура және жалпы қан талдауының көрсеткішіқалыпты. Барокамерада зерттеу кезінде барометриялық қысымның күрт өзгеруін жақсы көтереді. Барокамерада зерттеу пункциядан кейін күнтізбелік 3 – 5 күннен ерте жүргізілмейді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қалыпты ауру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ауру белгісіжоқ. Тыныс алу функциясы қалпына келген, өкпеде және жалпы қан талдауы көрсеткішінде патологиялық ауру белгісі жоқ. Дене температурасы күнтізбелік 2 – 3 күн ішінде қалыпты, кеуде қуысы ағзасының рентгенографиясы кезінде өзгеріс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созылмалы ауру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ауру белгісі жоқ. Тыныс алу функциясы қалпына келген, өкпеде және жалпы қан талдауы көрсеткішіндепатологиялық ауру белгісі жоқ. Дене температурасы күнтізбелік 2 – 3 күн ішінде қалыпты, кеуде қуысы ағзасының рентгенографиясы кезінде өзгеріс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7 – 10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қалыпты ауру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ауру белгісі жоқ. Сырттай тыныс алу функциясы қалпына келген, өкпеде және жалпы қан талдауы көрсеткішіндепатологиялық ауру белгісі жоқ. Дене температурасы күнтізбелік 2 – 3 күн ішінде қалыпты, кеуде қуысы ағзасының рентгенографиясы кезінде өзгеріс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жүргізгеннен және терапевт кеңесінен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асқынған ауру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ауру белгісі жоқ. Сырттай тыныс алу функциясы қалпына келген, өкпеде және жалпы қан, биохимиялық талдау көрсеткішінде патологиялық ауру белгісі жоқ. Кеуде қуысы ағзасының рентгенографиясы кезінде өзгеріс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жіті отит, сыртқы есту жолының фурункулы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Отоскопия кезінде ауырсыну және есту жолы терісінің қабыну белгісі жоқ. Жалпы қан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катаралды орташа отит, сальпингоотит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қалыпты барофункциясы кезінде қабыну белгісі жоқ, барокамерада зерттеу кезінде барометриялық қысымның тез өзгеруін жақсы көтереді, қан көрсеткіші қалыпты. Барокамерада зерттеу жазылғаннан кейін күнтізбелік 5 – 7 күннен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вестибулометрия жасап, 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қан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кенеттен сипаттағы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күн ішінде мұрыннан қан кету жоқ. Қабықша ажыраған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қайталанатын, жиі қайталанатын мұрыннан қан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күн ішінде мұрыннан қан кету жоқ. Қабықша ажыраған. Жалпы қан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бастығының,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ағзасы созылмалы ауруының өршуі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жағдайы қалыпқа келген, ремиссия болып, аурудың субъективті және объективті өршубелгісікеткен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Глист инвазиясы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органында аурудың субъективті және объективті көрінісі 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инфекциясы және тамақтан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 қалпына келген, аурудың субъективті және объективті белгісі 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егпеден кейінгі реакция немесе аллергиялық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 қалпына келген, аурудың субъективті және объективті белгісі 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 артериялық қысым көрсеткіші, тамыр соғысы, дене температурасы және невропатологиялық дәрежесіқалпына 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 2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жіті нерв-қан тамырыбұзылған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 артериялық қысым көрсеткіші, тамыр соғысы, дене температурасы және невропатологиялық дәрежесіқалпына 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ауырсыну болмайтын тіннің шектеулі ісінуімен, шамалы қанталаумен (бас пен омыртқаның соғылусоғылуынан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Соғылған ағзада ауырсыну, тін ісігі кеткен, функциясы қалпына 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немесе хирургтыңкеңесінен кейін күнтізбелік 2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бастың, омыртқаның, кеуде қуысының барлық соғылуы, ауқымды гематомамен тері және теріасты шел сырылғансоғылу, сүйекқап сырылғансоғылу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Соғылған ағзада ауырсыну, тін ісігі кеткен, функциясы қалпына 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байламдық аппаратының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жұмсақ тін шамалы іскен, ауырсынған және функциясы шамалы бұзылған байламдық аппараты созылған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тін ісігі кеткен, буын функциясы толық қалпына келген. Сауыққаннан кейін үш ай ішінде парашютпен секіруден және жерүсті катапульттенуден босатылған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немесе хирургтыңкеңесінен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буынға қан кетуі, буынның шығуы кмүмкінбайламдық аппарат елеулі зақымданған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тін ісігі кеткен, буын функциясы толық қалпына келген немесе уақытша шамалы бұзылған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тіннің ашық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үлкен емес кесілген, соғылған, шабылған және жыртылған 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Функциясын шектемейтін және арнайы жарақты пайдалануға кедергі келтірмейтін ауырмайтын қатайған тыртық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жұмсақ тіннің ауқымды және терең зақымдануы және оқтан жаралану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Функциясын шектемейтін және арнайы жарақты пайдалануға кедергі келтірмейтін ауырмайтын қатайған тыртық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ұсақ сүйегінің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Функциясын шектемейтін және арнайы жарақты пайдалануға кедергі келтірмейтін жұмсақ тіннің инфильтраты болмаған кезде сүйек мүйізгегінің пайда болуымен сынған сүйек толық консолидацияланған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немесе хирургтыңкеңесінен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буынды салғаннан кейінгі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тіннің ісінуі кеткен, буын функциясы толық қалпына келген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немесе хирургтыңкеңесінен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(бет фурункулынан басқа), дене температурасы көтерілмеген және жалпы жағдайы бұзылмаған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 толық жазылған, ауырсыну инфильтраты және аумақтық лимфаденит жоқ. Жалпы қан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көп немесе жиі қайталанатын; беттегі жеке фурункул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жергілікті және жалпы көрінісі кеткен, жалпы қан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бөлімше бастығының шешімі бойынша,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Абцесс, гидраденит, флегмона, карбункул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жарақты пайдалануға кедергі келтірмейтін зақымданған жерде инфильтраттың қабынуынсыз қатайған тыртық, жалпы қан талдауының көрсеткіші қалыпты, қандағы қант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Күбіртке: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тері, теріасты және тырнақасты жеңіл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функциясы толық қалпына келгеніп жазылған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ауыр түрі: сіңір, сүйек, буын, пандактилит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функциясы толық қалпына келгеніп жазылған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бастығының,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 – ІІ дәрежелі шектеулі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толық жазылған, функциясын бұзбайтын және арнайы жарақты пайдалануды қиындатпайтын қатайған тыртық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 – ІІ – ІІІ дәрежелі ауқымды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толық жазылған, функциясын бұзбайтын немесе уақытша бұзатын және арнайы жарақты пайдалануды қиындатпайтын қатайған тыртық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бастығының,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 – ІІ дәрежелі шектеулі 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жерде ісіну, қызару мен ауырсыну 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ІІ – ІІІ дәрежелі ауқымды 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 толық жазылған, функциясын бұзбайтын немесе уақытша бұзатын және арнайы жарақты пайдалануды қиындатпайтын қатайған тыртық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бастығының,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Геморройдың асқынуы: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созылмалы емес және асқынбаған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қабыну белгісі мен қан кету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кеңесінен кейін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созылмалы және асқынғанған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қабыну белгісі мен қан кету жоқ. Жалпы қан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бөлімше бастығының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операциялық емделгенен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қабыну белгісі мен қан кету жоқ. Жалпы қан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Хирургтыңкеңесінен кейін күнтізбелік 30күннен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цистит, жіті уретрит, жіті простатит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5 күн ішінде дене температурасы қалыпты, жалпы несеп және қан талдауы қалыпты, өршігеннен кейін уретрадан бөліну, дизуриялық белгі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немесе хирургтың кеңесінен кейін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ағзасының қабыныпауруы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мен ісіну кеткен, дене температурасы қалыпты, жалпы қан және несеп талдауы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немесе хирургтыңкеңесінен кейін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 жарық, варикоцеле және гидроцеле бойынша операциядан кейінгі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Функциясын шектемейтін және арнайы жарақты пайдалануға кедергі келтірмейтін инфильтрат болмаған кезде ауырсынусыз қатайған тыртық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Хирургтыңкеңесінен кейін күнтізбелік 30 кеннен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аурудың жеңіл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қышуы, кірпік түбіндегі май қабыршақ жоқ, қызаруы 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 2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ауыр, қиын емделетін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қышуы, кірпік түбіндегі май қабыршақ жоқ, қызаруы 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Теріскен. Мейбомиялық бездің іріңді қабынуы (ішкі теріскен)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Қайталанған кезде –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инфильтраты жоқ, жара жабылған. Шамалы ауырмайтын инфильтраттың болуы ұшуға жіберуге қарсы көрсеткіш болып табылмайды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Офтальмологтыңкеңесінен кейін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жіті, жеңіл, асқынбаған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қорқу, көзде қысым мен ыстықты сезіну, ауырсыну жоқ, қабақ конъюнктивасында қызару мен ісіну және көзден бөлінетін бөлініс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ірің көп бөлініп, ауыр, сондай-ақ беткей кератитпен асқынған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қорқу, көзде қысым мен ыстықты сезіну, ауырсыну жоқ, қабақ конъюнктивасында қызару мен ісіну және көзден бөлінетін бөлініс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Офтальмологтыңкеңесінен кейін күнтізбелік 5 – 7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мүйізді қабығындағы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конъюнктивасының және мүйізді қабығының қабыну белгісі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 2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 қабығының қабыну сипатындағы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 қабығының қабыну белгісі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 ДҰК шешімі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жұлу: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асқынбаған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ауырсыну, қан кету жоқ, ауызды еркін ашады, ауырсынусыз шайнайды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 2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кетіп, альвеолитпен асқынған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ауырсыну, қан кету жоқ, ауызды еркін ашады, ауырсынусыз шайнайды. Жалпы қан және несеп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пульпит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 2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периодонтит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 және тістің перкуссиясы кезінде ауырсыну жоқ. Пломбалау материалымен арна толық бітелген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 2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іріңдеу сатысындағы парадонтоз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Пародонтта қабыну белгісі толық кеткен, жалпы қан және несеп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Стоматологтыңкеңесінен кейін күнтізбелік 2 – 3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одонтогенді остеомиелит. Одонтогенді флегмона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ісіну, гиперемия жоқ, дене температурасы қалыпты, жалпы қан және несеп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шырышты қабығының жіті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қабықтың зақымдану элементтері жоқ, дене температурасы қалыпты, жалпы қан және несеп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сиалоаденит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ісіну жоқ, без функциясы қалпына келген, ЭКГ қалыпты, жалпы қан және несеп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Стоматологтыңкеңесінен кейін күнтізбелік 3 – 5 күннен соң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Перикоронаритпен асқынған "ақыл" тістің қиындықпен тесіп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 Әскери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ісіну жоқ, ауызды еркін ашады (4 см), жалпы қан және несеп талдауының көрсеткіші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Стоматологтыңкеңесінен кейін күнтізбелік 2 – 3 күннен соң</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 xml:space="preserve">ұшуын медициналық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авиацияның авиациялық персоналын динамикалық бақылау  ЖОСПАРЫ</w:t>
      </w:r>
    </w:p>
    <w:p>
      <w:pPr>
        <w:spacing w:after="0"/>
        <w:ind w:left="0"/>
        <w:jc w:val="both"/>
      </w:pPr>
      <w:r>
        <w:rPr>
          <w:rFonts w:ascii="Times New Roman"/>
          <w:b w:val="false"/>
          <w:i w:val="false"/>
          <w:color w:val="ff0000"/>
          <w:sz w:val="28"/>
        </w:rPr>
        <w:t xml:space="preserve">
      Ескерту. Қағидалар 1-1-қосымшамен толықтырылды - ҚР Қорғаныс министрінің 18.04.2024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аты, жөні (болса), туған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дәрігерлік-ұшқыш комиссиясы куәландырды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дәрігерлік ұшқыш комиссиясының қорытындысы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емдік-профилактикалық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орындалуы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орындалуы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куәландыру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Барокамерада сынау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қысым кезіндегі тыныс алуды және сөйлеуді жаттықтыру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демалысы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жылдың демалысы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Профилакториядағы демалыс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Медицина</w:t>
      </w:r>
      <w:r>
        <w:rPr>
          <w:rFonts w:ascii="Times New Roman"/>
          <w:b w:val="false"/>
          <w:i w:val="false"/>
          <w:color w:val="000000"/>
          <w:sz w:val="28"/>
        </w:rPr>
        <w:t xml:space="preserve"> </w:t>
      </w:r>
      <w:r>
        <w:rPr>
          <w:rFonts w:ascii="Times New Roman"/>
          <w:b/>
          <w:i w:val="false"/>
          <w:color w:val="000000"/>
          <w:sz w:val="28"/>
        </w:rPr>
        <w:t>қызметінің</w:t>
      </w:r>
      <w:r>
        <w:rPr>
          <w:rFonts w:ascii="Times New Roman"/>
          <w:b w:val="false"/>
          <w:i w:val="false"/>
          <w:color w:val="000000"/>
          <w:sz w:val="28"/>
        </w:rPr>
        <w:t xml:space="preserve"> </w:t>
      </w:r>
      <w:r>
        <w:rPr>
          <w:rFonts w:ascii="Times New Roman"/>
          <w:b/>
          <w:i w:val="false"/>
          <w:color w:val="000000"/>
          <w:sz w:val="28"/>
        </w:rPr>
        <w:t>бастығы</w:t>
      </w:r>
      <w:r>
        <w:rPr>
          <w:rFonts w:ascii="Times New Roman"/>
          <w:b w:val="false"/>
          <w:i w:val="false"/>
          <w:color w:val="000000"/>
          <w:sz w:val="28"/>
        </w:rPr>
        <w:t xml:space="preserve"> </w:t>
      </w:r>
      <w:r>
        <w:rPr>
          <w:rFonts w:ascii="Times New Roman"/>
          <w:b/>
          <w:i w:val="false"/>
          <w:color w:val="000000"/>
          <w:sz w:val="28"/>
        </w:rPr>
        <w:t>________________________________________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Толтыру үшін жоғары оң жақ бұрыштан төменгі сол жақ бұрышқа сызылған диагональ бойынша бөлінген ұяшық таңбасы пайдаланылады. Жоспарлау кезінде жоспарланған іс-шараның күні ұяшықтың жоғарғы бөлігіне енгізіледі, тиісті түспен боялады (шартты белгімен көрсетілген). Ұяшықтың төменгі жағында сол түсті бояумен нақты орындалған күні қойылады. </w:t>
      </w:r>
    </w:p>
    <w:p>
      <w:pPr>
        <w:spacing w:after="0"/>
        <w:ind w:left="0"/>
        <w:jc w:val="both"/>
      </w:pPr>
      <w:r>
        <w:rPr>
          <w:rFonts w:ascii="Times New Roman"/>
          <w:b w:val="false"/>
          <w:i w:val="false"/>
          <w:color w:val="000000"/>
          <w:sz w:val="28"/>
        </w:rPr>
        <w:t>
      Ұяшықты толтырған кезде боялады:</w:t>
      </w:r>
    </w:p>
    <w:p>
      <w:pPr>
        <w:spacing w:after="0"/>
        <w:ind w:left="0"/>
        <w:jc w:val="both"/>
      </w:pPr>
      <w:r>
        <w:rPr>
          <w:rFonts w:ascii="Times New Roman"/>
          <w:b w:val="false"/>
          <w:i w:val="false"/>
          <w:color w:val="000000"/>
          <w:sz w:val="28"/>
        </w:rPr>
        <w:t>
      дәрігерлік-ұшқыш комиссиясы(стационарлық) – қызыл түспен;</w:t>
      </w:r>
    </w:p>
    <w:p>
      <w:pPr>
        <w:spacing w:after="0"/>
        <w:ind w:left="0"/>
        <w:jc w:val="both"/>
      </w:pPr>
      <w:r>
        <w:rPr>
          <w:rFonts w:ascii="Times New Roman"/>
          <w:b w:val="false"/>
          <w:i w:val="false"/>
          <w:color w:val="000000"/>
          <w:sz w:val="28"/>
        </w:rPr>
        <w:t>
      дәрігерлік-ұшқыш комиссиясы(амбулаторлық) – көк түспен;</w:t>
      </w:r>
    </w:p>
    <w:p>
      <w:pPr>
        <w:spacing w:after="0"/>
        <w:ind w:left="0"/>
        <w:jc w:val="both"/>
      </w:pPr>
      <w:r>
        <w:rPr>
          <w:rFonts w:ascii="Times New Roman"/>
          <w:b w:val="false"/>
          <w:i w:val="false"/>
          <w:color w:val="000000"/>
          <w:sz w:val="28"/>
        </w:rPr>
        <w:t>
      6 айдан кейінгі медициналық қарап-тексеру – жасыл түспен;</w:t>
      </w:r>
    </w:p>
    <w:p>
      <w:pPr>
        <w:spacing w:after="0"/>
        <w:ind w:left="0"/>
        <w:jc w:val="both"/>
      </w:pPr>
      <w:r>
        <w:rPr>
          <w:rFonts w:ascii="Times New Roman"/>
          <w:b w:val="false"/>
          <w:i w:val="false"/>
          <w:color w:val="000000"/>
          <w:sz w:val="28"/>
        </w:rPr>
        <w:t>
      3 айдан кейінгі медициналық қарап-тексеру – қоңыр түспен.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ұшуын медициналық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Қағидалар 1-2-қосымшамен толықтырылды - ҚР Қорғаныс министрінің 18.04.2024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Форматы А5 </w:t>
      </w:r>
    </w:p>
    <w:p>
      <w:pPr>
        <w:spacing w:after="0"/>
        <w:ind w:left="0"/>
        <w:jc w:val="both"/>
      </w:pPr>
      <w:r>
        <w:rPr>
          <w:rFonts w:ascii="Times New Roman"/>
          <w:b w:val="false"/>
          <w:i w:val="false"/>
          <w:color w:val="000000"/>
          <w:sz w:val="28"/>
        </w:rPr>
        <w:t>
      (мұқаба – беткі парағы)</w:t>
      </w:r>
    </w:p>
    <w:p>
      <w:pPr>
        <w:spacing w:after="0"/>
        <w:ind w:left="0"/>
        <w:jc w:val="left"/>
      </w:pPr>
      <w:r>
        <w:rPr>
          <w:rFonts w:ascii="Times New Roman"/>
          <w:b/>
          <w:i w:val="false"/>
          <w:color w:val="000000"/>
        </w:rPr>
        <w:t xml:space="preserve"> Қазақстан Республикасы мемлекеттік авиациясы авиациялық персоналының  (ұшқыш құрамының, ұшуға жетекшілік ету мен басшылық жасауды жүзеге асыратын адамдардың, әуе қозғалысын басқаратын оператордың, ұшқышсыз әуе кемесі операторының, парашютшінің)  МЕДИЦИНАЛЫҚ КІТАПШАСЫ ______________________________________________________________  Тегі  ______________________________________________________________  Аты, әкесінің аты (болса)  20 ____жылғы "____"______________  (толтырылған күн)</w:t>
      </w:r>
    </w:p>
    <w:p>
      <w:pPr>
        <w:spacing w:after="0"/>
        <w:ind w:left="0"/>
        <w:jc w:val="both"/>
      </w:pPr>
      <w:r>
        <w:rPr>
          <w:rFonts w:ascii="Times New Roman"/>
          <w:b w:val="false"/>
          <w:i w:val="false"/>
          <w:color w:val="000000"/>
          <w:sz w:val="28"/>
        </w:rPr>
        <w:t>
      (мұқаба – артқы парағы)</w:t>
      </w:r>
    </w:p>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Бөлімдер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анамнез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және тұрмыс жағдайы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7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екпесі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9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және ауыз қуысы жағдайы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11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 13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 15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ағзасының сәулелік зерттеу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 19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ағзалардың сәулелік, эндоскопиялық және ультра дыбыстық зерттеу түрінің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23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 25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даму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 27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тексеру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 39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жүйесінің функционалдық қабілетін зерттеу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43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ағзаны тексеру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 55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зерттеу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 63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ағзасын зерттеу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 71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ағзасын зерттеу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–79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Дәрігерлік-ұшқыш комиссиясының қорытындысы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85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Дәрігерлік-ұшқыш комиссиясы нұсқауларын орындау және нәтижесі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 93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 кезіндегі антропометриялық өлшем және жүрек-қан тамыры жүйесінің функционалдық қабілетін зерттеу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 101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қарап-тексеру,организмнің ұшу жұмысына реакциясын зерттеу және дене шынықтыру дайындығы кезіндегі медициналық бақылау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 139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Оқу-жаттықтырып парашютпен секіруге және жерүсті катапульттеуге жіберу кезіндегі медициналық қарап-тексеру нәтижесі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145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Барокамерада және ұшақта биіктік сынау, арнайы жаттықтыру және олардың нәтижесі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 153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жарақтың өлшемдік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 155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жазба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 160</w:t>
            </w:r>
          </w:p>
        </w:tc>
      </w:tr>
    </w:tbl>
    <w:p>
      <w:pPr>
        <w:spacing w:after="0"/>
        <w:ind w:left="0"/>
        <w:jc w:val="both"/>
      </w:pPr>
      <w:r>
        <w:rPr>
          <w:rFonts w:ascii="Times New Roman"/>
          <w:b w:val="false"/>
          <w:i w:val="false"/>
          <w:color w:val="000000"/>
          <w:sz w:val="28"/>
        </w:rPr>
        <w:t>
      1-бет</w:t>
      </w:r>
    </w:p>
    <w:p>
      <w:pPr>
        <w:spacing w:after="0"/>
        <w:ind w:left="0"/>
        <w:jc w:val="left"/>
      </w:pPr>
      <w:r>
        <w:rPr>
          <w:rFonts w:ascii="Times New Roman"/>
          <w:b/>
          <w:i w:val="false"/>
          <w:color w:val="000000"/>
        </w:rPr>
        <w:t xml:space="preserve"> 1-бөлім. Жалпы мәліметтер  ________________________________________________________________________  (әскери бөлім атауы)</w:t>
      </w:r>
    </w:p>
    <w:p>
      <w:pPr>
        <w:spacing w:after="0"/>
        <w:ind w:left="0"/>
        <w:jc w:val="both"/>
      </w:pPr>
      <w:r>
        <w:rPr>
          <w:rFonts w:ascii="Times New Roman"/>
          <w:b w:val="false"/>
          <w:i w:val="false"/>
          <w:color w:val="000000"/>
          <w:sz w:val="28"/>
        </w:rPr>
        <w:t>
      Сынып______________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p>
            <w:pPr>
              <w:spacing w:after="20"/>
              <w:ind w:left="20"/>
              <w:jc w:val="both"/>
            </w:pPr>
            <w:r>
              <w:rPr>
                <w:rFonts w:ascii="Times New Roman"/>
                <w:b w:val="false"/>
                <w:i w:val="false"/>
                <w:color w:val="000000"/>
                <w:sz w:val="20"/>
              </w:rPr>
              <w:t>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Курсант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Штурман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жетекшісі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қозғалысының операторы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әуе кемесінің операторы</w:t>
            </w:r>
          </w:p>
        </w:tc>
      </w:tr>
    </w:tbl>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Әкесінің аты (болса) ________________________________________________________</w:t>
      </w:r>
    </w:p>
    <w:p>
      <w:pPr>
        <w:spacing w:after="0"/>
        <w:ind w:left="0"/>
        <w:jc w:val="both"/>
      </w:pPr>
      <w:r>
        <w:rPr>
          <w:rFonts w:ascii="Times New Roman"/>
          <w:b w:val="false"/>
          <w:i w:val="false"/>
          <w:color w:val="000000"/>
          <w:sz w:val="28"/>
        </w:rPr>
        <w:t>
      Туған күні ____________________ Туған жері 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w:t>
      </w:r>
    </w:p>
    <w:p>
      <w:pPr>
        <w:spacing w:after="0"/>
        <w:ind w:left="0"/>
        <w:jc w:val="both"/>
      </w:pPr>
      <w:r>
        <w:rPr>
          <w:rFonts w:ascii="Times New Roman"/>
          <w:b w:val="false"/>
          <w:i w:val="false"/>
          <w:color w:val="000000"/>
          <w:sz w:val="28"/>
        </w:rPr>
        <w:t>
      Жынысы (ер, әйел) _________________________________________________________</w:t>
      </w:r>
    </w:p>
    <w:p>
      <w:pPr>
        <w:spacing w:after="0"/>
        <w:ind w:left="0"/>
        <w:jc w:val="both"/>
      </w:pPr>
      <w:r>
        <w:rPr>
          <w:rFonts w:ascii="Times New Roman"/>
          <w:b w:val="false"/>
          <w:i w:val="false"/>
          <w:color w:val="000000"/>
          <w:sz w:val="28"/>
        </w:rPr>
        <w:t>
      Білімі (жалпы, әскери, арнайы)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Қандай (қорғаныс істері департаметімен, басқармасымен, бөлімімен әскерге шақырылған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Қарулы Күштеріндегі қызметі __________ жылдан, </w:t>
      </w:r>
    </w:p>
    <w:p>
      <w:pPr>
        <w:spacing w:after="0"/>
        <w:ind w:left="0"/>
        <w:jc w:val="both"/>
      </w:pPr>
      <w:r>
        <w:rPr>
          <w:rFonts w:ascii="Times New Roman"/>
          <w:b w:val="false"/>
          <w:i w:val="false"/>
          <w:color w:val="000000"/>
          <w:sz w:val="28"/>
        </w:rPr>
        <w:t>
      әуе қорғанысы күштерінде _____________ жылдан.</w:t>
      </w:r>
    </w:p>
    <w:p>
      <w:pPr>
        <w:spacing w:after="0"/>
        <w:ind w:left="0"/>
        <w:jc w:val="both"/>
      </w:pPr>
      <w:r>
        <w:rPr>
          <w:rFonts w:ascii="Times New Roman"/>
          <w:b w:val="false"/>
          <w:i w:val="false"/>
          <w:color w:val="000000"/>
          <w:sz w:val="28"/>
        </w:rPr>
        <w:t>
      Отбасы жағдайы (бойдақ, үйленген), отбасы құрамы (неше бала, олардың туған күні,</w:t>
      </w:r>
    </w:p>
    <w:p>
      <w:pPr>
        <w:spacing w:after="0"/>
        <w:ind w:left="0"/>
        <w:jc w:val="both"/>
      </w:pPr>
      <w:r>
        <w:rPr>
          <w:rFonts w:ascii="Times New Roman"/>
          <w:b w:val="false"/>
          <w:i w:val="false"/>
          <w:color w:val="000000"/>
          <w:sz w:val="28"/>
        </w:rPr>
        <w:t>
      қамқорлықтағы адамдар)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мен телефоны (үй және қызмет)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Қан тобы ________________________ Резус-фактор ______________________________</w:t>
      </w:r>
    </w:p>
    <w:p>
      <w:pPr>
        <w:spacing w:after="0"/>
        <w:ind w:left="0"/>
        <w:jc w:val="both"/>
      </w:pPr>
      <w:r>
        <w:rPr>
          <w:rFonts w:ascii="Times New Roman"/>
          <w:b w:val="false"/>
          <w:i w:val="false"/>
          <w:color w:val="000000"/>
          <w:sz w:val="28"/>
        </w:rPr>
        <w:t>
      Қан тобы және резус-фактор анықталған мекеменің атауы мен күні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Жазба жасаған дәрігердің (фельдшердің, мейіргердің) тегі, инициалдары, Қолтаңбасы (мөрі)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20____жылғы "____"_______</w:t>
      </w:r>
    </w:p>
    <w:p>
      <w:pPr>
        <w:spacing w:after="0"/>
        <w:ind w:left="0"/>
        <w:jc w:val="both"/>
      </w:pPr>
      <w:r>
        <w:rPr>
          <w:rFonts w:ascii="Times New Roman"/>
          <w:b w:val="false"/>
          <w:i w:val="false"/>
          <w:color w:val="000000"/>
          <w:sz w:val="28"/>
        </w:rPr>
        <w:t>
      2,3-бет</w:t>
      </w:r>
    </w:p>
    <w:p>
      <w:pPr>
        <w:spacing w:after="0"/>
        <w:ind w:left="0"/>
        <w:jc w:val="left"/>
      </w:pPr>
      <w:r>
        <w:rPr>
          <w:rFonts w:ascii="Times New Roman"/>
          <w:b/>
          <w:i w:val="false"/>
          <w:color w:val="000000"/>
        </w:rPr>
        <w:t xml:space="preserve"> 2-бөлім. Анамнез</w:t>
      </w:r>
    </w:p>
    <w:p>
      <w:pPr>
        <w:spacing w:after="0"/>
        <w:ind w:left="0"/>
        <w:jc w:val="both"/>
      </w:pPr>
      <w:r>
        <w:rPr>
          <w:rFonts w:ascii="Times New Roman"/>
          <w:b w:val="false"/>
          <w:i w:val="false"/>
          <w:color w:val="000000"/>
          <w:sz w:val="28"/>
        </w:rPr>
        <w:t>
      1. Тұқым қуалаушылық ______________________________________________________</w:t>
      </w:r>
    </w:p>
    <w:p>
      <w:pPr>
        <w:spacing w:after="0"/>
        <w:ind w:left="0"/>
        <w:jc w:val="both"/>
      </w:pPr>
      <w:r>
        <w:rPr>
          <w:rFonts w:ascii="Times New Roman"/>
          <w:b w:val="false"/>
          <w:i w:val="false"/>
          <w:color w:val="000000"/>
          <w:sz w:val="28"/>
        </w:rPr>
        <w:t>
      2. Шалдыққаауруы (қандай және неше жасында)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Бас жарақаты (күні), жарақат сипаты, есінен тану ұзақтығы, құсудың болуы, амнезия, </w:t>
      </w:r>
    </w:p>
    <w:p>
      <w:pPr>
        <w:spacing w:after="0"/>
        <w:ind w:left="0"/>
        <w:jc w:val="both"/>
      </w:pPr>
      <w:r>
        <w:rPr>
          <w:rFonts w:ascii="Times New Roman"/>
          <w:b w:val="false"/>
          <w:i w:val="false"/>
          <w:color w:val="000000"/>
          <w:sz w:val="28"/>
        </w:rPr>
        <w:t>
      қай жерде және қанша уақыт емделді, жарақаттан кейін ұшу жұмысына қашан кірісті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Жарақаттар: а) жаралану (қай жері, сипаты, күні, емделу ұзақтығы, ұшу жұмысына </w:t>
      </w:r>
    </w:p>
    <w:p>
      <w:pPr>
        <w:spacing w:after="0"/>
        <w:ind w:left="0"/>
        <w:jc w:val="both"/>
      </w:pPr>
      <w:r>
        <w:rPr>
          <w:rFonts w:ascii="Times New Roman"/>
          <w:b w:val="false"/>
          <w:i w:val="false"/>
          <w:color w:val="000000"/>
          <w:sz w:val="28"/>
        </w:rPr>
        <w:t>
      қанша уақыттан кейін кірісті); ә) контузия (ауырлығы, есінен тану ұзақтығы, емделуі)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Ұшу жұмысындағы үзіліс, ауыруы бойынша демалыста болды ма, оның ұзақтығы, </w:t>
      </w:r>
    </w:p>
    <w:p>
      <w:pPr>
        <w:spacing w:after="0"/>
        <w:ind w:left="0"/>
        <w:jc w:val="both"/>
      </w:pPr>
      <w:r>
        <w:rPr>
          <w:rFonts w:ascii="Times New Roman"/>
          <w:b w:val="false"/>
          <w:i w:val="false"/>
          <w:color w:val="000000"/>
          <w:sz w:val="28"/>
        </w:rPr>
        <w:t>
      қашан және қандай себеппен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Зиянды әдеттер (темекі шегу, алкоголь ішу, есірткі қолдану) 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Дәрі-дәрмекті көтеруі (аллергия)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Қосымша ескерту (бұрынғы ұшу оқиғасы, қашан, оқиға мән-жайы, себебі, салдары,</w:t>
      </w:r>
    </w:p>
    <w:p>
      <w:pPr>
        <w:spacing w:after="0"/>
        <w:ind w:left="0"/>
        <w:jc w:val="both"/>
      </w:pPr>
      <w:r>
        <w:rPr>
          <w:rFonts w:ascii="Times New Roman"/>
          <w:b w:val="false"/>
          <w:i w:val="false"/>
          <w:color w:val="000000"/>
          <w:sz w:val="28"/>
        </w:rPr>
        <w:t>
      қандай зақымдану алды және т.б.) _____________________________________________</w:t>
      </w:r>
    </w:p>
    <w:p>
      <w:pPr>
        <w:spacing w:after="0"/>
        <w:ind w:left="0"/>
        <w:jc w:val="both"/>
      </w:pPr>
      <w:r>
        <w:rPr>
          <w:rFonts w:ascii="Times New Roman"/>
          <w:b w:val="false"/>
          <w:i w:val="false"/>
          <w:color w:val="000000"/>
          <w:sz w:val="28"/>
        </w:rPr>
        <w:t>
      4,5,6,7-бет</w:t>
      </w:r>
    </w:p>
    <w:p>
      <w:pPr>
        <w:spacing w:after="0"/>
        <w:ind w:left="0"/>
        <w:jc w:val="left"/>
      </w:pPr>
      <w:r>
        <w:rPr>
          <w:rFonts w:ascii="Times New Roman"/>
          <w:b/>
          <w:i w:val="false"/>
          <w:color w:val="000000"/>
        </w:rPr>
        <w:t xml:space="preserve"> 3-бөлім. Қызмет өткеру және тұрмыс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және тұрмыс жағдайы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режимінің сипаттамасы: бір күндегі орташа жұмыс сағатының саны, түндегі жұмыс (кезекшілік) жиілігі мен ұзақтығы, бір айдағы жауынгерлік кезекшілік, орташа наряд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Ұйқысы: тәулігіне қанша сағат ұйықтайды, ұйқы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демалыс (қай жерде және қашан өткізді)</w:t>
            </w:r>
          </w:p>
          <w:p>
            <w:pPr>
              <w:spacing w:after="20"/>
              <w:ind w:left="20"/>
              <w:jc w:val="both"/>
            </w:pPr>
            <w:r>
              <w:rPr>
                <w:rFonts w:ascii="Times New Roman"/>
                <w:b w:val="false"/>
                <w:i w:val="false"/>
                <w:color w:val="000000"/>
                <w:sz w:val="20"/>
              </w:rPr>
              <w:t>
Демалыс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Тамақтануы (үйде, асханада): тұрақтылығы, жиілігі, диетамен тамақтану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үй-тұрмыстық жағдайының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8,9-бет</w:t>
      </w:r>
    </w:p>
    <w:p>
      <w:pPr>
        <w:spacing w:after="0"/>
        <w:ind w:left="0"/>
        <w:jc w:val="left"/>
      </w:pPr>
      <w:r>
        <w:rPr>
          <w:rFonts w:ascii="Times New Roman"/>
          <w:b/>
          <w:i w:val="false"/>
          <w:color w:val="000000"/>
        </w:rPr>
        <w:t xml:space="preserve"> 4-бөлім. Сақтандыру екпесі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атауы, өндіруші кәсіпорын, сериясы, бақылау №, жарамдылық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дозасы, егу әдісі және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Қолтаңбасы (мөрі)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10,11-бет</w:t>
      </w:r>
    </w:p>
    <w:p>
      <w:pPr>
        <w:spacing w:after="0"/>
        <w:ind w:left="0"/>
        <w:jc w:val="left"/>
      </w:pPr>
      <w:r>
        <w:rPr>
          <w:rFonts w:ascii="Times New Roman"/>
          <w:b/>
          <w:i w:val="false"/>
          <w:color w:val="000000"/>
        </w:rPr>
        <w:t xml:space="preserve"> 5-бөлім. Тістің және ауыз қуысының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Стоматологтың қарап-тексеру деректері және диагнозы ("ауру" деген бағаннан басқа иә, жоқ деп жазу)</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күні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 қабат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шөгіндісі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p>
            <w:pPr>
              <w:spacing w:after="20"/>
              <w:ind w:left="20"/>
              <w:jc w:val="both"/>
            </w:pPr>
            <w:r>
              <w:rPr>
                <w:rFonts w:ascii="Times New Roman"/>
                <w:b w:val="false"/>
                <w:i w:val="false"/>
                <w:color w:val="000000"/>
                <w:sz w:val="20"/>
              </w:rPr>
              <w:t>
(мөрі)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 формуласының шартты белгісі: сау тіс – С; жоқ – Ж; жарып шықпаған – ЖШ; түбір – Т; тіс жегісі – ТЖ; пульпит – П; гангрена – ГР; жұлу қажет – Э; металл қаптама – МҚ; көпір тәрізді протез – КП; алынбалы протез – АП; пломба – ПЛ.</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Бірінші бағанда әр тіс үшін қарап-тексеру нәтижесін, екінші бағанда – санация нәтижесін белгілеу</w:t>
            </w:r>
          </w:p>
        </w:tc>
      </w:tr>
    </w:tbl>
    <w:p>
      <w:pPr>
        <w:spacing w:after="0"/>
        <w:ind w:left="0"/>
        <w:jc w:val="both"/>
      </w:pPr>
      <w:r>
        <w:rPr>
          <w:rFonts w:ascii="Times New Roman"/>
          <w:b w:val="false"/>
          <w:i w:val="false"/>
          <w:color w:val="000000"/>
          <w:sz w:val="28"/>
        </w:rPr>
        <w:t>
      12,13-бет</w:t>
      </w:r>
    </w:p>
    <w:p>
      <w:pPr>
        <w:spacing w:after="0"/>
        <w:ind w:left="0"/>
        <w:jc w:val="left"/>
      </w:pPr>
      <w:r>
        <w:rPr>
          <w:rFonts w:ascii="Times New Roman"/>
          <w:b/>
          <w:i w:val="false"/>
          <w:color w:val="000000"/>
        </w:rPr>
        <w:t xml:space="preserve"> 6-бөлім. Зертханалықзерттеу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Эритроциттің тұну жылдамдығы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лейкоцитарлық формула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таяқшаядролы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сегментядролы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құрт жұмыртқасына зерттеу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14,15-бет</w:t>
      </w:r>
    </w:p>
    <w:p>
      <w:pPr>
        <w:spacing w:after="0"/>
        <w:ind w:left="0"/>
        <w:jc w:val="left"/>
      </w:pPr>
      <w:r>
        <w:rPr>
          <w:rFonts w:ascii="Times New Roman"/>
          <w:b/>
          <w:i w:val="false"/>
          <w:color w:val="000000"/>
        </w:rPr>
        <w:t xml:space="preserve"> 7-бөлім. Биохимиялық зерттеу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16,17,18,19-бет</w:t>
      </w:r>
    </w:p>
    <w:p>
      <w:pPr>
        <w:spacing w:after="0"/>
        <w:ind w:left="0"/>
        <w:jc w:val="left"/>
      </w:pPr>
      <w:r>
        <w:rPr>
          <w:rFonts w:ascii="Times New Roman"/>
          <w:b/>
          <w:i w:val="false"/>
          <w:color w:val="000000"/>
        </w:rPr>
        <w:t xml:space="preserve"> 8-бөлім. Кеуде қуысы ағзасын сәулелік зерттеу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20,21,22,23-бет</w:t>
      </w:r>
    </w:p>
    <w:p>
      <w:pPr>
        <w:spacing w:after="0"/>
        <w:ind w:left="0"/>
        <w:jc w:val="left"/>
      </w:pPr>
      <w:r>
        <w:rPr>
          <w:rFonts w:ascii="Times New Roman"/>
          <w:b/>
          <w:i w:val="false"/>
          <w:color w:val="000000"/>
        </w:rPr>
        <w:t xml:space="preserve"> 9-бөлім. Ішкі ағзалардың сәулелік, эндоскопиялық және ультра дыбыстық зерттеу түрінің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24,25-бет</w:t>
      </w:r>
    </w:p>
    <w:p>
      <w:pPr>
        <w:spacing w:after="0"/>
        <w:ind w:left="0"/>
        <w:jc w:val="left"/>
      </w:pPr>
      <w:r>
        <w:rPr>
          <w:rFonts w:ascii="Times New Roman"/>
          <w:b/>
          <w:i w:val="false"/>
          <w:color w:val="000000"/>
        </w:rPr>
        <w:t xml:space="preserve"> 10-бөлім. Электрокардиография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26,27 бет</w:t>
      </w:r>
    </w:p>
    <w:p>
      <w:pPr>
        <w:spacing w:after="0"/>
        <w:ind w:left="0"/>
        <w:jc w:val="left"/>
      </w:pPr>
      <w:r>
        <w:rPr>
          <w:rFonts w:ascii="Times New Roman"/>
          <w:b/>
          <w:i w:val="false"/>
          <w:color w:val="000000"/>
        </w:rPr>
        <w:t xml:space="preserve"> 11. Дене бітімінің даму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салмағының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ұзындығы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шеңбері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шеңбері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шеңбері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шығарғанда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шеңбері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динамометриясы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күші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ақауы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28,30,32, 34, 36,38-бет (сол жағы)</w:t>
      </w:r>
    </w:p>
    <w:p>
      <w:pPr>
        <w:spacing w:after="0"/>
        <w:ind w:left="0"/>
        <w:jc w:val="left"/>
      </w:pPr>
      <w:r>
        <w:rPr>
          <w:rFonts w:ascii="Times New Roman"/>
          <w:b/>
          <w:i w:val="false"/>
          <w:color w:val="000000"/>
        </w:rPr>
        <w:t xml:space="preserve"> 12-бөлім. Хирургиялық қарап-тексеру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Шағымы мен анамнезі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мен буыны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пресі (шап сақинасы,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ағзасы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29,31,33,35,37,39-бет (оң жағы)</w:t>
      </w:r>
    </w:p>
    <w:p>
      <w:pPr>
        <w:spacing w:after="0"/>
        <w:ind w:left="0"/>
        <w:jc w:val="both"/>
      </w:pPr>
      <w:r>
        <w:rPr>
          <w:rFonts w:ascii="Times New Roman"/>
          <w:b w:val="false"/>
          <w:i w:val="false"/>
          <w:color w:val="000000"/>
          <w:sz w:val="28"/>
        </w:rPr>
        <w:t>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және тік 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қорытынды және емдік-профилактикалықұсыным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40,41,42,43-бет</w:t>
      </w:r>
    </w:p>
    <w:p>
      <w:pPr>
        <w:spacing w:after="0"/>
        <w:ind w:left="0"/>
        <w:jc w:val="left"/>
      </w:pPr>
      <w:r>
        <w:rPr>
          <w:rFonts w:ascii="Times New Roman"/>
          <w:b/>
          <w:i w:val="false"/>
          <w:color w:val="000000"/>
        </w:rPr>
        <w:t xml:space="preserve"> 13-бөлім. Жүрек-қан тамыр жүйесінің функционалдыұ қабілетін зерттеу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p>
            <w:pPr>
              <w:spacing w:after="20"/>
              <w:ind w:left="20"/>
              <w:jc w:val="both"/>
            </w:pPr>
            <w:r>
              <w:rPr>
                <w:rFonts w:ascii="Times New Roman"/>
                <w:b w:val="false"/>
                <w:i w:val="false"/>
                <w:color w:val="000000"/>
                <w:sz w:val="20"/>
              </w:rPr>
              <w:t>
( 30 секундта)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минуттан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p>
            <w:pPr>
              <w:spacing w:after="20"/>
              <w:ind w:left="20"/>
              <w:jc w:val="both"/>
            </w:pPr>
            <w:r>
              <w:rPr>
                <w:rFonts w:ascii="Times New Roman"/>
                <w:b w:val="false"/>
                <w:i w:val="false"/>
                <w:color w:val="000000"/>
                <w:sz w:val="20"/>
              </w:rPr>
              <w:t>
(30 секундта)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минуттан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отырып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p>
            <w:pPr>
              <w:spacing w:after="20"/>
              <w:ind w:left="20"/>
              <w:jc w:val="both"/>
            </w:pPr>
            <w:r>
              <w:rPr>
                <w:rFonts w:ascii="Times New Roman"/>
                <w:b w:val="false"/>
                <w:i w:val="false"/>
                <w:color w:val="000000"/>
                <w:sz w:val="20"/>
              </w:rPr>
              <w:t>
(30 секундта)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минуттан кейін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Пульсі (1 минуттағы жиілігі, ритміжәнетолу дәрежесі)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Артериалдық қан қысымы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сынамалар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44,46,48,50,52,54-бет (сол жағы)</w:t>
      </w:r>
    </w:p>
    <w:p>
      <w:pPr>
        <w:spacing w:after="0"/>
        <w:ind w:left="0"/>
        <w:jc w:val="left"/>
      </w:pPr>
      <w:r>
        <w:rPr>
          <w:rFonts w:ascii="Times New Roman"/>
          <w:b/>
          <w:i w:val="false"/>
          <w:color w:val="000000"/>
        </w:rPr>
        <w:t xml:space="preserve"> 14-бөлім. Ішкі ағзаны қарап-тексеру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Шағымы мен анамнезі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түсі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45,47,49,51,53,55-бет (оң жағы)</w:t>
      </w:r>
    </w:p>
    <w:p>
      <w:pPr>
        <w:spacing w:after="0"/>
        <w:ind w:left="0"/>
        <w:jc w:val="both"/>
      </w:pPr>
      <w:r>
        <w:rPr>
          <w:rFonts w:ascii="Times New Roman"/>
          <w:b w:val="false"/>
          <w:i w:val="false"/>
          <w:color w:val="000000"/>
          <w:sz w:val="28"/>
        </w:rPr>
        <w:t>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көкбауыр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қорытынды және емдік-профилактикалық ұсыным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56,58,60,62-бет (сол жағы)</w:t>
      </w:r>
    </w:p>
    <w:p>
      <w:pPr>
        <w:spacing w:after="0"/>
        <w:ind w:left="0"/>
        <w:jc w:val="left"/>
      </w:pPr>
      <w:r>
        <w:rPr>
          <w:rFonts w:ascii="Times New Roman"/>
          <w:b/>
          <w:i w:val="false"/>
          <w:color w:val="000000"/>
        </w:rPr>
        <w:t xml:space="preserve"> 15-бөлім. Психоневрологиялық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Шағымы мен анамнезі (шалдыққан ауруын, бас-ми жарақатын, естен тану жағдайын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Бас-ми нервісі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Рефлекторлықаймақ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Сезімталдықаймақ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57,59,61,63-бет (оң жағы)</w:t>
      </w:r>
    </w:p>
    <w:p>
      <w:pPr>
        <w:spacing w:after="0"/>
        <w:ind w:left="0"/>
        <w:jc w:val="both"/>
      </w:pPr>
      <w:r>
        <w:rPr>
          <w:rFonts w:ascii="Times New Roman"/>
          <w:b w:val="false"/>
          <w:i w:val="false"/>
          <w:color w:val="000000"/>
          <w:sz w:val="28"/>
        </w:rPr>
        <w:t>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 (дермографизм, пиломотор, Ашнер көз-жүрек рефлексі, акроцианоз)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қорытынды және емдік-профилактикалық ұсыным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 (мөрі)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64,66,68,70-бет (сол жағы)</w:t>
      </w:r>
    </w:p>
    <w:p>
      <w:pPr>
        <w:spacing w:after="0"/>
        <w:ind w:left="0"/>
        <w:jc w:val="left"/>
      </w:pPr>
      <w:r>
        <w:rPr>
          <w:rFonts w:ascii="Times New Roman"/>
          <w:b/>
          <w:i w:val="false"/>
          <w:color w:val="000000"/>
        </w:rPr>
        <w:t xml:space="preserve"> 16-бөлім. Көру ағзасын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Шағымы мен анамнезі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(скиаскопиялық)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___________бойынша түс сезгіштігі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көру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Конвергенцияның жақын нүктесі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65,67,69,71-бет (оң жағы)</w:t>
      </w:r>
    </w:p>
    <w:p>
      <w:pPr>
        <w:spacing w:after="0"/>
        <w:ind w:left="0"/>
        <w:jc w:val="both"/>
      </w:pPr>
      <w:r>
        <w:rPr>
          <w:rFonts w:ascii="Times New Roman"/>
          <w:b w:val="false"/>
          <w:i w:val="false"/>
          <w:color w:val="000000"/>
          <w:sz w:val="28"/>
        </w:rPr>
        <w:t>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көрудің жақын нүктесі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Қарашықреакциясы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 ________________</w:t>
            </w:r>
          </w:p>
          <w:p>
            <w:pPr>
              <w:spacing w:after="20"/>
              <w:ind w:left="20"/>
              <w:jc w:val="both"/>
            </w:pPr>
            <w:r>
              <w:rPr>
                <w:rFonts w:ascii="Times New Roman"/>
                <w:b w:val="false"/>
                <w:i w:val="false"/>
                <w:color w:val="000000"/>
                <w:sz w:val="20"/>
              </w:rPr>
              <w:t>
Сол көз 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қарап-тексеру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қорытынды және емдік-профилактикалық ұсыным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 (мөрі)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72,74,76,78-бет (сол жағы)</w:t>
      </w:r>
    </w:p>
    <w:p>
      <w:pPr>
        <w:spacing w:after="0"/>
        <w:ind w:left="0"/>
        <w:jc w:val="left"/>
      </w:pPr>
      <w:r>
        <w:rPr>
          <w:rFonts w:ascii="Times New Roman"/>
          <w:b/>
          <w:i w:val="false"/>
          <w:color w:val="000000"/>
        </w:rPr>
        <w:t xml:space="preserve"> 17-бөлім. Құлақ, тамақ, мұрын ағзасын зерттеу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Шағымы және анамнезі (оның ішінде вестибулярлық, травматологиялық бароанамнезі)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эндоскопиясы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функциясын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арқылы тыныс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Барофункция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r>
    </w:tbl>
    <w:p>
      <w:pPr>
        <w:spacing w:after="0"/>
        <w:ind w:left="0"/>
        <w:jc w:val="both"/>
      </w:pPr>
      <w:r>
        <w:rPr>
          <w:rFonts w:ascii="Times New Roman"/>
          <w:b w:val="false"/>
          <w:i w:val="false"/>
          <w:color w:val="000000"/>
          <w:sz w:val="28"/>
        </w:rPr>
        <w:t>
      73,75,77,79-бет (оң жағы)</w:t>
      </w:r>
    </w:p>
    <w:p>
      <w:pPr>
        <w:spacing w:after="0"/>
        <w:ind w:left="0"/>
        <w:jc w:val="both"/>
      </w:pPr>
      <w:r>
        <w:rPr>
          <w:rFonts w:ascii="Times New Roman"/>
          <w:b w:val="false"/>
          <w:i w:val="false"/>
          <w:color w:val="000000"/>
          <w:sz w:val="28"/>
        </w:rPr>
        <w:t>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Вестибулометрия (вестибулярлық реакцияның I–III дәрежесі кезінде субъективті және объективтідеректерін сипаттау)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әрекеті</w:t>
            </w:r>
          </w:p>
          <w:p>
            <w:pPr>
              <w:spacing w:after="20"/>
              <w:ind w:left="20"/>
              <w:jc w:val="both"/>
            </w:pPr>
            <w:r>
              <w:rPr>
                <w:rFonts w:ascii="Times New Roman"/>
                <w:b w:val="false"/>
                <w:i w:val="false"/>
                <w:color w:val="000000"/>
                <w:sz w:val="20"/>
              </w:rPr>
              <w:t>
3, 2, 1, 0 —0 1, 2, 3</w:t>
            </w:r>
          </w:p>
          <w:p>
            <w:pPr>
              <w:spacing w:after="20"/>
              <w:ind w:left="20"/>
              <w:jc w:val="both"/>
            </w:pPr>
            <w:r>
              <w:rPr>
                <w:rFonts w:ascii="Times New Roman"/>
                <w:b w:val="false"/>
                <w:i w:val="false"/>
                <w:color w:val="000000"/>
                <w:sz w:val="20"/>
              </w:rPr>
              <w:t>
Вегетативті реакция</w:t>
            </w:r>
          </w:p>
          <w:p>
            <w:pPr>
              <w:spacing w:after="20"/>
              <w:ind w:left="20"/>
              <w:jc w:val="both"/>
            </w:pPr>
            <w:r>
              <w:rPr>
                <w:rFonts w:ascii="Times New Roman"/>
                <w:b w:val="false"/>
                <w:i w:val="false"/>
                <w:color w:val="000000"/>
                <w:sz w:val="20"/>
              </w:rPr>
              <w:t>
3, 2, 1, 0 — 0,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әрекеті</w:t>
            </w:r>
          </w:p>
          <w:p>
            <w:pPr>
              <w:spacing w:after="20"/>
              <w:ind w:left="20"/>
              <w:jc w:val="both"/>
            </w:pPr>
            <w:r>
              <w:rPr>
                <w:rFonts w:ascii="Times New Roman"/>
                <w:b w:val="false"/>
                <w:i w:val="false"/>
                <w:color w:val="000000"/>
                <w:sz w:val="20"/>
              </w:rPr>
              <w:t>
3, 2, 1, 0 —0 1, 2, 3</w:t>
            </w:r>
          </w:p>
          <w:p>
            <w:pPr>
              <w:spacing w:after="20"/>
              <w:ind w:left="20"/>
              <w:jc w:val="both"/>
            </w:pPr>
            <w:r>
              <w:rPr>
                <w:rFonts w:ascii="Times New Roman"/>
                <w:b w:val="false"/>
                <w:i w:val="false"/>
                <w:color w:val="000000"/>
                <w:sz w:val="20"/>
              </w:rPr>
              <w:t>
Вегетативті реакция</w:t>
            </w:r>
          </w:p>
          <w:p>
            <w:pPr>
              <w:spacing w:after="20"/>
              <w:ind w:left="20"/>
              <w:jc w:val="both"/>
            </w:pPr>
            <w:r>
              <w:rPr>
                <w:rFonts w:ascii="Times New Roman"/>
                <w:b w:val="false"/>
                <w:i w:val="false"/>
                <w:color w:val="000000"/>
                <w:sz w:val="20"/>
              </w:rPr>
              <w:t>
3, 2, 1, 0 — 0,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әрекеті</w:t>
            </w:r>
          </w:p>
          <w:p>
            <w:pPr>
              <w:spacing w:after="20"/>
              <w:ind w:left="20"/>
              <w:jc w:val="both"/>
            </w:pPr>
            <w:r>
              <w:rPr>
                <w:rFonts w:ascii="Times New Roman"/>
                <w:b w:val="false"/>
                <w:i w:val="false"/>
                <w:color w:val="000000"/>
                <w:sz w:val="20"/>
              </w:rPr>
              <w:t>
3, 2, 1, 0 —0 1, 2, 3</w:t>
            </w:r>
          </w:p>
          <w:p>
            <w:pPr>
              <w:spacing w:after="20"/>
              <w:ind w:left="20"/>
              <w:jc w:val="both"/>
            </w:pPr>
            <w:r>
              <w:rPr>
                <w:rFonts w:ascii="Times New Roman"/>
                <w:b w:val="false"/>
                <w:i w:val="false"/>
                <w:color w:val="000000"/>
                <w:sz w:val="20"/>
              </w:rPr>
              <w:t>
Вегетативті реакция</w:t>
            </w:r>
          </w:p>
          <w:p>
            <w:pPr>
              <w:spacing w:after="20"/>
              <w:ind w:left="20"/>
              <w:jc w:val="both"/>
            </w:pPr>
            <w:r>
              <w:rPr>
                <w:rFonts w:ascii="Times New Roman"/>
                <w:b w:val="false"/>
                <w:i w:val="false"/>
                <w:color w:val="000000"/>
                <w:sz w:val="20"/>
              </w:rPr>
              <w:t>
3, 2, 1, 0 — 0, 1, 2,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қорытынды және емдік-профилактикалық ұсыным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 (мөрі)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80,81,82,83,84,85-бет</w:t>
      </w:r>
    </w:p>
    <w:p>
      <w:pPr>
        <w:spacing w:after="0"/>
        <w:ind w:left="0"/>
        <w:jc w:val="left"/>
      </w:pPr>
      <w:r>
        <w:rPr>
          <w:rFonts w:ascii="Times New Roman"/>
          <w:b/>
          <w:i w:val="false"/>
          <w:color w:val="000000"/>
        </w:rPr>
        <w:t xml:space="preserve"> 18-бөлім. Дәрігерлік-ұшқыш комиссиясының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Дәрігерлік-ұшқыш комиссиясы куәландырған кезде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Дәрігерлік-ұшқыш комиссиясы куәландырған кезде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 № _______ бұйрығы</w:t>
            </w:r>
          </w:p>
          <w:p>
            <w:pPr>
              <w:spacing w:after="20"/>
              <w:ind w:left="20"/>
              <w:jc w:val="both"/>
            </w:pPr>
            <w:r>
              <w:rPr>
                <w:rFonts w:ascii="Times New Roman"/>
                <w:b w:val="false"/>
                <w:i w:val="false"/>
                <w:color w:val="000000"/>
                <w:sz w:val="20"/>
              </w:rPr>
              <w:t>
_______________ тармағының/тармақшасының</w:t>
            </w:r>
          </w:p>
          <w:p>
            <w:pPr>
              <w:spacing w:after="20"/>
              <w:ind w:left="20"/>
              <w:jc w:val="both"/>
            </w:pPr>
            <w:r>
              <w:rPr>
                <w:rFonts w:ascii="Times New Roman"/>
                <w:b w:val="false"/>
                <w:i w:val="false"/>
                <w:color w:val="000000"/>
                <w:sz w:val="20"/>
              </w:rPr>
              <w:t>
_____________бағаны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 № _______ бұйрығы</w:t>
            </w:r>
          </w:p>
          <w:p>
            <w:pPr>
              <w:spacing w:after="20"/>
              <w:ind w:left="20"/>
              <w:jc w:val="both"/>
            </w:pPr>
            <w:r>
              <w:rPr>
                <w:rFonts w:ascii="Times New Roman"/>
                <w:b w:val="false"/>
                <w:i w:val="false"/>
                <w:color w:val="000000"/>
                <w:sz w:val="20"/>
              </w:rPr>
              <w:t>
_______________ тармағының/тармақшасының</w:t>
            </w:r>
          </w:p>
          <w:p>
            <w:pPr>
              <w:spacing w:after="20"/>
              <w:ind w:left="20"/>
              <w:jc w:val="both"/>
            </w:pPr>
            <w:r>
              <w:rPr>
                <w:rFonts w:ascii="Times New Roman"/>
                <w:b w:val="false"/>
                <w:i w:val="false"/>
                <w:color w:val="000000"/>
                <w:sz w:val="20"/>
              </w:rPr>
              <w:t>
_____________бағаны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Емдік-профилактикалық іс-шаралар 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Емдік-профилактикалық іс-шаралар 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w:t>
            </w:r>
          </w:p>
          <w:p>
            <w:pPr>
              <w:spacing w:after="20"/>
              <w:ind w:left="20"/>
              <w:jc w:val="both"/>
            </w:pPr>
            <w:r>
              <w:rPr>
                <w:rFonts w:ascii="Times New Roman"/>
                <w:b w:val="false"/>
                <w:i w:val="false"/>
                <w:color w:val="000000"/>
                <w:sz w:val="20"/>
              </w:rPr>
              <w:t>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w:t>
            </w:r>
          </w:p>
          <w:p>
            <w:pPr>
              <w:spacing w:after="20"/>
              <w:ind w:left="20"/>
              <w:jc w:val="both"/>
            </w:pPr>
            <w:r>
              <w:rPr>
                <w:rFonts w:ascii="Times New Roman"/>
                <w:b w:val="false"/>
                <w:i w:val="false"/>
                <w:color w:val="000000"/>
                <w:sz w:val="20"/>
              </w:rPr>
              <w:t>
орны</w:t>
            </w:r>
          </w:p>
        </w:tc>
      </w:tr>
    </w:tbl>
    <w:p>
      <w:pPr>
        <w:spacing w:after="0"/>
        <w:ind w:left="0"/>
        <w:jc w:val="both"/>
      </w:pPr>
      <w:r>
        <w:rPr>
          <w:rFonts w:ascii="Times New Roman"/>
          <w:b w:val="false"/>
          <w:i w:val="false"/>
          <w:color w:val="000000"/>
          <w:sz w:val="28"/>
        </w:rPr>
        <w:t>
      86,87,88,89,90,91,92,93-бет</w:t>
      </w:r>
    </w:p>
    <w:p>
      <w:pPr>
        <w:spacing w:after="0"/>
        <w:ind w:left="0"/>
        <w:jc w:val="left"/>
      </w:pPr>
      <w:r>
        <w:rPr>
          <w:rFonts w:ascii="Times New Roman"/>
          <w:b/>
          <w:i w:val="false"/>
          <w:color w:val="000000"/>
        </w:rPr>
        <w:t xml:space="preserve"> 19-бөлім. Дәрігерлік-ұшқыш комиссиясының нұсқауын орындау және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 комиссиясының нұсқауы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іс-шаралар және оның нәтижесі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94,95,96,97,98,99,100,101-бет</w:t>
      </w:r>
    </w:p>
    <w:p>
      <w:pPr>
        <w:spacing w:after="0"/>
        <w:ind w:left="0"/>
        <w:jc w:val="left"/>
      </w:pPr>
      <w:r>
        <w:rPr>
          <w:rFonts w:ascii="Times New Roman"/>
          <w:b/>
          <w:i w:val="false"/>
          <w:color w:val="000000"/>
        </w:rPr>
        <w:t xml:space="preserve"> 20-бөлім. Медициналық қарап-тексеру кезіндегі антропометриялық өлшем және жүрек-қан тамыры жүйесінің функционалдық қабілетін зерттеу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салмағының индексі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динамометриясы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минуттан кейін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Артериалдық қан қысымы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минуттан кейін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сынамалар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102,104,106,108,110,112,114,116,118,120,122,124,126,128,130,132,134,136,138-бет (сол жағы)</w:t>
      </w:r>
    </w:p>
    <w:p>
      <w:pPr>
        <w:spacing w:after="0"/>
        <w:ind w:left="0"/>
        <w:jc w:val="left"/>
      </w:pPr>
      <w:r>
        <w:rPr>
          <w:rFonts w:ascii="Times New Roman"/>
          <w:b/>
          <w:i w:val="false"/>
          <w:color w:val="000000"/>
        </w:rPr>
        <w:t xml:space="preserve"> 21-бөлім. Медициналық қарап-тексеру, организмнің ұшу жұмысына реакциясын зерделеу және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Организмнің ұшу жұмысына реакциясын (әртүрлі ұшу түрін, парашютпен секіруді, катапульттеудікөтере алуды) зерделеу деректері. Жалпы ұшу сағаты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даярлығын медициналық бақылау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103,105,107,109,111,113,115,117,119,121,123,125,127,129,131,133,135,137,139-бет (оң жағы) </w:t>
      </w:r>
    </w:p>
    <w:p>
      <w:pPr>
        <w:spacing w:after="0"/>
        <w:ind w:left="0"/>
        <w:jc w:val="both"/>
      </w:pPr>
      <w:r>
        <w:rPr>
          <w:rFonts w:ascii="Times New Roman"/>
          <w:b w:val="false"/>
          <w:i w:val="false"/>
          <w:color w:val="000000"/>
          <w:sz w:val="28"/>
        </w:rPr>
        <w:t>
      дене шынықтыру дайындығын медициналық қадағалау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140,142,144-бет (сол жағы)</w:t>
      </w:r>
    </w:p>
    <w:p>
      <w:pPr>
        <w:spacing w:after="0"/>
        <w:ind w:left="0"/>
        <w:jc w:val="left"/>
      </w:pPr>
      <w:r>
        <w:rPr>
          <w:rFonts w:ascii="Times New Roman"/>
          <w:b/>
          <w:i w:val="false"/>
          <w:color w:val="000000"/>
        </w:rPr>
        <w:t xml:space="preserve"> 22-бөлім. Оқу-жаттықтырып парашютпенсекіруге және жерүсті катапульттеуге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күні және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қарап-тексеру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тапсырма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жолының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температурасы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141,143,145-бет (оң жағы)</w:t>
      </w:r>
    </w:p>
    <w:p>
      <w:pPr>
        <w:spacing w:after="0"/>
        <w:ind w:left="0"/>
        <w:jc w:val="both"/>
      </w:pPr>
      <w:r>
        <w:rPr>
          <w:rFonts w:ascii="Times New Roman"/>
          <w:b w:val="false"/>
          <w:i w:val="false"/>
          <w:color w:val="000000"/>
          <w:sz w:val="28"/>
        </w:rPr>
        <w:t>
      жіберу кезіндегі медициналық қарап-тексеру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Артериалдық қан қысымы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денсаулық жағдайында ауытқу немесе режимді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Оқу-жаттықтырып парашютпен секіруге (жерүсті катапуттеуге)жіберу туралы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Оқу-жаттықтырып парашютпен секіруге (жерүсті катапуттеуге)жіберген адамның тегі менқолтаңбасы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146,147,148,149,150,151,152,153-бет</w:t>
      </w:r>
    </w:p>
    <w:p>
      <w:pPr>
        <w:spacing w:after="0"/>
        <w:ind w:left="0"/>
        <w:jc w:val="left"/>
      </w:pPr>
      <w:r>
        <w:rPr>
          <w:rFonts w:ascii="Times New Roman"/>
          <w:b/>
          <w:i w:val="false"/>
          <w:color w:val="000000"/>
        </w:rPr>
        <w:t xml:space="preserve"> 23-бөлім. Барокамерада және ұшақта биіктік сынау, арнайы жаттықтыру және олардың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жаттықтыру туғызған себеп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жаттықтыру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жаттықтыру нәтижесі. Дәрігер қолтаңбасы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154,155-бет</w:t>
      </w:r>
    </w:p>
    <w:p>
      <w:pPr>
        <w:spacing w:after="0"/>
        <w:ind w:left="0"/>
        <w:jc w:val="left"/>
      </w:pPr>
      <w:r>
        <w:rPr>
          <w:rFonts w:ascii="Times New Roman"/>
          <w:b/>
          <w:i w:val="false"/>
          <w:color w:val="000000"/>
        </w:rPr>
        <w:t xml:space="preserve"> 24-бөлім. Арнайы жарақтың өлшемдік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Шақтап келтіру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Шақтап келтіру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156,157,158,159,160-бет</w:t>
      </w:r>
    </w:p>
    <w:p>
      <w:pPr>
        <w:spacing w:after="0"/>
        <w:ind w:left="0"/>
        <w:jc w:val="left"/>
      </w:pPr>
      <w:r>
        <w:rPr>
          <w:rFonts w:ascii="Times New Roman"/>
          <w:b/>
          <w:i w:val="false"/>
          <w:color w:val="000000"/>
        </w:rPr>
        <w:t xml:space="preserve"> 25-бөлім. Қосымша жазба үшін</w:t>
      </w:r>
    </w:p>
    <w:p>
      <w:pPr>
        <w:spacing w:after="0"/>
        <w:ind w:left="0"/>
        <w:jc w:val="both"/>
      </w:pPr>
      <w:r>
        <w:rPr>
          <w:rFonts w:ascii="Times New Roman"/>
          <w:b w:val="false"/>
          <w:i w:val="false"/>
          <w:color w:val="000000"/>
          <w:sz w:val="28"/>
        </w:rPr>
        <w:t>
      (артқы мұқабасы – ішкі жағы)</w:t>
      </w:r>
    </w:p>
    <w:p>
      <w:pPr>
        <w:spacing w:after="0"/>
        <w:ind w:left="0"/>
        <w:jc w:val="left"/>
      </w:pPr>
      <w:r>
        <w:rPr>
          <w:rFonts w:ascii="Times New Roman"/>
          <w:b/>
          <w:i w:val="false"/>
          <w:color w:val="000000"/>
        </w:rPr>
        <w:t xml:space="preserve"> Нысанды толтыруға түсіндірме </w:t>
      </w:r>
    </w:p>
    <w:p>
      <w:pPr>
        <w:spacing w:after="0"/>
        <w:ind w:left="0"/>
        <w:jc w:val="both"/>
      </w:pPr>
      <w:r>
        <w:rPr>
          <w:rFonts w:ascii="Times New Roman"/>
          <w:b w:val="false"/>
          <w:i w:val="false"/>
          <w:color w:val="000000"/>
          <w:sz w:val="28"/>
        </w:rPr>
        <w:t>
      1. Медициналық кітапша әрбір авиациялық персонал адамыныңбарлық ұшу жұмысындағы денсаулық жағдайын көрсететін негізгі құжат болып табылады.</w:t>
      </w:r>
    </w:p>
    <w:p>
      <w:pPr>
        <w:spacing w:after="0"/>
        <w:ind w:left="0"/>
        <w:jc w:val="both"/>
      </w:pPr>
      <w:r>
        <w:rPr>
          <w:rFonts w:ascii="Times New Roman"/>
          <w:b w:val="false"/>
          <w:i w:val="false"/>
          <w:color w:val="000000"/>
          <w:sz w:val="28"/>
        </w:rPr>
        <w:t xml:space="preserve">
      2. Авиациялық персонал даярлайтын оқу орнының курсанттарына медициналық кітапша оқуға қабылданған күннен бастап 3 айдан кейін толтырылады. </w:t>
      </w:r>
    </w:p>
    <w:p>
      <w:pPr>
        <w:spacing w:after="0"/>
        <w:ind w:left="0"/>
        <w:jc w:val="both"/>
      </w:pPr>
      <w:r>
        <w:rPr>
          <w:rFonts w:ascii="Times New Roman"/>
          <w:b w:val="false"/>
          <w:i w:val="false"/>
          <w:color w:val="000000"/>
          <w:sz w:val="28"/>
        </w:rPr>
        <w:t xml:space="preserve">
      3. Барлық бөлім толтырылғаннан кейін ескі медициналық кітапша мұрағатқа тапсырылмайды, жаңадан басталғанға қоса тігіледі. </w:t>
      </w:r>
    </w:p>
    <w:p>
      <w:pPr>
        <w:spacing w:after="0"/>
        <w:ind w:left="0"/>
        <w:jc w:val="both"/>
      </w:pPr>
      <w:r>
        <w:rPr>
          <w:rFonts w:ascii="Times New Roman"/>
          <w:b w:val="false"/>
          <w:i w:val="false"/>
          <w:color w:val="000000"/>
          <w:sz w:val="28"/>
        </w:rPr>
        <w:t xml:space="preserve">
      4. Медициналық кітапша бөлімнің (мекеменің) медициналық пунктінде құлыпқа жабылатын шкафта сақталады. Нысанға қосымша медициналық кітапшамен бірге сақталады. </w:t>
      </w:r>
    </w:p>
    <w:p>
      <w:pPr>
        <w:spacing w:after="0"/>
        <w:ind w:left="0"/>
        <w:jc w:val="both"/>
      </w:pPr>
      <w:r>
        <w:rPr>
          <w:rFonts w:ascii="Times New Roman"/>
          <w:b w:val="false"/>
          <w:i w:val="false"/>
          <w:color w:val="000000"/>
          <w:sz w:val="28"/>
        </w:rPr>
        <w:t>
      5. Авиациялық персонал емдеу мекемесіне емделуге немесе кеңес алуға, санаторийге немесе демалыс үйіне жіберілген кезде қосымшақолтаңбасын қойғызып беріледі. Стационарлық тексеруге немесе медициналық куәландыруға жіберілген кезде медициналық кітапша қосымшамен, ұшу және медициналық мінездемемен бірге тек мөрленген түрде қолхатпен беріледі немесе қызметтік пошта арқылы жіберіледі.</w:t>
      </w:r>
    </w:p>
    <w:p>
      <w:pPr>
        <w:spacing w:after="0"/>
        <w:ind w:left="0"/>
        <w:jc w:val="both"/>
      </w:pPr>
      <w:r>
        <w:rPr>
          <w:rFonts w:ascii="Times New Roman"/>
          <w:b w:val="false"/>
          <w:i w:val="false"/>
          <w:color w:val="000000"/>
          <w:sz w:val="28"/>
        </w:rPr>
        <w:t>
      6. Авиациялық персонал әскери бөлімге (мекемеге) немесе оқу орнына ауысқан кезде медициналық кітапша жеке ісімен бірге жіберіледі. Қарулы Күштер қатарынан шығарылған кезде медициналық кітапша жеке ісімен бірге тұрғылықты жері бойынша қорғаныс істері департаментіне (басқармасына, бөліміне) жіберіледі.</w:t>
      </w:r>
    </w:p>
    <w:p>
      <w:pPr>
        <w:spacing w:after="0"/>
        <w:ind w:left="0"/>
        <w:jc w:val="both"/>
      </w:pPr>
      <w:r>
        <w:rPr>
          <w:rFonts w:ascii="Times New Roman"/>
          <w:b w:val="false"/>
          <w:i w:val="false"/>
          <w:color w:val="000000"/>
          <w:sz w:val="28"/>
        </w:rPr>
        <w:t xml:space="preserve">
      7. Медициналық кітапшаны авиациялық бөлім (мекеме) дәрігеріжәне дәрігерлік-ұшқыш комиссиясының мамандары жүргізеді. Барлық жазуларды сиямен қысқа, ашық және анық жасау қажет. Түзету енгізу қажет болғанда бұрынғы жазу сызылады және оның үстіне жаңа тұжырым жазылады, ол "Түзетілген дұрыс" деп белгіленіп, дәрігердің қолтаңбасымен және мөрімен бекітіледі. </w:t>
      </w:r>
    </w:p>
    <w:p>
      <w:pPr>
        <w:spacing w:after="0"/>
        <w:ind w:left="0"/>
        <w:jc w:val="both"/>
      </w:pPr>
      <w:r>
        <w:rPr>
          <w:rFonts w:ascii="Times New Roman"/>
          <w:b w:val="false"/>
          <w:i w:val="false"/>
          <w:color w:val="000000"/>
          <w:sz w:val="28"/>
        </w:rPr>
        <w:t>
      8. Дәрігерлік-ұшқыш комиссиясында кезекті немесе кезектен тыс медициналық куәландыру кезінде куәландыру нәтижесі медициналық кітапшаның тиісті бөліміне мамандықтар бойынша енгізіледі.</w:t>
      </w:r>
    </w:p>
    <w:p>
      <w:pPr>
        <w:spacing w:after="0"/>
        <w:ind w:left="0"/>
        <w:jc w:val="both"/>
      </w:pPr>
      <w:r>
        <w:rPr>
          <w:rFonts w:ascii="Times New Roman"/>
          <w:b w:val="false"/>
          <w:i w:val="false"/>
          <w:color w:val="000000"/>
          <w:sz w:val="28"/>
        </w:rPr>
        <w:t>
      9. Госпиталда болғаны және емделгені туралы деректер медициналық кітапшаның қосымшаға енгізіледі (эпикриз, жүргізілген емдеу және әскери бөлім дәрігеріне нұсқаулар).</w:t>
      </w:r>
    </w:p>
    <w:p>
      <w:pPr>
        <w:spacing w:after="0"/>
        <w:ind w:left="0"/>
        <w:jc w:val="both"/>
      </w:pPr>
      <w:r>
        <w:rPr>
          <w:rFonts w:ascii="Times New Roman"/>
          <w:b w:val="false"/>
          <w:i w:val="false"/>
          <w:color w:val="000000"/>
          <w:sz w:val="28"/>
        </w:rPr>
        <w:t>
      10. "Биохимиялық зерттеу деректері" деген 7-бөлімде "Көрсеткіш атауы" деген бағанда оның атауын жазу қажет.</w:t>
      </w:r>
    </w:p>
    <w:p>
      <w:pPr>
        <w:spacing w:after="0"/>
        <w:ind w:left="0"/>
        <w:jc w:val="both"/>
      </w:pPr>
      <w:r>
        <w:rPr>
          <w:rFonts w:ascii="Times New Roman"/>
          <w:b w:val="false"/>
          <w:i w:val="false"/>
          <w:color w:val="000000"/>
          <w:sz w:val="28"/>
        </w:rPr>
        <w:t>
      11 "Сәулелік, эндоскопиялық және басқа да зерттеу түрінің деректері" деген 8, 9-бөлімдерде рентгенография, рентгеноскопия және флюорография жүргізген кезде сәулелену дозасы (мЗв)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ұшуын медициналық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Қағидалар 1-3-қосымшамен толықтырылды - ҚР Қорғаныс министрінің 18.04.2024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Форматы А6 </w:t>
      </w:r>
    </w:p>
    <w:p>
      <w:pPr>
        <w:spacing w:after="0"/>
        <w:ind w:left="0"/>
        <w:jc w:val="both"/>
      </w:pPr>
      <w:r>
        <w:rPr>
          <w:rFonts w:ascii="Times New Roman"/>
          <w:b w:val="false"/>
          <w:i w:val="false"/>
          <w:color w:val="000000"/>
          <w:sz w:val="28"/>
        </w:rPr>
        <w:t>
      (мұқабасы – алдыңғы парағы)</w:t>
      </w:r>
    </w:p>
    <w:p>
      <w:pPr>
        <w:spacing w:after="0"/>
        <w:ind w:left="0"/>
        <w:jc w:val="left"/>
      </w:pPr>
      <w:r>
        <w:rPr>
          <w:rFonts w:ascii="Times New Roman"/>
          <w:b/>
          <w:i w:val="false"/>
          <w:color w:val="000000"/>
        </w:rPr>
        <w:t xml:space="preserve"> Қазақстан Республикасы мемлекеттік авиациясы авиациялық персоналының  (ұшқыш құрамының, ұшуға жетекшілік ету мен басшылық жасауды жүзеге асыратын адамдардың, әуе қозғалысын басқаратын оператордың, ұшқышсыз әуе кемесі операторының, парашютшінің)  медициналық кітапшасына  ҚОСЫМША  _____________________________________________________________  Тегі  _____________________________________________________________  Аты, әкесінің аты (болса)  20 __жылғы "____"______________  (толтырылған күні)</w:t>
      </w:r>
    </w:p>
    <w:p>
      <w:pPr>
        <w:spacing w:after="0"/>
        <w:ind w:left="0"/>
        <w:jc w:val="both"/>
      </w:pPr>
      <w:r>
        <w:rPr>
          <w:rFonts w:ascii="Times New Roman"/>
          <w:b w:val="false"/>
          <w:i w:val="false"/>
          <w:color w:val="000000"/>
          <w:sz w:val="28"/>
        </w:rPr>
        <w:t>
      (мұқабасы – артқы парағы)</w:t>
      </w:r>
    </w:p>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анамнез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екпесі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эндоскопиялық және ультра дыбыстық зерттеу деректері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9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Санаторлық-курорттық емделу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көмекке жүгінуді, стационарлық емделуге (куәландыруға) жіберуді тіркеу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 25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қарап-тексеру деректері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–33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жарамсыздығын есепке алу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35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белгілер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 37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 толтыру бойынша түсіндірме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bl>
    <w:p>
      <w:pPr>
        <w:spacing w:after="0"/>
        <w:ind w:left="0"/>
        <w:jc w:val="both"/>
      </w:pPr>
      <w:r>
        <w:rPr>
          <w:rFonts w:ascii="Times New Roman"/>
          <w:b w:val="false"/>
          <w:i w:val="false"/>
          <w:color w:val="000000"/>
          <w:sz w:val="28"/>
        </w:rPr>
        <w:t>
       1-бет</w:t>
      </w:r>
    </w:p>
    <w:p>
      <w:pPr>
        <w:spacing w:after="0"/>
        <w:ind w:left="0"/>
        <w:jc w:val="left"/>
      </w:pPr>
      <w:r>
        <w:rPr>
          <w:rFonts w:ascii="Times New Roman"/>
          <w:b/>
          <w:i w:val="false"/>
          <w:color w:val="000000"/>
        </w:rPr>
        <w:t xml:space="preserve"> 1-бөлім. Жалпы мәліметтер  _____________________________________________________________  (әскери бөлім атауы)</w:t>
      </w:r>
    </w:p>
    <w:p>
      <w:pPr>
        <w:spacing w:after="0"/>
        <w:ind w:left="0"/>
        <w:jc w:val="both"/>
      </w:pPr>
      <w:r>
        <w:rPr>
          <w:rFonts w:ascii="Times New Roman"/>
          <w:b w:val="false"/>
          <w:i w:val="false"/>
          <w:color w:val="000000"/>
          <w:sz w:val="28"/>
        </w:rPr>
        <w:t>
      Сынып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Тегі_____________________________________________</w:t>
            </w:r>
          </w:p>
          <w:p>
            <w:pPr>
              <w:spacing w:after="20"/>
              <w:ind w:left="20"/>
              <w:jc w:val="both"/>
            </w:pPr>
            <w:r>
              <w:rPr>
                <w:rFonts w:ascii="Times New Roman"/>
                <w:b w:val="false"/>
                <w:i w:val="false"/>
                <w:color w:val="000000"/>
                <w:sz w:val="20"/>
              </w:rPr>
              <w:t>
Аты____________________________________________</w:t>
            </w:r>
          </w:p>
          <w:p>
            <w:pPr>
              <w:spacing w:after="20"/>
              <w:ind w:left="20"/>
              <w:jc w:val="both"/>
            </w:pPr>
            <w:r>
              <w:rPr>
                <w:rFonts w:ascii="Times New Roman"/>
                <w:b w:val="false"/>
                <w:i w:val="false"/>
                <w:color w:val="000000"/>
                <w:sz w:val="20"/>
              </w:rPr>
              <w:t>
Әкесінің аты (болса)_____________________________</w:t>
            </w:r>
          </w:p>
          <w:p>
            <w:pPr>
              <w:spacing w:after="20"/>
              <w:ind w:left="20"/>
              <w:jc w:val="both"/>
            </w:pPr>
            <w:r>
              <w:rPr>
                <w:rFonts w:ascii="Times New Roman"/>
                <w:b w:val="false"/>
                <w:i w:val="false"/>
                <w:color w:val="000000"/>
                <w:sz w:val="20"/>
              </w:rPr>
              <w:t>
Туған күні ______________ Туған жері ______________</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Жеке сәйкестендіру нөмірі_________________________</w:t>
            </w:r>
          </w:p>
          <w:p>
            <w:pPr>
              <w:spacing w:after="20"/>
              <w:ind w:left="20"/>
              <w:jc w:val="both"/>
            </w:pPr>
            <w:r>
              <w:rPr>
                <w:rFonts w:ascii="Times New Roman"/>
                <w:b w:val="false"/>
                <w:i w:val="false"/>
                <w:color w:val="000000"/>
                <w:sz w:val="20"/>
              </w:rPr>
              <w:t>
Жынысы (ер, әйел)_______________________________</w:t>
            </w:r>
          </w:p>
          <w:p>
            <w:pPr>
              <w:spacing w:after="20"/>
              <w:ind w:left="20"/>
              <w:jc w:val="both"/>
            </w:pPr>
            <w:r>
              <w:rPr>
                <w:rFonts w:ascii="Times New Roman"/>
                <w:b w:val="false"/>
                <w:i w:val="false"/>
                <w:color w:val="000000"/>
                <w:sz w:val="20"/>
              </w:rPr>
              <w:t>
Білімі (жалпы, әскери, арнайы)_____________________</w:t>
            </w:r>
          </w:p>
          <w:p>
            <w:pPr>
              <w:spacing w:after="20"/>
              <w:ind w:left="20"/>
              <w:jc w:val="both"/>
            </w:pPr>
            <w:r>
              <w:rPr>
                <w:rFonts w:ascii="Times New Roman"/>
                <w:b w:val="false"/>
                <w:i w:val="false"/>
                <w:color w:val="000000"/>
                <w:sz w:val="20"/>
              </w:rPr>
              <w:t>
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Штурман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қозғалысының операторы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әуе кемесінің операторы</w:t>
            </w:r>
          </w:p>
        </w:tc>
      </w:tr>
    </w:tbl>
    <w:p>
      <w:pPr>
        <w:spacing w:after="0"/>
        <w:ind w:left="0"/>
        <w:jc w:val="both"/>
      </w:pPr>
      <w:r>
        <w:rPr>
          <w:rFonts w:ascii="Times New Roman"/>
          <w:b w:val="false"/>
          <w:i w:val="false"/>
          <w:color w:val="000000"/>
          <w:sz w:val="28"/>
        </w:rPr>
        <w:t>
      Қандай қорғаныс істері департаменті (басқармасы, бөлімі) әскерге шақырды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Қарулы Күштеріндегі қызметі __________ жылдан, </w:t>
      </w:r>
    </w:p>
    <w:p>
      <w:pPr>
        <w:spacing w:after="0"/>
        <w:ind w:left="0"/>
        <w:jc w:val="both"/>
      </w:pPr>
      <w:r>
        <w:rPr>
          <w:rFonts w:ascii="Times New Roman"/>
          <w:b w:val="false"/>
          <w:i w:val="false"/>
          <w:color w:val="000000"/>
          <w:sz w:val="28"/>
        </w:rPr>
        <w:t>
      әуе қорғанысы күштерінде_____________ жылдан.</w:t>
      </w:r>
    </w:p>
    <w:p>
      <w:pPr>
        <w:spacing w:after="0"/>
        <w:ind w:left="0"/>
        <w:jc w:val="both"/>
      </w:pPr>
      <w:r>
        <w:rPr>
          <w:rFonts w:ascii="Times New Roman"/>
          <w:b w:val="false"/>
          <w:i w:val="false"/>
          <w:color w:val="000000"/>
          <w:sz w:val="28"/>
        </w:rPr>
        <w:t xml:space="preserve">
      Отбасылық жағдайы (бойдақ, үйленген), отбасы құрамы (неше бала бар, олардың туған </w:t>
      </w:r>
    </w:p>
    <w:p>
      <w:pPr>
        <w:spacing w:after="0"/>
        <w:ind w:left="0"/>
        <w:jc w:val="both"/>
      </w:pPr>
      <w:r>
        <w:rPr>
          <w:rFonts w:ascii="Times New Roman"/>
          <w:b w:val="false"/>
          <w:i w:val="false"/>
          <w:color w:val="000000"/>
          <w:sz w:val="28"/>
        </w:rPr>
        <w:t>
      күні, қамқорлықтағы адамдар) _______________________________________________</w:t>
      </w:r>
    </w:p>
    <w:p>
      <w:pPr>
        <w:spacing w:after="0"/>
        <w:ind w:left="0"/>
        <w:jc w:val="both"/>
      </w:pPr>
      <w:r>
        <w:rPr>
          <w:rFonts w:ascii="Times New Roman"/>
          <w:b w:val="false"/>
          <w:i w:val="false"/>
          <w:color w:val="000000"/>
          <w:sz w:val="28"/>
        </w:rPr>
        <w:t>
      Мекенжайы және телефоны (үй және қызмет)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Қан тобы _________________________ Резус-фактор _____________________________</w:t>
      </w:r>
    </w:p>
    <w:p>
      <w:pPr>
        <w:spacing w:after="0"/>
        <w:ind w:left="0"/>
        <w:jc w:val="both"/>
      </w:pPr>
      <w:r>
        <w:rPr>
          <w:rFonts w:ascii="Times New Roman"/>
          <w:b w:val="false"/>
          <w:i w:val="false"/>
          <w:color w:val="000000"/>
          <w:sz w:val="28"/>
        </w:rPr>
        <w:t>
       2-бет</w:t>
      </w:r>
    </w:p>
    <w:p>
      <w:pPr>
        <w:spacing w:after="0"/>
        <w:ind w:left="0"/>
        <w:jc w:val="left"/>
      </w:pPr>
      <w:r>
        <w:rPr>
          <w:rFonts w:ascii="Times New Roman"/>
          <w:b/>
          <w:i w:val="false"/>
          <w:color w:val="000000"/>
        </w:rPr>
        <w:t xml:space="preserve"> 2-бөлім. Анамнезі</w:t>
      </w:r>
    </w:p>
    <w:p>
      <w:pPr>
        <w:spacing w:after="0"/>
        <w:ind w:left="0"/>
        <w:jc w:val="both"/>
      </w:pPr>
      <w:r>
        <w:rPr>
          <w:rFonts w:ascii="Times New Roman"/>
          <w:b w:val="false"/>
          <w:i w:val="false"/>
          <w:color w:val="000000"/>
          <w:sz w:val="28"/>
        </w:rPr>
        <w:t>
      1. Тұқым қуалаушылық (отбасылық анамнезі) __________________________________</w:t>
      </w:r>
    </w:p>
    <w:p>
      <w:pPr>
        <w:spacing w:after="0"/>
        <w:ind w:left="0"/>
        <w:jc w:val="both"/>
      </w:pPr>
      <w:r>
        <w:rPr>
          <w:rFonts w:ascii="Times New Roman"/>
          <w:b w:val="false"/>
          <w:i w:val="false"/>
          <w:color w:val="000000"/>
          <w:sz w:val="28"/>
        </w:rPr>
        <w:t>
      2. Шалдыққанауруы (қандай және қай жасында)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Дәрі-дәрмекке төзімділік __________________________________________________</w:t>
      </w:r>
    </w:p>
    <w:p>
      <w:pPr>
        <w:spacing w:after="0"/>
        <w:ind w:left="0"/>
        <w:jc w:val="both"/>
      </w:pPr>
      <w:r>
        <w:rPr>
          <w:rFonts w:ascii="Times New Roman"/>
          <w:b w:val="false"/>
          <w:i w:val="false"/>
          <w:color w:val="000000"/>
          <w:sz w:val="28"/>
        </w:rPr>
        <w:t>
      4. Жарақат: а) жаралану, ә) контузия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Операция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Ауруы бойынша демалыс, оның ұзақтығы, қашан және қандай себеппен 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Санарийде емделу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Зиянды әдеттері (темекі шегу, алкоголь, есірткі қолдану)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Дәрі-дірмекті көтере алуы (аллергия)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3-бет</w:t>
      </w:r>
    </w:p>
    <w:p>
      <w:pPr>
        <w:spacing w:after="0"/>
        <w:ind w:left="0"/>
        <w:jc w:val="left"/>
      </w:pPr>
      <w:r>
        <w:rPr>
          <w:rFonts w:ascii="Times New Roman"/>
          <w:b/>
          <w:i w:val="false"/>
          <w:color w:val="000000"/>
        </w:rPr>
        <w:t xml:space="preserve"> 3-бөлім. Сақтандыру екпесі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атауы, өндіруші кәсіпорын, сериясы, бақылау №, жарамдылық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 дозасы, егу әдісі және 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қолтаңбасы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 9-бет</w:t>
      </w:r>
    </w:p>
    <w:p>
      <w:pPr>
        <w:spacing w:after="0"/>
        <w:ind w:left="0"/>
        <w:jc w:val="left"/>
      </w:pPr>
      <w:r>
        <w:rPr>
          <w:rFonts w:ascii="Times New Roman"/>
          <w:b/>
          <w:i w:val="false"/>
          <w:color w:val="000000"/>
        </w:rPr>
        <w:t xml:space="preserve"> 4-бөлім. Сәулелік, эндоскопиялық және ультра дыбыстық зерттеу түрінің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 13-бет</w:t>
      </w:r>
    </w:p>
    <w:p>
      <w:pPr>
        <w:spacing w:after="0"/>
        <w:ind w:left="0"/>
        <w:jc w:val="left"/>
      </w:pPr>
      <w:r>
        <w:rPr>
          <w:rFonts w:ascii="Times New Roman"/>
          <w:b/>
          <w:i w:val="false"/>
          <w:color w:val="000000"/>
        </w:rPr>
        <w:t xml:space="preserve"> 5-бөлім. Санаторлық-курорттық емделу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Санаториялық-іріктеу комиссиясының шешімі, санаторийге келген және кеткен күні, емдік-диагностикалық шаралар, профилактикалық ұсыным мен нұсқаулар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 33-бет</w:t>
      </w:r>
    </w:p>
    <w:p>
      <w:pPr>
        <w:spacing w:after="0"/>
        <w:ind w:left="0"/>
        <w:jc w:val="left"/>
      </w:pPr>
      <w:r>
        <w:rPr>
          <w:rFonts w:ascii="Times New Roman"/>
          <w:b/>
          <w:i w:val="false"/>
          <w:color w:val="000000"/>
        </w:rPr>
        <w:t xml:space="preserve"> 6-бөлім. Медициналық қарап-тексеру, медициналық көмекке жүгінуді, стационарлық емделуге (куәландыруға) жіберуді тіркеу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Көмекке жүгінген күн және 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Шағымы, анамнезі, объективті деректер, зертханалық зерттеу нәтижесі, диагнозы, тағайындама, стационарлық емделуге, әскери-дәрігерлік комиссияға жолдама, сабақтан және жұмыстан босату, ауру салдары, қанша күн емделді, дәрігердің қолтаңбасы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 – 35-бет</w:t>
      </w:r>
    </w:p>
    <w:p>
      <w:pPr>
        <w:spacing w:after="0"/>
        <w:ind w:left="0"/>
        <w:jc w:val="left"/>
      </w:pPr>
      <w:r>
        <w:rPr>
          <w:rFonts w:ascii="Times New Roman"/>
          <w:b/>
          <w:i w:val="false"/>
          <w:color w:val="000000"/>
        </w:rPr>
        <w:t xml:space="preserve"> 7-бөлім. Еңбекке жарамсыздықты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ауру диагнозы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салдарынан қанша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демалыс және демалу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36 –37-бет</w:t>
      </w:r>
    </w:p>
    <w:p>
      <w:pPr>
        <w:spacing w:after="0"/>
        <w:ind w:left="0"/>
        <w:jc w:val="left"/>
      </w:pPr>
      <w:r>
        <w:rPr>
          <w:rFonts w:ascii="Times New Roman"/>
          <w:b/>
          <w:i w:val="false"/>
          <w:color w:val="000000"/>
        </w:rPr>
        <w:t xml:space="preserve"> 8-бөлім. Арнайы белгі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(38-бет және артқы мұқабасы– ішкі жағы)</w:t>
      </w:r>
    </w:p>
    <w:p>
      <w:pPr>
        <w:spacing w:after="0"/>
        <w:ind w:left="0"/>
        <w:jc w:val="left"/>
      </w:pPr>
      <w:r>
        <w:rPr>
          <w:rFonts w:ascii="Times New Roman"/>
          <w:b/>
          <w:i w:val="false"/>
          <w:color w:val="000000"/>
        </w:rPr>
        <w:t xml:space="preserve"> Қосымшаны толтыруға түсіндірме</w:t>
      </w:r>
    </w:p>
    <w:p>
      <w:pPr>
        <w:spacing w:after="0"/>
        <w:ind w:left="0"/>
        <w:jc w:val="both"/>
      </w:pPr>
      <w:r>
        <w:rPr>
          <w:rFonts w:ascii="Times New Roman"/>
          <w:b w:val="false"/>
          <w:i w:val="false"/>
          <w:color w:val="000000"/>
          <w:sz w:val="28"/>
        </w:rPr>
        <w:t>
      1. Авиациялық персоналдың медициналық кітапшасына қосымша (бұдан әрі – қосымша) есепке алу және есеп беру құжаты болып табылады. Ол авиациялық персоналдың медициналық көмекке жүгінгенінжазу, еңбекке жарамсыздығын, жүргізілген емдеуді, сауығуы бойынша медициналық қарап-тексеруді, кеңес беруді, санаторийге, сонымен қатар профилакторийге, аман қалу арнайы жаттықтыру орталығына жіберуді есепке алу және әскери қызметшіні куәландыруға және сараптамалық шешім қабылдауға қатысы жоқ жазбалар жасау үшін арналған.</w:t>
      </w:r>
    </w:p>
    <w:p>
      <w:pPr>
        <w:spacing w:after="0"/>
        <w:ind w:left="0"/>
        <w:jc w:val="both"/>
      </w:pPr>
      <w:r>
        <w:rPr>
          <w:rFonts w:ascii="Times New Roman"/>
          <w:b w:val="false"/>
          <w:i w:val="false"/>
          <w:color w:val="000000"/>
          <w:sz w:val="28"/>
        </w:rPr>
        <w:t>
      2. Қосымша дәрігерлік-ұшқыш комиссиясына кезекті куәландыру үшін медициналық кітапшамен бірге беріледі.</w:t>
      </w:r>
    </w:p>
    <w:p>
      <w:pPr>
        <w:spacing w:after="0"/>
        <w:ind w:left="0"/>
        <w:jc w:val="both"/>
      </w:pPr>
      <w:r>
        <w:rPr>
          <w:rFonts w:ascii="Times New Roman"/>
          <w:b w:val="false"/>
          <w:i w:val="false"/>
          <w:color w:val="000000"/>
          <w:sz w:val="28"/>
        </w:rPr>
        <w:t>
      3. Қосымшада кезектен тыс стационарлық тексеруге жіберуге себеп болған комиссияаралық кезеңдегі денсаулық жағдайында анықталған өзгеріс атап көрсетіледі.</w:t>
      </w:r>
    </w:p>
    <w:p>
      <w:pPr>
        <w:spacing w:after="0"/>
        <w:ind w:left="0"/>
        <w:jc w:val="both"/>
      </w:pPr>
      <w:r>
        <w:rPr>
          <w:rFonts w:ascii="Times New Roman"/>
          <w:b w:val="false"/>
          <w:i w:val="false"/>
          <w:color w:val="000000"/>
          <w:sz w:val="28"/>
        </w:rPr>
        <w:t>
      4. Қосымшаны дәрігер жүргізеді. Барлық жазуды көк түсті сиямен қысқа, ашық және анық жасау қажет. Түзету енгізу қажет болғанда бұрынғы жазу сызылады және оның үстіне жаңа тұжырым жазылады, ол "Түзетілген дұрыс" деп белгіленіп, дәрігердің қолтаңбасымен және мөрімен бекітіледі.</w:t>
      </w:r>
    </w:p>
    <w:p>
      <w:pPr>
        <w:spacing w:after="0"/>
        <w:ind w:left="0"/>
        <w:jc w:val="both"/>
      </w:pPr>
      <w:r>
        <w:rPr>
          <w:rFonts w:ascii="Times New Roman"/>
          <w:b w:val="false"/>
          <w:i w:val="false"/>
          <w:color w:val="000000"/>
          <w:sz w:val="28"/>
        </w:rPr>
        <w:t>
      5. "Сәулелік және эндоскопиялық зерттеу түрінің деректері" рентгенография, рентгеноскопия және флюорография жүргізген кезде сәулелену дозасы (мЗв) көрсетіледі.</w:t>
      </w:r>
    </w:p>
    <w:p>
      <w:pPr>
        <w:spacing w:after="0"/>
        <w:ind w:left="0"/>
        <w:jc w:val="both"/>
      </w:pPr>
      <w:r>
        <w:rPr>
          <w:rFonts w:ascii="Times New Roman"/>
          <w:b w:val="false"/>
          <w:i w:val="false"/>
          <w:color w:val="000000"/>
          <w:sz w:val="28"/>
        </w:rPr>
        <w:t>
      6. 5-бөлімде авиациялық персоналды санаторлық-курорттық емделуге жіберу кезінде қосымшада санаторлық-іріктеу комиссиясының шешімі менсанаторийдің (демалыс үйінің) атауы, болатын күні мен диагнозы көрсетіліп, жолдама ресімделеді. Санаторлық-курорттық емделу аяқталғаннан кейін қосымшаға келген және кеткен күні, емдік-диагностикалық шаралар, емдеу әдістері мен нәтижесі, сонымен қатар профилактикалық ұсыным мен нұсқаулар көрсетіліп, шығару эпикризі жазылады.</w:t>
      </w:r>
    </w:p>
    <w:p>
      <w:pPr>
        <w:spacing w:after="0"/>
        <w:ind w:left="0"/>
        <w:jc w:val="both"/>
      </w:pPr>
      <w:r>
        <w:rPr>
          <w:rFonts w:ascii="Times New Roman"/>
          <w:b w:val="false"/>
          <w:i w:val="false"/>
          <w:color w:val="000000"/>
          <w:sz w:val="28"/>
        </w:rPr>
        <w:t>
      7. 6-бөлімде амбулаторлық емдеу кезінде қосымшаға барлық көмекке жүгіну, жүргізілетін медициналық қарап-тексеру, кеңес беру, зертханалық, аспаптық, арнайы зерттеу нәтижесі тіркеледі. Сауыққаннан кейін жазбада шағымының болуы (болмауы), емдеу мерзімі, объективті статусы, ауру ағымының динамикасы, жүргізілген ем, орындалған зертханалық және клиникалық зерттеу, сауығу критерийі және әскери қызмет міндеттерін орындауға жіберілген көрсетіледі. Стационарлы емдеу кезінде қосымшаға шағымы, объективті статусы, диагнозы мен стационарлық емделуге жіберуді көрсетіліп, бастапқы жүгіну тіркеледі. Шығарғаннан кейін жазбада шағымының болуы (болмауы), объективті статусы, шығару кезіндегі зерттеу нәтижесі, сауығу критерийі менұшуға және ұшуды басқаруға жіберу мақсатында медициналық қарап-тексеру үшін келу мерзімі, әскери қызмет міндеттерін орындауға жіберу көрсетіледі.</w:t>
      </w:r>
    </w:p>
    <w:p>
      <w:pPr>
        <w:spacing w:after="0"/>
        <w:ind w:left="0"/>
        <w:jc w:val="both"/>
      </w:pPr>
      <w:r>
        <w:rPr>
          <w:rFonts w:ascii="Times New Roman"/>
          <w:b w:val="false"/>
          <w:i w:val="false"/>
          <w:color w:val="000000"/>
          <w:sz w:val="28"/>
        </w:rPr>
        <w:t>
      8. Қосымша толық жазылған кезде жаңасына ауыстырылады, ал ескісі соңғы үш жылдағы бұрынғы зерттеу нәтижесімен бірге бөлек пакетте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авиациясының</w:t>
            </w:r>
            <w:r>
              <w:br/>
            </w:r>
            <w:r>
              <w:rPr>
                <w:rFonts w:ascii="Times New Roman"/>
                <w:b w:val="false"/>
                <w:i w:val="false"/>
                <w:color w:val="000000"/>
                <w:sz w:val="20"/>
              </w:rPr>
              <w:t>ұшуын медициналық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Оттегіні медициналық тексеру әдісі</w:t>
      </w:r>
    </w:p>
    <w:p>
      <w:pPr>
        <w:spacing w:after="0"/>
        <w:ind w:left="0"/>
        <w:jc w:val="both"/>
      </w:pPr>
      <w:r>
        <w:rPr>
          <w:rFonts w:ascii="Times New Roman"/>
          <w:b w:val="false"/>
          <w:i w:val="false"/>
          <w:color w:val="ff0000"/>
          <w:sz w:val="28"/>
        </w:rPr>
        <w:t xml:space="preserve">
      Ескерту. Қағидалар 1-4-қосымшамен толықтырылды - ҚР Қорғаныс министрінің 18.04.2024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Әуе кемесінің оттегі жүйесін газ тәріздес медициналық оттегімен толтыру (зарядтау) үшін автомобильдік оттегімен зарядтаустанциясы қолданылады.Әрбір автомобильдік оттегімен зарядтау станциясында қысымы жоғары баллон батареясы түрінде ыдыс болады. Компрессор автомобиль қозғалтқышынан әрекетке келтіріледі. Барлық автомобильдік оттегімен зарядтау станциясының жұмыс істеу қағидаты бірдей және қысымы жоғары баллоннан қысымы төмен баллонға сығылған газ тәрізді оттегі айналып, оны компрессордың көмегімен алдын ала белгіленген деңгейге дейін шығаруды қамтиды.</w:t>
      </w:r>
    </w:p>
    <w:p>
      <w:pPr>
        <w:spacing w:after="0"/>
        <w:ind w:left="0"/>
        <w:jc w:val="both"/>
      </w:pPr>
      <w:r>
        <w:rPr>
          <w:rFonts w:ascii="Times New Roman"/>
          <w:b w:val="false"/>
          <w:i w:val="false"/>
          <w:color w:val="000000"/>
          <w:sz w:val="28"/>
        </w:rPr>
        <w:t xml:space="preserve">
      Авиациялық бөлімнің медициналық қызметі ұшуды өткізу алдында оттегіге ұсынылған құжаттаманы (паспортты), оттегі құю құралдарының гигиеналық жай-күйін тексереді, органолептикалық сапасын бағалайды. </w:t>
      </w:r>
    </w:p>
    <w:p>
      <w:pPr>
        <w:spacing w:after="0"/>
        <w:ind w:left="0"/>
        <w:jc w:val="both"/>
      </w:pPr>
      <w:r>
        <w:rPr>
          <w:rFonts w:ascii="Times New Roman"/>
          <w:b w:val="false"/>
          <w:i w:val="false"/>
          <w:color w:val="000000"/>
          <w:sz w:val="28"/>
        </w:rPr>
        <w:t>
      Бұл тексеру газ сапасын растайтын құжаттарды (паспортты), газ құю шлангы мен штуцер тазалығын, арнайы киімнің (ақ халат), штуцер мен құю шлангысын өңдеуге арналған спирттің болуын тексеруді қамтиды.</w:t>
      </w:r>
    </w:p>
    <w:p>
      <w:pPr>
        <w:spacing w:after="0"/>
        <w:ind w:left="0"/>
        <w:jc w:val="both"/>
      </w:pPr>
      <w:r>
        <w:rPr>
          <w:rFonts w:ascii="Times New Roman"/>
          <w:b w:val="false"/>
          <w:i w:val="false"/>
          <w:color w:val="000000"/>
          <w:sz w:val="28"/>
        </w:rPr>
        <w:t>
      Оттегі сапасын айқындайтын паспортта (сертификатта) мынадай мәліметтер болады:</w:t>
      </w:r>
    </w:p>
    <w:p>
      <w:pPr>
        <w:spacing w:after="0"/>
        <w:ind w:left="0"/>
        <w:jc w:val="both"/>
      </w:pPr>
      <w:r>
        <w:rPr>
          <w:rFonts w:ascii="Times New Roman"/>
          <w:b w:val="false"/>
          <w:i w:val="false"/>
          <w:color w:val="000000"/>
          <w:sz w:val="28"/>
        </w:rPr>
        <w:t>
      1) Өндіруші атауы мен тауар белгісі;</w:t>
      </w:r>
    </w:p>
    <w:p>
      <w:pPr>
        <w:spacing w:after="0"/>
        <w:ind w:left="0"/>
        <w:jc w:val="both"/>
      </w:pPr>
      <w:r>
        <w:rPr>
          <w:rFonts w:ascii="Times New Roman"/>
          <w:b w:val="false"/>
          <w:i w:val="false"/>
          <w:color w:val="000000"/>
          <w:sz w:val="28"/>
        </w:rPr>
        <w:t>
      2) партия нөмірі;</w:t>
      </w:r>
    </w:p>
    <w:p>
      <w:pPr>
        <w:spacing w:after="0"/>
        <w:ind w:left="0"/>
        <w:jc w:val="both"/>
      </w:pPr>
      <w:r>
        <w:rPr>
          <w:rFonts w:ascii="Times New Roman"/>
          <w:b w:val="false"/>
          <w:i w:val="false"/>
          <w:color w:val="000000"/>
          <w:sz w:val="28"/>
        </w:rPr>
        <w:t>
      3) жасалған күн, сұйық оттегі массасы;</w:t>
      </w:r>
    </w:p>
    <w:p>
      <w:pPr>
        <w:spacing w:after="0"/>
        <w:ind w:left="0"/>
        <w:jc w:val="both"/>
      </w:pPr>
      <w:r>
        <w:rPr>
          <w:rFonts w:ascii="Times New Roman"/>
          <w:b w:val="false"/>
          <w:i w:val="false"/>
          <w:color w:val="000000"/>
          <w:sz w:val="28"/>
        </w:rPr>
        <w:t>
      4) физикалық-химиялық талдау нәтижесі.</w:t>
      </w:r>
    </w:p>
    <w:p>
      <w:pPr>
        <w:spacing w:after="0"/>
        <w:ind w:left="0"/>
        <w:jc w:val="both"/>
      </w:pPr>
      <w:r>
        <w:rPr>
          <w:rFonts w:ascii="Times New Roman"/>
          <w:b w:val="false"/>
          <w:i w:val="false"/>
          <w:color w:val="000000"/>
          <w:sz w:val="28"/>
        </w:rPr>
        <w:t xml:space="preserve">
      Биікте ұшуда тыныс алу үшін арналған медициналық оттегі мөлшері бойынша кемінде 99,5% таза оттегі болады; онда иіс, ацетилен, май, көміртегі тотығы, газ тәрізді қышқыл және негіз, ылғал және механикалық қоспа болмайды. </w:t>
      </w:r>
    </w:p>
    <w:p>
      <w:pPr>
        <w:spacing w:after="0"/>
        <w:ind w:left="0"/>
        <w:jc w:val="both"/>
      </w:pPr>
      <w:r>
        <w:rPr>
          <w:rFonts w:ascii="Times New Roman"/>
          <w:b w:val="false"/>
          <w:i w:val="false"/>
          <w:color w:val="000000"/>
          <w:sz w:val="28"/>
        </w:rPr>
        <w:t>
      Су электролизіарқылы алынған газ тәрізді оттегі медициналық мақсатта қолданылмайды.</w:t>
      </w:r>
    </w:p>
    <w:p>
      <w:pPr>
        <w:spacing w:after="0"/>
        <w:ind w:left="0"/>
        <w:jc w:val="both"/>
      </w:pPr>
      <w:r>
        <w:rPr>
          <w:rFonts w:ascii="Times New Roman"/>
          <w:b w:val="false"/>
          <w:i w:val="false"/>
          <w:color w:val="000000"/>
          <w:sz w:val="28"/>
        </w:rPr>
        <w:t>
      Газ тәрізді медициналық оттегі зиянды қоспа құрамы мынадай талаптарға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түссіз иіссіз газ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 құрамы (СО)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екі тотығының құрамы(СO2)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және газ-қышқыл құрамы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 құрамы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градус Цельсий температура кезінде және сынап бағаны бойынша 760 милиметр қысымда 0,07 грамм куб метрден аспайды</w:t>
            </w:r>
          </w:p>
        </w:tc>
      </w:tr>
    </w:tbl>
    <w:p>
      <w:pPr>
        <w:spacing w:after="0"/>
        <w:ind w:left="0"/>
        <w:jc w:val="both"/>
      </w:pPr>
      <w:r>
        <w:rPr>
          <w:rFonts w:ascii="Times New Roman"/>
          <w:b w:val="false"/>
          <w:i w:val="false"/>
          <w:color w:val="000000"/>
          <w:sz w:val="28"/>
        </w:rPr>
        <w:t>
      Оттегі сапасын органолептикалық бағалау былай жүргізіледі. Автомобильдік оттегімен зарядтау станциясының жүргізушісіне шамалы қысыммен оттегіні қосу және оттегі шлангісін адамдардан және өртенгіш қабаттан алшақ айнаға шағылысқан оттегі бетке келетіндей таза айнаға бағыттау ұсынылады ұсталған таза айнаға бағыттау ұсынылады. Бұл ретте бір уақытта иіс (оттегіде иіс болмайды) және оттегінің ылғалдылығы (айна беті буланбайды) айқындалады.</w:t>
      </w:r>
    </w:p>
    <w:p>
      <w:pPr>
        <w:spacing w:after="0"/>
        <w:ind w:left="0"/>
        <w:jc w:val="both"/>
      </w:pPr>
      <w:r>
        <w:rPr>
          <w:rFonts w:ascii="Times New Roman"/>
          <w:b w:val="false"/>
          <w:i w:val="false"/>
          <w:color w:val="000000"/>
          <w:sz w:val="28"/>
        </w:rPr>
        <w:t>
      Содан кейін оттегі ағыны қара матаға бағытталады (ашық қоспаныңболмауы бақылау). Содан кейін оттегі ағыны халат етегі сияқты ақ матаға бағытталады. Бұл ретте қара қоспаның болмауы бақылайды.</w:t>
      </w:r>
    </w:p>
    <w:p>
      <w:pPr>
        <w:spacing w:after="0"/>
        <w:ind w:left="0"/>
        <w:jc w:val="both"/>
      </w:pPr>
      <w:r>
        <w:rPr>
          <w:rFonts w:ascii="Times New Roman"/>
          <w:b w:val="false"/>
          <w:i w:val="false"/>
          <w:color w:val="000000"/>
          <w:sz w:val="28"/>
        </w:rPr>
        <w:t>
      Тексеруден кейін медициналық қызметкер паспортқа әуе кемесінің толтыру жүйесінде оттегін пайдалануға рұқсат ету туралы белгі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мемлекеттік авиациясының </w:t>
            </w:r>
            <w:r>
              <w:br/>
            </w:r>
            <w:r>
              <w:rPr>
                <w:rFonts w:ascii="Times New Roman"/>
                <w:b w:val="false"/>
                <w:i w:val="false"/>
                <w:color w:val="000000"/>
                <w:sz w:val="20"/>
              </w:rPr>
              <w:t xml:space="preserve">ұшуын медициналық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58" w:id="230"/>
    <w:p>
      <w:pPr>
        <w:spacing w:after="0"/>
        <w:ind w:left="0"/>
        <w:jc w:val="left"/>
      </w:pPr>
      <w:r>
        <w:rPr>
          <w:rFonts w:ascii="Times New Roman"/>
          <w:b/>
          <w:i w:val="false"/>
          <w:color w:val="000000"/>
        </w:rPr>
        <w:t xml:space="preserve"> _____________________________________________________________________ медициналық қарап тексеру нәтижелерін есепке алу кітабы </w:t>
      </w:r>
    </w:p>
    <w:bookmarkEnd w:id="230"/>
    <w:p>
      <w:pPr>
        <w:spacing w:after="0"/>
        <w:ind w:left="0"/>
        <w:jc w:val="both"/>
      </w:pPr>
      <w:r>
        <w:rPr>
          <w:rFonts w:ascii="Times New Roman"/>
          <w:b w:val="false"/>
          <w:i w:val="false"/>
          <w:color w:val="000000"/>
          <w:sz w:val="28"/>
        </w:rPr>
        <w:t>
      __________________ әскери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күні,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инициалдары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жай-күйі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соғысы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жағдайында анықталған ауытқулар немесе ұшуалды режимнің бұзылуы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қызметке жіберу туралы қорытынды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231"/>
    <w:p>
      <w:pPr>
        <w:spacing w:after="0"/>
        <w:ind w:left="0"/>
        <w:jc w:val="both"/>
      </w:pPr>
      <w:r>
        <w:rPr>
          <w:rFonts w:ascii="Times New Roman"/>
          <w:b w:val="false"/>
          <w:i w:val="false"/>
          <w:color w:val="000000"/>
          <w:sz w:val="28"/>
        </w:rPr>
        <w:t>
      Ескертпе:</w:t>
      </w:r>
    </w:p>
    <w:bookmarkEnd w:id="231"/>
    <w:bookmarkStart w:name="z160" w:id="232"/>
    <w:p>
      <w:pPr>
        <w:spacing w:after="0"/>
        <w:ind w:left="0"/>
        <w:jc w:val="both"/>
      </w:pPr>
      <w:r>
        <w:rPr>
          <w:rFonts w:ascii="Times New Roman"/>
          <w:b w:val="false"/>
          <w:i w:val="false"/>
          <w:color w:val="000000"/>
          <w:sz w:val="28"/>
        </w:rPr>
        <w:t>
      1. Авиациялық персоналды ұшуалды, ұшуаралық, ұшудан кейінгі медициналық қарап тексеру деректерін тіркеу үшін кітаптың атауына мынадай өзгеріс енгізіледі: "Авиациялық персоналды ұшуалды (ұшуаралық, ұшудан кейінгі) медициналық қарап тексеру нәтижелерін есепке алу кітабы". Ұшуаралық және ұшудан кейінгі медициналық қарап тексеруді жүргізу кезінде әуе кемесі қонған сәттен бастап өткен уақыт көрсетіледі.</w:t>
      </w:r>
    </w:p>
    <w:bookmarkEnd w:id="232"/>
    <w:bookmarkStart w:name="z161" w:id="233"/>
    <w:p>
      <w:pPr>
        <w:spacing w:after="0"/>
        <w:ind w:left="0"/>
        <w:jc w:val="both"/>
      </w:pPr>
      <w:r>
        <w:rPr>
          <w:rFonts w:ascii="Times New Roman"/>
          <w:b w:val="false"/>
          <w:i w:val="false"/>
          <w:color w:val="000000"/>
          <w:sz w:val="28"/>
        </w:rPr>
        <w:t>
      2. Ұшып өтуді орындайтын әуе кемелерінің экипаждарын ұшуалды медициналық қарап тексеру деректерін тіркеу үшін кітаптың атауына мынадай өзгеріс енгізіледі: "Ұшып өтуді орындайтын әуе кемелерінің экипаждарын ұшуалды медициналық қарап тексеру нәтижелерін есепке алу кітабы".</w:t>
      </w:r>
    </w:p>
    <w:bookmarkEnd w:id="233"/>
    <w:bookmarkStart w:name="z162" w:id="234"/>
    <w:p>
      <w:pPr>
        <w:spacing w:after="0"/>
        <w:ind w:left="0"/>
        <w:jc w:val="both"/>
      </w:pPr>
      <w:r>
        <w:rPr>
          <w:rFonts w:ascii="Times New Roman"/>
          <w:b w:val="false"/>
          <w:i w:val="false"/>
          <w:color w:val="000000"/>
          <w:sz w:val="28"/>
        </w:rPr>
        <w:t>
      3. Ұшуды қамтамасыз ететін адамдарды медициналық қарап тексеру деректерін тіркеу үшін кітаптың атауына мынадай өзгеріс енгізіледі: "Ұшуды қамтамасыз ететін адамдарды медициналық қарап тексеру нәтижелерін есепке алу кітабы". 4 – 7-бағандар қарап тексеруді ұшуалды медициналық қарап тексеру ауқымында жүргізген кезде толтырылады.</w:t>
      </w:r>
    </w:p>
    <w:bookmarkEnd w:id="234"/>
    <w:bookmarkStart w:name="z163" w:id="235"/>
    <w:p>
      <w:pPr>
        <w:spacing w:after="0"/>
        <w:ind w:left="0"/>
        <w:jc w:val="both"/>
      </w:pPr>
      <w:r>
        <w:rPr>
          <w:rFonts w:ascii="Times New Roman"/>
          <w:b w:val="false"/>
          <w:i w:val="false"/>
          <w:color w:val="000000"/>
          <w:sz w:val="28"/>
        </w:rPr>
        <w:t>
      4. Жауынгерлік кезекшілікке түсер алдында медициналық қарап тексеру деректерін тіркеу үшін кітаптың атауына мынадай өзгеріс енгізіледі: "Жауынгерлік кезекшілікке түсетін адамдарды медициналық қарап тексеру нәтижелерін есепке алу кітабы". Кезекшіліктер санын санау нүктесі кезекті демалыс (немесе оның негізгі бөлігі) болып табылады. Тәуліктік кезекшіліктерді атқару кезінде күндізгі және түнгі деп бөлу жүргізілмейді. 5. Парашютпен секірулерді орындайтын адамдарды медициналық қарап тексеру деректерін тіркеу үшін кітаптың атауына мынадай өзгеріс енгізіледі: "Секіру алдындағы (секіруаралық, секіруден кейінгі) медициналық қарап тексеру нәтижелерін есепке алу кітабы".</w:t>
      </w:r>
    </w:p>
    <w:bookmarkEnd w:id="235"/>
    <w:bookmarkStart w:name="z164" w:id="236"/>
    <w:p>
      <w:pPr>
        <w:spacing w:after="0"/>
        <w:ind w:left="0"/>
        <w:jc w:val="both"/>
      </w:pPr>
      <w:r>
        <w:rPr>
          <w:rFonts w:ascii="Times New Roman"/>
          <w:b w:val="false"/>
          <w:i w:val="false"/>
          <w:color w:val="000000"/>
          <w:sz w:val="28"/>
        </w:rPr>
        <w:t>
      6. Жаттықтырып катапульттеуді орындау кезіндегі медициналық қарап тексеру деректерін тіркеу үшін кітаптың атауына мынадай өзгеріс енгізіледі: "Жаттықтырып катапульттеу уақытында авиациялық персоналды медициналық қарап тексеру нәтижелерін есепке алу кітабы". 2-бағанға мынадай өзгеріс енгізіледі – "Әскери атағы, тегі, инициалдары. Катапульттеу саны. Артық жүктеме шамасы". Катапульттеу саны үдемелі қорытындымен толтырылады.</w:t>
      </w:r>
    </w:p>
    <w:bookmarkEnd w:id="236"/>
    <w:bookmarkStart w:name="z165" w:id="237"/>
    <w:p>
      <w:pPr>
        <w:spacing w:after="0"/>
        <w:ind w:left="0"/>
        <w:jc w:val="both"/>
      </w:pPr>
      <w:r>
        <w:rPr>
          <w:rFonts w:ascii="Times New Roman"/>
          <w:b w:val="false"/>
          <w:i w:val="false"/>
          <w:color w:val="000000"/>
          <w:sz w:val="28"/>
        </w:rPr>
        <w:t>
      7. Арнайы зерттеулер мен жаттықтырулар процесінде авиациялық персоналды медициналық қарап тексеру деректерін тіркеу үшін кітаптың атауына мынадай өзгеріс енгізіледі: "Арнайы зерттеулер мен жаттықтырулар уақытында авиациялық персоналды медициналық қарап тексеру нәтижелерін есепке алу кітабы".</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мемлекеттік авиациясының </w:t>
            </w:r>
            <w:r>
              <w:br/>
            </w:r>
            <w:r>
              <w:rPr>
                <w:rFonts w:ascii="Times New Roman"/>
                <w:b w:val="false"/>
                <w:i w:val="false"/>
                <w:color w:val="000000"/>
                <w:sz w:val="20"/>
              </w:rPr>
              <w:t xml:space="preserve">ұшуын медициналық </w:t>
            </w:r>
            <w:r>
              <w:br/>
            </w:r>
            <w:r>
              <w:rPr>
                <w:rFonts w:ascii="Times New Roman"/>
                <w:b w:val="false"/>
                <w:i w:val="false"/>
                <w:color w:val="000000"/>
                <w:sz w:val="20"/>
              </w:rPr>
              <w:t xml:space="preserve">қамтамасыз ету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7" w:id="238"/>
    <w:p>
      <w:pPr>
        <w:spacing w:after="0"/>
        <w:ind w:left="0"/>
        <w:jc w:val="left"/>
      </w:pPr>
      <w:r>
        <w:rPr>
          <w:rFonts w:ascii="Times New Roman"/>
          <w:b/>
          <w:i w:val="false"/>
          <w:color w:val="000000"/>
        </w:rPr>
        <w:t xml:space="preserve"> Ұшудың негізгі кезеңдерінде ұшқыштардың (курсанттардың) психофизиологиялық көрсеткіштерінің мәндерін есепке алу кітабы</w:t>
      </w:r>
    </w:p>
    <w:bookmarkEnd w:id="238"/>
    <w:p>
      <w:pPr>
        <w:spacing w:after="0"/>
        <w:ind w:left="0"/>
        <w:jc w:val="both"/>
      </w:pPr>
      <w:r>
        <w:rPr>
          <w:rFonts w:ascii="Times New Roman"/>
          <w:b w:val="false"/>
          <w:i w:val="false"/>
          <w:color w:val="000000"/>
          <w:sz w:val="28"/>
        </w:rPr>
        <w:t xml:space="preserve">
      Әскери атағы ______________ тегі, инициалдары _______________________________, </w:t>
      </w:r>
    </w:p>
    <w:p>
      <w:pPr>
        <w:spacing w:after="0"/>
        <w:ind w:left="0"/>
        <w:jc w:val="both"/>
      </w:pPr>
      <w:r>
        <w:rPr>
          <w:rFonts w:ascii="Times New Roman"/>
          <w:b w:val="false"/>
          <w:i w:val="false"/>
          <w:color w:val="000000"/>
          <w:sz w:val="28"/>
        </w:rPr>
        <w:t xml:space="preserve">
      туған жылы _______. </w:t>
      </w:r>
    </w:p>
    <w:p>
      <w:pPr>
        <w:spacing w:after="0"/>
        <w:ind w:left="0"/>
        <w:jc w:val="both"/>
      </w:pPr>
      <w:r>
        <w:rPr>
          <w:rFonts w:ascii="Times New Roman"/>
          <w:b w:val="false"/>
          <w:i w:val="false"/>
          <w:color w:val="000000"/>
          <w:sz w:val="28"/>
        </w:rPr>
        <w:t>
      Сыныбы ______</w:t>
      </w:r>
    </w:p>
    <w:p>
      <w:pPr>
        <w:spacing w:after="0"/>
        <w:ind w:left="0"/>
        <w:jc w:val="both"/>
      </w:pPr>
      <w:r>
        <w:rPr>
          <w:rFonts w:ascii="Times New Roman"/>
          <w:b w:val="false"/>
          <w:i w:val="false"/>
          <w:color w:val="000000"/>
          <w:sz w:val="28"/>
        </w:rPr>
        <w:t>
      Жалпы ұшу сағаты: ұшақтарда _________________, тренажерларда ________________</w:t>
      </w:r>
    </w:p>
    <w:p>
      <w:pPr>
        <w:spacing w:after="0"/>
        <w:ind w:left="0"/>
        <w:jc w:val="both"/>
      </w:pPr>
      <w:r>
        <w:rPr>
          <w:rFonts w:ascii="Times New Roman"/>
          <w:b w:val="false"/>
          <w:i w:val="false"/>
          <w:color w:val="000000"/>
          <w:sz w:val="28"/>
        </w:rPr>
        <w:t xml:space="preserve">
      Күні ____________________________, </w:t>
      </w:r>
    </w:p>
    <w:p>
      <w:pPr>
        <w:spacing w:after="0"/>
        <w:ind w:left="0"/>
        <w:jc w:val="both"/>
      </w:pPr>
      <w:r>
        <w:rPr>
          <w:rFonts w:ascii="Times New Roman"/>
          <w:b w:val="false"/>
          <w:i w:val="false"/>
          <w:color w:val="000000"/>
          <w:sz w:val="28"/>
        </w:rPr>
        <w:t>
      жалпы жаттықтыру өткізу уақыты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кезеңдері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Биіктікке көтерілу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ұшу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Нысанаға кедергі жасау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Кренмен кері бұрылу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жетектің өтуі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жетектің өтуі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жиілігі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Өкпеге ауа жіберу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жиілігі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аудару резервтері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 индексі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Психофизиологиялық қорытынды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бағасы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Нұсқаушы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Дәрігер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мемлекеттік авиациясының </w:t>
            </w:r>
            <w:r>
              <w:br/>
            </w:r>
            <w:r>
              <w:rPr>
                <w:rFonts w:ascii="Times New Roman"/>
                <w:b w:val="false"/>
                <w:i w:val="false"/>
                <w:color w:val="000000"/>
                <w:sz w:val="20"/>
              </w:rPr>
              <w:t xml:space="preserve">ұшуын медициналық </w:t>
            </w:r>
            <w:r>
              <w:br/>
            </w:r>
            <w:r>
              <w:rPr>
                <w:rFonts w:ascii="Times New Roman"/>
                <w:b w:val="false"/>
                <w:i w:val="false"/>
                <w:color w:val="000000"/>
                <w:sz w:val="20"/>
              </w:rPr>
              <w:t xml:space="preserve">қамтамасыз ету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9" w:id="239"/>
    <w:p>
      <w:pPr>
        <w:spacing w:after="0"/>
        <w:ind w:left="0"/>
        <w:jc w:val="left"/>
      </w:pPr>
      <w:r>
        <w:rPr>
          <w:rFonts w:ascii="Times New Roman"/>
          <w:b/>
          <w:i w:val="false"/>
          <w:color w:val="000000"/>
        </w:rPr>
        <w:t xml:space="preserve"> Авиациялық персоналдың арнайы зерттеулерін және жаттықтыруларын есепке алу кітабы </w:t>
      </w:r>
    </w:p>
    <w:bookmarkEnd w:id="239"/>
    <w:p>
      <w:pPr>
        <w:spacing w:after="0"/>
        <w:ind w:left="0"/>
        <w:jc w:val="both"/>
      </w:pPr>
      <w:r>
        <w:rPr>
          <w:rFonts w:ascii="Times New Roman"/>
          <w:b w:val="false"/>
          <w:i w:val="false"/>
          <w:color w:val="000000"/>
          <w:sz w:val="28"/>
        </w:rPr>
        <w:t>
      ______________________ әскери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инициалдары. Мамандығы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мен жаттықтырулардың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жаттықтырудың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қорғау керек-жарағы (типі, зауыттық нөмірі,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мемлекеттік авиациясының </w:t>
            </w:r>
            <w:r>
              <w:br/>
            </w:r>
            <w:r>
              <w:rPr>
                <w:rFonts w:ascii="Times New Roman"/>
                <w:b w:val="false"/>
                <w:i w:val="false"/>
                <w:color w:val="000000"/>
                <w:sz w:val="20"/>
              </w:rPr>
              <w:t xml:space="preserve">ұшуын медициналық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1-кесте</w:t>
      </w:r>
    </w:p>
    <w:bookmarkStart w:name="z171" w:id="240"/>
    <w:p>
      <w:pPr>
        <w:spacing w:after="0"/>
        <w:ind w:left="0"/>
        <w:jc w:val="left"/>
      </w:pPr>
      <w:r>
        <w:rPr>
          <w:rFonts w:ascii="Times New Roman"/>
          <w:b/>
          <w:i w:val="false"/>
          <w:color w:val="000000"/>
        </w:rPr>
        <w:t xml:space="preserve"> Авиациялық бөлімнің медициналық қызметі ___ тоқсанда (жылда) зерделеген авиациялық оқиғалар және инциденттер</w:t>
      </w:r>
    </w:p>
    <w:bookmarkEnd w:id="240"/>
    <w:p>
      <w:pPr>
        <w:spacing w:after="0"/>
        <w:ind w:left="0"/>
        <w:jc w:val="both"/>
      </w:pPr>
      <w:r>
        <w:rPr>
          <w:rFonts w:ascii="Times New Roman"/>
          <w:b w:val="false"/>
          <w:i w:val="false"/>
          <w:color w:val="ff0000"/>
          <w:sz w:val="28"/>
        </w:rPr>
        <w:t xml:space="preserve">
      Ескерту. 5-қосымша жаңа редакцияда - ҚР Қорғаныс министрінің 05.08.2021 </w:t>
      </w:r>
      <w:r>
        <w:rPr>
          <w:rFonts w:ascii="Times New Roman"/>
          <w:b w:val="false"/>
          <w:i w:val="false"/>
          <w:color w:val="ff0000"/>
          <w:sz w:val="28"/>
        </w:rPr>
        <w:t>№ 510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шарттарына сәйкес келетін қорғау керек-жарақтарынсыз;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рұқсатсыз;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 (ұшу қарсаңында немесе ұшатын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дәрігерлік-ұшқыштар комиссиясы қорытындысының қолданылу мерзімі өткен;</w:t>
            </w:r>
          </w:p>
          <w:p>
            <w:pPr>
              <w:spacing w:after="20"/>
              <w:ind w:left="20"/>
              <w:jc w:val="both"/>
            </w:pPr>
            <w:r>
              <w:rPr>
                <w:rFonts w:ascii="Times New Roman"/>
                <w:b w:val="false"/>
                <w:i w:val="false"/>
                <w:color w:val="000000"/>
                <w:sz w:val="20"/>
              </w:rPr>
              <w:t>
ұшу ауысымындағы ұшу нормаларынан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рұқсатсыз;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 (ұшу қарсаңында немесе ұшатын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дәрігерлік-ұшқыштар комиссиясы қорытындысының қолданылу мерзімі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(экипаж) организміне ұшу факторларының ықпал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жүктемелер (пилотаждық);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барометрлік қысымның ауытқуы;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декомпрессиясы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(экипаж) организміне әуе кемесінің кабинасында қолайсыз гигиеналық жағдайлардың ықпал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ауасына бөгде қоспалардың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оттегіге бөгде қоспалардың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кабинадағы қолайсыз температуралық режим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керек-жарағы мен жабдығын дұрыс пайдаланбау және оның ақаулықтары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медициналық қамтамасыз етудегі кемшіліктер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қызметін қиындатқан иллюзиялар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Ұшқыштың (экипаждың) кеңістікті бағдарлауды жоғалтуы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оқиғалар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41"/>
    <w:p>
      <w:pPr>
        <w:spacing w:after="0"/>
        <w:ind w:left="0"/>
        <w:jc w:val="both"/>
      </w:pPr>
      <w:r>
        <w:rPr>
          <w:rFonts w:ascii="Times New Roman"/>
          <w:b w:val="false"/>
          <w:i w:val="false"/>
          <w:color w:val="000000"/>
          <w:sz w:val="28"/>
        </w:rPr>
        <w:t>
      Ескертпе:</w:t>
      </w:r>
    </w:p>
    <w:bookmarkEnd w:id="241"/>
    <w:bookmarkStart w:name="z257" w:id="242"/>
    <w:p>
      <w:pPr>
        <w:spacing w:after="0"/>
        <w:ind w:left="0"/>
        <w:jc w:val="both"/>
      </w:pPr>
      <w:r>
        <w:rPr>
          <w:rFonts w:ascii="Times New Roman"/>
          <w:b w:val="false"/>
          <w:i w:val="false"/>
          <w:color w:val="000000"/>
          <w:sz w:val="28"/>
        </w:rPr>
        <w:t>
      1. Деректер бөлшек түрінде келтіріледі: алымында жалпы саны, бөлімінде – жұмысқа қабілеттіліктің төмендеуіне байланысты болған оқиғалар саны.</w:t>
      </w:r>
    </w:p>
    <w:bookmarkEnd w:id="242"/>
    <w:bookmarkStart w:name="z258" w:id="243"/>
    <w:p>
      <w:pPr>
        <w:spacing w:after="0"/>
        <w:ind w:left="0"/>
        <w:jc w:val="both"/>
      </w:pPr>
      <w:r>
        <w:rPr>
          <w:rFonts w:ascii="Times New Roman"/>
          <w:b w:val="false"/>
          <w:i w:val="false"/>
          <w:color w:val="000000"/>
          <w:sz w:val="28"/>
        </w:rPr>
        <w:t>
      2. "Басқа да оқиғаларға" осы кестенің басқа тармақтарына жатпайтын авиациялық оқиғалар және инциденттері жатады. Бұл оқиғалар мәтінде қысқаша түсіндіріледі.</w:t>
      </w:r>
    </w:p>
    <w:bookmarkEnd w:id="243"/>
    <w:bookmarkStart w:name="z259" w:id="244"/>
    <w:p>
      <w:pPr>
        <w:spacing w:after="0"/>
        <w:ind w:left="0"/>
        <w:jc w:val="both"/>
      </w:pPr>
      <w:r>
        <w:rPr>
          <w:rFonts w:ascii="Times New Roman"/>
          <w:b w:val="false"/>
          <w:i w:val="false"/>
          <w:color w:val="000000"/>
          <w:sz w:val="28"/>
        </w:rPr>
        <w:t>
      Нысан</w:t>
      </w:r>
    </w:p>
    <w:bookmarkEnd w:id="244"/>
    <w:p>
      <w:pPr>
        <w:spacing w:after="0"/>
        <w:ind w:left="0"/>
        <w:jc w:val="both"/>
      </w:pPr>
      <w:r>
        <w:rPr>
          <w:rFonts w:ascii="Times New Roman"/>
          <w:b w:val="false"/>
          <w:i w:val="false"/>
          <w:color w:val="000000"/>
          <w:sz w:val="28"/>
        </w:rPr>
        <w:t>
      2-кесте</w:t>
      </w:r>
    </w:p>
    <w:bookmarkStart w:name="z260" w:id="245"/>
    <w:p>
      <w:pPr>
        <w:spacing w:after="0"/>
        <w:ind w:left="0"/>
        <w:jc w:val="left"/>
      </w:pPr>
      <w:r>
        <w:rPr>
          <w:rFonts w:ascii="Times New Roman"/>
          <w:b/>
          <w:i w:val="false"/>
          <w:color w:val="000000"/>
        </w:rPr>
        <w:t xml:space="preserve"> Авиациялық бөлім медициналық қызметінің ___ тоқсанда (жылда) авиациялық оқиғалардың және инциденттердің алдын алу жөніндегі іс-шаралары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медициналық қарап тексеруде ұшудан шеттетілді,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 қажу белгілері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 арасында 12 айдан астам үзіліс болғаннан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медициналық қарап тексеруде ұшуға басшылық жасаудан шеттетілді,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 қажу белгілері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 арасында 12 айдан астам үзіліс болғаннан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сауалнама жүргізуде (қарап тексеруде) инженерлік-техникалық құрамның ұшуын қамтамасыз етуден шеттетілді,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персоналдың физикалық немесе эмоциялық-психикалық жай-күйіне теріс ықпал еткен ұшуға дайындалудағы және оны қамтамасыз етудегі кемшіліктер жойылды,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ұйымдастырудағы кемшіліктер;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демалу үшін толыққанды жағдай жасамау;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ұшу жүктемесі;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арасындағы жеткіліксіз үзілістер;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жарақаттар;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жанжалды қызметтік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жанжалды отбасылық-тұрмыстық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тасымалдаудағы кемшіліктер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керек-жарағының ақаулықтары анықталды: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дайындалу кезеңінде;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дайындықта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медициналық оттегіні пайдалану жағдайларынан сақтандырылды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46"/>
    <w:p>
      <w:pPr>
        <w:spacing w:after="0"/>
        <w:ind w:left="0"/>
        <w:jc w:val="both"/>
      </w:pPr>
      <w:r>
        <w:rPr>
          <w:rFonts w:ascii="Times New Roman"/>
          <w:b w:val="false"/>
          <w:i w:val="false"/>
          <w:color w:val="000000"/>
          <w:sz w:val="28"/>
        </w:rPr>
        <w:t>
      Ескертпе:</w:t>
      </w:r>
    </w:p>
    <w:bookmarkEnd w:id="246"/>
    <w:bookmarkStart w:name="z262" w:id="247"/>
    <w:p>
      <w:pPr>
        <w:spacing w:after="0"/>
        <w:ind w:left="0"/>
        <w:jc w:val="both"/>
      </w:pPr>
      <w:r>
        <w:rPr>
          <w:rFonts w:ascii="Times New Roman"/>
          <w:b w:val="false"/>
          <w:i w:val="false"/>
          <w:color w:val="000000"/>
          <w:sz w:val="28"/>
        </w:rPr>
        <w:t>
      1. 1-тармақтағы деректер бөлшек түрінде келтіріледі: алымында ұшудан шеттетілген авиациялық персоналдың жалпы саны көрсетіледі, бөлімінде – әуе кемелерінің ұшып өтетін экипаждары мүшелерінің саны.</w:t>
      </w:r>
    </w:p>
    <w:bookmarkEnd w:id="247"/>
    <w:bookmarkStart w:name="z263" w:id="248"/>
    <w:p>
      <w:pPr>
        <w:spacing w:after="0"/>
        <w:ind w:left="0"/>
        <w:jc w:val="both"/>
      </w:pPr>
      <w:r>
        <w:rPr>
          <w:rFonts w:ascii="Times New Roman"/>
          <w:b w:val="false"/>
          <w:i w:val="false"/>
          <w:color w:val="000000"/>
          <w:sz w:val="28"/>
        </w:rPr>
        <w:t>
      2. Баяндау мәтінінде ұшуалды қарап тексерулерде анықталған және авиациялық персоналды ұшудан (ұшуға басшылық жасаудан) шеттетуге себеп болған барлық аурулардың диагноздарын көрсету қажет.</w:t>
      </w:r>
    </w:p>
    <w:bookmarkEnd w:id="248"/>
    <w:bookmarkStart w:name="z264" w:id="249"/>
    <w:p>
      <w:pPr>
        <w:spacing w:after="0"/>
        <w:ind w:left="0"/>
        <w:jc w:val="both"/>
      </w:pPr>
      <w:r>
        <w:rPr>
          <w:rFonts w:ascii="Times New Roman"/>
          <w:b w:val="false"/>
          <w:i w:val="false"/>
          <w:color w:val="000000"/>
          <w:sz w:val="28"/>
        </w:rPr>
        <w:t>
      3. "Басқа да іс-шараларға" осы кестенің басқа тармақтарына жатпайтын авиациялық бөлім медицина қызметінің авиациялық оқиғалардың және инциденттердің алдын алу жөніндегі іс-шаралары жатады. Бұл іс-шаралар мәтінде қысқаша түсіндіріледі.</w:t>
      </w:r>
    </w:p>
    <w:bookmarkEnd w:id="2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