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5194" w14:textId="0985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монополия субъектісі көрсететін қызметтерге бағаларды белгілеу туралы" Қазақстан Республикасы Денсаулық сақтау министрінің 2017 жылғы 31 тамыздағы № 671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30 қыркүйектегі № ҚР ДСМ-130 бұйрығы. Қазақстан Республикасының Әділет министрлігінде 2019 жылғы 1 қазанда № 19423 болып тіркелді. Күші жойылды - Қазақстан Республикасы Денсаулық сақтау министрінің м.а. 2021 жылғы 20 қаңтардағы № ҚР ДСМ-7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20.01.2021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63-бабының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63-1-бабының</w:t>
      </w:r>
      <w:r>
        <w:rPr>
          <w:rFonts w:ascii="Times New Roman"/>
          <w:b w:val="false"/>
          <w:i w:val="false"/>
          <w:color w:val="000000"/>
          <w:sz w:val="28"/>
        </w:rPr>
        <w:t xml:space="preserve"> 2-тармағына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монополия субъектісі көрсететін қызметтерге бағаларды белгілеу туралы" Қазақстан Республикасы Денсаулық сақтау министрінің 2017 жылғы 31 тамыздағы № 671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2017 жылғы 21 қарашада № 16002 болып тіркелген Қазақстан Республикасы нормативтік құқықтық актілерінің эталондық бақылау банкінде 2017 жылғы 28 қарашада электрондық түрде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Еуразиялық экономикалық комиссияның 2016 жылғы 12 ақпандағы № 46 шешімімен бекітілген Медициналық бұйымдарды тіркеу және қауіпсіздігін, сапасы мен тиімділігін сараптау қағидаларына және Еуразиялық экономикалық комиссияның 2016 жылғы 3 қарашадағы № 78 шешімімен бекітілген Медициналық қолдануға арналған дәрілік заттарды тіркеу және сараптау қағидаларына сәйкес, дәрілік заттар мен медициналық бұйымдарды мемлекеттік тіркеу, қайта тіркеу және тіркеу дерекнамасына өзгерістер енгізу кезінде сараптама жүргізу жөніндегі мемлекеттік монополия субъектісі іске асыратын көрсетілетін қызметтерге бағалар;</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заңнамасына сәйкес дәрілік заттар мен медициналық бұйымдарды мемлекеттік тіркеу, қайта тіркеу және тіркеу дерекнамасына өзгерістер енгізу кезінде сараптама жүргізу жөніндегі мемлекеттік монополия субъектісі іске асыратын көрсетілетін қызметтерге бағалар";</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Республикасында тіркелген дәрілік заттар мен медициналық бұйымдардың қауіпсіздігі мен сапасына бағалау жүргізу жөніндегі мемлекеттік монополия субъектісі іске асыратын көрсетілетін қызметтерге бағалар белгіленсін.";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Еуразиялық экономикалық комиссияның 2016 жылғы 12 ақпандағы № 46 және 2016 жылғы 3 қарашадағы № 78 шешімдерімен қабылданған Еуразиялық экономикалық одақтың Бірыңғай қағидаларына сәйкес дәрілік заттарды, медициналық бұйымдарды (медициналық мақсаттағы бұйымдар мен медициналық техниканы) мемлекеттік тіркеу, қайта тіркеу және тіркеу дерекнамасына өзгерістер енгізу кезінде сараптама жүргізу бойынша мемлекеттік монополия субъектісі іске асыратын қызметтерге </w:t>
      </w:r>
      <w:r>
        <w:rPr>
          <w:rFonts w:ascii="Times New Roman"/>
          <w:b w:val="false"/>
          <w:i w:val="false"/>
          <w:color w:val="000000"/>
          <w:sz w:val="28"/>
        </w:rPr>
        <w:t>бағалар</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заңнамасына сәйкес дәрілік заттарды және медициналық бұйымдарды мемлекеттік тіркеу, қайта тіркеу және тіркеу дерекнамасына өзгерістер енгізу кезінде сараптама жүргізу бойынша мемлекеттік монополия субъектісі іске асыратын қызметтерге </w:t>
      </w:r>
      <w:r>
        <w:rPr>
          <w:rFonts w:ascii="Times New Roman"/>
          <w:b w:val="false"/>
          <w:i w:val="false"/>
          <w:color w:val="000000"/>
          <w:sz w:val="28"/>
        </w:rPr>
        <w:t>бағалар</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тіркелген дәрілік заттар мен медициналық бұйымдардың қауіпсіздігі мен сапасына бағалау жүргізу бойынша мемлекеттік монополия субъектісі іске асыратын қызметтерге </w:t>
      </w:r>
      <w:r>
        <w:rPr>
          <w:rFonts w:ascii="Times New Roman"/>
          <w:b w:val="false"/>
          <w:i w:val="false"/>
          <w:color w:val="000000"/>
          <w:sz w:val="28"/>
        </w:rPr>
        <w:t>бағалар</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8"/>
    <w:bookmarkStart w:name="z11" w:id="9"/>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3" w:id="11"/>
    <w:p>
      <w:pPr>
        <w:spacing w:after="0"/>
        <w:ind w:left="0"/>
        <w:jc w:val="both"/>
      </w:pPr>
      <w:r>
        <w:rPr>
          <w:rFonts w:ascii="Times New Roman"/>
          <w:b w:val="false"/>
          <w:i w:val="false"/>
          <w:color w:val="000000"/>
          <w:sz w:val="28"/>
        </w:rPr>
        <w:t>
      2) осы бұйрықты ресми жарияланған күнінен кейін оны Қазақстан Республикасы Денсаулық сақтау министрлігінің ресми интернет-ресурсында орналастыруды;</w:t>
      </w:r>
    </w:p>
    <w:bookmarkEnd w:id="11"/>
    <w:bookmarkStart w:name="z14" w:id="12"/>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бақылауын Қазақстан Республикасының жетекшілік ететін Денсаулық сақтау вице-министріне жүктелсін.</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30 қыркүйектегі</w:t>
            </w:r>
            <w:r>
              <w:br/>
            </w:r>
            <w:r>
              <w:rPr>
                <w:rFonts w:ascii="Times New Roman"/>
                <w:b w:val="false"/>
                <w:i w:val="false"/>
                <w:color w:val="000000"/>
                <w:sz w:val="20"/>
              </w:rPr>
              <w:t>№ ҚР ДСМ-130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31 тамыздағы</w:t>
            </w:r>
            <w:r>
              <w:br/>
            </w:r>
            <w:r>
              <w:rPr>
                <w:rFonts w:ascii="Times New Roman"/>
                <w:b w:val="false"/>
                <w:i w:val="false"/>
                <w:color w:val="000000"/>
                <w:sz w:val="20"/>
              </w:rPr>
              <w:t>№ 671 бұйрығына</w:t>
            </w:r>
            <w:r>
              <w:br/>
            </w:r>
            <w:r>
              <w:rPr>
                <w:rFonts w:ascii="Times New Roman"/>
                <w:b w:val="false"/>
                <w:i w:val="false"/>
                <w:color w:val="000000"/>
                <w:sz w:val="20"/>
              </w:rPr>
              <w:t>1-қосымша</w:t>
            </w:r>
          </w:p>
        </w:tc>
      </w:tr>
    </w:tbl>
    <w:bookmarkStart w:name="z19" w:id="15"/>
    <w:p>
      <w:pPr>
        <w:spacing w:after="0"/>
        <w:ind w:left="0"/>
        <w:jc w:val="left"/>
      </w:pPr>
      <w:r>
        <w:rPr>
          <w:rFonts w:ascii="Times New Roman"/>
          <w:b/>
          <w:i w:val="false"/>
          <w:color w:val="000000"/>
        </w:rPr>
        <w:t xml:space="preserve"> Еуразиялық экономикалық комиссияның 2016 жылғы 12 ақпандағы № 46 шешімімен бекітілген Медициналық бұйымдарды тіркеу және қауіпсіздігін, сапасы мен тиімділігін сараптау қағидаларына және Еуразиялық экономикалық комиссияның 2016 жылғы 3 қарашадағы № 78 шешімімен бекітілген Медициналық қолдануға арналған дәрілік заттарды тіркеу және сараптау қағидаларына сәйкес, дәрілік заттар мен медициналық бұйымдарды мемлекеттік тіркеу, қайта тіркеу және тіркеу дерекнамасына өзгерістер енгізу кезінде сараптама жүргізу жөніндегі мемлекеттік монополия субъектісі іске асыратын көрсетілетін қызметтерге бағалар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2"/>
        <w:gridCol w:w="1379"/>
        <w:gridCol w:w="495"/>
        <w:gridCol w:w="1554"/>
      </w:tblGrid>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Жұмыстардың атауы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құн салығынсыз баға теңгемен көрсетілген
</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Еуразиялық экономикалық комиссияның 2016 жылғы 12 ақпандағы № 46 шешімімен бекітілген Медициналық бұйымдарды тіркеу және қауіпсіздігін, сапасы мен тиімділігін сараптау қағидаларына және Еуразиялық экономикалық комиссияның 2016 жылғы 3 қарашадағы № 78 шешімімен (референтті мемлекет және тану мемлекеті ретінде) бекітілген Медициналық қолдануға арналған дәрілік заттарды тіркеу және сараптау қағидаларына сәйкес, дәрілік заттар мен медициналық бұйымдарды мемлекеттік тіркеу, қайта тіркеу және тіркеу дерекнамасына өзгерістер енгізу кезіндегі сараптама
</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Дәрілік заттарды тіркеу кезіндегі сараптама
</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бір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1 579 541</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1 465 769</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көп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1 702 488</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1 394 870</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биологиялық бір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1 671 615</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1 573 052</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биологиялық көп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1 772 301</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1 676 228</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өндірілген бір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1 344 801</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1 221 583</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өндірілген көп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1 652 951</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1 419 127</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ұқсас бір компонентті дәрілік препарат (Биосимиляр)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1 552 514</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1 466 365</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ұқсас көп компонентті дәрілік препарат (Биосимиляр)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1 617 683</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1 545 254</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Гибридтік бір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1 302 132</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1 173 672</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Гибридтік көп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1 675 144</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1 420 957</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 - жинақ</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1 260 737</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 - прекурсор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1 123 568</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дәрілік препарат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679 680</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631 674</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Өсімдіктектес дәрілік препарат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863 314</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788 373</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827 694</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Дәрілік заттарды қайта тіркеу кезіндегі сараптама (тіркеуді растау, тіркеу дерекнамасын халықаралық шарттардың және Еуразиялық экономикалық одақтың құқықтарын қамтитын актілердің талаптарына сәйкестікке келтіру)
</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бір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693 346</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661 808</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көп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757 022</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725 302</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биологиялық бір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734 662</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702 750</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биологиялық көп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917 840</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901 505</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өндірілген бір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599 349</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562 746</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өндірілген көп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801 307</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786 234</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ұқсас бір компонентті дәрілік препарат (Биосимиляр)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855 233</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837 730</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ұқсас көп компонентті дәрілік препарат (Биосимиляр)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877 224</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787 263</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Гибридтік бір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788 169</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733 099</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Гибридтік көп компонентті дәрілік препарат</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801 745</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782 636</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 – жинақ</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794 009</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 – прекурсор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749 692</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дәрілік препарат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581 161</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555 351</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Өсімдіктектес дәрілік препарат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630 238</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579 441</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626 767</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Дәрілік заттардың тіркеу дерекнамасына өзгерістер енгізу кезіндегі сараптама
</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түріндегі талдамалық сараптамасы жоқ дәрілік заттардың тіркеу дерекнамасына өзгерістер енгізу кезіндегі сараптама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126 954</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 түріндегі талдамалық сараптамасы бар дәрілік заттардың тіркеу дерекнамасына өзгерістер енгізу кезіндегі сараптама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976 841</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 түріндегі талдамалық сараптамасы жоқ дәрілік заттардың тіркеу дерекнамасына өзгерістер енгізу кезіндегі сараптама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510 910</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түрдегі талдамалық сараптамасы бар дәрілік заттардың тіркеу дерекнамасына өзгерістер енгізу кезіндегі сараптама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1 135 006</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түрдегі талдамалық сараптамасы жоқ дәрілік заттардың тіркеу дерекнамасына өзгерістер енгізу кезіндегі сараптама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651 539</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Медициналық бұйымдарды тіркеу (қайта тіркеу) кезіндегі сараптама
</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308 335</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класы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355 360</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класы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396 928</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457 219</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Еуразиялық экономикалық комиссияның 2016 жылғы 12 ақпандағы № 46 шешімімен бекітілген Медициналық бұйымдарды тіркеу және қауіпсіздігін, сапасы мен тиімділігін сараптау қағидаларына және Еуразиялық экономикалық комиссияның 2016 жылғы 3 қарашадағы № 78 шешімімен бекітілген Медициналық қолдануға арналған дәрілік заттарды тіркеу және сараптау қағидаларына сәйкес медициналық бұйымдарды тіркеу/қайта тіркеу кезіндегі зертханалық сынақтар (талдамалық сараптама)
</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264 213</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модификацияға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193 211</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класы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371 027</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модификацияға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213 716</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класы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405 693</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модификацияға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252 320</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класы - базалық мөлшерлеме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519 780</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модификацияға қосымша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281 521</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Медициналық бұйымдардың тіркеу дерекнамасына өзгерістер енгізу кезіндегі сараптама
</w:t>
            </w:r>
          </w:p>
        </w:tc>
      </w:tr>
      <w:tr>
        <w:trPr>
          <w:trHeight w:val="30" w:hRule="atLeast"/>
        </w:trPr>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бұйымдарың тіркеу дерекнамасына өзгерістер енгізу кезіндегі сараптама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30 қыркүйектегі</w:t>
            </w:r>
            <w:r>
              <w:br/>
            </w:r>
            <w:r>
              <w:rPr>
                <w:rFonts w:ascii="Times New Roman"/>
                <w:b w:val="false"/>
                <w:i w:val="false"/>
                <w:color w:val="000000"/>
                <w:sz w:val="20"/>
              </w:rPr>
              <w:t>№ ҚР ДСМ-130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31 тамыздағы</w:t>
            </w:r>
            <w:r>
              <w:br/>
            </w:r>
            <w:r>
              <w:rPr>
                <w:rFonts w:ascii="Times New Roman"/>
                <w:b w:val="false"/>
                <w:i w:val="false"/>
                <w:color w:val="000000"/>
                <w:sz w:val="20"/>
              </w:rPr>
              <w:t>№ 671 бұйрығына</w:t>
            </w:r>
            <w:r>
              <w:br/>
            </w:r>
            <w:r>
              <w:rPr>
                <w:rFonts w:ascii="Times New Roman"/>
                <w:b w:val="false"/>
                <w:i w:val="false"/>
                <w:color w:val="000000"/>
                <w:sz w:val="20"/>
              </w:rPr>
              <w:t>2-қосымша</w:t>
            </w:r>
          </w:p>
        </w:tc>
      </w:tr>
    </w:tbl>
    <w:bookmarkStart w:name="z22" w:id="16"/>
    <w:p>
      <w:pPr>
        <w:spacing w:after="0"/>
        <w:ind w:left="0"/>
        <w:jc w:val="left"/>
      </w:pPr>
      <w:r>
        <w:rPr>
          <w:rFonts w:ascii="Times New Roman"/>
          <w:b/>
          <w:i w:val="false"/>
          <w:color w:val="000000"/>
        </w:rPr>
        <w:t xml:space="preserve"> Қазақстан Республикасының заңнамасына сәйкес дәрілік заттар мен медициналық бұйымдарды мемлекеттік тіркеу, қайта тіркеу және тіркеу дерекнамасына өзгерістер енгізу кезінде сараптама жүргізу жөніндегі мемлекеттік монополия субъектісі іске асыратын көрсетілетін қызметтерге бағалар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1"/>
        <w:gridCol w:w="5520"/>
        <w:gridCol w:w="832"/>
        <w:gridCol w:w="2467"/>
      </w:tblGrid>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Жұмыстардың атауы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құн салығынсыз баға теңгемен көрсетілген
</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Қазақстан Республикасына әкелінетін дәрілік заттарды және медициналық бұйымдарды мемлекеттік тіркеу, қайта тіркеу және тіркеу дерекнамасына өзгерістер енгізу кезіндегі сараптама
</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1. Дәрілік заттарды мемлекеттік тіркеу кезіндегі сараптама
</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1 401 552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1 121 196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1 350 891</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1 095 386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748 079</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590 192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711 181</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571 600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1 648 097</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1 272 695</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30 039</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1 567 382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1 231 160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1 234 878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993 047</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1 161 950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956 600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өсімдіктектес дәрілік зат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323 762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275 088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өсімдіктектес дәрілік зат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301 307</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264 397</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(джиэмпи)* жағдайында өндірілмеген субстанциялар, премикстер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396 031</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315 510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Парафармацевтиктер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183 795</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Дәрілік заттарды мемлекеттік қайта тіркеу кезіндегі сараптама
</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1 266 959</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929 580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19 263</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1 233 180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912 352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555 610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444 248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9 897</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531 014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431 855</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1 224 339</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1 062 538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1 170 527</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1 034 858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1 003 929</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882 980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10 145</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955 316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858 684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 тектес дәрілік зат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269 257</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223 595</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 тектес дәрілік зат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254 272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216 457</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(джиэмпи) жағдайында өндірілмеген субстанциялар, премикстер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353 189</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239 933</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Парафармацевтиктер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154 343</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Дәрілік заттардың тіркеу дерекнамасына өзгерістер енгізу кезіндегі сараптама
</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бар тіркеу дерекнамасына өзгерістер енгізу кезіндегі сараптамалық жұмыстар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194 128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жоқ тіркеу дерекнамасына өзгерістер енгізу кезіндегі сараптамалық жұмыстар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111 220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Медициналық бұйымдарды тіркеу (қайта тіркеу) кезіндегі сараптама
</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Брекет-жүйелерін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w:t>
            </w:r>
            <w:r>
              <w:br/>
            </w:r>
            <w:r>
              <w:rPr>
                <w:rFonts w:ascii="Times New Roman"/>
                <w:b w:val="false"/>
                <w:i w:val="false"/>
                <w:color w:val="000000"/>
                <w:sz w:val="20"/>
              </w:rPr>
              <w:t>
гемофильтрлер,</w:t>
            </w:r>
            <w:r>
              <w:br/>
            </w:r>
            <w:r>
              <w:rPr>
                <w:rFonts w:ascii="Times New Roman"/>
                <w:b w:val="false"/>
                <w:i w:val="false"/>
                <w:color w:val="000000"/>
                <w:sz w:val="20"/>
              </w:rPr>
              <w:t>
лейкофильтрлер, гемоконцентраторлар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408 601</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Гемоконтейнерлерді,</w:t>
            </w:r>
            <w:r>
              <w:br/>
            </w:r>
            <w:r>
              <w:rPr>
                <w:rFonts w:ascii="Times New Roman"/>
                <w:b w:val="false"/>
                <w:i w:val="false"/>
                <w:color w:val="000000"/>
                <w:sz w:val="20"/>
              </w:rPr>
              <w:t>
гемофильтрлерді,</w:t>
            </w:r>
            <w:r>
              <w:br/>
            </w:r>
            <w:r>
              <w:rPr>
                <w:rFonts w:ascii="Times New Roman"/>
                <w:b w:val="false"/>
                <w:i w:val="false"/>
                <w:color w:val="000000"/>
                <w:sz w:val="20"/>
              </w:rPr>
              <w:t>
лейкофильтрлерді, гемоконцентраторларды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188 330</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w:t>
            </w:r>
            <w:r>
              <w:br/>
            </w:r>
            <w:r>
              <w:rPr>
                <w:rFonts w:ascii="Times New Roman"/>
                <w:b w:val="false"/>
                <w:i w:val="false"/>
                <w:color w:val="000000"/>
                <w:sz w:val="20"/>
              </w:rPr>
              <w:t>
(хирургиялық инелерді қоспағанда)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135 578</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инелерді түрлендіру</w:t>
            </w:r>
            <w:r>
              <w:br/>
            </w:r>
            <w:r>
              <w:rPr>
                <w:rFonts w:ascii="Times New Roman"/>
                <w:b w:val="false"/>
                <w:i w:val="false"/>
                <w:color w:val="000000"/>
                <w:sz w:val="20"/>
              </w:rPr>
              <w:t>
(хирургиялық инелерді қоспағанда)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w:t>
            </w:r>
            <w:r>
              <w:br/>
            </w:r>
            <w:r>
              <w:rPr>
                <w:rFonts w:ascii="Times New Roman"/>
                <w:b w:val="false"/>
                <w:i w:val="false"/>
                <w:color w:val="000000"/>
                <w:sz w:val="20"/>
              </w:rPr>
              <w:t>
(имплантталатындарды қоспағанда)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48 905</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бұйымдарды түрлендіру</w:t>
            </w:r>
            <w:r>
              <w:br/>
            </w:r>
            <w:r>
              <w:rPr>
                <w:rFonts w:ascii="Times New Roman"/>
                <w:b w:val="false"/>
                <w:i w:val="false"/>
                <w:color w:val="000000"/>
                <w:sz w:val="20"/>
              </w:rPr>
              <w:t>
(имплантталатындарды қоспағанда)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25 672</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270 306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43 770</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перфузия және инфузия үшін пайдаланылатын бұйымдар, тамыр катетерлері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257 174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перфузия және инфузия үшін пайдаланылатын бұйымдарды, тамыр катетерлерін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тамшы, спрей, гель, жақпамай, таблетка, крем түрлеріндегі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303 448</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тамшы, спрей, гель, жақпамай, таблетка, крем түрлеріндегі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97 123</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83 121</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10 аталымға дейінгі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56 027</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10 аталымға дейінгі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50 127</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11-ден 20 дейінгі атауы бар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98 803</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11-ден 20 -ға дейінгі атауы бар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90 934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20-дан астам атауы бар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154 012</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20-дан астам атауы бар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131 365</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Туылуды бақылауға және жыныстық жолмен берілетін инфекциялардан қорғауға арналған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107 899</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Туылуды бақылауға және жыныстық жолмен берілетін инфекциялардан қорғауға арналған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16 361</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 ұрықтандыру қызметіне арналған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213 829</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 ұрықтандыру қызметіне арналған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34 482</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пайдаланылатын санитариялық-гигиеналық мақсаттағы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67 041</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пайдаланылатын санитариялық-гигиеналық мақсаттағы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36 416</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99 503</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426 040</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үшін қолданылатын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үшін қолданылатын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421 975</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95 571</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128 567</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катетерлерді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25 705</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158 557</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22 097</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(101-ден 500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236 429</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(101-ден 500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(501-ден 1000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303 689</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(501-ден 1000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82 062</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(51-ден100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207 990</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(51-ден100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43 302</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(1000-нан астам құрамдауыштар)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372 479</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(1000-нан астам құрамдауыштар)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132 763</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150 300</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7 720</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82 822</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қабатын қорғау құралдары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86 898</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киімді, терінің сырты мен сілемейлі қабатын қорғау құралдарын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қабатын қорғау құралдары, жиынтықтар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98 696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киімді, терінің сырты мен сілемейлі қабатын қорғау құралдарын, жиынтықтарды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 құрауыштарға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44 325</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жинақтарын түрлендіру (10 құрауыштарға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(10-нан астам құрамдауыштар)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59 587</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жинақтарын түрлендіру (10-нан астам құрамдауыштар)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28 003</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115 659</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39 559</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85 907</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172 764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83 995</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79 631</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Пластырларды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заттары бар пластырлар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117 631</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заттары бар пластырларды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60 387</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 оның ішінде пішінді және эластик таңғыштар, бұраулар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таңғыштарды, оның ішінде пішінді және эластик таңғыштарды, бұрауларды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23 309</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материалдары, биопсиялық материал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163 349</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материалдарын, биопсиялық материалды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94 381</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50 788</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Тігістік материал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235 709</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Тігістік материалды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34 190</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100 473</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шприцтерді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Медициналық бұйымдардың тіркеу дерекнамасына өзгерістер енгізу (1 түрдегі) кезіндегі сараптама
</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сараптамасыз медициналық бұйымдардың тіркеу дерекнамасына өзгерістер (1 түрдегі) енгізу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62 009</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сараптамасыз медициналық бұйымдардың тіркеу дерекнамасына өзгерістер (1 түрдегі) енгізу кезінде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62 009</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сараптамасыз медициналық бұйымдардың тіркеу дерекнамасына өзгерістер </w:t>
            </w:r>
            <w:r>
              <w:br/>
            </w:r>
            <w:r>
              <w:rPr>
                <w:rFonts w:ascii="Times New Roman"/>
                <w:b w:val="false"/>
                <w:i w:val="false"/>
                <w:color w:val="000000"/>
                <w:sz w:val="20"/>
              </w:rPr>
              <w:t>
(1 түрдегі) енгізу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132 400</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сараптамасыз медициналық бұйымдардың тіркеу дерекнамасына өзгерістер </w:t>
            </w:r>
            <w:r>
              <w:br/>
            </w:r>
            <w:r>
              <w:rPr>
                <w:rFonts w:ascii="Times New Roman"/>
                <w:b w:val="false"/>
                <w:i w:val="false"/>
                <w:color w:val="000000"/>
                <w:sz w:val="20"/>
              </w:rPr>
              <w:t>
(1 түрдегі) енгізу кезінде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Медициналық бұйымдарды (медициналық техниканы) тіркеу және қайта тіркеу кезіндегі сараптама жұмыстары
</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 1 және 2 а қауіпсіздік класы - тіркеу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140 864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70 497</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 2 б және 3 қауіпсіздік класы - тіркеу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343 850</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172 283</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кешендер - тіркеу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515 789</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Медициналық бұйымдардың (медициналық техниканың) тіркеу дерекнамасына өзгерістер (1 түрдегі) енгізу кезіндегі сараптама жұмыстары</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жоқ медициналық бұйымдардың тіркеу дерекнамасына өзгерістер (1 түрдегі) енгізу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62 009</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Отандық өндірушілер үшін дәрілік заттар мен медициналық бұйымдарды мемлекеттік тіркеу, қайта тіркеу және олардың тіркеу дерекнамасына өзгерістер енгізу кезіндегі сараптама
</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Дәрілік заттарды тіркеу кезіндегі сараптама
</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235 574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154 818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235 574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154 818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өсімдіктектес дәрілік зат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126 046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 тектес дәрілік зат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126 046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(джиэмпи) жағдайында өндірілмеген субстанциялар, премикстер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Парафармацевтиктер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Дәрілік заттарды мемлекеттік қайта тіркеу кезіндегі сараптама
</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өсімдіктектес дәрілік зат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174 618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өсімдіктектес дәрілік зат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174 618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(джиэмпи) жағдайында өндірілмеген субстанциялар, Премикстер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123 776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Парафармацевтиктер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195 016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Дәрілік заттардың тіркеу дерекнамасына өзгерістер енгізу кезіндегі (1 түрдегі) сараптама
</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бар тіркеу дерекнамасына өзгерістер (1 түрдегі) енгізу кезіндегі сараптама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жоқ тіркеу дерекнамасына өзгерістер (1 түрдегі) енгізу кезіндегі сараптама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Медициналық бұйымдарды тіркеу кезіндегі сараптама ***
</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Брекет-жүйелерін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 гемофильтрлер, лейкофильтрлер, гемоконцентраторлар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Гемоконтейнерлерді, гемофильтрлерді, лейкофильтрлерді, гемоконцентраторларды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 (хирургиялық инелерді қоспағанда)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инелерді түрлендіру (хирургиялық инелерді қоспағанда)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 (имплантталатындарды қоспағанда)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39 956,00</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бұйымдарды түрлендіру (имплантталатындарды қоспағанда)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28 383</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50 781</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Трансфузия, перфузия және инфузия үшін пайдаланылатын бұйымдар, </w:t>
            </w:r>
            <w:r>
              <w:br/>
            </w:r>
            <w:r>
              <w:rPr>
                <w:rFonts w:ascii="Times New Roman"/>
                <w:b w:val="false"/>
                <w:i w:val="false"/>
                <w:color w:val="000000"/>
                <w:sz w:val="20"/>
              </w:rPr>
              <w:t>
тамыр катетерлері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Трансфузия, перфузия және инфузия үшін пайдаланылатын бұйымдарды, </w:t>
            </w:r>
            <w:r>
              <w:br/>
            </w:r>
            <w:r>
              <w:rPr>
                <w:rFonts w:ascii="Times New Roman"/>
                <w:b w:val="false"/>
                <w:i w:val="false"/>
                <w:color w:val="000000"/>
                <w:sz w:val="20"/>
              </w:rPr>
              <w:t>
тамыр катетерлерін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37 355</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дәрі, спрей, гель, жақпамай, таблетка, крем түрлеріндегі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тамшыдәрі, гель, жақпамай, таблетка, крем түрлеріндегі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124 526</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10 атауға дейінгі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10 атауға дейінгі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55 081</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11-ден 20 атауға дейінгі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11-ден 20 атауға дейінгі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20 атаудан астам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20 атаудан астам жинақ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бақылауға және жыныстық жолмен берілетін инфекциялардан қорғауға арналған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Туылуды бақылауға және жыныстық жолмен берілетін инфекциялардан қорғауға арналған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18 073</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 ұрықтандыру қызметіне арналған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 ұрықтандыру қызметіне арналған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пайдаланылатын санитариялық-гигиеналық мақсаттағы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пайдаланылатын санитариялық-гигиеналық мақсаттағы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тағайындалған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тағайындалған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8 851</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үшін қолданылатын медициналық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үшін қолданылатын медициналық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69 166</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катетерлерді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(101-ден 500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(101-ден 500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(501-ден 1000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(501-ден 1000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90 724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(51-ден100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(501-ден 1000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47 870</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(1000-нан астам құрамдауыш)</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(1000-нан астам құрамдауыш)</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146 774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95 642</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95 642</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4 223</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қабатын қорғау құралдары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киімді, терінің сырты мен сілемейлі қабатын қорғау құралдарын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40 945</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қабатты қорғау құралдары, жиынтықтар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киімді, терінің сырты мен сілемейлі қабатты қорғау құралдарын, жиынтықтарды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жинақтарын түрлендіру (10 құрамдауыштарға дейін)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22 642</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(10-нан астам құрамдауыштар)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жинақтарын түрлендіру (10-нан астам құрамдауыштар)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30 955</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Пластырларды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11 922</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заттары бар пластырлар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заттары бар пластырларды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 оның ішінде пішінді және эластик таңғыштар, бұраулар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таңғыштарды, оның ішінде пішінді және эластик таңғыштарды, бұрауларды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 биопсиялық материал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материалдарын, биопсиялық материалды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материалдарды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23 620</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материалы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82 382</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материалын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37 774</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100 306</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шприцтерді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22 916</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Медициналық бұйымдардың тіркеу дерекнамасына өзгерістер енгізу (1 түрдегі) кезіндегі сараптама
</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сараптамасыз медициналық бұйымдардың тіркеу дерекнамасына өзгерістер </w:t>
            </w:r>
            <w:r>
              <w:br/>
            </w:r>
            <w:r>
              <w:rPr>
                <w:rFonts w:ascii="Times New Roman"/>
                <w:b w:val="false"/>
                <w:i w:val="false"/>
                <w:color w:val="000000"/>
                <w:sz w:val="20"/>
              </w:rPr>
              <w:t>
(1 түрдегі) енгізу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сараптамасыз медициналық бұйымдардың тіркеу дерекнамасына өзгерістер </w:t>
            </w:r>
            <w:r>
              <w:br/>
            </w:r>
            <w:r>
              <w:rPr>
                <w:rFonts w:ascii="Times New Roman"/>
                <w:b w:val="false"/>
                <w:i w:val="false"/>
                <w:color w:val="000000"/>
                <w:sz w:val="20"/>
              </w:rPr>
              <w:t>
(1 түрдегі) енгізу кезінде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 бар медициналық бұйымдардың тіркеу дерекнамасына өзгерістер </w:t>
            </w:r>
            <w:r>
              <w:br/>
            </w:r>
            <w:r>
              <w:rPr>
                <w:rFonts w:ascii="Times New Roman"/>
                <w:b w:val="false"/>
                <w:i w:val="false"/>
                <w:color w:val="000000"/>
                <w:sz w:val="20"/>
              </w:rPr>
              <w:t>
(1 түрдегі) енгізу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0" w:type="auto"/>
            <w:vMerge/>
            <w:tcBorders>
              <w:top w:val="nil"/>
              <w:left w:val="single" w:color="cfcfcf" w:sz="5"/>
              <w:bottom w:val="single" w:color="cfcfcf" w:sz="5"/>
              <w:right w:val="single" w:color="cfcfcf" w:sz="5"/>
            </w:tcBorders>
          </w:tcP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 бар медициналық бұйымдардың тіркеу дерекнамасына өзгерістер </w:t>
            </w:r>
            <w:r>
              <w:br/>
            </w:r>
            <w:r>
              <w:rPr>
                <w:rFonts w:ascii="Times New Roman"/>
                <w:b w:val="false"/>
                <w:i w:val="false"/>
                <w:color w:val="000000"/>
                <w:sz w:val="20"/>
              </w:rPr>
              <w:t>
(1 түрдегі) енгізу кезінде түрлендіру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bl>
    <w:bookmarkStart w:name="z23" w:id="17"/>
    <w:p>
      <w:pPr>
        <w:spacing w:after="0"/>
        <w:ind w:left="0"/>
        <w:jc w:val="both"/>
      </w:pPr>
      <w:r>
        <w:rPr>
          <w:rFonts w:ascii="Times New Roman"/>
          <w:b w:val="false"/>
          <w:i w:val="false"/>
          <w:color w:val="000000"/>
          <w:sz w:val="28"/>
        </w:rPr>
        <w:t>
      Ескертпе:</w:t>
      </w:r>
    </w:p>
    <w:bookmarkEnd w:id="17"/>
    <w:p>
      <w:pPr>
        <w:spacing w:after="0"/>
        <w:ind w:left="0"/>
        <w:jc w:val="both"/>
      </w:pPr>
      <w:r>
        <w:rPr>
          <w:rFonts w:ascii="Times New Roman"/>
          <w:b w:val="false"/>
          <w:i w:val="false"/>
          <w:color w:val="000000"/>
          <w:sz w:val="28"/>
        </w:rPr>
        <w:t>
      *GMP (джиэмпи) – дәрілік заттардың айналысы саласындағы тиісті фармацевтикалық практикалар – дәрілік заттардың өмірлік циклының барлық кезеңдеріне қолданылатын денсаулық сақтау саласындағы стандарттар: тиісті өндірістік практика.</w:t>
      </w:r>
    </w:p>
    <w:p>
      <w:pPr>
        <w:spacing w:after="0"/>
        <w:ind w:left="0"/>
        <w:jc w:val="both"/>
      </w:pPr>
      <w:r>
        <w:rPr>
          <w:rFonts w:ascii="Times New Roman"/>
          <w:b w:val="false"/>
          <w:i w:val="false"/>
          <w:color w:val="000000"/>
          <w:sz w:val="28"/>
        </w:rPr>
        <w:t>
      ** іn vіtro (ин витро) – тест-жүйе ретінде көпжасушалы біртұтас организмдер емес, микроорганизмдер немесе біртұтас организмдерден немесе олардың имитациясынан оқшауланған материал пайдаланылатын зерттеулер.</w:t>
      </w:r>
    </w:p>
    <w:p>
      <w:pPr>
        <w:spacing w:after="0"/>
        <w:ind w:left="0"/>
        <w:jc w:val="both"/>
      </w:pPr>
      <w:r>
        <w:rPr>
          <w:rFonts w:ascii="Times New Roman"/>
          <w:b w:val="false"/>
          <w:i w:val="false"/>
          <w:color w:val="000000"/>
          <w:sz w:val="28"/>
        </w:rPr>
        <w:t>
      ***Қазақстан Республикасында өндірілген (отандық өндірушілер үшін) медициналық техниканы, медициналық бұйымдарды қайта тіркеу кезіндегі сараптама жүргізуге тіркеу куәлігінің қолданылу мерзімінің өтіп кетуіне байланысты тіркеу құнының 50%-ы төленеді.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30 қыркүйектегі</w:t>
            </w:r>
            <w:r>
              <w:br/>
            </w:r>
            <w:r>
              <w:rPr>
                <w:rFonts w:ascii="Times New Roman"/>
                <w:b w:val="false"/>
                <w:i w:val="false"/>
                <w:color w:val="000000"/>
                <w:sz w:val="20"/>
              </w:rPr>
              <w:t>№ ҚР ДСМ-130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31 тамыздағы</w:t>
            </w:r>
            <w:r>
              <w:br/>
            </w:r>
            <w:r>
              <w:rPr>
                <w:rFonts w:ascii="Times New Roman"/>
                <w:b w:val="false"/>
                <w:i w:val="false"/>
                <w:color w:val="000000"/>
                <w:sz w:val="20"/>
              </w:rPr>
              <w:t>№ 671 бұйрығына</w:t>
            </w:r>
            <w:r>
              <w:br/>
            </w:r>
            <w:r>
              <w:rPr>
                <w:rFonts w:ascii="Times New Roman"/>
                <w:b w:val="false"/>
                <w:i w:val="false"/>
                <w:color w:val="000000"/>
                <w:sz w:val="20"/>
              </w:rPr>
              <w:t>3-қосымша</w:t>
            </w:r>
          </w:p>
        </w:tc>
      </w:tr>
    </w:tbl>
    <w:bookmarkStart w:name="z26" w:id="18"/>
    <w:p>
      <w:pPr>
        <w:spacing w:after="0"/>
        <w:ind w:left="0"/>
        <w:jc w:val="left"/>
      </w:pPr>
      <w:r>
        <w:rPr>
          <w:rFonts w:ascii="Times New Roman"/>
          <w:b/>
          <w:i w:val="false"/>
          <w:color w:val="000000"/>
        </w:rPr>
        <w:t xml:space="preserve"> Қазақстан Республикасында тіркелген дәрілік заттар мен медициналық бұйымдардың қауіпсіздігі мен сапасына бағалау жүргізу жөніндегі мемлекеттік монополия субъектісі іске асыратын көрсетілетін қызметтерге бағалар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7"/>
        <w:gridCol w:w="3579"/>
        <w:gridCol w:w="2141"/>
        <w:gridCol w:w="2663"/>
      </w:tblGrid>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Қызметтердің (жұмыстардың) атауы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құн салығынсыз баға теңгемен көрсетілген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Декларациялау арқылы дәрілік заттар мен медициналық бұйымдардың қауіпсіздігі мен сапасын бағалау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Декларациялау арқылы дәрілік заттар мен медициналық бұйымдардың қауіпсіздігі мен сапасын бағалау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 /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Құжаттық сараптама: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жүргізбей-ақ қауіпсіздігі мен сапасы туралы қорытындының қолданылу мерзімін ұзарту кезіндегі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 мен сапасы туралы қорытындының көшірмесін ресімдеу кезіндегі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көшірме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 мен сапасы туралы қорытындының телнұсқасын ресімдеу кезіндегі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телнұсқа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Әр партияның (серияның) дәрілік заттары мен медициналық бұйымдарының қауіпсіздігі мен сапасын бағалау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дәрілік заттарының қауіпсіздігі мен сапасын бағалау - көп компонентті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71 545</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дәрілік заттарының қауіпсіздігі мен сапасын бағалау - бір компонентті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59 555</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дәрілік заттарының қауіпсіздігі мен сапасын бағалау - көп компонентті биологиялық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97 152</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дәрілік заттарының қауіпсіздігі мен сапасын бағалау - бір компонентті биологиялық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69 899</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дәрілік заттарының қауіпсіздігі мен сапасын бағалау - гомеопоэздік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29 868</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дәрілік заттарының қауіпсіздігі мен сапасын бағалау) – өсімдік тектес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33 191</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дәрілік заттарының қауіпсіздігі мен сапасын бағалау - балк-өнім</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62 276</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дәрілік заттарының қауіпсіздігі мен сапасын бағалау – дәрілік өсімдік шикізаты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32 244</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медициналық бұйымдарының қауіпсіздігі мен сапасын бағалау - 1 класс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55 335</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медициналық бұйымдарының қауіпсіздігі мен сапасын бағалау - 2А класс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68 175</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медициналық бұйымдарының қауіпсіздігі мен сапасын бағалау - 2Б класс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84 122</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(серияның) медициналық бұйымдарының қауіпсіздігі мен сапасын бағалау - 3 класс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115 967</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Дәрілік заттар мен медициналық бұйымдардың қауіпсіздігі мен сапасын сериялық бағалау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Өндіріс талаптарын бағалау: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мен сапасын сериялық бағалау кезіндегі - 1 өндірістік цех</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сараптама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480 546</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Зертханалық сынақтар: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қауіпсіздігі мен сапасын сериялық бағалау кезіндегі - көп компонентті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59 550</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қауіпсіздігі мен сапасын сериялық бағалау кезіндегі - бір компонентті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47 560</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қауіпсіздігі мен сапасын сериялық бағалау кезіндегі - көп компонентті биологиялық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85 156</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қауіпсіздігі мен сапасын сериялық бағалау кезіндегі – бір компонентті биологиялық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57 902</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қауіпсіздігі мен сапасын сериялық бағалау кезіндегі - Гомеопоэздік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қауіпсіздігі мен сапасын сериялық бағалау кезіндегі- өсімдік тектес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қауіпсіздігі мен сапасын сериялық бағалау кезіндегі - балк-өнім</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50 281</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қауіпсіздігі мен сапасын сериялық бағалау кезіндегі – дәрілік өсімдік шикізаты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20 249</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қауіпсіздігі мен сапасын сериялық бағалау кезіндегі - 1 класс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43 340</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қауіпсіздігі мен сапасын сериялық бағалау кезіндегі - 2А класс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56 180</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қауіпсіздігі мен сапасын сериялық бағалау кезіндегі - 2Б класс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қауіпсіздігі мен сапасын сериялық бағалау кезіндегі - 3 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103 972</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Нарықтан алып тасталған дәрілік заттар мен медициналық бұйымдардың үлгілерінің зертханалық сынақтары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дәрілік зат үлгілерінің зертханалық сынақтары – көп компонентті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59 550</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дәрілік зат үлгілерінің зертханалық сынақтары – бір компонентті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47 560</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дәрілік зат үлгілерінің зертханалық сынақтары – көп компонентті биологиялық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85 156</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дәрілік зат үлгілерінің зертханалық сынақтары – бір компонентті биологиялық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57 902</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дәрілік зат үлгілерінің зертханалық сынақтары - Гомеопоэздік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дәрілік зат үлгілерінің зертханалық сынақтары – өсімдік тектес дәрілік препарат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дәрілік зат үлгілерінің зертханалық сынақтары - балк-өнім</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50 281</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дәрілік зат үлгілерінің зертханалық сынақтары – дәрілік өсімдік шикізаты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20 249</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медициналық бұйым үлгілерінің зертханалық сынақтары - 1 класс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43 340</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медициналық бұйым үлгілерінің зертханалық сынақтары - 2А класс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56 180</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медициналық бұйым үлгілерінің зертханалық сынақтары - 2Б класс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алып тасталған медициналық бұйым үлгілерінің зертханалық сынақтары - 3 класс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