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127f" w14:textId="16c1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органдар борышының 2020 жылға арналған лимиттерін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2019 жылғы 7 қазандағы № 85 бұйрығы. Қазақстан Республикасының Әділет министрлігінде 2019 жылғы 9 қазанда № 19455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210-бабының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жергілікті атқарушы органдар борышының 2020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лимиттері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 міндеттемелерін басқару және қаржы секторын дамыту саясаты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экономикасының бірінші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85 бұйырығына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атқарушы органдар борышының 2020 жылға арналған лимиттері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Лимиттер жаңа редакцияда – ҚР Ұлттық экономика министрінің 22.12.2020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6"/>
        <w:gridCol w:w="1418"/>
        <w:gridCol w:w="8866"/>
      </w:tblGrid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 борышының лимиті, мың теңге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79 507 700,5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89 144 781,6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131 903 251,1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60 518 008,1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120 572 053,9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111 244 339,7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81 847 098,1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114 021 236,4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81 990 148,4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89 774 697,7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51 486 476,7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64 697 469,1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59 144 100,5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121 418 458,7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136 544 528,9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141 623 986,9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71 386 618,0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