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e2b6" w14:textId="255e2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"Мүгедектігі бар және мекемелерде жазасын өтеп жүрген және күзетпен қамауда отырған сотталғандарға техникалық көмекші (компенсаторлық) құралдар мен арнайы жүріп-тұру құралдарын ұсыну қағидаларын бекіту туралы" Қазақстан Республикасы Ішкі істер министрінің 2015 жылғы 28 желтоқсандағы № 1088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2019 жылғы 9 қазандағы № 873 бұйрығы. Қазақстан Республикасының Әділет министрлігінде 2019 жылғы 10 қазанда № 19460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"Мүгедектігі бар және мекемелерде жазасын өтеп жүрген және күзетпен қамауда отырған сотталғандарға техникалық көмекші (компенсаторлық) құралдар мен арнайы жүріп-тұру құралдарын ұсыну қағидаларын бекіту туралы" Қазақстан Республикасы Ішкі істер министрінің 2015 жылғы 28 желтоқсандағы № 1088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13238 тіркелген, "Әділет" ақпараттық-құқықтық жүйесінде 2016 жылғы 5 наурызда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"2014 жылғы 5 шілдедегі Қазақстан Республикасы Қылмыстық-атқару кодексінің 16-бабына сәйкес, БҰЙЫРАМЫН:";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Мүгедектігі бар және мекемелерде жазасын өтеп жүрген және күзетпен қамауда отырған сотталғандарға техникалық көмекші (компенсаторлық) құралдар мен арнайы жүріп-тұру құралдарын ұсыну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"1-тарау. Жалпы ережелер";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"2-тарау. Техникалық көмекші (компенсаторлық) құралдар мен арнайы жүріп-тұру құралдарын ұсыну тәртібі";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ҚАЖ мекемесінің әкімшілігі сотталғанның ағза функцияларының тұрақты бұзылуын анықтаған кезде ҚАЖ мекемесі орналасқан жері бойынша Қазақстан Республикасы Еңбек және халықты әлеуметтік қорғау министрлігінің Еңбек, әлеуметтік қорғау және көші-қон комитетінің аумақтық бөліністеріне (бұдан әрі – аумақтық бөліністер) "Медициналық-әлеуметтік сараптама жүргізу қағидаларын бекіту туралы" Қазақстан Республикасы Денсаулық сақтау және әлеуметтік даму министрінің 2015 жылғы 30 қаңтардағы № 44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Медициналық әлеуметтік сараптаманы өткізу қағидаларына сәйкес (Нормативтік құқықтық актілерді мемлекеттік тіркеу тізілімінде № 10589 тіркелген) куәландыратын адамға құжаттарын әзірлейді және ұсынады.";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Мүгедектігі бар сотталғандарды техникалық көмекші (компенсаторлық) құралдар мен арнайы жүріп-тұру құралдарымен қамтамасыз ету Қазақстан Республикасы Үкіметінің 2005 жылғы 20 шілдедегі № 754 қаулысымен бекітілген Мүгедектерге берілетін техникалық көмекші (компенсаторлық) құралдар мен арнайы жүріп-тұру құралдар </w:t>
      </w:r>
      <w:r>
        <w:rPr>
          <w:rFonts w:ascii="Times New Roman"/>
          <w:b w:val="false"/>
          <w:i w:val="false"/>
          <w:color w:val="000000"/>
          <w:sz w:val="28"/>
        </w:rPr>
        <w:t>тізбесіне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"Мүгедектердi оңалтудың кейбiр мәселелерi туралы" Қазақстан Республикасы Денсаулық сақтау және әлеуметтік даму министрінің 2015 жылғы 22 қаңтардағы № 26 бұйрығымен бекітілген Мүгедектердi протездік-ортопедиялық көмекпен және техникалық көмекшi (компенсаторлық) құралдармен қамтамасыз ету қағидаларына және мүгедектерді арнайы жүріп-тұру құралдармен қамтамасыз ету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10370 тіркелген) (бұдан әрі – № 26 Бұйрық) сәйкес жүргізіледі.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Мүгедектігі бар сотталғандар "Қылмыстық-атқару жүйесі мекемелерінің iшкi тәртiптеме қағидаларын бекіту туралы" Қазақстан Республикасы Ішкі істер министрінің 2014 жылғы 17 қарашадағы № 819 бұйрығымен бекітілген Мекемелердің iшкi тәртiптеме </w:t>
      </w:r>
      <w:r>
        <w:rPr>
          <w:rFonts w:ascii="Times New Roman"/>
          <w:b w:val="false"/>
          <w:i w:val="false"/>
          <w:color w:val="000000"/>
          <w:sz w:val="28"/>
        </w:rPr>
        <w:t>қағидаларымен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9984 тіркелген) қатар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Мүгедектігі бар және мекемелерде жазасын өтеп жүрген және күзетпен қамауда отырған сотталғандарға ұсынылған және өзімен бірге алып жүруге рұқсат етілген техникалық көмекші (компенсаторлық) құралдар және арнайы жүріп-тұру құралдарының тізбесіне сәйкес техникалық көмекші (компенсаторлық) және арнайы жүріп-тұру құралдарын өзімен бірге алып жүреді.";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ҚАЖ мекемелерінің мемлекеттік тапсырыс қаражаттары есебінен протездік-ортопедиялық көмекке, сурдотехникалық және тифлотехникалық құралдарға, міндетті гигиеналық заттарға, арнайы жүріп-тұру құралдарына мұқтаж мүгедектігі бар сотталғандардың құжаттары № 26 бұйрықпен бекітілген тізбе бойынша сотталғанның жазасын өтеу орны бойынша республикалық маңызы бар қалалар, астана, облыстық маңызы бар қалалар және ауданның жергілікті атқарушы органдарының халықты әлеуметтік қорғау саласындағы уәкілетті органдарына жолданады.";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1-бөлігі мынадай редакцияда жазылсын: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ҚАЖ мекемелері техникалық көмекші (компенсаторлық) құралдар мен арнайы жүріп-тұру құралдарын алған мүгедектігі бар сотталғандардың тізімдерін Ішкі істер министрлігінің Қылмыстық-атқару жүйесі комитетіне жылына екі рет ұсынады (бұдан әрі - ІІМ).";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бұйрықпен бекітілген мүгедектігі бар және мекемелерде жазасын өтеп жүрген және күзетпен қамауда отырған сотталғандарға ұсынылатын және өзімен бірге алып жүруге рұқсат етілген техникалық көмекші (компенсаторлық) құралдар және арнайы жүріп-тұру құралдарының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Қылмыстық-атқару жүйесі комитеті (Д.Т. Қанатбеков) Қазақстан Республикасы заңнамасында белгіленген тәртіпте: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жариялағаннан кейін Қазақстан Республикасы Ішкі істер министрлігінің интернет-ресурсында орналастыруды;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мемлекеттік тіркегеннен кейін он жұмыс күні ішінде Қазақстан Республикасы Ішкі істер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Қылмыстық-атқару жүйесі комитетіне (Д.Т. Қанатбеков) жүктелсін.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өткеннен соң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және халықты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қорғау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1088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Мүгедектігі бар және мекемелерде жазасын өтеп жүрген және күзетпен қамауда отырған сотталғандарға ұсынылатын және өзімен бірге алып жүруге рұқсат етілген техникалық көмекші (компенсаторлық) құралдар және арнайы жүріп-тұру құралдарының тізбесі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Мекемелерде жазасын өтеп жатқан және қамаудағы мүгедектігі бар сотталғандар мынадай заттар мен бұйымдарды өздерімен бірге алып жүре алады: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Протездiк-ортопедиялық құралдар: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протездер;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аппараттар, туторлар;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балдақтар, таяқтар, жетек арбалар;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корсеттер, реклинаторлар, басұстағыштар;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бандаждар, емдік белбеулер, балалардың профилактикалық шалбаршалары;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ортопедиялық аяқкиім және қосымша құрылғылар (кебiстер, супинаторлар);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аппараттарға арналған аяқ киім;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жейде киюге арналған құрылғы;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колготки киюге арналған құрылғы;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шұлық киюге арналған құрылғы;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түйме тағуға арналған құрылғы (ілмек).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Сурдотехникалық құралдар: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есту аппараттары;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кохлеарлық импланттарға арналған сөйлеу процессорлары;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дауыс шығаратын аппарат.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Тифлотехникалық құралдар: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тифлотаяқтар;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Брайль жүйесі бойынша жазу құралы;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Брайль жүйесі бойынша жазу грифелi;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рельефті-ноқатты қаріппен жазуға арналған қағаз;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сөз шығаратын термометр;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сөз шығаратын тонометр;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тест жолақшалары бар сөз шығаратын глюкометр;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брайль қарпін өз бетімен үйренуге болатын сөйлейтін құрал;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Брайль бойынша алмалы-салмалы әліппе;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көру қабілеті бұзылған мүгедектерге арналған ине сабақтағыштар, тігін инелері.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Жүрiп-тұрудың арнайы құралдары: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бөлмеде жүріп-тұруға арналған кресло-арбалар;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серуендеуге арналған кресло-арбалар.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Міндетті гигиеналық құралдар: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несеп қабылдағыштар;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нәжіс қабылдағыштар;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жөргектер;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сіңіргіш жаймалар (жаялықтар);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катетер;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стоманың айналасындағы теріні қорғау және тегістеуге арналған паста-герметик;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қорғаныш крем;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сіңіргіш ұнтақ (опа);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иісті бейтараптандырғыш;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теріні тазартқыш;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санитарлық құрылғысы бар кресло-орындық.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