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19316" w14:textId="7f193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министрiнiң кейбiр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16 қазандағы № 1147 бұйрығы. Қазақстан Республикасының Әділет министрлігінде 2019 жылғы 21 қазанда № 19493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(Нормативтік құқықтық актілерді мемлекеттік тіркеу тізілімінде № 9756 болып тіркелген, "Әділет" ақпараттық-құқықтық жүйесінде 2014 жылғы 17 қазанда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көрсетілген бұйрықпен бекітілген Қазақстан Республикасының Бірыңғай бюджеттік сыныптамасында:</w:t>
      </w:r>
    </w:p>
    <w:bookmarkEnd w:id="2"/>
    <w:bookmarkStart w:name="z4" w:id="3"/>
    <w:p>
      <w:pPr>
        <w:spacing w:after="0"/>
        <w:ind w:left="0"/>
        <w:jc w:val="both"/>
      </w:pPr>
      <w:r>
        <w:rPr>
          <w:rFonts w:ascii="Times New Roman"/>
          <w:b w:val="false"/>
          <w:i w:val="false"/>
          <w:color w:val="000000"/>
          <w:sz w:val="28"/>
        </w:rPr>
        <w:t xml:space="preserve">
      бюджет түсімдерінің </w:t>
      </w:r>
      <w:r>
        <w:rPr>
          <w:rFonts w:ascii="Times New Roman"/>
          <w:b w:val="false"/>
          <w:i w:val="false"/>
          <w:color w:val="000000"/>
          <w:sz w:val="28"/>
        </w:rPr>
        <w:t>сыныптамасында</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2 "Салықтық емес түсімдер" санатында:</w:t>
      </w:r>
    </w:p>
    <w:p>
      <w:pPr>
        <w:spacing w:after="0"/>
        <w:ind w:left="0"/>
        <w:jc w:val="both"/>
      </w:pPr>
      <w:r>
        <w:rPr>
          <w:rFonts w:ascii="Times New Roman"/>
          <w:b w:val="false"/>
          <w:i w:val="false"/>
          <w:color w:val="000000"/>
          <w:sz w:val="28"/>
        </w:rPr>
        <w:t>
      04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сыныбында:</w:t>
      </w:r>
    </w:p>
    <w:p>
      <w:pPr>
        <w:spacing w:after="0"/>
        <w:ind w:left="0"/>
        <w:jc w:val="both"/>
      </w:pPr>
      <w:r>
        <w:rPr>
          <w:rFonts w:ascii="Times New Roman"/>
          <w:b w:val="false"/>
          <w:i w:val="false"/>
          <w:color w:val="000000"/>
          <w:sz w:val="28"/>
        </w:rPr>
        <w:t>
      1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кіші сыныбында:</w:t>
      </w:r>
    </w:p>
    <w:p>
      <w:pPr>
        <w:spacing w:after="0"/>
        <w:ind w:left="0"/>
        <w:jc w:val="both"/>
      </w:pPr>
      <w:r>
        <w:rPr>
          <w:rFonts w:ascii="Times New Roman"/>
          <w:b w:val="false"/>
          <w:i w:val="false"/>
          <w:color w:val="000000"/>
          <w:sz w:val="28"/>
        </w:rPr>
        <w:t>
      13 "Мұнай секторы ұйымдарынан түсетін түсімдерді қоспағанда, республикалық бюджеттен қаржыландырылатын мемлекеттік мекемелер салатын өзге де айыппұлдар, өсімпұлдар, санкциялар, өндіріп алулар" ерекшелігі мынадай редакцияда жазылсын:</w:t>
      </w:r>
    </w:p>
    <w:p>
      <w:pPr>
        <w:spacing w:after="0"/>
        <w:ind w:left="0"/>
        <w:jc w:val="both"/>
      </w:pPr>
      <w:r>
        <w:rPr>
          <w:rFonts w:ascii="Times New Roman"/>
          <w:b w:val="false"/>
          <w:i w:val="false"/>
          <w:color w:val="000000"/>
          <w:sz w:val="28"/>
        </w:rPr>
        <w:t>
      "13 Мұнай секторы ұйымдарынан және Жәбірленушілерге өтемақы қорына түсетін түсімдерді қоспағанда, республикалық бюджеттен қаржыландырылатын мемлекеттік мекемелер салатын өзге де айыппұлдар, өсімпұлдар, санкциялар, өндіріп алулар";</w:t>
      </w:r>
    </w:p>
    <w:bookmarkStart w:name="z5" w:id="4"/>
    <w:p>
      <w:pPr>
        <w:spacing w:after="0"/>
        <w:ind w:left="0"/>
        <w:jc w:val="both"/>
      </w:pPr>
      <w:r>
        <w:rPr>
          <w:rFonts w:ascii="Times New Roman"/>
          <w:b w:val="false"/>
          <w:i w:val="false"/>
          <w:color w:val="000000"/>
          <w:sz w:val="28"/>
        </w:rPr>
        <w:t xml:space="preserve">
      бюджет шығыстарының функционалдық </w:t>
      </w:r>
      <w:r>
        <w:rPr>
          <w:rFonts w:ascii="Times New Roman"/>
          <w:b w:val="false"/>
          <w:i w:val="false"/>
          <w:color w:val="000000"/>
          <w:sz w:val="28"/>
        </w:rPr>
        <w:t>сыныптамасында</w:t>
      </w:r>
      <w:r>
        <w:rPr>
          <w:rFonts w:ascii="Times New Roman"/>
          <w:b w:val="false"/>
          <w:i w:val="false"/>
          <w:color w:val="000000"/>
          <w:sz w:val="28"/>
        </w:rPr>
        <w:t>:</w:t>
      </w:r>
    </w:p>
    <w:bookmarkEnd w:id="4"/>
    <w:p>
      <w:pPr>
        <w:spacing w:after="0"/>
        <w:ind w:left="0"/>
        <w:jc w:val="both"/>
      </w:pPr>
      <w:r>
        <w:rPr>
          <w:rFonts w:ascii="Times New Roman"/>
          <w:b w:val="false"/>
          <w:i w:val="false"/>
          <w:color w:val="000000"/>
          <w:sz w:val="28"/>
        </w:rPr>
        <w:t>
      04 "Білім беру" функционалдық тобында:</w:t>
      </w:r>
    </w:p>
    <w:p>
      <w:pPr>
        <w:spacing w:after="0"/>
        <w:ind w:left="0"/>
        <w:jc w:val="both"/>
      </w:pPr>
      <w:r>
        <w:rPr>
          <w:rFonts w:ascii="Times New Roman"/>
          <w:b w:val="false"/>
          <w:i w:val="false"/>
          <w:color w:val="000000"/>
          <w:sz w:val="28"/>
        </w:rPr>
        <w:t>
      1 "Мектепке дейінгі тәрбие және оқыту" функционалдық кіші тобында:</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009 бюджеттік бағдарламасы бар 812 бюджеттік бағдарламалар әкімшісімен толықтырылсын:</w:t>
      </w:r>
    </w:p>
    <w:p>
      <w:pPr>
        <w:spacing w:after="0"/>
        <w:ind w:left="0"/>
        <w:jc w:val="both"/>
      </w:pPr>
      <w:r>
        <w:rPr>
          <w:rFonts w:ascii="Times New Roman"/>
          <w:b w:val="false"/>
          <w:i w:val="false"/>
          <w:color w:val="000000"/>
          <w:sz w:val="28"/>
        </w:rPr>
        <w:t>
      "812 Ауданның (облыстық маңызы бар қаланың) адами капиталды дамыту бөлімі</w:t>
      </w:r>
    </w:p>
    <w:p>
      <w:pPr>
        <w:spacing w:after="0"/>
        <w:ind w:left="0"/>
        <w:jc w:val="both"/>
      </w:pPr>
      <w:r>
        <w:rPr>
          <w:rFonts w:ascii="Times New Roman"/>
          <w:b w:val="false"/>
          <w:i w:val="false"/>
          <w:color w:val="000000"/>
          <w:sz w:val="28"/>
        </w:rPr>
        <w:t>
      009 Мектепке дейінгі тәрбие мен оқыту ұйымдарының қызметін қамтамасыз ету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024 бюджеттік бағдарламасымен және 011 және 015 бюджеттік кіші бағдарламалармен толықтырылсын:</w:t>
      </w:r>
    </w:p>
    <w:p>
      <w:pPr>
        <w:spacing w:after="0"/>
        <w:ind w:left="0"/>
        <w:jc w:val="both"/>
      </w:pPr>
      <w:r>
        <w:rPr>
          <w:rFonts w:ascii="Times New Roman"/>
          <w:b w:val="false"/>
          <w:i w:val="false"/>
          <w:color w:val="000000"/>
          <w:sz w:val="28"/>
        </w:rPr>
        <w:t>
      "024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040 бюджеттік бағдарламасымен және 011 және 015 бюджеттік кіші бағдарламалармен толықтырылсын:</w:t>
      </w:r>
    </w:p>
    <w:p>
      <w:pPr>
        <w:spacing w:after="0"/>
        <w:ind w:left="0"/>
        <w:jc w:val="both"/>
      </w:pPr>
      <w:r>
        <w:rPr>
          <w:rFonts w:ascii="Times New Roman"/>
          <w:b w:val="false"/>
          <w:i w:val="false"/>
          <w:color w:val="000000"/>
          <w:sz w:val="28"/>
        </w:rPr>
        <w:t>
      "040 Мектепке дейінгі білім беру ұйымдарында мемлекеттік білім беру тапсырысын іске асыруға</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2 "Бастауыш, негізгі орта және жалпы орта білім беру" функционалдық кіші тобында:</w:t>
      </w:r>
    </w:p>
    <w:p>
      <w:pPr>
        <w:spacing w:after="0"/>
        <w:ind w:left="0"/>
        <w:jc w:val="both"/>
      </w:pPr>
      <w:r>
        <w:rPr>
          <w:rFonts w:ascii="Times New Roman"/>
          <w:b w:val="false"/>
          <w:i w:val="false"/>
          <w:color w:val="000000"/>
          <w:sz w:val="28"/>
        </w:rPr>
        <w:t>
      240 "Қазақстан Республикасы Мәдениет және спорт министрлігі" бюджеттік бағдарламалар әкімшісі бойынша:</w:t>
      </w:r>
    </w:p>
    <w:p>
      <w:pPr>
        <w:spacing w:after="0"/>
        <w:ind w:left="0"/>
        <w:jc w:val="both"/>
      </w:pPr>
      <w:r>
        <w:rPr>
          <w:rFonts w:ascii="Times New Roman"/>
          <w:b w:val="false"/>
          <w:i w:val="false"/>
          <w:color w:val="000000"/>
          <w:sz w:val="28"/>
        </w:rPr>
        <w:t>
      005 "Мәдениеттегі және өнердегі дарынды балаларды оқыту және тәрбиелеу" бюджеттік бағдарламасы бойынша:</w:t>
      </w:r>
    </w:p>
    <w:p>
      <w:pPr>
        <w:spacing w:after="0"/>
        <w:ind w:left="0"/>
        <w:jc w:val="both"/>
      </w:pPr>
      <w:r>
        <w:rPr>
          <w:rFonts w:ascii="Times New Roman"/>
          <w:b w:val="false"/>
          <w:i w:val="false"/>
          <w:color w:val="000000"/>
          <w:sz w:val="28"/>
        </w:rPr>
        <w:t>
      мынадай мазмұндағы 111 бюджеттік кіші бағдарламамен толықтырылсын:</w:t>
      </w:r>
    </w:p>
    <w:p>
      <w:pPr>
        <w:spacing w:after="0"/>
        <w:ind w:left="0"/>
        <w:jc w:val="both"/>
      </w:pPr>
      <w:r>
        <w:rPr>
          <w:rFonts w:ascii="Times New Roman"/>
          <w:b w:val="false"/>
          <w:i w:val="false"/>
          <w:color w:val="000000"/>
          <w:sz w:val="28"/>
        </w:rPr>
        <w:t>
      "111 Мәдениет және өнер саласында қызметін жүзеге асыратын орта білім беру ұйымдарының күрделі шығыстары";</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003 бюджеттік бағдарламасы бар 812 бюджеттік бағдарламалар әкімшісімен толықтырылсын:</w:t>
      </w:r>
    </w:p>
    <w:p>
      <w:pPr>
        <w:spacing w:after="0"/>
        <w:ind w:left="0"/>
        <w:jc w:val="both"/>
      </w:pPr>
      <w:r>
        <w:rPr>
          <w:rFonts w:ascii="Times New Roman"/>
          <w:b w:val="false"/>
          <w:i w:val="false"/>
          <w:color w:val="000000"/>
          <w:sz w:val="28"/>
        </w:rPr>
        <w:t>
      "812 Ауданның (облыстық маңызы бар қаланың) адами капиталды дамыту бөлімі</w:t>
      </w:r>
    </w:p>
    <w:p>
      <w:pPr>
        <w:spacing w:after="0"/>
        <w:ind w:left="0"/>
        <w:jc w:val="both"/>
      </w:pPr>
      <w:r>
        <w:rPr>
          <w:rFonts w:ascii="Times New Roman"/>
          <w:b w:val="false"/>
          <w:i w:val="false"/>
          <w:color w:val="000000"/>
          <w:sz w:val="28"/>
        </w:rPr>
        <w:t>
      003 Жалпы білім беру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006 бюджеттік бағдарламасымен және 011 және 015 бюджеттік кіші бағдарламалармен толықтырылсын:</w:t>
      </w:r>
    </w:p>
    <w:p>
      <w:pPr>
        <w:spacing w:after="0"/>
        <w:ind w:left="0"/>
        <w:jc w:val="both"/>
      </w:pPr>
      <w:r>
        <w:rPr>
          <w:rFonts w:ascii="Times New Roman"/>
          <w:b w:val="false"/>
          <w:i w:val="false"/>
          <w:color w:val="000000"/>
          <w:sz w:val="28"/>
        </w:rPr>
        <w:t>
      "006 Балаларға қосымша білім беру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017 бюджеттік бағдарламасы бар 814 бюджеттік бағдарламалар әкімшісімен толықтырылсын:</w:t>
      </w:r>
    </w:p>
    <w:p>
      <w:pPr>
        <w:spacing w:after="0"/>
        <w:ind w:left="0"/>
        <w:jc w:val="both"/>
      </w:pPr>
      <w:r>
        <w:rPr>
          <w:rFonts w:ascii="Times New Roman"/>
          <w:b w:val="false"/>
          <w:i w:val="false"/>
          <w:color w:val="000000"/>
          <w:sz w:val="28"/>
        </w:rPr>
        <w:t>
      "814 Ауданның (облыстық маңызы бар қаланың) спортты дамыту бөлімі</w:t>
      </w:r>
    </w:p>
    <w:p>
      <w:pPr>
        <w:spacing w:after="0"/>
        <w:ind w:left="0"/>
        <w:jc w:val="both"/>
      </w:pPr>
      <w:r>
        <w:rPr>
          <w:rFonts w:ascii="Times New Roman"/>
          <w:b w:val="false"/>
          <w:i w:val="false"/>
          <w:color w:val="000000"/>
          <w:sz w:val="28"/>
        </w:rPr>
        <w:t>
      017 Балалар мен жасөспірімдерге спорт бойынша қосымша білім беру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 "Техникалық және кәсіптік, орта білімнен кейінгі білім беру" функционалдық кіші тобында:</w:t>
      </w:r>
    </w:p>
    <w:p>
      <w:pPr>
        <w:spacing w:after="0"/>
        <w:ind w:left="0"/>
        <w:jc w:val="both"/>
      </w:pPr>
      <w:r>
        <w:rPr>
          <w:rFonts w:ascii="Times New Roman"/>
          <w:b w:val="false"/>
          <w:i w:val="false"/>
          <w:color w:val="000000"/>
          <w:sz w:val="28"/>
        </w:rPr>
        <w:t>
      240 "Қазақстан Республикасы Мәдениет және спорт министрлігі" бюджеттік бағдарламалар әкімшісі бойынша:</w:t>
      </w:r>
    </w:p>
    <w:p>
      <w:pPr>
        <w:spacing w:after="0"/>
        <w:ind w:left="0"/>
        <w:jc w:val="both"/>
      </w:pPr>
      <w:r>
        <w:rPr>
          <w:rFonts w:ascii="Times New Roman"/>
          <w:b w:val="false"/>
          <w:i w:val="false"/>
          <w:color w:val="000000"/>
          <w:sz w:val="28"/>
        </w:rPr>
        <w:t>
      006 "Мәдениет пен өнер саласындағы техникалық, кәсіптік, орта білімнен кейінгі білім беру ұйымдарында мамандар даярлау және білім алушыларға әлеуметтік қолдау көрсету" бюджеттік бағдарламасы бойынша:</w:t>
      </w:r>
    </w:p>
    <w:p>
      <w:pPr>
        <w:spacing w:after="0"/>
        <w:ind w:left="0"/>
        <w:jc w:val="both"/>
      </w:pPr>
      <w:r>
        <w:rPr>
          <w:rFonts w:ascii="Times New Roman"/>
          <w:b w:val="false"/>
          <w:i w:val="false"/>
          <w:color w:val="000000"/>
          <w:sz w:val="28"/>
        </w:rPr>
        <w:t>
      мынадай мазмұндағы 111 бюджеттік кіші бағдарламамен толықтырылсын:</w:t>
      </w:r>
    </w:p>
    <w:p>
      <w:pPr>
        <w:spacing w:after="0"/>
        <w:ind w:left="0"/>
        <w:jc w:val="both"/>
      </w:pPr>
      <w:r>
        <w:rPr>
          <w:rFonts w:ascii="Times New Roman"/>
          <w:b w:val="false"/>
          <w:i w:val="false"/>
          <w:color w:val="000000"/>
          <w:sz w:val="28"/>
        </w:rPr>
        <w:t>
      "111 Мәдениет және өнер саласында қызметін жүзеге асыратын техникалық, кәсіптік, орта білімнен кейінгі білім беру ұйымдарының күрделі шығыстары";</w:t>
      </w:r>
    </w:p>
    <w:p>
      <w:pPr>
        <w:spacing w:after="0"/>
        <w:ind w:left="0"/>
        <w:jc w:val="both"/>
      </w:pPr>
      <w:r>
        <w:rPr>
          <w:rFonts w:ascii="Times New Roman"/>
          <w:b w:val="false"/>
          <w:i w:val="false"/>
          <w:color w:val="000000"/>
          <w:sz w:val="28"/>
        </w:rPr>
        <w:t>
      339 "Республикалық маңызы бар қаланың, астананың қоғамдық денсаулық сақтау басқармасы" бюджеттік бағдарламалар әкімшісі бойынша:</w:t>
      </w:r>
    </w:p>
    <w:p>
      <w:pPr>
        <w:spacing w:after="0"/>
        <w:ind w:left="0"/>
        <w:jc w:val="both"/>
      </w:pPr>
      <w:r>
        <w:rPr>
          <w:rFonts w:ascii="Times New Roman"/>
          <w:b w:val="false"/>
          <w:i w:val="false"/>
          <w:color w:val="000000"/>
          <w:sz w:val="28"/>
        </w:rPr>
        <w:t>
      043 "Техникалық және кәсіптік, орта білімнен кейінгі білім беру ұйымдарында мамандар даярлау"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018 бюджеттік бағдарламасы бар 812 бюджеттік бағдарламалар әкімшісімен толықтырылсын:</w:t>
      </w:r>
    </w:p>
    <w:p>
      <w:pPr>
        <w:spacing w:after="0"/>
        <w:ind w:left="0"/>
        <w:jc w:val="both"/>
      </w:pPr>
      <w:r>
        <w:rPr>
          <w:rFonts w:ascii="Times New Roman"/>
          <w:b w:val="false"/>
          <w:i w:val="false"/>
          <w:color w:val="000000"/>
          <w:sz w:val="28"/>
        </w:rPr>
        <w:t>
      "812 Ауданның (облыстық маңызы бар қаланың) адами капиталды дамыту бөлімі</w:t>
      </w:r>
    </w:p>
    <w:p>
      <w:pPr>
        <w:spacing w:after="0"/>
        <w:ind w:left="0"/>
        <w:jc w:val="both"/>
      </w:pPr>
      <w:r>
        <w:rPr>
          <w:rFonts w:ascii="Times New Roman"/>
          <w:b w:val="false"/>
          <w:i w:val="false"/>
          <w:color w:val="000000"/>
          <w:sz w:val="28"/>
        </w:rPr>
        <w:t>
      018 Кәсіптік оқытуды ұйымдастыру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9 "Білім беру саласындағы өзге де қызметтер" функционалдық кіші тобында:</w:t>
      </w:r>
    </w:p>
    <w:p>
      <w:pPr>
        <w:spacing w:after="0"/>
        <w:ind w:left="0"/>
        <w:jc w:val="both"/>
      </w:pPr>
      <w:r>
        <w:rPr>
          <w:rFonts w:ascii="Times New Roman"/>
          <w:b w:val="false"/>
          <w:i w:val="false"/>
          <w:color w:val="000000"/>
          <w:sz w:val="28"/>
        </w:rPr>
        <w:t>
      240 "Қазақстан Республикасы Мәдениет және спорт министрлігі" бюджеттік бағдарламалар әкімшісі бойынша:</w:t>
      </w:r>
    </w:p>
    <w:p>
      <w:pPr>
        <w:spacing w:after="0"/>
        <w:ind w:left="0"/>
        <w:jc w:val="both"/>
      </w:pPr>
      <w:r>
        <w:rPr>
          <w:rFonts w:ascii="Times New Roman"/>
          <w:b w:val="false"/>
          <w:i w:val="false"/>
          <w:color w:val="000000"/>
          <w:sz w:val="28"/>
        </w:rPr>
        <w:t>
      041 "Мәдениет пен өнер саласында кадрлар даярлау" бюджеттік бағдарламасы бойынша:</w:t>
      </w:r>
    </w:p>
    <w:p>
      <w:pPr>
        <w:spacing w:after="0"/>
        <w:ind w:left="0"/>
        <w:jc w:val="both"/>
      </w:pPr>
      <w:r>
        <w:rPr>
          <w:rFonts w:ascii="Times New Roman"/>
          <w:b w:val="false"/>
          <w:i w:val="false"/>
          <w:color w:val="000000"/>
          <w:sz w:val="28"/>
        </w:rPr>
        <w:t>
      мынадай мазмұндағы 104 бюджеттік кіші бағдарламамен толықтырылсын:</w:t>
      </w:r>
    </w:p>
    <w:p>
      <w:pPr>
        <w:spacing w:after="0"/>
        <w:ind w:left="0"/>
        <w:jc w:val="both"/>
      </w:pPr>
      <w:r>
        <w:rPr>
          <w:rFonts w:ascii="Times New Roman"/>
          <w:b w:val="false"/>
          <w:i w:val="false"/>
          <w:color w:val="000000"/>
          <w:sz w:val="28"/>
        </w:rPr>
        <w:t>
      "104 Мәдениет және өнер саласында қызметін іске асыратын білім беру ұйымдарының күрделі шығыстары";</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001 бюджеттік бағдарламасы бар 812 бюджеттік бағдарламалар әкімшісімен толықтырылсын:</w:t>
      </w:r>
    </w:p>
    <w:p>
      <w:pPr>
        <w:spacing w:after="0"/>
        <w:ind w:left="0"/>
        <w:jc w:val="both"/>
      </w:pPr>
      <w:r>
        <w:rPr>
          <w:rFonts w:ascii="Times New Roman"/>
          <w:b w:val="false"/>
          <w:i w:val="false"/>
          <w:color w:val="000000"/>
          <w:sz w:val="28"/>
        </w:rPr>
        <w:t>
      "812 Ауданның (облыстық маңызы бар қаланың) адами капиталды дамыту бөлімі</w:t>
      </w:r>
    </w:p>
    <w:p>
      <w:pPr>
        <w:spacing w:after="0"/>
        <w:ind w:left="0"/>
        <w:jc w:val="both"/>
      </w:pPr>
      <w:r>
        <w:rPr>
          <w:rFonts w:ascii="Times New Roman"/>
          <w:b w:val="false"/>
          <w:i w:val="false"/>
          <w:color w:val="000000"/>
          <w:sz w:val="28"/>
        </w:rPr>
        <w:t>
      001 Жергілікті деңгейде білім дамыту саласындағы мемлекеттік саясатты іске асыру жөніндегі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002, 004, 005, 007, 012, 015, 019 және 022 бюджеттік бағдарламалармен толықтырылсын:</w:t>
      </w:r>
    </w:p>
    <w:p>
      <w:pPr>
        <w:spacing w:after="0"/>
        <w:ind w:left="0"/>
        <w:jc w:val="both"/>
      </w:pPr>
      <w:r>
        <w:rPr>
          <w:rFonts w:ascii="Times New Roman"/>
          <w:b w:val="false"/>
          <w:i w:val="false"/>
          <w:color w:val="000000"/>
          <w:sz w:val="28"/>
        </w:rPr>
        <w:t>
      "002 Ақпараттық жүйелер құру</w:t>
      </w:r>
    </w:p>
    <w:p>
      <w:pPr>
        <w:spacing w:after="0"/>
        <w:ind w:left="0"/>
        <w:jc w:val="both"/>
      </w:pPr>
      <w:r>
        <w:rPr>
          <w:rFonts w:ascii="Times New Roman"/>
          <w:b w:val="false"/>
          <w:i w:val="false"/>
          <w:color w:val="000000"/>
          <w:sz w:val="28"/>
        </w:rPr>
        <w:t>
      004 Ауданның (облыстық маңызы бар қаланың) мемлекеттік білім беру мекемелерінде білім беру жүйесін ақпараттандыру</w:t>
      </w:r>
    </w:p>
    <w:p>
      <w:pPr>
        <w:spacing w:after="0"/>
        <w:ind w:left="0"/>
        <w:jc w:val="both"/>
      </w:pPr>
      <w:r>
        <w:rPr>
          <w:rFonts w:ascii="Times New Roman"/>
          <w:b w:val="false"/>
          <w:i w:val="false"/>
          <w:color w:val="000000"/>
          <w:sz w:val="28"/>
        </w:rPr>
        <w:t>
      005 Ауданның (областык маңызы бар қаланың) мемлекеттік білім беру мекемелер үшін оқулықтар мен оқу-әдістемелік кешендерді сатып алу және жеткізу</w:t>
      </w:r>
    </w:p>
    <w:p>
      <w:pPr>
        <w:spacing w:after="0"/>
        <w:ind w:left="0"/>
        <w:jc w:val="both"/>
      </w:pPr>
      <w:r>
        <w:rPr>
          <w:rFonts w:ascii="Times New Roman"/>
          <w:b w:val="false"/>
          <w:i w:val="false"/>
          <w:color w:val="000000"/>
          <w:sz w:val="28"/>
        </w:rPr>
        <w:t>
      007 Аудандық (қалалық) ауқымдағы мектеп олимпиадаларын және мектептен тыс іс-шараларды өткізу</w:t>
      </w:r>
    </w:p>
    <w:p>
      <w:pPr>
        <w:spacing w:after="0"/>
        <w:ind w:left="0"/>
        <w:jc w:val="both"/>
      </w:pPr>
      <w:r>
        <w:rPr>
          <w:rFonts w:ascii="Times New Roman"/>
          <w:b w:val="false"/>
          <w:i w:val="false"/>
          <w:color w:val="000000"/>
          <w:sz w:val="28"/>
        </w:rPr>
        <w:t>
      012 Мемлекеттік органның күрделі шығыстары</w:t>
      </w:r>
    </w:p>
    <w:p>
      <w:pPr>
        <w:spacing w:after="0"/>
        <w:ind w:left="0"/>
        <w:jc w:val="both"/>
      </w:pPr>
      <w:r>
        <w:rPr>
          <w:rFonts w:ascii="Times New Roman"/>
          <w:b w:val="false"/>
          <w:i w:val="false"/>
          <w:color w:val="000000"/>
          <w:sz w:val="28"/>
        </w:rPr>
        <w:t>
      015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p>
      <w:pPr>
        <w:spacing w:after="0"/>
        <w:ind w:left="0"/>
        <w:jc w:val="both"/>
      </w:pPr>
      <w:r>
        <w:rPr>
          <w:rFonts w:ascii="Times New Roman"/>
          <w:b w:val="false"/>
          <w:i w:val="false"/>
          <w:color w:val="000000"/>
          <w:sz w:val="28"/>
        </w:rPr>
        <w:t>
      019 Ауданның (облыстық маңызы бар қаланың) мемлекеттік білім беру мекемелеріне жұмыстағы жоғары көрсеткіштері үшін гранттарды табыс ету</w:t>
      </w:r>
    </w:p>
    <w:p>
      <w:pPr>
        <w:spacing w:after="0"/>
        <w:ind w:left="0"/>
        <w:jc w:val="both"/>
      </w:pPr>
      <w:r>
        <w:rPr>
          <w:rFonts w:ascii="Times New Roman"/>
          <w:b w:val="false"/>
          <w:i w:val="false"/>
          <w:color w:val="000000"/>
          <w:sz w:val="28"/>
        </w:rPr>
        <w:t>
      022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p>
      <w:pPr>
        <w:spacing w:after="0"/>
        <w:ind w:left="0"/>
        <w:jc w:val="both"/>
      </w:pPr>
      <w:r>
        <w:rPr>
          <w:rFonts w:ascii="Times New Roman"/>
          <w:b w:val="false"/>
          <w:i w:val="false"/>
          <w:color w:val="000000"/>
          <w:sz w:val="28"/>
        </w:rPr>
        <w:t>
      мынадай мазмұндағы 023, 029, 067 бюджеттік бағдарламасымен және 011 және 015 бюджеттік кіші бағдарламалармен толықтырылсын:</w:t>
      </w:r>
    </w:p>
    <w:p>
      <w:pPr>
        <w:spacing w:after="0"/>
        <w:ind w:left="0"/>
        <w:jc w:val="both"/>
      </w:pPr>
      <w:r>
        <w:rPr>
          <w:rFonts w:ascii="Times New Roman"/>
          <w:b w:val="false"/>
          <w:i w:val="false"/>
          <w:color w:val="000000"/>
          <w:sz w:val="28"/>
        </w:rPr>
        <w:t>
      "023 Әдістемелік жұмыс</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029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067 Ведомстволық бағыныстағы мемлекеттік мекемелерінің және ұйымдарының күрделі шығыстары</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068, 100, 102, 103, 106, 107, 108, 109, 113, 114, 115, 116, 117, 118, 119, 121, 122, 123, 124, 127 және 128 бюджеттік бағдарламалармен толықтырылсын:</w:t>
      </w:r>
    </w:p>
    <w:p>
      <w:pPr>
        <w:spacing w:after="0"/>
        <w:ind w:left="0"/>
        <w:jc w:val="both"/>
      </w:pPr>
      <w:r>
        <w:rPr>
          <w:rFonts w:ascii="Times New Roman"/>
          <w:b w:val="false"/>
          <w:i w:val="false"/>
          <w:color w:val="000000"/>
          <w:sz w:val="28"/>
        </w:rPr>
        <w:t>
      "068 Халықтың компьютерлік сауаттылығын арттыруды қамтамасыз ету</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103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0"/>
        <w:ind w:left="0"/>
        <w:jc w:val="both"/>
      </w:pPr>
      <w:r>
        <w:rPr>
          <w:rFonts w:ascii="Times New Roman"/>
          <w:b w:val="false"/>
          <w:i w:val="false"/>
          <w:color w:val="000000"/>
          <w:sz w:val="28"/>
        </w:rPr>
        <w:t>
      107 Жергілікті атқарушы органның шұғыл шығындарға арналған резерві есебінен іс-шаралар өткізу</w:t>
      </w:r>
    </w:p>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 есебінен іс-шаралар өткізу</w:t>
      </w:r>
    </w:p>
    <w:p>
      <w:pPr>
        <w:spacing w:after="0"/>
        <w:ind w:left="0"/>
        <w:jc w:val="both"/>
      </w:pPr>
      <w:r>
        <w:rPr>
          <w:rFonts w:ascii="Times New Roman"/>
          <w:b w:val="false"/>
          <w:i w:val="false"/>
          <w:color w:val="000000"/>
          <w:sz w:val="28"/>
        </w:rPr>
        <w:t>
      113 Жергілікті бюджеттерден берілетін ағымдағы нысаналы трансферттер</w:t>
      </w:r>
    </w:p>
    <w:p>
      <w:pPr>
        <w:spacing w:after="0"/>
        <w:ind w:left="0"/>
        <w:jc w:val="both"/>
      </w:pPr>
      <w:r>
        <w:rPr>
          <w:rFonts w:ascii="Times New Roman"/>
          <w:b w:val="false"/>
          <w:i w:val="false"/>
          <w:color w:val="000000"/>
          <w:sz w:val="28"/>
        </w:rPr>
        <w:t>
      114 Жергілікті бюджеттерден берілетін нысаналы даму трансферттері</w:t>
      </w:r>
    </w:p>
    <w:p>
      <w:pPr>
        <w:spacing w:after="0"/>
        <w:ind w:left="0"/>
        <w:jc w:val="both"/>
      </w:pPr>
      <w:r>
        <w:rPr>
          <w:rFonts w:ascii="Times New Roman"/>
          <w:b w:val="false"/>
          <w:i w:val="false"/>
          <w:color w:val="000000"/>
          <w:sz w:val="28"/>
        </w:rPr>
        <w:t>
      115 Жергілікті атқарушы орган резервінің қаражаты есебінен соттардың шешімдері бойынша жергілікті атқарушы органдардың міндеттемелерін орындау</w:t>
      </w:r>
    </w:p>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p>
      <w:pPr>
        <w:spacing w:after="0"/>
        <w:ind w:left="0"/>
        <w:jc w:val="both"/>
      </w:pPr>
      <w:r>
        <w:rPr>
          <w:rFonts w:ascii="Times New Roman"/>
          <w:b w:val="false"/>
          <w:i w:val="false"/>
          <w:color w:val="000000"/>
          <w:sz w:val="28"/>
        </w:rPr>
        <w:t>
      119 Қазақстан Республикасы Үкіметінің арнайы резерві есебінен іс-шаралар өткізу</w:t>
      </w:r>
    </w:p>
    <w:p>
      <w:pPr>
        <w:spacing w:after="0"/>
        <w:ind w:left="0"/>
        <w:jc w:val="both"/>
      </w:pP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122 Қазақстан Республикасы Үкіметінің арнайы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ағымдағы шығыстарға іс-шаралар өткізу</w:t>
      </w:r>
    </w:p>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даму шығыстарына іс-шаралар өткізу</w:t>
      </w:r>
    </w:p>
    <w:p>
      <w:pPr>
        <w:spacing w:after="0"/>
        <w:ind w:left="0"/>
        <w:jc w:val="both"/>
      </w:pPr>
      <w:r>
        <w:rPr>
          <w:rFonts w:ascii="Times New Roman"/>
          <w:b w:val="false"/>
          <w:i w:val="false"/>
          <w:color w:val="000000"/>
          <w:sz w:val="28"/>
        </w:rPr>
        <w:t>
      127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ағымдағы шығыстарға аудандық маңызы бар қалалардың, ауылдардың, кенттердің, ауылдық округтердің бюджеттеріне берілетін ағымдағы нысаналы трансферттер</w:t>
      </w:r>
    </w:p>
    <w:p>
      <w:pPr>
        <w:spacing w:after="0"/>
        <w:ind w:left="0"/>
        <w:jc w:val="both"/>
      </w:pPr>
      <w:r>
        <w:rPr>
          <w:rFonts w:ascii="Times New Roman"/>
          <w:b w:val="false"/>
          <w:i w:val="false"/>
          <w:color w:val="000000"/>
          <w:sz w:val="28"/>
        </w:rPr>
        <w:t>
      128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даму шығыстарына аудандық маңызы бар қалалардың, ауылдардың, кенттердің, ауылдық округтердің бюджеттеріне берілетін нысаналы даму трансферттері";</w:t>
      </w:r>
    </w:p>
    <w:p>
      <w:pPr>
        <w:spacing w:after="0"/>
        <w:ind w:left="0"/>
        <w:jc w:val="both"/>
      </w:pPr>
      <w:r>
        <w:rPr>
          <w:rFonts w:ascii="Times New Roman"/>
          <w:b w:val="false"/>
          <w:i w:val="false"/>
          <w:color w:val="000000"/>
          <w:sz w:val="28"/>
        </w:rPr>
        <w:t>
      05 "Денсаулық сақтау" функционалдық тобында:</w:t>
      </w:r>
    </w:p>
    <w:p>
      <w:pPr>
        <w:spacing w:after="0"/>
        <w:ind w:left="0"/>
        <w:jc w:val="both"/>
      </w:pPr>
      <w:r>
        <w:rPr>
          <w:rFonts w:ascii="Times New Roman"/>
          <w:b w:val="false"/>
          <w:i w:val="false"/>
          <w:color w:val="000000"/>
          <w:sz w:val="28"/>
        </w:rPr>
        <w:t>
      2 "Халықтың денсаулығын қорғау" функционалдық кіші тобында:</w:t>
      </w:r>
    </w:p>
    <w:p>
      <w:pPr>
        <w:spacing w:after="0"/>
        <w:ind w:left="0"/>
        <w:jc w:val="both"/>
      </w:pPr>
      <w:r>
        <w:rPr>
          <w:rFonts w:ascii="Times New Roman"/>
          <w:b w:val="false"/>
          <w:i w:val="false"/>
          <w:color w:val="000000"/>
          <w:sz w:val="28"/>
        </w:rPr>
        <w:t>
      339 "Республикалық маңызы бар қаланың, астананың қоғамдық денсаулық сақтау басқармасы" бюджеттік бағдарламалар әкімшісі бойынша:</w:t>
      </w:r>
    </w:p>
    <w:p>
      <w:pPr>
        <w:spacing w:after="0"/>
        <w:ind w:left="0"/>
        <w:jc w:val="both"/>
      </w:pPr>
      <w:r>
        <w:rPr>
          <w:rFonts w:ascii="Times New Roman"/>
          <w:b w:val="false"/>
          <w:i w:val="false"/>
          <w:color w:val="000000"/>
          <w:sz w:val="28"/>
        </w:rPr>
        <w:t>
      006 "Ана мен баланы қорғау жөніндегі көрсетілетін қызметтер"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5 "Медициналық көмектің басқа түрлері" функционалдық кіші тобында:</w:t>
      </w:r>
    </w:p>
    <w:p>
      <w:pPr>
        <w:spacing w:after="0"/>
        <w:ind w:left="0"/>
        <w:jc w:val="both"/>
      </w:pPr>
      <w:r>
        <w:rPr>
          <w:rFonts w:ascii="Times New Roman"/>
          <w:b w:val="false"/>
          <w:i w:val="false"/>
          <w:color w:val="000000"/>
          <w:sz w:val="28"/>
        </w:rPr>
        <w:t>
      339 "Республикалық маңызы бар қаланың, астананың қоғамдық денсаулық сақтау басқармасы" бюджеттік бағдарламалар әкімшісі бойынша:</w:t>
      </w:r>
    </w:p>
    <w:p>
      <w:pPr>
        <w:spacing w:after="0"/>
        <w:ind w:left="0"/>
        <w:jc w:val="both"/>
      </w:pPr>
      <w:r>
        <w:rPr>
          <w:rFonts w:ascii="Times New Roman"/>
          <w:b w:val="false"/>
          <w:i w:val="false"/>
          <w:color w:val="000000"/>
          <w:sz w:val="28"/>
        </w:rPr>
        <w:t>
      029 "Республикалық маңызы бар қаланың, астананың арнайы медициналық жабдықтау базалары" бюджеттік бағдарламасы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06 "Әлеуметтік көмек және әлеуметтік қамсыздандыру" функционалдық тобында:</w:t>
      </w:r>
    </w:p>
    <w:p>
      <w:pPr>
        <w:spacing w:after="0"/>
        <w:ind w:left="0"/>
        <w:jc w:val="both"/>
      </w:pPr>
      <w:r>
        <w:rPr>
          <w:rFonts w:ascii="Times New Roman"/>
          <w:b w:val="false"/>
          <w:i w:val="false"/>
          <w:color w:val="000000"/>
          <w:sz w:val="28"/>
        </w:rPr>
        <w:t>
      1 "Әлеуметтік қамсыздандыру" функционалдық кіші тобында:</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030 бюджеттік бағдарламасы бар 812 бюджеттік бағдарламалар әкімшісімен толықтырылсын:</w:t>
      </w:r>
    </w:p>
    <w:p>
      <w:pPr>
        <w:spacing w:after="0"/>
        <w:ind w:left="0"/>
        <w:jc w:val="both"/>
      </w:pPr>
      <w:r>
        <w:rPr>
          <w:rFonts w:ascii="Times New Roman"/>
          <w:b w:val="false"/>
          <w:i w:val="false"/>
          <w:color w:val="000000"/>
          <w:sz w:val="28"/>
        </w:rPr>
        <w:t>
      "812 Ауданның (облыстық маңызы бар қаланың) адами капиталды дамыту бөлімі</w:t>
      </w:r>
    </w:p>
    <w:p>
      <w:pPr>
        <w:spacing w:after="0"/>
        <w:ind w:left="0"/>
        <w:jc w:val="both"/>
      </w:pPr>
      <w:r>
        <w:rPr>
          <w:rFonts w:ascii="Times New Roman"/>
          <w:b w:val="false"/>
          <w:i w:val="false"/>
          <w:color w:val="000000"/>
          <w:sz w:val="28"/>
        </w:rPr>
        <w:t>
      030 Патронат тәрбиешілерге берілген баланы (балаларды) асырап бағу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031 бюджеттік бағдарламасымен және 011 және 015 бюджеттік кіші бағдарламалармен толықтырылсын:</w:t>
      </w:r>
    </w:p>
    <w:p>
      <w:pPr>
        <w:spacing w:after="0"/>
        <w:ind w:left="0"/>
        <w:jc w:val="both"/>
      </w:pPr>
      <w:r>
        <w:rPr>
          <w:rFonts w:ascii="Times New Roman"/>
          <w:b w:val="false"/>
          <w:i w:val="false"/>
          <w:color w:val="000000"/>
          <w:sz w:val="28"/>
        </w:rPr>
        <w:t>
      "031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032 бюджеттік бағдарламасымен толықтырылсын:</w:t>
      </w:r>
    </w:p>
    <w:p>
      <w:pPr>
        <w:spacing w:after="0"/>
        <w:ind w:left="0"/>
        <w:jc w:val="both"/>
      </w:pPr>
      <w:r>
        <w:rPr>
          <w:rFonts w:ascii="Times New Roman"/>
          <w:b w:val="false"/>
          <w:i w:val="false"/>
          <w:color w:val="000000"/>
          <w:sz w:val="28"/>
        </w:rPr>
        <w:t>
      "032 Уақытша отбасына берілген шалғайдағы елді мекендерде тұратын мектеп жасындағы балаларды бағып-қағу";</w:t>
      </w:r>
    </w:p>
    <w:p>
      <w:pPr>
        <w:spacing w:after="0"/>
        <w:ind w:left="0"/>
        <w:jc w:val="both"/>
      </w:pPr>
      <w:r>
        <w:rPr>
          <w:rFonts w:ascii="Times New Roman"/>
          <w:b w:val="false"/>
          <w:i w:val="false"/>
          <w:color w:val="000000"/>
          <w:sz w:val="28"/>
        </w:rPr>
        <w:t>
      2 "Әлеуметтік көмек" функционалдық кіші тобында:</w:t>
      </w:r>
    </w:p>
    <w:p>
      <w:pPr>
        <w:spacing w:after="0"/>
        <w:ind w:left="0"/>
        <w:jc w:val="both"/>
      </w:pPr>
      <w:r>
        <w:rPr>
          <w:rFonts w:ascii="Times New Roman"/>
          <w:b w:val="false"/>
          <w:i w:val="false"/>
          <w:color w:val="000000"/>
          <w:sz w:val="28"/>
        </w:rPr>
        <w:t>
      мынадай мазмұндағы 008 бюджеттік бағдарламасы бар 812 бюджеттік бағдарламалар әкімшісімен толықтырылсын:</w:t>
      </w:r>
    </w:p>
    <w:p>
      <w:pPr>
        <w:spacing w:after="0"/>
        <w:ind w:left="0"/>
        <w:jc w:val="both"/>
      </w:pPr>
      <w:r>
        <w:rPr>
          <w:rFonts w:ascii="Times New Roman"/>
          <w:b w:val="false"/>
          <w:i w:val="false"/>
          <w:color w:val="000000"/>
          <w:sz w:val="28"/>
        </w:rPr>
        <w:t>
      "812 Ауданның (облыстық маңызы бар қаланың) адами капиталды дамыту бөлімі</w:t>
      </w:r>
    </w:p>
    <w:p>
      <w:pPr>
        <w:spacing w:after="0"/>
        <w:ind w:left="0"/>
        <w:jc w:val="both"/>
      </w:pPr>
      <w:r>
        <w:rPr>
          <w:rFonts w:ascii="Times New Roman"/>
          <w:b w:val="false"/>
          <w:i w:val="false"/>
          <w:color w:val="000000"/>
          <w:sz w:val="28"/>
        </w:rPr>
        <w:t>
      008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p>
      <w:pPr>
        <w:spacing w:after="0"/>
        <w:ind w:left="0"/>
        <w:jc w:val="both"/>
      </w:pPr>
      <w:r>
        <w:rPr>
          <w:rFonts w:ascii="Times New Roman"/>
          <w:b w:val="false"/>
          <w:i w:val="false"/>
          <w:color w:val="000000"/>
          <w:sz w:val="28"/>
        </w:rPr>
        <w:t>
      9 "Әлеуметтік көмек және әлеуметтік қамтамасыз ету салаларындағы өзге де қызметтер" функционалдық кіші тобында:</w:t>
      </w:r>
    </w:p>
    <w:p>
      <w:pPr>
        <w:spacing w:after="0"/>
        <w:ind w:left="0"/>
        <w:jc w:val="both"/>
      </w:pPr>
      <w:r>
        <w:rPr>
          <w:rFonts w:ascii="Times New Roman"/>
          <w:b w:val="false"/>
          <w:i w:val="false"/>
          <w:color w:val="000000"/>
          <w:sz w:val="28"/>
        </w:rPr>
        <w:t>
      213 "Қазақстан Республикасы Еңбек және халықты әлеуметтік қорғау министрлігі" бюджеттік бағдарламалар әкімшісі бойынша:</w:t>
      </w:r>
    </w:p>
    <w:p>
      <w:pPr>
        <w:spacing w:after="0"/>
        <w:ind w:left="0"/>
        <w:jc w:val="both"/>
      </w:pPr>
      <w:r>
        <w:rPr>
          <w:rFonts w:ascii="Times New Roman"/>
          <w:b w:val="false"/>
          <w:i w:val="false"/>
          <w:color w:val="000000"/>
          <w:sz w:val="28"/>
        </w:rPr>
        <w:t>
      068 "Нәтижелі жұмыспен қамтуды және жаппай кәсіпкерлікті дамытудың 2017 – 2021 жылдарға арналған "Еңбек" мемлекеттік бағдарламасын іске асыру" бюджеттік бағдарламасы бойынша:</w:t>
      </w:r>
    </w:p>
    <w:p>
      <w:pPr>
        <w:spacing w:after="0"/>
        <w:ind w:left="0"/>
        <w:jc w:val="both"/>
      </w:pPr>
      <w:r>
        <w:rPr>
          <w:rFonts w:ascii="Times New Roman"/>
          <w:b w:val="false"/>
          <w:i w:val="false"/>
          <w:color w:val="000000"/>
          <w:sz w:val="28"/>
        </w:rPr>
        <w:t>
      101 "Нәтижелі жұмыспен қамтуды және жаппай кәсіпкерлікті дамытудың 2017 – 2021 жылдарға арналған "Еңбек" мемлекеттік бағдарламасын іске асыру шеңберінде ағымдағы іс-шараларды өткізу" бюджеттік кіші бағдарламасының атауы мынадай редакцияда жазылсын:</w:t>
      </w:r>
    </w:p>
    <w:p>
      <w:pPr>
        <w:spacing w:after="0"/>
        <w:ind w:left="0"/>
        <w:jc w:val="both"/>
      </w:pPr>
      <w:r>
        <w:rPr>
          <w:rFonts w:ascii="Times New Roman"/>
          <w:b w:val="false"/>
          <w:i w:val="false"/>
          <w:color w:val="000000"/>
          <w:sz w:val="28"/>
        </w:rPr>
        <w:t>
      "101 Нәтижелі жұмыспен қамтуды және жаппай кәсіпкерлікті дамытудың 2017 – 2021 жылдарға арналған "Еңбек" мемлекеттік бағдарламасын іске асыру шеңберінде республикалық бюджет қаражаты есебінен ағымдағы іс-шараларды өткізу";</w:t>
      </w:r>
    </w:p>
    <w:p>
      <w:pPr>
        <w:spacing w:after="0"/>
        <w:ind w:left="0"/>
        <w:jc w:val="both"/>
      </w:pPr>
      <w:r>
        <w:rPr>
          <w:rFonts w:ascii="Times New Roman"/>
          <w:b w:val="false"/>
          <w:i w:val="false"/>
          <w:color w:val="000000"/>
          <w:sz w:val="28"/>
        </w:rPr>
        <w:t>
      мынадай мазмұндағы 105 бюджеттік кіші бағдарламалармен толықтырылсын:</w:t>
      </w:r>
    </w:p>
    <w:p>
      <w:pPr>
        <w:spacing w:after="0"/>
        <w:ind w:left="0"/>
        <w:jc w:val="both"/>
      </w:pPr>
      <w:r>
        <w:rPr>
          <w:rFonts w:ascii="Times New Roman"/>
          <w:b w:val="false"/>
          <w:i w:val="false"/>
          <w:color w:val="000000"/>
          <w:sz w:val="28"/>
        </w:rPr>
        <w:t>
      "105 Қазақстан Республикасы Ұлттық қорынан бөлінетін нысаналы трансферт есебінен нәтижелі жұмыспен қамтуды және жаппай кәсіпкерлікті дамытудың 2017 – 2021 жылдарға арналған "Еңбек" мемлекеттік бағдарламасын іске асыру шеңберінде ағымдағы іс-шараларды өткізу";</w:t>
      </w:r>
    </w:p>
    <w:p>
      <w:pPr>
        <w:spacing w:after="0"/>
        <w:ind w:left="0"/>
        <w:jc w:val="both"/>
      </w:pPr>
      <w:r>
        <w:rPr>
          <w:rFonts w:ascii="Times New Roman"/>
          <w:b w:val="false"/>
          <w:i w:val="false"/>
          <w:color w:val="000000"/>
          <w:sz w:val="28"/>
        </w:rPr>
        <w:t>
      801 "Ауданның (облыстық маңызы бар қаланың) жұмыспен қамту, әлеуметтік бағдарламалар және азаматтық хал актілерін тіркеу бөлімі" бюджеттік бағдарламалар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020 бюджеттік бағдарламасымен толықтырылсын:</w:t>
      </w:r>
    </w:p>
    <w:p>
      <w:pPr>
        <w:spacing w:after="0"/>
        <w:ind w:left="0"/>
        <w:jc w:val="both"/>
      </w:pPr>
      <w:r>
        <w:rPr>
          <w:rFonts w:ascii="Times New Roman"/>
          <w:b w:val="false"/>
          <w:i w:val="false"/>
          <w:color w:val="000000"/>
          <w:sz w:val="28"/>
        </w:rPr>
        <w:t>
      "020 Үкіметтік емес ұйымдарда мемлекеттік әлеуметтік тапсырысты орналастыру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094, 095, 097 бюджеттік бағдарламалары бар 813 бюджеттік бағдарламалар әкімшісімен толықтырылсын:</w:t>
      </w:r>
    </w:p>
    <w:p>
      <w:pPr>
        <w:spacing w:after="0"/>
        <w:ind w:left="0"/>
        <w:jc w:val="both"/>
      </w:pPr>
      <w:r>
        <w:rPr>
          <w:rFonts w:ascii="Times New Roman"/>
          <w:b w:val="false"/>
          <w:i w:val="false"/>
          <w:color w:val="000000"/>
          <w:sz w:val="28"/>
        </w:rPr>
        <w:t>
      "813 Ауданның (облыстық маңызы бар қаланың) инфрақұрылым және коммуникациялар бөлімі</w:t>
      </w:r>
    </w:p>
    <w:p>
      <w:pPr>
        <w:spacing w:after="0"/>
        <w:ind w:left="0"/>
        <w:jc w:val="both"/>
      </w:pPr>
      <w:r>
        <w:rPr>
          <w:rFonts w:ascii="Times New Roman"/>
          <w:b w:val="false"/>
          <w:i w:val="false"/>
          <w:color w:val="000000"/>
          <w:sz w:val="28"/>
        </w:rPr>
        <w:t>
      094 Әлеуметтік көмек ретінде тұрғын үй сертификаттарын беру</w:t>
      </w:r>
    </w:p>
    <w:p>
      <w:pPr>
        <w:spacing w:after="0"/>
        <w:ind w:left="0"/>
        <w:jc w:val="both"/>
      </w:pPr>
      <w:r>
        <w:rPr>
          <w:rFonts w:ascii="Times New Roman"/>
          <w:b w:val="false"/>
          <w:i w:val="false"/>
          <w:color w:val="000000"/>
          <w:sz w:val="28"/>
        </w:rPr>
        <w:t>
      095 Әлеуметтік қолдау ретінде тұрғын үй сертификаттарын беру үшін бюджеттік кредиттер</w:t>
      </w:r>
    </w:p>
    <w:p>
      <w:pPr>
        <w:spacing w:after="0"/>
        <w:ind w:left="0"/>
        <w:jc w:val="both"/>
      </w:pPr>
      <w:r>
        <w:rPr>
          <w:rFonts w:ascii="Times New Roman"/>
          <w:b w:val="false"/>
          <w:i w:val="false"/>
          <w:color w:val="000000"/>
          <w:sz w:val="28"/>
        </w:rPr>
        <w:t>
      097 Сенім білдірілген агенттің тұрғын үй сертификаттарын беру бойынша (бюджеттік кредит түріндегі әлеуметтік қолдау) қызметтеріне ақы төлеу";</w:t>
      </w:r>
    </w:p>
    <w:p>
      <w:pPr>
        <w:spacing w:after="0"/>
        <w:ind w:left="0"/>
        <w:jc w:val="both"/>
      </w:pPr>
      <w:r>
        <w:rPr>
          <w:rFonts w:ascii="Times New Roman"/>
          <w:b w:val="false"/>
          <w:i w:val="false"/>
          <w:color w:val="000000"/>
          <w:sz w:val="28"/>
        </w:rPr>
        <w:t>
      мынадай мазмұндағы 094, 095, 097 бюджеттік бағдарламалары бар 816 бюджеттік бағдарламалар әкімшісімен толықтырылсын:</w:t>
      </w:r>
    </w:p>
    <w:p>
      <w:pPr>
        <w:spacing w:after="0"/>
        <w:ind w:left="0"/>
        <w:jc w:val="both"/>
      </w:pPr>
      <w:r>
        <w:rPr>
          <w:rFonts w:ascii="Times New Roman"/>
          <w:b w:val="false"/>
          <w:i w:val="false"/>
          <w:color w:val="000000"/>
          <w:sz w:val="28"/>
        </w:rPr>
        <w:t>
      "816 Ауданның (облыстық маңызы бар қаланың) тұрғын үй қатынастары және тұрғын үй инспекциясы бөлімі</w:t>
      </w:r>
    </w:p>
    <w:p>
      <w:pPr>
        <w:spacing w:after="0"/>
        <w:ind w:left="0"/>
        <w:jc w:val="both"/>
      </w:pPr>
      <w:r>
        <w:rPr>
          <w:rFonts w:ascii="Times New Roman"/>
          <w:b w:val="false"/>
          <w:i w:val="false"/>
          <w:color w:val="000000"/>
          <w:sz w:val="28"/>
        </w:rPr>
        <w:t>
      094 Әлеуметтік көмек ретінде тұрғын үй сертификаттарын беру</w:t>
      </w:r>
    </w:p>
    <w:p>
      <w:pPr>
        <w:spacing w:after="0"/>
        <w:ind w:left="0"/>
        <w:jc w:val="both"/>
      </w:pPr>
      <w:r>
        <w:rPr>
          <w:rFonts w:ascii="Times New Roman"/>
          <w:b w:val="false"/>
          <w:i w:val="false"/>
          <w:color w:val="000000"/>
          <w:sz w:val="28"/>
        </w:rPr>
        <w:t>
      095 Әлеуметтік қолдау ретінде тұрғын үй сертификаттарын беру үшін бюджеттік кредиттер</w:t>
      </w:r>
    </w:p>
    <w:p>
      <w:pPr>
        <w:spacing w:after="0"/>
        <w:ind w:left="0"/>
        <w:jc w:val="both"/>
      </w:pPr>
      <w:r>
        <w:rPr>
          <w:rFonts w:ascii="Times New Roman"/>
          <w:b w:val="false"/>
          <w:i w:val="false"/>
          <w:color w:val="000000"/>
          <w:sz w:val="28"/>
        </w:rPr>
        <w:t>
      097 Сенім білдірілген агенттің тұрғын үй сертификаттарын беру бойынша (бюджеттік кредит түріндегі әлеуметтік қолдау) қызметтеріне ақы төлеу";</w:t>
      </w:r>
    </w:p>
    <w:p>
      <w:pPr>
        <w:spacing w:after="0"/>
        <w:ind w:left="0"/>
        <w:jc w:val="both"/>
      </w:pPr>
      <w:r>
        <w:rPr>
          <w:rFonts w:ascii="Times New Roman"/>
          <w:b w:val="false"/>
          <w:i w:val="false"/>
          <w:color w:val="000000"/>
          <w:sz w:val="28"/>
        </w:rPr>
        <w:t>
      07 "Тұрғын үй-коммуналдық шаруашылық" функционалдық тобында:</w:t>
      </w:r>
    </w:p>
    <w:p>
      <w:pPr>
        <w:spacing w:after="0"/>
        <w:ind w:left="0"/>
        <w:jc w:val="both"/>
      </w:pPr>
      <w:r>
        <w:rPr>
          <w:rFonts w:ascii="Times New Roman"/>
          <w:b w:val="false"/>
          <w:i w:val="false"/>
          <w:color w:val="000000"/>
          <w:sz w:val="28"/>
        </w:rPr>
        <w:t>
      1 "Тұрғын үй шаруашылығы" функционалдық кіші тобында:</w:t>
      </w:r>
    </w:p>
    <w:p>
      <w:pPr>
        <w:spacing w:after="0"/>
        <w:ind w:left="0"/>
        <w:jc w:val="both"/>
      </w:pPr>
      <w:r>
        <w:rPr>
          <w:rFonts w:ascii="Times New Roman"/>
          <w:b w:val="false"/>
          <w:i w:val="false"/>
          <w:color w:val="000000"/>
          <w:sz w:val="28"/>
        </w:rPr>
        <w:t>
      мынадай мазмұндағы 026 бюджеттік бағдарламасы бар 812 бюджеттік бағдарламалар әкімшісімен толықтырылсын:</w:t>
      </w:r>
    </w:p>
    <w:p>
      <w:pPr>
        <w:spacing w:after="0"/>
        <w:ind w:left="0"/>
        <w:jc w:val="both"/>
      </w:pPr>
      <w:r>
        <w:rPr>
          <w:rFonts w:ascii="Times New Roman"/>
          <w:b w:val="false"/>
          <w:i w:val="false"/>
          <w:color w:val="000000"/>
          <w:sz w:val="28"/>
        </w:rPr>
        <w:t>
      "812 Ауданның (облыстық маңызы бар қаланың) адами капиталды дамыту бөлімі</w:t>
      </w:r>
    </w:p>
    <w:p>
      <w:pPr>
        <w:spacing w:after="0"/>
        <w:ind w:left="0"/>
        <w:jc w:val="both"/>
      </w:pPr>
      <w:r>
        <w:rPr>
          <w:rFonts w:ascii="Times New Roman"/>
          <w:b w:val="false"/>
          <w:i w:val="false"/>
          <w:color w:val="000000"/>
          <w:sz w:val="28"/>
        </w:rPr>
        <w:t xml:space="preserve">
      026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 </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001 бюджеттік бағдарламасы бар 813 бюджеттік бағдарламалар әкімшісімен толықтырылсын:</w:t>
      </w:r>
    </w:p>
    <w:p>
      <w:pPr>
        <w:spacing w:after="0"/>
        <w:ind w:left="0"/>
        <w:jc w:val="both"/>
      </w:pPr>
      <w:r>
        <w:rPr>
          <w:rFonts w:ascii="Times New Roman"/>
          <w:b w:val="false"/>
          <w:i w:val="false"/>
          <w:color w:val="000000"/>
          <w:sz w:val="28"/>
        </w:rPr>
        <w:t>
      "813 Ауданның (облыстық маңызы бар қаланың) инфрақұрылым және коммуникациялар бөлімі</w:t>
      </w:r>
    </w:p>
    <w:p>
      <w:pPr>
        <w:spacing w:after="0"/>
        <w:ind w:left="0"/>
        <w:jc w:val="both"/>
      </w:pPr>
      <w:r>
        <w:rPr>
          <w:rFonts w:ascii="Times New Roman"/>
          <w:b w:val="false"/>
          <w:i w:val="false"/>
          <w:color w:val="000000"/>
          <w:sz w:val="28"/>
        </w:rPr>
        <w:t>
      001 Жергілікті деңгейде коммуналдық шаруашылық, инфрақұрылым және коммуникациялар саласындағы мемлекеттік саясатты іске асыру бойынша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002, 003, 004, 005, 006, 007, 008, 031 және 032 бюджеттік бағдарламалармен толықтырылсын:</w:t>
      </w:r>
    </w:p>
    <w:p>
      <w:pPr>
        <w:spacing w:after="0"/>
        <w:ind w:left="0"/>
        <w:jc w:val="both"/>
      </w:pPr>
      <w:r>
        <w:rPr>
          <w:rFonts w:ascii="Times New Roman"/>
          <w:b w:val="false"/>
          <w:i w:val="false"/>
          <w:color w:val="000000"/>
          <w:sz w:val="28"/>
        </w:rPr>
        <w:t>
      "002 Ақпараттық жүйелер құру</w:t>
      </w:r>
    </w:p>
    <w:p>
      <w:pPr>
        <w:spacing w:after="0"/>
        <w:ind w:left="0"/>
        <w:jc w:val="both"/>
      </w:pPr>
      <w:r>
        <w:rPr>
          <w:rFonts w:ascii="Times New Roman"/>
          <w:b w:val="false"/>
          <w:i w:val="false"/>
          <w:color w:val="000000"/>
          <w:sz w:val="28"/>
        </w:rPr>
        <w:t>
      003 Мемлекеттік органның күрделі шығыстары</w:t>
      </w:r>
    </w:p>
    <w:p>
      <w:pPr>
        <w:spacing w:after="0"/>
        <w:ind w:left="0"/>
        <w:jc w:val="both"/>
      </w:pPr>
      <w:r>
        <w:rPr>
          <w:rFonts w:ascii="Times New Roman"/>
          <w:b w:val="false"/>
          <w:i w:val="false"/>
          <w:color w:val="000000"/>
          <w:sz w:val="28"/>
        </w:rPr>
        <w:t>
      004 Мемлекеттік қажеттіліктер үшін жер учаскелерін алып қою, оның ішінде сатып алу жолымен алып қою және осыған байланысты жылжымайтын мүлікті иеліктен айыру</w:t>
      </w:r>
    </w:p>
    <w:p>
      <w:pPr>
        <w:spacing w:after="0"/>
        <w:ind w:left="0"/>
        <w:jc w:val="both"/>
      </w:pPr>
      <w:r>
        <w:rPr>
          <w:rFonts w:ascii="Times New Roman"/>
          <w:b w:val="false"/>
          <w:i w:val="false"/>
          <w:color w:val="000000"/>
          <w:sz w:val="28"/>
        </w:rPr>
        <w:t>
      005 Мемлекеттік тұрғын үй қорын сақтауды ұйымдастыру</w:t>
      </w:r>
    </w:p>
    <w:p>
      <w:pPr>
        <w:spacing w:after="0"/>
        <w:ind w:left="0"/>
        <w:jc w:val="both"/>
      </w:pPr>
      <w:r>
        <w:rPr>
          <w:rFonts w:ascii="Times New Roman"/>
          <w:b w:val="false"/>
          <w:i w:val="false"/>
          <w:color w:val="000000"/>
          <w:sz w:val="28"/>
        </w:rPr>
        <w:t>
      006 Азаматтардың жекелеген санаттарын тұрғын үймен қамтамасыз ету</w:t>
      </w:r>
    </w:p>
    <w:p>
      <w:pPr>
        <w:spacing w:after="0"/>
        <w:ind w:left="0"/>
        <w:jc w:val="both"/>
      </w:pPr>
      <w:r>
        <w:rPr>
          <w:rFonts w:ascii="Times New Roman"/>
          <w:b w:val="false"/>
          <w:i w:val="false"/>
          <w:color w:val="000000"/>
          <w:sz w:val="28"/>
        </w:rPr>
        <w:t>
      007 Авариялық және ескірген тұрғын үйлерді бұзу</w:t>
      </w:r>
    </w:p>
    <w:p>
      <w:pPr>
        <w:spacing w:after="0"/>
        <w:ind w:left="0"/>
        <w:jc w:val="both"/>
      </w:pPr>
      <w:r>
        <w:rPr>
          <w:rFonts w:ascii="Times New Roman"/>
          <w:b w:val="false"/>
          <w:i w:val="false"/>
          <w:color w:val="000000"/>
          <w:sz w:val="28"/>
        </w:rPr>
        <w:t>
      008 Қазақстан Республикасының сейсмоқауіпті өңірлерінде орналасқан тұрғын үйлердің сейсмотұрақтылығын қолдауға бағытталған іс-шаралар</w:t>
      </w:r>
    </w:p>
    <w:p>
      <w:pPr>
        <w:spacing w:after="0"/>
        <w:ind w:left="0"/>
        <w:jc w:val="both"/>
      </w:pPr>
      <w:r>
        <w:rPr>
          <w:rFonts w:ascii="Times New Roman"/>
          <w:b w:val="false"/>
          <w:i w:val="false"/>
          <w:color w:val="000000"/>
          <w:sz w:val="28"/>
        </w:rPr>
        <w:t>
      031 Кондоминиум объектілеріне техникалық паспорттар дайындау</w:t>
      </w:r>
    </w:p>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p>
      <w:pPr>
        <w:spacing w:after="0"/>
        <w:ind w:left="0"/>
        <w:jc w:val="both"/>
      </w:pPr>
      <w:r>
        <w:rPr>
          <w:rFonts w:ascii="Times New Roman"/>
          <w:b w:val="false"/>
          <w:i w:val="false"/>
          <w:color w:val="000000"/>
          <w:sz w:val="28"/>
        </w:rPr>
        <w:t>
      мынадай мазмұндағы 033 бюджеттік бағдарламасымен және 011 және 015 бюджеттік кіші бағдарламаларымен толықтырылсын:</w:t>
      </w:r>
    </w:p>
    <w:p>
      <w:pPr>
        <w:spacing w:after="0"/>
        <w:ind w:left="0"/>
        <w:jc w:val="both"/>
      </w:pPr>
      <w:r>
        <w:rPr>
          <w:rFonts w:ascii="Times New Roman"/>
          <w:b w:val="false"/>
          <w:i w:val="false"/>
          <w:color w:val="000000"/>
          <w:sz w:val="28"/>
        </w:rPr>
        <w:t>
      "033 Инженерлік-коммуникациялық инфрақұрылымды жобалау, дамыту және (немесе) жайластыру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041 және 049 бюджеттік бағдарламалары мен толықтырылсын:</w:t>
      </w:r>
    </w:p>
    <w:p>
      <w:pPr>
        <w:spacing w:after="0"/>
        <w:ind w:left="0"/>
        <w:jc w:val="both"/>
      </w:pPr>
      <w:r>
        <w:rPr>
          <w:rFonts w:ascii="Times New Roman"/>
          <w:b w:val="false"/>
          <w:i w:val="false"/>
          <w:color w:val="000000"/>
          <w:sz w:val="28"/>
        </w:rPr>
        <w:t>
      "041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 және абаттандыру</w:t>
      </w:r>
    </w:p>
    <w:p>
      <w:pPr>
        <w:spacing w:after="0"/>
        <w:ind w:left="0"/>
        <w:jc w:val="both"/>
      </w:pPr>
      <w:r>
        <w:rPr>
          <w:rFonts w:ascii="Times New Roman"/>
          <w:b w:val="false"/>
          <w:i w:val="false"/>
          <w:color w:val="000000"/>
          <w:sz w:val="28"/>
        </w:rPr>
        <w:t>
      049 Көп пәтерлі тұрғын үйлерде энергетикалық аудит жүргізу";</w:t>
      </w:r>
    </w:p>
    <w:p>
      <w:pPr>
        <w:spacing w:after="0"/>
        <w:ind w:left="0"/>
        <w:jc w:val="both"/>
      </w:pPr>
      <w:r>
        <w:rPr>
          <w:rFonts w:ascii="Times New Roman"/>
          <w:b w:val="false"/>
          <w:i w:val="false"/>
          <w:color w:val="000000"/>
          <w:sz w:val="28"/>
        </w:rPr>
        <w:t>
      мынадай мазмұндағы 053 бюджеттік бағдарламасымен және 013 және 015 бюджеттік кіші бағдарламаларымен толықтырылсын:</w:t>
      </w:r>
    </w:p>
    <w:p>
      <w:pPr>
        <w:spacing w:after="0"/>
        <w:ind w:left="0"/>
        <w:jc w:val="both"/>
      </w:pPr>
      <w:r>
        <w:rPr>
          <w:rFonts w:ascii="Times New Roman"/>
          <w:b w:val="false"/>
          <w:i w:val="false"/>
          <w:color w:val="000000"/>
          <w:sz w:val="28"/>
        </w:rPr>
        <w:t xml:space="preserve">
      "053 Жылу, сумен жабдықтау және су бұру жүйелерін реконструкциялауға және салуға кредит беру </w:t>
      </w:r>
    </w:p>
    <w:p>
      <w:pPr>
        <w:spacing w:after="0"/>
        <w:ind w:left="0"/>
        <w:jc w:val="both"/>
      </w:pPr>
      <w:r>
        <w:rPr>
          <w:rFonts w:ascii="Times New Roman"/>
          <w:b w:val="false"/>
          <w:i w:val="false"/>
          <w:color w:val="000000"/>
          <w:sz w:val="28"/>
        </w:rPr>
        <w:t>
      013 Республикалық бюджеттен берілген кредиттер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098 бюджеттік бағдарламасымен және 011 және 015 бюджеттік кіші бағдарламаларымен толықтырылсын:</w:t>
      </w:r>
    </w:p>
    <w:p>
      <w:pPr>
        <w:spacing w:after="0"/>
        <w:ind w:left="0"/>
        <w:jc w:val="both"/>
      </w:pPr>
      <w:r>
        <w:rPr>
          <w:rFonts w:ascii="Times New Roman"/>
          <w:b w:val="false"/>
          <w:i w:val="false"/>
          <w:color w:val="000000"/>
          <w:sz w:val="28"/>
        </w:rPr>
        <w:t>
      "098 Коммуналдық тұрғын үй қорының тұрғын үйлерін сатып алу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100, 102, 103, 106, 107, 108, 109, 113, 114, 115, 116, 117, 118, 119, 121, 122, 123, 124, 127 және 128 бюджеттік бағдарламаларымен толықтырылсын:</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103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0"/>
        <w:ind w:left="0"/>
        <w:jc w:val="both"/>
      </w:pPr>
      <w:r>
        <w:rPr>
          <w:rFonts w:ascii="Times New Roman"/>
          <w:b w:val="false"/>
          <w:i w:val="false"/>
          <w:color w:val="000000"/>
          <w:sz w:val="28"/>
        </w:rPr>
        <w:t>
      107 Жергілікті атқарушы органның шұғыл шығындарға арналған резерві есебінен іс-шаралар өткізу</w:t>
      </w:r>
    </w:p>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 есебінен іс-шаралар өткізу</w:t>
      </w:r>
    </w:p>
    <w:p>
      <w:pPr>
        <w:spacing w:after="0"/>
        <w:ind w:left="0"/>
        <w:jc w:val="both"/>
      </w:pPr>
      <w:r>
        <w:rPr>
          <w:rFonts w:ascii="Times New Roman"/>
          <w:b w:val="false"/>
          <w:i w:val="false"/>
          <w:color w:val="000000"/>
          <w:sz w:val="28"/>
        </w:rPr>
        <w:t>
      113 Жергілікті бюджеттерден берілетін ағымдағы нысаналы трансферттер</w:t>
      </w:r>
    </w:p>
    <w:p>
      <w:pPr>
        <w:spacing w:after="0"/>
        <w:ind w:left="0"/>
        <w:jc w:val="both"/>
      </w:pPr>
      <w:r>
        <w:rPr>
          <w:rFonts w:ascii="Times New Roman"/>
          <w:b w:val="false"/>
          <w:i w:val="false"/>
          <w:color w:val="000000"/>
          <w:sz w:val="28"/>
        </w:rPr>
        <w:t>
      114 Жергілікті бюджеттерден берілетін нысаналы даму трансферттері</w:t>
      </w:r>
    </w:p>
    <w:p>
      <w:pPr>
        <w:spacing w:after="0"/>
        <w:ind w:left="0"/>
        <w:jc w:val="both"/>
      </w:pPr>
      <w:r>
        <w:rPr>
          <w:rFonts w:ascii="Times New Roman"/>
          <w:b w:val="false"/>
          <w:i w:val="false"/>
          <w:color w:val="000000"/>
          <w:sz w:val="28"/>
        </w:rPr>
        <w:t>
      115 Жергілікті атқарушы орган резервінің қаражаты есебінен соттардың шешімдері бойынша жергілікті атқарушы органдардың міндеттемелерін орындау</w:t>
      </w:r>
    </w:p>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p>
      <w:pPr>
        <w:spacing w:after="0"/>
        <w:ind w:left="0"/>
        <w:jc w:val="both"/>
      </w:pPr>
      <w:r>
        <w:rPr>
          <w:rFonts w:ascii="Times New Roman"/>
          <w:b w:val="false"/>
          <w:i w:val="false"/>
          <w:color w:val="000000"/>
          <w:sz w:val="28"/>
        </w:rPr>
        <w:t>
      119 Қазақстан Республикасы Үкіметінің арнайы резерві есебінен іс-шаралар өткізу</w:t>
      </w:r>
    </w:p>
    <w:p>
      <w:pPr>
        <w:spacing w:after="0"/>
        <w:ind w:left="0"/>
        <w:jc w:val="both"/>
      </w:pP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122 Қазақстан Республикасы Үкіметінің арнайы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ағымдағы шығыстарға іс-шаралар өткізу</w:t>
      </w:r>
    </w:p>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даму шығыстарына іс-шаралар өткізу</w:t>
      </w:r>
    </w:p>
    <w:p>
      <w:pPr>
        <w:spacing w:after="0"/>
        <w:ind w:left="0"/>
        <w:jc w:val="both"/>
      </w:pPr>
      <w:r>
        <w:rPr>
          <w:rFonts w:ascii="Times New Roman"/>
          <w:b w:val="false"/>
          <w:i w:val="false"/>
          <w:color w:val="000000"/>
          <w:sz w:val="28"/>
        </w:rPr>
        <w:t>
      127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ағымдағы шығыстарға аудандық маңызы бар қалалардың, ауылдардың, кенттердің, ауылдық округтердің бюджеттеріне берілетін ағымдағы нысаналы трансферттер</w:t>
      </w:r>
    </w:p>
    <w:p>
      <w:pPr>
        <w:spacing w:after="0"/>
        <w:ind w:left="0"/>
        <w:jc w:val="both"/>
      </w:pPr>
      <w:r>
        <w:rPr>
          <w:rFonts w:ascii="Times New Roman"/>
          <w:b w:val="false"/>
          <w:i w:val="false"/>
          <w:color w:val="000000"/>
          <w:sz w:val="28"/>
        </w:rPr>
        <w:t>
      128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даму шығыстарына аудандық маңызы бар қалалардың, ауылдардың, кенттердің, ауылдық округтердің бюджеттеріне берілетін нысаналы даму трансферттері";</w:t>
      </w:r>
    </w:p>
    <w:p>
      <w:pPr>
        <w:spacing w:after="0"/>
        <w:ind w:left="0"/>
        <w:jc w:val="both"/>
      </w:pPr>
      <w:r>
        <w:rPr>
          <w:rFonts w:ascii="Times New Roman"/>
          <w:b w:val="false"/>
          <w:i w:val="false"/>
          <w:color w:val="000000"/>
          <w:sz w:val="28"/>
        </w:rPr>
        <w:t>
      мынадай мазмұндағы 009 бюджеттік бағдарламасы бар 814 бюджеттік бағдарламалар әкімшісімен толықтырылсын:</w:t>
      </w:r>
    </w:p>
    <w:p>
      <w:pPr>
        <w:spacing w:after="0"/>
        <w:ind w:left="0"/>
        <w:jc w:val="both"/>
      </w:pPr>
      <w:r>
        <w:rPr>
          <w:rFonts w:ascii="Times New Roman"/>
          <w:b w:val="false"/>
          <w:i w:val="false"/>
          <w:color w:val="000000"/>
          <w:sz w:val="28"/>
        </w:rPr>
        <w:t>
      "814 Ауданның (облыстық маңызы бар қаланың) спортты дамыту бөлімі</w:t>
      </w:r>
    </w:p>
    <w:p>
      <w:pPr>
        <w:spacing w:after="0"/>
        <w:ind w:left="0"/>
        <w:jc w:val="both"/>
      </w:pPr>
      <w:r>
        <w:rPr>
          <w:rFonts w:ascii="Times New Roman"/>
          <w:b w:val="false"/>
          <w:i w:val="false"/>
          <w:color w:val="000000"/>
          <w:sz w:val="28"/>
        </w:rPr>
        <w:t xml:space="preserve">
      009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 </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001 бюджеттік бағдарламасы бар 816 бюджеттік бағдарламалар әкімшісімен толықтырылсын:</w:t>
      </w:r>
    </w:p>
    <w:p>
      <w:pPr>
        <w:spacing w:after="0"/>
        <w:ind w:left="0"/>
        <w:jc w:val="both"/>
      </w:pPr>
      <w:r>
        <w:rPr>
          <w:rFonts w:ascii="Times New Roman"/>
          <w:b w:val="false"/>
          <w:i w:val="false"/>
          <w:color w:val="000000"/>
          <w:sz w:val="28"/>
        </w:rPr>
        <w:t>
      "816 Ауданның (облыстық маңызы бар қаланың) тұрғын үй қатынастары және тұрғын үй инспекциясы бөлімі</w:t>
      </w:r>
    </w:p>
    <w:p>
      <w:pPr>
        <w:spacing w:after="0"/>
        <w:ind w:left="0"/>
        <w:jc w:val="both"/>
      </w:pPr>
      <w:r>
        <w:rPr>
          <w:rFonts w:ascii="Times New Roman"/>
          <w:b w:val="false"/>
          <w:i w:val="false"/>
          <w:color w:val="000000"/>
          <w:sz w:val="28"/>
        </w:rPr>
        <w:t>
      001 Жергілікті деңгейде тұрғын үй қоры саласындағы мемлекеттік саясатты іске асыру жөніндегі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002, 003, 004, 005, 006, 007, 008, 031, 032 және 049 бюджеттік бағдарламаларымен толықтырылсын:</w:t>
      </w:r>
    </w:p>
    <w:p>
      <w:pPr>
        <w:spacing w:after="0"/>
        <w:ind w:left="0"/>
        <w:jc w:val="both"/>
      </w:pPr>
      <w:r>
        <w:rPr>
          <w:rFonts w:ascii="Times New Roman"/>
          <w:b w:val="false"/>
          <w:i w:val="false"/>
          <w:color w:val="000000"/>
          <w:sz w:val="28"/>
        </w:rPr>
        <w:t>
      "002 Ақпараттық жүйелер құру</w:t>
      </w:r>
    </w:p>
    <w:p>
      <w:pPr>
        <w:spacing w:after="0"/>
        <w:ind w:left="0"/>
        <w:jc w:val="both"/>
      </w:pPr>
      <w:r>
        <w:rPr>
          <w:rFonts w:ascii="Times New Roman"/>
          <w:b w:val="false"/>
          <w:i w:val="false"/>
          <w:color w:val="000000"/>
          <w:sz w:val="28"/>
        </w:rPr>
        <w:t>
      003 Мемлекеттік органның күрделі шығыстары</w:t>
      </w:r>
    </w:p>
    <w:p>
      <w:pPr>
        <w:spacing w:after="0"/>
        <w:ind w:left="0"/>
        <w:jc w:val="both"/>
      </w:pPr>
      <w:r>
        <w:rPr>
          <w:rFonts w:ascii="Times New Roman"/>
          <w:b w:val="false"/>
          <w:i w:val="false"/>
          <w:color w:val="000000"/>
          <w:sz w:val="28"/>
        </w:rPr>
        <w:t>
      004 Мемлекеттік қажеттіліктер үшін жер учаскелерін алып қою, оның ішінде сатып алу жолымен алып қою және осыған байланысты жылжымайтын мүлікті иеліктен айыру</w:t>
      </w:r>
    </w:p>
    <w:p>
      <w:pPr>
        <w:spacing w:after="0"/>
        <w:ind w:left="0"/>
        <w:jc w:val="both"/>
      </w:pPr>
      <w:r>
        <w:rPr>
          <w:rFonts w:ascii="Times New Roman"/>
          <w:b w:val="false"/>
          <w:i w:val="false"/>
          <w:color w:val="000000"/>
          <w:sz w:val="28"/>
        </w:rPr>
        <w:t>
      005 Мемлекеттік тұрғын үй қорын сақтауды ұйымдастыру</w:t>
      </w:r>
    </w:p>
    <w:p>
      <w:pPr>
        <w:spacing w:after="0"/>
        <w:ind w:left="0"/>
        <w:jc w:val="both"/>
      </w:pPr>
      <w:r>
        <w:rPr>
          <w:rFonts w:ascii="Times New Roman"/>
          <w:b w:val="false"/>
          <w:i w:val="false"/>
          <w:color w:val="000000"/>
          <w:sz w:val="28"/>
        </w:rPr>
        <w:t>
      006 Азаматтардың жекелеген санаттарын тұрғын үймен қамтамасыз ету</w:t>
      </w:r>
    </w:p>
    <w:p>
      <w:pPr>
        <w:spacing w:after="0"/>
        <w:ind w:left="0"/>
        <w:jc w:val="both"/>
      </w:pPr>
      <w:r>
        <w:rPr>
          <w:rFonts w:ascii="Times New Roman"/>
          <w:b w:val="false"/>
          <w:i w:val="false"/>
          <w:color w:val="000000"/>
          <w:sz w:val="28"/>
        </w:rPr>
        <w:t xml:space="preserve">
      007 Апатты және ескірген тұрғын үйлерді бұзу </w:t>
      </w:r>
    </w:p>
    <w:p>
      <w:pPr>
        <w:spacing w:after="0"/>
        <w:ind w:left="0"/>
        <w:jc w:val="both"/>
      </w:pPr>
      <w:r>
        <w:rPr>
          <w:rFonts w:ascii="Times New Roman"/>
          <w:b w:val="false"/>
          <w:i w:val="false"/>
          <w:color w:val="000000"/>
          <w:sz w:val="28"/>
        </w:rPr>
        <w:t>
      008 Қазақстан Республикасының сейсмоқауіпті өңірлерінде орналасқан тұрғын үйлердің сейсмотұрақтылығын қолдауға бағытталған іс-шаралар</w:t>
      </w:r>
    </w:p>
    <w:p>
      <w:pPr>
        <w:spacing w:after="0"/>
        <w:ind w:left="0"/>
        <w:jc w:val="both"/>
      </w:pPr>
      <w:r>
        <w:rPr>
          <w:rFonts w:ascii="Times New Roman"/>
          <w:b w:val="false"/>
          <w:i w:val="false"/>
          <w:color w:val="000000"/>
          <w:sz w:val="28"/>
        </w:rPr>
        <w:t>
      031 Кондоминиум объектілеріне техникалық паспорттар дайындау</w:t>
      </w:r>
    </w:p>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p>
      <w:pPr>
        <w:spacing w:after="0"/>
        <w:ind w:left="0"/>
        <w:jc w:val="both"/>
      </w:pPr>
      <w:r>
        <w:rPr>
          <w:rFonts w:ascii="Times New Roman"/>
          <w:b w:val="false"/>
          <w:i w:val="false"/>
          <w:color w:val="000000"/>
          <w:sz w:val="28"/>
        </w:rPr>
        <w:t>
      049 Көп пәтерлі тұрғын үйлерде энергетикалық аудит жүргізу";</w:t>
      </w:r>
    </w:p>
    <w:p>
      <w:pPr>
        <w:spacing w:after="0"/>
        <w:ind w:left="0"/>
        <w:jc w:val="both"/>
      </w:pPr>
      <w:r>
        <w:rPr>
          <w:rFonts w:ascii="Times New Roman"/>
          <w:b w:val="false"/>
          <w:i w:val="false"/>
          <w:color w:val="000000"/>
          <w:sz w:val="28"/>
        </w:rPr>
        <w:t xml:space="preserve">
      мынадай мазмұндағы 053 бюджеттік бағдарламасымен және 013 және 015 бюджеттік кіші бағдарламаларымен толықтырылсын: </w:t>
      </w:r>
    </w:p>
    <w:p>
      <w:pPr>
        <w:spacing w:after="0"/>
        <w:ind w:left="0"/>
        <w:jc w:val="both"/>
      </w:pPr>
      <w:r>
        <w:rPr>
          <w:rFonts w:ascii="Times New Roman"/>
          <w:b w:val="false"/>
          <w:i w:val="false"/>
          <w:color w:val="000000"/>
          <w:sz w:val="28"/>
        </w:rPr>
        <w:t xml:space="preserve">
      "053 Жылу, сумен жабдықтау және су бұру жүйелерін реконструкциялауға және салуға кредит беру </w:t>
      </w:r>
    </w:p>
    <w:p>
      <w:pPr>
        <w:spacing w:after="0"/>
        <w:ind w:left="0"/>
        <w:jc w:val="both"/>
      </w:pPr>
      <w:r>
        <w:rPr>
          <w:rFonts w:ascii="Times New Roman"/>
          <w:b w:val="false"/>
          <w:i w:val="false"/>
          <w:color w:val="000000"/>
          <w:sz w:val="28"/>
        </w:rPr>
        <w:t>
      013 Республикалық бюджеттен берілген кредиттер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098 бюджеттік бағдарламасымен және 011 және 015 бюджеттік кіші бағдарламаларымен толықтырылсын:</w:t>
      </w:r>
    </w:p>
    <w:p>
      <w:pPr>
        <w:spacing w:after="0"/>
        <w:ind w:left="0"/>
        <w:jc w:val="both"/>
      </w:pPr>
      <w:r>
        <w:rPr>
          <w:rFonts w:ascii="Times New Roman"/>
          <w:b w:val="false"/>
          <w:i w:val="false"/>
          <w:color w:val="000000"/>
          <w:sz w:val="28"/>
        </w:rPr>
        <w:t>
      "098 Коммуналдық тұрғын үй қорының тұрғын үйлерін сатып алу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100, 102, 103, 106, 107, 108, 109, 113, 114, 115, 116, 117, 118, 119, 121, 122, 123, 124, 127 және 128 бюджеттік бағдарламаларымен толықтырылсын:</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103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0"/>
        <w:ind w:left="0"/>
        <w:jc w:val="both"/>
      </w:pPr>
      <w:r>
        <w:rPr>
          <w:rFonts w:ascii="Times New Roman"/>
          <w:b w:val="false"/>
          <w:i w:val="false"/>
          <w:color w:val="000000"/>
          <w:sz w:val="28"/>
        </w:rPr>
        <w:t>
      107 Жергілікті атқарушы органның шұғыл шығындарға арналған резерві есебінен іс-шаралар өткізу</w:t>
      </w:r>
    </w:p>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 есебінен іс-шаралар өткізу</w:t>
      </w:r>
    </w:p>
    <w:p>
      <w:pPr>
        <w:spacing w:after="0"/>
        <w:ind w:left="0"/>
        <w:jc w:val="both"/>
      </w:pPr>
      <w:r>
        <w:rPr>
          <w:rFonts w:ascii="Times New Roman"/>
          <w:b w:val="false"/>
          <w:i w:val="false"/>
          <w:color w:val="000000"/>
          <w:sz w:val="28"/>
        </w:rPr>
        <w:t>
      113 Жергілікті бюджеттерден берілетін ағымдағы нысаналы трансферттер</w:t>
      </w:r>
    </w:p>
    <w:p>
      <w:pPr>
        <w:spacing w:after="0"/>
        <w:ind w:left="0"/>
        <w:jc w:val="both"/>
      </w:pPr>
      <w:r>
        <w:rPr>
          <w:rFonts w:ascii="Times New Roman"/>
          <w:b w:val="false"/>
          <w:i w:val="false"/>
          <w:color w:val="000000"/>
          <w:sz w:val="28"/>
        </w:rPr>
        <w:t>
      114 Жергілікті бюджеттерден берілетін нысаналы даму трансферттері</w:t>
      </w:r>
    </w:p>
    <w:p>
      <w:pPr>
        <w:spacing w:after="0"/>
        <w:ind w:left="0"/>
        <w:jc w:val="both"/>
      </w:pPr>
      <w:r>
        <w:rPr>
          <w:rFonts w:ascii="Times New Roman"/>
          <w:b w:val="false"/>
          <w:i w:val="false"/>
          <w:color w:val="000000"/>
          <w:sz w:val="28"/>
        </w:rPr>
        <w:t>
      115 Жергілікті атқарушы орган резервінің қаражаты есебінен соттардың шешімдері бойынша жергілікті атқарушы органдардың міндеттемелерін орындау</w:t>
      </w:r>
    </w:p>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p>
      <w:pPr>
        <w:spacing w:after="0"/>
        <w:ind w:left="0"/>
        <w:jc w:val="both"/>
      </w:pPr>
      <w:r>
        <w:rPr>
          <w:rFonts w:ascii="Times New Roman"/>
          <w:b w:val="false"/>
          <w:i w:val="false"/>
          <w:color w:val="000000"/>
          <w:sz w:val="28"/>
        </w:rPr>
        <w:t>
      119 Қазақстан Республикасы Үкіметінің арнайы резерві есебінен іс-шаралар өткізу</w:t>
      </w:r>
    </w:p>
    <w:p>
      <w:pPr>
        <w:spacing w:after="0"/>
        <w:ind w:left="0"/>
        <w:jc w:val="both"/>
      </w:pP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122 Қазақстан Республикасы Үкіметінің арнайы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ағымдағы шығыстарға іс-шаралар өткізу</w:t>
      </w:r>
    </w:p>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даму шығыстарына іс-шаралар өткізу</w:t>
      </w:r>
    </w:p>
    <w:p>
      <w:pPr>
        <w:spacing w:after="0"/>
        <w:ind w:left="0"/>
        <w:jc w:val="both"/>
      </w:pPr>
      <w:r>
        <w:rPr>
          <w:rFonts w:ascii="Times New Roman"/>
          <w:b w:val="false"/>
          <w:i w:val="false"/>
          <w:color w:val="000000"/>
          <w:sz w:val="28"/>
        </w:rPr>
        <w:t>
      127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ағымдағы шығыстарға аудандық маңызы бар қалалардың, ауылдардың, кенттердің, ауылдық округтердің бюджеттеріне берілетін ағымдағы нысаналы трансферттер</w:t>
      </w:r>
    </w:p>
    <w:p>
      <w:pPr>
        <w:spacing w:after="0"/>
        <w:ind w:left="0"/>
        <w:jc w:val="both"/>
      </w:pPr>
      <w:r>
        <w:rPr>
          <w:rFonts w:ascii="Times New Roman"/>
          <w:b w:val="false"/>
          <w:i w:val="false"/>
          <w:color w:val="000000"/>
          <w:sz w:val="28"/>
        </w:rPr>
        <w:t>
      128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даму шығыстарына аудандық маңызы бар қалалардың, ауылдардың, кенттердің, ауылдық округтердің бюджеттеріне берілетін нысаналы даму трансферттері";</w:t>
      </w:r>
    </w:p>
    <w:p>
      <w:pPr>
        <w:spacing w:after="0"/>
        <w:ind w:left="0"/>
        <w:jc w:val="both"/>
      </w:pPr>
      <w:r>
        <w:rPr>
          <w:rFonts w:ascii="Times New Roman"/>
          <w:b w:val="false"/>
          <w:i w:val="false"/>
          <w:color w:val="000000"/>
          <w:sz w:val="28"/>
        </w:rPr>
        <w:t>
      2 "Коммуналдық шаруашылық" функционалдық кіші тобында:</w:t>
      </w:r>
    </w:p>
    <w:p>
      <w:pPr>
        <w:spacing w:after="0"/>
        <w:ind w:left="0"/>
        <w:jc w:val="both"/>
      </w:pPr>
      <w:r>
        <w:rPr>
          <w:rFonts w:ascii="Times New Roman"/>
          <w:b w:val="false"/>
          <w:i w:val="false"/>
          <w:color w:val="000000"/>
          <w:sz w:val="28"/>
        </w:rPr>
        <w:t>
      мынадай мазмұндағы 015 және 016 бюджеттік бағдарламалары бар 813 бюджеттік бағдарламалар әкімшісімен толықтырылсын:</w:t>
      </w:r>
    </w:p>
    <w:p>
      <w:pPr>
        <w:spacing w:after="0"/>
        <w:ind w:left="0"/>
        <w:jc w:val="both"/>
      </w:pPr>
      <w:r>
        <w:rPr>
          <w:rFonts w:ascii="Times New Roman"/>
          <w:b w:val="false"/>
          <w:i w:val="false"/>
          <w:color w:val="000000"/>
          <w:sz w:val="28"/>
        </w:rPr>
        <w:t>
      "813 Ауданның (облыстық маңызы бар қаланың) инфрақұрылым және коммуникациялар бөлімі</w:t>
      </w:r>
    </w:p>
    <w:p>
      <w:pPr>
        <w:spacing w:after="0"/>
        <w:ind w:left="0"/>
        <w:jc w:val="both"/>
      </w:pPr>
      <w:r>
        <w:rPr>
          <w:rFonts w:ascii="Times New Roman"/>
          <w:b w:val="false"/>
          <w:i w:val="false"/>
          <w:color w:val="000000"/>
          <w:sz w:val="28"/>
        </w:rPr>
        <w:t>
      015 Шағын қалаларды үздіксіз жылумен жабдықтауды қамтамасыз ету</w:t>
      </w:r>
    </w:p>
    <w:p>
      <w:pPr>
        <w:spacing w:after="0"/>
        <w:ind w:left="0"/>
        <w:jc w:val="both"/>
      </w:pPr>
      <w:r>
        <w:rPr>
          <w:rFonts w:ascii="Times New Roman"/>
          <w:b w:val="false"/>
          <w:i w:val="false"/>
          <w:color w:val="000000"/>
          <w:sz w:val="28"/>
        </w:rPr>
        <w:t>
      016 Сумен жабдықтау және су бұру жүйесінің жұмыс істеуі";</w:t>
      </w:r>
    </w:p>
    <w:p>
      <w:pPr>
        <w:spacing w:after="0"/>
        <w:ind w:left="0"/>
        <w:jc w:val="both"/>
      </w:pPr>
      <w:r>
        <w:rPr>
          <w:rFonts w:ascii="Times New Roman"/>
          <w:b w:val="false"/>
          <w:i w:val="false"/>
          <w:color w:val="000000"/>
          <w:sz w:val="28"/>
        </w:rPr>
        <w:t>
      мынадай мазмұндағы 018 бюджеттік бағдарламасымен және 011 және 015 бюджеттік кіші бағдарламаларымен толықтырылсын:</w:t>
      </w:r>
    </w:p>
    <w:p>
      <w:pPr>
        <w:spacing w:after="0"/>
        <w:ind w:left="0"/>
        <w:jc w:val="both"/>
      </w:pPr>
      <w:r>
        <w:rPr>
          <w:rFonts w:ascii="Times New Roman"/>
          <w:b w:val="false"/>
          <w:i w:val="false"/>
          <w:color w:val="000000"/>
          <w:sz w:val="28"/>
        </w:rPr>
        <w:t>
      "018 Қаланы және елді мекендерді абаттандыруды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026, 027 және 028 бюджеттік бағдарламалары мен толықтырылсын:</w:t>
      </w:r>
    </w:p>
    <w:p>
      <w:pPr>
        <w:spacing w:after="0"/>
        <w:ind w:left="0"/>
        <w:jc w:val="both"/>
      </w:pPr>
      <w:r>
        <w:rPr>
          <w:rFonts w:ascii="Times New Roman"/>
          <w:b w:val="false"/>
          <w:i w:val="false"/>
          <w:color w:val="000000"/>
          <w:sz w:val="28"/>
        </w:rPr>
        <w:t>
      "026 Ауданның (облыстық маңызы бар қаланың) коммуналдық меншігіндегі жылу жүйелерін пайдалануды ұйымдастыру</w:t>
      </w:r>
    </w:p>
    <w:p>
      <w:pPr>
        <w:spacing w:after="0"/>
        <w:ind w:left="0"/>
        <w:jc w:val="both"/>
      </w:pPr>
      <w:r>
        <w:rPr>
          <w:rFonts w:ascii="Times New Roman"/>
          <w:b w:val="false"/>
          <w:i w:val="false"/>
          <w:color w:val="000000"/>
          <w:sz w:val="28"/>
        </w:rPr>
        <w:t>
      027 Ауданның (облыстық маңызы бар қаланың) коммуналдық меншігіндегі газ жүйелерін пайдалануды ұйымдастыру</w:t>
      </w:r>
    </w:p>
    <w:p>
      <w:pPr>
        <w:spacing w:after="0"/>
        <w:ind w:left="0"/>
        <w:jc w:val="both"/>
      </w:pPr>
      <w:r>
        <w:rPr>
          <w:rFonts w:ascii="Times New Roman"/>
          <w:b w:val="false"/>
          <w:i w:val="false"/>
          <w:color w:val="000000"/>
          <w:sz w:val="28"/>
        </w:rPr>
        <w:t>
      028 Коммуналдық шаруашылықты дамыту";</w:t>
      </w:r>
    </w:p>
    <w:p>
      <w:pPr>
        <w:spacing w:after="0"/>
        <w:ind w:left="0"/>
        <w:jc w:val="both"/>
      </w:pPr>
      <w:r>
        <w:rPr>
          <w:rFonts w:ascii="Times New Roman"/>
          <w:b w:val="false"/>
          <w:i w:val="false"/>
          <w:color w:val="000000"/>
          <w:sz w:val="28"/>
        </w:rPr>
        <w:t>
      мынадай мазмұндағы 029 және 058 бюджеттік бағдарламаларымене және 011 және 015 бюджеттік кіші бағдарламаларымен толықтырылсын:</w:t>
      </w:r>
    </w:p>
    <w:p>
      <w:pPr>
        <w:spacing w:after="0"/>
        <w:ind w:left="0"/>
        <w:jc w:val="both"/>
      </w:pPr>
      <w:r>
        <w:rPr>
          <w:rFonts w:ascii="Times New Roman"/>
          <w:b w:val="false"/>
          <w:i w:val="false"/>
          <w:color w:val="000000"/>
          <w:sz w:val="28"/>
        </w:rPr>
        <w:t xml:space="preserve">
      "029 Сумен жабдықтау және су бұру жүйесін дамыту </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058 Ауылдық елді мекендердегі сумен жабдықтау және су бұру жүйелерін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3 "Елді-мекендерді көркейту" функционалдық кіші тобында:</w:t>
      </w:r>
    </w:p>
    <w:p>
      <w:pPr>
        <w:spacing w:after="0"/>
        <w:ind w:left="0"/>
        <w:jc w:val="both"/>
      </w:pPr>
      <w:r>
        <w:rPr>
          <w:rFonts w:ascii="Times New Roman"/>
          <w:b w:val="false"/>
          <w:i w:val="false"/>
          <w:color w:val="000000"/>
          <w:sz w:val="28"/>
        </w:rPr>
        <w:t>
      мынадай мазмұндағы 025, 030, 034, және 035 бюджеттік бағдарламалары бар 813 бюджеттік бағдарламалар әкімшісімен толықтырылсын:</w:t>
      </w:r>
    </w:p>
    <w:p>
      <w:pPr>
        <w:spacing w:after="0"/>
        <w:ind w:left="0"/>
        <w:jc w:val="both"/>
      </w:pPr>
      <w:r>
        <w:rPr>
          <w:rFonts w:ascii="Times New Roman"/>
          <w:b w:val="false"/>
          <w:i w:val="false"/>
          <w:color w:val="000000"/>
          <w:sz w:val="28"/>
        </w:rPr>
        <w:t>
      "813 Ауданның (облыстық маңызы бар қаланың) инфрақұрылым және коммуникациялар бөлімі</w:t>
      </w:r>
    </w:p>
    <w:p>
      <w:pPr>
        <w:spacing w:after="0"/>
        <w:ind w:left="0"/>
        <w:jc w:val="both"/>
      </w:pPr>
      <w:r>
        <w:rPr>
          <w:rFonts w:ascii="Times New Roman"/>
          <w:b w:val="false"/>
          <w:i w:val="false"/>
          <w:color w:val="000000"/>
          <w:sz w:val="28"/>
        </w:rPr>
        <w:t>
      025 Елді мекендердегі көшелерді жарықтандыру</w:t>
      </w:r>
    </w:p>
    <w:p>
      <w:pPr>
        <w:spacing w:after="0"/>
        <w:ind w:left="0"/>
        <w:jc w:val="both"/>
      </w:pPr>
      <w:r>
        <w:rPr>
          <w:rFonts w:ascii="Times New Roman"/>
          <w:b w:val="false"/>
          <w:i w:val="false"/>
          <w:color w:val="000000"/>
          <w:sz w:val="28"/>
        </w:rPr>
        <w:t>
      030 Елді мекендердің санитариясын қамтамасыз ету</w:t>
      </w:r>
    </w:p>
    <w:p>
      <w:pPr>
        <w:spacing w:after="0"/>
        <w:ind w:left="0"/>
        <w:jc w:val="both"/>
      </w:pPr>
      <w:r>
        <w:rPr>
          <w:rFonts w:ascii="Times New Roman"/>
          <w:b w:val="false"/>
          <w:i w:val="false"/>
          <w:color w:val="000000"/>
          <w:sz w:val="28"/>
        </w:rPr>
        <w:t>
      034 Жерлеу орындарын ұстау және туыстары жоқ адамдарды жерлеу</w:t>
      </w:r>
    </w:p>
    <w:p>
      <w:pPr>
        <w:spacing w:after="0"/>
        <w:ind w:left="0"/>
        <w:jc w:val="both"/>
      </w:pPr>
      <w:r>
        <w:rPr>
          <w:rFonts w:ascii="Times New Roman"/>
          <w:b w:val="false"/>
          <w:i w:val="false"/>
          <w:color w:val="000000"/>
          <w:sz w:val="28"/>
        </w:rPr>
        <w:t>
      035 Елді мекендерді абаттандыру және көгалдандыру";</w:t>
      </w:r>
    </w:p>
    <w:p>
      <w:pPr>
        <w:spacing w:after="0"/>
        <w:ind w:left="0"/>
        <w:jc w:val="both"/>
      </w:pPr>
      <w:r>
        <w:rPr>
          <w:rFonts w:ascii="Times New Roman"/>
          <w:b w:val="false"/>
          <w:i w:val="false"/>
          <w:color w:val="000000"/>
          <w:sz w:val="28"/>
        </w:rPr>
        <w:t>
      08 "Мәдениет, спорт, туризм және ақпараттық кеңістік" функционалдық тобында:</w:t>
      </w:r>
    </w:p>
    <w:p>
      <w:pPr>
        <w:spacing w:after="0"/>
        <w:ind w:left="0"/>
        <w:jc w:val="both"/>
      </w:pPr>
      <w:r>
        <w:rPr>
          <w:rFonts w:ascii="Times New Roman"/>
          <w:b w:val="false"/>
          <w:i w:val="false"/>
          <w:color w:val="000000"/>
          <w:sz w:val="28"/>
        </w:rPr>
        <w:t>
      2 "Спорт" функционалдық кіші тобында:</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001 бюджеттік бағдарламасы бар 814 бюджеттік бағдарламалар әкімшісімен толықтырылсын:</w:t>
      </w:r>
    </w:p>
    <w:p>
      <w:pPr>
        <w:spacing w:after="0"/>
        <w:ind w:left="0"/>
        <w:jc w:val="both"/>
      </w:pPr>
      <w:r>
        <w:rPr>
          <w:rFonts w:ascii="Times New Roman"/>
          <w:b w:val="false"/>
          <w:i w:val="false"/>
          <w:color w:val="000000"/>
          <w:sz w:val="28"/>
        </w:rPr>
        <w:t>
      "814 Ауданның (облыстық маңызы бар қаланың) спортты дамыту бөлімі</w:t>
      </w:r>
    </w:p>
    <w:p>
      <w:pPr>
        <w:spacing w:after="0"/>
        <w:ind w:left="0"/>
        <w:jc w:val="both"/>
      </w:pPr>
      <w:r>
        <w:rPr>
          <w:rFonts w:ascii="Times New Roman"/>
          <w:b w:val="false"/>
          <w:i w:val="false"/>
          <w:color w:val="000000"/>
          <w:sz w:val="28"/>
        </w:rPr>
        <w:t>
      001 Жергілікті деңгейде спортты дамыту саласындағы мемлекеттік саясатты іске асыру жөніндегі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002 және 004 бюджеттік бағдарламаларымен толықтырылсын:</w:t>
      </w:r>
    </w:p>
    <w:p>
      <w:pPr>
        <w:spacing w:after="0"/>
        <w:ind w:left="0"/>
        <w:jc w:val="both"/>
      </w:pPr>
      <w:r>
        <w:rPr>
          <w:rFonts w:ascii="Times New Roman"/>
          <w:b w:val="false"/>
          <w:i w:val="false"/>
          <w:color w:val="000000"/>
          <w:sz w:val="28"/>
        </w:rPr>
        <w:t>
      "002 Ақпараттық жүйелер құру</w:t>
      </w:r>
    </w:p>
    <w:p>
      <w:pPr>
        <w:spacing w:after="0"/>
        <w:ind w:left="0"/>
        <w:jc w:val="both"/>
      </w:pPr>
      <w:r>
        <w:rPr>
          <w:rFonts w:ascii="Times New Roman"/>
          <w:b w:val="false"/>
          <w:i w:val="false"/>
          <w:color w:val="000000"/>
          <w:sz w:val="28"/>
        </w:rPr>
        <w:t>
      004 Мемлекеттік органның күрделі шығыстары";</w:t>
      </w:r>
    </w:p>
    <w:p>
      <w:pPr>
        <w:spacing w:after="0"/>
        <w:ind w:left="0"/>
        <w:jc w:val="both"/>
      </w:pPr>
      <w:r>
        <w:rPr>
          <w:rFonts w:ascii="Times New Roman"/>
          <w:b w:val="false"/>
          <w:i w:val="false"/>
          <w:color w:val="000000"/>
          <w:sz w:val="28"/>
        </w:rPr>
        <w:t>
      мынадай мазмұндағы 005, 006, 007 бюджеттік бағдарламасымен және 011 және 015 бюджеттік кіші бағдарламалармен толықтырылсын:</w:t>
      </w:r>
    </w:p>
    <w:p>
      <w:pPr>
        <w:spacing w:after="0"/>
        <w:ind w:left="0"/>
        <w:jc w:val="both"/>
      </w:pPr>
      <w:r>
        <w:rPr>
          <w:rFonts w:ascii="Times New Roman"/>
          <w:b w:val="false"/>
          <w:i w:val="false"/>
          <w:color w:val="000000"/>
          <w:sz w:val="28"/>
        </w:rPr>
        <w:t>
      "005 Ұлттық және бұқаралық спорт түрлерін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006 Аудандық (облыстық маңызы бар қалалық) деңгейде спорттық жарыстар өткізу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007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032, 100, 102, 103, 106, 107, 108, 109, 113, 114, 115, 116, 117, 118, 119, 121, 122, 123, 124, 127 және 128 бюджеттік бағдарламалармен толықтырылсын:</w:t>
      </w:r>
    </w:p>
    <w:p>
      <w:pPr>
        <w:spacing w:after="0"/>
        <w:ind w:left="0"/>
        <w:jc w:val="both"/>
      </w:pPr>
      <w:r>
        <w:rPr>
          <w:rFonts w:ascii="Times New Roman"/>
          <w:b w:val="false"/>
          <w:i w:val="false"/>
          <w:color w:val="000000"/>
          <w:sz w:val="28"/>
        </w:rPr>
        <w:t>
      "032 Ведомстволық бағыныстағы мемлекеттік мекемелерінің және ұйымдарының күрделі шығыстары</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103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0"/>
        <w:ind w:left="0"/>
        <w:jc w:val="both"/>
      </w:pPr>
      <w:r>
        <w:rPr>
          <w:rFonts w:ascii="Times New Roman"/>
          <w:b w:val="false"/>
          <w:i w:val="false"/>
          <w:color w:val="000000"/>
          <w:sz w:val="28"/>
        </w:rPr>
        <w:t>
      107 Жергілікті атқарушы органның шұғыл шығындарға арналған резерві есебінен іс-шаралар өткізу</w:t>
      </w:r>
    </w:p>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 есебінен іс-шаралар өткізу</w:t>
      </w:r>
    </w:p>
    <w:p>
      <w:pPr>
        <w:spacing w:after="0"/>
        <w:ind w:left="0"/>
        <w:jc w:val="both"/>
      </w:pPr>
      <w:r>
        <w:rPr>
          <w:rFonts w:ascii="Times New Roman"/>
          <w:b w:val="false"/>
          <w:i w:val="false"/>
          <w:color w:val="000000"/>
          <w:sz w:val="28"/>
        </w:rPr>
        <w:t>
      113 Жергілікті бюджеттерден берілетін ағымдағы нысаналы трансферттер</w:t>
      </w:r>
    </w:p>
    <w:p>
      <w:pPr>
        <w:spacing w:after="0"/>
        <w:ind w:left="0"/>
        <w:jc w:val="both"/>
      </w:pPr>
      <w:r>
        <w:rPr>
          <w:rFonts w:ascii="Times New Roman"/>
          <w:b w:val="false"/>
          <w:i w:val="false"/>
          <w:color w:val="000000"/>
          <w:sz w:val="28"/>
        </w:rPr>
        <w:t>
      114 Жергілікті бюджеттерден берілетін нысаналы даму трансферттері</w:t>
      </w:r>
    </w:p>
    <w:p>
      <w:pPr>
        <w:spacing w:after="0"/>
        <w:ind w:left="0"/>
        <w:jc w:val="both"/>
      </w:pPr>
      <w:r>
        <w:rPr>
          <w:rFonts w:ascii="Times New Roman"/>
          <w:b w:val="false"/>
          <w:i w:val="false"/>
          <w:color w:val="000000"/>
          <w:sz w:val="28"/>
        </w:rPr>
        <w:t>
      115 Жергілікті атқарушы орган резервінің қаражаты есебінен соттардың шешімдері бойынша жергілікті атқарушы органдардың міндеттемелерін орындау</w:t>
      </w:r>
    </w:p>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p>
      <w:pPr>
        <w:spacing w:after="0"/>
        <w:ind w:left="0"/>
        <w:jc w:val="both"/>
      </w:pPr>
      <w:r>
        <w:rPr>
          <w:rFonts w:ascii="Times New Roman"/>
          <w:b w:val="false"/>
          <w:i w:val="false"/>
          <w:color w:val="000000"/>
          <w:sz w:val="28"/>
        </w:rPr>
        <w:t>
      119 Қазақстан Республикасы Үкіметінің арнайы резерві есебінен іс-шаралар өткізу</w:t>
      </w:r>
    </w:p>
    <w:p>
      <w:pPr>
        <w:spacing w:after="0"/>
        <w:ind w:left="0"/>
        <w:jc w:val="both"/>
      </w:pP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122 Қазақстан Республикасы Үкіметінің арнайы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ағымдағы шығыстарға іс-шаралар өткізу</w:t>
      </w:r>
    </w:p>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даму шығыстарына іс-шаралар өткізу</w:t>
      </w:r>
    </w:p>
    <w:p>
      <w:pPr>
        <w:spacing w:after="0"/>
        <w:ind w:left="0"/>
        <w:jc w:val="both"/>
      </w:pPr>
      <w:r>
        <w:rPr>
          <w:rFonts w:ascii="Times New Roman"/>
          <w:b w:val="false"/>
          <w:i w:val="false"/>
          <w:color w:val="000000"/>
          <w:sz w:val="28"/>
        </w:rPr>
        <w:t>
      127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ағымдағы шығыстарға аудандық маңызы бар қалалардың, ауылдардың, кенттердің, ауылдық округтердің бюджеттеріне берілетін ағымдағы нысаналы трансферттер</w:t>
      </w:r>
    </w:p>
    <w:p>
      <w:pPr>
        <w:spacing w:after="0"/>
        <w:ind w:left="0"/>
        <w:jc w:val="both"/>
      </w:pPr>
      <w:r>
        <w:rPr>
          <w:rFonts w:ascii="Times New Roman"/>
          <w:b w:val="false"/>
          <w:i w:val="false"/>
          <w:color w:val="000000"/>
          <w:sz w:val="28"/>
        </w:rPr>
        <w:t>
      128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даму шығыстарына аудандық маңызы бар қалалардың, ауылдардың, кенттердің, ауылдық округтердің бюджеттеріне берілетін нысаналы даму трансферттері";</w:t>
      </w:r>
    </w:p>
    <w:p>
      <w:pPr>
        <w:spacing w:after="0"/>
        <w:ind w:left="0"/>
        <w:jc w:val="both"/>
      </w:pPr>
      <w:r>
        <w:rPr>
          <w:rFonts w:ascii="Times New Roman"/>
          <w:b w:val="false"/>
          <w:i w:val="false"/>
          <w:color w:val="000000"/>
          <w:sz w:val="28"/>
        </w:rPr>
        <w:t>
      4 "Туризм" функционалдық кіші тобында:</w:t>
      </w:r>
    </w:p>
    <w:p>
      <w:pPr>
        <w:spacing w:after="0"/>
        <w:ind w:left="0"/>
        <w:jc w:val="both"/>
      </w:pPr>
      <w:r>
        <w:rPr>
          <w:rFonts w:ascii="Times New Roman"/>
          <w:b w:val="false"/>
          <w:i w:val="false"/>
          <w:color w:val="000000"/>
          <w:sz w:val="28"/>
        </w:rPr>
        <w:t>
      мынадай мазмұндағы 005 бюджеттік бағдарламасы бар 815 бюджеттік бағдарламалар әкімшісімен толықтырылсын:</w:t>
      </w:r>
    </w:p>
    <w:p>
      <w:pPr>
        <w:spacing w:after="0"/>
        <w:ind w:left="0"/>
        <w:jc w:val="both"/>
      </w:pPr>
      <w:r>
        <w:rPr>
          <w:rFonts w:ascii="Times New Roman"/>
          <w:b w:val="false"/>
          <w:i w:val="false"/>
          <w:color w:val="000000"/>
          <w:sz w:val="28"/>
        </w:rPr>
        <w:t>
      "815 Ауданның (облыстық маңызы бар қаланың) бизнесті қолдау және туризм бөлімі</w:t>
      </w:r>
    </w:p>
    <w:p>
      <w:pPr>
        <w:spacing w:after="0"/>
        <w:ind w:left="0"/>
        <w:jc w:val="both"/>
      </w:pPr>
      <w:r>
        <w:rPr>
          <w:rFonts w:ascii="Times New Roman"/>
          <w:b w:val="false"/>
          <w:i w:val="false"/>
          <w:color w:val="000000"/>
          <w:sz w:val="28"/>
        </w:rPr>
        <w:t>
      005 Туристік қызметті реттеу";</w:t>
      </w:r>
    </w:p>
    <w:p>
      <w:pPr>
        <w:spacing w:after="0"/>
        <w:ind w:left="0"/>
        <w:jc w:val="both"/>
      </w:pPr>
      <w:r>
        <w:rPr>
          <w:rFonts w:ascii="Times New Roman"/>
          <w:b w:val="false"/>
          <w:i w:val="false"/>
          <w:color w:val="000000"/>
          <w:sz w:val="28"/>
        </w:rPr>
        <w:t>
      09 "Отын-энергетика кешені және жер қойнауын пайдалану" функционалдық тобында:</w:t>
      </w:r>
    </w:p>
    <w:p>
      <w:pPr>
        <w:spacing w:after="0"/>
        <w:ind w:left="0"/>
        <w:jc w:val="both"/>
      </w:pPr>
      <w:r>
        <w:rPr>
          <w:rFonts w:ascii="Times New Roman"/>
          <w:b w:val="false"/>
          <w:i w:val="false"/>
          <w:color w:val="000000"/>
          <w:sz w:val="28"/>
        </w:rPr>
        <w:t>
      1 "Отын және энергетика" функционалдық кіші тобында:</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009 бюджеттік бағдарламасы бар 813 бюджеттік бағдарламалар әкімшісімен толықтырылсын:</w:t>
      </w:r>
    </w:p>
    <w:p>
      <w:pPr>
        <w:spacing w:after="0"/>
        <w:ind w:left="0"/>
        <w:jc w:val="both"/>
      </w:pPr>
      <w:r>
        <w:rPr>
          <w:rFonts w:ascii="Times New Roman"/>
          <w:b w:val="false"/>
          <w:i w:val="false"/>
          <w:color w:val="000000"/>
          <w:sz w:val="28"/>
        </w:rPr>
        <w:t>
      "813 Ауданның (облыстық маңызы бар қаланың) инфрақұрылым және коммуникациялар бөлімі</w:t>
      </w:r>
    </w:p>
    <w:p>
      <w:pPr>
        <w:spacing w:after="0"/>
        <w:ind w:left="0"/>
        <w:jc w:val="both"/>
      </w:pPr>
      <w:r>
        <w:rPr>
          <w:rFonts w:ascii="Times New Roman"/>
          <w:b w:val="false"/>
          <w:i w:val="false"/>
          <w:color w:val="000000"/>
          <w:sz w:val="28"/>
        </w:rPr>
        <w:t>
      009 Жылу-энергетикалық жүйені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9 "Отын-энергетика кешені және жер қойнауын пайдалану саласындағы өзге де қызметтер" функционалдық кіші тобында:</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038 бюджеттік бағдарламасы бар 813 бюджеттік бағдарламалар әкімшісімен толықтырылсын:</w:t>
      </w:r>
    </w:p>
    <w:p>
      <w:pPr>
        <w:spacing w:after="0"/>
        <w:ind w:left="0"/>
        <w:jc w:val="both"/>
      </w:pPr>
      <w:r>
        <w:rPr>
          <w:rFonts w:ascii="Times New Roman"/>
          <w:b w:val="false"/>
          <w:i w:val="false"/>
          <w:color w:val="000000"/>
          <w:sz w:val="28"/>
        </w:rPr>
        <w:t>
      "813 Ауданның (облыстық маңызы бар қаланың) инфрақұрылым және коммуникациялар бөлімі</w:t>
      </w:r>
    </w:p>
    <w:p>
      <w:pPr>
        <w:spacing w:after="0"/>
        <w:ind w:left="0"/>
        <w:jc w:val="both"/>
      </w:pPr>
      <w:r>
        <w:rPr>
          <w:rFonts w:ascii="Times New Roman"/>
          <w:b w:val="false"/>
          <w:i w:val="false"/>
          <w:color w:val="000000"/>
          <w:sz w:val="28"/>
        </w:rPr>
        <w:t>
      038 Газ тасымалдау жүйесін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w:t>
      </w:r>
    </w:p>
    <w:p>
      <w:pPr>
        <w:spacing w:after="0"/>
        <w:ind w:left="0"/>
        <w:jc w:val="both"/>
      </w:pPr>
      <w:r>
        <w:rPr>
          <w:rFonts w:ascii="Times New Roman"/>
          <w:b w:val="false"/>
          <w:i w:val="false"/>
          <w:color w:val="000000"/>
          <w:sz w:val="28"/>
        </w:rPr>
        <w:t>
      1 "Ауыл шаруашылығы" функционалдық кіші тобында:</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001 бюджеттік бағдарламасы бар 817 бюджеттік бағдарламалар әкімшісімен толықтырылсын:</w:t>
      </w:r>
    </w:p>
    <w:p>
      <w:pPr>
        <w:spacing w:after="0"/>
        <w:ind w:left="0"/>
        <w:jc w:val="both"/>
      </w:pPr>
      <w:r>
        <w:rPr>
          <w:rFonts w:ascii="Times New Roman"/>
          <w:b w:val="false"/>
          <w:i w:val="false"/>
          <w:color w:val="000000"/>
          <w:sz w:val="28"/>
        </w:rPr>
        <w:t>
      "817 Ауданның (облыстық маңызы бар қаланың) ветеринария және тамақ қауіпсіздігі бөлімі</w:t>
      </w:r>
    </w:p>
    <w:p>
      <w:pPr>
        <w:spacing w:after="0"/>
        <w:ind w:left="0"/>
        <w:jc w:val="both"/>
      </w:pPr>
      <w:r>
        <w:rPr>
          <w:rFonts w:ascii="Times New Roman"/>
          <w:b w:val="false"/>
          <w:i w:val="false"/>
          <w:color w:val="000000"/>
          <w:sz w:val="28"/>
        </w:rPr>
        <w:t>
      001 Жергілікті деңгейде ауыл шаруашылығы, ветеринария және тамақ қауіпсіздігі саласындағы мемлекеттік саясатты іске асыру жөніндегі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002, 003, 005, 006, 007, 008, 009, 010, 011, 032, 047, 100, 102, 103, 106, 107, 108, 109, 113, 114, 115, 116, 117, 118, 119, 121, 122, 123, 124, 127 және 128 бюджеттік бағдарламалармен толықтырылсын:</w:t>
      </w:r>
    </w:p>
    <w:p>
      <w:pPr>
        <w:spacing w:after="0"/>
        <w:ind w:left="0"/>
        <w:jc w:val="both"/>
      </w:pPr>
      <w:r>
        <w:rPr>
          <w:rFonts w:ascii="Times New Roman"/>
          <w:b w:val="false"/>
          <w:i w:val="false"/>
          <w:color w:val="000000"/>
          <w:sz w:val="28"/>
        </w:rPr>
        <w:t>
      "002 Ақпараттық жүйелер құру</w:t>
      </w:r>
    </w:p>
    <w:p>
      <w:pPr>
        <w:spacing w:after="0"/>
        <w:ind w:left="0"/>
        <w:jc w:val="both"/>
      </w:pPr>
      <w:r>
        <w:rPr>
          <w:rFonts w:ascii="Times New Roman"/>
          <w:b w:val="false"/>
          <w:i w:val="false"/>
          <w:color w:val="000000"/>
          <w:sz w:val="28"/>
        </w:rPr>
        <w:t>
      003 Мемлекеттік органның күрделі шығыстары</w:t>
      </w:r>
    </w:p>
    <w:p>
      <w:pPr>
        <w:spacing w:after="0"/>
        <w:ind w:left="0"/>
        <w:jc w:val="both"/>
      </w:pPr>
      <w:r>
        <w:rPr>
          <w:rFonts w:ascii="Times New Roman"/>
          <w:b w:val="false"/>
          <w:i w:val="false"/>
          <w:color w:val="000000"/>
          <w:sz w:val="28"/>
        </w:rPr>
        <w:t>
      005 Мал көмінділерінің (биотермиялық шұңқырлардың) жұмыс істеуін қамтамасыз ету</w:t>
      </w:r>
    </w:p>
    <w:p>
      <w:pPr>
        <w:spacing w:after="0"/>
        <w:ind w:left="0"/>
        <w:jc w:val="both"/>
      </w:pPr>
      <w:r>
        <w:rPr>
          <w:rFonts w:ascii="Times New Roman"/>
          <w:b w:val="false"/>
          <w:i w:val="false"/>
          <w:color w:val="000000"/>
          <w:sz w:val="28"/>
        </w:rPr>
        <w:t>
      006 Ауру жануарларды санитарлық союды ұйымдастыру</w:t>
      </w:r>
    </w:p>
    <w:p>
      <w:pPr>
        <w:spacing w:after="0"/>
        <w:ind w:left="0"/>
        <w:jc w:val="both"/>
      </w:pPr>
      <w:r>
        <w:rPr>
          <w:rFonts w:ascii="Times New Roman"/>
          <w:b w:val="false"/>
          <w:i w:val="false"/>
          <w:color w:val="000000"/>
          <w:sz w:val="28"/>
        </w:rPr>
        <w:t>
      007 Қаңғыбас иттер мен мысықтарды аулауды және жоюды ұйымдастыру</w:t>
      </w:r>
    </w:p>
    <w:p>
      <w:pPr>
        <w:spacing w:after="0"/>
        <w:ind w:left="0"/>
        <w:jc w:val="both"/>
      </w:pPr>
      <w:r>
        <w:rPr>
          <w:rFonts w:ascii="Times New Roman"/>
          <w:b w:val="false"/>
          <w:i w:val="false"/>
          <w:color w:val="000000"/>
          <w:sz w:val="28"/>
        </w:rPr>
        <w:t>
      008 Алып қойылатын және жойылатын ауру жануарлардың, жануарлардан алынатын өнімдер мен шикізаттың құнын иелеріне өтеу</w:t>
      </w:r>
    </w:p>
    <w:p>
      <w:pPr>
        <w:spacing w:after="0"/>
        <w:ind w:left="0"/>
        <w:jc w:val="both"/>
      </w:pPr>
      <w:r>
        <w:rPr>
          <w:rFonts w:ascii="Times New Roman"/>
          <w:b w:val="false"/>
          <w:i w:val="false"/>
          <w:color w:val="000000"/>
          <w:sz w:val="28"/>
        </w:rPr>
        <w:t>
      009 Жануарлардың энзоотиялық аурулары бойынша ветеринариялық іс-шараларды жүргізу</w:t>
      </w:r>
    </w:p>
    <w:p>
      <w:pPr>
        <w:spacing w:after="0"/>
        <w:ind w:left="0"/>
        <w:jc w:val="both"/>
      </w:pPr>
      <w:r>
        <w:rPr>
          <w:rFonts w:ascii="Times New Roman"/>
          <w:b w:val="false"/>
          <w:i w:val="false"/>
          <w:color w:val="000000"/>
          <w:sz w:val="28"/>
        </w:rPr>
        <w:t>
      010 Ауыл шаруашылығы жануарларын сәйкестендіру жөніндегі іс-шараларды өткізу</w:t>
      </w:r>
    </w:p>
    <w:p>
      <w:pPr>
        <w:spacing w:after="0"/>
        <w:ind w:left="0"/>
        <w:jc w:val="both"/>
      </w:pPr>
      <w:r>
        <w:rPr>
          <w:rFonts w:ascii="Times New Roman"/>
          <w:b w:val="false"/>
          <w:i w:val="false"/>
          <w:color w:val="000000"/>
          <w:sz w:val="28"/>
        </w:rPr>
        <w:t>
      011 Эпизоотияға қарсы іс-шаралар жүргізу</w:t>
      </w:r>
    </w:p>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p>
      <w:pPr>
        <w:spacing w:after="0"/>
        <w:ind w:left="0"/>
        <w:jc w:val="both"/>
      </w:pPr>
      <w:r>
        <w:rPr>
          <w:rFonts w:ascii="Times New Roman"/>
          <w:b w:val="false"/>
          <w:i w:val="false"/>
          <w:color w:val="000000"/>
          <w:sz w:val="28"/>
        </w:rPr>
        <w:t>
      047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103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0"/>
        <w:ind w:left="0"/>
        <w:jc w:val="both"/>
      </w:pPr>
      <w:r>
        <w:rPr>
          <w:rFonts w:ascii="Times New Roman"/>
          <w:b w:val="false"/>
          <w:i w:val="false"/>
          <w:color w:val="000000"/>
          <w:sz w:val="28"/>
        </w:rPr>
        <w:t>
      107 Жергілікті атқарушы органның шұғыл шығындарға арналған резерві есебінен іс-шаралар өткізу</w:t>
      </w:r>
    </w:p>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 есебінен іс-шаралар өткізу</w:t>
      </w:r>
    </w:p>
    <w:p>
      <w:pPr>
        <w:spacing w:after="0"/>
        <w:ind w:left="0"/>
        <w:jc w:val="both"/>
      </w:pPr>
      <w:r>
        <w:rPr>
          <w:rFonts w:ascii="Times New Roman"/>
          <w:b w:val="false"/>
          <w:i w:val="false"/>
          <w:color w:val="000000"/>
          <w:sz w:val="28"/>
        </w:rPr>
        <w:t>
      113 Жергілікті бюджеттерден берілетін ағымдағы нысаналы трансферттер</w:t>
      </w:r>
    </w:p>
    <w:p>
      <w:pPr>
        <w:spacing w:after="0"/>
        <w:ind w:left="0"/>
        <w:jc w:val="both"/>
      </w:pPr>
      <w:r>
        <w:rPr>
          <w:rFonts w:ascii="Times New Roman"/>
          <w:b w:val="false"/>
          <w:i w:val="false"/>
          <w:color w:val="000000"/>
          <w:sz w:val="28"/>
        </w:rPr>
        <w:t>
      114 Жергілікті бюджеттерден берілетін нысаналы даму трансферттері</w:t>
      </w:r>
    </w:p>
    <w:p>
      <w:pPr>
        <w:spacing w:after="0"/>
        <w:ind w:left="0"/>
        <w:jc w:val="both"/>
      </w:pPr>
      <w:r>
        <w:rPr>
          <w:rFonts w:ascii="Times New Roman"/>
          <w:b w:val="false"/>
          <w:i w:val="false"/>
          <w:color w:val="000000"/>
          <w:sz w:val="28"/>
        </w:rPr>
        <w:t>
      115 Жергілікті атқарушы орган резервінің қаражаты есебінен соттардың шешімдері бойынша жергілікті атқарушы органдардың міндеттемелерін орындау</w:t>
      </w:r>
    </w:p>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p>
      <w:pPr>
        <w:spacing w:after="0"/>
        <w:ind w:left="0"/>
        <w:jc w:val="both"/>
      </w:pPr>
      <w:r>
        <w:rPr>
          <w:rFonts w:ascii="Times New Roman"/>
          <w:b w:val="false"/>
          <w:i w:val="false"/>
          <w:color w:val="000000"/>
          <w:sz w:val="28"/>
        </w:rPr>
        <w:t>
      119 Қазақстан Республикасы Үкіметінің арнайы резерві есебінен іс-шаралар өткізу</w:t>
      </w:r>
    </w:p>
    <w:p>
      <w:pPr>
        <w:spacing w:after="0"/>
        <w:ind w:left="0"/>
        <w:jc w:val="both"/>
      </w:pP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122 Қазақстан Республикасы Үкіметінің арнайы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ағымдағы шығыстарға іс-шаралар өткізу</w:t>
      </w:r>
    </w:p>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даму шығыстарына іс-шаралар өткізу</w:t>
      </w:r>
    </w:p>
    <w:p>
      <w:pPr>
        <w:spacing w:after="0"/>
        <w:ind w:left="0"/>
        <w:jc w:val="both"/>
      </w:pPr>
      <w:r>
        <w:rPr>
          <w:rFonts w:ascii="Times New Roman"/>
          <w:b w:val="false"/>
          <w:i w:val="false"/>
          <w:color w:val="000000"/>
          <w:sz w:val="28"/>
        </w:rPr>
        <w:t>
      127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ағымдағы шығыстарға аудандық маңызы бар қалалардың, ауылдардың, кенттердің, ауылдық округтердің бюджеттеріне берілетін ағымдағы нысаналы трансферттер</w:t>
      </w:r>
    </w:p>
    <w:p>
      <w:pPr>
        <w:spacing w:after="0"/>
        <w:ind w:left="0"/>
        <w:jc w:val="both"/>
      </w:pPr>
      <w:r>
        <w:rPr>
          <w:rFonts w:ascii="Times New Roman"/>
          <w:b w:val="false"/>
          <w:i w:val="false"/>
          <w:color w:val="000000"/>
          <w:sz w:val="28"/>
        </w:rPr>
        <w:t>
      128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даму шығыстарына аудандық маңызы бар қалалардың, ауылдардың, кенттердің, ауылдық округтердің бюджеттеріне берілетін нысаналы даму трансферттері";</w:t>
      </w:r>
    </w:p>
    <w:p>
      <w:pPr>
        <w:spacing w:after="0"/>
        <w:ind w:left="0"/>
        <w:jc w:val="both"/>
      </w:pPr>
      <w:r>
        <w:rPr>
          <w:rFonts w:ascii="Times New Roman"/>
          <w:b w:val="false"/>
          <w:i w:val="false"/>
          <w:color w:val="000000"/>
          <w:sz w:val="28"/>
        </w:rPr>
        <w:t>
      2 "Су шаруашылығы" функционалдық кіші тобында:</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069 бюджеттік бағдарламасы бар 813 бюджеттік бағдарламалар әкімшісімен толықтырылсын:</w:t>
      </w:r>
    </w:p>
    <w:p>
      <w:pPr>
        <w:spacing w:after="0"/>
        <w:ind w:left="0"/>
        <w:jc w:val="both"/>
      </w:pPr>
      <w:r>
        <w:rPr>
          <w:rFonts w:ascii="Times New Roman"/>
          <w:b w:val="false"/>
          <w:i w:val="false"/>
          <w:color w:val="000000"/>
          <w:sz w:val="28"/>
        </w:rPr>
        <w:t>
      "813 Ауданның (облыстық маңызы бар қаланың) инфрақұрылым және коммуникациялар бөлімі</w:t>
      </w:r>
    </w:p>
    <w:p>
      <w:pPr>
        <w:spacing w:after="0"/>
        <w:ind w:left="0"/>
        <w:jc w:val="both"/>
      </w:pPr>
      <w:r>
        <w:rPr>
          <w:rFonts w:ascii="Times New Roman"/>
          <w:b w:val="false"/>
          <w:i w:val="false"/>
          <w:color w:val="000000"/>
          <w:sz w:val="28"/>
        </w:rPr>
        <w:t>
      069 Жерүсті су ресурстарын ұлғайту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9 "Ауыл, су, орман, балық шаруашылығы, қоршаған ортаны қорғау және жер қатынастары саласындағы басқа да қызметтер" функционалдық кіші тобында:</w:t>
      </w:r>
    </w:p>
    <w:p>
      <w:pPr>
        <w:spacing w:after="0"/>
        <w:ind w:left="0"/>
        <w:jc w:val="both"/>
      </w:pPr>
      <w:r>
        <w:rPr>
          <w:rFonts w:ascii="Times New Roman"/>
          <w:b w:val="false"/>
          <w:i w:val="false"/>
          <w:color w:val="000000"/>
          <w:sz w:val="28"/>
        </w:rPr>
        <w:t>
      мынадай мазмұндағы 052 бюджеттік бағдарламасы бар 813 бюджеттік бағдарламалар әкімшісімен толықтырылсын:</w:t>
      </w:r>
    </w:p>
    <w:p>
      <w:pPr>
        <w:spacing w:after="0"/>
        <w:ind w:left="0"/>
        <w:jc w:val="both"/>
      </w:pPr>
      <w:r>
        <w:rPr>
          <w:rFonts w:ascii="Times New Roman"/>
          <w:b w:val="false"/>
          <w:i w:val="false"/>
          <w:color w:val="000000"/>
          <w:sz w:val="28"/>
        </w:rPr>
        <w:t>
      "813 Ауданның (облыстық маңызы бар қаланың) инфрақұрылым және коммуникациялар бөлімі</w:t>
      </w:r>
    </w:p>
    <w:p>
      <w:pPr>
        <w:spacing w:after="0"/>
        <w:ind w:left="0"/>
        <w:jc w:val="both"/>
      </w:pPr>
      <w:r>
        <w:rPr>
          <w:rFonts w:ascii="Times New Roman"/>
          <w:b w:val="false"/>
          <w:i w:val="false"/>
          <w:color w:val="000000"/>
          <w:sz w:val="28"/>
        </w:rPr>
        <w:t>
      052 Жаңартылатын энергия көздерін пайдалануды қолдау";</w:t>
      </w:r>
    </w:p>
    <w:p>
      <w:pPr>
        <w:spacing w:after="0"/>
        <w:ind w:left="0"/>
        <w:jc w:val="both"/>
      </w:pPr>
      <w:r>
        <w:rPr>
          <w:rFonts w:ascii="Times New Roman"/>
          <w:b w:val="false"/>
          <w:i w:val="false"/>
          <w:color w:val="000000"/>
          <w:sz w:val="28"/>
        </w:rPr>
        <w:t>
      мынадай мазмұндағы 013 және 015 бюджеттік кіші бағдарламаларымен 004 бюджеттік бағдарламасы бар 817 бюджеттік бағдарламалар әкімшісімен толықтырылсын:</w:t>
      </w:r>
    </w:p>
    <w:p>
      <w:pPr>
        <w:spacing w:after="0"/>
        <w:ind w:left="0"/>
        <w:jc w:val="both"/>
      </w:pPr>
      <w:r>
        <w:rPr>
          <w:rFonts w:ascii="Times New Roman"/>
          <w:b w:val="false"/>
          <w:i w:val="false"/>
          <w:color w:val="000000"/>
          <w:sz w:val="28"/>
        </w:rPr>
        <w:t>
      "817 Ауданның (облыстық маңызы бар қаланың) ветеринария және тамақ қауіпсіздігі бөлімі</w:t>
      </w:r>
    </w:p>
    <w:p>
      <w:pPr>
        <w:spacing w:after="0"/>
        <w:ind w:left="0"/>
        <w:jc w:val="both"/>
      </w:pPr>
      <w:r>
        <w:rPr>
          <w:rFonts w:ascii="Times New Roman"/>
          <w:b w:val="false"/>
          <w:i w:val="false"/>
          <w:color w:val="000000"/>
          <w:sz w:val="28"/>
        </w:rPr>
        <w:t>
      004 Мамандарды әлеуметтік қолдау шараларын іске асыру үшін бюджеттік кредиттер</w:t>
      </w:r>
    </w:p>
    <w:p>
      <w:pPr>
        <w:spacing w:after="0"/>
        <w:ind w:left="0"/>
        <w:jc w:val="both"/>
      </w:pPr>
      <w:r>
        <w:rPr>
          <w:rFonts w:ascii="Times New Roman"/>
          <w:b w:val="false"/>
          <w:i w:val="false"/>
          <w:color w:val="000000"/>
          <w:sz w:val="28"/>
        </w:rPr>
        <w:t>
      013 Республикалық бюджеттен берілген кредиттер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099 бюджеттік бағдарламасымен толықтырылсын:</w:t>
      </w:r>
    </w:p>
    <w:p>
      <w:pPr>
        <w:spacing w:after="0"/>
        <w:ind w:left="0"/>
        <w:jc w:val="both"/>
      </w:pPr>
      <w:r>
        <w:rPr>
          <w:rFonts w:ascii="Times New Roman"/>
          <w:b w:val="false"/>
          <w:i w:val="false"/>
          <w:color w:val="000000"/>
          <w:sz w:val="28"/>
        </w:rPr>
        <w:t>
      "099 Мамандарға әлеуметтік қолдау көрсету жөніндегі шараларды іске асыру";</w:t>
      </w:r>
    </w:p>
    <w:p>
      <w:pPr>
        <w:spacing w:after="0"/>
        <w:ind w:left="0"/>
        <w:jc w:val="both"/>
      </w:pPr>
      <w:r>
        <w:rPr>
          <w:rFonts w:ascii="Times New Roman"/>
          <w:b w:val="false"/>
          <w:i w:val="false"/>
          <w:color w:val="000000"/>
          <w:sz w:val="28"/>
        </w:rPr>
        <w:t>
      11 "Өнеркәсіп, сәулет, қала құрылысы және құрылыс қызметі" функционалдық тобында:</w:t>
      </w:r>
    </w:p>
    <w:p>
      <w:pPr>
        <w:spacing w:after="0"/>
        <w:ind w:left="0"/>
        <w:jc w:val="both"/>
      </w:pPr>
      <w:r>
        <w:rPr>
          <w:rFonts w:ascii="Times New Roman"/>
          <w:b w:val="false"/>
          <w:i w:val="false"/>
          <w:color w:val="000000"/>
          <w:sz w:val="28"/>
        </w:rPr>
        <w:t>
      2 "Сәулет, қала құрылысы және құрылыс қызметі" функционалдық кіші тобында:</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001 бюджеттік бағдарламасы бар 818 бюджеттік бағдарламалар әкімшісімен толықтырылсын:</w:t>
      </w:r>
    </w:p>
    <w:p>
      <w:pPr>
        <w:spacing w:after="0"/>
        <w:ind w:left="0"/>
        <w:jc w:val="both"/>
      </w:pPr>
      <w:r>
        <w:rPr>
          <w:rFonts w:ascii="Times New Roman"/>
          <w:b w:val="false"/>
          <w:i w:val="false"/>
          <w:color w:val="000000"/>
          <w:sz w:val="28"/>
        </w:rPr>
        <w:t>
      "818 Ауданның (облыстық маңызы бар қаланың) урбанистика бөлімі</w:t>
      </w:r>
    </w:p>
    <w:p>
      <w:pPr>
        <w:spacing w:after="0"/>
        <w:ind w:left="0"/>
        <w:jc w:val="both"/>
      </w:pPr>
      <w:r>
        <w:rPr>
          <w:rFonts w:ascii="Times New Roman"/>
          <w:b w:val="false"/>
          <w:i w:val="false"/>
          <w:color w:val="000000"/>
          <w:sz w:val="28"/>
        </w:rPr>
        <w:t xml:space="preserve">
      001 Жергілікті деңгейде қала құрылысы және урбанистика саласындағы мемлекеттік саясатты іске асыру жөніндегі қызметтер </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002, 003, 004, 032, 100, 102, 103, 106, 107, 108, 109, 113, 114, 115, 116, 117, 118, 119, 121, 122, 123, 124, 127 және 128 бюджеттік бағдарламалармен толықтырылсын:</w:t>
      </w:r>
    </w:p>
    <w:p>
      <w:pPr>
        <w:spacing w:after="0"/>
        <w:ind w:left="0"/>
        <w:jc w:val="both"/>
      </w:pPr>
      <w:r>
        <w:rPr>
          <w:rFonts w:ascii="Times New Roman"/>
          <w:b w:val="false"/>
          <w:i w:val="false"/>
          <w:color w:val="000000"/>
          <w:sz w:val="28"/>
        </w:rPr>
        <w:t>
      "002 Ақпараттық жүйелер құру</w:t>
      </w:r>
    </w:p>
    <w:p>
      <w:pPr>
        <w:spacing w:after="0"/>
        <w:ind w:left="0"/>
        <w:jc w:val="both"/>
      </w:pPr>
      <w:r>
        <w:rPr>
          <w:rFonts w:ascii="Times New Roman"/>
          <w:b w:val="false"/>
          <w:i w:val="false"/>
          <w:color w:val="000000"/>
          <w:sz w:val="28"/>
        </w:rPr>
        <w:t>
      003 Аудан аумағында қала құрылысын дамыту схемаларын және елді мекендердің бас жоспарларын әзірлеу</w:t>
      </w:r>
    </w:p>
    <w:p>
      <w:pPr>
        <w:spacing w:after="0"/>
        <w:ind w:left="0"/>
        <w:jc w:val="both"/>
      </w:pPr>
      <w:r>
        <w:rPr>
          <w:rFonts w:ascii="Times New Roman"/>
          <w:b w:val="false"/>
          <w:i w:val="false"/>
          <w:color w:val="000000"/>
          <w:sz w:val="28"/>
        </w:rPr>
        <w:t>
      004 Мемлекеттік органның күрделі шығыстары</w:t>
      </w:r>
    </w:p>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103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0"/>
        <w:ind w:left="0"/>
        <w:jc w:val="both"/>
      </w:pPr>
      <w:r>
        <w:rPr>
          <w:rFonts w:ascii="Times New Roman"/>
          <w:b w:val="false"/>
          <w:i w:val="false"/>
          <w:color w:val="000000"/>
          <w:sz w:val="28"/>
        </w:rPr>
        <w:t>
      107 Жергілікті атқарушы органның шұғыл шығындарға арналған резерві есебінен іс-шаралар өткізу</w:t>
      </w:r>
    </w:p>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 есебінен іс-шаралар өткізу</w:t>
      </w:r>
    </w:p>
    <w:p>
      <w:pPr>
        <w:spacing w:after="0"/>
        <w:ind w:left="0"/>
        <w:jc w:val="both"/>
      </w:pPr>
      <w:r>
        <w:rPr>
          <w:rFonts w:ascii="Times New Roman"/>
          <w:b w:val="false"/>
          <w:i w:val="false"/>
          <w:color w:val="000000"/>
          <w:sz w:val="28"/>
        </w:rPr>
        <w:t>
      113 Жергілікті бюджеттерден берілетін ағымдағы нысаналы трансферттер</w:t>
      </w:r>
    </w:p>
    <w:p>
      <w:pPr>
        <w:spacing w:after="0"/>
        <w:ind w:left="0"/>
        <w:jc w:val="both"/>
      </w:pPr>
      <w:r>
        <w:rPr>
          <w:rFonts w:ascii="Times New Roman"/>
          <w:b w:val="false"/>
          <w:i w:val="false"/>
          <w:color w:val="000000"/>
          <w:sz w:val="28"/>
        </w:rPr>
        <w:t>
      114 Жергілікті бюджеттерден берілетін нысаналы даму трансферттері</w:t>
      </w:r>
    </w:p>
    <w:p>
      <w:pPr>
        <w:spacing w:after="0"/>
        <w:ind w:left="0"/>
        <w:jc w:val="both"/>
      </w:pPr>
      <w:r>
        <w:rPr>
          <w:rFonts w:ascii="Times New Roman"/>
          <w:b w:val="false"/>
          <w:i w:val="false"/>
          <w:color w:val="000000"/>
          <w:sz w:val="28"/>
        </w:rPr>
        <w:t>
      115 Жергілікті атқарушы орган резервінің қаражаты есебінен соттардың шешімдері бойынша жергілікті атқарушы органдардың міндеттемелерін орындау</w:t>
      </w:r>
    </w:p>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p>
      <w:pPr>
        <w:spacing w:after="0"/>
        <w:ind w:left="0"/>
        <w:jc w:val="both"/>
      </w:pPr>
      <w:r>
        <w:rPr>
          <w:rFonts w:ascii="Times New Roman"/>
          <w:b w:val="false"/>
          <w:i w:val="false"/>
          <w:color w:val="000000"/>
          <w:sz w:val="28"/>
        </w:rPr>
        <w:t>
      119 Қазақстан Республикасы Үкіметінің арнайы резерві есебінен іс-шаралар өткізу</w:t>
      </w:r>
    </w:p>
    <w:p>
      <w:pPr>
        <w:spacing w:after="0"/>
        <w:ind w:left="0"/>
        <w:jc w:val="both"/>
      </w:pP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122 Қазақстан Республикасы Үкіметінің арнайы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ағымдағы шығыстарға іс-шаралар өткізу</w:t>
      </w:r>
    </w:p>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даму шығыстарына іс-шаралар өткізу</w:t>
      </w:r>
    </w:p>
    <w:p>
      <w:pPr>
        <w:spacing w:after="0"/>
        <w:ind w:left="0"/>
        <w:jc w:val="both"/>
      </w:pPr>
      <w:r>
        <w:rPr>
          <w:rFonts w:ascii="Times New Roman"/>
          <w:b w:val="false"/>
          <w:i w:val="false"/>
          <w:color w:val="000000"/>
          <w:sz w:val="28"/>
        </w:rPr>
        <w:t>
      127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ағымдағы шығыстарға аудандық маңызы бар қалалардың, ауылдардың, кенттердің, ауылдық округтердің бюджеттеріне берілетін ағымдағы нысаналы трансферттер</w:t>
      </w:r>
    </w:p>
    <w:p>
      <w:pPr>
        <w:spacing w:after="0"/>
        <w:ind w:left="0"/>
        <w:jc w:val="both"/>
      </w:pPr>
      <w:r>
        <w:rPr>
          <w:rFonts w:ascii="Times New Roman"/>
          <w:b w:val="false"/>
          <w:i w:val="false"/>
          <w:color w:val="000000"/>
          <w:sz w:val="28"/>
        </w:rPr>
        <w:t>
      128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даму шығыстарына аудандық маңызы бар қалалардың, ауылдардың, кенттердің, ауылдық округтердің бюджеттеріне берілетін нысаналы даму трансферттері";</w:t>
      </w:r>
    </w:p>
    <w:p>
      <w:pPr>
        <w:spacing w:after="0"/>
        <w:ind w:left="0"/>
        <w:jc w:val="both"/>
      </w:pPr>
      <w:r>
        <w:rPr>
          <w:rFonts w:ascii="Times New Roman"/>
          <w:b w:val="false"/>
          <w:i w:val="false"/>
          <w:color w:val="000000"/>
          <w:sz w:val="28"/>
        </w:rPr>
        <w:t>
      13 "Басқалар" функционалдық тобында:</w:t>
      </w:r>
    </w:p>
    <w:p>
      <w:pPr>
        <w:spacing w:after="0"/>
        <w:ind w:left="0"/>
        <w:jc w:val="both"/>
      </w:pPr>
      <w:r>
        <w:rPr>
          <w:rFonts w:ascii="Times New Roman"/>
          <w:b w:val="false"/>
          <w:i w:val="false"/>
          <w:color w:val="000000"/>
          <w:sz w:val="28"/>
        </w:rPr>
        <w:t>
      3 "Кәсіпкерлік қызметті қолдау және бәсекелестікті қорғау" функционалдық кіші тобында:</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001 бюджеттік бағдарламасы бар 815 бюджеттік бағдарламалар әкімшісімен толықтырылсын:</w:t>
      </w:r>
    </w:p>
    <w:p>
      <w:pPr>
        <w:spacing w:after="0"/>
        <w:ind w:left="0"/>
        <w:jc w:val="both"/>
      </w:pPr>
      <w:r>
        <w:rPr>
          <w:rFonts w:ascii="Times New Roman"/>
          <w:b w:val="false"/>
          <w:i w:val="false"/>
          <w:color w:val="000000"/>
          <w:sz w:val="28"/>
        </w:rPr>
        <w:t>
      "815 Ауданның (облыстық маңызы бар қаланың) бизнесті қолдау және туризм бөлімі</w:t>
      </w:r>
    </w:p>
    <w:p>
      <w:pPr>
        <w:spacing w:after="0"/>
        <w:ind w:left="0"/>
        <w:jc w:val="both"/>
      </w:pPr>
      <w:r>
        <w:rPr>
          <w:rFonts w:ascii="Times New Roman"/>
          <w:b w:val="false"/>
          <w:i w:val="false"/>
          <w:color w:val="000000"/>
          <w:sz w:val="28"/>
        </w:rPr>
        <w:t>
      001 Жергілікті деңгейде кәсіпкерлік және туризм саласындағы мемлекеттік саясатты іске асыру жөніндегі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002, 003, 004, 007, 016, 032, 100, 102, 103, 106, 107, 108, 109, 113, 114, 115, 116, 117, 118, 119, 121, 122, 123, 124, 127 және 128 бюджеттік бағдарламалармен толықтырылсын:</w:t>
      </w:r>
    </w:p>
    <w:p>
      <w:pPr>
        <w:spacing w:after="0"/>
        <w:ind w:left="0"/>
        <w:jc w:val="both"/>
      </w:pPr>
      <w:r>
        <w:rPr>
          <w:rFonts w:ascii="Times New Roman"/>
          <w:b w:val="false"/>
          <w:i w:val="false"/>
          <w:color w:val="000000"/>
          <w:sz w:val="28"/>
        </w:rPr>
        <w:t>
      "002 Ақпараттық жүйелер құру</w:t>
      </w:r>
    </w:p>
    <w:p>
      <w:pPr>
        <w:spacing w:after="0"/>
        <w:ind w:left="0"/>
        <w:jc w:val="both"/>
      </w:pPr>
      <w:r>
        <w:rPr>
          <w:rFonts w:ascii="Times New Roman"/>
          <w:b w:val="false"/>
          <w:i w:val="false"/>
          <w:color w:val="000000"/>
          <w:sz w:val="28"/>
        </w:rPr>
        <w:t>
      003 Кәсіпкерлік қызметті қолдау</w:t>
      </w:r>
    </w:p>
    <w:p>
      <w:pPr>
        <w:spacing w:after="0"/>
        <w:ind w:left="0"/>
        <w:jc w:val="both"/>
      </w:pPr>
      <w:r>
        <w:rPr>
          <w:rFonts w:ascii="Times New Roman"/>
          <w:b w:val="false"/>
          <w:i w:val="false"/>
          <w:color w:val="000000"/>
          <w:sz w:val="28"/>
        </w:rPr>
        <w:t xml:space="preserve">
      004 Мемлекеттік органның күрделі шығыстары </w:t>
      </w:r>
    </w:p>
    <w:p>
      <w:pPr>
        <w:spacing w:after="0"/>
        <w:ind w:left="0"/>
        <w:jc w:val="both"/>
      </w:pPr>
      <w:r>
        <w:rPr>
          <w:rFonts w:ascii="Times New Roman"/>
          <w:b w:val="false"/>
          <w:i w:val="false"/>
          <w:color w:val="000000"/>
          <w:sz w:val="28"/>
        </w:rPr>
        <w:t>
      007 "Бизнестің жол картасы-2020" бизнесті қолдау мен дамытудың мемлекеттік бағдарламасы шеңберінде жеке кәсіпкерлікті қолдау</w:t>
      </w:r>
    </w:p>
    <w:p>
      <w:pPr>
        <w:spacing w:after="0"/>
        <w:ind w:left="0"/>
        <w:jc w:val="both"/>
      </w:pPr>
      <w:r>
        <w:rPr>
          <w:rFonts w:ascii="Times New Roman"/>
          <w:b w:val="false"/>
          <w:i w:val="false"/>
          <w:color w:val="000000"/>
          <w:sz w:val="28"/>
        </w:rPr>
        <w:t>
      016 Мемлекеттік инвестициялық саясатты іске асыру үшін "Даму" кәсіпкерлікті дамыту қоры" АҚ-ға кредит беру</w:t>
      </w:r>
    </w:p>
    <w:p>
      <w:pPr>
        <w:spacing w:after="0"/>
        <w:ind w:left="0"/>
        <w:jc w:val="both"/>
      </w:pPr>
      <w:r>
        <w:rPr>
          <w:rFonts w:ascii="Times New Roman"/>
          <w:b w:val="false"/>
          <w:i w:val="false"/>
          <w:color w:val="000000"/>
          <w:sz w:val="28"/>
        </w:rPr>
        <w:t>
      032 Ведомстволық бағыныстағы мемлекеттік мекемелердің және ұйымдардың күрделі шығыстары</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103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0"/>
        <w:ind w:left="0"/>
        <w:jc w:val="both"/>
      </w:pPr>
      <w:r>
        <w:rPr>
          <w:rFonts w:ascii="Times New Roman"/>
          <w:b w:val="false"/>
          <w:i w:val="false"/>
          <w:color w:val="000000"/>
          <w:sz w:val="28"/>
        </w:rPr>
        <w:t>
      107 Жергілікті атқарушы органның шұғыл шығындарға арналған резерві есебінен іс-шаралар өткізу</w:t>
      </w:r>
    </w:p>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 есебінен іс-шаралар өткізу</w:t>
      </w:r>
    </w:p>
    <w:p>
      <w:pPr>
        <w:spacing w:after="0"/>
        <w:ind w:left="0"/>
        <w:jc w:val="both"/>
      </w:pPr>
      <w:r>
        <w:rPr>
          <w:rFonts w:ascii="Times New Roman"/>
          <w:b w:val="false"/>
          <w:i w:val="false"/>
          <w:color w:val="000000"/>
          <w:sz w:val="28"/>
        </w:rPr>
        <w:t>
      113 Жергілікті бюджеттерден берілетін ағымдағы нысаналы трансферттер</w:t>
      </w:r>
    </w:p>
    <w:p>
      <w:pPr>
        <w:spacing w:after="0"/>
        <w:ind w:left="0"/>
        <w:jc w:val="both"/>
      </w:pPr>
      <w:r>
        <w:rPr>
          <w:rFonts w:ascii="Times New Roman"/>
          <w:b w:val="false"/>
          <w:i w:val="false"/>
          <w:color w:val="000000"/>
          <w:sz w:val="28"/>
        </w:rPr>
        <w:t>
      114 Жергілікті бюджеттерден берілетін нысаналы даму трансферттері</w:t>
      </w:r>
    </w:p>
    <w:p>
      <w:pPr>
        <w:spacing w:after="0"/>
        <w:ind w:left="0"/>
        <w:jc w:val="both"/>
      </w:pPr>
      <w:r>
        <w:rPr>
          <w:rFonts w:ascii="Times New Roman"/>
          <w:b w:val="false"/>
          <w:i w:val="false"/>
          <w:color w:val="000000"/>
          <w:sz w:val="28"/>
        </w:rPr>
        <w:t>
      115 Жергілікті атқарушы орган резервінің қаражаты есебінен соттардың шешімдері бойынша жергілікті атқарушы органдардың міндеттемелерін орындау</w:t>
      </w:r>
    </w:p>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p>
      <w:pPr>
        <w:spacing w:after="0"/>
        <w:ind w:left="0"/>
        <w:jc w:val="both"/>
      </w:pPr>
      <w:r>
        <w:rPr>
          <w:rFonts w:ascii="Times New Roman"/>
          <w:b w:val="false"/>
          <w:i w:val="false"/>
          <w:color w:val="000000"/>
          <w:sz w:val="28"/>
        </w:rPr>
        <w:t>
      119 Қазақстан Республикасы Үкіметінің арнайы резерві есебінен іс-шаралар өткізу</w:t>
      </w:r>
    </w:p>
    <w:p>
      <w:pPr>
        <w:spacing w:after="0"/>
        <w:ind w:left="0"/>
        <w:jc w:val="both"/>
      </w:pP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122 Қазақстан Республикасы Үкіметінің арнайы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ағымдағы шығыстарға іс-шаралар өткізу</w:t>
      </w:r>
    </w:p>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даму шығыстарына іс-шаралар өткізу</w:t>
      </w:r>
    </w:p>
    <w:p>
      <w:pPr>
        <w:spacing w:after="0"/>
        <w:ind w:left="0"/>
        <w:jc w:val="both"/>
      </w:pPr>
      <w:r>
        <w:rPr>
          <w:rFonts w:ascii="Times New Roman"/>
          <w:b w:val="false"/>
          <w:i w:val="false"/>
          <w:color w:val="000000"/>
          <w:sz w:val="28"/>
        </w:rPr>
        <w:t>
      127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ағымдағы шығыстарға аудандық маңызы бар қалалардың, ауылдардың, кенттердің, ауылдық округтердің бюджеттеріне берілетін ағымдағы нысаналы трансферттер</w:t>
      </w:r>
    </w:p>
    <w:p>
      <w:pPr>
        <w:spacing w:after="0"/>
        <w:ind w:left="0"/>
        <w:jc w:val="both"/>
      </w:pPr>
      <w:r>
        <w:rPr>
          <w:rFonts w:ascii="Times New Roman"/>
          <w:b w:val="false"/>
          <w:i w:val="false"/>
          <w:color w:val="000000"/>
          <w:sz w:val="28"/>
        </w:rPr>
        <w:t>
      128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даму шығыстарына аудандық маңызы бар қалалардың, ауылдардың, кенттердің, ауылдық округтердің бюджеттеріне берілетін нысаналы даму трансферттері";</w:t>
      </w:r>
    </w:p>
    <w:p>
      <w:pPr>
        <w:spacing w:after="0"/>
        <w:ind w:left="0"/>
        <w:jc w:val="both"/>
      </w:pPr>
      <w:r>
        <w:rPr>
          <w:rFonts w:ascii="Times New Roman"/>
          <w:b w:val="false"/>
          <w:i w:val="false"/>
          <w:color w:val="000000"/>
          <w:sz w:val="28"/>
        </w:rPr>
        <w:t>
      9 "Басқалар" функционалдық кіші тобында:</w:t>
      </w:r>
    </w:p>
    <w:p>
      <w:pPr>
        <w:spacing w:after="0"/>
        <w:ind w:left="0"/>
        <w:jc w:val="both"/>
      </w:pPr>
      <w:r>
        <w:rPr>
          <w:rFonts w:ascii="Times New Roman"/>
          <w:b w:val="false"/>
          <w:i w:val="false"/>
          <w:color w:val="000000"/>
          <w:sz w:val="28"/>
        </w:rPr>
        <w:t>
      мынадай мазмұндағы 041, 042, 065 бюджеттік бағдарламалары бар 812 бюджеттік бағдарламалар әкімшісімен толықтырылсын:</w:t>
      </w:r>
    </w:p>
    <w:p>
      <w:pPr>
        <w:spacing w:after="0"/>
        <w:ind w:left="0"/>
        <w:jc w:val="both"/>
      </w:pPr>
      <w:r>
        <w:rPr>
          <w:rFonts w:ascii="Times New Roman"/>
          <w:b w:val="false"/>
          <w:i w:val="false"/>
          <w:color w:val="000000"/>
          <w:sz w:val="28"/>
        </w:rPr>
        <w:t>
      "812 Ауданның (облыстық маңызы бар қаланың) адами капиталды дамыту бөлімі</w:t>
      </w:r>
    </w:p>
    <w:p>
      <w:pPr>
        <w:spacing w:after="0"/>
        <w:ind w:left="0"/>
        <w:jc w:val="both"/>
      </w:pPr>
      <w:r>
        <w:rPr>
          <w:rFonts w:ascii="Times New Roman"/>
          <w:b w:val="false"/>
          <w:i w:val="false"/>
          <w:color w:val="000000"/>
          <w:sz w:val="28"/>
        </w:rPr>
        <w:t>
      041 Өңірлерді дамытудың 2020 жылға дейінгі бағдарламасы шеңберінде өңірлерді экономикалық дамытуға жәрдемдесу бойынша шараларды іске асыру</w:t>
      </w:r>
    </w:p>
    <w:p>
      <w:pPr>
        <w:spacing w:after="0"/>
        <w:ind w:left="0"/>
        <w:jc w:val="both"/>
      </w:pPr>
      <w:r>
        <w:rPr>
          <w:rFonts w:ascii="Times New Roman"/>
          <w:b w:val="false"/>
          <w:i w:val="false"/>
          <w:color w:val="000000"/>
          <w:sz w:val="28"/>
        </w:rPr>
        <w:t>
      042 Моноқалаларды ағымдағы жайластыру</w:t>
      </w:r>
    </w:p>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p>
      <w:pPr>
        <w:spacing w:after="0"/>
        <w:ind w:left="0"/>
        <w:jc w:val="both"/>
      </w:pPr>
      <w:r>
        <w:rPr>
          <w:rFonts w:ascii="Times New Roman"/>
          <w:b w:val="false"/>
          <w:i w:val="false"/>
          <w:color w:val="000000"/>
          <w:sz w:val="28"/>
        </w:rPr>
        <w:t>
      мынадай мазмұндағы 076, 077, 078 және 079 бюджеттік бағдарламасымен және 011 және 015 бюджеттік кіші бағдарламалармен толықтырылсын:</w:t>
      </w:r>
    </w:p>
    <w:p>
      <w:pPr>
        <w:spacing w:after="0"/>
        <w:ind w:left="0"/>
        <w:jc w:val="both"/>
      </w:pPr>
      <w:r>
        <w:rPr>
          <w:rFonts w:ascii="Times New Roman"/>
          <w:b w:val="false"/>
          <w:i w:val="false"/>
          <w:color w:val="000000"/>
          <w:sz w:val="28"/>
        </w:rPr>
        <w:t xml:space="preserve">
      "076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 </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077 "Ауыл-Ел бесігі" жобасы шеңберінде ауылдық елді мекендердегі әлеуметтік және инженерлік инфрақұрылым бойынша іс-шараларды іске асыру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078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079 "Ауыл-Ел бесігі" жобасы шеңберінде ауылдық елді мекендердегі әлеуметтік және инженерлік инфрақұрылымдарды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096 бюджеттік бағдарламасымен толықтырылсын:</w:t>
      </w:r>
    </w:p>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p>
      <w:pPr>
        <w:spacing w:after="0"/>
        <w:ind w:left="0"/>
        <w:jc w:val="both"/>
      </w:pPr>
      <w:r>
        <w:rPr>
          <w:rFonts w:ascii="Times New Roman"/>
          <w:b w:val="false"/>
          <w:i w:val="false"/>
          <w:color w:val="000000"/>
          <w:sz w:val="28"/>
        </w:rPr>
        <w:t>
      мынадай мазмұндағы 043 бюджеттік бағдарламалары бар 813 бюджеттік бағдарламалар әкімшісімен толықтырылсын:</w:t>
      </w:r>
    </w:p>
    <w:p>
      <w:pPr>
        <w:spacing w:after="0"/>
        <w:ind w:left="0"/>
        <w:jc w:val="both"/>
      </w:pPr>
      <w:r>
        <w:rPr>
          <w:rFonts w:ascii="Times New Roman"/>
          <w:b w:val="false"/>
          <w:i w:val="false"/>
          <w:color w:val="000000"/>
          <w:sz w:val="28"/>
        </w:rPr>
        <w:t>
      "813 Ауданның (облыстық маңызы бар қаланың) инфрақұрылым және коммуникациялар бөлімі</w:t>
      </w:r>
    </w:p>
    <w:p>
      <w:pPr>
        <w:spacing w:after="0"/>
        <w:ind w:left="0"/>
        <w:jc w:val="both"/>
      </w:pPr>
      <w:r>
        <w:rPr>
          <w:rFonts w:ascii="Times New Roman"/>
          <w:b w:val="false"/>
          <w:i w:val="false"/>
          <w:color w:val="000000"/>
          <w:sz w:val="28"/>
        </w:rPr>
        <w:t>
      043 Өңірлерді дамытудың 2020 жылға дейінгі бағдарламасы шеңберінде өңірлерді экономикалық дамытуға жәрдемдесу бойынша шараларды іске асыру";</w:t>
      </w:r>
    </w:p>
    <w:p>
      <w:pPr>
        <w:spacing w:after="0"/>
        <w:ind w:left="0"/>
        <w:jc w:val="both"/>
      </w:pPr>
      <w:r>
        <w:rPr>
          <w:rFonts w:ascii="Times New Roman"/>
          <w:b w:val="false"/>
          <w:i w:val="false"/>
          <w:color w:val="000000"/>
          <w:sz w:val="28"/>
        </w:rPr>
        <w:t>
      мынадай мазмұндағы 044 бюджеттік бағдарламасымен және 011 және 015 бюджеттік кіші бағдарламалармен толықтырылсын:</w:t>
      </w:r>
    </w:p>
    <w:p>
      <w:pPr>
        <w:spacing w:after="0"/>
        <w:ind w:left="0"/>
        <w:jc w:val="both"/>
      </w:pPr>
      <w:r>
        <w:rPr>
          <w:rFonts w:ascii="Times New Roman"/>
          <w:b w:val="false"/>
          <w:i w:val="false"/>
          <w:color w:val="000000"/>
          <w:sz w:val="28"/>
        </w:rPr>
        <w:t>
      "044 Өңірлерді дамытудың 2020 жылға дейінгі бағдарламасы шеңберінде инженерлік инфрақұрылымды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045 және 065 бюджеттік бағдарламаларымен толықтырылсын:</w:t>
      </w:r>
    </w:p>
    <w:p>
      <w:pPr>
        <w:spacing w:after="0"/>
        <w:ind w:left="0"/>
        <w:jc w:val="both"/>
      </w:pPr>
      <w:r>
        <w:rPr>
          <w:rFonts w:ascii="Times New Roman"/>
          <w:b w:val="false"/>
          <w:i w:val="false"/>
          <w:color w:val="000000"/>
          <w:sz w:val="28"/>
        </w:rPr>
        <w:t>
      "045 Моноқалаларды ағымдағы жайластыру</w:t>
      </w:r>
    </w:p>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p>
      <w:pPr>
        <w:spacing w:after="0"/>
        <w:ind w:left="0"/>
        <w:jc w:val="both"/>
      </w:pPr>
      <w:r>
        <w:rPr>
          <w:rFonts w:ascii="Times New Roman"/>
          <w:b w:val="false"/>
          <w:i w:val="false"/>
          <w:color w:val="000000"/>
          <w:sz w:val="28"/>
        </w:rPr>
        <w:t>
      мынадай мазмұндағы 076, 077, 078, 079 және 085 бюджеттік бағдарламасымен және 011 және 015 бюджеттік кіші бағдарламалармен толықтырылсын:</w:t>
      </w:r>
    </w:p>
    <w:p>
      <w:pPr>
        <w:spacing w:after="0"/>
        <w:ind w:left="0"/>
        <w:jc w:val="both"/>
      </w:pPr>
      <w:r>
        <w:rPr>
          <w:rFonts w:ascii="Times New Roman"/>
          <w:b w:val="false"/>
          <w:i w:val="false"/>
          <w:color w:val="000000"/>
          <w:sz w:val="28"/>
        </w:rPr>
        <w:t>
      "076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077 "Ауыл-Ел бесігі" жобасы шеңберінде ауылдық елді мекендердегі әлеуметтік және инженерлік инфрақұрылым бойынша іс-шараларды іске асыру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078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079 "Ауыл-Ел бесігі" жобасы шеңберінде ауылдық елді мекендердегі әлеуметтік және инженерлік инфрақұрылымдарды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085 Моноқалаларда бюджеттік инвестициялық жобаларды іске асыру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096 бюджеттік бағдарламасымен толықтырылсын:</w:t>
      </w:r>
    </w:p>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p>
      <w:pPr>
        <w:spacing w:after="0"/>
        <w:ind w:left="0"/>
        <w:jc w:val="both"/>
      </w:pPr>
      <w:r>
        <w:rPr>
          <w:rFonts w:ascii="Times New Roman"/>
          <w:b w:val="false"/>
          <w:i w:val="false"/>
          <w:color w:val="000000"/>
          <w:sz w:val="28"/>
        </w:rPr>
        <w:t>
      мынадай мазмұндағы 040 бюджеттік бағдарламалары бар 814 бюджеттік бағдарламалар әкімшісімен толықтырылсын:</w:t>
      </w:r>
    </w:p>
    <w:p>
      <w:pPr>
        <w:spacing w:after="0"/>
        <w:ind w:left="0"/>
        <w:jc w:val="both"/>
      </w:pPr>
      <w:r>
        <w:rPr>
          <w:rFonts w:ascii="Times New Roman"/>
          <w:b w:val="false"/>
          <w:i w:val="false"/>
          <w:color w:val="000000"/>
          <w:sz w:val="28"/>
        </w:rPr>
        <w:t>
      "814 Ауданның (облыстық маңызы бар қаланың) спортты дамыту бөлімі</w:t>
      </w:r>
    </w:p>
    <w:p>
      <w:pPr>
        <w:spacing w:after="0"/>
        <w:ind w:left="0"/>
        <w:jc w:val="both"/>
      </w:pPr>
      <w:r>
        <w:rPr>
          <w:rFonts w:ascii="Times New Roman"/>
          <w:b w:val="false"/>
          <w:i w:val="false"/>
          <w:color w:val="000000"/>
          <w:sz w:val="28"/>
        </w:rPr>
        <w:t>
      040 Өңірлерді дамытудың 2020 жылға дейінгі бағдарламасы шеңберінде өңірлерді экономикалық дамытуға жәрдемдесу бойынша шараларды іске асыру";</w:t>
      </w:r>
    </w:p>
    <w:p>
      <w:pPr>
        <w:spacing w:after="0"/>
        <w:ind w:left="0"/>
        <w:jc w:val="both"/>
      </w:pPr>
      <w:r>
        <w:rPr>
          <w:rFonts w:ascii="Times New Roman"/>
          <w:b w:val="false"/>
          <w:i w:val="false"/>
          <w:color w:val="000000"/>
          <w:sz w:val="28"/>
        </w:rPr>
        <w:t>
      мынадай мазмұндағы 052 және 053 бюджеттік бағдарламасымен және 011 және 015 бюджеттік кіші бағдарламалармен толықтырылсын:</w:t>
      </w:r>
    </w:p>
    <w:p>
      <w:pPr>
        <w:spacing w:after="0"/>
        <w:ind w:left="0"/>
        <w:jc w:val="both"/>
      </w:pPr>
      <w:r>
        <w:rPr>
          <w:rFonts w:ascii="Times New Roman"/>
          <w:b w:val="false"/>
          <w:i w:val="false"/>
          <w:color w:val="000000"/>
          <w:sz w:val="28"/>
        </w:rPr>
        <w:t>
      "052 "Ауыл-Ел бесігі" жобасы шеңберінде ауылдық елді мекендердегі әлеуметтік және инженерлік инфрақұрылым бойынша іс-шараларды іске асыру</w:t>
      </w:r>
    </w:p>
    <w:p>
      <w:pPr>
        <w:spacing w:after="0"/>
        <w:ind w:left="0"/>
        <w:jc w:val="both"/>
      </w:pPr>
      <w:r>
        <w:rPr>
          <w:rFonts w:ascii="Times New Roman"/>
          <w:b w:val="false"/>
          <w:i w:val="false"/>
          <w:color w:val="000000"/>
          <w:sz w:val="28"/>
        </w:rPr>
        <w:t xml:space="preserve">
      011 Республикалық бюджеттен берілетін трансферттер есебінен </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053 "Ауыл-Ел бесігі" жобасы шеңберінде ауылдық елді мекендердегі әлеуметтік және инженерлік инфрақұрылымдарды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065 және 096 бюджеттік бағдарламасымен толықтырылсын:</w:t>
      </w:r>
    </w:p>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p>
      <w:pPr>
        <w:spacing w:after="0"/>
        <w:ind w:left="0"/>
        <w:jc w:val="both"/>
      </w:pPr>
      <w:r>
        <w:rPr>
          <w:rFonts w:ascii="Times New Roman"/>
          <w:b w:val="false"/>
          <w:i w:val="false"/>
          <w:color w:val="000000"/>
          <w:sz w:val="28"/>
        </w:rPr>
        <w:t>
      мынадай мазмұндағы 035, 065, 096 бюджеттік бағдарламасы бар 815 бюджеттік бағдарламалар әкімшісімен толықтырылсын:</w:t>
      </w:r>
    </w:p>
    <w:p>
      <w:pPr>
        <w:spacing w:after="0"/>
        <w:ind w:left="0"/>
        <w:jc w:val="both"/>
      </w:pPr>
      <w:r>
        <w:rPr>
          <w:rFonts w:ascii="Times New Roman"/>
          <w:b w:val="false"/>
          <w:i w:val="false"/>
          <w:color w:val="000000"/>
          <w:sz w:val="28"/>
        </w:rPr>
        <w:t>
      "815 Ауданның (облыстық маңызы бар қаланың) бизнесті қолдау және туризм бөлімі</w:t>
      </w:r>
    </w:p>
    <w:p>
      <w:pPr>
        <w:spacing w:after="0"/>
        <w:ind w:left="0"/>
        <w:jc w:val="both"/>
      </w:pPr>
      <w:r>
        <w:rPr>
          <w:rFonts w:ascii="Times New Roman"/>
          <w:b w:val="false"/>
          <w:i w:val="false"/>
          <w:color w:val="000000"/>
          <w:sz w:val="28"/>
        </w:rPr>
        <w:t>
      035 Моноқалаларда кәсіпкерлікті дамытуға жәрдемдесу - кәсіпкерлікке оқыту</w:t>
      </w:r>
    </w:p>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p>
      <w:pPr>
        <w:spacing w:after="0"/>
        <w:ind w:left="0"/>
        <w:jc w:val="both"/>
      </w:pPr>
      <w:r>
        <w:rPr>
          <w:rFonts w:ascii="Times New Roman"/>
          <w:b w:val="false"/>
          <w:i w:val="false"/>
          <w:color w:val="000000"/>
          <w:sz w:val="28"/>
        </w:rPr>
        <w:t>
      мынадай мазмұндағы 065 және 096 бюджеттік бағдарламалары бар 816 бюджеттік бағдарламалар әкімшісімен толықтырылсын:</w:t>
      </w:r>
    </w:p>
    <w:p>
      <w:pPr>
        <w:spacing w:after="0"/>
        <w:ind w:left="0"/>
        <w:jc w:val="both"/>
      </w:pPr>
      <w:r>
        <w:rPr>
          <w:rFonts w:ascii="Times New Roman"/>
          <w:b w:val="false"/>
          <w:i w:val="false"/>
          <w:color w:val="000000"/>
          <w:sz w:val="28"/>
        </w:rPr>
        <w:t>
      "816 Ауданның (облыстық маңызы бар қаланың) тұрғын үй қатынастары және тұрғын үй инспекциясы бөлімі</w:t>
      </w:r>
    </w:p>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p>
      <w:pPr>
        <w:spacing w:after="0"/>
        <w:ind w:left="0"/>
        <w:jc w:val="both"/>
      </w:pPr>
      <w:r>
        <w:rPr>
          <w:rFonts w:ascii="Times New Roman"/>
          <w:b w:val="false"/>
          <w:i w:val="false"/>
          <w:color w:val="000000"/>
          <w:sz w:val="28"/>
        </w:rPr>
        <w:t xml:space="preserve">
      мынадай мазмұндағы 040, 065, 096 бюджеттік бағдарламалары бар 817 бюджеттік бағдарламалар әкімшісімен толықтырылсын: </w:t>
      </w:r>
    </w:p>
    <w:p>
      <w:pPr>
        <w:spacing w:after="0"/>
        <w:ind w:left="0"/>
        <w:jc w:val="both"/>
      </w:pPr>
      <w:r>
        <w:rPr>
          <w:rFonts w:ascii="Times New Roman"/>
          <w:b w:val="false"/>
          <w:i w:val="false"/>
          <w:color w:val="000000"/>
          <w:sz w:val="28"/>
        </w:rPr>
        <w:t>
      "817 Ауданның (облыстық маңызы бар қаланың) ветеринария және тамақ қауіпсіздігі бөлімі</w:t>
      </w:r>
    </w:p>
    <w:p>
      <w:pPr>
        <w:spacing w:after="0"/>
        <w:ind w:left="0"/>
        <w:jc w:val="both"/>
      </w:pPr>
      <w:r>
        <w:rPr>
          <w:rFonts w:ascii="Times New Roman"/>
          <w:b w:val="false"/>
          <w:i w:val="false"/>
          <w:color w:val="000000"/>
          <w:sz w:val="28"/>
        </w:rPr>
        <w:t>
      040 Өңірлерді дамытудың 2020 жылға дейінгі бағдарламасы шеңберінде өңірлерді экономикалық дамытуға жәрдемдесу бойынша шараларды іске асыру</w:t>
      </w:r>
    </w:p>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p>
      <w:pPr>
        <w:spacing w:after="0"/>
        <w:ind w:left="0"/>
        <w:jc w:val="both"/>
      </w:pPr>
      <w:r>
        <w:rPr>
          <w:rFonts w:ascii="Times New Roman"/>
          <w:b w:val="false"/>
          <w:i w:val="false"/>
          <w:color w:val="000000"/>
          <w:sz w:val="28"/>
        </w:rPr>
        <w:t xml:space="preserve">
      096 Мемлекеттік-жекешелік әріптестік жобалар бойынша мемлекеттік міндеттемелерді орындау"; </w:t>
      </w:r>
    </w:p>
    <w:p>
      <w:pPr>
        <w:spacing w:after="0"/>
        <w:ind w:left="0"/>
        <w:jc w:val="both"/>
      </w:pPr>
      <w:r>
        <w:rPr>
          <w:rFonts w:ascii="Times New Roman"/>
          <w:b w:val="false"/>
          <w:i w:val="false"/>
          <w:color w:val="000000"/>
          <w:sz w:val="28"/>
        </w:rPr>
        <w:t>
      мынадай мазмұндағы 065 және 096 бюджеттік бағдарламалары бар 818 бюджеттік бағдарламалар әкімшісімен толықтырылсын:</w:t>
      </w:r>
    </w:p>
    <w:p>
      <w:pPr>
        <w:spacing w:after="0"/>
        <w:ind w:left="0"/>
        <w:jc w:val="both"/>
      </w:pPr>
      <w:r>
        <w:rPr>
          <w:rFonts w:ascii="Times New Roman"/>
          <w:b w:val="false"/>
          <w:i w:val="false"/>
          <w:color w:val="000000"/>
          <w:sz w:val="28"/>
        </w:rPr>
        <w:t xml:space="preserve">
      "818 Ауданның (облыстық маңызы бар қаланың) урбанистика бөлімі </w:t>
      </w:r>
    </w:p>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p>
      <w:pPr>
        <w:spacing w:after="0"/>
        <w:ind w:left="0"/>
        <w:jc w:val="both"/>
      </w:pPr>
      <w:r>
        <w:rPr>
          <w:rFonts w:ascii="Times New Roman"/>
          <w:b w:val="false"/>
          <w:i w:val="false"/>
          <w:color w:val="000000"/>
          <w:sz w:val="28"/>
        </w:rPr>
        <w:t xml:space="preserve">
      096 Мемлекеттік-жекешелік әріптестік жобалар бойынша мемлекеттік міндеттемелерді орындау"; </w:t>
      </w:r>
    </w:p>
    <w:bookmarkStart w:name="z6" w:id="5"/>
    <w:p>
      <w:pPr>
        <w:spacing w:after="0"/>
        <w:ind w:left="0"/>
        <w:jc w:val="both"/>
      </w:pPr>
      <w:r>
        <w:rPr>
          <w:rFonts w:ascii="Times New Roman"/>
          <w:b w:val="false"/>
          <w:i w:val="false"/>
          <w:color w:val="000000"/>
          <w:sz w:val="28"/>
        </w:rPr>
        <w:t xml:space="preserve">
      Қазақстан Республикасы бюджет шығыстарының экономикалық сыныптамасы ерекшелігінің </w:t>
      </w:r>
      <w:r>
        <w:rPr>
          <w:rFonts w:ascii="Times New Roman"/>
          <w:b w:val="false"/>
          <w:i w:val="false"/>
          <w:color w:val="000000"/>
          <w:sz w:val="28"/>
        </w:rPr>
        <w:t>құрылымында</w:t>
      </w:r>
      <w:r>
        <w:rPr>
          <w:rFonts w:ascii="Times New Roman"/>
          <w:b w:val="false"/>
          <w:i w:val="false"/>
          <w:color w:val="000000"/>
          <w:sz w:val="28"/>
        </w:rPr>
        <w:t>:</w:t>
      </w:r>
    </w:p>
    <w:bookmarkEnd w:id="5"/>
    <w:p>
      <w:pPr>
        <w:spacing w:after="0"/>
        <w:ind w:left="0"/>
        <w:jc w:val="both"/>
      </w:pPr>
      <w:r>
        <w:rPr>
          <w:rFonts w:ascii="Times New Roman"/>
          <w:b w:val="false"/>
          <w:i w:val="false"/>
          <w:color w:val="000000"/>
          <w:sz w:val="28"/>
        </w:rPr>
        <w:t>
      120 "Жұмыс берушілердің жарналары" кіші сыныбында:</w:t>
      </w:r>
    </w:p>
    <w:p>
      <w:pPr>
        <w:spacing w:after="0"/>
        <w:ind w:left="0"/>
        <w:jc w:val="both"/>
      </w:pPr>
      <w:r>
        <w:rPr>
          <w:rFonts w:ascii="Times New Roman"/>
          <w:b w:val="false"/>
          <w:i w:val="false"/>
          <w:color w:val="000000"/>
          <w:sz w:val="28"/>
        </w:rPr>
        <w:t>
      мынадай мазмұндағы 123 "Міндетті сақтандыру жарналары" ерекшелік бойынша:</w:t>
      </w:r>
    </w:p>
    <w:p>
      <w:pPr>
        <w:spacing w:after="0"/>
        <w:ind w:left="0"/>
        <w:jc w:val="both"/>
      </w:pPr>
      <w:r>
        <w:rPr>
          <w:rFonts w:ascii="Times New Roman"/>
          <w:b w:val="false"/>
          <w:i w:val="false"/>
          <w:color w:val="000000"/>
          <w:sz w:val="28"/>
        </w:rPr>
        <w:t>
      "Анықтама" бағаны мынадай редакцияда жазылсын:</w:t>
      </w:r>
    </w:p>
    <w:p>
      <w:pPr>
        <w:spacing w:after="0"/>
        <w:ind w:left="0"/>
        <w:jc w:val="both"/>
      </w:pPr>
      <w:r>
        <w:rPr>
          <w:rFonts w:ascii="Times New Roman"/>
          <w:b w:val="false"/>
          <w:i w:val="false"/>
          <w:color w:val="000000"/>
          <w:sz w:val="28"/>
        </w:rPr>
        <w:t>
      "Осы ерекшелік бойынша Қазақстан Республикасының қолданыстағы заңнамалық актілерінде белгіленген көлік құралдары иелерінің міндетті азаматтық-құқықтық жауапкершілігін міндетті сақтандыру, тасымалдаушының жолаушылар алдындағы азаматтық-құқықтық жауапкершілігін міндетті сақтандыру, мемлекеттік мекемелер қызметкерлерінің мемлекеттік міндетті жеке сақтандыру шығындары көрсетіледі.";</w:t>
      </w:r>
    </w:p>
    <w:p>
      <w:pPr>
        <w:spacing w:after="0"/>
        <w:ind w:left="0"/>
        <w:jc w:val="both"/>
      </w:pPr>
      <w:r>
        <w:rPr>
          <w:rFonts w:ascii="Times New Roman"/>
          <w:b w:val="false"/>
          <w:i w:val="false"/>
          <w:color w:val="000000"/>
          <w:sz w:val="28"/>
        </w:rPr>
        <w:t>
      320 "Жеке тұлғаларға берілетін трансферттер" кіші сыныбында:</w:t>
      </w:r>
    </w:p>
    <w:p>
      <w:pPr>
        <w:spacing w:after="0"/>
        <w:ind w:left="0"/>
        <w:jc w:val="both"/>
      </w:pPr>
      <w:r>
        <w:rPr>
          <w:rFonts w:ascii="Times New Roman"/>
          <w:b w:val="false"/>
          <w:i w:val="false"/>
          <w:color w:val="000000"/>
          <w:sz w:val="28"/>
        </w:rPr>
        <w:t>
      мынадай мазмұндағы 324 "Стипендиялар" ерекшелік бойынша:</w:t>
      </w:r>
    </w:p>
    <w:p>
      <w:pPr>
        <w:spacing w:after="0"/>
        <w:ind w:left="0"/>
        <w:jc w:val="both"/>
      </w:pPr>
      <w:r>
        <w:rPr>
          <w:rFonts w:ascii="Times New Roman"/>
          <w:b w:val="false"/>
          <w:i w:val="false"/>
          <w:color w:val="000000"/>
          <w:sz w:val="28"/>
        </w:rPr>
        <w:t xml:space="preserve">
      "Анықтама" бағаны мынадай редакцияда жазылсын: </w:t>
      </w:r>
    </w:p>
    <w:p>
      <w:pPr>
        <w:spacing w:after="0"/>
        <w:ind w:left="0"/>
        <w:jc w:val="both"/>
      </w:pPr>
      <w:r>
        <w:rPr>
          <w:rFonts w:ascii="Times New Roman"/>
          <w:b w:val="false"/>
          <w:i w:val="false"/>
          <w:color w:val="000000"/>
          <w:sz w:val="28"/>
        </w:rPr>
        <w:t>
      "Стипендиялар төлеу бойынша шығындар.</w:t>
      </w:r>
    </w:p>
    <w:p>
      <w:pPr>
        <w:spacing w:after="0"/>
        <w:ind w:left="0"/>
        <w:jc w:val="both"/>
      </w:pPr>
      <w:r>
        <w:rPr>
          <w:rFonts w:ascii="Times New Roman"/>
          <w:b w:val="false"/>
          <w:i w:val="false"/>
          <w:color w:val="000000"/>
          <w:sz w:val="28"/>
        </w:rPr>
        <w:t>
      Бұл ерекшелік бойынша білім беру, денсаулық сақтау, мәдениет және спорт ұйымдарында оқитын студенттерге, магистранттарға, интерндерге, дайындық бөлімдерінің және резидентура тыңдаушыларына, докторанттарға стипендиялар төлеу жөніндегі шығындар, сонымен қатар ішкі істер органдарының, Қарулы Күштердің, басқа да әскерлері мен әскери құралымдардың офицер құрамы қатарынан күндізгі оқу нысаны бойынша оқып жатқан әскери оқу орындары, арнаулы оқу орындары тыңдаушыларының, адъюнкттердің, магистранттардың, докторанттардың стипендияларын, ақшалай жабдықталуын төлеу жөніндегі шығындар көрсетіледі. Ішкі істер органдарының, Қарулы Күштердің, басқа да әскерлері мен әскери құралымдардың офицер құрамының және басшы құрамының қатарынан күндізгі оқу нысаны бойынша оқып жатқан әскери оқу орындары, арнаулы оқу орындары тыңдаушыларының, адъюнкттердің, магистрантарының, доктаранттарының ақшалай жабдықталуы мөлшерінің 20%-ы мөлшеріндегі міндетті зейнетақы жарналарын аудару;</w:t>
      </w:r>
    </w:p>
    <w:p>
      <w:pPr>
        <w:spacing w:after="0"/>
        <w:ind w:left="0"/>
        <w:jc w:val="both"/>
      </w:pPr>
      <w:r>
        <w:rPr>
          <w:rFonts w:ascii="Times New Roman"/>
          <w:b w:val="false"/>
          <w:i w:val="false"/>
          <w:color w:val="000000"/>
          <w:sz w:val="28"/>
        </w:rPr>
        <w:t>
      Әскери (арнайы) оқу орындарының (әскери факультеттердің) курстанттарының 20% мөлшеріндегі лауазымдық жалақысын (степендияларын) аудару осы ерекшелік бойынша жүргізіледі.".</w:t>
      </w:r>
    </w:p>
    <w:bookmarkStart w:name="z7" w:id="6"/>
    <w:p>
      <w:pPr>
        <w:spacing w:after="0"/>
        <w:ind w:left="0"/>
        <w:jc w:val="both"/>
      </w:pPr>
      <w:r>
        <w:rPr>
          <w:rFonts w:ascii="Times New Roman"/>
          <w:b w:val="false"/>
          <w:i w:val="false"/>
          <w:color w:val="000000"/>
          <w:sz w:val="28"/>
        </w:rPr>
        <w:t xml:space="preserve">
      2. "Бюджет түсімдерін бюджеттердің деңгейлері, Қазақстан Республикасы Ұлттық қорының қолма-қол ақшаны бақылау шоты мен Жәбірленушілерге өтемақы қорының қолма-қол ақшасының бақылау шоты арасында бөлу кестесі" Қазақстан Республикасы Қаржы министрінің 2014 жылғы 18 қыркүйектегі № 404 (Нормативтік құқықтық актілерді мемлекеттік тіркеу тізілімінде № 9760 болып тіркелген, "Әділет" ақпараттық-құқықтық жүйесінде 2014 жылғы 15 қазанда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6"/>
    <w:bookmarkStart w:name="z8" w:id="7"/>
    <w:p>
      <w:pPr>
        <w:spacing w:after="0"/>
        <w:ind w:left="0"/>
        <w:jc w:val="both"/>
      </w:pPr>
      <w:r>
        <w:rPr>
          <w:rFonts w:ascii="Times New Roman"/>
          <w:b w:val="false"/>
          <w:i w:val="false"/>
          <w:color w:val="000000"/>
          <w:sz w:val="28"/>
        </w:rPr>
        <w:t xml:space="preserve">
      көрсетілген бұйрықпен бекітілген Бюджет түсімдерін бюджеттер деңгейлері, Қазақстан Республикасы Ұлттық қорының қолма-қол ақшасының бақылау шоты мен Жәбірленушілерге өтемақы қорының қолма-қол ақшасының бақылау шоты арасында бөлу </w:t>
      </w:r>
      <w:r>
        <w:rPr>
          <w:rFonts w:ascii="Times New Roman"/>
          <w:b w:val="false"/>
          <w:i w:val="false"/>
          <w:color w:val="000000"/>
          <w:sz w:val="28"/>
        </w:rPr>
        <w:t>кестесінде</w:t>
      </w:r>
      <w:r>
        <w:rPr>
          <w:rFonts w:ascii="Times New Roman"/>
          <w:b w:val="false"/>
          <w:i w:val="false"/>
          <w:color w:val="000000"/>
          <w:sz w:val="28"/>
        </w:rPr>
        <w:t>:</w:t>
      </w:r>
    </w:p>
    <w:bookmarkEnd w:id="7"/>
    <w:p>
      <w:pPr>
        <w:spacing w:after="0"/>
        <w:ind w:left="0"/>
        <w:jc w:val="both"/>
      </w:pPr>
      <w:r>
        <w:rPr>
          <w:rFonts w:ascii="Times New Roman"/>
          <w:b w:val="false"/>
          <w:i w:val="false"/>
          <w:color w:val="000000"/>
          <w:sz w:val="28"/>
        </w:rPr>
        <w:t>
      2 "Салықтық емес түсімдер" санатында:</w:t>
      </w:r>
    </w:p>
    <w:p>
      <w:pPr>
        <w:spacing w:after="0"/>
        <w:ind w:left="0"/>
        <w:jc w:val="both"/>
      </w:pPr>
      <w:r>
        <w:rPr>
          <w:rFonts w:ascii="Times New Roman"/>
          <w:b w:val="false"/>
          <w:i w:val="false"/>
          <w:color w:val="000000"/>
          <w:sz w:val="28"/>
        </w:rPr>
        <w:t>
      04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сыныбында:</w:t>
      </w:r>
    </w:p>
    <w:p>
      <w:pPr>
        <w:spacing w:after="0"/>
        <w:ind w:left="0"/>
        <w:jc w:val="both"/>
      </w:pPr>
      <w:r>
        <w:rPr>
          <w:rFonts w:ascii="Times New Roman"/>
          <w:b w:val="false"/>
          <w:i w:val="false"/>
          <w:color w:val="000000"/>
          <w:sz w:val="28"/>
        </w:rPr>
        <w:t>
      1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кіші сыныбында:</w:t>
      </w:r>
    </w:p>
    <w:p>
      <w:pPr>
        <w:spacing w:after="0"/>
        <w:ind w:left="0"/>
        <w:jc w:val="both"/>
      </w:pPr>
      <w:r>
        <w:rPr>
          <w:rFonts w:ascii="Times New Roman"/>
          <w:b w:val="false"/>
          <w:i w:val="false"/>
          <w:color w:val="000000"/>
          <w:sz w:val="28"/>
        </w:rPr>
        <w:t>
      13-ерекшелік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4"/>
        <w:gridCol w:w="1006"/>
        <w:gridCol w:w="1366"/>
        <w:gridCol w:w="1006"/>
        <w:gridCol w:w="1367"/>
        <w:gridCol w:w="1725"/>
        <w:gridCol w:w="142"/>
        <w:gridCol w:w="142"/>
        <w:gridCol w:w="143"/>
        <w:gridCol w:w="143"/>
        <w:gridCol w:w="143"/>
        <w:gridCol w:w="143"/>
      </w:tblGrid>
      <w:tr>
        <w:trPr>
          <w:trHeight w:val="30" w:hRule="atLeast"/>
        </w:trPr>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республикалық бюджеттен қаржыландырылатын мемлекеттік мекемелер салатын өзге де айыппұлдар, өсімпұлдар, санкциялар, өндіріп алулар</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 w:id="8"/>
    <w:p>
      <w:pPr>
        <w:spacing w:after="0"/>
        <w:ind w:left="0"/>
        <w:jc w:val="both"/>
      </w:pPr>
      <w:r>
        <w:rPr>
          <w:rFonts w:ascii="Times New Roman"/>
          <w:b w:val="false"/>
          <w:i w:val="false"/>
          <w:color w:val="000000"/>
          <w:sz w:val="28"/>
        </w:rPr>
        <w:t>
      3. Қазақстан Республикасы Қаржы министрлігінің Бюджет заңнамасы департаменті (З.А. Ерназарова) заңнамада белгіленген тәртіппен:</w:t>
      </w:r>
    </w:p>
    <w:bookmarkEnd w:id="8"/>
    <w:bookmarkStart w:name="z10" w:id="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9"/>
    <w:bookmarkStart w:name="z11" w:id="10"/>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0"/>
    <w:bookmarkStart w:name="z12" w:id="11"/>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11"/>
    <w:bookmarkStart w:name="z13" w:id="12"/>
    <w:p>
      <w:pPr>
        <w:spacing w:after="0"/>
        <w:ind w:left="0"/>
        <w:jc w:val="both"/>
      </w:pPr>
      <w:r>
        <w:rPr>
          <w:rFonts w:ascii="Times New Roman"/>
          <w:b w:val="false"/>
          <w:i w:val="false"/>
          <w:color w:val="000000"/>
          <w:sz w:val="28"/>
        </w:rPr>
        <w:t xml:space="preserve">
      4. Осы бұйрық мемлекеттік тіркелген күнінен бастап қолданысқа енгізіледі және ресми жариялануға жатады. </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Премьер-Министрінің </w:t>
            </w:r>
            <w:r>
              <w:br/>
            </w:r>
            <w:r>
              <w:rPr>
                <w:rFonts w:ascii="Times New Roman"/>
                <w:b w:val="false"/>
                <w:i/>
                <w:color w:val="000000"/>
                <w:sz w:val="20"/>
              </w:rPr>
              <w:t xml:space="preserve">Бірінші Орынбасары- 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