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f3694" w14:textId="6ff36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Жұмыстар мен жұмысшы кәсіптерінің бірыңғай тарифтік-біліктілік анықтамалығын (14-шығарылым) бекіту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2019 жылғы 22 қазандағы № 562 бұйрығы. Қазақстан Республикасының Әділет министрлігінде 2019 жылғы 24 қазанда № 19509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2015 жылғы 23 қарашадағы Еңбек кодексінің 16-бабының </w:t>
      </w:r>
      <w:r>
        <w:rPr>
          <w:rFonts w:ascii="Times New Roman"/>
          <w:b w:val="false"/>
          <w:i w:val="false"/>
          <w:color w:val="000000"/>
          <w:sz w:val="28"/>
        </w:rPr>
        <w:t>16-1)-тармақшасына</w:t>
      </w:r>
      <w:r>
        <w:rPr>
          <w:rFonts w:ascii="Times New Roman"/>
          <w:b w:val="false"/>
          <w:i w:val="false"/>
          <w:color w:val="000000"/>
          <w:sz w:val="28"/>
        </w:rPr>
        <w:t xml:space="preserve"> сәйкес БҰЙЫРАМЫН: </w:t>
      </w:r>
    </w:p>
    <w:bookmarkEnd w:id="0"/>
    <w:bookmarkStart w:name="z2" w:id="1"/>
    <w:p>
      <w:pPr>
        <w:spacing w:after="0"/>
        <w:ind w:left="0"/>
        <w:jc w:val="both"/>
      </w:pPr>
      <w:r>
        <w:rPr>
          <w:rFonts w:ascii="Times New Roman"/>
          <w:b w:val="false"/>
          <w:i w:val="false"/>
          <w:color w:val="000000"/>
          <w:sz w:val="28"/>
        </w:rPr>
        <w:t xml:space="preserve">
      Осы бұйрыққа қосымшаға сәйкес Жұмыстар мен жұмысшы кәсіптерінің бірыңғай тарифтік-біліктілік </w:t>
      </w:r>
      <w:r>
        <w:rPr>
          <w:rFonts w:ascii="Times New Roman"/>
          <w:b w:val="false"/>
          <w:i w:val="false"/>
          <w:color w:val="000000"/>
          <w:sz w:val="28"/>
        </w:rPr>
        <w:t>анықтамалығы</w:t>
      </w:r>
      <w:r>
        <w:rPr>
          <w:rFonts w:ascii="Times New Roman"/>
          <w:b w:val="false"/>
          <w:i w:val="false"/>
          <w:color w:val="000000"/>
          <w:sz w:val="28"/>
        </w:rPr>
        <w:t xml:space="preserve"> (14-шығарылым)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Еңбек және халықты әлеуметтік қорғау министрлігінің Еңбек және әлеуметтік әріптестік департаменті заңнамада белгіленген тәртіппен: </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 ұсынуды қамтамасыз етсін.</w:t>
      </w:r>
    </w:p>
    <w:bookmarkEnd w:id="5"/>
    <w:bookmarkStart w:name="z7" w:id="6"/>
    <w:p>
      <w:pPr>
        <w:spacing w:after="0"/>
        <w:ind w:left="0"/>
        <w:jc w:val="both"/>
      </w:pPr>
      <w:r>
        <w:rPr>
          <w:rFonts w:ascii="Times New Roman"/>
          <w:b w:val="false"/>
          <w:i w:val="false"/>
          <w:color w:val="000000"/>
          <w:sz w:val="28"/>
        </w:rPr>
        <w:t xml:space="preserve">
      3. "Жұмысшылардың жұмыстары мен кәсіптерінің бірыңғай тарифтік-біліктілік анықтамалығын (14-шығарылым) бекіту туралы" Қазақстан Республикасы Еңбек және халықты әлеуметтік қорғау министрінің 2012 жылғы 25 маусымдағы № 254-ө-м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7818 болып тіркелген, Қазақстан Республикасы Орталық атқарушы және өзге де орталық мемлекеттік органдарының актілер жинағында 2012 жылғы 11 қазанда № 17 болып жарияланған).</w:t>
      </w:r>
    </w:p>
    <w:bookmarkEnd w:id="6"/>
    <w:bookmarkStart w:name="z8" w:id="7"/>
    <w:p>
      <w:pPr>
        <w:spacing w:after="0"/>
        <w:ind w:left="0"/>
        <w:jc w:val="both"/>
      </w:pPr>
      <w:r>
        <w:rPr>
          <w:rFonts w:ascii="Times New Roman"/>
          <w:b w:val="false"/>
          <w:i w:val="false"/>
          <w:color w:val="000000"/>
          <w:sz w:val="28"/>
        </w:rPr>
        <w:t>
      4. Осы бұйрықтың орындалуын бақылау Қазақстан Республикасының Еңбек және халықты әлеуметтік қорғау вице-министрі А.А. Сарбасовқа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Нурымбетов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2019 жылғы 22 қазандағы</w:t>
            </w:r>
            <w:r>
              <w:br/>
            </w:r>
            <w:r>
              <w:rPr>
                <w:rFonts w:ascii="Times New Roman"/>
                <w:b w:val="false"/>
                <w:i w:val="false"/>
                <w:color w:val="000000"/>
                <w:sz w:val="20"/>
              </w:rPr>
              <w:t>№ 562 бұйрығына</w:t>
            </w:r>
            <w:r>
              <w:br/>
            </w:r>
            <w:r>
              <w:rPr>
                <w:rFonts w:ascii="Times New Roman"/>
                <w:b w:val="false"/>
                <w:i w:val="false"/>
                <w:color w:val="000000"/>
                <w:sz w:val="20"/>
              </w:rPr>
              <w:t>қосымша</w:t>
            </w:r>
          </w:p>
        </w:tc>
      </w:tr>
    </w:tbl>
    <w:bookmarkStart w:name="z11" w:id="9"/>
    <w:p>
      <w:pPr>
        <w:spacing w:after="0"/>
        <w:ind w:left="0"/>
        <w:jc w:val="left"/>
      </w:pPr>
      <w:r>
        <w:rPr>
          <w:rFonts w:ascii="Times New Roman"/>
          <w:b/>
          <w:i w:val="false"/>
          <w:color w:val="000000"/>
        </w:rPr>
        <w:t xml:space="preserve"> Жұмысшылардың жұмыстары мен кәсіптерінің бірыңғай тарифтік-біліктілік анықтамалығы (14-шығарылым)</w:t>
      </w:r>
    </w:p>
    <w:bookmarkEnd w:id="9"/>
    <w:bookmarkStart w:name="z12" w:id="10"/>
    <w:p>
      <w:pPr>
        <w:spacing w:after="0"/>
        <w:ind w:left="0"/>
        <w:jc w:val="left"/>
      </w:pPr>
      <w:r>
        <w:rPr>
          <w:rFonts w:ascii="Times New Roman"/>
          <w:b/>
          <w:i w:val="false"/>
          <w:color w:val="000000"/>
        </w:rPr>
        <w:t xml:space="preserve"> 1-тарау. Кіріспе</w:t>
      </w:r>
    </w:p>
    <w:bookmarkEnd w:id="10"/>
    <w:bookmarkStart w:name="z13" w:id="11"/>
    <w:p>
      <w:pPr>
        <w:spacing w:after="0"/>
        <w:ind w:left="0"/>
        <w:jc w:val="both"/>
      </w:pPr>
      <w:r>
        <w:rPr>
          <w:rFonts w:ascii="Times New Roman"/>
          <w:b w:val="false"/>
          <w:i w:val="false"/>
          <w:color w:val="000000"/>
          <w:sz w:val="28"/>
        </w:rPr>
        <w:t>
      1. Жұмысшылардың жұмыстары мен кәсіптерінің бірыңғай тарифтік-біліктілік анықтамалығы (14-шығарылым) (бұдан әрі - БТБА) металл электродтар өндірісі бойынша жұмыстарды көздейді.</w:t>
      </w:r>
    </w:p>
    <w:bookmarkEnd w:id="11"/>
    <w:bookmarkStart w:name="z14" w:id="12"/>
    <w:p>
      <w:pPr>
        <w:spacing w:after="0"/>
        <w:ind w:left="0"/>
        <w:jc w:val="both"/>
      </w:pPr>
      <w:r>
        <w:rPr>
          <w:rFonts w:ascii="Times New Roman"/>
          <w:b w:val="false"/>
          <w:i w:val="false"/>
          <w:color w:val="000000"/>
          <w:sz w:val="28"/>
        </w:rPr>
        <w:t>
      2. БТБА Қазақстан Республикасы Еңбек және халықты әлеуметтік қорғау министрлігімен әзірленген.</w:t>
      </w:r>
    </w:p>
    <w:bookmarkEnd w:id="12"/>
    <w:bookmarkStart w:name="z15" w:id="13"/>
    <w:p>
      <w:pPr>
        <w:spacing w:after="0"/>
        <w:ind w:left="0"/>
        <w:jc w:val="both"/>
      </w:pPr>
      <w:r>
        <w:rPr>
          <w:rFonts w:ascii="Times New Roman"/>
          <w:b w:val="false"/>
          <w:i w:val="false"/>
          <w:color w:val="000000"/>
          <w:sz w:val="28"/>
        </w:rPr>
        <w:t>
      3. Тарифтік-біліктілік сипаттамалары, ерекше ескертілген жағдайлардан басқа, осы БТБА-да көрсетілген өндірістер мен жұмыс түрлері бар ұйымдардың меншік нысанына және ұйымдық–құқықтық нысанына қарамастан, олардағы жұмысшылардың жұмыстарын тарификациялаған және біліктілік разрядтарын белгілеген кезде қолданылады.</w:t>
      </w:r>
    </w:p>
    <w:bookmarkEnd w:id="13"/>
    <w:bookmarkStart w:name="z16" w:id="14"/>
    <w:p>
      <w:pPr>
        <w:spacing w:after="0"/>
        <w:ind w:left="0"/>
        <w:jc w:val="left"/>
      </w:pPr>
      <w:r>
        <w:rPr>
          <w:rFonts w:ascii="Times New Roman"/>
          <w:b/>
          <w:i w:val="false"/>
          <w:color w:val="000000"/>
        </w:rPr>
        <w:t xml:space="preserve"> 2-тарау. Металл электродтар өндірісі жұмыстарға арналған разрядтар бойынша жұмысшы кәсіптерінің тарифтік-біліктілік сипаттамалары</w:t>
      </w:r>
    </w:p>
    <w:bookmarkEnd w:id="14"/>
    <w:bookmarkStart w:name="z17" w:id="15"/>
    <w:p>
      <w:pPr>
        <w:spacing w:after="0"/>
        <w:ind w:left="0"/>
        <w:jc w:val="left"/>
      </w:pPr>
      <w:r>
        <w:rPr>
          <w:rFonts w:ascii="Times New Roman"/>
          <w:b/>
          <w:i w:val="false"/>
          <w:color w:val="000000"/>
        </w:rPr>
        <w:t xml:space="preserve"> 1-параграф. Брикеттеуші, 2-разряд</w:t>
      </w:r>
    </w:p>
    <w:bookmarkEnd w:id="15"/>
    <w:bookmarkStart w:name="z18" w:id="16"/>
    <w:p>
      <w:pPr>
        <w:spacing w:after="0"/>
        <w:ind w:left="0"/>
        <w:jc w:val="both"/>
      </w:pPr>
      <w:r>
        <w:rPr>
          <w:rFonts w:ascii="Times New Roman"/>
          <w:b w:val="false"/>
          <w:i w:val="false"/>
          <w:color w:val="000000"/>
          <w:sz w:val="28"/>
        </w:rPr>
        <w:t>
      4. Жұмыс сипаттамасы:</w:t>
      </w:r>
    </w:p>
    <w:bookmarkEnd w:id="16"/>
    <w:p>
      <w:pPr>
        <w:spacing w:after="0"/>
        <w:ind w:left="0"/>
        <w:jc w:val="both"/>
      </w:pPr>
      <w:r>
        <w:rPr>
          <w:rFonts w:ascii="Times New Roman"/>
          <w:b w:val="false"/>
          <w:i w:val="false"/>
          <w:color w:val="000000"/>
          <w:sz w:val="28"/>
        </w:rPr>
        <w:t>
      жалпы және арнайы электродтар мен түсті металлды дәнекерлеуге және балқытуға арналған майлау массасынан, төменгі қысымды брикетті нығыздау брикеттерді дайындау;</w:t>
      </w:r>
    </w:p>
    <w:p>
      <w:pPr>
        <w:spacing w:after="0"/>
        <w:ind w:left="0"/>
        <w:jc w:val="both"/>
      </w:pPr>
      <w:r>
        <w:rPr>
          <w:rFonts w:ascii="Times New Roman"/>
          <w:b w:val="false"/>
          <w:i w:val="false"/>
          <w:color w:val="000000"/>
          <w:sz w:val="28"/>
        </w:rPr>
        <w:t>
      майлау массаларының консистенцияларын органолептикалық әдіспен анықтау;</w:t>
      </w:r>
    </w:p>
    <w:p>
      <w:pPr>
        <w:spacing w:after="0"/>
        <w:ind w:left="0"/>
        <w:jc w:val="both"/>
      </w:pPr>
      <w:r>
        <w:rPr>
          <w:rFonts w:ascii="Times New Roman"/>
          <w:b w:val="false"/>
          <w:i w:val="false"/>
          <w:color w:val="000000"/>
          <w:sz w:val="28"/>
        </w:rPr>
        <w:t>
      нығыздау жұмыс цилиндрларды майлау массалар мен қолмен толтыру;</w:t>
      </w:r>
    </w:p>
    <w:p>
      <w:pPr>
        <w:spacing w:after="0"/>
        <w:ind w:left="0"/>
        <w:jc w:val="both"/>
      </w:pPr>
      <w:r>
        <w:rPr>
          <w:rFonts w:ascii="Times New Roman"/>
          <w:b w:val="false"/>
          <w:i w:val="false"/>
          <w:color w:val="000000"/>
          <w:sz w:val="28"/>
        </w:rPr>
        <w:t>
      жабдықтауды жөндеуге қатысу, оларды майлау және тазалау.</w:t>
      </w:r>
    </w:p>
    <w:bookmarkStart w:name="z19" w:id="17"/>
    <w:p>
      <w:pPr>
        <w:spacing w:after="0"/>
        <w:ind w:left="0"/>
        <w:jc w:val="both"/>
      </w:pPr>
      <w:r>
        <w:rPr>
          <w:rFonts w:ascii="Times New Roman"/>
          <w:b w:val="false"/>
          <w:i w:val="false"/>
          <w:color w:val="000000"/>
          <w:sz w:val="28"/>
        </w:rPr>
        <w:t>
      5. Білуге тиіс:</w:t>
      </w:r>
    </w:p>
    <w:bookmarkEnd w:id="17"/>
    <w:p>
      <w:pPr>
        <w:spacing w:after="0"/>
        <w:ind w:left="0"/>
        <w:jc w:val="both"/>
      </w:pPr>
      <w:r>
        <w:rPr>
          <w:rFonts w:ascii="Times New Roman"/>
          <w:b w:val="false"/>
          <w:i w:val="false"/>
          <w:color w:val="000000"/>
          <w:sz w:val="28"/>
        </w:rPr>
        <w:t>
      қызмет көрсететін көтергіш-көлік құралдары мен сомдама құралдарын;</w:t>
      </w:r>
    </w:p>
    <w:p>
      <w:pPr>
        <w:spacing w:after="0"/>
        <w:ind w:left="0"/>
        <w:jc w:val="both"/>
      </w:pPr>
      <w:r>
        <w:rPr>
          <w:rFonts w:ascii="Times New Roman"/>
          <w:b w:val="false"/>
          <w:i w:val="false"/>
          <w:color w:val="000000"/>
          <w:sz w:val="28"/>
        </w:rPr>
        <w:t xml:space="preserve">
      дайындалған электродтар маркасын; </w:t>
      </w:r>
    </w:p>
    <w:p>
      <w:pPr>
        <w:spacing w:after="0"/>
        <w:ind w:left="0"/>
        <w:jc w:val="both"/>
      </w:pPr>
      <w:r>
        <w:rPr>
          <w:rFonts w:ascii="Times New Roman"/>
          <w:b w:val="false"/>
          <w:i w:val="false"/>
          <w:color w:val="000000"/>
          <w:sz w:val="28"/>
        </w:rPr>
        <w:t>
      майлау массасын сақтау тәртібін;</w:t>
      </w:r>
    </w:p>
    <w:p>
      <w:pPr>
        <w:spacing w:after="0"/>
        <w:ind w:left="0"/>
        <w:jc w:val="both"/>
      </w:pPr>
      <w:r>
        <w:rPr>
          <w:rFonts w:ascii="Times New Roman"/>
          <w:b w:val="false"/>
          <w:i w:val="false"/>
          <w:color w:val="000000"/>
          <w:sz w:val="28"/>
        </w:rPr>
        <w:t>
      қолданатын құралдар мен жабдықтарды сайлау және қолдану тәртібін.</w:t>
      </w:r>
    </w:p>
    <w:bookmarkStart w:name="z20" w:id="18"/>
    <w:p>
      <w:pPr>
        <w:spacing w:after="0"/>
        <w:ind w:left="0"/>
        <w:jc w:val="left"/>
      </w:pPr>
      <w:r>
        <w:rPr>
          <w:rFonts w:ascii="Times New Roman"/>
          <w:b/>
          <w:i w:val="false"/>
          <w:color w:val="000000"/>
        </w:rPr>
        <w:t xml:space="preserve"> 2-параграф. Брикеттеуші, 3-разряд</w:t>
      </w:r>
    </w:p>
    <w:bookmarkEnd w:id="18"/>
    <w:bookmarkStart w:name="z21" w:id="19"/>
    <w:p>
      <w:pPr>
        <w:spacing w:after="0"/>
        <w:ind w:left="0"/>
        <w:jc w:val="both"/>
      </w:pPr>
      <w:r>
        <w:rPr>
          <w:rFonts w:ascii="Times New Roman"/>
          <w:b w:val="false"/>
          <w:i w:val="false"/>
          <w:color w:val="000000"/>
          <w:sz w:val="28"/>
        </w:rPr>
        <w:t>
      6. Жұмыс сипаттамасы:</w:t>
      </w:r>
    </w:p>
    <w:bookmarkEnd w:id="19"/>
    <w:p>
      <w:pPr>
        <w:spacing w:after="0"/>
        <w:ind w:left="0"/>
        <w:jc w:val="both"/>
      </w:pPr>
      <w:r>
        <w:rPr>
          <w:rFonts w:ascii="Times New Roman"/>
          <w:b w:val="false"/>
          <w:i w:val="false"/>
          <w:color w:val="000000"/>
          <w:sz w:val="28"/>
        </w:rPr>
        <w:t>
      жалпы және арнайы электродтар мен түсті металлды дәнекерлеуге және балқытуға арналған майлау массасынан, жоғары қысымды брикетті нығыздау брикеттерді дайындау.</w:t>
      </w:r>
    </w:p>
    <w:bookmarkStart w:name="z22" w:id="20"/>
    <w:p>
      <w:pPr>
        <w:spacing w:after="0"/>
        <w:ind w:left="0"/>
        <w:jc w:val="both"/>
      </w:pPr>
      <w:r>
        <w:rPr>
          <w:rFonts w:ascii="Times New Roman"/>
          <w:b w:val="false"/>
          <w:i w:val="false"/>
          <w:color w:val="000000"/>
          <w:sz w:val="28"/>
        </w:rPr>
        <w:t>
      7. Білуге тиіс:</w:t>
      </w:r>
    </w:p>
    <w:bookmarkEnd w:id="20"/>
    <w:p>
      <w:pPr>
        <w:spacing w:after="0"/>
        <w:ind w:left="0"/>
        <w:jc w:val="both"/>
      </w:pPr>
      <w:r>
        <w:rPr>
          <w:rFonts w:ascii="Times New Roman"/>
          <w:b w:val="false"/>
          <w:i w:val="false"/>
          <w:color w:val="000000"/>
          <w:sz w:val="28"/>
        </w:rPr>
        <w:t>
      жоғары қысымды қызмет көрсетуші брикетті нығыздау қондырғыларын, шығарылған электродтар маркасына қатысты брикеттер технологиясын дайындауды;</w:t>
      </w:r>
    </w:p>
    <w:p>
      <w:pPr>
        <w:spacing w:after="0"/>
        <w:ind w:left="0"/>
        <w:jc w:val="both"/>
      </w:pPr>
      <w:r>
        <w:rPr>
          <w:rFonts w:ascii="Times New Roman"/>
          <w:b w:val="false"/>
          <w:i w:val="false"/>
          <w:color w:val="000000"/>
          <w:sz w:val="28"/>
        </w:rPr>
        <w:t>
      сылау массасын дайындаудың қасиеті мен материалдар құрамын, олардың сылау массасына әсерін және электродтарды жабу сапасын;</w:t>
      </w:r>
    </w:p>
    <w:p>
      <w:pPr>
        <w:spacing w:after="0"/>
        <w:ind w:left="0"/>
        <w:jc w:val="both"/>
      </w:pPr>
      <w:r>
        <w:rPr>
          <w:rFonts w:ascii="Times New Roman"/>
          <w:b w:val="false"/>
          <w:i w:val="false"/>
          <w:color w:val="000000"/>
          <w:sz w:val="28"/>
        </w:rPr>
        <w:t>
      сылау массасының әр түрлі компоненттерінің байланыстыратын материалдармен сәйкестігін.</w:t>
      </w:r>
    </w:p>
    <w:bookmarkStart w:name="z23" w:id="21"/>
    <w:p>
      <w:pPr>
        <w:spacing w:after="0"/>
        <w:ind w:left="0"/>
        <w:jc w:val="left"/>
      </w:pPr>
      <w:r>
        <w:rPr>
          <w:rFonts w:ascii="Times New Roman"/>
          <w:b/>
          <w:i w:val="false"/>
          <w:color w:val="000000"/>
        </w:rPr>
        <w:t xml:space="preserve"> 3-параграф. Брикеттеуші, 4-разряд</w:t>
      </w:r>
    </w:p>
    <w:bookmarkEnd w:id="21"/>
    <w:bookmarkStart w:name="z24" w:id="22"/>
    <w:p>
      <w:pPr>
        <w:spacing w:after="0"/>
        <w:ind w:left="0"/>
        <w:jc w:val="both"/>
      </w:pPr>
      <w:r>
        <w:rPr>
          <w:rFonts w:ascii="Times New Roman"/>
          <w:b w:val="false"/>
          <w:i w:val="false"/>
          <w:color w:val="000000"/>
          <w:sz w:val="28"/>
        </w:rPr>
        <w:t>
      8. Жұмыс сипаттамасы:</w:t>
      </w:r>
    </w:p>
    <w:bookmarkEnd w:id="22"/>
    <w:p>
      <w:pPr>
        <w:spacing w:after="0"/>
        <w:ind w:left="0"/>
        <w:jc w:val="both"/>
      </w:pPr>
      <w:r>
        <w:rPr>
          <w:rFonts w:ascii="Times New Roman"/>
          <w:b w:val="false"/>
          <w:i w:val="false"/>
          <w:color w:val="000000"/>
          <w:sz w:val="28"/>
        </w:rPr>
        <w:t>
      жалпы және арнайы электродтар мен түсті металлды дәнекерлеуге және балқытуға арналған майлау массасынан, жоғары қысымды брикетті нығыздау брикеттерді дайындау;</w:t>
      </w:r>
    </w:p>
    <w:p>
      <w:pPr>
        <w:spacing w:after="0"/>
        <w:ind w:left="0"/>
        <w:jc w:val="both"/>
      </w:pPr>
      <w:r>
        <w:rPr>
          <w:rFonts w:ascii="Times New Roman"/>
          <w:b w:val="false"/>
          <w:i w:val="false"/>
          <w:color w:val="000000"/>
          <w:sz w:val="28"/>
        </w:rPr>
        <w:t>
      майлау массасының келуін реттеу;</w:t>
      </w:r>
    </w:p>
    <w:p>
      <w:pPr>
        <w:spacing w:after="0"/>
        <w:ind w:left="0"/>
        <w:jc w:val="both"/>
      </w:pPr>
      <w:r>
        <w:rPr>
          <w:rFonts w:ascii="Times New Roman"/>
          <w:b w:val="false"/>
          <w:i w:val="false"/>
          <w:color w:val="000000"/>
          <w:sz w:val="28"/>
        </w:rPr>
        <w:t>
      брикеттер мен жұмыс цилиндрларын тасымалдау;</w:t>
      </w:r>
    </w:p>
    <w:p>
      <w:pPr>
        <w:spacing w:after="0"/>
        <w:ind w:left="0"/>
        <w:jc w:val="both"/>
      </w:pPr>
      <w:r>
        <w:rPr>
          <w:rFonts w:ascii="Times New Roman"/>
          <w:b w:val="false"/>
          <w:i w:val="false"/>
          <w:color w:val="000000"/>
          <w:sz w:val="28"/>
        </w:rPr>
        <w:t>
      түрлі құрастырылған массаны қорректер мен пресстерлерге қызмет көрсету.</w:t>
      </w:r>
    </w:p>
    <w:bookmarkStart w:name="z25" w:id="23"/>
    <w:p>
      <w:pPr>
        <w:spacing w:after="0"/>
        <w:ind w:left="0"/>
        <w:jc w:val="both"/>
      </w:pPr>
      <w:r>
        <w:rPr>
          <w:rFonts w:ascii="Times New Roman"/>
          <w:b w:val="false"/>
          <w:i w:val="false"/>
          <w:color w:val="000000"/>
          <w:sz w:val="28"/>
        </w:rPr>
        <w:t>
      9. Білуге тиіс:</w:t>
      </w:r>
    </w:p>
    <w:bookmarkEnd w:id="23"/>
    <w:p>
      <w:pPr>
        <w:spacing w:after="0"/>
        <w:ind w:left="0"/>
        <w:jc w:val="both"/>
      </w:pPr>
      <w:r>
        <w:rPr>
          <w:rFonts w:ascii="Times New Roman"/>
          <w:b w:val="false"/>
          <w:i w:val="false"/>
          <w:color w:val="000000"/>
          <w:sz w:val="28"/>
        </w:rPr>
        <w:t>
      түрлі құрастырылған брикеттелген пресстердің құрылғысын;</w:t>
      </w:r>
    </w:p>
    <w:p>
      <w:pPr>
        <w:spacing w:after="0"/>
        <w:ind w:left="0"/>
        <w:jc w:val="both"/>
      </w:pPr>
      <w:r>
        <w:rPr>
          <w:rFonts w:ascii="Times New Roman"/>
          <w:b w:val="false"/>
          <w:i w:val="false"/>
          <w:color w:val="000000"/>
          <w:sz w:val="28"/>
        </w:rPr>
        <w:t>
      жабдықтардың жұмыс түзімін;</w:t>
      </w:r>
    </w:p>
    <w:p>
      <w:pPr>
        <w:spacing w:after="0"/>
        <w:ind w:left="0"/>
        <w:jc w:val="both"/>
      </w:pPr>
      <w:r>
        <w:rPr>
          <w:rFonts w:ascii="Times New Roman"/>
          <w:b w:val="false"/>
          <w:i w:val="false"/>
          <w:color w:val="000000"/>
          <w:sz w:val="28"/>
        </w:rPr>
        <w:t>
      әр түрлі бағыттағы электродтарды жабу массасына массаны беруді реттеу тәртібін;</w:t>
      </w:r>
    </w:p>
    <w:p>
      <w:pPr>
        <w:spacing w:after="0"/>
        <w:ind w:left="0"/>
        <w:jc w:val="both"/>
      </w:pPr>
      <w:r>
        <w:rPr>
          <w:rFonts w:ascii="Times New Roman"/>
          <w:b w:val="false"/>
          <w:i w:val="false"/>
          <w:color w:val="000000"/>
          <w:sz w:val="28"/>
        </w:rPr>
        <w:t>
      электродтарды жабу үшін тағайындалған түрлі майлау массаларына қойылатын талаптарды;</w:t>
      </w:r>
    </w:p>
    <w:p>
      <w:pPr>
        <w:spacing w:after="0"/>
        <w:ind w:left="0"/>
        <w:jc w:val="both"/>
      </w:pPr>
      <w:r>
        <w:rPr>
          <w:rFonts w:ascii="Times New Roman"/>
          <w:b w:val="false"/>
          <w:i w:val="false"/>
          <w:color w:val="000000"/>
          <w:sz w:val="28"/>
        </w:rPr>
        <w:t>
      майлау массасының ауысымды жұмыс цилиндрін толтыру ережелерін.</w:t>
      </w:r>
    </w:p>
    <w:bookmarkStart w:name="z26" w:id="24"/>
    <w:p>
      <w:pPr>
        <w:spacing w:after="0"/>
        <w:ind w:left="0"/>
        <w:jc w:val="left"/>
      </w:pPr>
      <w:r>
        <w:rPr>
          <w:rFonts w:ascii="Times New Roman"/>
          <w:b/>
          <w:i w:val="false"/>
          <w:color w:val="000000"/>
        </w:rPr>
        <w:t xml:space="preserve"> 4-параграф. Май құраушы, 2-разряд</w:t>
      </w:r>
    </w:p>
    <w:bookmarkEnd w:id="24"/>
    <w:bookmarkStart w:name="z27" w:id="25"/>
    <w:p>
      <w:pPr>
        <w:spacing w:after="0"/>
        <w:ind w:left="0"/>
        <w:jc w:val="both"/>
      </w:pPr>
      <w:r>
        <w:rPr>
          <w:rFonts w:ascii="Times New Roman"/>
          <w:b w:val="false"/>
          <w:i w:val="false"/>
          <w:color w:val="000000"/>
          <w:sz w:val="28"/>
        </w:rPr>
        <w:t>
      10. Жұмыс сипаттамасы:</w:t>
      </w:r>
    </w:p>
    <w:bookmarkEnd w:id="25"/>
    <w:p>
      <w:pPr>
        <w:spacing w:after="0"/>
        <w:ind w:left="0"/>
        <w:jc w:val="both"/>
      </w:pPr>
      <w:r>
        <w:rPr>
          <w:rFonts w:ascii="Times New Roman"/>
          <w:b w:val="false"/>
          <w:i w:val="false"/>
          <w:color w:val="000000"/>
          <w:sz w:val="28"/>
        </w:rPr>
        <w:t>
      майлау массаларын қолдан дайындау;</w:t>
      </w:r>
    </w:p>
    <w:p>
      <w:pPr>
        <w:spacing w:after="0"/>
        <w:ind w:left="0"/>
        <w:jc w:val="both"/>
      </w:pPr>
      <w:r>
        <w:rPr>
          <w:rFonts w:ascii="Times New Roman"/>
          <w:b w:val="false"/>
          <w:i w:val="false"/>
          <w:color w:val="000000"/>
          <w:sz w:val="28"/>
        </w:rPr>
        <w:t>
      ерітінділерді жүктеу және түсіру;</w:t>
      </w:r>
    </w:p>
    <w:p>
      <w:pPr>
        <w:spacing w:after="0"/>
        <w:ind w:left="0"/>
        <w:jc w:val="both"/>
      </w:pPr>
      <w:r>
        <w:rPr>
          <w:rFonts w:ascii="Times New Roman"/>
          <w:b w:val="false"/>
          <w:i w:val="false"/>
          <w:color w:val="000000"/>
          <w:sz w:val="28"/>
        </w:rPr>
        <w:t>
      электродтарды төсеу үшін қолданылатын ерітінділердің құрамындағы компоненттер мөлшері;</w:t>
      </w:r>
    </w:p>
    <w:p>
      <w:pPr>
        <w:spacing w:after="0"/>
        <w:ind w:left="0"/>
        <w:jc w:val="both"/>
      </w:pPr>
      <w:r>
        <w:rPr>
          <w:rFonts w:ascii="Times New Roman"/>
          <w:b w:val="false"/>
          <w:i w:val="false"/>
          <w:color w:val="000000"/>
          <w:sz w:val="28"/>
        </w:rPr>
        <w:t>
      жұмыс орнын тазалау;</w:t>
      </w:r>
    </w:p>
    <w:p>
      <w:pPr>
        <w:spacing w:after="0"/>
        <w:ind w:left="0"/>
        <w:jc w:val="both"/>
      </w:pPr>
      <w:r>
        <w:rPr>
          <w:rFonts w:ascii="Times New Roman"/>
          <w:b w:val="false"/>
          <w:i w:val="false"/>
          <w:color w:val="000000"/>
          <w:sz w:val="28"/>
        </w:rPr>
        <w:t>
      жабдықты жөндеуге қатысу.</w:t>
      </w:r>
    </w:p>
    <w:bookmarkStart w:name="z28" w:id="26"/>
    <w:p>
      <w:pPr>
        <w:spacing w:after="0"/>
        <w:ind w:left="0"/>
        <w:jc w:val="both"/>
      </w:pPr>
      <w:r>
        <w:rPr>
          <w:rFonts w:ascii="Times New Roman"/>
          <w:b w:val="false"/>
          <w:i w:val="false"/>
          <w:color w:val="000000"/>
          <w:sz w:val="28"/>
        </w:rPr>
        <w:t>
      11. Білуге тиіс:</w:t>
      </w:r>
    </w:p>
    <w:bookmarkEnd w:id="26"/>
    <w:p>
      <w:pPr>
        <w:spacing w:after="0"/>
        <w:ind w:left="0"/>
        <w:jc w:val="both"/>
      </w:pPr>
      <w:r>
        <w:rPr>
          <w:rFonts w:ascii="Times New Roman"/>
          <w:b w:val="false"/>
          <w:i w:val="false"/>
          <w:color w:val="000000"/>
          <w:sz w:val="28"/>
        </w:rPr>
        <w:t>
      майлау массасына кіретін компоненттердің атауларын;</w:t>
      </w:r>
    </w:p>
    <w:p>
      <w:pPr>
        <w:spacing w:after="0"/>
        <w:ind w:left="0"/>
        <w:jc w:val="both"/>
      </w:pPr>
      <w:r>
        <w:rPr>
          <w:rFonts w:ascii="Times New Roman"/>
          <w:b w:val="false"/>
          <w:i w:val="false"/>
          <w:color w:val="000000"/>
          <w:sz w:val="28"/>
        </w:rPr>
        <w:t>
      майлау массасының компоненттерін сақтау ережелерін;</w:t>
      </w:r>
    </w:p>
    <w:p>
      <w:pPr>
        <w:spacing w:after="0"/>
        <w:ind w:left="0"/>
        <w:jc w:val="both"/>
      </w:pPr>
      <w:r>
        <w:rPr>
          <w:rFonts w:ascii="Times New Roman"/>
          <w:b w:val="false"/>
          <w:i w:val="false"/>
          <w:color w:val="000000"/>
          <w:sz w:val="28"/>
        </w:rPr>
        <w:t>
      қолдан дайындалған майлау массаларын дайындау ережелері мен әдістерін.</w:t>
      </w:r>
    </w:p>
    <w:bookmarkStart w:name="z29" w:id="27"/>
    <w:p>
      <w:pPr>
        <w:spacing w:after="0"/>
        <w:ind w:left="0"/>
        <w:jc w:val="left"/>
      </w:pPr>
      <w:r>
        <w:rPr>
          <w:rFonts w:ascii="Times New Roman"/>
          <w:b/>
          <w:i w:val="false"/>
          <w:color w:val="000000"/>
        </w:rPr>
        <w:t xml:space="preserve"> 5-параграф. Май құраушы, 3-разряд</w:t>
      </w:r>
    </w:p>
    <w:bookmarkEnd w:id="27"/>
    <w:bookmarkStart w:name="z30" w:id="28"/>
    <w:p>
      <w:pPr>
        <w:spacing w:after="0"/>
        <w:ind w:left="0"/>
        <w:jc w:val="both"/>
      </w:pPr>
      <w:r>
        <w:rPr>
          <w:rFonts w:ascii="Times New Roman"/>
          <w:b w:val="false"/>
          <w:i w:val="false"/>
          <w:color w:val="000000"/>
          <w:sz w:val="28"/>
        </w:rPr>
        <w:t>
      12. Жұмыс сипаттамасы:</w:t>
      </w:r>
    </w:p>
    <w:bookmarkEnd w:id="28"/>
    <w:p>
      <w:pPr>
        <w:spacing w:after="0"/>
        <w:ind w:left="0"/>
        <w:jc w:val="both"/>
      </w:pPr>
      <w:r>
        <w:rPr>
          <w:rFonts w:ascii="Times New Roman"/>
          <w:b w:val="false"/>
          <w:i w:val="false"/>
          <w:color w:val="000000"/>
          <w:sz w:val="28"/>
        </w:rPr>
        <w:t>
      электродтарды төсеу үшін қолданылатын түрлі типті араластырғыштарды майлау массаларын дайындау;</w:t>
      </w:r>
    </w:p>
    <w:p>
      <w:pPr>
        <w:spacing w:after="0"/>
        <w:ind w:left="0"/>
        <w:jc w:val="both"/>
      </w:pPr>
      <w:r>
        <w:rPr>
          <w:rFonts w:ascii="Times New Roman"/>
          <w:b w:val="false"/>
          <w:i w:val="false"/>
          <w:color w:val="000000"/>
          <w:sz w:val="28"/>
        </w:rPr>
        <w:t>
      электродтардың рецептурасына байланысты талап етілетін майлау массаларын құру және шихта компоненттерін өлшеу;</w:t>
      </w:r>
    </w:p>
    <w:p>
      <w:pPr>
        <w:spacing w:after="0"/>
        <w:ind w:left="0"/>
        <w:jc w:val="both"/>
      </w:pPr>
      <w:r>
        <w:rPr>
          <w:rFonts w:ascii="Times New Roman"/>
          <w:b w:val="false"/>
          <w:i w:val="false"/>
          <w:color w:val="000000"/>
          <w:sz w:val="28"/>
        </w:rPr>
        <w:t>
      ерітіндіге компоненттерді жүктеу;</w:t>
      </w:r>
    </w:p>
    <w:p>
      <w:pPr>
        <w:spacing w:after="0"/>
        <w:ind w:left="0"/>
        <w:jc w:val="both"/>
      </w:pPr>
      <w:r>
        <w:rPr>
          <w:rFonts w:ascii="Times New Roman"/>
          <w:b w:val="false"/>
          <w:i w:val="false"/>
          <w:color w:val="000000"/>
          <w:sz w:val="28"/>
        </w:rPr>
        <w:t>
      шихтаны араластыру;</w:t>
      </w:r>
    </w:p>
    <w:p>
      <w:pPr>
        <w:spacing w:after="0"/>
        <w:ind w:left="0"/>
        <w:jc w:val="both"/>
      </w:pPr>
      <w:r>
        <w:rPr>
          <w:rFonts w:ascii="Times New Roman"/>
          <w:b w:val="false"/>
          <w:i w:val="false"/>
          <w:color w:val="000000"/>
          <w:sz w:val="28"/>
        </w:rPr>
        <w:t>
      шихтаны ыдысымен таңбалау;</w:t>
      </w:r>
    </w:p>
    <w:p>
      <w:pPr>
        <w:spacing w:after="0"/>
        <w:ind w:left="0"/>
        <w:jc w:val="both"/>
      </w:pPr>
      <w:r>
        <w:rPr>
          <w:rFonts w:ascii="Times New Roman"/>
          <w:b w:val="false"/>
          <w:i w:val="false"/>
          <w:color w:val="000000"/>
          <w:sz w:val="28"/>
        </w:rPr>
        <w:t>
      шихтаны електен өткізуін тексеру;</w:t>
      </w:r>
    </w:p>
    <w:p>
      <w:pPr>
        <w:spacing w:after="0"/>
        <w:ind w:left="0"/>
        <w:jc w:val="both"/>
      </w:pPr>
      <w:r>
        <w:rPr>
          <w:rFonts w:ascii="Times New Roman"/>
          <w:b w:val="false"/>
          <w:i w:val="false"/>
          <w:color w:val="000000"/>
          <w:sz w:val="28"/>
        </w:rPr>
        <w:t>
      сұйық шыны ерітіндісін майлау массасына қосу;</w:t>
      </w:r>
    </w:p>
    <w:p>
      <w:pPr>
        <w:spacing w:after="0"/>
        <w:ind w:left="0"/>
        <w:jc w:val="both"/>
      </w:pPr>
      <w:r>
        <w:rPr>
          <w:rFonts w:ascii="Times New Roman"/>
          <w:b w:val="false"/>
          <w:i w:val="false"/>
          <w:color w:val="000000"/>
          <w:sz w:val="28"/>
        </w:rPr>
        <w:t>
      масса консистенциясын анықтау;</w:t>
      </w:r>
    </w:p>
    <w:p>
      <w:pPr>
        <w:spacing w:after="0"/>
        <w:ind w:left="0"/>
        <w:jc w:val="both"/>
      </w:pPr>
      <w:r>
        <w:rPr>
          <w:rFonts w:ascii="Times New Roman"/>
          <w:b w:val="false"/>
          <w:i w:val="false"/>
          <w:color w:val="000000"/>
          <w:sz w:val="28"/>
        </w:rPr>
        <w:t>
      массаны жүктеу және оны брикет дайындайтын жерге тасымалдау;</w:t>
      </w:r>
    </w:p>
    <w:p>
      <w:pPr>
        <w:spacing w:after="0"/>
        <w:ind w:left="0"/>
        <w:jc w:val="both"/>
      </w:pPr>
      <w:r>
        <w:rPr>
          <w:rFonts w:ascii="Times New Roman"/>
          <w:b w:val="false"/>
          <w:i w:val="false"/>
          <w:color w:val="000000"/>
          <w:sz w:val="28"/>
        </w:rPr>
        <w:t>
      қызметтегі жабдықтарды жуу.</w:t>
      </w:r>
    </w:p>
    <w:bookmarkStart w:name="z31" w:id="29"/>
    <w:p>
      <w:pPr>
        <w:spacing w:after="0"/>
        <w:ind w:left="0"/>
        <w:jc w:val="both"/>
      </w:pPr>
      <w:r>
        <w:rPr>
          <w:rFonts w:ascii="Times New Roman"/>
          <w:b w:val="false"/>
          <w:i w:val="false"/>
          <w:color w:val="000000"/>
          <w:sz w:val="28"/>
        </w:rPr>
        <w:t>
      13. Білуге тиіс:</w:t>
      </w:r>
    </w:p>
    <w:bookmarkEnd w:id="29"/>
    <w:p>
      <w:pPr>
        <w:spacing w:after="0"/>
        <w:ind w:left="0"/>
        <w:jc w:val="both"/>
      </w:pPr>
      <w:r>
        <w:rPr>
          <w:rFonts w:ascii="Times New Roman"/>
          <w:b w:val="false"/>
          <w:i w:val="false"/>
          <w:color w:val="000000"/>
          <w:sz w:val="28"/>
        </w:rPr>
        <w:t>
      арнайы құралдар мен дозаторлардың, қызметтегі араластырғыштардың құрылғыларын;</w:t>
      </w:r>
    </w:p>
    <w:p>
      <w:pPr>
        <w:spacing w:after="0"/>
        <w:ind w:left="0"/>
        <w:jc w:val="both"/>
      </w:pPr>
      <w:r>
        <w:rPr>
          <w:rFonts w:ascii="Times New Roman"/>
          <w:b w:val="false"/>
          <w:i w:val="false"/>
          <w:color w:val="000000"/>
          <w:sz w:val="28"/>
        </w:rPr>
        <w:t>
      шихтаны дайындаудың рецептурасы мен электродтарды жабындау үшін жалпы тағайындалған майлау массаларын;</w:t>
      </w:r>
    </w:p>
    <w:p>
      <w:pPr>
        <w:spacing w:after="0"/>
        <w:ind w:left="0"/>
        <w:jc w:val="both"/>
      </w:pPr>
      <w:r>
        <w:rPr>
          <w:rFonts w:ascii="Times New Roman"/>
          <w:b w:val="false"/>
          <w:i w:val="false"/>
          <w:color w:val="000000"/>
          <w:sz w:val="28"/>
        </w:rPr>
        <w:t>
      енгізу ережелерін;</w:t>
      </w:r>
    </w:p>
    <w:p>
      <w:pPr>
        <w:spacing w:after="0"/>
        <w:ind w:left="0"/>
        <w:jc w:val="both"/>
      </w:pPr>
      <w:r>
        <w:rPr>
          <w:rFonts w:ascii="Times New Roman"/>
          <w:b w:val="false"/>
          <w:i w:val="false"/>
          <w:color w:val="000000"/>
          <w:sz w:val="28"/>
        </w:rPr>
        <w:t>
      сұйық шынылар ерітінділерінің жабысқақтығы мен тығыздығын бақылау әдістері мен қасиеттерін;</w:t>
      </w:r>
    </w:p>
    <w:p>
      <w:pPr>
        <w:spacing w:after="0"/>
        <w:ind w:left="0"/>
        <w:jc w:val="both"/>
      </w:pPr>
      <w:r>
        <w:rPr>
          <w:rFonts w:ascii="Times New Roman"/>
          <w:b w:val="false"/>
          <w:i w:val="false"/>
          <w:color w:val="000000"/>
          <w:sz w:val="28"/>
        </w:rPr>
        <w:t>
      майлау массаларының дайындығын анықтаудың органолептикалық әдістерін;</w:t>
      </w:r>
    </w:p>
    <w:p>
      <w:pPr>
        <w:spacing w:after="0"/>
        <w:ind w:left="0"/>
        <w:jc w:val="both"/>
      </w:pPr>
      <w:r>
        <w:rPr>
          <w:rFonts w:ascii="Times New Roman"/>
          <w:b w:val="false"/>
          <w:i w:val="false"/>
          <w:color w:val="000000"/>
          <w:sz w:val="28"/>
        </w:rPr>
        <w:t>
      қышқыл қосылған массалардың компоненттерінің белсенділігін төмендету тәсілдерін;</w:t>
      </w:r>
    </w:p>
    <w:p>
      <w:pPr>
        <w:spacing w:after="0"/>
        <w:ind w:left="0"/>
        <w:jc w:val="both"/>
      </w:pPr>
      <w:r>
        <w:rPr>
          <w:rFonts w:ascii="Times New Roman"/>
          <w:b w:val="false"/>
          <w:i w:val="false"/>
          <w:color w:val="000000"/>
          <w:sz w:val="28"/>
        </w:rPr>
        <w:t>
      жабынды сапасына тазалық компоненттерінің әсерін;</w:t>
      </w:r>
    </w:p>
    <w:p>
      <w:pPr>
        <w:spacing w:after="0"/>
        <w:ind w:left="0"/>
        <w:jc w:val="both"/>
      </w:pPr>
      <w:r>
        <w:rPr>
          <w:rFonts w:ascii="Times New Roman"/>
          <w:b w:val="false"/>
          <w:i w:val="false"/>
          <w:color w:val="000000"/>
          <w:sz w:val="28"/>
        </w:rPr>
        <w:t>
      майлау массасы компонентерінің номенклатурасын;</w:t>
      </w:r>
    </w:p>
    <w:p>
      <w:pPr>
        <w:spacing w:after="0"/>
        <w:ind w:left="0"/>
        <w:jc w:val="both"/>
      </w:pPr>
      <w:r>
        <w:rPr>
          <w:rFonts w:ascii="Times New Roman"/>
          <w:b w:val="false"/>
          <w:i w:val="false"/>
          <w:color w:val="000000"/>
          <w:sz w:val="28"/>
        </w:rPr>
        <w:t>
      жүк көтеру механизмін қолдану ережелерін;</w:t>
      </w:r>
    </w:p>
    <w:p>
      <w:pPr>
        <w:spacing w:after="0"/>
        <w:ind w:left="0"/>
        <w:jc w:val="both"/>
      </w:pPr>
      <w:r>
        <w:rPr>
          <w:rFonts w:ascii="Times New Roman"/>
          <w:b w:val="false"/>
          <w:i w:val="false"/>
          <w:color w:val="000000"/>
          <w:sz w:val="28"/>
        </w:rPr>
        <w:t>
      майлау массалары компоненттеріне техникалық шарттарын.</w:t>
      </w:r>
    </w:p>
    <w:bookmarkStart w:name="z32" w:id="30"/>
    <w:p>
      <w:pPr>
        <w:spacing w:after="0"/>
        <w:ind w:left="0"/>
        <w:jc w:val="left"/>
      </w:pPr>
      <w:r>
        <w:rPr>
          <w:rFonts w:ascii="Times New Roman"/>
          <w:b/>
          <w:i w:val="false"/>
          <w:color w:val="000000"/>
        </w:rPr>
        <w:t xml:space="preserve"> 6-параграф. Май құраушы, 4-разряд</w:t>
      </w:r>
    </w:p>
    <w:bookmarkEnd w:id="30"/>
    <w:bookmarkStart w:name="z33" w:id="31"/>
    <w:p>
      <w:pPr>
        <w:spacing w:after="0"/>
        <w:ind w:left="0"/>
        <w:jc w:val="both"/>
      </w:pPr>
      <w:r>
        <w:rPr>
          <w:rFonts w:ascii="Times New Roman"/>
          <w:b w:val="false"/>
          <w:i w:val="false"/>
          <w:color w:val="000000"/>
          <w:sz w:val="28"/>
        </w:rPr>
        <w:t>
      14. Жұмыс сипаттамасы:</w:t>
      </w:r>
    </w:p>
    <w:bookmarkEnd w:id="31"/>
    <w:p>
      <w:pPr>
        <w:spacing w:after="0"/>
        <w:ind w:left="0"/>
        <w:jc w:val="both"/>
      </w:pPr>
      <w:r>
        <w:rPr>
          <w:rFonts w:ascii="Times New Roman"/>
          <w:b w:val="false"/>
          <w:i w:val="false"/>
          <w:color w:val="000000"/>
          <w:sz w:val="28"/>
        </w:rPr>
        <w:t>
      электродтарды төсеу үшін қолданылатын түрлі типті араластырғыштарды майлау массаларын дайындау;</w:t>
      </w:r>
    </w:p>
    <w:p>
      <w:pPr>
        <w:spacing w:after="0"/>
        <w:ind w:left="0"/>
        <w:jc w:val="both"/>
      </w:pPr>
      <w:r>
        <w:rPr>
          <w:rFonts w:ascii="Times New Roman"/>
          <w:b w:val="false"/>
          <w:i w:val="false"/>
          <w:color w:val="000000"/>
          <w:sz w:val="28"/>
        </w:rPr>
        <w:t>
      автоматтандырылған және механикаландырылған мөлшерлі желілердің электродтардың құрғақ шихтаны дайындауды басқару;</w:t>
      </w:r>
    </w:p>
    <w:p>
      <w:pPr>
        <w:spacing w:after="0"/>
        <w:ind w:left="0"/>
        <w:jc w:val="both"/>
      </w:pPr>
      <w:r>
        <w:rPr>
          <w:rFonts w:ascii="Times New Roman"/>
          <w:b w:val="false"/>
          <w:i w:val="false"/>
          <w:color w:val="000000"/>
          <w:sz w:val="28"/>
        </w:rPr>
        <w:t>
      автоматтандырылған және механикаландырылған жабдықтарды жөндеу және реттеу;</w:t>
      </w:r>
    </w:p>
    <w:p>
      <w:pPr>
        <w:spacing w:after="0"/>
        <w:ind w:left="0"/>
        <w:jc w:val="both"/>
      </w:pPr>
      <w:r>
        <w:rPr>
          <w:rFonts w:ascii="Times New Roman"/>
          <w:b w:val="false"/>
          <w:i w:val="false"/>
          <w:color w:val="000000"/>
          <w:sz w:val="28"/>
        </w:rPr>
        <w:t>
      массаны жүктеу және түсіру;</w:t>
      </w:r>
    </w:p>
    <w:p>
      <w:pPr>
        <w:spacing w:after="0"/>
        <w:ind w:left="0"/>
        <w:jc w:val="both"/>
      </w:pPr>
      <w:r>
        <w:rPr>
          <w:rFonts w:ascii="Times New Roman"/>
          <w:b w:val="false"/>
          <w:i w:val="false"/>
          <w:color w:val="000000"/>
          <w:sz w:val="28"/>
        </w:rPr>
        <w:t>
      майлау массасының дайындығын анықтау.</w:t>
      </w:r>
    </w:p>
    <w:bookmarkStart w:name="z34" w:id="32"/>
    <w:p>
      <w:pPr>
        <w:spacing w:after="0"/>
        <w:ind w:left="0"/>
        <w:jc w:val="both"/>
      </w:pPr>
      <w:r>
        <w:rPr>
          <w:rFonts w:ascii="Times New Roman"/>
          <w:b w:val="false"/>
          <w:i w:val="false"/>
          <w:color w:val="000000"/>
          <w:sz w:val="28"/>
        </w:rPr>
        <w:t>
      15. Білуге тиіс:</w:t>
      </w:r>
    </w:p>
    <w:bookmarkEnd w:id="32"/>
    <w:p>
      <w:pPr>
        <w:spacing w:after="0"/>
        <w:ind w:left="0"/>
        <w:jc w:val="both"/>
      </w:pPr>
      <w:r>
        <w:rPr>
          <w:rFonts w:ascii="Times New Roman"/>
          <w:b w:val="false"/>
          <w:i w:val="false"/>
          <w:color w:val="000000"/>
          <w:sz w:val="28"/>
        </w:rPr>
        <w:t>
      автоматтандырылған және механикаландырылған мөлшерленген желілердің, автоматтандырылған таразылардың, түрлі типтегі қоспалауыштардың, дозаторлардың құрылғыларын;</w:t>
      </w:r>
    </w:p>
    <w:p>
      <w:pPr>
        <w:spacing w:after="0"/>
        <w:ind w:left="0"/>
        <w:jc w:val="both"/>
      </w:pPr>
      <w:r>
        <w:rPr>
          <w:rFonts w:ascii="Times New Roman"/>
          <w:b w:val="false"/>
          <w:i w:val="false"/>
          <w:color w:val="000000"/>
          <w:sz w:val="28"/>
        </w:rPr>
        <w:t>
      майлау массаларды жасауға арналған шихта компоненттерінің қасиеттерін;</w:t>
      </w:r>
    </w:p>
    <w:p>
      <w:pPr>
        <w:spacing w:after="0"/>
        <w:ind w:left="0"/>
        <w:jc w:val="both"/>
      </w:pPr>
      <w:r>
        <w:rPr>
          <w:rFonts w:ascii="Times New Roman"/>
          <w:b w:val="false"/>
          <w:i w:val="false"/>
          <w:color w:val="000000"/>
          <w:sz w:val="28"/>
        </w:rPr>
        <w:t>
      шихта компоненттерінің гранулметрленген құрамына қойылатын талаптар;</w:t>
      </w:r>
    </w:p>
    <w:p>
      <w:pPr>
        <w:spacing w:after="0"/>
        <w:ind w:left="0"/>
        <w:jc w:val="both"/>
      </w:pPr>
      <w:r>
        <w:rPr>
          <w:rFonts w:ascii="Times New Roman"/>
          <w:b w:val="false"/>
          <w:i w:val="false"/>
          <w:color w:val="000000"/>
          <w:sz w:val="28"/>
        </w:rPr>
        <w:t>
      белсенді компоненттер мен пластификацияланған қоспаларды шихтаға енгізу ережелерін;</w:t>
      </w:r>
    </w:p>
    <w:p>
      <w:pPr>
        <w:spacing w:after="0"/>
        <w:ind w:left="0"/>
        <w:jc w:val="both"/>
      </w:pPr>
      <w:r>
        <w:rPr>
          <w:rFonts w:ascii="Times New Roman"/>
          <w:b w:val="false"/>
          <w:i w:val="false"/>
          <w:color w:val="000000"/>
          <w:sz w:val="28"/>
        </w:rPr>
        <w:t>
      бақылау-өлшеуіш құралдарын қолданудың дәл және күрделі ережелерін және міндеттемелерін.</w:t>
      </w:r>
    </w:p>
    <w:bookmarkStart w:name="z35" w:id="33"/>
    <w:p>
      <w:pPr>
        <w:spacing w:after="0"/>
        <w:ind w:left="0"/>
        <w:jc w:val="left"/>
      </w:pPr>
      <w:r>
        <w:rPr>
          <w:rFonts w:ascii="Times New Roman"/>
          <w:b/>
          <w:i w:val="false"/>
          <w:color w:val="000000"/>
        </w:rPr>
        <w:t xml:space="preserve"> 7-параграф. Майлау компоненттерін бөлшектеуші, 2-разряд</w:t>
      </w:r>
    </w:p>
    <w:bookmarkEnd w:id="33"/>
    <w:bookmarkStart w:name="z36" w:id="34"/>
    <w:p>
      <w:pPr>
        <w:spacing w:after="0"/>
        <w:ind w:left="0"/>
        <w:jc w:val="both"/>
      </w:pPr>
      <w:r>
        <w:rPr>
          <w:rFonts w:ascii="Times New Roman"/>
          <w:b w:val="false"/>
          <w:i w:val="false"/>
          <w:color w:val="000000"/>
          <w:sz w:val="28"/>
        </w:rPr>
        <w:t>
      16. Жұмыс сипаттамасы:</w:t>
      </w:r>
    </w:p>
    <w:bookmarkEnd w:id="34"/>
    <w:p>
      <w:pPr>
        <w:spacing w:after="0"/>
        <w:ind w:left="0"/>
        <w:jc w:val="both"/>
      </w:pPr>
      <w:r>
        <w:rPr>
          <w:rFonts w:ascii="Times New Roman"/>
          <w:b w:val="false"/>
          <w:i w:val="false"/>
          <w:color w:val="000000"/>
          <w:sz w:val="28"/>
        </w:rPr>
        <w:t>
      құрғақ шихта мен майлау массасын қолдан дайындау;</w:t>
      </w:r>
    </w:p>
    <w:p>
      <w:pPr>
        <w:spacing w:after="0"/>
        <w:ind w:left="0"/>
        <w:jc w:val="both"/>
      </w:pPr>
      <w:r>
        <w:rPr>
          <w:rFonts w:ascii="Times New Roman"/>
          <w:b w:val="false"/>
          <w:i w:val="false"/>
          <w:color w:val="000000"/>
          <w:sz w:val="28"/>
        </w:rPr>
        <w:t>
      түрлі құрылымды ұнтақтағыш, шойын тоқпақтар, ұнтақты сымдар, флюстер, жалпы белгіленген электродтардың жабындыларын дайындауда қолданылатын компоненттерді ұнтақтау, жуу;</w:t>
      </w:r>
    </w:p>
    <w:p>
      <w:pPr>
        <w:spacing w:after="0"/>
        <w:ind w:left="0"/>
        <w:jc w:val="both"/>
      </w:pPr>
      <w:r>
        <w:rPr>
          <w:rFonts w:ascii="Times New Roman"/>
          <w:b w:val="false"/>
          <w:i w:val="false"/>
          <w:color w:val="000000"/>
          <w:sz w:val="28"/>
        </w:rPr>
        <w:t>
      қарапайым механикалық және қолдан жасалған елеулер компоненттерін орнату;</w:t>
      </w:r>
    </w:p>
    <w:p>
      <w:pPr>
        <w:spacing w:after="0"/>
        <w:ind w:left="0"/>
        <w:jc w:val="both"/>
      </w:pPr>
      <w:r>
        <w:rPr>
          <w:rFonts w:ascii="Times New Roman"/>
          <w:b w:val="false"/>
          <w:i w:val="false"/>
          <w:color w:val="000000"/>
          <w:sz w:val="28"/>
        </w:rPr>
        <w:t>
      төмен қысымды брикеттелген сыққыштармен жалпы белгіленген электродтарды майлау массаларынан брикеттерді престеу;</w:t>
      </w:r>
    </w:p>
    <w:p>
      <w:pPr>
        <w:spacing w:after="0"/>
        <w:ind w:left="0"/>
        <w:jc w:val="both"/>
      </w:pPr>
      <w:r>
        <w:rPr>
          <w:rFonts w:ascii="Times New Roman"/>
          <w:b w:val="false"/>
          <w:i w:val="false"/>
          <w:color w:val="000000"/>
          <w:sz w:val="28"/>
        </w:rPr>
        <w:t>
      жоғары квалификацияланған электродтаушының басқаруымен электрод майлау сыққыштарына түрлі маркадағы электродтар жабындысын жағу;</w:t>
      </w:r>
    </w:p>
    <w:p>
      <w:pPr>
        <w:spacing w:after="0"/>
        <w:ind w:left="0"/>
        <w:jc w:val="both"/>
      </w:pPr>
      <w:r>
        <w:rPr>
          <w:rFonts w:ascii="Times New Roman"/>
          <w:b w:val="false"/>
          <w:i w:val="false"/>
          <w:color w:val="000000"/>
          <w:sz w:val="28"/>
        </w:rPr>
        <w:t>
      берілген тәртіп бойынша мерзімді жұмыс істейтін пештерде электродтарды қыздыру;</w:t>
      </w:r>
    </w:p>
    <w:p>
      <w:pPr>
        <w:spacing w:after="0"/>
        <w:ind w:left="0"/>
        <w:jc w:val="both"/>
      </w:pPr>
      <w:r>
        <w:rPr>
          <w:rFonts w:ascii="Times New Roman"/>
          <w:b w:val="false"/>
          <w:i w:val="false"/>
          <w:color w:val="000000"/>
          <w:sz w:val="28"/>
        </w:rPr>
        <w:t>
      қызметтегі жабдықты жүктеу және түсіру;</w:t>
      </w:r>
    </w:p>
    <w:p>
      <w:pPr>
        <w:spacing w:after="0"/>
        <w:ind w:left="0"/>
        <w:jc w:val="both"/>
      </w:pPr>
      <w:r>
        <w:rPr>
          <w:rFonts w:ascii="Times New Roman"/>
          <w:b w:val="false"/>
          <w:i w:val="false"/>
          <w:color w:val="000000"/>
          <w:sz w:val="28"/>
        </w:rPr>
        <w:t>
      жабдыққа материалдардың тура жүктелуін реттеу;</w:t>
      </w:r>
    </w:p>
    <w:p>
      <w:pPr>
        <w:spacing w:after="0"/>
        <w:ind w:left="0"/>
        <w:jc w:val="both"/>
      </w:pPr>
      <w:r>
        <w:rPr>
          <w:rFonts w:ascii="Times New Roman"/>
          <w:b w:val="false"/>
          <w:i w:val="false"/>
          <w:color w:val="000000"/>
          <w:sz w:val="28"/>
        </w:rPr>
        <w:t>
      электродтарды қолдан сұрыптау;</w:t>
      </w:r>
    </w:p>
    <w:p>
      <w:pPr>
        <w:spacing w:after="0"/>
        <w:ind w:left="0"/>
        <w:jc w:val="both"/>
      </w:pPr>
      <w:r>
        <w:rPr>
          <w:rFonts w:ascii="Times New Roman"/>
          <w:b w:val="false"/>
          <w:i w:val="false"/>
          <w:color w:val="000000"/>
          <w:sz w:val="28"/>
        </w:rPr>
        <w:t>
      электродтар жабындысының ақауларын жою;</w:t>
      </w:r>
    </w:p>
    <w:p>
      <w:pPr>
        <w:spacing w:after="0"/>
        <w:ind w:left="0"/>
        <w:jc w:val="both"/>
      </w:pPr>
      <w:r>
        <w:rPr>
          <w:rFonts w:ascii="Times New Roman"/>
          <w:b w:val="false"/>
          <w:i w:val="false"/>
          <w:color w:val="000000"/>
          <w:sz w:val="28"/>
        </w:rPr>
        <w:t>
      жабдықтың жұмысы мен жылу тәртібін қадағалау;</w:t>
      </w:r>
    </w:p>
    <w:p>
      <w:pPr>
        <w:spacing w:after="0"/>
        <w:ind w:left="0"/>
        <w:jc w:val="both"/>
      </w:pPr>
      <w:r>
        <w:rPr>
          <w:rFonts w:ascii="Times New Roman"/>
          <w:b w:val="false"/>
          <w:i w:val="false"/>
          <w:color w:val="000000"/>
          <w:sz w:val="28"/>
        </w:rPr>
        <w:t>
      қызметтегі жабдықтың жөндеу жұмыстарына қатысу, майлау және тазалау;</w:t>
      </w:r>
    </w:p>
    <w:p>
      <w:pPr>
        <w:spacing w:after="0"/>
        <w:ind w:left="0"/>
        <w:jc w:val="both"/>
      </w:pPr>
      <w:r>
        <w:rPr>
          <w:rFonts w:ascii="Times New Roman"/>
          <w:b w:val="false"/>
          <w:i w:val="false"/>
          <w:color w:val="000000"/>
          <w:sz w:val="28"/>
        </w:rPr>
        <w:t>
      жұмыс орнын тазалау.</w:t>
      </w:r>
    </w:p>
    <w:bookmarkStart w:name="z37" w:id="35"/>
    <w:p>
      <w:pPr>
        <w:spacing w:after="0"/>
        <w:ind w:left="0"/>
        <w:jc w:val="both"/>
      </w:pPr>
      <w:r>
        <w:rPr>
          <w:rFonts w:ascii="Times New Roman"/>
          <w:b w:val="false"/>
          <w:i w:val="false"/>
          <w:color w:val="000000"/>
          <w:sz w:val="28"/>
        </w:rPr>
        <w:t>
      17. Білуге тиіс:</w:t>
      </w:r>
    </w:p>
    <w:bookmarkEnd w:id="35"/>
    <w:p>
      <w:pPr>
        <w:spacing w:after="0"/>
        <w:ind w:left="0"/>
        <w:jc w:val="both"/>
      </w:pPr>
      <w:r>
        <w:rPr>
          <w:rFonts w:ascii="Times New Roman"/>
          <w:b w:val="false"/>
          <w:i w:val="false"/>
          <w:color w:val="000000"/>
          <w:sz w:val="28"/>
        </w:rPr>
        <w:t>
      майлау массасының компонентерінің електеу, бөлшектеу, ұнтақтау жуу үшін қолданылатын жабдықтарының құрылғыларын;</w:t>
      </w:r>
    </w:p>
    <w:p>
      <w:pPr>
        <w:spacing w:after="0"/>
        <w:ind w:left="0"/>
        <w:jc w:val="both"/>
      </w:pPr>
      <w:r>
        <w:rPr>
          <w:rFonts w:ascii="Times New Roman"/>
          <w:b w:val="false"/>
          <w:i w:val="false"/>
          <w:color w:val="000000"/>
          <w:sz w:val="28"/>
        </w:rPr>
        <w:t>
      електеу, бөлшектеу, ұнтақтау жуу процесстерінің режимдерін, майлау массасының компонентерінің номенклатурасын, оларға қойылатын талаптарын;</w:t>
      </w:r>
    </w:p>
    <w:p>
      <w:pPr>
        <w:spacing w:after="0"/>
        <w:ind w:left="0"/>
        <w:jc w:val="both"/>
      </w:pPr>
      <w:r>
        <w:rPr>
          <w:rFonts w:ascii="Times New Roman"/>
          <w:b w:val="false"/>
          <w:i w:val="false"/>
          <w:color w:val="000000"/>
          <w:sz w:val="28"/>
        </w:rPr>
        <w:t>
      арнайы құралды қолдану міндеттер мен ережелерін;</w:t>
      </w:r>
    </w:p>
    <w:p>
      <w:pPr>
        <w:spacing w:after="0"/>
        <w:ind w:left="0"/>
        <w:jc w:val="both"/>
      </w:pPr>
      <w:r>
        <w:rPr>
          <w:rFonts w:ascii="Times New Roman"/>
          <w:b w:val="false"/>
          <w:i w:val="false"/>
          <w:color w:val="000000"/>
          <w:sz w:val="28"/>
        </w:rPr>
        <w:t>
      электродтар жабыны мен флюстің сапасына құрауыштар тазалығының әсерін;</w:t>
      </w:r>
    </w:p>
    <w:p>
      <w:pPr>
        <w:spacing w:after="0"/>
        <w:ind w:left="0"/>
        <w:jc w:val="both"/>
      </w:pPr>
      <w:r>
        <w:rPr>
          <w:rFonts w:ascii="Times New Roman"/>
          <w:b w:val="false"/>
          <w:i w:val="false"/>
          <w:color w:val="000000"/>
          <w:sz w:val="28"/>
        </w:rPr>
        <w:t>
      жүк көтеруші механизмдерді қолдану және құрауыштарды жүктеу ережелерін.</w:t>
      </w:r>
    </w:p>
    <w:bookmarkStart w:name="z38" w:id="36"/>
    <w:p>
      <w:pPr>
        <w:spacing w:after="0"/>
        <w:ind w:left="0"/>
        <w:jc w:val="left"/>
      </w:pPr>
      <w:r>
        <w:rPr>
          <w:rFonts w:ascii="Times New Roman"/>
          <w:b/>
          <w:i w:val="false"/>
          <w:color w:val="000000"/>
        </w:rPr>
        <w:t xml:space="preserve"> 8-параграф. Майлау компоненттерін бөлшектеуші, 3-разряд</w:t>
      </w:r>
    </w:p>
    <w:bookmarkEnd w:id="36"/>
    <w:bookmarkStart w:name="z39" w:id="37"/>
    <w:p>
      <w:pPr>
        <w:spacing w:after="0"/>
        <w:ind w:left="0"/>
        <w:jc w:val="both"/>
      </w:pPr>
      <w:r>
        <w:rPr>
          <w:rFonts w:ascii="Times New Roman"/>
          <w:b w:val="false"/>
          <w:i w:val="false"/>
          <w:color w:val="000000"/>
          <w:sz w:val="28"/>
        </w:rPr>
        <w:t>
      18. Жұмыс сипаттамасы:</w:t>
      </w:r>
    </w:p>
    <w:bookmarkEnd w:id="37"/>
    <w:p>
      <w:pPr>
        <w:spacing w:after="0"/>
        <w:ind w:left="0"/>
        <w:jc w:val="both"/>
      </w:pPr>
      <w:r>
        <w:rPr>
          <w:rFonts w:ascii="Times New Roman"/>
          <w:b w:val="false"/>
          <w:i w:val="false"/>
          <w:color w:val="000000"/>
          <w:sz w:val="28"/>
        </w:rPr>
        <w:t>
      жалпы және арнайы тағайындалған электродтар жабдығын дайындауда қолданылатын мысты, минералдарды, тау жыныстарын құрғақ және дымқыл ұсақтау, үздіксіз және мерзімді әрекет ететін диірмендердің, үккіш машиналардың, классификаторлардың ферроқорытпаларымен басқа да компоненттерінің ұнтақты сымдар мен флюстерді дәнекерлеу мен балқыту;</w:t>
      </w:r>
    </w:p>
    <w:p>
      <w:pPr>
        <w:spacing w:after="0"/>
        <w:ind w:left="0"/>
        <w:jc w:val="both"/>
      </w:pPr>
      <w:r>
        <w:rPr>
          <w:rFonts w:ascii="Times New Roman"/>
          <w:b w:val="false"/>
          <w:i w:val="false"/>
          <w:color w:val="000000"/>
          <w:sz w:val="28"/>
        </w:rPr>
        <w:t>
      қызмет көрсету жабдықтарын тиеу және түсіру;</w:t>
      </w:r>
    </w:p>
    <w:p>
      <w:pPr>
        <w:spacing w:after="0"/>
        <w:ind w:left="0"/>
        <w:jc w:val="both"/>
      </w:pPr>
      <w:r>
        <w:rPr>
          <w:rFonts w:ascii="Times New Roman"/>
          <w:b w:val="false"/>
          <w:i w:val="false"/>
          <w:color w:val="000000"/>
          <w:sz w:val="28"/>
        </w:rPr>
        <w:t>
      механикалық електерді жасауда қолданылатын материалдардың құрылымын реттеу;</w:t>
      </w:r>
    </w:p>
    <w:p>
      <w:pPr>
        <w:spacing w:after="0"/>
        <w:ind w:left="0"/>
        <w:jc w:val="both"/>
      </w:pPr>
      <w:r>
        <w:rPr>
          <w:rFonts w:ascii="Times New Roman"/>
          <w:b w:val="false"/>
          <w:i w:val="false"/>
          <w:color w:val="000000"/>
          <w:sz w:val="28"/>
        </w:rPr>
        <w:t>
      инертті қоспасы бар жарылғыш материалдарды елеу;</w:t>
      </w:r>
    </w:p>
    <w:p>
      <w:pPr>
        <w:spacing w:after="0"/>
        <w:ind w:left="0"/>
        <w:jc w:val="both"/>
      </w:pPr>
      <w:r>
        <w:rPr>
          <w:rFonts w:ascii="Times New Roman"/>
          <w:b w:val="false"/>
          <w:i w:val="false"/>
          <w:color w:val="000000"/>
          <w:sz w:val="28"/>
        </w:rPr>
        <w:t>
      сынамаларды таңдау;</w:t>
      </w:r>
    </w:p>
    <w:p>
      <w:pPr>
        <w:spacing w:after="0"/>
        <w:ind w:left="0"/>
        <w:jc w:val="both"/>
      </w:pPr>
      <w:r>
        <w:rPr>
          <w:rFonts w:ascii="Times New Roman"/>
          <w:b w:val="false"/>
          <w:i w:val="false"/>
          <w:color w:val="000000"/>
          <w:sz w:val="28"/>
        </w:rPr>
        <w:t>
      еленген заттың сапасын анықтау;</w:t>
      </w:r>
    </w:p>
    <w:p>
      <w:pPr>
        <w:spacing w:after="0"/>
        <w:ind w:left="0"/>
        <w:jc w:val="both"/>
      </w:pPr>
      <w:r>
        <w:rPr>
          <w:rFonts w:ascii="Times New Roman"/>
          <w:b w:val="false"/>
          <w:i w:val="false"/>
          <w:color w:val="000000"/>
          <w:sz w:val="28"/>
        </w:rPr>
        <w:t>
      ферроқорытпаларды пассивтеу;</w:t>
      </w:r>
    </w:p>
    <w:p>
      <w:pPr>
        <w:spacing w:after="0"/>
        <w:ind w:left="0"/>
        <w:jc w:val="both"/>
      </w:pPr>
      <w:r>
        <w:rPr>
          <w:rFonts w:ascii="Times New Roman"/>
          <w:b w:val="false"/>
          <w:i w:val="false"/>
          <w:color w:val="000000"/>
          <w:sz w:val="28"/>
        </w:rPr>
        <w:t>
      диірменді, тазалау машиналарын, жіктеушілерді қосу, қуат көздерін тоқтату және тұрақтандыру;</w:t>
      </w:r>
    </w:p>
    <w:p>
      <w:pPr>
        <w:spacing w:after="0"/>
        <w:ind w:left="0"/>
        <w:jc w:val="both"/>
      </w:pPr>
      <w:r>
        <w:rPr>
          <w:rFonts w:ascii="Times New Roman"/>
          <w:b w:val="false"/>
          <w:i w:val="false"/>
          <w:color w:val="000000"/>
          <w:sz w:val="28"/>
        </w:rPr>
        <w:t>
      ұсақтау компоненттерінің түстері мен сапасын және оларды елеу мен араластыруға дайындығын анықтау;</w:t>
      </w:r>
    </w:p>
    <w:p>
      <w:pPr>
        <w:spacing w:after="0"/>
        <w:ind w:left="0"/>
        <w:jc w:val="both"/>
      </w:pPr>
      <w:r>
        <w:rPr>
          <w:rFonts w:ascii="Times New Roman"/>
          <w:b w:val="false"/>
          <w:i w:val="false"/>
          <w:color w:val="000000"/>
          <w:sz w:val="28"/>
        </w:rPr>
        <w:t>
      құралдың жарамсыздығын табу және жою;</w:t>
      </w:r>
    </w:p>
    <w:p>
      <w:pPr>
        <w:spacing w:after="0"/>
        <w:ind w:left="0"/>
        <w:jc w:val="both"/>
      </w:pPr>
      <w:r>
        <w:rPr>
          <w:rFonts w:ascii="Times New Roman"/>
          <w:b w:val="false"/>
          <w:i w:val="false"/>
          <w:color w:val="000000"/>
          <w:sz w:val="28"/>
        </w:rPr>
        <w:t>
      торларды ауыстыру, қызметтегі жабдықтарын тазалау, майлау, реттеу және оларды жөндеуіне қатысу.</w:t>
      </w:r>
    </w:p>
    <w:bookmarkStart w:name="z40" w:id="38"/>
    <w:p>
      <w:pPr>
        <w:spacing w:after="0"/>
        <w:ind w:left="0"/>
        <w:jc w:val="both"/>
      </w:pPr>
      <w:r>
        <w:rPr>
          <w:rFonts w:ascii="Times New Roman"/>
          <w:b w:val="false"/>
          <w:i w:val="false"/>
          <w:color w:val="000000"/>
          <w:sz w:val="28"/>
        </w:rPr>
        <w:t>
      19. Білуге тиіс:</w:t>
      </w:r>
    </w:p>
    <w:bookmarkEnd w:id="38"/>
    <w:p>
      <w:pPr>
        <w:spacing w:after="0"/>
        <w:ind w:left="0"/>
        <w:jc w:val="both"/>
      </w:pPr>
      <w:r>
        <w:rPr>
          <w:rFonts w:ascii="Times New Roman"/>
          <w:b w:val="false"/>
          <w:i w:val="false"/>
          <w:color w:val="000000"/>
          <w:sz w:val="28"/>
        </w:rPr>
        <w:t>
      үздіксіз және мерзімді әрекет ететін жуу машиналардың, классификаторлардың, диірмендердің жөндеу әдістері мен құрылғыларын;</w:t>
      </w:r>
    </w:p>
    <w:p>
      <w:pPr>
        <w:spacing w:after="0"/>
        <w:ind w:left="0"/>
        <w:jc w:val="both"/>
      </w:pPr>
      <w:r>
        <w:rPr>
          <w:rFonts w:ascii="Times New Roman"/>
          <w:b w:val="false"/>
          <w:i w:val="false"/>
          <w:color w:val="000000"/>
          <w:sz w:val="28"/>
        </w:rPr>
        <w:t>
      сылау массаларының құрылым қасиеттері мен атаулары;</w:t>
      </w:r>
    </w:p>
    <w:p>
      <w:pPr>
        <w:spacing w:after="0"/>
        <w:ind w:left="0"/>
        <w:jc w:val="both"/>
      </w:pPr>
      <w:r>
        <w:rPr>
          <w:rFonts w:ascii="Times New Roman"/>
          <w:b w:val="false"/>
          <w:i w:val="false"/>
          <w:color w:val="000000"/>
          <w:sz w:val="28"/>
        </w:rPr>
        <w:t>
      олардың сапасына қойылатын талаптарды;</w:t>
      </w:r>
    </w:p>
    <w:p>
      <w:pPr>
        <w:spacing w:after="0"/>
        <w:ind w:left="0"/>
        <w:jc w:val="both"/>
      </w:pPr>
      <w:r>
        <w:rPr>
          <w:rFonts w:ascii="Times New Roman"/>
          <w:b w:val="false"/>
          <w:i w:val="false"/>
          <w:color w:val="000000"/>
          <w:sz w:val="28"/>
        </w:rPr>
        <w:t>
      ферроқорытпалардың пассивтенуі, жарылу қаупі бар материалдарды қолдану ережелерін;</w:t>
      </w:r>
    </w:p>
    <w:p>
      <w:pPr>
        <w:spacing w:after="0"/>
        <w:ind w:left="0"/>
        <w:jc w:val="both"/>
      </w:pPr>
      <w:r>
        <w:rPr>
          <w:rFonts w:ascii="Times New Roman"/>
          <w:b w:val="false"/>
          <w:i w:val="false"/>
          <w:color w:val="000000"/>
          <w:sz w:val="28"/>
        </w:rPr>
        <w:t>
      құрауыштардың төзу шарттары мен мерзімі, сақтау ережелерін;</w:t>
      </w:r>
    </w:p>
    <w:p>
      <w:pPr>
        <w:spacing w:after="0"/>
        <w:ind w:left="0"/>
        <w:jc w:val="both"/>
      </w:pPr>
      <w:r>
        <w:rPr>
          <w:rFonts w:ascii="Times New Roman"/>
          <w:b w:val="false"/>
          <w:i w:val="false"/>
          <w:color w:val="000000"/>
          <w:sz w:val="28"/>
        </w:rPr>
        <w:t>
      инертті қоспаларды жүргізу нормалары мен ережелерін;</w:t>
      </w:r>
    </w:p>
    <w:p>
      <w:pPr>
        <w:spacing w:after="0"/>
        <w:ind w:left="0"/>
        <w:jc w:val="both"/>
      </w:pPr>
      <w:r>
        <w:rPr>
          <w:rFonts w:ascii="Times New Roman"/>
          <w:b w:val="false"/>
          <w:i w:val="false"/>
          <w:color w:val="000000"/>
          <w:sz w:val="28"/>
        </w:rPr>
        <w:t>
      диірменнен материалдардың ұсақталып шығуына байланысты, ұсақталған денелерді жүктеу ережелерін;</w:t>
      </w:r>
    </w:p>
    <w:p>
      <w:pPr>
        <w:spacing w:after="0"/>
        <w:ind w:left="0"/>
        <w:jc w:val="both"/>
      </w:pPr>
      <w:r>
        <w:rPr>
          <w:rFonts w:ascii="Times New Roman"/>
          <w:b w:val="false"/>
          <w:i w:val="false"/>
          <w:color w:val="000000"/>
          <w:sz w:val="28"/>
        </w:rPr>
        <w:t>
      аспаптар мен арнайы құралдардың құрылғыларын.</w:t>
      </w:r>
    </w:p>
    <w:bookmarkStart w:name="z41" w:id="39"/>
    <w:p>
      <w:pPr>
        <w:spacing w:after="0"/>
        <w:ind w:left="0"/>
        <w:jc w:val="left"/>
      </w:pPr>
      <w:r>
        <w:rPr>
          <w:rFonts w:ascii="Times New Roman"/>
          <w:b/>
          <w:i w:val="false"/>
          <w:color w:val="000000"/>
        </w:rPr>
        <w:t xml:space="preserve"> 9-параграф. Майлау компоненттерін бөлшектеуші, 4–разряд</w:t>
      </w:r>
    </w:p>
    <w:bookmarkEnd w:id="39"/>
    <w:bookmarkStart w:name="z42" w:id="40"/>
    <w:p>
      <w:pPr>
        <w:spacing w:after="0"/>
        <w:ind w:left="0"/>
        <w:jc w:val="both"/>
      </w:pPr>
      <w:r>
        <w:rPr>
          <w:rFonts w:ascii="Times New Roman"/>
          <w:b w:val="false"/>
          <w:i w:val="false"/>
          <w:color w:val="000000"/>
          <w:sz w:val="28"/>
        </w:rPr>
        <w:t>
      20. Жұмыс сипаттамасы:</w:t>
      </w:r>
    </w:p>
    <w:bookmarkEnd w:id="40"/>
    <w:p>
      <w:pPr>
        <w:spacing w:after="0"/>
        <w:ind w:left="0"/>
        <w:jc w:val="both"/>
      </w:pPr>
      <w:r>
        <w:rPr>
          <w:rFonts w:ascii="Times New Roman"/>
          <w:b w:val="false"/>
          <w:i w:val="false"/>
          <w:color w:val="000000"/>
          <w:sz w:val="28"/>
        </w:rPr>
        <w:t>
      жалпы және арнайы тағайындалған электродтар жабдығын дайындауда қолданылатын мысты, минералдарды, тау жыныстарын құрғақ және дымқыл ұсақт, үздіксіз және мерзімді әрекет ететін диірмендердің, пневмотранспорт ауа тазартқыш құралдарын, үккіш машиналардың, классификаторлардың ферроқорытпаларымен басқа да компоненттерінің ұнтақты сымдар мен флюстерді дәнекерлеу мен балқыту;</w:t>
      </w:r>
    </w:p>
    <w:p>
      <w:pPr>
        <w:spacing w:after="0"/>
        <w:ind w:left="0"/>
        <w:jc w:val="both"/>
      </w:pPr>
      <w:r>
        <w:rPr>
          <w:rFonts w:ascii="Times New Roman"/>
          <w:b w:val="false"/>
          <w:i w:val="false"/>
          <w:color w:val="000000"/>
          <w:sz w:val="28"/>
        </w:rPr>
        <w:t>
      пневмотранспорт желілерін қорғау аясы мен материалдардың ұсынылуын реттеу;</w:t>
      </w:r>
    </w:p>
    <w:p>
      <w:pPr>
        <w:spacing w:after="0"/>
        <w:ind w:left="0"/>
        <w:jc w:val="both"/>
      </w:pPr>
      <w:r>
        <w:rPr>
          <w:rFonts w:ascii="Times New Roman"/>
          <w:b w:val="false"/>
          <w:i w:val="false"/>
          <w:color w:val="000000"/>
          <w:sz w:val="28"/>
        </w:rPr>
        <w:t>
      материалдарды кептіру және классификациялау;</w:t>
      </w:r>
    </w:p>
    <w:p>
      <w:pPr>
        <w:spacing w:after="0"/>
        <w:ind w:left="0"/>
        <w:jc w:val="both"/>
      </w:pPr>
      <w:r>
        <w:rPr>
          <w:rFonts w:ascii="Times New Roman"/>
          <w:b w:val="false"/>
          <w:i w:val="false"/>
          <w:color w:val="000000"/>
          <w:sz w:val="28"/>
        </w:rPr>
        <w:t>
      инертті қоспасы бар жарылғыш материалдарды елеу;</w:t>
      </w:r>
    </w:p>
    <w:p>
      <w:pPr>
        <w:spacing w:after="0"/>
        <w:ind w:left="0"/>
        <w:jc w:val="both"/>
      </w:pPr>
      <w:r>
        <w:rPr>
          <w:rFonts w:ascii="Times New Roman"/>
          <w:b w:val="false"/>
          <w:i w:val="false"/>
          <w:color w:val="000000"/>
          <w:sz w:val="28"/>
        </w:rPr>
        <w:t>
      компоненттерді өлшейтін автоматты таразыларға қызмет көрсету.</w:t>
      </w:r>
    </w:p>
    <w:bookmarkStart w:name="z43" w:id="41"/>
    <w:p>
      <w:pPr>
        <w:spacing w:after="0"/>
        <w:ind w:left="0"/>
        <w:jc w:val="both"/>
      </w:pPr>
      <w:r>
        <w:rPr>
          <w:rFonts w:ascii="Times New Roman"/>
          <w:b w:val="false"/>
          <w:i w:val="false"/>
          <w:color w:val="000000"/>
          <w:sz w:val="28"/>
        </w:rPr>
        <w:t>
      21. Білуге тиіс:</w:t>
      </w:r>
    </w:p>
    <w:bookmarkEnd w:id="41"/>
    <w:p>
      <w:pPr>
        <w:spacing w:after="0"/>
        <w:ind w:left="0"/>
        <w:jc w:val="both"/>
      </w:pPr>
      <w:r>
        <w:rPr>
          <w:rFonts w:ascii="Times New Roman"/>
          <w:b w:val="false"/>
          <w:i w:val="false"/>
          <w:color w:val="000000"/>
          <w:sz w:val="28"/>
        </w:rPr>
        <w:t>
      автоматтандырылған және жартылай автоматтандырылған желілері жеке агрегаттардың, қысым көліктың, классификаторлардың, дезинтеграторлардың, диірмендердің әр түрлі түрлерін жөндеу әдістері мен құрылғыларын;</w:t>
      </w:r>
    </w:p>
    <w:p>
      <w:pPr>
        <w:spacing w:after="0"/>
        <w:ind w:left="0"/>
        <w:jc w:val="both"/>
      </w:pPr>
      <w:r>
        <w:rPr>
          <w:rFonts w:ascii="Times New Roman"/>
          <w:b w:val="false"/>
          <w:i w:val="false"/>
          <w:color w:val="000000"/>
          <w:sz w:val="28"/>
        </w:rPr>
        <w:t>
      автоматтандырылған таразы мен газанализаторларының құрылғыларын;</w:t>
      </w:r>
    </w:p>
    <w:p>
      <w:pPr>
        <w:spacing w:after="0"/>
        <w:ind w:left="0"/>
        <w:jc w:val="both"/>
      </w:pPr>
      <w:r>
        <w:rPr>
          <w:rFonts w:ascii="Times New Roman"/>
          <w:b w:val="false"/>
          <w:i w:val="false"/>
          <w:color w:val="000000"/>
          <w:sz w:val="28"/>
        </w:rPr>
        <w:t>
      диірмендердің жұмыс тәртібі мен классификацияланған құрылғыларды;</w:t>
      </w:r>
    </w:p>
    <w:p>
      <w:pPr>
        <w:spacing w:after="0"/>
        <w:ind w:left="0"/>
        <w:jc w:val="both"/>
      </w:pPr>
      <w:r>
        <w:rPr>
          <w:rFonts w:ascii="Times New Roman"/>
          <w:b w:val="false"/>
          <w:i w:val="false"/>
          <w:color w:val="000000"/>
          <w:sz w:val="28"/>
        </w:rPr>
        <w:t>
      жарылу қаупі бар материалдардың қасиеттері және оларды қайта өңдеу ережелері;</w:t>
      </w:r>
    </w:p>
    <w:p>
      <w:pPr>
        <w:spacing w:after="0"/>
        <w:ind w:left="0"/>
        <w:jc w:val="both"/>
      </w:pPr>
      <w:r>
        <w:rPr>
          <w:rFonts w:ascii="Times New Roman"/>
          <w:b w:val="false"/>
          <w:i w:val="false"/>
          <w:color w:val="000000"/>
          <w:sz w:val="28"/>
        </w:rPr>
        <w:t>
      жабдықтарды бекіту ережелері мен тәсілдері;</w:t>
      </w:r>
    </w:p>
    <w:p>
      <w:pPr>
        <w:spacing w:after="0"/>
        <w:ind w:left="0"/>
        <w:jc w:val="both"/>
      </w:pPr>
      <w:r>
        <w:rPr>
          <w:rFonts w:ascii="Times New Roman"/>
          <w:b w:val="false"/>
          <w:i w:val="false"/>
          <w:color w:val="000000"/>
          <w:sz w:val="28"/>
        </w:rPr>
        <w:t>
      ферроқорытпалар мен минералдардың физико-механикалық қасиеттері;</w:t>
      </w:r>
    </w:p>
    <w:p>
      <w:pPr>
        <w:spacing w:after="0"/>
        <w:ind w:left="0"/>
        <w:jc w:val="both"/>
      </w:pPr>
      <w:r>
        <w:rPr>
          <w:rFonts w:ascii="Times New Roman"/>
          <w:b w:val="false"/>
          <w:i w:val="false"/>
          <w:color w:val="000000"/>
          <w:sz w:val="28"/>
        </w:rPr>
        <w:t>
      қауіпті жарылғыш материалдарды ұсақтау жүйесіне жіберілетін қорғаныс газын беруді реттеу ережелерін;</w:t>
      </w:r>
    </w:p>
    <w:p>
      <w:pPr>
        <w:spacing w:after="0"/>
        <w:ind w:left="0"/>
        <w:jc w:val="both"/>
      </w:pPr>
      <w:r>
        <w:rPr>
          <w:rFonts w:ascii="Times New Roman"/>
          <w:b w:val="false"/>
          <w:i w:val="false"/>
          <w:color w:val="000000"/>
          <w:sz w:val="28"/>
        </w:rPr>
        <w:t>
      пневмотранспорт тізбегіндегі қорғану ортасының құрамын реттеу ережелерін.</w:t>
      </w:r>
    </w:p>
    <w:bookmarkStart w:name="z44" w:id="42"/>
    <w:p>
      <w:pPr>
        <w:spacing w:after="0"/>
        <w:ind w:left="0"/>
        <w:jc w:val="left"/>
      </w:pPr>
      <w:r>
        <w:rPr>
          <w:rFonts w:ascii="Times New Roman"/>
          <w:b/>
          <w:i w:val="false"/>
          <w:color w:val="000000"/>
        </w:rPr>
        <w:t xml:space="preserve"> 10-параграф. Майлау компоненттерін бөлшектеуші, 5-разряд</w:t>
      </w:r>
    </w:p>
    <w:bookmarkEnd w:id="42"/>
    <w:bookmarkStart w:name="z45" w:id="43"/>
    <w:p>
      <w:pPr>
        <w:spacing w:after="0"/>
        <w:ind w:left="0"/>
        <w:jc w:val="both"/>
      </w:pPr>
      <w:r>
        <w:rPr>
          <w:rFonts w:ascii="Times New Roman"/>
          <w:b w:val="false"/>
          <w:i w:val="false"/>
          <w:color w:val="000000"/>
          <w:sz w:val="28"/>
        </w:rPr>
        <w:t>
      22. Жұмыс сипаттамасы:</w:t>
      </w:r>
    </w:p>
    <w:bookmarkEnd w:id="43"/>
    <w:p>
      <w:pPr>
        <w:spacing w:after="0"/>
        <w:ind w:left="0"/>
        <w:jc w:val="both"/>
      </w:pPr>
      <w:r>
        <w:rPr>
          <w:rFonts w:ascii="Times New Roman"/>
          <w:b w:val="false"/>
          <w:i w:val="false"/>
          <w:color w:val="000000"/>
          <w:sz w:val="28"/>
        </w:rPr>
        <w:t>
      автоматандырылған және жартылай автоматтандырылған агрегаттар мен желілерді жөндеу, ұнтақты сымдар мен флюстерді балқыту мен дәнекерлеу үшін, электродтардың жалпы және арнайы жабындыларын дайындау кезде мысты, минералды, тау жыныстарын, басқа да компоненттерді ұсату процессін енгізу;</w:t>
      </w:r>
    </w:p>
    <w:p>
      <w:pPr>
        <w:spacing w:after="0"/>
        <w:ind w:left="0"/>
        <w:jc w:val="both"/>
      </w:pPr>
      <w:r>
        <w:rPr>
          <w:rFonts w:ascii="Times New Roman"/>
          <w:b w:val="false"/>
          <w:i w:val="false"/>
          <w:color w:val="000000"/>
          <w:sz w:val="28"/>
        </w:rPr>
        <w:t>
      сылау компонентерінің үгіту технологиялық режимін реттеу.</w:t>
      </w:r>
    </w:p>
    <w:bookmarkStart w:name="z46" w:id="44"/>
    <w:p>
      <w:pPr>
        <w:spacing w:after="0"/>
        <w:ind w:left="0"/>
        <w:jc w:val="both"/>
      </w:pPr>
      <w:r>
        <w:rPr>
          <w:rFonts w:ascii="Times New Roman"/>
          <w:b w:val="false"/>
          <w:i w:val="false"/>
          <w:color w:val="000000"/>
          <w:sz w:val="28"/>
        </w:rPr>
        <w:t>
      23. Білуге тиіс:</w:t>
      </w:r>
    </w:p>
    <w:bookmarkEnd w:id="44"/>
    <w:p>
      <w:pPr>
        <w:spacing w:after="0"/>
        <w:ind w:left="0"/>
        <w:jc w:val="both"/>
      </w:pPr>
      <w:r>
        <w:rPr>
          <w:rFonts w:ascii="Times New Roman"/>
          <w:b w:val="false"/>
          <w:i w:val="false"/>
          <w:color w:val="000000"/>
          <w:sz w:val="28"/>
        </w:rPr>
        <w:t>
      кинематикалық және электр сызбаларын;</w:t>
      </w:r>
    </w:p>
    <w:p>
      <w:pPr>
        <w:spacing w:after="0"/>
        <w:ind w:left="0"/>
        <w:jc w:val="both"/>
      </w:pPr>
      <w:r>
        <w:rPr>
          <w:rFonts w:ascii="Times New Roman"/>
          <w:b w:val="false"/>
          <w:i w:val="false"/>
          <w:color w:val="000000"/>
          <w:sz w:val="28"/>
        </w:rPr>
        <w:t>
      автоматандырылған және жартылай автоматтандырылған қызметтегі желілері басқарудың сызбаларын;</w:t>
      </w:r>
    </w:p>
    <w:p>
      <w:pPr>
        <w:spacing w:after="0"/>
        <w:ind w:left="0"/>
        <w:jc w:val="both"/>
      </w:pPr>
      <w:r>
        <w:rPr>
          <w:rFonts w:ascii="Times New Roman"/>
          <w:b w:val="false"/>
          <w:i w:val="false"/>
          <w:color w:val="000000"/>
          <w:sz w:val="28"/>
        </w:rPr>
        <w:t>
      сылау компонентерінің үгіту режімін анықтау ережелерін;</w:t>
      </w:r>
    </w:p>
    <w:p>
      <w:pPr>
        <w:spacing w:after="0"/>
        <w:ind w:left="0"/>
        <w:jc w:val="both"/>
      </w:pPr>
      <w:r>
        <w:rPr>
          <w:rFonts w:ascii="Times New Roman"/>
          <w:b w:val="false"/>
          <w:i w:val="false"/>
          <w:color w:val="000000"/>
          <w:sz w:val="28"/>
        </w:rPr>
        <w:t>
      автоматандырылған және жартылай автоматтандырылған желі агрегаттары жұмысының жарамсыздығын табу және жою тәсілдерін;</w:t>
      </w:r>
    </w:p>
    <w:p>
      <w:pPr>
        <w:spacing w:after="0"/>
        <w:ind w:left="0"/>
        <w:jc w:val="both"/>
      </w:pPr>
      <w:r>
        <w:rPr>
          <w:rFonts w:ascii="Times New Roman"/>
          <w:b w:val="false"/>
          <w:i w:val="false"/>
          <w:color w:val="000000"/>
          <w:sz w:val="28"/>
        </w:rPr>
        <w:t>
      желідегі материалдарды ұсақтау режімін анықтау ережелерін.</w:t>
      </w:r>
    </w:p>
    <w:bookmarkStart w:name="z47" w:id="45"/>
    <w:p>
      <w:pPr>
        <w:spacing w:after="0"/>
        <w:ind w:left="0"/>
        <w:jc w:val="left"/>
      </w:pPr>
      <w:r>
        <w:rPr>
          <w:rFonts w:ascii="Times New Roman"/>
          <w:b/>
          <w:i w:val="false"/>
          <w:color w:val="000000"/>
        </w:rPr>
        <w:t xml:space="preserve"> 11-параграф. Майлау сыққыштарын сыққыштаушы, 2-разряд</w:t>
      </w:r>
    </w:p>
    <w:bookmarkEnd w:id="45"/>
    <w:bookmarkStart w:name="z48" w:id="46"/>
    <w:p>
      <w:pPr>
        <w:spacing w:after="0"/>
        <w:ind w:left="0"/>
        <w:jc w:val="both"/>
      </w:pPr>
      <w:r>
        <w:rPr>
          <w:rFonts w:ascii="Times New Roman"/>
          <w:b w:val="false"/>
          <w:i w:val="false"/>
          <w:color w:val="000000"/>
          <w:sz w:val="28"/>
        </w:rPr>
        <w:t>
      24. Жұмыс сипаттамасы:</w:t>
      </w:r>
    </w:p>
    <w:bookmarkEnd w:id="46"/>
    <w:p>
      <w:pPr>
        <w:spacing w:after="0"/>
        <w:ind w:left="0"/>
        <w:jc w:val="both"/>
      </w:pPr>
      <w:r>
        <w:rPr>
          <w:rFonts w:ascii="Times New Roman"/>
          <w:b w:val="false"/>
          <w:i w:val="false"/>
          <w:color w:val="000000"/>
          <w:sz w:val="28"/>
        </w:rPr>
        <w:t>
      жоғары классификацияланған сыққыштаушының басқаруымен электродтардың түрлі белгілерін электрод майлау массаларын сыққыштау және электродты жабудың жалпы белгісін қолдану;</w:t>
      </w:r>
    </w:p>
    <w:p>
      <w:pPr>
        <w:spacing w:after="0"/>
        <w:ind w:left="0"/>
        <w:jc w:val="both"/>
      </w:pPr>
      <w:r>
        <w:rPr>
          <w:rFonts w:ascii="Times New Roman"/>
          <w:b w:val="false"/>
          <w:i w:val="false"/>
          <w:color w:val="000000"/>
          <w:sz w:val="28"/>
        </w:rPr>
        <w:t>
      тегістеу машиналары мен қабылдау конвейерінің жұмыстарын бақылау;</w:t>
      </w:r>
    </w:p>
    <w:p>
      <w:pPr>
        <w:spacing w:after="0"/>
        <w:ind w:left="0"/>
        <w:jc w:val="both"/>
      </w:pPr>
      <w:r>
        <w:rPr>
          <w:rFonts w:ascii="Times New Roman"/>
          <w:b w:val="false"/>
          <w:i w:val="false"/>
          <w:color w:val="000000"/>
          <w:sz w:val="28"/>
        </w:rPr>
        <w:t>
      металл желілермен бункерлердің қуат көздерін жүктеу;</w:t>
      </w:r>
    </w:p>
    <w:p>
      <w:pPr>
        <w:spacing w:after="0"/>
        <w:ind w:left="0"/>
        <w:jc w:val="both"/>
      </w:pPr>
      <w:r>
        <w:rPr>
          <w:rFonts w:ascii="Times New Roman"/>
          <w:b w:val="false"/>
          <w:i w:val="false"/>
          <w:color w:val="000000"/>
          <w:sz w:val="28"/>
        </w:rPr>
        <w:t>
      электродтарды жиектемеге салу және тегістеу;</w:t>
      </w:r>
    </w:p>
    <w:p>
      <w:pPr>
        <w:spacing w:after="0"/>
        <w:ind w:left="0"/>
        <w:jc w:val="both"/>
      </w:pPr>
      <w:r>
        <w:rPr>
          <w:rFonts w:ascii="Times New Roman"/>
          <w:b w:val="false"/>
          <w:i w:val="false"/>
          <w:color w:val="000000"/>
          <w:sz w:val="28"/>
        </w:rPr>
        <w:t>
      поршеньдерді тазалау және цилиндр сыққышына брикеттерді жүктеу;</w:t>
      </w:r>
    </w:p>
    <w:p>
      <w:pPr>
        <w:spacing w:after="0"/>
        <w:ind w:left="0"/>
        <w:jc w:val="both"/>
      </w:pPr>
      <w:r>
        <w:rPr>
          <w:rFonts w:ascii="Times New Roman"/>
          <w:b w:val="false"/>
          <w:i w:val="false"/>
          <w:color w:val="000000"/>
          <w:sz w:val="28"/>
        </w:rPr>
        <w:t>
      арнайы жабдықтар арқылы электродтардағы қыздырылған жабынды ақауларын жою;</w:t>
      </w:r>
    </w:p>
    <w:p>
      <w:pPr>
        <w:spacing w:after="0"/>
        <w:ind w:left="0"/>
        <w:jc w:val="both"/>
      </w:pPr>
      <w:r>
        <w:rPr>
          <w:rFonts w:ascii="Times New Roman"/>
          <w:b w:val="false"/>
          <w:i w:val="false"/>
          <w:color w:val="000000"/>
          <w:sz w:val="28"/>
        </w:rPr>
        <w:t>
      жабдықты жөндеу кезінде қатысу, майлау және оны тазарту.</w:t>
      </w:r>
    </w:p>
    <w:bookmarkStart w:name="z49" w:id="47"/>
    <w:p>
      <w:pPr>
        <w:spacing w:after="0"/>
        <w:ind w:left="0"/>
        <w:jc w:val="both"/>
      </w:pPr>
      <w:r>
        <w:rPr>
          <w:rFonts w:ascii="Times New Roman"/>
          <w:b w:val="false"/>
          <w:i w:val="false"/>
          <w:color w:val="000000"/>
          <w:sz w:val="28"/>
        </w:rPr>
        <w:t>
      25. Білуге тиіс:</w:t>
      </w:r>
    </w:p>
    <w:bookmarkEnd w:id="47"/>
    <w:p>
      <w:pPr>
        <w:spacing w:after="0"/>
        <w:ind w:left="0"/>
        <w:jc w:val="both"/>
      </w:pPr>
      <w:r>
        <w:rPr>
          <w:rFonts w:ascii="Times New Roman"/>
          <w:b w:val="false"/>
          <w:i w:val="false"/>
          <w:color w:val="000000"/>
          <w:sz w:val="28"/>
        </w:rPr>
        <w:t>
      тазалау машинасының, қабылдау конвейерінің, электрод майлау сыққышы жұмысының негіздерін;</w:t>
      </w:r>
    </w:p>
    <w:p>
      <w:pPr>
        <w:spacing w:after="0"/>
        <w:ind w:left="0"/>
        <w:jc w:val="both"/>
      </w:pPr>
      <w:r>
        <w:rPr>
          <w:rFonts w:ascii="Times New Roman"/>
          <w:b w:val="false"/>
          <w:i w:val="false"/>
          <w:color w:val="000000"/>
          <w:sz w:val="28"/>
        </w:rPr>
        <w:t>
      дайындалатын электродтар мен сымдардың маркаларын;</w:t>
      </w:r>
    </w:p>
    <w:p>
      <w:pPr>
        <w:spacing w:after="0"/>
        <w:ind w:left="0"/>
        <w:jc w:val="both"/>
      </w:pPr>
      <w:r>
        <w:rPr>
          <w:rFonts w:ascii="Times New Roman"/>
          <w:b w:val="false"/>
          <w:i w:val="false"/>
          <w:color w:val="000000"/>
          <w:sz w:val="28"/>
        </w:rPr>
        <w:t>
      сымдарды таңбалаудың ережелерін;</w:t>
      </w:r>
    </w:p>
    <w:p>
      <w:pPr>
        <w:spacing w:after="0"/>
        <w:ind w:left="0"/>
        <w:jc w:val="both"/>
      </w:pPr>
      <w:r>
        <w:rPr>
          <w:rFonts w:ascii="Times New Roman"/>
          <w:b w:val="false"/>
          <w:i w:val="false"/>
          <w:color w:val="000000"/>
          <w:sz w:val="28"/>
        </w:rPr>
        <w:t>
      электродтардың торцты тазалауының техникалық шарттары;</w:t>
      </w:r>
    </w:p>
    <w:p>
      <w:pPr>
        <w:spacing w:after="0"/>
        <w:ind w:left="0"/>
        <w:jc w:val="both"/>
      </w:pPr>
      <w:r>
        <w:rPr>
          <w:rFonts w:ascii="Times New Roman"/>
          <w:b w:val="false"/>
          <w:i w:val="false"/>
          <w:color w:val="000000"/>
          <w:sz w:val="28"/>
        </w:rPr>
        <w:t>
      электродтардың сыртқы түрінен ақауларының әдістерін;</w:t>
      </w:r>
    </w:p>
    <w:p>
      <w:pPr>
        <w:spacing w:after="0"/>
        <w:ind w:left="0"/>
        <w:jc w:val="both"/>
      </w:pPr>
      <w:r>
        <w:rPr>
          <w:rFonts w:ascii="Times New Roman"/>
          <w:b w:val="false"/>
          <w:i w:val="false"/>
          <w:color w:val="000000"/>
          <w:sz w:val="28"/>
        </w:rPr>
        <w:t>
      ақауы бар электрод жабындысын өшіруге арналған құрылғыларды;</w:t>
      </w:r>
    </w:p>
    <w:p>
      <w:pPr>
        <w:spacing w:after="0"/>
        <w:ind w:left="0"/>
        <w:jc w:val="both"/>
      </w:pPr>
      <w:r>
        <w:rPr>
          <w:rFonts w:ascii="Times New Roman"/>
          <w:b w:val="false"/>
          <w:i w:val="false"/>
          <w:color w:val="000000"/>
          <w:sz w:val="28"/>
        </w:rPr>
        <w:t>
      электродтарды жиектемеге салу және оларды сақтау ережелерін;</w:t>
      </w:r>
    </w:p>
    <w:p>
      <w:pPr>
        <w:spacing w:after="0"/>
        <w:ind w:left="0"/>
        <w:jc w:val="both"/>
      </w:pPr>
      <w:r>
        <w:rPr>
          <w:rFonts w:ascii="Times New Roman"/>
          <w:b w:val="false"/>
          <w:i w:val="false"/>
          <w:color w:val="000000"/>
          <w:sz w:val="28"/>
        </w:rPr>
        <w:t>
      бақылау-өлшеуіш құралдарының және жай құрылғылардың қолдану ережелері мен белгілері.</w:t>
      </w:r>
    </w:p>
    <w:bookmarkStart w:name="z50" w:id="48"/>
    <w:p>
      <w:pPr>
        <w:spacing w:after="0"/>
        <w:ind w:left="0"/>
        <w:jc w:val="left"/>
      </w:pPr>
      <w:r>
        <w:rPr>
          <w:rFonts w:ascii="Times New Roman"/>
          <w:b/>
          <w:i w:val="false"/>
          <w:color w:val="000000"/>
        </w:rPr>
        <w:t xml:space="preserve"> 12-параграф. Майлау сыққыштарын сыққыштаушы, 3-разряд</w:t>
      </w:r>
    </w:p>
    <w:bookmarkEnd w:id="48"/>
    <w:bookmarkStart w:name="z51" w:id="49"/>
    <w:p>
      <w:pPr>
        <w:spacing w:after="0"/>
        <w:ind w:left="0"/>
        <w:jc w:val="both"/>
      </w:pPr>
      <w:r>
        <w:rPr>
          <w:rFonts w:ascii="Times New Roman"/>
          <w:b w:val="false"/>
          <w:i w:val="false"/>
          <w:color w:val="000000"/>
          <w:sz w:val="28"/>
        </w:rPr>
        <w:t>
      26. Жұмыс сипаттамасы:</w:t>
      </w:r>
    </w:p>
    <w:bookmarkEnd w:id="49"/>
    <w:p>
      <w:pPr>
        <w:spacing w:after="0"/>
        <w:ind w:left="0"/>
        <w:jc w:val="both"/>
      </w:pPr>
      <w:r>
        <w:rPr>
          <w:rFonts w:ascii="Times New Roman"/>
          <w:b w:val="false"/>
          <w:i w:val="false"/>
          <w:color w:val="000000"/>
          <w:sz w:val="28"/>
        </w:rPr>
        <w:t>
      қолмен басқарылатын электрод майлау сыққыштарының жалпы белгілемесін электрод жабындыларын майлау массаларын бір шаршы сантиметр ішіндегі 500 килограмм-күшіге дейін қысымға келтіру және арнайы міндеттеме әдістері арқылы электродтарды батыру;</w:t>
      </w:r>
    </w:p>
    <w:p>
      <w:pPr>
        <w:spacing w:after="0"/>
        <w:ind w:left="0"/>
        <w:jc w:val="both"/>
      </w:pPr>
      <w:r>
        <w:rPr>
          <w:rFonts w:ascii="Times New Roman"/>
          <w:b w:val="false"/>
          <w:i w:val="false"/>
          <w:color w:val="000000"/>
          <w:sz w:val="28"/>
        </w:rPr>
        <w:t>
      электродтар жабындылары қалыңдығын және эксцентрлілігін өлшеу;</w:t>
      </w:r>
    </w:p>
    <w:p>
      <w:pPr>
        <w:spacing w:after="0"/>
        <w:ind w:left="0"/>
        <w:jc w:val="both"/>
      </w:pPr>
      <w:r>
        <w:rPr>
          <w:rFonts w:ascii="Times New Roman"/>
          <w:b w:val="false"/>
          <w:i w:val="false"/>
          <w:color w:val="000000"/>
          <w:sz w:val="28"/>
        </w:rPr>
        <w:t>
      тазалауыш машиналар мен қабылдау-жіберу тасымалдағыш, желілерді жіберу қуат көздерін жөндеу;</w:t>
      </w:r>
    </w:p>
    <w:p>
      <w:pPr>
        <w:spacing w:after="0"/>
        <w:ind w:left="0"/>
        <w:jc w:val="both"/>
      </w:pPr>
      <w:r>
        <w:rPr>
          <w:rFonts w:ascii="Times New Roman"/>
          <w:b w:val="false"/>
          <w:i w:val="false"/>
          <w:color w:val="000000"/>
          <w:sz w:val="28"/>
        </w:rPr>
        <w:t>
      дұрыстарды бұзу кезінде ақаулардың алдын алу.</w:t>
      </w:r>
    </w:p>
    <w:bookmarkStart w:name="z52" w:id="50"/>
    <w:p>
      <w:pPr>
        <w:spacing w:after="0"/>
        <w:ind w:left="0"/>
        <w:jc w:val="both"/>
      </w:pPr>
      <w:r>
        <w:rPr>
          <w:rFonts w:ascii="Times New Roman"/>
          <w:b w:val="false"/>
          <w:i w:val="false"/>
          <w:color w:val="000000"/>
          <w:sz w:val="28"/>
        </w:rPr>
        <w:t>
      27. Білуге тиіс:</w:t>
      </w:r>
    </w:p>
    <w:bookmarkEnd w:id="50"/>
    <w:p>
      <w:pPr>
        <w:spacing w:after="0"/>
        <w:ind w:left="0"/>
        <w:jc w:val="both"/>
      </w:pPr>
      <w:r>
        <w:rPr>
          <w:rFonts w:ascii="Times New Roman"/>
          <w:b w:val="false"/>
          <w:i w:val="false"/>
          <w:color w:val="000000"/>
          <w:sz w:val="28"/>
        </w:rPr>
        <w:t>
      түрлі диаметрі мен маркаларының электродтар жабындығының қалыңдығын, қолданылатын бақылау-өлшеуіш құралдардың және электрод майлау қызметтегі престердің құрылғыларын;</w:t>
      </w:r>
    </w:p>
    <w:p>
      <w:pPr>
        <w:spacing w:after="0"/>
        <w:ind w:left="0"/>
        <w:jc w:val="both"/>
      </w:pPr>
      <w:r>
        <w:rPr>
          <w:rFonts w:ascii="Times New Roman"/>
          <w:b w:val="false"/>
          <w:i w:val="false"/>
          <w:color w:val="000000"/>
          <w:sz w:val="28"/>
        </w:rPr>
        <w:t>
      электродтардың жабындының салмағын анықтау ережелерін;</w:t>
      </w:r>
    </w:p>
    <w:p>
      <w:pPr>
        <w:spacing w:after="0"/>
        <w:ind w:left="0"/>
        <w:jc w:val="both"/>
      </w:pPr>
      <w:r>
        <w:rPr>
          <w:rFonts w:ascii="Times New Roman"/>
          <w:b w:val="false"/>
          <w:i w:val="false"/>
          <w:color w:val="000000"/>
          <w:sz w:val="28"/>
        </w:rPr>
        <w:t>
      жүк көтеру механизмімен қолдану ережелерін;</w:t>
      </w:r>
    </w:p>
    <w:p>
      <w:pPr>
        <w:spacing w:after="0"/>
        <w:ind w:left="0"/>
        <w:jc w:val="both"/>
      </w:pPr>
      <w:r>
        <w:rPr>
          <w:rFonts w:ascii="Times New Roman"/>
          <w:b w:val="false"/>
          <w:i w:val="false"/>
          <w:color w:val="000000"/>
          <w:sz w:val="28"/>
        </w:rPr>
        <w:t>
      дайындалатын электродтардың мемлекеттік стандарттары мен техникалық шарттарын.</w:t>
      </w:r>
    </w:p>
    <w:bookmarkStart w:name="z53" w:id="51"/>
    <w:p>
      <w:pPr>
        <w:spacing w:after="0"/>
        <w:ind w:left="0"/>
        <w:jc w:val="left"/>
      </w:pPr>
      <w:r>
        <w:rPr>
          <w:rFonts w:ascii="Times New Roman"/>
          <w:b/>
          <w:i w:val="false"/>
          <w:color w:val="000000"/>
        </w:rPr>
        <w:t xml:space="preserve"> 13-параграф. Майлау сыққыштарын сыққыштаушы, 4-разряд</w:t>
      </w:r>
    </w:p>
    <w:bookmarkEnd w:id="51"/>
    <w:bookmarkStart w:name="z54" w:id="52"/>
    <w:p>
      <w:pPr>
        <w:spacing w:after="0"/>
        <w:ind w:left="0"/>
        <w:jc w:val="both"/>
      </w:pPr>
      <w:r>
        <w:rPr>
          <w:rFonts w:ascii="Times New Roman"/>
          <w:b w:val="false"/>
          <w:i w:val="false"/>
          <w:color w:val="000000"/>
          <w:sz w:val="28"/>
        </w:rPr>
        <w:t>
      28. Жұмыс сипаттамасы:</w:t>
      </w:r>
    </w:p>
    <w:bookmarkEnd w:id="52"/>
    <w:p>
      <w:pPr>
        <w:spacing w:after="0"/>
        <w:ind w:left="0"/>
        <w:jc w:val="both"/>
      </w:pPr>
      <w:r>
        <w:rPr>
          <w:rFonts w:ascii="Times New Roman"/>
          <w:b w:val="false"/>
          <w:i w:val="false"/>
          <w:color w:val="000000"/>
          <w:sz w:val="28"/>
        </w:rPr>
        <w:t>
      қолмен басқарылатын электрод майлау сыққыштарының жалпы белгілемесін электрод жабындыларын майлау массаларын бір шаршы сантиметр ішіндегі 500 килограмм-күшіден жоғары қысымға келтіру, жалпы және арнайы міндеттемелердің болат диаметрі 3 миллиметрден жоғары желі әдістері арқылы электродтарды батыру;</w:t>
      </w:r>
    </w:p>
    <w:p>
      <w:pPr>
        <w:spacing w:after="0"/>
        <w:ind w:left="0"/>
        <w:jc w:val="both"/>
      </w:pPr>
      <w:r>
        <w:rPr>
          <w:rFonts w:ascii="Times New Roman"/>
          <w:b w:val="false"/>
          <w:i w:val="false"/>
          <w:color w:val="000000"/>
          <w:sz w:val="28"/>
        </w:rPr>
        <w:t>
      жоғары классификацияланған сыққыштаушының басқаруымен электродтардың лектік желілерін жабудың жалпы белгісін қолдану;</w:t>
      </w:r>
    </w:p>
    <w:p>
      <w:pPr>
        <w:spacing w:after="0"/>
        <w:ind w:left="0"/>
        <w:jc w:val="both"/>
      </w:pPr>
      <w:r>
        <w:rPr>
          <w:rFonts w:ascii="Times New Roman"/>
          <w:b w:val="false"/>
          <w:i w:val="false"/>
          <w:color w:val="000000"/>
          <w:sz w:val="28"/>
        </w:rPr>
        <w:t>
      арнайы жабдықта балқыту және дәнекерлеу үшін ұнтақты сымдарды дайындау;</w:t>
      </w:r>
    </w:p>
    <w:p>
      <w:pPr>
        <w:spacing w:after="0"/>
        <w:ind w:left="0"/>
        <w:jc w:val="both"/>
      </w:pPr>
      <w:r>
        <w:rPr>
          <w:rFonts w:ascii="Times New Roman"/>
          <w:b w:val="false"/>
          <w:i w:val="false"/>
          <w:color w:val="000000"/>
          <w:sz w:val="28"/>
        </w:rPr>
        <w:t>
      қуат көзінен желілерді беру мен конвейер жылдамдығын, сыққыш поршенінің қысымын реттеу;</w:t>
      </w:r>
    </w:p>
    <w:p>
      <w:pPr>
        <w:spacing w:after="0"/>
        <w:ind w:left="0"/>
        <w:jc w:val="both"/>
      </w:pPr>
      <w:r>
        <w:rPr>
          <w:rFonts w:ascii="Times New Roman"/>
          <w:b w:val="false"/>
          <w:i w:val="false"/>
          <w:color w:val="000000"/>
          <w:sz w:val="28"/>
        </w:rPr>
        <w:t>
      электродты желілердің диаметріне сай құралдарды таңдау және агрегатты жөндеу.</w:t>
      </w:r>
    </w:p>
    <w:bookmarkStart w:name="z55" w:id="53"/>
    <w:p>
      <w:pPr>
        <w:spacing w:after="0"/>
        <w:ind w:left="0"/>
        <w:jc w:val="both"/>
      </w:pPr>
      <w:r>
        <w:rPr>
          <w:rFonts w:ascii="Times New Roman"/>
          <w:b w:val="false"/>
          <w:i w:val="false"/>
          <w:color w:val="000000"/>
          <w:sz w:val="28"/>
        </w:rPr>
        <w:t>
      29. Білуге тиіс:</w:t>
      </w:r>
    </w:p>
    <w:bookmarkEnd w:id="53"/>
    <w:p>
      <w:pPr>
        <w:spacing w:after="0"/>
        <w:ind w:left="0"/>
        <w:jc w:val="both"/>
      </w:pPr>
      <w:r>
        <w:rPr>
          <w:rFonts w:ascii="Times New Roman"/>
          <w:b w:val="false"/>
          <w:i w:val="false"/>
          <w:color w:val="000000"/>
          <w:sz w:val="28"/>
        </w:rPr>
        <w:t>
      ұнтақты сымдар жасауға арналған табандар мен бөлек агрегаттардың лектік сызықтарын, қолмен басқарылатын түрлі құрылымды электрод майлау престерін жөндеу әдістері мен құрылғылары, электродты ленталар мен желілерді;</w:t>
      </w:r>
    </w:p>
    <w:p>
      <w:pPr>
        <w:spacing w:after="0"/>
        <w:ind w:left="0"/>
        <w:jc w:val="both"/>
      </w:pPr>
      <w:r>
        <w:rPr>
          <w:rFonts w:ascii="Times New Roman"/>
          <w:b w:val="false"/>
          <w:i w:val="false"/>
          <w:color w:val="000000"/>
          <w:sz w:val="28"/>
        </w:rPr>
        <w:t>
      ұнтақты сымдарды, дайындалатын электродтардың техникалық шарттары мен мемлекеттік стандарттарын, бақылау-өлшеуіш құралдарын қолданудың дәл және қиын түрлерінің ережелері мен әдістерін.</w:t>
      </w:r>
    </w:p>
    <w:bookmarkStart w:name="z56" w:id="54"/>
    <w:p>
      <w:pPr>
        <w:spacing w:after="0"/>
        <w:ind w:left="0"/>
        <w:jc w:val="left"/>
      </w:pPr>
      <w:r>
        <w:rPr>
          <w:rFonts w:ascii="Times New Roman"/>
          <w:b/>
          <w:i w:val="false"/>
          <w:color w:val="000000"/>
        </w:rPr>
        <w:t xml:space="preserve"> 14-параграф. Майлау сыққыштарын сыққыштаушы, 5-разряд</w:t>
      </w:r>
    </w:p>
    <w:bookmarkEnd w:id="54"/>
    <w:bookmarkStart w:name="z57" w:id="55"/>
    <w:p>
      <w:pPr>
        <w:spacing w:after="0"/>
        <w:ind w:left="0"/>
        <w:jc w:val="both"/>
      </w:pPr>
      <w:r>
        <w:rPr>
          <w:rFonts w:ascii="Times New Roman"/>
          <w:b w:val="false"/>
          <w:i w:val="false"/>
          <w:color w:val="000000"/>
          <w:sz w:val="28"/>
        </w:rPr>
        <w:t>
      30. Жұмыс сипаттамасы:</w:t>
      </w:r>
    </w:p>
    <w:bookmarkEnd w:id="55"/>
    <w:p>
      <w:pPr>
        <w:spacing w:after="0"/>
        <w:ind w:left="0"/>
        <w:jc w:val="both"/>
      </w:pPr>
      <w:r>
        <w:rPr>
          <w:rFonts w:ascii="Times New Roman"/>
          <w:b w:val="false"/>
          <w:i w:val="false"/>
          <w:color w:val="000000"/>
          <w:sz w:val="28"/>
        </w:rPr>
        <w:t>
      қолмен басқарылатын электрод майлау сыққыштарының жалпы белгілемесін электрод жабындыларын майлау массаларын бір шаршы сантиметр ішіндегі 500 килограмм-күшіден жоғары қысымға келтіру, жалпы және арнайы міндеттемелердің болат диаметрі 3 миллиметрге дейін желілердің түрлі түсті және балқымалы әдістері арқылы электродтарды батыру;</w:t>
      </w:r>
    </w:p>
    <w:p>
      <w:pPr>
        <w:spacing w:after="0"/>
        <w:ind w:left="0"/>
        <w:jc w:val="both"/>
      </w:pPr>
      <w:r>
        <w:rPr>
          <w:rFonts w:ascii="Times New Roman"/>
          <w:b w:val="false"/>
          <w:i w:val="false"/>
          <w:color w:val="000000"/>
          <w:sz w:val="28"/>
        </w:rPr>
        <w:t>
      тасқынды желілерінің электродтарға жабындыларын келтіру;</w:t>
      </w:r>
    </w:p>
    <w:p>
      <w:pPr>
        <w:spacing w:after="0"/>
        <w:ind w:left="0"/>
        <w:jc w:val="both"/>
      </w:pPr>
      <w:r>
        <w:rPr>
          <w:rFonts w:ascii="Times New Roman"/>
          <w:b w:val="false"/>
          <w:i w:val="false"/>
          <w:color w:val="000000"/>
          <w:sz w:val="28"/>
        </w:rPr>
        <w:t>
      электродтардың жалпы белгілемесін дайындауда өлшеу машинасы, тасымалдауышты қабылдаушы, индукциялық қондырғылар мен конвейерлі пештер, тазалау машиналарын, брикетсіз және шыбықты электрод майлау сыққыштарын, шыбықты қуат көзін лектік желілер агрегаттарына қызмет көрсету;</w:t>
      </w:r>
    </w:p>
    <w:p>
      <w:pPr>
        <w:spacing w:after="0"/>
        <w:ind w:left="0"/>
        <w:jc w:val="both"/>
      </w:pPr>
      <w:r>
        <w:rPr>
          <w:rFonts w:ascii="Times New Roman"/>
          <w:b w:val="false"/>
          <w:i w:val="false"/>
          <w:color w:val="000000"/>
          <w:sz w:val="28"/>
        </w:rPr>
        <w:t>
      массаны жүктеу желісінің сыққыш поршенінің қысымын реттеу және сыққыштау массасының шығуы, пешке электрод беру желісінің және конвейер жылдамдығын реттеу;</w:t>
      </w:r>
    </w:p>
    <w:p>
      <w:pPr>
        <w:spacing w:after="0"/>
        <w:ind w:left="0"/>
        <w:jc w:val="both"/>
      </w:pPr>
      <w:r>
        <w:rPr>
          <w:rFonts w:ascii="Times New Roman"/>
          <w:b w:val="false"/>
          <w:i w:val="false"/>
          <w:color w:val="000000"/>
          <w:sz w:val="28"/>
        </w:rPr>
        <w:t>
      жуу құралдары мен дозатор жұмысын реттеу;</w:t>
      </w:r>
    </w:p>
    <w:p>
      <w:pPr>
        <w:spacing w:after="0"/>
        <w:ind w:left="0"/>
        <w:jc w:val="both"/>
      </w:pPr>
      <w:r>
        <w:rPr>
          <w:rFonts w:ascii="Times New Roman"/>
          <w:b w:val="false"/>
          <w:i w:val="false"/>
          <w:color w:val="000000"/>
          <w:sz w:val="28"/>
        </w:rPr>
        <w:t>
      барлық желілерді жөндеу;</w:t>
      </w:r>
    </w:p>
    <w:p>
      <w:pPr>
        <w:spacing w:after="0"/>
        <w:ind w:left="0"/>
        <w:jc w:val="both"/>
      </w:pPr>
      <w:r>
        <w:rPr>
          <w:rFonts w:ascii="Times New Roman"/>
          <w:b w:val="false"/>
          <w:i w:val="false"/>
          <w:color w:val="000000"/>
          <w:sz w:val="28"/>
        </w:rPr>
        <w:t>
      майлау массаларын сыққыштаудың сапасын бақылау.</w:t>
      </w:r>
    </w:p>
    <w:bookmarkStart w:name="z58" w:id="56"/>
    <w:p>
      <w:pPr>
        <w:spacing w:after="0"/>
        <w:ind w:left="0"/>
        <w:jc w:val="both"/>
      </w:pPr>
      <w:r>
        <w:rPr>
          <w:rFonts w:ascii="Times New Roman"/>
          <w:b w:val="false"/>
          <w:i w:val="false"/>
          <w:color w:val="000000"/>
          <w:sz w:val="28"/>
        </w:rPr>
        <w:t>
      31. Білуге тиіс:</w:t>
      </w:r>
    </w:p>
    <w:bookmarkEnd w:id="56"/>
    <w:p>
      <w:pPr>
        <w:spacing w:after="0"/>
        <w:ind w:left="0"/>
        <w:jc w:val="both"/>
      </w:pPr>
      <w:r>
        <w:rPr>
          <w:rFonts w:ascii="Times New Roman"/>
          <w:b w:val="false"/>
          <w:i w:val="false"/>
          <w:color w:val="000000"/>
          <w:sz w:val="28"/>
        </w:rPr>
        <w:t>
      кинемакалық және электр сызбасын;</w:t>
      </w:r>
    </w:p>
    <w:p>
      <w:pPr>
        <w:spacing w:after="0"/>
        <w:ind w:left="0"/>
        <w:jc w:val="both"/>
      </w:pPr>
      <w:r>
        <w:rPr>
          <w:rFonts w:ascii="Times New Roman"/>
          <w:b w:val="false"/>
          <w:i w:val="false"/>
          <w:color w:val="000000"/>
          <w:sz w:val="28"/>
        </w:rPr>
        <w:t>
      электродтарға жабындыларын келтіру туралы үздіксіз желілердің басқару сызбасын;</w:t>
      </w:r>
    </w:p>
    <w:p>
      <w:pPr>
        <w:spacing w:after="0"/>
        <w:ind w:left="0"/>
        <w:jc w:val="both"/>
      </w:pPr>
      <w:r>
        <w:rPr>
          <w:rFonts w:ascii="Times New Roman"/>
          <w:b w:val="false"/>
          <w:i w:val="false"/>
          <w:color w:val="000000"/>
          <w:sz w:val="28"/>
        </w:rPr>
        <w:t>
      желілерді орналастыру және реттеу тәртібі мен әдістерін;</w:t>
      </w:r>
    </w:p>
    <w:p>
      <w:pPr>
        <w:spacing w:after="0"/>
        <w:ind w:left="0"/>
        <w:jc w:val="both"/>
      </w:pPr>
      <w:r>
        <w:rPr>
          <w:rFonts w:ascii="Times New Roman"/>
          <w:b w:val="false"/>
          <w:i w:val="false"/>
          <w:color w:val="000000"/>
          <w:sz w:val="28"/>
        </w:rPr>
        <w:t>
      сылау массасына және оны нығыздау сапасына қойылатын талаптарды;</w:t>
      </w:r>
    </w:p>
    <w:p>
      <w:pPr>
        <w:spacing w:after="0"/>
        <w:ind w:left="0"/>
        <w:jc w:val="both"/>
      </w:pPr>
      <w:r>
        <w:rPr>
          <w:rFonts w:ascii="Times New Roman"/>
          <w:b w:val="false"/>
          <w:i w:val="false"/>
          <w:color w:val="000000"/>
          <w:sz w:val="28"/>
        </w:rPr>
        <w:t>
      электрод маркаларын;</w:t>
      </w:r>
    </w:p>
    <w:p>
      <w:pPr>
        <w:spacing w:after="0"/>
        <w:ind w:left="0"/>
        <w:jc w:val="both"/>
      </w:pPr>
      <w:r>
        <w:rPr>
          <w:rFonts w:ascii="Times New Roman"/>
          <w:b w:val="false"/>
          <w:i w:val="false"/>
          <w:color w:val="000000"/>
          <w:sz w:val="28"/>
        </w:rPr>
        <w:t>
      сылау массасының қасиеттеріне әр түрлі технологиялық қоспалардың әсерін;</w:t>
      </w:r>
    </w:p>
    <w:p>
      <w:pPr>
        <w:spacing w:after="0"/>
        <w:ind w:left="0"/>
        <w:jc w:val="both"/>
      </w:pPr>
      <w:r>
        <w:rPr>
          <w:rFonts w:ascii="Times New Roman"/>
          <w:b w:val="false"/>
          <w:i w:val="false"/>
          <w:color w:val="000000"/>
          <w:sz w:val="28"/>
        </w:rPr>
        <w:t>
      әр-түрлі қалындық туралы түрлі міндеттері электродтардың ішінара бақылау үшін бақылау-өлшеу құралдарын қолдану тәртібін.</w:t>
      </w:r>
    </w:p>
    <w:bookmarkStart w:name="z59" w:id="57"/>
    <w:p>
      <w:pPr>
        <w:spacing w:after="0"/>
        <w:ind w:left="0"/>
        <w:jc w:val="left"/>
      </w:pPr>
      <w:r>
        <w:rPr>
          <w:rFonts w:ascii="Times New Roman"/>
          <w:b/>
          <w:i w:val="false"/>
          <w:color w:val="000000"/>
        </w:rPr>
        <w:t xml:space="preserve"> 15-параграф. Пештерді қыздырушы, 2-разряд</w:t>
      </w:r>
    </w:p>
    <w:bookmarkEnd w:id="57"/>
    <w:bookmarkStart w:name="z60" w:id="58"/>
    <w:p>
      <w:pPr>
        <w:spacing w:after="0"/>
        <w:ind w:left="0"/>
        <w:jc w:val="both"/>
      </w:pPr>
      <w:r>
        <w:rPr>
          <w:rFonts w:ascii="Times New Roman"/>
          <w:b w:val="false"/>
          <w:i w:val="false"/>
          <w:color w:val="000000"/>
          <w:sz w:val="28"/>
        </w:rPr>
        <w:t>
      32. Жұмыс сипаттамасы:</w:t>
      </w:r>
    </w:p>
    <w:bookmarkEnd w:id="58"/>
    <w:p>
      <w:pPr>
        <w:spacing w:after="0"/>
        <w:ind w:left="0"/>
        <w:jc w:val="both"/>
      </w:pPr>
      <w:r>
        <w:rPr>
          <w:rFonts w:ascii="Times New Roman"/>
          <w:b w:val="false"/>
          <w:i w:val="false"/>
          <w:color w:val="000000"/>
          <w:sz w:val="28"/>
        </w:rPr>
        <w:t>
      берілген тәртіп бойынша мерзімді жұмыс істейтін қыздырғыш пештердегі түрлі түсті металдарды балқыту, болат стерженьді электродтарды қыздыру және кептіру;</w:t>
      </w:r>
    </w:p>
    <w:p>
      <w:pPr>
        <w:spacing w:after="0"/>
        <w:ind w:left="0"/>
        <w:jc w:val="both"/>
      </w:pPr>
      <w:r>
        <w:rPr>
          <w:rFonts w:ascii="Times New Roman"/>
          <w:b w:val="false"/>
          <w:i w:val="false"/>
          <w:color w:val="000000"/>
          <w:sz w:val="28"/>
        </w:rPr>
        <w:t>
      қыздырғыш пештерді қосу және өшіру;</w:t>
      </w:r>
    </w:p>
    <w:p>
      <w:pPr>
        <w:spacing w:after="0"/>
        <w:ind w:left="0"/>
        <w:jc w:val="both"/>
      </w:pPr>
      <w:r>
        <w:rPr>
          <w:rFonts w:ascii="Times New Roman"/>
          <w:b w:val="false"/>
          <w:i w:val="false"/>
          <w:color w:val="000000"/>
          <w:sz w:val="28"/>
        </w:rPr>
        <w:t>
      электродтарды қыздыруда пештің жылу тәртібін бақылау;</w:t>
      </w:r>
    </w:p>
    <w:p>
      <w:pPr>
        <w:spacing w:after="0"/>
        <w:ind w:left="0"/>
        <w:jc w:val="both"/>
      </w:pPr>
      <w:r>
        <w:rPr>
          <w:rFonts w:ascii="Times New Roman"/>
          <w:b w:val="false"/>
          <w:i w:val="false"/>
          <w:color w:val="000000"/>
          <w:sz w:val="28"/>
        </w:rPr>
        <w:t>
      электродтарды пештен шығару мен жүктеу;</w:t>
      </w:r>
    </w:p>
    <w:p>
      <w:pPr>
        <w:spacing w:after="0"/>
        <w:ind w:left="0"/>
        <w:jc w:val="both"/>
      </w:pPr>
      <w:r>
        <w:rPr>
          <w:rFonts w:ascii="Times New Roman"/>
          <w:b w:val="false"/>
          <w:i w:val="false"/>
          <w:color w:val="000000"/>
          <w:sz w:val="28"/>
        </w:rPr>
        <w:t>
      электродтарды диаметрлері мен маркалары бойынша сөрелерге орналастыру;</w:t>
      </w:r>
    </w:p>
    <w:p>
      <w:pPr>
        <w:spacing w:after="0"/>
        <w:ind w:left="0"/>
        <w:jc w:val="both"/>
      </w:pPr>
      <w:r>
        <w:rPr>
          <w:rFonts w:ascii="Times New Roman"/>
          <w:b w:val="false"/>
          <w:i w:val="false"/>
          <w:color w:val="000000"/>
          <w:sz w:val="28"/>
        </w:rPr>
        <w:t>
      қызметтегі жабдықтарды майлау, тазалау және ағымдағы жөндеуде қатысу.</w:t>
      </w:r>
    </w:p>
    <w:bookmarkStart w:name="z61" w:id="59"/>
    <w:p>
      <w:pPr>
        <w:spacing w:after="0"/>
        <w:ind w:left="0"/>
        <w:jc w:val="both"/>
      </w:pPr>
      <w:r>
        <w:rPr>
          <w:rFonts w:ascii="Times New Roman"/>
          <w:b w:val="false"/>
          <w:i w:val="false"/>
          <w:color w:val="000000"/>
          <w:sz w:val="28"/>
        </w:rPr>
        <w:t>
      33. Білуге тиіс:</w:t>
      </w:r>
    </w:p>
    <w:bookmarkEnd w:id="59"/>
    <w:p>
      <w:pPr>
        <w:spacing w:after="0"/>
        <w:ind w:left="0"/>
        <w:jc w:val="both"/>
      </w:pPr>
      <w:r>
        <w:rPr>
          <w:rFonts w:ascii="Times New Roman"/>
          <w:b w:val="false"/>
          <w:i w:val="false"/>
          <w:color w:val="000000"/>
          <w:sz w:val="28"/>
        </w:rPr>
        <w:t>
      қыздыру пештерінің жұмыс негіздерін;</w:t>
      </w:r>
    </w:p>
    <w:p>
      <w:pPr>
        <w:spacing w:after="0"/>
        <w:ind w:left="0"/>
        <w:jc w:val="both"/>
      </w:pPr>
      <w:r>
        <w:rPr>
          <w:rFonts w:ascii="Times New Roman"/>
          <w:b w:val="false"/>
          <w:i w:val="false"/>
          <w:color w:val="000000"/>
          <w:sz w:val="28"/>
        </w:rPr>
        <w:t>
      диаметрі мен түрлі маркадағы электродтарды қыздыру технологиясын;</w:t>
      </w:r>
    </w:p>
    <w:p>
      <w:pPr>
        <w:spacing w:after="0"/>
        <w:ind w:left="0"/>
        <w:jc w:val="both"/>
      </w:pPr>
      <w:r>
        <w:rPr>
          <w:rFonts w:ascii="Times New Roman"/>
          <w:b w:val="false"/>
          <w:i w:val="false"/>
          <w:color w:val="000000"/>
          <w:sz w:val="28"/>
        </w:rPr>
        <w:t>
      бақылау-өлшеуіш құралдарын қолдану ережелері мен негіздерін;</w:t>
      </w:r>
    </w:p>
    <w:p>
      <w:pPr>
        <w:spacing w:after="0"/>
        <w:ind w:left="0"/>
        <w:jc w:val="both"/>
      </w:pPr>
      <w:r>
        <w:rPr>
          <w:rFonts w:ascii="Times New Roman"/>
          <w:b w:val="false"/>
          <w:i w:val="false"/>
          <w:color w:val="000000"/>
          <w:sz w:val="28"/>
        </w:rPr>
        <w:t>
      электродтарды тегістеу және сақтау ережелерін.</w:t>
      </w:r>
    </w:p>
    <w:bookmarkStart w:name="z62" w:id="60"/>
    <w:p>
      <w:pPr>
        <w:spacing w:after="0"/>
        <w:ind w:left="0"/>
        <w:jc w:val="left"/>
      </w:pPr>
      <w:r>
        <w:rPr>
          <w:rFonts w:ascii="Times New Roman"/>
          <w:b/>
          <w:i w:val="false"/>
          <w:color w:val="000000"/>
        </w:rPr>
        <w:t xml:space="preserve"> 16-параграф. Пештерді қыздырушы, 3-разряд</w:t>
      </w:r>
    </w:p>
    <w:bookmarkEnd w:id="60"/>
    <w:bookmarkStart w:name="z63" w:id="61"/>
    <w:p>
      <w:pPr>
        <w:spacing w:after="0"/>
        <w:ind w:left="0"/>
        <w:jc w:val="both"/>
      </w:pPr>
      <w:r>
        <w:rPr>
          <w:rFonts w:ascii="Times New Roman"/>
          <w:b w:val="false"/>
          <w:i w:val="false"/>
          <w:color w:val="000000"/>
          <w:sz w:val="28"/>
        </w:rPr>
        <w:t>
      34. Жұмыс сипаттамасы:</w:t>
      </w:r>
    </w:p>
    <w:bookmarkEnd w:id="61"/>
    <w:p>
      <w:pPr>
        <w:spacing w:after="0"/>
        <w:ind w:left="0"/>
        <w:jc w:val="both"/>
      </w:pPr>
      <w:r>
        <w:rPr>
          <w:rFonts w:ascii="Times New Roman"/>
          <w:b w:val="false"/>
          <w:i w:val="false"/>
          <w:color w:val="000000"/>
          <w:sz w:val="28"/>
        </w:rPr>
        <w:t>
      берілген тәртіп бойынша басқарылатын мерзімді автоматтандырылған және жартылай автоматтандырылған қыздырғыш пештердегі түрлі түсті металдарды балқыту, болат стерженьді электродтарды қыздыру және кептіру;</w:t>
      </w:r>
    </w:p>
    <w:p>
      <w:pPr>
        <w:spacing w:after="0"/>
        <w:ind w:left="0"/>
        <w:jc w:val="both"/>
      </w:pPr>
      <w:r>
        <w:rPr>
          <w:rFonts w:ascii="Times New Roman"/>
          <w:b w:val="false"/>
          <w:i w:val="false"/>
          <w:color w:val="000000"/>
          <w:sz w:val="28"/>
        </w:rPr>
        <w:t>
      пештерді жүктеу және түсіру;</w:t>
      </w:r>
    </w:p>
    <w:p>
      <w:pPr>
        <w:spacing w:after="0"/>
        <w:ind w:left="0"/>
        <w:jc w:val="both"/>
      </w:pPr>
      <w:r>
        <w:rPr>
          <w:rFonts w:ascii="Times New Roman"/>
          <w:b w:val="false"/>
          <w:i w:val="false"/>
          <w:color w:val="000000"/>
          <w:sz w:val="28"/>
        </w:rPr>
        <w:t>
      пештің жөнделген қалпымен мерзімді және басты конвейердің электродтарды дұрыс тегістеу жұмыстарын бақылау;</w:t>
      </w:r>
    </w:p>
    <w:p>
      <w:pPr>
        <w:spacing w:after="0"/>
        <w:ind w:left="0"/>
        <w:jc w:val="both"/>
      </w:pPr>
      <w:r>
        <w:rPr>
          <w:rFonts w:ascii="Times New Roman"/>
          <w:b w:val="false"/>
          <w:i w:val="false"/>
          <w:color w:val="000000"/>
          <w:sz w:val="28"/>
        </w:rPr>
        <w:t>
      ақауы бар электродтарды қайта сұрыптау;</w:t>
      </w:r>
    </w:p>
    <w:p>
      <w:pPr>
        <w:spacing w:after="0"/>
        <w:ind w:left="0"/>
        <w:jc w:val="both"/>
      </w:pPr>
      <w:r>
        <w:rPr>
          <w:rFonts w:ascii="Times New Roman"/>
          <w:b w:val="false"/>
          <w:i w:val="false"/>
          <w:color w:val="000000"/>
          <w:sz w:val="28"/>
        </w:rPr>
        <w:t>
      үйінділерді болдырмау үшін электродтар пештің түрлі аймақтарына орналасқанда қисықтар мен түсірулердің алдын алу;</w:t>
      </w:r>
    </w:p>
    <w:p>
      <w:pPr>
        <w:spacing w:after="0"/>
        <w:ind w:left="0"/>
        <w:jc w:val="both"/>
      </w:pPr>
      <w:r>
        <w:rPr>
          <w:rFonts w:ascii="Times New Roman"/>
          <w:b w:val="false"/>
          <w:i w:val="false"/>
          <w:color w:val="000000"/>
          <w:sz w:val="28"/>
        </w:rPr>
        <w:t>
      техникалық шарттарға сай электродтарды қыздырудың жылу тәртібін, конвейерлердің қозғалыс жылдамдығын реттеу;</w:t>
      </w:r>
    </w:p>
    <w:p>
      <w:pPr>
        <w:spacing w:after="0"/>
        <w:ind w:left="0"/>
        <w:jc w:val="both"/>
      </w:pPr>
      <w:r>
        <w:rPr>
          <w:rFonts w:ascii="Times New Roman"/>
          <w:b w:val="false"/>
          <w:i w:val="false"/>
          <w:color w:val="000000"/>
          <w:sz w:val="28"/>
        </w:rPr>
        <w:t>
      қызметтегі жабдықтарды жөндеуге қатысу.</w:t>
      </w:r>
    </w:p>
    <w:bookmarkStart w:name="z64" w:id="62"/>
    <w:p>
      <w:pPr>
        <w:spacing w:after="0"/>
        <w:ind w:left="0"/>
        <w:jc w:val="both"/>
      </w:pPr>
      <w:r>
        <w:rPr>
          <w:rFonts w:ascii="Times New Roman"/>
          <w:b w:val="false"/>
          <w:i w:val="false"/>
          <w:color w:val="000000"/>
          <w:sz w:val="28"/>
        </w:rPr>
        <w:t>
      35. Білуге тиіс:</w:t>
      </w:r>
    </w:p>
    <w:bookmarkEnd w:id="62"/>
    <w:p>
      <w:pPr>
        <w:spacing w:after="0"/>
        <w:ind w:left="0"/>
        <w:jc w:val="both"/>
      </w:pPr>
      <w:r>
        <w:rPr>
          <w:rFonts w:ascii="Times New Roman"/>
          <w:b w:val="false"/>
          <w:i w:val="false"/>
          <w:color w:val="000000"/>
          <w:sz w:val="28"/>
        </w:rPr>
        <w:t>
      қызметтегі бақылау-өлшеуіш құралдарының және қыздыру пештерінің құрылымдарын;</w:t>
      </w:r>
    </w:p>
    <w:p>
      <w:pPr>
        <w:spacing w:after="0"/>
        <w:ind w:left="0"/>
        <w:jc w:val="both"/>
      </w:pPr>
      <w:r>
        <w:rPr>
          <w:rFonts w:ascii="Times New Roman"/>
          <w:b w:val="false"/>
          <w:i w:val="false"/>
          <w:color w:val="000000"/>
          <w:sz w:val="28"/>
        </w:rPr>
        <w:t>
      түрлі диаметрлері мен маркалары электродтарды тегістеуге арналған техникалық жағдайларды;</w:t>
      </w:r>
    </w:p>
    <w:p>
      <w:pPr>
        <w:spacing w:after="0"/>
        <w:ind w:left="0"/>
        <w:jc w:val="both"/>
      </w:pPr>
      <w:r>
        <w:rPr>
          <w:rFonts w:ascii="Times New Roman"/>
          <w:b w:val="false"/>
          <w:i w:val="false"/>
          <w:color w:val="000000"/>
          <w:sz w:val="28"/>
        </w:rPr>
        <w:t>
      пештің температуралық тәртібі мен конвейердің қозғалу жылдамдығын реттеу ережелерін.</w:t>
      </w:r>
    </w:p>
    <w:bookmarkStart w:name="z65" w:id="63"/>
    <w:p>
      <w:pPr>
        <w:spacing w:after="0"/>
        <w:ind w:left="0"/>
        <w:jc w:val="left"/>
      </w:pPr>
      <w:r>
        <w:rPr>
          <w:rFonts w:ascii="Times New Roman"/>
          <w:b/>
          <w:i w:val="false"/>
          <w:color w:val="000000"/>
        </w:rPr>
        <w:t xml:space="preserve"> 17-параграф. Пештерді қыздырушы, 4–разряд</w:t>
      </w:r>
    </w:p>
    <w:bookmarkEnd w:id="63"/>
    <w:bookmarkStart w:name="z66" w:id="64"/>
    <w:p>
      <w:pPr>
        <w:spacing w:after="0"/>
        <w:ind w:left="0"/>
        <w:jc w:val="both"/>
      </w:pPr>
      <w:r>
        <w:rPr>
          <w:rFonts w:ascii="Times New Roman"/>
          <w:b w:val="false"/>
          <w:i w:val="false"/>
          <w:color w:val="000000"/>
          <w:sz w:val="28"/>
        </w:rPr>
        <w:t>
      36. Жұмыс сипаттамасы:</w:t>
      </w:r>
    </w:p>
    <w:bookmarkEnd w:id="64"/>
    <w:p>
      <w:pPr>
        <w:spacing w:after="0"/>
        <w:ind w:left="0"/>
        <w:jc w:val="both"/>
      </w:pPr>
      <w:r>
        <w:rPr>
          <w:rFonts w:ascii="Times New Roman"/>
          <w:b w:val="false"/>
          <w:i w:val="false"/>
          <w:color w:val="000000"/>
          <w:sz w:val="28"/>
        </w:rPr>
        <w:t>
      түрлі түсті металдарды және көпсекциялы индуктивті қондырғыларды балқыту, жоғары жиілікті токпен жұмыс істейтін тоннельді пештерде, қосарланған тоннельді қондырғыларды термоөңдеу, болат стерженьді электродтарды қыздыру және кептіру;</w:t>
      </w:r>
    </w:p>
    <w:p>
      <w:pPr>
        <w:spacing w:after="0"/>
        <w:ind w:left="0"/>
        <w:jc w:val="both"/>
      </w:pPr>
      <w:r>
        <w:rPr>
          <w:rFonts w:ascii="Times New Roman"/>
          <w:b w:val="false"/>
          <w:i w:val="false"/>
          <w:color w:val="000000"/>
          <w:sz w:val="28"/>
        </w:rPr>
        <w:t>
      техникалық шарттарға сай түрлі маркалардың электродтарды қыздыру тәртібін реттеу;</w:t>
      </w:r>
    </w:p>
    <w:p>
      <w:pPr>
        <w:spacing w:after="0"/>
        <w:ind w:left="0"/>
        <w:jc w:val="both"/>
      </w:pPr>
      <w:r>
        <w:rPr>
          <w:rFonts w:ascii="Times New Roman"/>
          <w:b w:val="false"/>
          <w:i w:val="false"/>
          <w:color w:val="000000"/>
          <w:sz w:val="28"/>
        </w:rPr>
        <w:t>
      бақылау-өлшеуіш құралдарының көрсеткіш тәртібінің параметрлерін бақылау.</w:t>
      </w:r>
    </w:p>
    <w:bookmarkStart w:name="z67" w:id="65"/>
    <w:p>
      <w:pPr>
        <w:spacing w:after="0"/>
        <w:ind w:left="0"/>
        <w:jc w:val="both"/>
      </w:pPr>
      <w:r>
        <w:rPr>
          <w:rFonts w:ascii="Times New Roman"/>
          <w:b w:val="false"/>
          <w:i w:val="false"/>
          <w:color w:val="000000"/>
          <w:sz w:val="28"/>
        </w:rPr>
        <w:t>
      37. Білуге тиіс:</w:t>
      </w:r>
    </w:p>
    <w:bookmarkEnd w:id="65"/>
    <w:p>
      <w:pPr>
        <w:spacing w:after="0"/>
        <w:ind w:left="0"/>
        <w:jc w:val="both"/>
      </w:pPr>
      <w:r>
        <w:rPr>
          <w:rFonts w:ascii="Times New Roman"/>
          <w:b w:val="false"/>
          <w:i w:val="false"/>
          <w:color w:val="000000"/>
          <w:sz w:val="28"/>
        </w:rPr>
        <w:t>
      реттеу жүелердің, қуат көздерінің, тоннельді пештердің, көпсекциялы индуктивті қондырғылардың құрылғыларын;</w:t>
      </w:r>
    </w:p>
    <w:p>
      <w:pPr>
        <w:spacing w:after="0"/>
        <w:ind w:left="0"/>
        <w:jc w:val="both"/>
      </w:pPr>
      <w:r>
        <w:rPr>
          <w:rFonts w:ascii="Times New Roman"/>
          <w:b w:val="false"/>
          <w:i w:val="false"/>
          <w:color w:val="000000"/>
          <w:sz w:val="28"/>
        </w:rPr>
        <w:t>
      түрлі маркадағы электродтарды, термоөңдеу тәртібін;</w:t>
      </w:r>
    </w:p>
    <w:p>
      <w:pPr>
        <w:spacing w:after="0"/>
        <w:ind w:left="0"/>
        <w:jc w:val="both"/>
      </w:pPr>
      <w:r>
        <w:rPr>
          <w:rFonts w:ascii="Times New Roman"/>
          <w:b w:val="false"/>
          <w:i w:val="false"/>
          <w:color w:val="000000"/>
          <w:sz w:val="28"/>
        </w:rPr>
        <w:t>
      бақылау-өлшеуіш құралдарын қолдану тәртібі мен әдістерін;</w:t>
      </w:r>
    </w:p>
    <w:p>
      <w:pPr>
        <w:spacing w:after="0"/>
        <w:ind w:left="0"/>
        <w:jc w:val="both"/>
      </w:pPr>
      <w:r>
        <w:rPr>
          <w:rFonts w:ascii="Times New Roman"/>
          <w:b w:val="false"/>
          <w:i w:val="false"/>
          <w:color w:val="000000"/>
          <w:sz w:val="28"/>
        </w:rPr>
        <w:t>
      жиілігі жоғары генераторларды басқару әдістерін;</w:t>
      </w:r>
    </w:p>
    <w:p>
      <w:pPr>
        <w:spacing w:after="0"/>
        <w:ind w:left="0"/>
        <w:jc w:val="both"/>
      </w:pPr>
      <w:r>
        <w:rPr>
          <w:rFonts w:ascii="Times New Roman"/>
          <w:b w:val="false"/>
          <w:i w:val="false"/>
          <w:color w:val="000000"/>
          <w:sz w:val="28"/>
        </w:rPr>
        <w:t>
      түрлі диаметрлері мен маркалары электродтарды термоөңдеу рационалды тәртібін таңдау ережелерін.</w:t>
      </w:r>
    </w:p>
    <w:bookmarkStart w:name="z68" w:id="66"/>
    <w:p>
      <w:pPr>
        <w:spacing w:after="0"/>
        <w:ind w:left="0"/>
        <w:jc w:val="left"/>
      </w:pPr>
      <w:r>
        <w:rPr>
          <w:rFonts w:ascii="Times New Roman"/>
          <w:b/>
          <w:i w:val="false"/>
          <w:color w:val="000000"/>
        </w:rPr>
        <w:t xml:space="preserve"> 18-параграф. Силикатты кесектерді дәнекерлеуші, 2-разряд</w:t>
      </w:r>
    </w:p>
    <w:bookmarkEnd w:id="66"/>
    <w:bookmarkStart w:name="z69" w:id="67"/>
    <w:p>
      <w:pPr>
        <w:spacing w:after="0"/>
        <w:ind w:left="0"/>
        <w:jc w:val="both"/>
      </w:pPr>
      <w:r>
        <w:rPr>
          <w:rFonts w:ascii="Times New Roman"/>
          <w:b w:val="false"/>
          <w:i w:val="false"/>
          <w:color w:val="000000"/>
          <w:sz w:val="28"/>
        </w:rPr>
        <w:t>
      38. Жұмыс сипаттамасы:</w:t>
      </w:r>
    </w:p>
    <w:bookmarkEnd w:id="67"/>
    <w:p>
      <w:pPr>
        <w:spacing w:after="0"/>
        <w:ind w:left="0"/>
        <w:jc w:val="both"/>
      </w:pPr>
      <w:r>
        <w:rPr>
          <w:rFonts w:ascii="Times New Roman"/>
          <w:b w:val="false"/>
          <w:i w:val="false"/>
          <w:color w:val="000000"/>
          <w:sz w:val="28"/>
        </w:rPr>
        <w:t>
      жоғары квалификацияланған дәнекерлеушінің басқаруымен стационарлы автоклавтарда калий, натрий және құрамдастырылған кесектердің процесін жүргізу;</w:t>
      </w:r>
    </w:p>
    <w:p>
      <w:pPr>
        <w:spacing w:after="0"/>
        <w:ind w:left="0"/>
        <w:jc w:val="both"/>
      </w:pPr>
      <w:r>
        <w:rPr>
          <w:rFonts w:ascii="Times New Roman"/>
          <w:b w:val="false"/>
          <w:i w:val="false"/>
          <w:color w:val="000000"/>
          <w:sz w:val="28"/>
        </w:rPr>
        <w:t>
      кесектерді шаю;</w:t>
      </w:r>
    </w:p>
    <w:p>
      <w:pPr>
        <w:spacing w:after="0"/>
        <w:ind w:left="0"/>
        <w:jc w:val="both"/>
      </w:pPr>
      <w:r>
        <w:rPr>
          <w:rFonts w:ascii="Times New Roman"/>
          <w:b w:val="false"/>
          <w:i w:val="false"/>
          <w:color w:val="000000"/>
          <w:sz w:val="28"/>
        </w:rPr>
        <w:t>
      автоклавқа су мен кесек құю;</w:t>
      </w:r>
    </w:p>
    <w:p>
      <w:pPr>
        <w:spacing w:after="0"/>
        <w:ind w:left="0"/>
        <w:jc w:val="both"/>
      </w:pPr>
      <w:r>
        <w:rPr>
          <w:rFonts w:ascii="Times New Roman"/>
          <w:b w:val="false"/>
          <w:i w:val="false"/>
          <w:color w:val="000000"/>
          <w:sz w:val="28"/>
        </w:rPr>
        <w:t>
      дайын силикатты ерітіндіні құю;</w:t>
      </w:r>
    </w:p>
    <w:p>
      <w:pPr>
        <w:spacing w:after="0"/>
        <w:ind w:left="0"/>
        <w:jc w:val="both"/>
      </w:pPr>
      <w:r>
        <w:rPr>
          <w:rFonts w:ascii="Times New Roman"/>
          <w:b w:val="false"/>
          <w:i w:val="false"/>
          <w:color w:val="000000"/>
          <w:sz w:val="28"/>
        </w:rPr>
        <w:t>
      қызметтегі жабдықтарды майлау, тазалау және ағымдағы жөндеуде қатысу.</w:t>
      </w:r>
    </w:p>
    <w:bookmarkStart w:name="z70" w:id="68"/>
    <w:p>
      <w:pPr>
        <w:spacing w:after="0"/>
        <w:ind w:left="0"/>
        <w:jc w:val="both"/>
      </w:pPr>
      <w:r>
        <w:rPr>
          <w:rFonts w:ascii="Times New Roman"/>
          <w:b w:val="false"/>
          <w:i w:val="false"/>
          <w:color w:val="000000"/>
          <w:sz w:val="28"/>
        </w:rPr>
        <w:t>
      39. Білуге тиіс:</w:t>
      </w:r>
    </w:p>
    <w:bookmarkEnd w:id="68"/>
    <w:p>
      <w:pPr>
        <w:spacing w:after="0"/>
        <w:ind w:left="0"/>
        <w:jc w:val="both"/>
      </w:pPr>
      <w:r>
        <w:rPr>
          <w:rFonts w:ascii="Times New Roman"/>
          <w:b w:val="false"/>
          <w:i w:val="false"/>
          <w:color w:val="000000"/>
          <w:sz w:val="28"/>
        </w:rPr>
        <w:t>
      қызметтегі автоклав әрекетінің негіздерін, силикатты кесектерді дәнекерлеу технологиясын;</w:t>
      </w:r>
    </w:p>
    <w:p>
      <w:pPr>
        <w:spacing w:after="0"/>
        <w:ind w:left="0"/>
        <w:jc w:val="both"/>
      </w:pPr>
      <w:r>
        <w:rPr>
          <w:rFonts w:ascii="Times New Roman"/>
          <w:b w:val="false"/>
          <w:i w:val="false"/>
          <w:color w:val="000000"/>
          <w:sz w:val="28"/>
        </w:rPr>
        <w:t>
      силикатты кесектер мен ерітіндіге қойылатын талаптар;</w:t>
      </w:r>
    </w:p>
    <w:p>
      <w:pPr>
        <w:spacing w:after="0"/>
        <w:ind w:left="0"/>
        <w:jc w:val="both"/>
      </w:pPr>
      <w:r>
        <w:rPr>
          <w:rFonts w:ascii="Times New Roman"/>
          <w:b w:val="false"/>
          <w:i w:val="false"/>
          <w:color w:val="000000"/>
          <w:sz w:val="28"/>
        </w:rPr>
        <w:t xml:space="preserve">
      автоклавқа құйылатын су мен кесектің нормаларын; </w:t>
      </w:r>
    </w:p>
    <w:p>
      <w:pPr>
        <w:spacing w:after="0"/>
        <w:ind w:left="0"/>
        <w:jc w:val="both"/>
      </w:pPr>
      <w:r>
        <w:rPr>
          <w:rFonts w:ascii="Times New Roman"/>
          <w:b w:val="false"/>
          <w:i w:val="false"/>
          <w:color w:val="000000"/>
          <w:sz w:val="28"/>
        </w:rPr>
        <w:t xml:space="preserve">
      дайын силикатты ерітіндіні құю тәртібін; </w:t>
      </w:r>
    </w:p>
    <w:p>
      <w:pPr>
        <w:spacing w:after="0"/>
        <w:ind w:left="0"/>
        <w:jc w:val="both"/>
      </w:pPr>
      <w:r>
        <w:rPr>
          <w:rFonts w:ascii="Times New Roman"/>
          <w:b w:val="false"/>
          <w:i w:val="false"/>
          <w:color w:val="000000"/>
          <w:sz w:val="28"/>
        </w:rPr>
        <w:t>
      бақылау-өлшеуіш құралдарын қолдану ережелері мен әдістерін;</w:t>
      </w:r>
    </w:p>
    <w:p>
      <w:pPr>
        <w:spacing w:after="0"/>
        <w:ind w:left="0"/>
        <w:jc w:val="both"/>
      </w:pPr>
      <w:r>
        <w:rPr>
          <w:rFonts w:ascii="Times New Roman"/>
          <w:b w:val="false"/>
          <w:i w:val="false"/>
          <w:color w:val="000000"/>
          <w:sz w:val="28"/>
        </w:rPr>
        <w:t>
      жүк көтеруші механизмдермен жұмыс істеу ережелерін.</w:t>
      </w:r>
    </w:p>
    <w:bookmarkStart w:name="z71" w:id="69"/>
    <w:p>
      <w:pPr>
        <w:spacing w:after="0"/>
        <w:ind w:left="0"/>
        <w:jc w:val="left"/>
      </w:pPr>
      <w:r>
        <w:rPr>
          <w:rFonts w:ascii="Times New Roman"/>
          <w:b/>
          <w:i w:val="false"/>
          <w:color w:val="000000"/>
        </w:rPr>
        <w:t xml:space="preserve"> 19-параграф. Силикатты кесектерді дәнекерлеуші, 3-разряд</w:t>
      </w:r>
    </w:p>
    <w:bookmarkEnd w:id="69"/>
    <w:bookmarkStart w:name="z72" w:id="70"/>
    <w:p>
      <w:pPr>
        <w:spacing w:after="0"/>
        <w:ind w:left="0"/>
        <w:jc w:val="both"/>
      </w:pPr>
      <w:r>
        <w:rPr>
          <w:rFonts w:ascii="Times New Roman"/>
          <w:b w:val="false"/>
          <w:i w:val="false"/>
          <w:color w:val="000000"/>
          <w:sz w:val="28"/>
        </w:rPr>
        <w:t>
      40. Жұмыс сипаттамасы:</w:t>
      </w:r>
    </w:p>
    <w:bookmarkEnd w:id="70"/>
    <w:p>
      <w:pPr>
        <w:spacing w:after="0"/>
        <w:ind w:left="0"/>
        <w:jc w:val="both"/>
      </w:pPr>
      <w:r>
        <w:rPr>
          <w:rFonts w:ascii="Times New Roman"/>
          <w:b w:val="false"/>
          <w:i w:val="false"/>
          <w:color w:val="000000"/>
          <w:sz w:val="28"/>
        </w:rPr>
        <w:t>
      жоғары квалификацияланған дәнекерлеушінің басқаруымен стационарлы автоклавтарда калий, натрий және құрамдастырылған кесектердің процесін жүргізу;</w:t>
      </w:r>
    </w:p>
    <w:p>
      <w:pPr>
        <w:spacing w:after="0"/>
        <w:ind w:left="0"/>
        <w:jc w:val="both"/>
      </w:pPr>
      <w:r>
        <w:rPr>
          <w:rFonts w:ascii="Times New Roman"/>
          <w:b w:val="false"/>
          <w:i w:val="false"/>
          <w:color w:val="000000"/>
          <w:sz w:val="28"/>
        </w:rPr>
        <w:t>
      автоклавтағы қысым мен температуралы тәртіпті қадағалау;</w:t>
      </w:r>
    </w:p>
    <w:p>
      <w:pPr>
        <w:spacing w:after="0"/>
        <w:ind w:left="0"/>
        <w:jc w:val="both"/>
      </w:pPr>
      <w:r>
        <w:rPr>
          <w:rFonts w:ascii="Times New Roman"/>
          <w:b w:val="false"/>
          <w:i w:val="false"/>
          <w:color w:val="000000"/>
          <w:sz w:val="28"/>
        </w:rPr>
        <w:t>
      талап етілген тығыздыққа дейін ерітіндіні булау және фильтрлеу;</w:t>
      </w:r>
    </w:p>
    <w:p>
      <w:pPr>
        <w:spacing w:after="0"/>
        <w:ind w:left="0"/>
        <w:jc w:val="both"/>
      </w:pPr>
      <w:r>
        <w:rPr>
          <w:rFonts w:ascii="Times New Roman"/>
          <w:b w:val="false"/>
          <w:i w:val="false"/>
          <w:color w:val="000000"/>
          <w:sz w:val="28"/>
        </w:rPr>
        <w:t>
      жабысқақ және нығыз болуы үшін ерітінді мен сұйық шыныларды араластыру;</w:t>
      </w:r>
    </w:p>
    <w:p>
      <w:pPr>
        <w:spacing w:after="0"/>
        <w:ind w:left="0"/>
        <w:jc w:val="both"/>
      </w:pPr>
      <w:r>
        <w:rPr>
          <w:rFonts w:ascii="Times New Roman"/>
          <w:b w:val="false"/>
          <w:i w:val="false"/>
          <w:color w:val="000000"/>
          <w:sz w:val="28"/>
        </w:rPr>
        <w:t>
      ерітінді мен сұйық шынылардың жабысқақ және нығыз болуы үшін бақылау.</w:t>
      </w:r>
    </w:p>
    <w:bookmarkStart w:name="z73" w:id="71"/>
    <w:p>
      <w:pPr>
        <w:spacing w:after="0"/>
        <w:ind w:left="0"/>
        <w:jc w:val="both"/>
      </w:pPr>
      <w:r>
        <w:rPr>
          <w:rFonts w:ascii="Times New Roman"/>
          <w:b w:val="false"/>
          <w:i w:val="false"/>
          <w:color w:val="000000"/>
          <w:sz w:val="28"/>
        </w:rPr>
        <w:t>
      41. Білуге тиіс:</w:t>
      </w:r>
    </w:p>
    <w:bookmarkEnd w:id="71"/>
    <w:p>
      <w:pPr>
        <w:spacing w:after="0"/>
        <w:ind w:left="0"/>
        <w:jc w:val="both"/>
      </w:pPr>
      <w:r>
        <w:rPr>
          <w:rFonts w:ascii="Times New Roman"/>
          <w:b w:val="false"/>
          <w:i w:val="false"/>
          <w:color w:val="000000"/>
          <w:sz w:val="28"/>
        </w:rPr>
        <w:t>
      сорғы, араластырғыш, фильтрлер, булауыштар, қызметтегі автоклав құрылғыларын;</w:t>
      </w:r>
    </w:p>
    <w:p>
      <w:pPr>
        <w:spacing w:after="0"/>
        <w:ind w:left="0"/>
        <w:jc w:val="both"/>
      </w:pPr>
      <w:r>
        <w:rPr>
          <w:rFonts w:ascii="Times New Roman"/>
          <w:b w:val="false"/>
          <w:i w:val="false"/>
          <w:color w:val="000000"/>
          <w:sz w:val="28"/>
        </w:rPr>
        <w:t>
      дайын ерітінділердің тығыздығын және жабысқақтық әдістерінің анықтамаларын;</w:t>
      </w:r>
    </w:p>
    <w:p>
      <w:pPr>
        <w:spacing w:after="0"/>
        <w:ind w:left="0"/>
        <w:jc w:val="both"/>
      </w:pPr>
      <w:r>
        <w:rPr>
          <w:rFonts w:ascii="Times New Roman"/>
          <w:b w:val="false"/>
          <w:i w:val="false"/>
          <w:color w:val="000000"/>
          <w:sz w:val="28"/>
        </w:rPr>
        <w:t>
      тығыздық пен түрлі жабысқақтық ерітінділерін араластыру ережелерін;</w:t>
      </w:r>
    </w:p>
    <w:p>
      <w:pPr>
        <w:spacing w:after="0"/>
        <w:ind w:left="0"/>
        <w:jc w:val="both"/>
      </w:pPr>
      <w:r>
        <w:rPr>
          <w:rFonts w:ascii="Times New Roman"/>
          <w:b w:val="false"/>
          <w:i w:val="false"/>
          <w:color w:val="000000"/>
          <w:sz w:val="28"/>
        </w:rPr>
        <w:t>
      сұйық шынылардың дайын ерітінділерді тасымалдау, сақтау оларды құю әдістерін;</w:t>
      </w:r>
    </w:p>
    <w:p>
      <w:pPr>
        <w:spacing w:after="0"/>
        <w:ind w:left="0"/>
        <w:jc w:val="both"/>
      </w:pPr>
      <w:r>
        <w:rPr>
          <w:rFonts w:ascii="Times New Roman"/>
          <w:b w:val="false"/>
          <w:i w:val="false"/>
          <w:color w:val="000000"/>
          <w:sz w:val="28"/>
        </w:rPr>
        <w:t>
      сұйық шынылардың дайын ерітіндінің сапасына қайылатын талаптарды.</w:t>
      </w:r>
    </w:p>
    <w:bookmarkStart w:name="z74" w:id="72"/>
    <w:p>
      <w:pPr>
        <w:spacing w:after="0"/>
        <w:ind w:left="0"/>
        <w:jc w:val="left"/>
      </w:pPr>
      <w:r>
        <w:rPr>
          <w:rFonts w:ascii="Times New Roman"/>
          <w:b/>
          <w:i w:val="false"/>
          <w:color w:val="000000"/>
        </w:rPr>
        <w:t xml:space="preserve"> 20-параграф. Силикатты кесектерді дәнекерлеуші, 4-разряд</w:t>
      </w:r>
    </w:p>
    <w:bookmarkEnd w:id="72"/>
    <w:bookmarkStart w:name="z75" w:id="73"/>
    <w:p>
      <w:pPr>
        <w:spacing w:after="0"/>
        <w:ind w:left="0"/>
        <w:jc w:val="both"/>
      </w:pPr>
      <w:r>
        <w:rPr>
          <w:rFonts w:ascii="Times New Roman"/>
          <w:b w:val="false"/>
          <w:i w:val="false"/>
          <w:color w:val="000000"/>
          <w:sz w:val="28"/>
        </w:rPr>
        <w:t>
      42. Жұмыс сипаттамасы:</w:t>
      </w:r>
    </w:p>
    <w:bookmarkEnd w:id="73"/>
    <w:p>
      <w:pPr>
        <w:spacing w:after="0"/>
        <w:ind w:left="0"/>
        <w:jc w:val="both"/>
      </w:pPr>
      <w:r>
        <w:rPr>
          <w:rFonts w:ascii="Times New Roman"/>
          <w:b w:val="false"/>
          <w:i w:val="false"/>
          <w:color w:val="000000"/>
          <w:sz w:val="28"/>
        </w:rPr>
        <w:t>
      калий, натрий және құрамдастырылған кесектердің араласу автоклавтағы процесін жүргізу;</w:t>
      </w:r>
    </w:p>
    <w:p>
      <w:pPr>
        <w:spacing w:after="0"/>
        <w:ind w:left="0"/>
        <w:jc w:val="both"/>
      </w:pPr>
      <w:r>
        <w:rPr>
          <w:rFonts w:ascii="Times New Roman"/>
          <w:b w:val="false"/>
          <w:i w:val="false"/>
          <w:color w:val="000000"/>
          <w:sz w:val="28"/>
        </w:rPr>
        <w:t>
      пасивтеуіш қоспаларды (хромпика, марганецті-қышқыл калий) жүргізу;</w:t>
      </w:r>
    </w:p>
    <w:p>
      <w:pPr>
        <w:spacing w:after="0"/>
        <w:ind w:left="0"/>
        <w:jc w:val="both"/>
      </w:pPr>
      <w:r>
        <w:rPr>
          <w:rFonts w:ascii="Times New Roman"/>
          <w:b w:val="false"/>
          <w:i w:val="false"/>
          <w:color w:val="000000"/>
          <w:sz w:val="28"/>
        </w:rPr>
        <w:t>
      ерітіндіні булау, фильтрлеу және айшықтандыру;</w:t>
      </w:r>
    </w:p>
    <w:p>
      <w:pPr>
        <w:spacing w:after="0"/>
        <w:ind w:left="0"/>
        <w:jc w:val="both"/>
      </w:pPr>
      <w:r>
        <w:rPr>
          <w:rFonts w:ascii="Times New Roman"/>
          <w:b w:val="false"/>
          <w:i w:val="false"/>
          <w:color w:val="000000"/>
          <w:sz w:val="28"/>
        </w:rPr>
        <w:t>
      сілті ерітіндісін қосу арқылы сұйық шынының модулін түзету;</w:t>
      </w:r>
    </w:p>
    <w:p>
      <w:pPr>
        <w:spacing w:after="0"/>
        <w:ind w:left="0"/>
        <w:jc w:val="both"/>
      </w:pPr>
      <w:r>
        <w:rPr>
          <w:rFonts w:ascii="Times New Roman"/>
          <w:b w:val="false"/>
          <w:i w:val="false"/>
          <w:color w:val="000000"/>
          <w:sz w:val="28"/>
        </w:rPr>
        <w:t>
      карбоксиметилцеллюлоза ерітіндісін, керекті қаттылығы бар суды, шайылған ерітіндіні дайындау;</w:t>
      </w:r>
    </w:p>
    <w:p>
      <w:pPr>
        <w:spacing w:after="0"/>
        <w:ind w:left="0"/>
        <w:jc w:val="both"/>
      </w:pPr>
      <w:r>
        <w:rPr>
          <w:rFonts w:ascii="Times New Roman"/>
          <w:b w:val="false"/>
          <w:i w:val="false"/>
          <w:color w:val="000000"/>
          <w:sz w:val="28"/>
        </w:rPr>
        <w:t>
      фильтрлі тканді регенерациялау.</w:t>
      </w:r>
    </w:p>
    <w:bookmarkStart w:name="z76" w:id="74"/>
    <w:p>
      <w:pPr>
        <w:spacing w:after="0"/>
        <w:ind w:left="0"/>
        <w:jc w:val="both"/>
      </w:pPr>
      <w:r>
        <w:rPr>
          <w:rFonts w:ascii="Times New Roman"/>
          <w:b w:val="false"/>
          <w:i w:val="false"/>
          <w:color w:val="000000"/>
          <w:sz w:val="28"/>
        </w:rPr>
        <w:t>
      43. Білуге тиіс:</w:t>
      </w:r>
    </w:p>
    <w:bookmarkEnd w:id="74"/>
    <w:p>
      <w:pPr>
        <w:spacing w:after="0"/>
        <w:ind w:left="0"/>
        <w:jc w:val="both"/>
      </w:pPr>
      <w:r>
        <w:rPr>
          <w:rFonts w:ascii="Times New Roman"/>
          <w:b w:val="false"/>
          <w:i w:val="false"/>
          <w:color w:val="000000"/>
          <w:sz w:val="28"/>
        </w:rPr>
        <w:t>
      жұмсартылған су мен автоклавтардың түрлі типтерінің құрылғыларын;</w:t>
      </w:r>
    </w:p>
    <w:p>
      <w:pPr>
        <w:spacing w:after="0"/>
        <w:ind w:left="0"/>
        <w:jc w:val="both"/>
      </w:pPr>
      <w:r>
        <w:rPr>
          <w:rFonts w:ascii="Times New Roman"/>
          <w:b w:val="false"/>
          <w:i w:val="false"/>
          <w:color w:val="000000"/>
          <w:sz w:val="28"/>
        </w:rPr>
        <w:t>
      сұйық шыны модулін түзету, автоклавқа жіберілетін су мен кесектердің мөлшері ережелерін;</w:t>
      </w:r>
    </w:p>
    <w:p>
      <w:pPr>
        <w:spacing w:after="0"/>
        <w:ind w:left="0"/>
        <w:jc w:val="both"/>
      </w:pPr>
      <w:r>
        <w:rPr>
          <w:rFonts w:ascii="Times New Roman"/>
          <w:b w:val="false"/>
          <w:i w:val="false"/>
          <w:color w:val="000000"/>
          <w:sz w:val="28"/>
        </w:rPr>
        <w:t>
      сүзу қабаты мен шайылған ерітінділерін, карбоксилметилцеллюлоза ерітіндісін дайындау әдістерін;</w:t>
      </w:r>
    </w:p>
    <w:p>
      <w:pPr>
        <w:spacing w:after="0"/>
        <w:ind w:left="0"/>
        <w:jc w:val="both"/>
      </w:pPr>
      <w:r>
        <w:rPr>
          <w:rFonts w:ascii="Times New Roman"/>
          <w:b w:val="false"/>
          <w:i w:val="false"/>
          <w:color w:val="000000"/>
          <w:sz w:val="28"/>
        </w:rPr>
        <w:t>
      сұйық шынының химиялық және электрлі қасиеттерін.</w:t>
      </w:r>
    </w:p>
    <w:bookmarkStart w:name="z77" w:id="75"/>
    <w:p>
      <w:pPr>
        <w:spacing w:after="0"/>
        <w:ind w:left="0"/>
        <w:jc w:val="left"/>
      </w:pPr>
      <w:r>
        <w:rPr>
          <w:rFonts w:ascii="Times New Roman"/>
          <w:b/>
          <w:i w:val="false"/>
          <w:color w:val="000000"/>
        </w:rPr>
        <w:t xml:space="preserve"> 21-параграф. Сымды кесуші, 2-разряд</w:t>
      </w:r>
    </w:p>
    <w:bookmarkEnd w:id="75"/>
    <w:bookmarkStart w:name="z78" w:id="76"/>
    <w:p>
      <w:pPr>
        <w:spacing w:after="0"/>
        <w:ind w:left="0"/>
        <w:jc w:val="both"/>
      </w:pPr>
      <w:r>
        <w:rPr>
          <w:rFonts w:ascii="Times New Roman"/>
          <w:b w:val="false"/>
          <w:i w:val="false"/>
          <w:color w:val="000000"/>
          <w:sz w:val="28"/>
        </w:rPr>
        <w:t>
      44. Жұмыс сипаттамасы:</w:t>
      </w:r>
    </w:p>
    <w:bookmarkEnd w:id="76"/>
    <w:p>
      <w:pPr>
        <w:spacing w:after="0"/>
        <w:ind w:left="0"/>
        <w:jc w:val="both"/>
      </w:pPr>
      <w:r>
        <w:rPr>
          <w:rFonts w:ascii="Times New Roman"/>
          <w:b w:val="false"/>
          <w:i w:val="false"/>
          <w:color w:val="000000"/>
          <w:sz w:val="28"/>
        </w:rPr>
        <w:t>
      стерженьнің ұзындығын реттемей-ақ түрлі-түсті металдардан және болаттан ұшпа жүзді дұрыс-кескіш автоматтарымен минутына 150 стерженьге дейін сым темір кесу;</w:t>
      </w:r>
    </w:p>
    <w:p>
      <w:pPr>
        <w:spacing w:after="0"/>
        <w:ind w:left="0"/>
        <w:jc w:val="both"/>
      </w:pPr>
      <w:r>
        <w:rPr>
          <w:rFonts w:ascii="Times New Roman"/>
          <w:b w:val="false"/>
          <w:i w:val="false"/>
          <w:color w:val="000000"/>
          <w:sz w:val="28"/>
        </w:rPr>
        <w:t>
      түрлі диаметрлі сым темірлерді кесетін автоматты жөндеу;</w:t>
      </w:r>
    </w:p>
    <w:p>
      <w:pPr>
        <w:spacing w:after="0"/>
        <w:ind w:left="0"/>
        <w:jc w:val="both"/>
      </w:pPr>
      <w:r>
        <w:rPr>
          <w:rFonts w:ascii="Times New Roman"/>
          <w:b w:val="false"/>
          <w:i w:val="false"/>
          <w:color w:val="000000"/>
          <w:sz w:val="28"/>
        </w:rPr>
        <w:t>
      кескіш жүздерді орнату мен егеу;</w:t>
      </w:r>
    </w:p>
    <w:p>
      <w:pPr>
        <w:spacing w:after="0"/>
        <w:ind w:left="0"/>
        <w:jc w:val="both"/>
      </w:pPr>
      <w:r>
        <w:rPr>
          <w:rFonts w:ascii="Times New Roman"/>
          <w:b w:val="false"/>
          <w:i w:val="false"/>
          <w:color w:val="000000"/>
          <w:sz w:val="28"/>
        </w:rPr>
        <w:t>
      фильерді таңдау және оны дұрыс барабанға орнату;</w:t>
      </w:r>
    </w:p>
    <w:p>
      <w:pPr>
        <w:spacing w:after="0"/>
        <w:ind w:left="0"/>
        <w:jc w:val="both"/>
      </w:pPr>
      <w:r>
        <w:rPr>
          <w:rFonts w:ascii="Times New Roman"/>
          <w:b w:val="false"/>
          <w:i w:val="false"/>
          <w:color w:val="000000"/>
          <w:sz w:val="28"/>
        </w:rPr>
        <w:t>
      жабдықтың жарамды қалпын қадағалау;</w:t>
      </w:r>
    </w:p>
    <w:p>
      <w:pPr>
        <w:spacing w:after="0"/>
        <w:ind w:left="0"/>
        <w:jc w:val="both"/>
      </w:pPr>
      <w:r>
        <w:rPr>
          <w:rFonts w:ascii="Times New Roman"/>
          <w:b w:val="false"/>
          <w:i w:val="false"/>
          <w:color w:val="000000"/>
          <w:sz w:val="28"/>
        </w:rPr>
        <w:t>
      стерженьдерді ыдыстарына орналастыру, түрлі жүккөтергіш механизмдердің стерженьдерін және сымдарды тасымалдау, стерженьдерді таңбалау;</w:t>
      </w:r>
    </w:p>
    <w:p>
      <w:pPr>
        <w:spacing w:after="0"/>
        <w:ind w:left="0"/>
        <w:jc w:val="both"/>
      </w:pPr>
      <w:r>
        <w:rPr>
          <w:rFonts w:ascii="Times New Roman"/>
          <w:b w:val="false"/>
          <w:i w:val="false"/>
          <w:color w:val="000000"/>
          <w:sz w:val="28"/>
        </w:rPr>
        <w:t>
      арнайы құрылғыда сымдардың қалдықтарын брикеттеу және жинау;</w:t>
      </w:r>
    </w:p>
    <w:p>
      <w:pPr>
        <w:spacing w:after="0"/>
        <w:ind w:left="0"/>
        <w:jc w:val="both"/>
      </w:pPr>
      <w:r>
        <w:rPr>
          <w:rFonts w:ascii="Times New Roman"/>
          <w:b w:val="false"/>
          <w:i w:val="false"/>
          <w:color w:val="000000"/>
          <w:sz w:val="28"/>
        </w:rPr>
        <w:t>
      құралды жөндеу, майлау және тазалау.</w:t>
      </w:r>
    </w:p>
    <w:bookmarkStart w:name="z79" w:id="77"/>
    <w:p>
      <w:pPr>
        <w:spacing w:after="0"/>
        <w:ind w:left="0"/>
        <w:jc w:val="both"/>
      </w:pPr>
      <w:r>
        <w:rPr>
          <w:rFonts w:ascii="Times New Roman"/>
          <w:b w:val="false"/>
          <w:i w:val="false"/>
          <w:color w:val="000000"/>
          <w:sz w:val="28"/>
        </w:rPr>
        <w:t>
      45. Білуге тиіс:</w:t>
      </w:r>
    </w:p>
    <w:bookmarkEnd w:id="77"/>
    <w:p>
      <w:pPr>
        <w:spacing w:after="0"/>
        <w:ind w:left="0"/>
        <w:jc w:val="both"/>
      </w:pPr>
      <w:r>
        <w:rPr>
          <w:rFonts w:ascii="Times New Roman"/>
          <w:b w:val="false"/>
          <w:i w:val="false"/>
          <w:color w:val="000000"/>
          <w:sz w:val="28"/>
        </w:rPr>
        <w:t>
      ұшпа жүзді дұрыс-кескіш автоматтарын жөндеу ережелерін, әрекет әдістерін;</w:t>
      </w:r>
    </w:p>
    <w:p>
      <w:pPr>
        <w:spacing w:after="0"/>
        <w:ind w:left="0"/>
        <w:jc w:val="both"/>
      </w:pPr>
      <w:r>
        <w:rPr>
          <w:rFonts w:ascii="Times New Roman"/>
          <w:b w:val="false"/>
          <w:i w:val="false"/>
          <w:color w:val="000000"/>
          <w:sz w:val="28"/>
        </w:rPr>
        <w:t>
      кеңінен таралған қосалқы құралдарды қолдану ережелері мен құрылғыларын;</w:t>
      </w:r>
    </w:p>
    <w:p>
      <w:pPr>
        <w:spacing w:after="0"/>
        <w:ind w:left="0"/>
        <w:jc w:val="both"/>
      </w:pPr>
      <w:r>
        <w:rPr>
          <w:rFonts w:ascii="Times New Roman"/>
          <w:b w:val="false"/>
          <w:i w:val="false"/>
          <w:color w:val="000000"/>
          <w:sz w:val="28"/>
        </w:rPr>
        <w:t xml:space="preserve">
      кесу жылдамдығын таңдау ережелерін; </w:t>
      </w:r>
    </w:p>
    <w:p>
      <w:pPr>
        <w:spacing w:after="0"/>
        <w:ind w:left="0"/>
        <w:jc w:val="both"/>
      </w:pPr>
      <w:r>
        <w:rPr>
          <w:rFonts w:ascii="Times New Roman"/>
          <w:b w:val="false"/>
          <w:i w:val="false"/>
          <w:color w:val="000000"/>
          <w:sz w:val="28"/>
        </w:rPr>
        <w:t>
      өзектердің сапасына қойылатын талаптарды;</w:t>
      </w:r>
    </w:p>
    <w:p>
      <w:pPr>
        <w:spacing w:after="0"/>
        <w:ind w:left="0"/>
        <w:jc w:val="both"/>
      </w:pPr>
      <w:r>
        <w:rPr>
          <w:rFonts w:ascii="Times New Roman"/>
          <w:b w:val="false"/>
          <w:i w:val="false"/>
          <w:color w:val="000000"/>
          <w:sz w:val="28"/>
        </w:rPr>
        <w:t>
      дайын өзектер мен сымдарды тасымалдау және қаттау, таңбалау ережелерін.</w:t>
      </w:r>
    </w:p>
    <w:bookmarkStart w:name="z80" w:id="78"/>
    <w:p>
      <w:pPr>
        <w:spacing w:after="0"/>
        <w:ind w:left="0"/>
        <w:jc w:val="left"/>
      </w:pPr>
      <w:r>
        <w:rPr>
          <w:rFonts w:ascii="Times New Roman"/>
          <w:b/>
          <w:i w:val="false"/>
          <w:color w:val="000000"/>
        </w:rPr>
        <w:t xml:space="preserve"> 22-параграф. Сымды кесуші, 3-разряд</w:t>
      </w:r>
    </w:p>
    <w:bookmarkEnd w:id="78"/>
    <w:bookmarkStart w:name="z81" w:id="79"/>
    <w:p>
      <w:pPr>
        <w:spacing w:after="0"/>
        <w:ind w:left="0"/>
        <w:jc w:val="both"/>
      </w:pPr>
      <w:r>
        <w:rPr>
          <w:rFonts w:ascii="Times New Roman"/>
          <w:b w:val="false"/>
          <w:i w:val="false"/>
          <w:color w:val="000000"/>
          <w:sz w:val="28"/>
        </w:rPr>
        <w:t>
      46. Жұмыс сипаттамасы:</w:t>
      </w:r>
    </w:p>
    <w:bookmarkEnd w:id="79"/>
    <w:p>
      <w:pPr>
        <w:spacing w:after="0"/>
        <w:ind w:left="0"/>
        <w:jc w:val="both"/>
      </w:pPr>
      <w:r>
        <w:rPr>
          <w:rFonts w:ascii="Times New Roman"/>
          <w:b w:val="false"/>
          <w:i w:val="false"/>
          <w:color w:val="000000"/>
          <w:sz w:val="28"/>
        </w:rPr>
        <w:t>
      стерженьнің ұзындығын реттемей-ақ түрлі-түсті металдардан және болаттан ұшпа жүзді дұрыс-кескіш автоматтарымен минутына 150 стерженьден артық сым темір кесу және стерженьнің ұзындығын реттеп, минутына 350 стерженьге дейін кесу;</w:t>
      </w:r>
    </w:p>
    <w:p>
      <w:pPr>
        <w:spacing w:after="0"/>
        <w:ind w:left="0"/>
        <w:jc w:val="both"/>
      </w:pPr>
      <w:r>
        <w:rPr>
          <w:rFonts w:ascii="Times New Roman"/>
          <w:b w:val="false"/>
          <w:i w:val="false"/>
          <w:color w:val="000000"/>
          <w:sz w:val="28"/>
        </w:rPr>
        <w:t>
      түрлі диаметрлі сым темірлерді кесетін автоматты жөндеу;</w:t>
      </w:r>
    </w:p>
    <w:p>
      <w:pPr>
        <w:spacing w:after="0"/>
        <w:ind w:left="0"/>
        <w:jc w:val="both"/>
      </w:pPr>
      <w:r>
        <w:rPr>
          <w:rFonts w:ascii="Times New Roman"/>
          <w:b w:val="false"/>
          <w:i w:val="false"/>
          <w:color w:val="000000"/>
          <w:sz w:val="28"/>
        </w:rPr>
        <w:t>
      қабылдау бункеріне стерженьдерді орналастыруды қадағалау.</w:t>
      </w:r>
    </w:p>
    <w:bookmarkStart w:name="z82" w:id="80"/>
    <w:p>
      <w:pPr>
        <w:spacing w:after="0"/>
        <w:ind w:left="0"/>
        <w:jc w:val="both"/>
      </w:pPr>
      <w:r>
        <w:rPr>
          <w:rFonts w:ascii="Times New Roman"/>
          <w:b w:val="false"/>
          <w:i w:val="false"/>
          <w:color w:val="000000"/>
          <w:sz w:val="28"/>
        </w:rPr>
        <w:t>
      47. Білуге тиіс:</w:t>
      </w:r>
    </w:p>
    <w:bookmarkEnd w:id="80"/>
    <w:p>
      <w:pPr>
        <w:spacing w:after="0"/>
        <w:ind w:left="0"/>
        <w:jc w:val="both"/>
      </w:pPr>
      <w:r>
        <w:rPr>
          <w:rFonts w:ascii="Times New Roman"/>
          <w:b w:val="false"/>
          <w:i w:val="false"/>
          <w:color w:val="000000"/>
          <w:sz w:val="28"/>
        </w:rPr>
        <w:t>
      түрлі қосалқы құралдардың, гильотинді кесуге арналған жүзді дұрыс-кескіштерді, өзектердің ұзындығын реттейтін дұрыс-кескіш автоматтарды жөндеу ережелері мен құрылғыларын;</w:t>
      </w:r>
    </w:p>
    <w:p>
      <w:pPr>
        <w:spacing w:after="0"/>
        <w:ind w:left="0"/>
        <w:jc w:val="both"/>
      </w:pPr>
      <w:r>
        <w:rPr>
          <w:rFonts w:ascii="Times New Roman"/>
          <w:b w:val="false"/>
          <w:i w:val="false"/>
          <w:color w:val="000000"/>
          <w:sz w:val="28"/>
        </w:rPr>
        <w:t>
      түрлі маркалы сымдардың механикалық қасиеттерін.</w:t>
      </w:r>
    </w:p>
    <w:bookmarkStart w:name="z83" w:id="81"/>
    <w:p>
      <w:pPr>
        <w:spacing w:after="0"/>
        <w:ind w:left="0"/>
        <w:jc w:val="left"/>
      </w:pPr>
      <w:r>
        <w:rPr>
          <w:rFonts w:ascii="Times New Roman"/>
          <w:b/>
          <w:i w:val="false"/>
          <w:color w:val="000000"/>
        </w:rPr>
        <w:t xml:space="preserve"> 23-параграф. Сымды кесуші, 4-разряд</w:t>
      </w:r>
    </w:p>
    <w:bookmarkEnd w:id="81"/>
    <w:bookmarkStart w:name="z84" w:id="82"/>
    <w:p>
      <w:pPr>
        <w:spacing w:after="0"/>
        <w:ind w:left="0"/>
        <w:jc w:val="both"/>
      </w:pPr>
      <w:r>
        <w:rPr>
          <w:rFonts w:ascii="Times New Roman"/>
          <w:b w:val="false"/>
          <w:i w:val="false"/>
          <w:color w:val="000000"/>
          <w:sz w:val="28"/>
        </w:rPr>
        <w:t>
      48. Жұмыс сипаттамасы:</w:t>
      </w:r>
    </w:p>
    <w:bookmarkEnd w:id="82"/>
    <w:p>
      <w:pPr>
        <w:spacing w:after="0"/>
        <w:ind w:left="0"/>
        <w:jc w:val="both"/>
      </w:pPr>
      <w:r>
        <w:rPr>
          <w:rFonts w:ascii="Times New Roman"/>
          <w:b w:val="false"/>
          <w:i w:val="false"/>
          <w:color w:val="000000"/>
          <w:sz w:val="28"/>
        </w:rPr>
        <w:t>
      стерженьнің ұзындығын реттеп түрлі-түсті металдардан және болаттан дұрыс-кескіш автоматтарымен минутына 350 стерженьден артық сым темір кесу;</w:t>
      </w:r>
    </w:p>
    <w:p>
      <w:pPr>
        <w:spacing w:after="0"/>
        <w:ind w:left="0"/>
        <w:jc w:val="both"/>
      </w:pPr>
      <w:r>
        <w:rPr>
          <w:rFonts w:ascii="Times New Roman"/>
          <w:b w:val="false"/>
          <w:i w:val="false"/>
          <w:color w:val="000000"/>
          <w:sz w:val="28"/>
        </w:rPr>
        <w:t>
      сүйреу станы желісімен сымдарды кесу;</w:t>
      </w:r>
    </w:p>
    <w:p>
      <w:pPr>
        <w:spacing w:after="0"/>
        <w:ind w:left="0"/>
        <w:jc w:val="both"/>
      </w:pPr>
      <w:r>
        <w:rPr>
          <w:rFonts w:ascii="Times New Roman"/>
          <w:b w:val="false"/>
          <w:i w:val="false"/>
          <w:color w:val="000000"/>
          <w:sz w:val="28"/>
        </w:rPr>
        <w:t>
      түрлі диаметрлі және түрлі маркадағы сым темірлерді кесетін автоматты жөндеу;</w:t>
      </w:r>
    </w:p>
    <w:p>
      <w:pPr>
        <w:spacing w:after="0"/>
        <w:ind w:left="0"/>
        <w:jc w:val="both"/>
      </w:pPr>
      <w:r>
        <w:rPr>
          <w:rFonts w:ascii="Times New Roman"/>
          <w:b w:val="false"/>
          <w:i w:val="false"/>
          <w:color w:val="000000"/>
          <w:sz w:val="28"/>
        </w:rPr>
        <w:t>
      кескіш жүздерді орнату мен егеу, фильерді таңдау және оны дұрыс агрегатқа орнату, торапдәнекерлеу машинасында сымдардың соңдарын дәнекерлеу.</w:t>
      </w:r>
    </w:p>
    <w:bookmarkStart w:name="z85" w:id="83"/>
    <w:p>
      <w:pPr>
        <w:spacing w:after="0"/>
        <w:ind w:left="0"/>
        <w:jc w:val="both"/>
      </w:pPr>
      <w:r>
        <w:rPr>
          <w:rFonts w:ascii="Times New Roman"/>
          <w:b w:val="false"/>
          <w:i w:val="false"/>
          <w:color w:val="000000"/>
          <w:sz w:val="28"/>
        </w:rPr>
        <w:t>
      49. Білуге тиіс:</w:t>
      </w:r>
    </w:p>
    <w:bookmarkEnd w:id="83"/>
    <w:p>
      <w:pPr>
        <w:spacing w:after="0"/>
        <w:ind w:left="0"/>
        <w:jc w:val="both"/>
      </w:pPr>
      <w:r>
        <w:rPr>
          <w:rFonts w:ascii="Times New Roman"/>
          <w:b w:val="false"/>
          <w:i w:val="false"/>
          <w:color w:val="000000"/>
          <w:sz w:val="28"/>
        </w:rPr>
        <w:t>
      түрлі қосалқы құралдардың, торап дәнекерлеуші машиналар, қайрау және егеу станоктарының, түрлі құрылымдағы дұрыс-кескіш автоматтарын жөндеу ережелері мен құрылғыларын;</w:t>
      </w:r>
    </w:p>
    <w:p>
      <w:pPr>
        <w:spacing w:after="0"/>
        <w:ind w:left="0"/>
        <w:jc w:val="both"/>
      </w:pPr>
      <w:r>
        <w:rPr>
          <w:rFonts w:ascii="Times New Roman"/>
          <w:b w:val="false"/>
          <w:i w:val="false"/>
          <w:color w:val="000000"/>
          <w:sz w:val="28"/>
        </w:rPr>
        <w:t>
      сүйреу станымен жұмыс негіздерін, оның бөлек тораптарының өзара әрекетін.</w:t>
      </w:r>
    </w:p>
    <w:bookmarkStart w:name="z86" w:id="84"/>
    <w:p>
      <w:pPr>
        <w:spacing w:after="0"/>
        <w:ind w:left="0"/>
        <w:jc w:val="left"/>
      </w:pPr>
      <w:r>
        <w:rPr>
          <w:rFonts w:ascii="Times New Roman"/>
          <w:b/>
          <w:i w:val="false"/>
          <w:color w:val="000000"/>
        </w:rPr>
        <w:t xml:space="preserve"> 24-параграф. Флюстер мен майлау компоненттерін кептіруші, 2-разряд</w:t>
      </w:r>
    </w:p>
    <w:bookmarkEnd w:id="84"/>
    <w:bookmarkStart w:name="z87" w:id="85"/>
    <w:p>
      <w:pPr>
        <w:spacing w:after="0"/>
        <w:ind w:left="0"/>
        <w:jc w:val="both"/>
      </w:pPr>
      <w:r>
        <w:rPr>
          <w:rFonts w:ascii="Times New Roman"/>
          <w:b w:val="false"/>
          <w:i w:val="false"/>
          <w:color w:val="000000"/>
          <w:sz w:val="28"/>
        </w:rPr>
        <w:t>
      50. Жұмыс сипаттамасы:</w:t>
      </w:r>
    </w:p>
    <w:bookmarkEnd w:id="85"/>
    <w:p>
      <w:pPr>
        <w:spacing w:after="0"/>
        <w:ind w:left="0"/>
        <w:jc w:val="both"/>
      </w:pPr>
      <w:r>
        <w:rPr>
          <w:rFonts w:ascii="Times New Roman"/>
          <w:b w:val="false"/>
          <w:i w:val="false"/>
          <w:color w:val="000000"/>
          <w:sz w:val="28"/>
        </w:rPr>
        <w:t>
      электрлі және жалынды қызудың кептіргіш пештерді дәнекерлеуші гранулденген флюстер мен электродтар жабындысын майлау массаларының компоненттерін кептіру;</w:t>
      </w:r>
    </w:p>
    <w:p>
      <w:pPr>
        <w:spacing w:after="0"/>
        <w:ind w:left="0"/>
        <w:jc w:val="both"/>
      </w:pPr>
      <w:r>
        <w:rPr>
          <w:rFonts w:ascii="Times New Roman"/>
          <w:b w:val="false"/>
          <w:i w:val="false"/>
          <w:color w:val="000000"/>
          <w:sz w:val="28"/>
        </w:rPr>
        <w:t>
      флюстер мен майлау массаларының компоненттерін жүктеу және түсіру;</w:t>
      </w:r>
    </w:p>
    <w:p>
      <w:pPr>
        <w:spacing w:after="0"/>
        <w:ind w:left="0"/>
        <w:jc w:val="both"/>
      </w:pPr>
      <w:r>
        <w:rPr>
          <w:rFonts w:ascii="Times New Roman"/>
          <w:b w:val="false"/>
          <w:i w:val="false"/>
          <w:color w:val="000000"/>
          <w:sz w:val="28"/>
        </w:rPr>
        <w:t>
      компоненттерді кептірудің талап етілетін температуралық тәртібін қадағалау және түсі мен сыртқы түріне қарап дайындығын анықтау;</w:t>
      </w:r>
    </w:p>
    <w:p>
      <w:pPr>
        <w:spacing w:after="0"/>
        <w:ind w:left="0"/>
        <w:jc w:val="both"/>
      </w:pPr>
      <w:r>
        <w:rPr>
          <w:rFonts w:ascii="Times New Roman"/>
          <w:b w:val="false"/>
          <w:i w:val="false"/>
          <w:color w:val="000000"/>
          <w:sz w:val="28"/>
        </w:rPr>
        <w:t>
      кептіру пештерінің ағымды жөндеу жұмыстарына қатысу, пештерді майлау және тазалау.</w:t>
      </w:r>
    </w:p>
    <w:bookmarkStart w:name="z88" w:id="86"/>
    <w:p>
      <w:pPr>
        <w:spacing w:after="0"/>
        <w:ind w:left="0"/>
        <w:jc w:val="both"/>
      </w:pPr>
      <w:r>
        <w:rPr>
          <w:rFonts w:ascii="Times New Roman"/>
          <w:b w:val="false"/>
          <w:i w:val="false"/>
          <w:color w:val="000000"/>
          <w:sz w:val="28"/>
        </w:rPr>
        <w:t>
      51. Білуге тиіс:</w:t>
      </w:r>
    </w:p>
    <w:bookmarkEnd w:id="86"/>
    <w:p>
      <w:pPr>
        <w:spacing w:after="0"/>
        <w:ind w:left="0"/>
        <w:jc w:val="both"/>
      </w:pPr>
      <w:r>
        <w:rPr>
          <w:rFonts w:ascii="Times New Roman"/>
          <w:b w:val="false"/>
          <w:i w:val="false"/>
          <w:color w:val="000000"/>
          <w:sz w:val="28"/>
        </w:rPr>
        <w:t>
      қызметтегі кептіру пештерінің әрекет негіздерін;</w:t>
      </w:r>
    </w:p>
    <w:p>
      <w:pPr>
        <w:spacing w:after="0"/>
        <w:ind w:left="0"/>
        <w:jc w:val="both"/>
      </w:pPr>
      <w:r>
        <w:rPr>
          <w:rFonts w:ascii="Times New Roman"/>
          <w:b w:val="false"/>
          <w:i w:val="false"/>
          <w:color w:val="000000"/>
          <w:sz w:val="28"/>
        </w:rPr>
        <w:t>
      флюстер мен түрлі майлау массаларының компоненттерін кептіру тәртібін.</w:t>
      </w:r>
    </w:p>
    <w:bookmarkStart w:name="z89" w:id="87"/>
    <w:p>
      <w:pPr>
        <w:spacing w:after="0"/>
        <w:ind w:left="0"/>
        <w:jc w:val="left"/>
      </w:pPr>
      <w:r>
        <w:rPr>
          <w:rFonts w:ascii="Times New Roman"/>
          <w:b/>
          <w:i w:val="false"/>
          <w:color w:val="000000"/>
        </w:rPr>
        <w:t xml:space="preserve"> 25-параграф. Флюстеуші, 2-разряд</w:t>
      </w:r>
    </w:p>
    <w:bookmarkEnd w:id="87"/>
    <w:bookmarkStart w:name="z90" w:id="88"/>
    <w:p>
      <w:pPr>
        <w:spacing w:after="0"/>
        <w:ind w:left="0"/>
        <w:jc w:val="both"/>
      </w:pPr>
      <w:r>
        <w:rPr>
          <w:rFonts w:ascii="Times New Roman"/>
          <w:b w:val="false"/>
          <w:i w:val="false"/>
          <w:color w:val="000000"/>
          <w:sz w:val="28"/>
        </w:rPr>
        <w:t>
      52. Жұмыс сипаттамасы:</w:t>
      </w:r>
    </w:p>
    <w:bookmarkEnd w:id="88"/>
    <w:p>
      <w:pPr>
        <w:spacing w:after="0"/>
        <w:ind w:left="0"/>
        <w:jc w:val="both"/>
      </w:pPr>
      <w:r>
        <w:rPr>
          <w:rFonts w:ascii="Times New Roman"/>
          <w:b w:val="false"/>
          <w:i w:val="false"/>
          <w:color w:val="000000"/>
          <w:sz w:val="28"/>
        </w:rPr>
        <w:t>
      электр балқыту пештерінде электрдәнекерлеуге жалпы белгіленген флюстерді балқыту процесін дәнекерлеу;</w:t>
      </w:r>
    </w:p>
    <w:p>
      <w:pPr>
        <w:spacing w:after="0"/>
        <w:ind w:left="0"/>
        <w:jc w:val="both"/>
      </w:pPr>
      <w:r>
        <w:rPr>
          <w:rFonts w:ascii="Times New Roman"/>
          <w:b w:val="false"/>
          <w:i w:val="false"/>
          <w:color w:val="000000"/>
          <w:sz w:val="28"/>
        </w:rPr>
        <w:t>
      берілген рецепт бойынша флюстерді балқытуға шихтаны дайындау;</w:t>
      </w:r>
    </w:p>
    <w:p>
      <w:pPr>
        <w:spacing w:after="0"/>
        <w:ind w:left="0"/>
        <w:jc w:val="both"/>
      </w:pPr>
      <w:r>
        <w:rPr>
          <w:rFonts w:ascii="Times New Roman"/>
          <w:b w:val="false"/>
          <w:i w:val="false"/>
          <w:color w:val="000000"/>
          <w:sz w:val="28"/>
        </w:rPr>
        <w:t>
      балқытылған флюстерді түйіршіктеу;</w:t>
      </w:r>
    </w:p>
    <w:p>
      <w:pPr>
        <w:spacing w:after="0"/>
        <w:ind w:left="0"/>
        <w:jc w:val="both"/>
      </w:pPr>
      <w:r>
        <w:rPr>
          <w:rFonts w:ascii="Times New Roman"/>
          <w:b w:val="false"/>
          <w:i w:val="false"/>
          <w:color w:val="000000"/>
          <w:sz w:val="28"/>
        </w:rPr>
        <w:t>
      флюс қорытындыларын электр пешіне тиеу;</w:t>
      </w:r>
    </w:p>
    <w:p>
      <w:pPr>
        <w:spacing w:after="0"/>
        <w:ind w:left="0"/>
        <w:jc w:val="both"/>
      </w:pPr>
      <w:r>
        <w:rPr>
          <w:rFonts w:ascii="Times New Roman"/>
          <w:b w:val="false"/>
          <w:i w:val="false"/>
          <w:color w:val="000000"/>
          <w:sz w:val="28"/>
        </w:rPr>
        <w:t>
      пешті ағымды жөндеуге қатысу.</w:t>
      </w:r>
    </w:p>
    <w:bookmarkStart w:name="z91" w:id="89"/>
    <w:p>
      <w:pPr>
        <w:spacing w:after="0"/>
        <w:ind w:left="0"/>
        <w:jc w:val="both"/>
      </w:pPr>
      <w:r>
        <w:rPr>
          <w:rFonts w:ascii="Times New Roman"/>
          <w:b w:val="false"/>
          <w:i w:val="false"/>
          <w:color w:val="000000"/>
          <w:sz w:val="28"/>
        </w:rPr>
        <w:t>
      53. Білуге тиіс:</w:t>
      </w:r>
    </w:p>
    <w:bookmarkEnd w:id="89"/>
    <w:p>
      <w:pPr>
        <w:spacing w:after="0"/>
        <w:ind w:left="0"/>
        <w:jc w:val="both"/>
      </w:pPr>
      <w:r>
        <w:rPr>
          <w:rFonts w:ascii="Times New Roman"/>
          <w:b w:val="false"/>
          <w:i w:val="false"/>
          <w:color w:val="000000"/>
          <w:sz w:val="28"/>
        </w:rPr>
        <w:t>
      қызметтегі электрбалқыту пештерінің жұмыс негіздерін;</w:t>
      </w:r>
    </w:p>
    <w:p>
      <w:pPr>
        <w:spacing w:after="0"/>
        <w:ind w:left="0"/>
        <w:jc w:val="both"/>
      </w:pPr>
      <w:r>
        <w:rPr>
          <w:rFonts w:ascii="Times New Roman"/>
          <w:b w:val="false"/>
          <w:i w:val="false"/>
          <w:color w:val="000000"/>
          <w:sz w:val="28"/>
        </w:rPr>
        <w:t>
      көтеру-тасымалдау құралын және қызметтегі грануляцияланған қондырғылардың құрылғыларын;</w:t>
      </w:r>
    </w:p>
    <w:p>
      <w:pPr>
        <w:spacing w:after="0"/>
        <w:ind w:left="0"/>
        <w:jc w:val="both"/>
      </w:pPr>
      <w:r>
        <w:rPr>
          <w:rFonts w:ascii="Times New Roman"/>
          <w:b w:val="false"/>
          <w:i w:val="false"/>
          <w:color w:val="000000"/>
          <w:sz w:val="28"/>
        </w:rPr>
        <w:t>
      түрлі маркадағы флюстердің шихта құрамын;</w:t>
      </w:r>
    </w:p>
    <w:p>
      <w:pPr>
        <w:spacing w:after="0"/>
        <w:ind w:left="0"/>
        <w:jc w:val="both"/>
      </w:pPr>
      <w:r>
        <w:rPr>
          <w:rFonts w:ascii="Times New Roman"/>
          <w:b w:val="false"/>
          <w:i w:val="false"/>
          <w:color w:val="000000"/>
          <w:sz w:val="28"/>
        </w:rPr>
        <w:t>
      флюстердің ылғалдық мүмкіндігі мен балқыту тәртіптерін;</w:t>
      </w:r>
    </w:p>
    <w:p>
      <w:pPr>
        <w:spacing w:after="0"/>
        <w:ind w:left="0"/>
        <w:jc w:val="both"/>
      </w:pPr>
      <w:r>
        <w:rPr>
          <w:rFonts w:ascii="Times New Roman"/>
          <w:b w:val="false"/>
          <w:i w:val="false"/>
          <w:color w:val="000000"/>
          <w:sz w:val="28"/>
        </w:rPr>
        <w:t>
      бақылау-өлшеуіш құралдарын қолдану ережелері мен міндеттемелерін;</w:t>
      </w:r>
    </w:p>
    <w:p>
      <w:pPr>
        <w:spacing w:after="0"/>
        <w:ind w:left="0"/>
        <w:jc w:val="both"/>
      </w:pPr>
      <w:r>
        <w:rPr>
          <w:rFonts w:ascii="Times New Roman"/>
          <w:b w:val="false"/>
          <w:i w:val="false"/>
          <w:color w:val="000000"/>
          <w:sz w:val="28"/>
        </w:rPr>
        <w:t>
      флюстарды сақтау және төсеу ережелерін.</w:t>
      </w:r>
    </w:p>
    <w:bookmarkStart w:name="z92" w:id="90"/>
    <w:p>
      <w:pPr>
        <w:spacing w:after="0"/>
        <w:ind w:left="0"/>
        <w:jc w:val="left"/>
      </w:pPr>
      <w:r>
        <w:rPr>
          <w:rFonts w:ascii="Times New Roman"/>
          <w:b/>
          <w:i w:val="false"/>
          <w:color w:val="000000"/>
        </w:rPr>
        <w:t xml:space="preserve"> 26-параграф. Флюстеуші, 3-разряд</w:t>
      </w:r>
    </w:p>
    <w:bookmarkEnd w:id="90"/>
    <w:bookmarkStart w:name="z93" w:id="91"/>
    <w:p>
      <w:pPr>
        <w:spacing w:after="0"/>
        <w:ind w:left="0"/>
        <w:jc w:val="both"/>
      </w:pPr>
      <w:r>
        <w:rPr>
          <w:rFonts w:ascii="Times New Roman"/>
          <w:b w:val="false"/>
          <w:i w:val="false"/>
          <w:color w:val="000000"/>
          <w:sz w:val="28"/>
        </w:rPr>
        <w:t>
      54. Жұмыс сипаттамасы:</w:t>
      </w:r>
    </w:p>
    <w:bookmarkEnd w:id="91"/>
    <w:p>
      <w:pPr>
        <w:spacing w:after="0"/>
        <w:ind w:left="0"/>
        <w:jc w:val="both"/>
      </w:pPr>
      <w:r>
        <w:rPr>
          <w:rFonts w:ascii="Times New Roman"/>
          <w:b w:val="false"/>
          <w:i w:val="false"/>
          <w:color w:val="000000"/>
          <w:sz w:val="28"/>
        </w:rPr>
        <w:t>
      электрбалқыту пештерінде электр дәнекерлеу үшін түрлі маркадағы флюстерді дәнекерлеу процесін жүргізу;</w:t>
      </w:r>
    </w:p>
    <w:p>
      <w:pPr>
        <w:spacing w:after="0"/>
        <w:ind w:left="0"/>
        <w:jc w:val="both"/>
      </w:pPr>
      <w:r>
        <w:rPr>
          <w:rFonts w:ascii="Times New Roman"/>
          <w:b w:val="false"/>
          <w:i w:val="false"/>
          <w:color w:val="000000"/>
          <w:sz w:val="28"/>
        </w:rPr>
        <w:t>
      пештің жұмысын тұрақтандыру және қызмет көрсету;</w:t>
      </w:r>
    </w:p>
    <w:p>
      <w:pPr>
        <w:spacing w:after="0"/>
        <w:ind w:left="0"/>
        <w:jc w:val="both"/>
      </w:pPr>
      <w:r>
        <w:rPr>
          <w:rFonts w:ascii="Times New Roman"/>
          <w:b w:val="false"/>
          <w:i w:val="false"/>
          <w:color w:val="000000"/>
          <w:sz w:val="28"/>
        </w:rPr>
        <w:t>
      сулы тәсіл бойынша флюсті еріту;</w:t>
      </w:r>
    </w:p>
    <w:p>
      <w:pPr>
        <w:spacing w:after="0"/>
        <w:ind w:left="0"/>
        <w:jc w:val="both"/>
      </w:pPr>
      <w:r>
        <w:rPr>
          <w:rFonts w:ascii="Times New Roman"/>
          <w:b w:val="false"/>
          <w:i w:val="false"/>
          <w:color w:val="000000"/>
          <w:sz w:val="28"/>
        </w:rPr>
        <w:t>
      пештегі электродтарды ауыстыру;</w:t>
      </w:r>
    </w:p>
    <w:p>
      <w:pPr>
        <w:spacing w:after="0"/>
        <w:ind w:left="0"/>
        <w:jc w:val="both"/>
      </w:pPr>
      <w:r>
        <w:rPr>
          <w:rFonts w:ascii="Times New Roman"/>
          <w:b w:val="false"/>
          <w:i w:val="false"/>
          <w:color w:val="000000"/>
          <w:sz w:val="28"/>
        </w:rPr>
        <w:t>
      электр балқыту пештерінің футеровкасын ауыстыру және жөндеуге қатысу.</w:t>
      </w:r>
    </w:p>
    <w:bookmarkStart w:name="z94" w:id="92"/>
    <w:p>
      <w:pPr>
        <w:spacing w:after="0"/>
        <w:ind w:left="0"/>
        <w:jc w:val="both"/>
      </w:pPr>
      <w:r>
        <w:rPr>
          <w:rFonts w:ascii="Times New Roman"/>
          <w:b w:val="false"/>
          <w:i w:val="false"/>
          <w:color w:val="000000"/>
          <w:sz w:val="28"/>
        </w:rPr>
        <w:t>
      55. Білуге тиіс:</w:t>
      </w:r>
    </w:p>
    <w:bookmarkEnd w:id="92"/>
    <w:p>
      <w:pPr>
        <w:spacing w:after="0"/>
        <w:ind w:left="0"/>
        <w:jc w:val="both"/>
      </w:pPr>
      <w:r>
        <w:rPr>
          <w:rFonts w:ascii="Times New Roman"/>
          <w:b w:val="false"/>
          <w:i w:val="false"/>
          <w:color w:val="000000"/>
          <w:sz w:val="28"/>
        </w:rPr>
        <w:t>
      флюстерді балқыту және кептіру үшін қызметтегі пештердің құрылғылары;</w:t>
      </w:r>
    </w:p>
    <w:p>
      <w:pPr>
        <w:spacing w:after="0"/>
        <w:ind w:left="0"/>
        <w:jc w:val="both"/>
      </w:pPr>
      <w:r>
        <w:rPr>
          <w:rFonts w:ascii="Times New Roman"/>
          <w:b w:val="false"/>
          <w:i w:val="false"/>
          <w:color w:val="000000"/>
          <w:sz w:val="28"/>
        </w:rPr>
        <w:t>
      түрлі маркадағы флюстерді балқыту технологиясын, электробалқыту сапасына флюстер құрамының әсерлерін;</w:t>
      </w:r>
    </w:p>
    <w:p>
      <w:pPr>
        <w:spacing w:after="0"/>
        <w:ind w:left="0"/>
        <w:jc w:val="both"/>
      </w:pPr>
      <w:r>
        <w:rPr>
          <w:rFonts w:ascii="Times New Roman"/>
          <w:b w:val="false"/>
          <w:i w:val="false"/>
          <w:color w:val="000000"/>
          <w:sz w:val="28"/>
        </w:rPr>
        <w:t>
      флюстер құрамына кіретін компоненттердің номенклатурасын;</w:t>
      </w:r>
    </w:p>
    <w:p>
      <w:pPr>
        <w:spacing w:after="0"/>
        <w:ind w:left="0"/>
        <w:jc w:val="both"/>
      </w:pPr>
      <w:r>
        <w:rPr>
          <w:rFonts w:ascii="Times New Roman"/>
          <w:b w:val="false"/>
          <w:i w:val="false"/>
          <w:color w:val="000000"/>
          <w:sz w:val="28"/>
        </w:rPr>
        <w:t>
      флюстерді дайындау рецептурасын;</w:t>
      </w:r>
    </w:p>
    <w:p>
      <w:pPr>
        <w:spacing w:after="0"/>
        <w:ind w:left="0"/>
        <w:jc w:val="both"/>
      </w:pPr>
      <w:r>
        <w:rPr>
          <w:rFonts w:ascii="Times New Roman"/>
          <w:b w:val="false"/>
          <w:i w:val="false"/>
          <w:color w:val="000000"/>
          <w:sz w:val="28"/>
        </w:rPr>
        <w:t>
      флюстер компоненттерінің қасиеттерінің сапасына қойылатын талаптар;</w:t>
      </w:r>
    </w:p>
    <w:p>
      <w:pPr>
        <w:spacing w:after="0"/>
        <w:ind w:left="0"/>
        <w:jc w:val="both"/>
      </w:pPr>
      <w:r>
        <w:rPr>
          <w:rFonts w:ascii="Times New Roman"/>
          <w:b w:val="false"/>
          <w:i w:val="false"/>
          <w:color w:val="000000"/>
          <w:sz w:val="28"/>
        </w:rPr>
        <w:t>
      қышқылдар мен шихта материалдарының құрамы мен физика-химиялық қасиеттері;</w:t>
      </w:r>
    </w:p>
    <w:p>
      <w:pPr>
        <w:spacing w:after="0"/>
        <w:ind w:left="0"/>
        <w:jc w:val="both"/>
      </w:pPr>
      <w:r>
        <w:rPr>
          <w:rFonts w:ascii="Times New Roman"/>
          <w:b w:val="false"/>
          <w:i w:val="false"/>
          <w:color w:val="000000"/>
          <w:sz w:val="28"/>
        </w:rPr>
        <w:t>
      флюстердің гранулметриялық құрамына қойылатын талаптар.</w:t>
      </w:r>
    </w:p>
    <w:bookmarkStart w:name="z95" w:id="93"/>
    <w:p>
      <w:pPr>
        <w:spacing w:after="0"/>
        <w:ind w:left="0"/>
        <w:jc w:val="left"/>
      </w:pPr>
      <w:r>
        <w:rPr>
          <w:rFonts w:ascii="Times New Roman"/>
          <w:b/>
          <w:i w:val="false"/>
          <w:color w:val="000000"/>
        </w:rPr>
        <w:t xml:space="preserve"> 27-параграф. Флюстеуші, 4-разряд</w:t>
      </w:r>
    </w:p>
    <w:bookmarkEnd w:id="93"/>
    <w:bookmarkStart w:name="z96" w:id="94"/>
    <w:p>
      <w:pPr>
        <w:spacing w:after="0"/>
        <w:ind w:left="0"/>
        <w:jc w:val="both"/>
      </w:pPr>
      <w:r>
        <w:rPr>
          <w:rFonts w:ascii="Times New Roman"/>
          <w:b w:val="false"/>
          <w:i w:val="false"/>
          <w:color w:val="000000"/>
          <w:sz w:val="28"/>
        </w:rPr>
        <w:t>
      56. Жұмыс сипаттамасы:</w:t>
      </w:r>
    </w:p>
    <w:bookmarkEnd w:id="94"/>
    <w:p>
      <w:pPr>
        <w:spacing w:after="0"/>
        <w:ind w:left="0"/>
        <w:jc w:val="both"/>
      </w:pPr>
      <w:r>
        <w:rPr>
          <w:rFonts w:ascii="Times New Roman"/>
          <w:b w:val="false"/>
          <w:i w:val="false"/>
          <w:color w:val="000000"/>
          <w:sz w:val="28"/>
        </w:rPr>
        <w:t>
      түрлі құрылымды электр балқыту пештерінде жоғары таза флюстерді дәнекердеу процесін жүргізу;</w:t>
      </w:r>
    </w:p>
    <w:p>
      <w:pPr>
        <w:spacing w:after="0"/>
        <w:ind w:left="0"/>
        <w:jc w:val="both"/>
      </w:pPr>
      <w:r>
        <w:rPr>
          <w:rFonts w:ascii="Times New Roman"/>
          <w:b w:val="false"/>
          <w:i w:val="false"/>
          <w:color w:val="000000"/>
          <w:sz w:val="28"/>
        </w:rPr>
        <w:t>
      керамикалық және балқытылған флюстерге арналған шихтаны дайындау;</w:t>
      </w:r>
    </w:p>
    <w:p>
      <w:pPr>
        <w:spacing w:after="0"/>
        <w:ind w:left="0"/>
        <w:jc w:val="both"/>
      </w:pPr>
      <w:r>
        <w:rPr>
          <w:rFonts w:ascii="Times New Roman"/>
          <w:b w:val="false"/>
          <w:i w:val="false"/>
          <w:color w:val="000000"/>
          <w:sz w:val="28"/>
        </w:rPr>
        <w:t>
      шихта материалдарының дәл мөлшерін бақылау;</w:t>
      </w:r>
    </w:p>
    <w:p>
      <w:pPr>
        <w:spacing w:after="0"/>
        <w:ind w:left="0"/>
        <w:jc w:val="both"/>
      </w:pPr>
      <w:r>
        <w:rPr>
          <w:rFonts w:ascii="Times New Roman"/>
          <w:b w:val="false"/>
          <w:i w:val="false"/>
          <w:color w:val="000000"/>
          <w:sz w:val="28"/>
        </w:rPr>
        <w:t>
      жөндеуден кейінгі пешті қабылдауға қатысу.</w:t>
      </w:r>
    </w:p>
    <w:bookmarkStart w:name="z97" w:id="95"/>
    <w:p>
      <w:pPr>
        <w:spacing w:after="0"/>
        <w:ind w:left="0"/>
        <w:jc w:val="both"/>
      </w:pPr>
      <w:r>
        <w:rPr>
          <w:rFonts w:ascii="Times New Roman"/>
          <w:b w:val="false"/>
          <w:i w:val="false"/>
          <w:color w:val="000000"/>
          <w:sz w:val="28"/>
        </w:rPr>
        <w:t>
      57. Білуге тиіс:</w:t>
      </w:r>
    </w:p>
    <w:bookmarkEnd w:id="95"/>
    <w:p>
      <w:pPr>
        <w:spacing w:after="0"/>
        <w:ind w:left="0"/>
        <w:jc w:val="both"/>
      </w:pPr>
      <w:r>
        <w:rPr>
          <w:rFonts w:ascii="Times New Roman"/>
          <w:b w:val="false"/>
          <w:i w:val="false"/>
          <w:color w:val="000000"/>
          <w:sz w:val="28"/>
        </w:rPr>
        <w:t>
      флюстерді балқытудың жоғары тазалықты технологиясын;</w:t>
      </w:r>
    </w:p>
    <w:p>
      <w:pPr>
        <w:spacing w:after="0"/>
        <w:ind w:left="0"/>
        <w:jc w:val="both"/>
      </w:pPr>
      <w:r>
        <w:rPr>
          <w:rFonts w:ascii="Times New Roman"/>
          <w:b w:val="false"/>
          <w:i w:val="false"/>
          <w:color w:val="000000"/>
          <w:sz w:val="28"/>
        </w:rPr>
        <w:t>
      түрлі басқа құралдардың балқытуға;</w:t>
      </w:r>
    </w:p>
    <w:p>
      <w:pPr>
        <w:spacing w:after="0"/>
        <w:ind w:left="0"/>
        <w:jc w:val="both"/>
      </w:pPr>
      <w:r>
        <w:rPr>
          <w:rFonts w:ascii="Times New Roman"/>
          <w:b w:val="false"/>
          <w:i w:val="false"/>
          <w:color w:val="000000"/>
          <w:sz w:val="28"/>
        </w:rPr>
        <w:t>
      кептіруге және флюстерді қыздыруға арналған электрбалқыту пештерінің құрылымдық ерекшеліктері мен құрылғыларын;</w:t>
      </w:r>
    </w:p>
    <w:p>
      <w:pPr>
        <w:spacing w:after="0"/>
        <w:ind w:left="0"/>
        <w:jc w:val="both"/>
      </w:pPr>
      <w:r>
        <w:rPr>
          <w:rFonts w:ascii="Times New Roman"/>
          <w:b w:val="false"/>
          <w:i w:val="false"/>
          <w:color w:val="000000"/>
          <w:sz w:val="28"/>
        </w:rPr>
        <w:t>
      дайын флюстердің сапасына қойылатын талаптар;</w:t>
      </w:r>
    </w:p>
    <w:p>
      <w:pPr>
        <w:spacing w:after="0"/>
        <w:ind w:left="0"/>
        <w:jc w:val="both"/>
      </w:pPr>
      <w:r>
        <w:rPr>
          <w:rFonts w:ascii="Times New Roman"/>
          <w:b w:val="false"/>
          <w:i w:val="false"/>
          <w:color w:val="000000"/>
          <w:sz w:val="28"/>
        </w:rPr>
        <w:t>
      флюстерді балқытуды үдету;</w:t>
      </w:r>
    </w:p>
    <w:p>
      <w:pPr>
        <w:spacing w:after="0"/>
        <w:ind w:left="0"/>
        <w:jc w:val="both"/>
      </w:pPr>
      <w:r>
        <w:rPr>
          <w:rFonts w:ascii="Times New Roman"/>
          <w:b w:val="false"/>
          <w:i w:val="false"/>
          <w:color w:val="000000"/>
          <w:sz w:val="28"/>
        </w:rPr>
        <w:t>
      электротехника мен электрониканың негіздерін.</w:t>
      </w:r>
    </w:p>
    <w:bookmarkStart w:name="z98" w:id="96"/>
    <w:p>
      <w:pPr>
        <w:spacing w:after="0"/>
        <w:ind w:left="0"/>
        <w:jc w:val="left"/>
      </w:pPr>
      <w:r>
        <w:rPr>
          <w:rFonts w:ascii="Times New Roman"/>
          <w:b/>
          <w:i w:val="false"/>
          <w:color w:val="000000"/>
        </w:rPr>
        <w:t xml:space="preserve"> 28-параграф. Электрод өндірісін бақылаушы, 3-разряд</w:t>
      </w:r>
    </w:p>
    <w:bookmarkEnd w:id="96"/>
    <w:bookmarkStart w:name="z99" w:id="97"/>
    <w:p>
      <w:pPr>
        <w:spacing w:after="0"/>
        <w:ind w:left="0"/>
        <w:jc w:val="both"/>
      </w:pPr>
      <w:r>
        <w:rPr>
          <w:rFonts w:ascii="Times New Roman"/>
          <w:b w:val="false"/>
          <w:i w:val="false"/>
          <w:color w:val="000000"/>
          <w:sz w:val="28"/>
        </w:rPr>
        <w:t>
      58. Жұмыс сипаттамасы:</w:t>
      </w:r>
    </w:p>
    <w:bookmarkEnd w:id="97"/>
    <w:p>
      <w:pPr>
        <w:spacing w:after="0"/>
        <w:ind w:left="0"/>
        <w:jc w:val="both"/>
      </w:pPr>
      <w:r>
        <w:rPr>
          <w:rFonts w:ascii="Times New Roman"/>
          <w:b w:val="false"/>
          <w:i w:val="false"/>
          <w:color w:val="000000"/>
          <w:sz w:val="28"/>
        </w:rPr>
        <w:t>
      техникалық шарттарға мен мемлекеттік стандарттарға сай электродтар мен флюстер жабындыларының майлау массасының құрамына кіретін шикізат, жартылай фабрикаттар, материалдар, флюстерді қабылдау және бақылау;</w:t>
      </w:r>
    </w:p>
    <w:p>
      <w:pPr>
        <w:spacing w:after="0"/>
        <w:ind w:left="0"/>
        <w:jc w:val="both"/>
      </w:pPr>
      <w:r>
        <w:rPr>
          <w:rFonts w:ascii="Times New Roman"/>
          <w:b w:val="false"/>
          <w:i w:val="false"/>
          <w:color w:val="000000"/>
          <w:sz w:val="28"/>
        </w:rPr>
        <w:t>
      шикізат және құрауыш кептіргіштерінің, электрод тығындарының температура тәртібін бақылау.</w:t>
      </w:r>
    </w:p>
    <w:bookmarkStart w:name="z100" w:id="98"/>
    <w:p>
      <w:pPr>
        <w:spacing w:after="0"/>
        <w:ind w:left="0"/>
        <w:jc w:val="both"/>
      </w:pPr>
      <w:r>
        <w:rPr>
          <w:rFonts w:ascii="Times New Roman"/>
          <w:b w:val="false"/>
          <w:i w:val="false"/>
          <w:color w:val="000000"/>
          <w:sz w:val="28"/>
        </w:rPr>
        <w:t>
      59. Білуге тиіс:</w:t>
      </w:r>
    </w:p>
    <w:bookmarkEnd w:id="98"/>
    <w:p>
      <w:pPr>
        <w:spacing w:after="0"/>
        <w:ind w:left="0"/>
        <w:jc w:val="both"/>
      </w:pPr>
      <w:r>
        <w:rPr>
          <w:rFonts w:ascii="Times New Roman"/>
          <w:b w:val="false"/>
          <w:i w:val="false"/>
          <w:color w:val="000000"/>
          <w:sz w:val="28"/>
        </w:rPr>
        <w:t>
      құрауыштары мен флюстерге, шикізаттарға, жартылай өңделген өнімдерге, материалдарға арналған техникалық жағдайлар мен мемлекеттік стандарттарын;</w:t>
      </w:r>
    </w:p>
    <w:p>
      <w:pPr>
        <w:spacing w:after="0"/>
        <w:ind w:left="0"/>
        <w:jc w:val="both"/>
      </w:pPr>
      <w:r>
        <w:rPr>
          <w:rFonts w:ascii="Times New Roman"/>
          <w:b w:val="false"/>
          <w:i w:val="false"/>
          <w:color w:val="000000"/>
          <w:sz w:val="28"/>
        </w:rPr>
        <w:t xml:space="preserve">
      силикатты кесектерді езу технологиясын; </w:t>
      </w:r>
    </w:p>
    <w:p>
      <w:pPr>
        <w:spacing w:after="0"/>
        <w:ind w:left="0"/>
        <w:jc w:val="both"/>
      </w:pPr>
      <w:r>
        <w:rPr>
          <w:rFonts w:ascii="Times New Roman"/>
          <w:b w:val="false"/>
          <w:i w:val="false"/>
          <w:color w:val="000000"/>
          <w:sz w:val="28"/>
        </w:rPr>
        <w:t>
      электродтарды қыздыру және сыққыштау, электродтар мен флюстер жабындылау үшін майлау массасын дайындау кезінде қолданылатын компоненттерінің жасауын;</w:t>
      </w:r>
    </w:p>
    <w:p>
      <w:pPr>
        <w:spacing w:after="0"/>
        <w:ind w:left="0"/>
        <w:jc w:val="both"/>
      </w:pPr>
      <w:r>
        <w:rPr>
          <w:rFonts w:ascii="Times New Roman"/>
          <w:b w:val="false"/>
          <w:i w:val="false"/>
          <w:color w:val="000000"/>
          <w:sz w:val="28"/>
        </w:rPr>
        <w:t>
      бақылау-өлшеуіш құралдары мен аспаптарының құрылымын;</w:t>
      </w:r>
    </w:p>
    <w:p>
      <w:pPr>
        <w:spacing w:after="0"/>
        <w:ind w:left="0"/>
        <w:jc w:val="both"/>
      </w:pPr>
      <w:r>
        <w:rPr>
          <w:rFonts w:ascii="Times New Roman"/>
          <w:b w:val="false"/>
          <w:i w:val="false"/>
          <w:color w:val="000000"/>
          <w:sz w:val="28"/>
        </w:rPr>
        <w:t>
      ақаулардың алдын алу шараларын;</w:t>
      </w:r>
    </w:p>
    <w:p>
      <w:pPr>
        <w:spacing w:after="0"/>
        <w:ind w:left="0"/>
        <w:jc w:val="both"/>
      </w:pPr>
      <w:r>
        <w:rPr>
          <w:rFonts w:ascii="Times New Roman"/>
          <w:b w:val="false"/>
          <w:i w:val="false"/>
          <w:color w:val="000000"/>
          <w:sz w:val="28"/>
        </w:rPr>
        <w:t>
      материалдарды қабылдау мен жарамсыздыққа шығару туралы нұсқаулықты.</w:t>
      </w:r>
    </w:p>
    <w:bookmarkStart w:name="z101" w:id="99"/>
    <w:p>
      <w:pPr>
        <w:spacing w:after="0"/>
        <w:ind w:left="0"/>
        <w:jc w:val="left"/>
      </w:pPr>
      <w:r>
        <w:rPr>
          <w:rFonts w:ascii="Times New Roman"/>
          <w:b/>
          <w:i w:val="false"/>
          <w:color w:val="000000"/>
        </w:rPr>
        <w:t xml:space="preserve"> 29-параграф. Электрод өндірісін бақылаушы, 4-разряд</w:t>
      </w:r>
    </w:p>
    <w:bookmarkEnd w:id="99"/>
    <w:bookmarkStart w:name="z102" w:id="100"/>
    <w:p>
      <w:pPr>
        <w:spacing w:after="0"/>
        <w:ind w:left="0"/>
        <w:jc w:val="both"/>
      </w:pPr>
      <w:r>
        <w:rPr>
          <w:rFonts w:ascii="Times New Roman"/>
          <w:b w:val="false"/>
          <w:i w:val="false"/>
          <w:color w:val="000000"/>
          <w:sz w:val="28"/>
        </w:rPr>
        <w:t>
      60. Жұмыс сипаттамасы:</w:t>
      </w:r>
    </w:p>
    <w:bookmarkEnd w:id="100"/>
    <w:p>
      <w:pPr>
        <w:spacing w:after="0"/>
        <w:ind w:left="0"/>
        <w:jc w:val="both"/>
      </w:pPr>
      <w:r>
        <w:rPr>
          <w:rFonts w:ascii="Times New Roman"/>
          <w:b w:val="false"/>
          <w:i w:val="false"/>
          <w:color w:val="000000"/>
          <w:sz w:val="28"/>
        </w:rPr>
        <w:t>
      техникалық шарттар мен мемлекеттік стандартқа сай дайын электродтардың дымқылдығы, беріктігі, жабындының ылғал тұрақтылығы анықтамаларын қабылдау және бақылау;</w:t>
      </w:r>
    </w:p>
    <w:p>
      <w:pPr>
        <w:spacing w:after="0"/>
        <w:ind w:left="0"/>
        <w:jc w:val="both"/>
      </w:pPr>
      <w:r>
        <w:rPr>
          <w:rFonts w:ascii="Times New Roman"/>
          <w:b w:val="false"/>
          <w:i w:val="false"/>
          <w:color w:val="000000"/>
          <w:sz w:val="28"/>
        </w:rPr>
        <w:t>
      карбоксиметилцеллюлоза және сұйық шыны, желілердің маркалы құрамдары, ұнтақты материалдардың ылғалдығы мен гранулметриялық құрамын бақылау.</w:t>
      </w:r>
    </w:p>
    <w:bookmarkStart w:name="z103" w:id="101"/>
    <w:p>
      <w:pPr>
        <w:spacing w:after="0"/>
        <w:ind w:left="0"/>
        <w:jc w:val="both"/>
      </w:pPr>
      <w:r>
        <w:rPr>
          <w:rFonts w:ascii="Times New Roman"/>
          <w:b w:val="false"/>
          <w:i w:val="false"/>
          <w:color w:val="000000"/>
          <w:sz w:val="28"/>
        </w:rPr>
        <w:t>
      61. Білуге тиіс:</w:t>
      </w:r>
    </w:p>
    <w:bookmarkEnd w:id="101"/>
    <w:p>
      <w:pPr>
        <w:spacing w:after="0"/>
        <w:ind w:left="0"/>
        <w:jc w:val="both"/>
      </w:pPr>
      <w:r>
        <w:rPr>
          <w:rFonts w:ascii="Times New Roman"/>
          <w:b w:val="false"/>
          <w:i w:val="false"/>
          <w:color w:val="000000"/>
          <w:sz w:val="28"/>
        </w:rPr>
        <w:t>
      дайын электродтар мен ұнтақ материалдардың техникалық жағдайлары мен мемлекеттік стандарттарды;</w:t>
      </w:r>
    </w:p>
    <w:p>
      <w:pPr>
        <w:spacing w:after="0"/>
        <w:ind w:left="0"/>
        <w:jc w:val="both"/>
      </w:pPr>
      <w:r>
        <w:rPr>
          <w:rFonts w:ascii="Times New Roman"/>
          <w:b w:val="false"/>
          <w:i w:val="false"/>
          <w:color w:val="000000"/>
          <w:sz w:val="28"/>
        </w:rPr>
        <w:t>
      бақылау-өлшеу құралдарымен жұмыс істеу тәртібін;</w:t>
      </w:r>
    </w:p>
    <w:p>
      <w:pPr>
        <w:spacing w:after="0"/>
        <w:ind w:left="0"/>
        <w:jc w:val="both"/>
      </w:pPr>
      <w:r>
        <w:rPr>
          <w:rFonts w:ascii="Times New Roman"/>
          <w:b w:val="false"/>
          <w:i w:val="false"/>
          <w:color w:val="000000"/>
          <w:sz w:val="28"/>
        </w:rPr>
        <w:t>
      дайын өнімдерді қабылдау тәртібін және техникалық құжаттарды дайындауды;</w:t>
      </w:r>
    </w:p>
    <w:p>
      <w:pPr>
        <w:spacing w:after="0"/>
        <w:ind w:left="0"/>
        <w:jc w:val="both"/>
      </w:pPr>
      <w:r>
        <w:rPr>
          <w:rFonts w:ascii="Times New Roman"/>
          <w:b w:val="false"/>
          <w:i w:val="false"/>
          <w:color w:val="000000"/>
          <w:sz w:val="28"/>
        </w:rPr>
        <w:t>
      ерітінді сапасына қойылатын талаптарды.</w:t>
      </w:r>
    </w:p>
    <w:p>
      <w:pPr>
        <w:spacing w:after="0"/>
        <w:ind w:left="0"/>
        <w:jc w:val="both"/>
      </w:pPr>
      <w:r>
        <w:rPr>
          <w:rFonts w:ascii="Times New Roman"/>
          <w:b w:val="false"/>
          <w:i w:val="false"/>
          <w:color w:val="000000"/>
          <w:sz w:val="28"/>
        </w:rPr>
        <w:t>
      карбоксиметилцеллюлозаның, сұйық шынылардың дайын ерітінділердің, желінің сапасына қойылатын талаптарды.</w:t>
      </w:r>
    </w:p>
    <w:bookmarkStart w:name="z104" w:id="102"/>
    <w:p>
      <w:pPr>
        <w:spacing w:after="0"/>
        <w:ind w:left="0"/>
        <w:jc w:val="left"/>
      </w:pPr>
      <w:r>
        <w:rPr>
          <w:rFonts w:ascii="Times New Roman"/>
          <w:b/>
          <w:i w:val="false"/>
          <w:color w:val="000000"/>
        </w:rPr>
        <w:t xml:space="preserve"> 30-параграф. Элекродтарды кептіруші, 1-разряд</w:t>
      </w:r>
    </w:p>
    <w:bookmarkEnd w:id="102"/>
    <w:bookmarkStart w:name="z105" w:id="103"/>
    <w:p>
      <w:pPr>
        <w:spacing w:after="0"/>
        <w:ind w:left="0"/>
        <w:jc w:val="both"/>
      </w:pPr>
      <w:r>
        <w:rPr>
          <w:rFonts w:ascii="Times New Roman"/>
          <w:b w:val="false"/>
          <w:i w:val="false"/>
          <w:color w:val="000000"/>
          <w:sz w:val="28"/>
        </w:rPr>
        <w:t>
      62. Жұмыс сипаттамасы:</w:t>
      </w:r>
    </w:p>
    <w:bookmarkEnd w:id="103"/>
    <w:p>
      <w:pPr>
        <w:spacing w:after="0"/>
        <w:ind w:left="0"/>
        <w:jc w:val="both"/>
      </w:pPr>
      <w:r>
        <w:rPr>
          <w:rFonts w:ascii="Times New Roman"/>
          <w:b w:val="false"/>
          <w:i w:val="false"/>
          <w:color w:val="000000"/>
          <w:sz w:val="28"/>
        </w:rPr>
        <w:t>
      әр түрлі типтегі электродтардың мерзімді кептіру жұмысы;</w:t>
      </w:r>
    </w:p>
    <w:p>
      <w:pPr>
        <w:spacing w:after="0"/>
        <w:ind w:left="0"/>
        <w:jc w:val="both"/>
      </w:pPr>
      <w:r>
        <w:rPr>
          <w:rFonts w:ascii="Times New Roman"/>
          <w:b w:val="false"/>
          <w:i w:val="false"/>
          <w:color w:val="000000"/>
          <w:sz w:val="28"/>
        </w:rPr>
        <w:t>
      кептіру пештерін қосу және ажырату;</w:t>
      </w:r>
    </w:p>
    <w:p>
      <w:pPr>
        <w:spacing w:after="0"/>
        <w:ind w:left="0"/>
        <w:jc w:val="both"/>
      </w:pPr>
      <w:r>
        <w:rPr>
          <w:rFonts w:ascii="Times New Roman"/>
          <w:b w:val="false"/>
          <w:i w:val="false"/>
          <w:color w:val="000000"/>
          <w:sz w:val="28"/>
        </w:rPr>
        <w:t>
      жылу пештерінің бақылау-өлшеу приборлары түзімінің көрсеткіштерін бақылау;</w:t>
      </w:r>
    </w:p>
    <w:p>
      <w:pPr>
        <w:spacing w:after="0"/>
        <w:ind w:left="0"/>
        <w:jc w:val="both"/>
      </w:pPr>
      <w:r>
        <w:rPr>
          <w:rFonts w:ascii="Times New Roman"/>
          <w:b w:val="false"/>
          <w:i w:val="false"/>
          <w:color w:val="000000"/>
          <w:sz w:val="28"/>
        </w:rPr>
        <w:t>
      электродтарды тиеу және кептіру пештен шығару;</w:t>
      </w:r>
    </w:p>
    <w:p>
      <w:pPr>
        <w:spacing w:after="0"/>
        <w:ind w:left="0"/>
        <w:jc w:val="both"/>
      </w:pPr>
      <w:r>
        <w:rPr>
          <w:rFonts w:ascii="Times New Roman"/>
          <w:b w:val="false"/>
          <w:i w:val="false"/>
          <w:color w:val="000000"/>
          <w:sz w:val="28"/>
        </w:rPr>
        <w:t>
      қызметтегі пеш жұмысының ұсақ ақаулықтарын жою.</w:t>
      </w:r>
    </w:p>
    <w:bookmarkStart w:name="z106" w:id="104"/>
    <w:p>
      <w:pPr>
        <w:spacing w:after="0"/>
        <w:ind w:left="0"/>
        <w:jc w:val="both"/>
      </w:pPr>
      <w:r>
        <w:rPr>
          <w:rFonts w:ascii="Times New Roman"/>
          <w:b w:val="false"/>
          <w:i w:val="false"/>
          <w:color w:val="000000"/>
          <w:sz w:val="28"/>
        </w:rPr>
        <w:t>
      63. Білуге тиіс:</w:t>
      </w:r>
    </w:p>
    <w:bookmarkEnd w:id="104"/>
    <w:p>
      <w:pPr>
        <w:spacing w:after="0"/>
        <w:ind w:left="0"/>
        <w:jc w:val="both"/>
      </w:pPr>
      <w:r>
        <w:rPr>
          <w:rFonts w:ascii="Times New Roman"/>
          <w:b w:val="false"/>
          <w:i w:val="false"/>
          <w:color w:val="000000"/>
          <w:sz w:val="28"/>
        </w:rPr>
        <w:t>
      мерзімді әрекет ететін қызметтегі кептіру пештерінің жұмыс негіздерін;</w:t>
      </w:r>
    </w:p>
    <w:p>
      <w:pPr>
        <w:spacing w:after="0"/>
        <w:ind w:left="0"/>
        <w:jc w:val="both"/>
      </w:pPr>
      <w:r>
        <w:rPr>
          <w:rFonts w:ascii="Times New Roman"/>
          <w:b w:val="false"/>
          <w:i w:val="false"/>
          <w:color w:val="000000"/>
          <w:sz w:val="28"/>
        </w:rPr>
        <w:t>
      диаметрі мен түрлі маркадағы электродтарды кептіру технологиясын;</w:t>
      </w:r>
    </w:p>
    <w:p>
      <w:pPr>
        <w:spacing w:after="0"/>
        <w:ind w:left="0"/>
        <w:jc w:val="both"/>
      </w:pPr>
      <w:r>
        <w:rPr>
          <w:rFonts w:ascii="Times New Roman"/>
          <w:b w:val="false"/>
          <w:i w:val="false"/>
          <w:color w:val="000000"/>
          <w:sz w:val="28"/>
        </w:rPr>
        <w:t>
      бақылау-өлшеуіш құралдарын қолдану ережелері мен міндеттемелерін;</w:t>
      </w:r>
    </w:p>
    <w:p>
      <w:pPr>
        <w:spacing w:after="0"/>
        <w:ind w:left="0"/>
        <w:jc w:val="both"/>
      </w:pPr>
      <w:r>
        <w:rPr>
          <w:rFonts w:ascii="Times New Roman"/>
          <w:b w:val="false"/>
          <w:i w:val="false"/>
          <w:color w:val="000000"/>
          <w:sz w:val="28"/>
        </w:rPr>
        <w:t>
      электродтарды сақтау және төсеу ережелерін.</w:t>
      </w:r>
    </w:p>
    <w:bookmarkStart w:name="z107" w:id="105"/>
    <w:p>
      <w:pPr>
        <w:spacing w:after="0"/>
        <w:ind w:left="0"/>
        <w:jc w:val="left"/>
      </w:pPr>
      <w:r>
        <w:rPr>
          <w:rFonts w:ascii="Times New Roman"/>
          <w:b/>
          <w:i w:val="false"/>
          <w:color w:val="000000"/>
        </w:rPr>
        <w:t xml:space="preserve"> 31-параграф. Элекродтарды кептіруші, 2-разряд</w:t>
      </w:r>
    </w:p>
    <w:bookmarkEnd w:id="105"/>
    <w:bookmarkStart w:name="z108" w:id="106"/>
    <w:p>
      <w:pPr>
        <w:spacing w:after="0"/>
        <w:ind w:left="0"/>
        <w:jc w:val="both"/>
      </w:pPr>
      <w:r>
        <w:rPr>
          <w:rFonts w:ascii="Times New Roman"/>
          <w:b w:val="false"/>
          <w:i w:val="false"/>
          <w:color w:val="000000"/>
          <w:sz w:val="28"/>
        </w:rPr>
        <w:t>
      64. Жұмыс сипаттамасы:</w:t>
      </w:r>
    </w:p>
    <w:bookmarkEnd w:id="106"/>
    <w:p>
      <w:pPr>
        <w:spacing w:after="0"/>
        <w:ind w:left="0"/>
        <w:jc w:val="both"/>
      </w:pPr>
      <w:r>
        <w:rPr>
          <w:rFonts w:ascii="Times New Roman"/>
          <w:b w:val="false"/>
          <w:i w:val="false"/>
          <w:color w:val="000000"/>
          <w:sz w:val="28"/>
        </w:rPr>
        <w:t>
      әр түрлі типтегі электродтарды берілген тәртіп бойынша мерзімді кептіру жұмысы;</w:t>
      </w:r>
    </w:p>
    <w:p>
      <w:pPr>
        <w:spacing w:after="0"/>
        <w:ind w:left="0"/>
        <w:jc w:val="both"/>
      </w:pPr>
      <w:r>
        <w:rPr>
          <w:rFonts w:ascii="Times New Roman"/>
          <w:b w:val="false"/>
          <w:i w:val="false"/>
          <w:color w:val="000000"/>
          <w:sz w:val="28"/>
        </w:rPr>
        <w:t>
      техникалық талаптарға сай түрлі маркадағы электродтарды бақылау-өлшеуіш құралдарының көрсеткіштері ақылы пештің қызу тәртібін реттеу;</w:t>
      </w:r>
    </w:p>
    <w:p>
      <w:pPr>
        <w:spacing w:after="0"/>
        <w:ind w:left="0"/>
        <w:jc w:val="both"/>
      </w:pPr>
      <w:r>
        <w:rPr>
          <w:rFonts w:ascii="Times New Roman"/>
          <w:b w:val="false"/>
          <w:i w:val="false"/>
          <w:color w:val="000000"/>
          <w:sz w:val="28"/>
        </w:rPr>
        <w:t>
      конвейер қозғалысының жылдамдығын реттеу;</w:t>
      </w:r>
    </w:p>
    <w:p>
      <w:pPr>
        <w:spacing w:after="0"/>
        <w:ind w:left="0"/>
        <w:jc w:val="both"/>
      </w:pPr>
      <w:r>
        <w:rPr>
          <w:rFonts w:ascii="Times New Roman"/>
          <w:b w:val="false"/>
          <w:i w:val="false"/>
          <w:color w:val="000000"/>
          <w:sz w:val="28"/>
        </w:rPr>
        <w:t>
      пештің жарамды қалпын қадағалау;</w:t>
      </w:r>
    </w:p>
    <w:p>
      <w:pPr>
        <w:spacing w:after="0"/>
        <w:ind w:left="0"/>
        <w:jc w:val="both"/>
      </w:pPr>
      <w:r>
        <w:rPr>
          <w:rFonts w:ascii="Times New Roman"/>
          <w:b w:val="false"/>
          <w:i w:val="false"/>
          <w:color w:val="000000"/>
          <w:sz w:val="28"/>
        </w:rPr>
        <w:t>
      пештің футеровкасын ауыстыру мен жөндеуге қатысу.</w:t>
      </w:r>
    </w:p>
    <w:bookmarkStart w:name="z109" w:id="107"/>
    <w:p>
      <w:pPr>
        <w:spacing w:after="0"/>
        <w:ind w:left="0"/>
        <w:jc w:val="both"/>
      </w:pPr>
      <w:r>
        <w:rPr>
          <w:rFonts w:ascii="Times New Roman"/>
          <w:b w:val="false"/>
          <w:i w:val="false"/>
          <w:color w:val="000000"/>
          <w:sz w:val="28"/>
        </w:rPr>
        <w:t>
      65. Білуге тиіс:</w:t>
      </w:r>
    </w:p>
    <w:bookmarkEnd w:id="107"/>
    <w:p>
      <w:pPr>
        <w:spacing w:after="0"/>
        <w:ind w:left="0"/>
        <w:jc w:val="both"/>
      </w:pPr>
      <w:r>
        <w:rPr>
          <w:rFonts w:ascii="Times New Roman"/>
          <w:b w:val="false"/>
          <w:i w:val="false"/>
          <w:color w:val="000000"/>
          <w:sz w:val="28"/>
        </w:rPr>
        <w:t>
      мерзімді әрекет ететін қызметтегі кептіру пештерінің құрылымын;</w:t>
      </w:r>
    </w:p>
    <w:p>
      <w:pPr>
        <w:spacing w:after="0"/>
        <w:ind w:left="0"/>
        <w:jc w:val="both"/>
      </w:pPr>
      <w:r>
        <w:rPr>
          <w:rFonts w:ascii="Times New Roman"/>
          <w:b w:val="false"/>
          <w:i w:val="false"/>
          <w:color w:val="000000"/>
          <w:sz w:val="28"/>
        </w:rPr>
        <w:t>
      түрлі диаметрі мен маркадағы электродтарды кептіру режимін;</w:t>
      </w:r>
    </w:p>
    <w:p>
      <w:pPr>
        <w:spacing w:after="0"/>
        <w:ind w:left="0"/>
        <w:jc w:val="both"/>
      </w:pPr>
      <w:r>
        <w:rPr>
          <w:rFonts w:ascii="Times New Roman"/>
          <w:b w:val="false"/>
          <w:i w:val="false"/>
          <w:color w:val="000000"/>
          <w:sz w:val="28"/>
        </w:rPr>
        <w:t>
      конвейердің қозғалу жылдамдығын реттеу ережелерін.</w:t>
      </w:r>
    </w:p>
    <w:bookmarkStart w:name="z110" w:id="108"/>
    <w:p>
      <w:pPr>
        <w:spacing w:after="0"/>
        <w:ind w:left="0"/>
        <w:jc w:val="left"/>
      </w:pPr>
      <w:r>
        <w:rPr>
          <w:rFonts w:ascii="Times New Roman"/>
          <w:b/>
          <w:i w:val="false"/>
          <w:color w:val="000000"/>
        </w:rPr>
        <w:t xml:space="preserve"> 32-параграф. Электродтарды ораушы, 2-разряд</w:t>
      </w:r>
    </w:p>
    <w:bookmarkEnd w:id="108"/>
    <w:bookmarkStart w:name="z111" w:id="109"/>
    <w:p>
      <w:pPr>
        <w:spacing w:after="0"/>
        <w:ind w:left="0"/>
        <w:jc w:val="both"/>
      </w:pPr>
      <w:r>
        <w:rPr>
          <w:rFonts w:ascii="Times New Roman"/>
          <w:b w:val="false"/>
          <w:i w:val="false"/>
          <w:color w:val="000000"/>
          <w:sz w:val="28"/>
        </w:rPr>
        <w:t>
      66. Жұмыс сипаттамасы:</w:t>
      </w:r>
    </w:p>
    <w:bookmarkEnd w:id="109"/>
    <w:p>
      <w:pPr>
        <w:spacing w:after="0"/>
        <w:ind w:left="0"/>
        <w:jc w:val="both"/>
      </w:pPr>
      <w:r>
        <w:rPr>
          <w:rFonts w:ascii="Times New Roman"/>
          <w:b w:val="false"/>
          <w:i w:val="false"/>
          <w:color w:val="000000"/>
          <w:sz w:val="28"/>
        </w:rPr>
        <w:t>
      электродтарды картон және ағаш жәшіктерге орау және салу;</w:t>
      </w:r>
    </w:p>
    <w:p>
      <w:pPr>
        <w:spacing w:after="0"/>
        <w:ind w:left="0"/>
        <w:jc w:val="both"/>
      </w:pPr>
      <w:r>
        <w:rPr>
          <w:rFonts w:ascii="Times New Roman"/>
          <w:b w:val="false"/>
          <w:i w:val="false"/>
          <w:color w:val="000000"/>
          <w:sz w:val="28"/>
        </w:rPr>
        <w:t>
      жәшіктер мен поддондардың белгілі жерге орнын ауыстыру және жинау;</w:t>
      </w:r>
    </w:p>
    <w:p>
      <w:pPr>
        <w:spacing w:after="0"/>
        <w:ind w:left="0"/>
        <w:jc w:val="both"/>
      </w:pPr>
      <w:r>
        <w:rPr>
          <w:rFonts w:ascii="Times New Roman"/>
          <w:b w:val="false"/>
          <w:i w:val="false"/>
          <w:color w:val="000000"/>
          <w:sz w:val="28"/>
        </w:rPr>
        <w:t>
      жәшіктерді маркирлеу;</w:t>
      </w:r>
    </w:p>
    <w:p>
      <w:pPr>
        <w:spacing w:after="0"/>
        <w:ind w:left="0"/>
        <w:jc w:val="both"/>
      </w:pPr>
      <w:r>
        <w:rPr>
          <w:rFonts w:ascii="Times New Roman"/>
          <w:b w:val="false"/>
          <w:i w:val="false"/>
          <w:color w:val="000000"/>
          <w:sz w:val="28"/>
        </w:rPr>
        <w:t>
      оралған өнімдерге этикетка жапсыру.</w:t>
      </w:r>
    </w:p>
    <w:bookmarkStart w:name="z112" w:id="110"/>
    <w:p>
      <w:pPr>
        <w:spacing w:after="0"/>
        <w:ind w:left="0"/>
        <w:jc w:val="both"/>
      </w:pPr>
      <w:r>
        <w:rPr>
          <w:rFonts w:ascii="Times New Roman"/>
          <w:b w:val="false"/>
          <w:i w:val="false"/>
          <w:color w:val="000000"/>
          <w:sz w:val="28"/>
        </w:rPr>
        <w:t>
      67. Білуге тиіс:</w:t>
      </w:r>
    </w:p>
    <w:bookmarkEnd w:id="110"/>
    <w:p>
      <w:pPr>
        <w:spacing w:after="0"/>
        <w:ind w:left="0"/>
        <w:jc w:val="both"/>
      </w:pPr>
      <w:r>
        <w:rPr>
          <w:rFonts w:ascii="Times New Roman"/>
          <w:b w:val="false"/>
          <w:i w:val="false"/>
          <w:color w:val="000000"/>
          <w:sz w:val="28"/>
        </w:rPr>
        <w:t>
      электродтардың номенклатурасын;</w:t>
      </w:r>
    </w:p>
    <w:p>
      <w:pPr>
        <w:spacing w:after="0"/>
        <w:ind w:left="0"/>
        <w:jc w:val="both"/>
      </w:pPr>
      <w:r>
        <w:rPr>
          <w:rFonts w:ascii="Times New Roman"/>
          <w:b w:val="false"/>
          <w:i w:val="false"/>
          <w:color w:val="000000"/>
          <w:sz w:val="28"/>
        </w:rPr>
        <w:t>
      түрлі маркадағы дайын электродтарды орау және тегістеу ережелерін;</w:t>
      </w:r>
    </w:p>
    <w:p>
      <w:pPr>
        <w:spacing w:after="0"/>
        <w:ind w:left="0"/>
        <w:jc w:val="both"/>
      </w:pPr>
      <w:r>
        <w:rPr>
          <w:rFonts w:ascii="Times New Roman"/>
          <w:b w:val="false"/>
          <w:i w:val="false"/>
          <w:color w:val="000000"/>
          <w:sz w:val="28"/>
        </w:rPr>
        <w:t>
      қораптарды таңбалау ережелерін;</w:t>
      </w:r>
    </w:p>
    <w:p>
      <w:pPr>
        <w:spacing w:after="0"/>
        <w:ind w:left="0"/>
        <w:jc w:val="both"/>
      </w:pPr>
      <w:r>
        <w:rPr>
          <w:rFonts w:ascii="Times New Roman"/>
          <w:b w:val="false"/>
          <w:i w:val="false"/>
          <w:color w:val="000000"/>
          <w:sz w:val="28"/>
        </w:rPr>
        <w:t>
      электродтар қаптамасын бояу және буу әдістерін;</w:t>
      </w:r>
    </w:p>
    <w:p>
      <w:pPr>
        <w:spacing w:after="0"/>
        <w:ind w:left="0"/>
        <w:jc w:val="both"/>
      </w:pPr>
      <w:r>
        <w:rPr>
          <w:rFonts w:ascii="Times New Roman"/>
          <w:b w:val="false"/>
          <w:i w:val="false"/>
          <w:color w:val="000000"/>
          <w:sz w:val="28"/>
        </w:rPr>
        <w:t>
      қаптама материалдарын дайындау ережелерін.</w:t>
      </w:r>
    </w:p>
    <w:bookmarkStart w:name="z113" w:id="111"/>
    <w:p>
      <w:pPr>
        <w:spacing w:after="0"/>
        <w:ind w:left="0"/>
        <w:jc w:val="left"/>
      </w:pPr>
      <w:r>
        <w:rPr>
          <w:rFonts w:ascii="Times New Roman"/>
          <w:b/>
          <w:i w:val="false"/>
          <w:color w:val="000000"/>
        </w:rPr>
        <w:t xml:space="preserve"> 33-параграф. Электродтарды ораушы, 3-разряд</w:t>
      </w:r>
    </w:p>
    <w:bookmarkEnd w:id="111"/>
    <w:bookmarkStart w:name="z114" w:id="112"/>
    <w:p>
      <w:pPr>
        <w:spacing w:after="0"/>
        <w:ind w:left="0"/>
        <w:jc w:val="both"/>
      </w:pPr>
      <w:r>
        <w:rPr>
          <w:rFonts w:ascii="Times New Roman"/>
          <w:b w:val="false"/>
          <w:i w:val="false"/>
          <w:color w:val="000000"/>
          <w:sz w:val="28"/>
        </w:rPr>
        <w:t>
      68. Жұмыс сипаттамасы:</w:t>
      </w:r>
    </w:p>
    <w:bookmarkEnd w:id="112"/>
    <w:p>
      <w:pPr>
        <w:spacing w:after="0"/>
        <w:ind w:left="0"/>
        <w:jc w:val="both"/>
      </w:pPr>
      <w:r>
        <w:rPr>
          <w:rFonts w:ascii="Times New Roman"/>
          <w:b w:val="false"/>
          <w:i w:val="false"/>
          <w:color w:val="000000"/>
          <w:sz w:val="28"/>
        </w:rPr>
        <w:t>
      автоматтар мен жартылай автоматтарда электордтарды орау;</w:t>
      </w:r>
    </w:p>
    <w:p>
      <w:pPr>
        <w:spacing w:after="0"/>
        <w:ind w:left="0"/>
        <w:jc w:val="both"/>
      </w:pPr>
      <w:r>
        <w:rPr>
          <w:rFonts w:ascii="Times New Roman"/>
          <w:b w:val="false"/>
          <w:i w:val="false"/>
          <w:color w:val="000000"/>
          <w:sz w:val="28"/>
        </w:rPr>
        <w:t>
      автоматтар мен жартылай автоматтарды материалдармен орау;</w:t>
      </w:r>
    </w:p>
    <w:p>
      <w:pPr>
        <w:spacing w:after="0"/>
        <w:ind w:left="0"/>
        <w:jc w:val="both"/>
      </w:pPr>
      <w:r>
        <w:rPr>
          <w:rFonts w:ascii="Times New Roman"/>
          <w:b w:val="false"/>
          <w:i w:val="false"/>
          <w:color w:val="000000"/>
          <w:sz w:val="28"/>
        </w:rPr>
        <w:t>
      әр түрлі өлшем мен диаметрлер электродтарының автоматтар мен жартылай автоматтарға жөндеу және қызмет көрсету;</w:t>
      </w:r>
    </w:p>
    <w:p>
      <w:pPr>
        <w:spacing w:after="0"/>
        <w:ind w:left="0"/>
        <w:jc w:val="both"/>
      </w:pPr>
      <w:r>
        <w:rPr>
          <w:rFonts w:ascii="Times New Roman"/>
          <w:b w:val="false"/>
          <w:i w:val="false"/>
          <w:color w:val="000000"/>
          <w:sz w:val="28"/>
        </w:rPr>
        <w:t>
      қызметтегі жабдықтарды жөндеуге қатысу.</w:t>
      </w:r>
    </w:p>
    <w:bookmarkStart w:name="z115" w:id="113"/>
    <w:p>
      <w:pPr>
        <w:spacing w:after="0"/>
        <w:ind w:left="0"/>
        <w:jc w:val="both"/>
      </w:pPr>
      <w:r>
        <w:rPr>
          <w:rFonts w:ascii="Times New Roman"/>
          <w:b w:val="false"/>
          <w:i w:val="false"/>
          <w:color w:val="000000"/>
          <w:sz w:val="28"/>
        </w:rPr>
        <w:t>
      69. Білуге тиіс:</w:t>
      </w:r>
    </w:p>
    <w:bookmarkEnd w:id="113"/>
    <w:p>
      <w:pPr>
        <w:spacing w:after="0"/>
        <w:ind w:left="0"/>
        <w:jc w:val="both"/>
      </w:pPr>
      <w:r>
        <w:rPr>
          <w:rFonts w:ascii="Times New Roman"/>
          <w:b w:val="false"/>
          <w:i w:val="false"/>
          <w:color w:val="000000"/>
          <w:sz w:val="28"/>
        </w:rPr>
        <w:t>
      автомат және жартылай автоматтарды жөндеу ережелерін және құрылымын;</w:t>
      </w:r>
    </w:p>
    <w:p>
      <w:pPr>
        <w:spacing w:after="0"/>
        <w:ind w:left="0"/>
        <w:jc w:val="both"/>
      </w:pPr>
      <w:r>
        <w:rPr>
          <w:rFonts w:ascii="Times New Roman"/>
          <w:b w:val="false"/>
          <w:i w:val="false"/>
          <w:color w:val="000000"/>
          <w:sz w:val="28"/>
        </w:rPr>
        <w:t>
      қаптама материалдарының техникалық шарттары мен номенклатурасын;</w:t>
      </w:r>
    </w:p>
    <w:p>
      <w:pPr>
        <w:spacing w:after="0"/>
        <w:ind w:left="0"/>
        <w:jc w:val="both"/>
      </w:pPr>
      <w:r>
        <w:rPr>
          <w:rFonts w:ascii="Times New Roman"/>
          <w:b w:val="false"/>
          <w:i w:val="false"/>
          <w:color w:val="000000"/>
          <w:sz w:val="28"/>
        </w:rPr>
        <w:t>
      автомат және жартылай автоматтарының қаптама материалдарын түзету тәсілдерін.</w:t>
      </w:r>
    </w:p>
    <w:bookmarkStart w:name="z116" w:id="114"/>
    <w:p>
      <w:pPr>
        <w:spacing w:after="0"/>
        <w:ind w:left="0"/>
        <w:jc w:val="left"/>
      </w:pPr>
      <w:r>
        <w:rPr>
          <w:rFonts w:ascii="Times New Roman"/>
          <w:b/>
          <w:i w:val="false"/>
          <w:color w:val="000000"/>
        </w:rPr>
        <w:t xml:space="preserve"> 34-параграф. Электродтарды сұрыптаушы, 2-разряд</w:t>
      </w:r>
    </w:p>
    <w:bookmarkEnd w:id="114"/>
    <w:bookmarkStart w:name="z117" w:id="115"/>
    <w:p>
      <w:pPr>
        <w:spacing w:after="0"/>
        <w:ind w:left="0"/>
        <w:jc w:val="both"/>
      </w:pPr>
      <w:r>
        <w:rPr>
          <w:rFonts w:ascii="Times New Roman"/>
          <w:b w:val="false"/>
          <w:i w:val="false"/>
          <w:color w:val="000000"/>
          <w:sz w:val="28"/>
        </w:rPr>
        <w:t>
      70. Жұмыс сипаттамасы:</w:t>
      </w:r>
    </w:p>
    <w:bookmarkEnd w:id="115"/>
    <w:p>
      <w:pPr>
        <w:spacing w:after="0"/>
        <w:ind w:left="0"/>
        <w:jc w:val="both"/>
      </w:pPr>
      <w:r>
        <w:rPr>
          <w:rFonts w:ascii="Times New Roman"/>
          <w:b w:val="false"/>
          <w:i w:val="false"/>
          <w:color w:val="000000"/>
          <w:sz w:val="28"/>
        </w:rPr>
        <w:t>
      электродтарды сыртқы түріне байланысты сұрыптау және ақауларын түзету;</w:t>
      </w:r>
    </w:p>
    <w:p>
      <w:pPr>
        <w:spacing w:after="0"/>
        <w:ind w:left="0"/>
        <w:jc w:val="both"/>
      </w:pPr>
      <w:r>
        <w:rPr>
          <w:rFonts w:ascii="Times New Roman"/>
          <w:b w:val="false"/>
          <w:i w:val="false"/>
          <w:color w:val="000000"/>
          <w:sz w:val="28"/>
        </w:rPr>
        <w:t>
      1-ші топты сапаның мемлекеттік стандартқа сай электродтардың жабынды сапаларының түрлі маркаларын және көлемдерін тексеру;</w:t>
      </w:r>
    </w:p>
    <w:p>
      <w:pPr>
        <w:spacing w:after="0"/>
        <w:ind w:left="0"/>
        <w:jc w:val="both"/>
      </w:pPr>
      <w:r>
        <w:rPr>
          <w:rFonts w:ascii="Times New Roman"/>
          <w:b w:val="false"/>
          <w:i w:val="false"/>
          <w:color w:val="000000"/>
          <w:sz w:val="28"/>
        </w:rPr>
        <w:t>
      электродтарды таңбалау мен өлшеу.</w:t>
      </w:r>
    </w:p>
    <w:bookmarkStart w:name="z118" w:id="116"/>
    <w:p>
      <w:pPr>
        <w:spacing w:after="0"/>
        <w:ind w:left="0"/>
        <w:jc w:val="both"/>
      </w:pPr>
      <w:r>
        <w:rPr>
          <w:rFonts w:ascii="Times New Roman"/>
          <w:b w:val="false"/>
          <w:i w:val="false"/>
          <w:color w:val="000000"/>
          <w:sz w:val="28"/>
        </w:rPr>
        <w:t>
      71. Білуге тиіс:</w:t>
      </w:r>
    </w:p>
    <w:bookmarkEnd w:id="116"/>
    <w:p>
      <w:pPr>
        <w:spacing w:after="0"/>
        <w:ind w:left="0"/>
        <w:jc w:val="both"/>
      </w:pPr>
      <w:r>
        <w:rPr>
          <w:rFonts w:ascii="Times New Roman"/>
          <w:b w:val="false"/>
          <w:i w:val="false"/>
          <w:color w:val="000000"/>
          <w:sz w:val="28"/>
        </w:rPr>
        <w:t>
      электродтар номенклатурасын, 1-ші топты сапаның мемлекеттік стандартқа сай электродтарды тазалау мен техникалық шарттарын;</w:t>
      </w:r>
    </w:p>
    <w:p>
      <w:pPr>
        <w:spacing w:after="0"/>
        <w:ind w:left="0"/>
        <w:jc w:val="both"/>
      </w:pPr>
      <w:r>
        <w:rPr>
          <w:rFonts w:ascii="Times New Roman"/>
          <w:b w:val="false"/>
          <w:i w:val="false"/>
          <w:color w:val="000000"/>
          <w:sz w:val="28"/>
        </w:rPr>
        <w:t>
      электродтардың ақауларын жою кезінде бақылау-өлшеуіш құралдарымен қолдану ережелері мен міндеттерін;</w:t>
      </w:r>
    </w:p>
    <w:p>
      <w:pPr>
        <w:spacing w:after="0"/>
        <w:ind w:left="0"/>
        <w:jc w:val="both"/>
      </w:pPr>
      <w:r>
        <w:rPr>
          <w:rFonts w:ascii="Times New Roman"/>
          <w:b w:val="false"/>
          <w:i w:val="false"/>
          <w:color w:val="000000"/>
          <w:sz w:val="28"/>
        </w:rPr>
        <w:t>
      электродтарды таңбалау мен өлшеу әдістерін.</w:t>
      </w:r>
    </w:p>
    <w:bookmarkStart w:name="z119" w:id="117"/>
    <w:p>
      <w:pPr>
        <w:spacing w:after="0"/>
        <w:ind w:left="0"/>
        <w:jc w:val="left"/>
      </w:pPr>
      <w:r>
        <w:rPr>
          <w:rFonts w:ascii="Times New Roman"/>
          <w:b/>
          <w:i w:val="false"/>
          <w:color w:val="000000"/>
        </w:rPr>
        <w:t xml:space="preserve"> 35-параграф. Электродтарды сұрыптаушы, 3-разряд</w:t>
      </w:r>
    </w:p>
    <w:bookmarkEnd w:id="117"/>
    <w:bookmarkStart w:name="z120" w:id="118"/>
    <w:p>
      <w:pPr>
        <w:spacing w:after="0"/>
        <w:ind w:left="0"/>
        <w:jc w:val="both"/>
      </w:pPr>
      <w:r>
        <w:rPr>
          <w:rFonts w:ascii="Times New Roman"/>
          <w:b w:val="false"/>
          <w:i w:val="false"/>
          <w:color w:val="000000"/>
          <w:sz w:val="28"/>
        </w:rPr>
        <w:t>
      72. Жұмыс сипаттамасы:</w:t>
      </w:r>
    </w:p>
    <w:bookmarkEnd w:id="118"/>
    <w:p>
      <w:pPr>
        <w:spacing w:after="0"/>
        <w:ind w:left="0"/>
        <w:jc w:val="both"/>
      </w:pPr>
      <w:r>
        <w:rPr>
          <w:rFonts w:ascii="Times New Roman"/>
          <w:b w:val="false"/>
          <w:i w:val="false"/>
          <w:color w:val="000000"/>
          <w:sz w:val="28"/>
        </w:rPr>
        <w:t>
      электродтарды сыртқы түріне байланысты сұрыптау және ақауларын түзету;</w:t>
      </w:r>
    </w:p>
    <w:p>
      <w:pPr>
        <w:spacing w:after="0"/>
        <w:ind w:left="0"/>
        <w:jc w:val="both"/>
      </w:pPr>
      <w:r>
        <w:rPr>
          <w:rFonts w:ascii="Times New Roman"/>
          <w:b w:val="false"/>
          <w:i w:val="false"/>
          <w:color w:val="000000"/>
          <w:sz w:val="28"/>
        </w:rPr>
        <w:t>
      2-ші және 3-ші топты сапаның мемлекеттік стандартқа сай электродтардың жабынды сапаларының түрлі маркаларын және көлемдерін тексеру;</w:t>
      </w:r>
    </w:p>
    <w:p>
      <w:pPr>
        <w:spacing w:after="0"/>
        <w:ind w:left="0"/>
        <w:jc w:val="both"/>
      </w:pPr>
      <w:r>
        <w:rPr>
          <w:rFonts w:ascii="Times New Roman"/>
          <w:b w:val="false"/>
          <w:i w:val="false"/>
          <w:color w:val="000000"/>
          <w:sz w:val="28"/>
        </w:rPr>
        <w:t>
      электродтарды конвейерлі желілерге түзету;</w:t>
      </w:r>
    </w:p>
    <w:p>
      <w:pPr>
        <w:spacing w:after="0"/>
        <w:ind w:left="0"/>
        <w:jc w:val="both"/>
      </w:pPr>
      <w:r>
        <w:rPr>
          <w:rFonts w:ascii="Times New Roman"/>
          <w:b w:val="false"/>
          <w:i w:val="false"/>
          <w:color w:val="000000"/>
          <w:sz w:val="28"/>
        </w:rPr>
        <w:t>
      өлшеуіш автоматтары мен электродтарды сұрыптаудың автоматтарына қызмет көрсету;</w:t>
      </w:r>
    </w:p>
    <w:p>
      <w:pPr>
        <w:spacing w:after="0"/>
        <w:ind w:left="0"/>
        <w:jc w:val="both"/>
      </w:pPr>
      <w:r>
        <w:rPr>
          <w:rFonts w:ascii="Times New Roman"/>
          <w:b w:val="false"/>
          <w:i w:val="false"/>
          <w:color w:val="000000"/>
          <w:sz w:val="28"/>
        </w:rPr>
        <w:t>
      қызметтегі жабдықты жөндеуге қатысу.</w:t>
      </w:r>
    </w:p>
    <w:bookmarkStart w:name="z121" w:id="119"/>
    <w:p>
      <w:pPr>
        <w:spacing w:after="0"/>
        <w:ind w:left="0"/>
        <w:jc w:val="both"/>
      </w:pPr>
      <w:r>
        <w:rPr>
          <w:rFonts w:ascii="Times New Roman"/>
          <w:b w:val="false"/>
          <w:i w:val="false"/>
          <w:color w:val="000000"/>
          <w:sz w:val="28"/>
        </w:rPr>
        <w:t>
      73. Білуге тиіс:</w:t>
      </w:r>
    </w:p>
    <w:bookmarkEnd w:id="119"/>
    <w:p>
      <w:pPr>
        <w:spacing w:after="0"/>
        <w:ind w:left="0"/>
        <w:jc w:val="both"/>
      </w:pPr>
      <w:r>
        <w:rPr>
          <w:rFonts w:ascii="Times New Roman"/>
          <w:b w:val="false"/>
          <w:i w:val="false"/>
          <w:color w:val="000000"/>
          <w:sz w:val="28"/>
        </w:rPr>
        <w:t>
      қолданылатын құралдар мен аспаптардың құрылғыларын;</w:t>
      </w:r>
    </w:p>
    <w:p>
      <w:pPr>
        <w:spacing w:after="0"/>
        <w:ind w:left="0"/>
        <w:jc w:val="both"/>
      </w:pPr>
      <w:r>
        <w:rPr>
          <w:rFonts w:ascii="Times New Roman"/>
          <w:b w:val="false"/>
          <w:i w:val="false"/>
          <w:color w:val="000000"/>
          <w:sz w:val="28"/>
        </w:rPr>
        <w:t>
      2-ші және 3-ші санаттағы сапалардың электродтарды тазалау және төсемдеудің техникалық шарттарын;</w:t>
      </w:r>
    </w:p>
    <w:p>
      <w:pPr>
        <w:spacing w:after="0"/>
        <w:ind w:left="0"/>
        <w:jc w:val="both"/>
      </w:pPr>
      <w:r>
        <w:rPr>
          <w:rFonts w:ascii="Times New Roman"/>
          <w:b w:val="false"/>
          <w:i w:val="false"/>
          <w:color w:val="000000"/>
          <w:sz w:val="28"/>
        </w:rPr>
        <w:t>
      арнайы электродтарды таңбалау ережелерін.</w:t>
      </w:r>
    </w:p>
    <w:bookmarkStart w:name="z122" w:id="120"/>
    <w:p>
      <w:pPr>
        <w:spacing w:after="0"/>
        <w:ind w:left="0"/>
        <w:jc w:val="left"/>
      </w:pPr>
      <w:r>
        <w:rPr>
          <w:rFonts w:ascii="Times New Roman"/>
          <w:b/>
          <w:i w:val="false"/>
          <w:color w:val="000000"/>
        </w:rPr>
        <w:t xml:space="preserve"> 36-параграф. Электродтаушы, 2-разряд</w:t>
      </w:r>
    </w:p>
    <w:bookmarkEnd w:id="120"/>
    <w:bookmarkStart w:name="z123" w:id="121"/>
    <w:p>
      <w:pPr>
        <w:spacing w:after="0"/>
        <w:ind w:left="0"/>
        <w:jc w:val="both"/>
      </w:pPr>
      <w:r>
        <w:rPr>
          <w:rFonts w:ascii="Times New Roman"/>
          <w:b w:val="false"/>
          <w:i w:val="false"/>
          <w:color w:val="000000"/>
          <w:sz w:val="28"/>
        </w:rPr>
        <w:t>
      74. Жұмыс сипаттамасы:</w:t>
      </w:r>
    </w:p>
    <w:bookmarkEnd w:id="121"/>
    <w:p>
      <w:pPr>
        <w:spacing w:after="0"/>
        <w:ind w:left="0"/>
        <w:jc w:val="both"/>
      </w:pPr>
      <w:r>
        <w:rPr>
          <w:rFonts w:ascii="Times New Roman"/>
          <w:b w:val="false"/>
          <w:i w:val="false"/>
          <w:color w:val="000000"/>
          <w:sz w:val="28"/>
        </w:rPr>
        <w:t>
      құрғақ шихта мен майлау массасын қолдан дайындау;</w:t>
      </w:r>
    </w:p>
    <w:p>
      <w:pPr>
        <w:spacing w:after="0"/>
        <w:ind w:left="0"/>
        <w:jc w:val="both"/>
      </w:pPr>
      <w:r>
        <w:rPr>
          <w:rFonts w:ascii="Times New Roman"/>
          <w:b w:val="false"/>
          <w:i w:val="false"/>
          <w:color w:val="000000"/>
          <w:sz w:val="28"/>
        </w:rPr>
        <w:t>
      түрлі құрылымды ұнтақтағыш, шойын тоқпақтар, ұнтақты сымдар, флюстер, жалпы белгіленген электродтардың жабындыларын дайындауда қолданылатын компоненттерді ұнтақтау, жуу;</w:t>
      </w:r>
    </w:p>
    <w:p>
      <w:pPr>
        <w:spacing w:after="0"/>
        <w:ind w:left="0"/>
        <w:jc w:val="both"/>
      </w:pPr>
      <w:r>
        <w:rPr>
          <w:rFonts w:ascii="Times New Roman"/>
          <w:b w:val="false"/>
          <w:i w:val="false"/>
          <w:color w:val="000000"/>
          <w:sz w:val="28"/>
        </w:rPr>
        <w:t>
      қарапайым механикалық және қолдан жасалған елеулер компоненттерін орнату:</w:t>
      </w:r>
    </w:p>
    <w:p>
      <w:pPr>
        <w:spacing w:after="0"/>
        <w:ind w:left="0"/>
        <w:jc w:val="both"/>
      </w:pPr>
      <w:r>
        <w:rPr>
          <w:rFonts w:ascii="Times New Roman"/>
          <w:b w:val="false"/>
          <w:i w:val="false"/>
          <w:color w:val="000000"/>
          <w:sz w:val="28"/>
        </w:rPr>
        <w:t>
      төмен қысымды брикеттелген сыққыштармен жалпы белгіленген электродтарды майлау массаларынан брикеттерді престеу;</w:t>
      </w:r>
    </w:p>
    <w:p>
      <w:pPr>
        <w:spacing w:after="0"/>
        <w:ind w:left="0"/>
        <w:jc w:val="both"/>
      </w:pPr>
      <w:r>
        <w:rPr>
          <w:rFonts w:ascii="Times New Roman"/>
          <w:b w:val="false"/>
          <w:i w:val="false"/>
          <w:color w:val="000000"/>
          <w:sz w:val="28"/>
        </w:rPr>
        <w:t>
      жоғары квалификацияланған электродтаушының басқаруымен электрод майлау сыққыштарына түрлі маркадағы электродтар жабындысын жағу;</w:t>
      </w:r>
    </w:p>
    <w:p>
      <w:pPr>
        <w:spacing w:after="0"/>
        <w:ind w:left="0"/>
        <w:jc w:val="both"/>
      </w:pPr>
      <w:r>
        <w:rPr>
          <w:rFonts w:ascii="Times New Roman"/>
          <w:b w:val="false"/>
          <w:i w:val="false"/>
          <w:color w:val="000000"/>
          <w:sz w:val="28"/>
        </w:rPr>
        <w:t>
      берілген тәртіп бойынша мерзімді жұмыс істейтін пештерде электродтарды қыздыру;</w:t>
      </w:r>
    </w:p>
    <w:p>
      <w:pPr>
        <w:spacing w:after="0"/>
        <w:ind w:left="0"/>
        <w:jc w:val="both"/>
      </w:pPr>
      <w:r>
        <w:rPr>
          <w:rFonts w:ascii="Times New Roman"/>
          <w:b w:val="false"/>
          <w:i w:val="false"/>
          <w:color w:val="000000"/>
          <w:sz w:val="28"/>
        </w:rPr>
        <w:t>
      қызметтегі жабдықты жүктеу және түсіру;</w:t>
      </w:r>
    </w:p>
    <w:p>
      <w:pPr>
        <w:spacing w:after="0"/>
        <w:ind w:left="0"/>
        <w:jc w:val="both"/>
      </w:pPr>
      <w:r>
        <w:rPr>
          <w:rFonts w:ascii="Times New Roman"/>
          <w:b w:val="false"/>
          <w:i w:val="false"/>
          <w:color w:val="000000"/>
          <w:sz w:val="28"/>
        </w:rPr>
        <w:t>
      жабдыққа материалдардың тура жүктелуін реттеу;</w:t>
      </w:r>
    </w:p>
    <w:p>
      <w:pPr>
        <w:spacing w:after="0"/>
        <w:ind w:left="0"/>
        <w:jc w:val="both"/>
      </w:pPr>
      <w:r>
        <w:rPr>
          <w:rFonts w:ascii="Times New Roman"/>
          <w:b w:val="false"/>
          <w:i w:val="false"/>
          <w:color w:val="000000"/>
          <w:sz w:val="28"/>
        </w:rPr>
        <w:t>
      электродтарды қолдан сұрыптау;</w:t>
      </w:r>
    </w:p>
    <w:p>
      <w:pPr>
        <w:spacing w:after="0"/>
        <w:ind w:left="0"/>
        <w:jc w:val="both"/>
      </w:pPr>
      <w:r>
        <w:rPr>
          <w:rFonts w:ascii="Times New Roman"/>
          <w:b w:val="false"/>
          <w:i w:val="false"/>
          <w:color w:val="000000"/>
          <w:sz w:val="28"/>
        </w:rPr>
        <w:t>
      электродтар жабындысының ақауларын жою;</w:t>
      </w:r>
    </w:p>
    <w:p>
      <w:pPr>
        <w:spacing w:after="0"/>
        <w:ind w:left="0"/>
        <w:jc w:val="both"/>
      </w:pPr>
      <w:r>
        <w:rPr>
          <w:rFonts w:ascii="Times New Roman"/>
          <w:b w:val="false"/>
          <w:i w:val="false"/>
          <w:color w:val="000000"/>
          <w:sz w:val="28"/>
        </w:rPr>
        <w:t>
      жабдықтың жұмысы мен жылу тәртібін қадағалау;</w:t>
      </w:r>
    </w:p>
    <w:p>
      <w:pPr>
        <w:spacing w:after="0"/>
        <w:ind w:left="0"/>
        <w:jc w:val="both"/>
      </w:pPr>
      <w:r>
        <w:rPr>
          <w:rFonts w:ascii="Times New Roman"/>
          <w:b w:val="false"/>
          <w:i w:val="false"/>
          <w:color w:val="000000"/>
          <w:sz w:val="28"/>
        </w:rPr>
        <w:t>
      қызметтегі жабдықтың жөндеу жұмыстарына қатысу, майлау және тазалау;</w:t>
      </w:r>
    </w:p>
    <w:p>
      <w:pPr>
        <w:spacing w:after="0"/>
        <w:ind w:left="0"/>
        <w:jc w:val="both"/>
      </w:pPr>
      <w:r>
        <w:rPr>
          <w:rFonts w:ascii="Times New Roman"/>
          <w:b w:val="false"/>
          <w:i w:val="false"/>
          <w:color w:val="000000"/>
          <w:sz w:val="28"/>
        </w:rPr>
        <w:t>
      жұмыс орнын тазалау.</w:t>
      </w:r>
    </w:p>
    <w:bookmarkStart w:name="z124" w:id="122"/>
    <w:p>
      <w:pPr>
        <w:spacing w:after="0"/>
        <w:ind w:left="0"/>
        <w:jc w:val="both"/>
      </w:pPr>
      <w:r>
        <w:rPr>
          <w:rFonts w:ascii="Times New Roman"/>
          <w:b w:val="false"/>
          <w:i w:val="false"/>
          <w:color w:val="000000"/>
          <w:sz w:val="28"/>
        </w:rPr>
        <w:t>
      75. Білуге тиіс:</w:t>
      </w:r>
    </w:p>
    <w:bookmarkEnd w:id="122"/>
    <w:p>
      <w:pPr>
        <w:spacing w:after="0"/>
        <w:ind w:left="0"/>
        <w:jc w:val="both"/>
      </w:pPr>
      <w:r>
        <w:rPr>
          <w:rFonts w:ascii="Times New Roman"/>
          <w:b w:val="false"/>
          <w:i w:val="false"/>
          <w:color w:val="000000"/>
          <w:sz w:val="28"/>
        </w:rPr>
        <w:t>
      майлау массалары компоненттерін елеу, бөлшектеу, жуу үшін қолданылатын жабдықтардың, пресстерлердің, электр майлау және брикеттерілген пресстерлердің, қыздыру пештерінің әрекет принципін;</w:t>
      </w:r>
    </w:p>
    <w:p>
      <w:pPr>
        <w:spacing w:after="0"/>
        <w:ind w:left="0"/>
        <w:jc w:val="both"/>
      </w:pPr>
      <w:r>
        <w:rPr>
          <w:rFonts w:ascii="Times New Roman"/>
          <w:b w:val="false"/>
          <w:i w:val="false"/>
          <w:color w:val="000000"/>
          <w:sz w:val="28"/>
        </w:rPr>
        <w:t>
      электродтар мен майлау массасының компоненттерінің номенклатурасын;</w:t>
      </w:r>
    </w:p>
    <w:p>
      <w:pPr>
        <w:spacing w:after="0"/>
        <w:ind w:left="0"/>
        <w:jc w:val="both"/>
      </w:pPr>
      <w:r>
        <w:rPr>
          <w:rFonts w:ascii="Times New Roman"/>
          <w:b w:val="false"/>
          <w:i w:val="false"/>
          <w:color w:val="000000"/>
          <w:sz w:val="28"/>
        </w:rPr>
        <w:t>
      майлау массасын қолдан дайындау, электродтарды қыздырудың технологиясын;</w:t>
      </w:r>
    </w:p>
    <w:p>
      <w:pPr>
        <w:spacing w:after="0"/>
        <w:ind w:left="0"/>
        <w:jc w:val="both"/>
      </w:pPr>
      <w:r>
        <w:rPr>
          <w:rFonts w:ascii="Times New Roman"/>
          <w:b w:val="false"/>
          <w:i w:val="false"/>
          <w:color w:val="000000"/>
          <w:sz w:val="28"/>
        </w:rPr>
        <w:t>
      электродтар мен брикеттерді, майлау массаларын сақтау ережелерін;</w:t>
      </w:r>
    </w:p>
    <w:p>
      <w:pPr>
        <w:spacing w:after="0"/>
        <w:ind w:left="0"/>
        <w:jc w:val="both"/>
      </w:pPr>
      <w:r>
        <w:rPr>
          <w:rFonts w:ascii="Times New Roman"/>
          <w:b w:val="false"/>
          <w:i w:val="false"/>
          <w:color w:val="000000"/>
          <w:sz w:val="28"/>
        </w:rPr>
        <w:t>
      электродтардың жабындылары мен флюстердің сапасына тазалық компоненттерінің әсері;</w:t>
      </w:r>
    </w:p>
    <w:p>
      <w:pPr>
        <w:spacing w:after="0"/>
        <w:ind w:left="0"/>
        <w:jc w:val="both"/>
      </w:pPr>
      <w:r>
        <w:rPr>
          <w:rFonts w:ascii="Times New Roman"/>
          <w:b w:val="false"/>
          <w:i w:val="false"/>
          <w:color w:val="000000"/>
          <w:sz w:val="28"/>
        </w:rPr>
        <w:t>
      материалдарды жүктеу және түсіріп алу ережелерін;</w:t>
      </w:r>
    </w:p>
    <w:p>
      <w:pPr>
        <w:spacing w:after="0"/>
        <w:ind w:left="0"/>
        <w:jc w:val="both"/>
      </w:pPr>
      <w:r>
        <w:rPr>
          <w:rFonts w:ascii="Times New Roman"/>
          <w:b w:val="false"/>
          <w:i w:val="false"/>
          <w:color w:val="000000"/>
          <w:sz w:val="28"/>
        </w:rPr>
        <w:t>
      қолданылатын құралдар мен жабдықтарды, жүк көтеруші механизмдерді қолдану ережелерін;</w:t>
      </w:r>
    </w:p>
    <w:p>
      <w:pPr>
        <w:spacing w:after="0"/>
        <w:ind w:left="0"/>
        <w:jc w:val="both"/>
      </w:pPr>
      <w:r>
        <w:rPr>
          <w:rFonts w:ascii="Times New Roman"/>
          <w:b w:val="false"/>
          <w:i w:val="false"/>
          <w:color w:val="000000"/>
          <w:sz w:val="28"/>
        </w:rPr>
        <w:t>
      электродтарды сыртқы түріне қарай ақауларын жөндеу әдістерін;</w:t>
      </w:r>
    </w:p>
    <w:p>
      <w:pPr>
        <w:spacing w:after="0"/>
        <w:ind w:left="0"/>
        <w:jc w:val="both"/>
      </w:pPr>
      <w:r>
        <w:rPr>
          <w:rFonts w:ascii="Times New Roman"/>
          <w:b w:val="false"/>
          <w:i w:val="false"/>
          <w:color w:val="000000"/>
          <w:sz w:val="28"/>
        </w:rPr>
        <w:t>
      майлау массаларының сапасына қойылатын техникалық талаптар.</w:t>
      </w:r>
    </w:p>
    <w:bookmarkStart w:name="z125" w:id="123"/>
    <w:p>
      <w:pPr>
        <w:spacing w:after="0"/>
        <w:ind w:left="0"/>
        <w:jc w:val="left"/>
      </w:pPr>
      <w:r>
        <w:rPr>
          <w:rFonts w:ascii="Times New Roman"/>
          <w:b/>
          <w:i w:val="false"/>
          <w:color w:val="000000"/>
        </w:rPr>
        <w:t xml:space="preserve"> 37-параграф. Электродтаушы, 3-разряд</w:t>
      </w:r>
    </w:p>
    <w:bookmarkEnd w:id="123"/>
    <w:bookmarkStart w:name="z126" w:id="124"/>
    <w:p>
      <w:pPr>
        <w:spacing w:after="0"/>
        <w:ind w:left="0"/>
        <w:jc w:val="both"/>
      </w:pPr>
      <w:r>
        <w:rPr>
          <w:rFonts w:ascii="Times New Roman"/>
          <w:b w:val="false"/>
          <w:i w:val="false"/>
          <w:color w:val="000000"/>
          <w:sz w:val="28"/>
        </w:rPr>
        <w:t>
      76. Жұмыс сипаттамасы:</w:t>
      </w:r>
    </w:p>
    <w:bookmarkEnd w:id="124"/>
    <w:p>
      <w:pPr>
        <w:spacing w:after="0"/>
        <w:ind w:left="0"/>
        <w:jc w:val="both"/>
      </w:pPr>
      <w:r>
        <w:rPr>
          <w:rFonts w:ascii="Times New Roman"/>
          <w:b w:val="false"/>
          <w:i w:val="false"/>
          <w:color w:val="000000"/>
          <w:sz w:val="28"/>
        </w:rPr>
        <w:t>
      қолмен басқарылатын электрод майлау сыққыштарының жалпы белгілемесін электрод жабындыларын майлау массаларын бір шаршы сантиметрдің ішіндегі 500 килограмм күшіге дейін қысымға келтіру және арнайы міндеттеме әдістері арқылы электродтарды батыру;</w:t>
      </w:r>
    </w:p>
    <w:p>
      <w:pPr>
        <w:spacing w:after="0"/>
        <w:ind w:left="0"/>
        <w:jc w:val="both"/>
      </w:pPr>
      <w:r>
        <w:rPr>
          <w:rFonts w:ascii="Times New Roman"/>
          <w:b w:val="false"/>
          <w:i w:val="false"/>
          <w:color w:val="000000"/>
          <w:sz w:val="28"/>
        </w:rPr>
        <w:t>
      берілген тәртіп бойынша автоматтандырылған және жартылай автоматтандырылған басқарумен мерзімді жұмыс істейтін пештерде электродтарды қыздыру;</w:t>
      </w:r>
    </w:p>
    <w:p>
      <w:pPr>
        <w:spacing w:after="0"/>
        <w:ind w:left="0"/>
        <w:jc w:val="both"/>
      </w:pPr>
      <w:r>
        <w:rPr>
          <w:rFonts w:ascii="Times New Roman"/>
          <w:b w:val="false"/>
          <w:i w:val="false"/>
          <w:color w:val="000000"/>
          <w:sz w:val="28"/>
        </w:rPr>
        <w:t>
      автоматтандырылған және қолмен басқарылатын жоғары қысымды біртипті престерді майлау массаларынан брикеттерді престеу;</w:t>
      </w:r>
    </w:p>
    <w:p>
      <w:pPr>
        <w:spacing w:after="0"/>
        <w:ind w:left="0"/>
        <w:jc w:val="both"/>
      </w:pPr>
      <w:r>
        <w:rPr>
          <w:rFonts w:ascii="Times New Roman"/>
          <w:b w:val="false"/>
          <w:i w:val="false"/>
          <w:color w:val="000000"/>
          <w:sz w:val="28"/>
        </w:rPr>
        <w:t>
      түрлі типті араластырғышты жалпы белгіленген электродтарды жабу үшін майлау массаларын дайындау;</w:t>
      </w:r>
    </w:p>
    <w:p>
      <w:pPr>
        <w:spacing w:after="0"/>
        <w:ind w:left="0"/>
        <w:jc w:val="both"/>
      </w:pPr>
      <w:r>
        <w:rPr>
          <w:rFonts w:ascii="Times New Roman"/>
          <w:b w:val="false"/>
          <w:i w:val="false"/>
          <w:color w:val="000000"/>
          <w:sz w:val="28"/>
        </w:rPr>
        <w:t>
      классификатор, егеу машиналары, үздіксіз және мерзімді жұмыс істейтін диірмендер, флюстер, ұнтақты сымдар, электрод жабындыларын дайындауда қолданылатын ферроқоспалар, минералдар және басқа да компоненттерді, кендерді құрғақ және дымқыл ұсақтау;</w:t>
      </w:r>
    </w:p>
    <w:p>
      <w:pPr>
        <w:spacing w:after="0"/>
        <w:ind w:left="0"/>
        <w:jc w:val="both"/>
      </w:pPr>
      <w:r>
        <w:rPr>
          <w:rFonts w:ascii="Times New Roman"/>
          <w:b w:val="false"/>
          <w:i w:val="false"/>
          <w:color w:val="000000"/>
          <w:sz w:val="28"/>
        </w:rPr>
        <w:t>
      инертті қоспасы бар жарылғыш материалдар мен түрлі құрылымдағы компоненттердің механикалық елеуіштерге берілуін реттеу, орнату;</w:t>
      </w:r>
    </w:p>
    <w:p>
      <w:pPr>
        <w:spacing w:after="0"/>
        <w:ind w:left="0"/>
        <w:jc w:val="both"/>
      </w:pPr>
      <w:r>
        <w:rPr>
          <w:rFonts w:ascii="Times New Roman"/>
          <w:b w:val="false"/>
          <w:i w:val="false"/>
          <w:color w:val="000000"/>
          <w:sz w:val="28"/>
        </w:rPr>
        <w:t>
      стационарлы автоклавтарда силикатты кесектерді дәнекерлеу;</w:t>
      </w:r>
    </w:p>
    <w:p>
      <w:pPr>
        <w:spacing w:after="0"/>
        <w:ind w:left="0"/>
        <w:jc w:val="both"/>
      </w:pPr>
      <w:r>
        <w:rPr>
          <w:rFonts w:ascii="Times New Roman"/>
          <w:b w:val="false"/>
          <w:i w:val="false"/>
          <w:color w:val="000000"/>
          <w:sz w:val="28"/>
        </w:rPr>
        <w:t>
      техникалық талаптарға сай қызметтегі жабдықтардың температуралық тәртібі мен технологиялық тәртібін реттеу;</w:t>
      </w:r>
    </w:p>
    <w:p>
      <w:pPr>
        <w:spacing w:after="0"/>
        <w:ind w:left="0"/>
        <w:jc w:val="both"/>
      </w:pPr>
      <w:r>
        <w:rPr>
          <w:rFonts w:ascii="Times New Roman"/>
          <w:b w:val="false"/>
          <w:i w:val="false"/>
          <w:color w:val="000000"/>
          <w:sz w:val="28"/>
        </w:rPr>
        <w:t>
      қызметтегі жабдықты жөндеу.</w:t>
      </w:r>
    </w:p>
    <w:bookmarkStart w:name="z127" w:id="125"/>
    <w:p>
      <w:pPr>
        <w:spacing w:after="0"/>
        <w:ind w:left="0"/>
        <w:jc w:val="both"/>
      </w:pPr>
      <w:r>
        <w:rPr>
          <w:rFonts w:ascii="Times New Roman"/>
          <w:b w:val="false"/>
          <w:i w:val="false"/>
          <w:color w:val="000000"/>
          <w:sz w:val="28"/>
        </w:rPr>
        <w:t>
      77. Білуге тиіс:</w:t>
      </w:r>
    </w:p>
    <w:bookmarkEnd w:id="125"/>
    <w:p>
      <w:pPr>
        <w:spacing w:after="0"/>
        <w:ind w:left="0"/>
        <w:jc w:val="both"/>
      </w:pPr>
      <w:r>
        <w:rPr>
          <w:rFonts w:ascii="Times New Roman"/>
          <w:b w:val="false"/>
          <w:i w:val="false"/>
          <w:color w:val="000000"/>
          <w:sz w:val="28"/>
        </w:rPr>
        <w:t>
      үздіксіз және мерзімді әрекет ететін диірмендердің, қыздыру пештерінің, электр майлау және брикеттелген пресстер мен автоклавтардың, араластырғыштардың, арнайы және әмбебап құралдардың құрылғыларын;</w:t>
      </w:r>
    </w:p>
    <w:p>
      <w:pPr>
        <w:spacing w:after="0"/>
        <w:ind w:left="0"/>
        <w:jc w:val="both"/>
      </w:pPr>
      <w:r>
        <w:rPr>
          <w:rFonts w:ascii="Times New Roman"/>
          <w:b w:val="false"/>
          <w:i w:val="false"/>
          <w:color w:val="000000"/>
          <w:sz w:val="28"/>
        </w:rPr>
        <w:t>
      электродтарды қыздырудың техникалық шарттарын;</w:t>
      </w:r>
    </w:p>
    <w:p>
      <w:pPr>
        <w:spacing w:after="0"/>
        <w:ind w:left="0"/>
        <w:jc w:val="both"/>
      </w:pPr>
      <w:r>
        <w:rPr>
          <w:rFonts w:ascii="Times New Roman"/>
          <w:b w:val="false"/>
          <w:i w:val="false"/>
          <w:color w:val="000000"/>
          <w:sz w:val="28"/>
        </w:rPr>
        <w:t>
      араластырғыштардан майлау массасын дайындайтын технологияларды және шығарылатын электродтардың маркасына байланысты брикеттерді дайындау;</w:t>
      </w:r>
    </w:p>
    <w:p>
      <w:pPr>
        <w:spacing w:after="0"/>
        <w:ind w:left="0"/>
        <w:jc w:val="both"/>
      </w:pPr>
      <w:r>
        <w:rPr>
          <w:rFonts w:ascii="Times New Roman"/>
          <w:b w:val="false"/>
          <w:i w:val="false"/>
          <w:color w:val="000000"/>
          <w:sz w:val="28"/>
        </w:rPr>
        <w:t>
      дайындау электродтардың маркаларын;</w:t>
      </w:r>
    </w:p>
    <w:p>
      <w:pPr>
        <w:spacing w:after="0"/>
        <w:ind w:left="0"/>
        <w:jc w:val="both"/>
      </w:pPr>
      <w:r>
        <w:rPr>
          <w:rFonts w:ascii="Times New Roman"/>
          <w:b w:val="false"/>
          <w:i w:val="false"/>
          <w:color w:val="000000"/>
          <w:sz w:val="28"/>
        </w:rPr>
        <w:t>
      майлау массалары құрамының компоненттері мен қасиеттері және оның электродтар жабындысының сапасына әсері;</w:t>
      </w:r>
    </w:p>
    <w:p>
      <w:pPr>
        <w:spacing w:after="0"/>
        <w:ind w:left="0"/>
        <w:jc w:val="both"/>
      </w:pPr>
      <w:r>
        <w:rPr>
          <w:rFonts w:ascii="Times New Roman"/>
          <w:b w:val="false"/>
          <w:i w:val="false"/>
          <w:color w:val="000000"/>
          <w:sz w:val="28"/>
        </w:rPr>
        <w:t>
      майлау массаларының түрлі компоненттерінің байланысқан материалдармен әрекеттестігі;</w:t>
      </w:r>
    </w:p>
    <w:p>
      <w:pPr>
        <w:spacing w:after="0"/>
        <w:ind w:left="0"/>
        <w:jc w:val="both"/>
      </w:pPr>
      <w:r>
        <w:rPr>
          <w:rFonts w:ascii="Times New Roman"/>
          <w:b w:val="false"/>
          <w:i w:val="false"/>
          <w:color w:val="000000"/>
          <w:sz w:val="28"/>
        </w:rPr>
        <w:t>
      ферроқорытпаларды пассивтендіруді, жарылғыш материалдарды жою ережелерін;</w:t>
      </w:r>
    </w:p>
    <w:p>
      <w:pPr>
        <w:spacing w:after="0"/>
        <w:ind w:left="0"/>
        <w:jc w:val="both"/>
      </w:pPr>
      <w:r>
        <w:rPr>
          <w:rFonts w:ascii="Times New Roman"/>
          <w:b w:val="false"/>
          <w:i w:val="false"/>
          <w:color w:val="000000"/>
          <w:sz w:val="28"/>
        </w:rPr>
        <w:t>
      түрлі диаметрі мен маркалы электродтардың жабынды қалыңдығын;</w:t>
      </w:r>
    </w:p>
    <w:p>
      <w:pPr>
        <w:spacing w:after="0"/>
        <w:ind w:left="0"/>
        <w:jc w:val="both"/>
      </w:pPr>
      <w:r>
        <w:rPr>
          <w:rFonts w:ascii="Times New Roman"/>
          <w:b w:val="false"/>
          <w:i w:val="false"/>
          <w:color w:val="000000"/>
          <w:sz w:val="28"/>
        </w:rPr>
        <w:t>
      дайындалатын электродтардың мемлекеттік стандарттар мен техникалық шарттары;</w:t>
      </w:r>
    </w:p>
    <w:p>
      <w:pPr>
        <w:spacing w:after="0"/>
        <w:ind w:left="0"/>
        <w:jc w:val="both"/>
      </w:pPr>
      <w:r>
        <w:rPr>
          <w:rFonts w:ascii="Times New Roman"/>
          <w:b w:val="false"/>
          <w:i w:val="false"/>
          <w:color w:val="000000"/>
          <w:sz w:val="28"/>
        </w:rPr>
        <w:t>
      дайын силикатты ерітінділердің тығыздығын және жабысқақтық әдістерінің анықтамаларын және олардың сапасына қойылатын талаптарды.</w:t>
      </w:r>
    </w:p>
    <w:bookmarkStart w:name="z128" w:id="126"/>
    <w:p>
      <w:pPr>
        <w:spacing w:after="0"/>
        <w:ind w:left="0"/>
        <w:jc w:val="left"/>
      </w:pPr>
      <w:r>
        <w:rPr>
          <w:rFonts w:ascii="Times New Roman"/>
          <w:b/>
          <w:i w:val="false"/>
          <w:color w:val="000000"/>
        </w:rPr>
        <w:t xml:space="preserve"> 38-параграф. Электродтаушы, 4-разряд</w:t>
      </w:r>
    </w:p>
    <w:bookmarkEnd w:id="126"/>
    <w:bookmarkStart w:name="z129" w:id="127"/>
    <w:p>
      <w:pPr>
        <w:spacing w:after="0"/>
        <w:ind w:left="0"/>
        <w:jc w:val="both"/>
      </w:pPr>
      <w:r>
        <w:rPr>
          <w:rFonts w:ascii="Times New Roman"/>
          <w:b w:val="false"/>
          <w:i w:val="false"/>
          <w:color w:val="000000"/>
          <w:sz w:val="28"/>
        </w:rPr>
        <w:t>
      78. Жұмыс сипаттамасы.</w:t>
      </w:r>
    </w:p>
    <w:bookmarkEnd w:id="127"/>
    <w:p>
      <w:pPr>
        <w:spacing w:after="0"/>
        <w:ind w:left="0"/>
        <w:jc w:val="both"/>
      </w:pPr>
      <w:r>
        <w:rPr>
          <w:rFonts w:ascii="Times New Roman"/>
          <w:b w:val="false"/>
          <w:i w:val="false"/>
          <w:color w:val="000000"/>
          <w:sz w:val="28"/>
        </w:rPr>
        <w:t>
      қолмен басқарылатын электрод майлау сыққыштарының жалпы белгілемесін электрод жабындыларын майлау массаларын бір шаршы сантиметрдің ішіндегі 500 килограмм күшіден жоғары қысымға келтіру, жалпы және арнайы міндеттемелердің болат диаметрі 3 миллиметрден жоғары желі әдістері арқылы электродтарды орнату;</w:t>
      </w:r>
    </w:p>
    <w:p>
      <w:pPr>
        <w:spacing w:after="0"/>
        <w:ind w:left="0"/>
        <w:jc w:val="both"/>
      </w:pPr>
      <w:r>
        <w:rPr>
          <w:rFonts w:ascii="Times New Roman"/>
          <w:b w:val="false"/>
          <w:i w:val="false"/>
          <w:color w:val="000000"/>
          <w:sz w:val="28"/>
        </w:rPr>
        <w:t>
      жоғары квалификацияланған электродтаушының басқаруымен тасқынды желінің электродтарға жабындысын жағу;</w:t>
      </w:r>
    </w:p>
    <w:p>
      <w:pPr>
        <w:spacing w:after="0"/>
        <w:ind w:left="0"/>
        <w:jc w:val="both"/>
      </w:pPr>
      <w:r>
        <w:rPr>
          <w:rFonts w:ascii="Times New Roman"/>
          <w:b w:val="false"/>
          <w:i w:val="false"/>
          <w:color w:val="000000"/>
          <w:sz w:val="28"/>
        </w:rPr>
        <w:t>
      арнайы жабдықта балқыту және дәнекерлеу үшін ұнтақты сымдарды дайындау;</w:t>
      </w:r>
    </w:p>
    <w:p>
      <w:pPr>
        <w:spacing w:after="0"/>
        <w:ind w:left="0"/>
        <w:jc w:val="both"/>
      </w:pPr>
      <w:r>
        <w:rPr>
          <w:rFonts w:ascii="Times New Roman"/>
          <w:b w:val="false"/>
          <w:i w:val="false"/>
          <w:color w:val="000000"/>
          <w:sz w:val="28"/>
        </w:rPr>
        <w:t>
      түрлі түсті металдарды және көпсекциялы индуктивті қондырғыларды балқыту, жоғары жиілікті токпен жұмыс істейтін тоннельді пештерде, қосарланған тоннельді қондырғыларды термоөңдеу, электродтарды қыздыру;</w:t>
      </w:r>
    </w:p>
    <w:p>
      <w:pPr>
        <w:spacing w:after="0"/>
        <w:ind w:left="0"/>
        <w:jc w:val="both"/>
      </w:pPr>
      <w:r>
        <w:rPr>
          <w:rFonts w:ascii="Times New Roman"/>
          <w:b w:val="false"/>
          <w:i w:val="false"/>
          <w:color w:val="000000"/>
          <w:sz w:val="28"/>
        </w:rPr>
        <w:t>
      ауа тазартуға арналған жабдықтар мен пневмотасымалдау диірмендерінде, ұнтақты сымдар мен флюстер, электродтар жабындыларын дайындауда қолданылатын компоненттердің құрғақ және дымқыл ұсақтау;</w:t>
      </w:r>
    </w:p>
    <w:p>
      <w:pPr>
        <w:spacing w:after="0"/>
        <w:ind w:left="0"/>
        <w:jc w:val="both"/>
      </w:pPr>
      <w:r>
        <w:rPr>
          <w:rFonts w:ascii="Times New Roman"/>
          <w:b w:val="false"/>
          <w:i w:val="false"/>
          <w:color w:val="000000"/>
          <w:sz w:val="28"/>
        </w:rPr>
        <w:t>
      инертті қоспасы бар жарылғыш заттарды құрғақ ұсақтау;</w:t>
      </w:r>
    </w:p>
    <w:p>
      <w:pPr>
        <w:spacing w:after="0"/>
        <w:ind w:left="0"/>
        <w:jc w:val="both"/>
      </w:pPr>
      <w:r>
        <w:rPr>
          <w:rFonts w:ascii="Times New Roman"/>
          <w:b w:val="false"/>
          <w:i w:val="false"/>
          <w:color w:val="000000"/>
          <w:sz w:val="28"/>
        </w:rPr>
        <w:t>
      автоматтандырылған және механикаландырылған мөлшерлі желілердің құрғақ шихтасын дайындау;</w:t>
      </w:r>
    </w:p>
    <w:p>
      <w:pPr>
        <w:spacing w:after="0"/>
        <w:ind w:left="0"/>
        <w:jc w:val="both"/>
      </w:pPr>
      <w:r>
        <w:rPr>
          <w:rFonts w:ascii="Times New Roman"/>
          <w:b w:val="false"/>
          <w:i w:val="false"/>
          <w:color w:val="000000"/>
          <w:sz w:val="28"/>
        </w:rPr>
        <w:t>
      түрлі типті араластырғышты жалпы белгіленген электродтарды жабу үшін майлау массаларын дайындау;</w:t>
      </w:r>
    </w:p>
    <w:p>
      <w:pPr>
        <w:spacing w:after="0"/>
        <w:ind w:left="0"/>
        <w:jc w:val="both"/>
      </w:pPr>
      <w:r>
        <w:rPr>
          <w:rFonts w:ascii="Times New Roman"/>
          <w:b w:val="false"/>
          <w:i w:val="false"/>
          <w:color w:val="000000"/>
          <w:sz w:val="28"/>
        </w:rPr>
        <w:t>
      жұмыс істейтін цилиндрлердің ауыстырмалы орналасуымен, түрлі құрылымдарда жоғары қысымды брикеттеуші престерге майлау массаларынан брикеттерді престеу;</w:t>
      </w:r>
    </w:p>
    <w:p>
      <w:pPr>
        <w:spacing w:after="0"/>
        <w:ind w:left="0"/>
        <w:jc w:val="both"/>
      </w:pPr>
      <w:r>
        <w:rPr>
          <w:rFonts w:ascii="Times New Roman"/>
          <w:b w:val="false"/>
          <w:i w:val="false"/>
          <w:color w:val="000000"/>
          <w:sz w:val="28"/>
        </w:rPr>
        <w:t>
      айналмалы автоклавтарда силикатты кесектерді дәнекерлеу.</w:t>
      </w:r>
    </w:p>
    <w:bookmarkStart w:name="z130" w:id="128"/>
    <w:p>
      <w:pPr>
        <w:spacing w:after="0"/>
        <w:ind w:left="0"/>
        <w:jc w:val="both"/>
      </w:pPr>
      <w:r>
        <w:rPr>
          <w:rFonts w:ascii="Times New Roman"/>
          <w:b w:val="false"/>
          <w:i w:val="false"/>
          <w:color w:val="000000"/>
          <w:sz w:val="28"/>
        </w:rPr>
        <w:t>
      79. Білуге тиіс:</w:t>
      </w:r>
    </w:p>
    <w:bookmarkEnd w:id="128"/>
    <w:p>
      <w:pPr>
        <w:spacing w:after="0"/>
        <w:ind w:left="0"/>
        <w:jc w:val="both"/>
      </w:pPr>
      <w:r>
        <w:rPr>
          <w:rFonts w:ascii="Times New Roman"/>
          <w:b w:val="false"/>
          <w:i w:val="false"/>
          <w:color w:val="000000"/>
          <w:sz w:val="28"/>
        </w:rPr>
        <w:t>
      автоматтырылған мен механикаланған дозалау желілердің, қысым көліктердің, қоспалауыштардың, топтастырғыштардың, мөлшерлеуіштердің, әр түрлі түрлерінің диiрмендердің, электродтарды күйдіру үшін қосарланған тоннельді қондырғылардың, тоннельді пештердің, көпсекциялы индуктивті қондырғылардың, электрод майлау мен брикеттерілген түрлі конструкция престерінің жөндеу жөніндегі тәсілдері мен құрылғыларын;</w:t>
      </w:r>
    </w:p>
    <w:p>
      <w:pPr>
        <w:spacing w:after="0"/>
        <w:ind w:left="0"/>
        <w:jc w:val="both"/>
      </w:pPr>
      <w:r>
        <w:rPr>
          <w:rFonts w:ascii="Times New Roman"/>
          <w:b w:val="false"/>
          <w:i w:val="false"/>
          <w:color w:val="000000"/>
          <w:sz w:val="28"/>
        </w:rPr>
        <w:t>
      жабдықтардың жұмыс режимін;</w:t>
      </w:r>
    </w:p>
    <w:p>
      <w:pPr>
        <w:spacing w:after="0"/>
        <w:ind w:left="0"/>
        <w:jc w:val="both"/>
      </w:pPr>
      <w:r>
        <w:rPr>
          <w:rFonts w:ascii="Times New Roman"/>
          <w:b w:val="false"/>
          <w:i w:val="false"/>
          <w:color w:val="000000"/>
          <w:sz w:val="28"/>
        </w:rPr>
        <w:t>
      қызметтегі процесстерінің технологиясын;</w:t>
      </w:r>
    </w:p>
    <w:p>
      <w:pPr>
        <w:spacing w:after="0"/>
        <w:ind w:left="0"/>
        <w:jc w:val="both"/>
      </w:pPr>
      <w:r>
        <w:rPr>
          <w:rFonts w:ascii="Times New Roman"/>
          <w:b w:val="false"/>
          <w:i w:val="false"/>
          <w:color w:val="000000"/>
          <w:sz w:val="28"/>
        </w:rPr>
        <w:t>
      ұнтақты сымдардың, флюстердің, майлау массаларының компоненттерінің физико-механикалық қасиеттері;</w:t>
      </w:r>
    </w:p>
    <w:p>
      <w:pPr>
        <w:spacing w:after="0"/>
        <w:ind w:left="0"/>
        <w:jc w:val="both"/>
      </w:pPr>
      <w:r>
        <w:rPr>
          <w:rFonts w:ascii="Times New Roman"/>
          <w:b w:val="false"/>
          <w:i w:val="false"/>
          <w:color w:val="000000"/>
          <w:sz w:val="28"/>
        </w:rPr>
        <w:t>
      әр түрлі міндетті электродтарға арналған майлау массаларының сапасына қойылатын талаптарды;</w:t>
      </w:r>
    </w:p>
    <w:p>
      <w:pPr>
        <w:spacing w:after="0"/>
        <w:ind w:left="0"/>
        <w:jc w:val="both"/>
      </w:pPr>
      <w:r>
        <w:rPr>
          <w:rFonts w:ascii="Times New Roman"/>
          <w:b w:val="false"/>
          <w:i w:val="false"/>
          <w:color w:val="000000"/>
          <w:sz w:val="28"/>
        </w:rPr>
        <w:t>
      күрделі және дәл бақылау-өлшеуіш аспаптарын қолдану ережелер мен міндеттерін;</w:t>
      </w:r>
    </w:p>
    <w:p>
      <w:pPr>
        <w:spacing w:after="0"/>
        <w:ind w:left="0"/>
        <w:jc w:val="both"/>
      </w:pPr>
      <w:r>
        <w:rPr>
          <w:rFonts w:ascii="Times New Roman"/>
          <w:b w:val="false"/>
          <w:i w:val="false"/>
          <w:color w:val="000000"/>
          <w:sz w:val="28"/>
        </w:rPr>
        <w:t>
      жарамсыздықтарының себептерін және оларды жою тәсілдерін;</w:t>
      </w:r>
    </w:p>
    <w:p>
      <w:pPr>
        <w:spacing w:after="0"/>
        <w:ind w:left="0"/>
        <w:jc w:val="both"/>
      </w:pPr>
      <w:r>
        <w:rPr>
          <w:rFonts w:ascii="Times New Roman"/>
          <w:b w:val="false"/>
          <w:i w:val="false"/>
          <w:color w:val="000000"/>
          <w:sz w:val="28"/>
        </w:rPr>
        <w:t>
      сұйық шыны модулін түзету, автоклавқа су мен силикатты кесектердің толтыру есебінің ережелерін.</w:t>
      </w:r>
    </w:p>
    <w:bookmarkStart w:name="z131" w:id="129"/>
    <w:p>
      <w:pPr>
        <w:spacing w:after="0"/>
        <w:ind w:left="0"/>
        <w:jc w:val="left"/>
      </w:pPr>
      <w:r>
        <w:rPr>
          <w:rFonts w:ascii="Times New Roman"/>
          <w:b/>
          <w:i w:val="false"/>
          <w:color w:val="000000"/>
        </w:rPr>
        <w:t xml:space="preserve"> 39-параграф. Электродтаушы, 5-разряд</w:t>
      </w:r>
    </w:p>
    <w:bookmarkEnd w:id="129"/>
    <w:bookmarkStart w:name="z132" w:id="130"/>
    <w:p>
      <w:pPr>
        <w:spacing w:after="0"/>
        <w:ind w:left="0"/>
        <w:jc w:val="both"/>
      </w:pPr>
      <w:r>
        <w:rPr>
          <w:rFonts w:ascii="Times New Roman"/>
          <w:b w:val="false"/>
          <w:i w:val="false"/>
          <w:color w:val="000000"/>
          <w:sz w:val="28"/>
        </w:rPr>
        <w:t>
      80. Жұмыс сипаттамасы:</w:t>
      </w:r>
    </w:p>
    <w:bookmarkEnd w:id="130"/>
    <w:p>
      <w:pPr>
        <w:spacing w:after="0"/>
        <w:ind w:left="0"/>
        <w:jc w:val="both"/>
      </w:pPr>
      <w:r>
        <w:rPr>
          <w:rFonts w:ascii="Times New Roman"/>
          <w:b w:val="false"/>
          <w:i w:val="false"/>
          <w:color w:val="000000"/>
          <w:sz w:val="28"/>
        </w:rPr>
        <w:t>
      қолмен басқарылатын электрод майлау сыққыштарының жалпы белгілемесін электрод жабындыларын майлау массаларын бір шаршы сантиметрдің ішіндегі 500 килограмм күшіден жоғары қысымға келтіру, жалпы және арнайы міндеттемелердің болат диаметрі 3 миллиметрге дейін желі әдістері арқылы электродтарды орнату;</w:t>
      </w:r>
    </w:p>
    <w:p>
      <w:pPr>
        <w:spacing w:after="0"/>
        <w:ind w:left="0"/>
        <w:jc w:val="both"/>
      </w:pPr>
      <w:r>
        <w:rPr>
          <w:rFonts w:ascii="Times New Roman"/>
          <w:b w:val="false"/>
          <w:i w:val="false"/>
          <w:color w:val="000000"/>
          <w:sz w:val="28"/>
        </w:rPr>
        <w:t>
      тасқынды желінің электродтарға жабындысын жағу;</w:t>
      </w:r>
    </w:p>
    <w:p>
      <w:pPr>
        <w:spacing w:after="0"/>
        <w:ind w:left="0"/>
        <w:jc w:val="both"/>
      </w:pPr>
      <w:r>
        <w:rPr>
          <w:rFonts w:ascii="Times New Roman"/>
          <w:b w:val="false"/>
          <w:i w:val="false"/>
          <w:color w:val="000000"/>
          <w:sz w:val="28"/>
        </w:rPr>
        <w:t>
      автоматтандырылған және жартылай автоматтандырылған желілерді, оның бөлек желілері мен агрегаттарын жөндеу, ұнтақты сымдар, флюстер, электрод жабындыларын дайындауда қолданылатын компоненттерді ұсақтау;</w:t>
      </w:r>
    </w:p>
    <w:p>
      <w:pPr>
        <w:spacing w:after="0"/>
        <w:ind w:left="0"/>
        <w:jc w:val="both"/>
      </w:pPr>
      <w:r>
        <w:rPr>
          <w:rFonts w:ascii="Times New Roman"/>
          <w:b w:val="false"/>
          <w:i w:val="false"/>
          <w:color w:val="000000"/>
          <w:sz w:val="28"/>
        </w:rPr>
        <w:t>
      жабдық жұмысын реттеу;</w:t>
      </w:r>
    </w:p>
    <w:p>
      <w:pPr>
        <w:spacing w:after="0"/>
        <w:ind w:left="0"/>
        <w:jc w:val="both"/>
      </w:pPr>
      <w:r>
        <w:rPr>
          <w:rFonts w:ascii="Times New Roman"/>
          <w:b w:val="false"/>
          <w:i w:val="false"/>
          <w:color w:val="000000"/>
          <w:sz w:val="28"/>
        </w:rPr>
        <w:t>
      заттарды ұсақтау мен электродтарды престеу сапасын бақылау.</w:t>
      </w:r>
    </w:p>
    <w:bookmarkStart w:name="z133" w:id="131"/>
    <w:p>
      <w:pPr>
        <w:spacing w:after="0"/>
        <w:ind w:left="0"/>
        <w:jc w:val="both"/>
      </w:pPr>
      <w:r>
        <w:rPr>
          <w:rFonts w:ascii="Times New Roman"/>
          <w:b w:val="false"/>
          <w:i w:val="false"/>
          <w:color w:val="000000"/>
          <w:sz w:val="28"/>
        </w:rPr>
        <w:t>
      81. Білуге тиіс:</w:t>
      </w:r>
    </w:p>
    <w:bookmarkEnd w:id="131"/>
    <w:p>
      <w:pPr>
        <w:spacing w:after="0"/>
        <w:ind w:left="0"/>
        <w:jc w:val="both"/>
      </w:pPr>
      <w:r>
        <w:rPr>
          <w:rFonts w:ascii="Times New Roman"/>
          <w:b w:val="false"/>
          <w:i w:val="false"/>
          <w:color w:val="000000"/>
          <w:sz w:val="28"/>
        </w:rPr>
        <w:t>
      кинематикалық және электр сызбаларын және желіні басқарудың сызбаларын;</w:t>
      </w:r>
    </w:p>
    <w:p>
      <w:pPr>
        <w:spacing w:after="0"/>
        <w:ind w:left="0"/>
        <w:jc w:val="both"/>
      </w:pPr>
      <w:r>
        <w:rPr>
          <w:rFonts w:ascii="Times New Roman"/>
          <w:b w:val="false"/>
          <w:i w:val="false"/>
          <w:color w:val="000000"/>
          <w:sz w:val="28"/>
        </w:rPr>
        <w:t>
      желіні реттеу және жөндеу тәртібі мен әдістерін;</w:t>
      </w:r>
    </w:p>
    <w:p>
      <w:pPr>
        <w:spacing w:after="0"/>
        <w:ind w:left="0"/>
        <w:jc w:val="both"/>
      </w:pPr>
      <w:r>
        <w:rPr>
          <w:rFonts w:ascii="Times New Roman"/>
          <w:b w:val="false"/>
          <w:i w:val="false"/>
          <w:color w:val="000000"/>
          <w:sz w:val="28"/>
        </w:rPr>
        <w:t>
      желінің жеке тораптарының жұмысында жарамсыздықтарының себептерін, оларды табу және жою тәсілдерін;</w:t>
      </w:r>
    </w:p>
    <w:p>
      <w:pPr>
        <w:spacing w:after="0"/>
        <w:ind w:left="0"/>
        <w:jc w:val="both"/>
      </w:pPr>
      <w:r>
        <w:rPr>
          <w:rFonts w:ascii="Times New Roman"/>
          <w:b w:val="false"/>
          <w:i w:val="false"/>
          <w:color w:val="000000"/>
          <w:sz w:val="28"/>
        </w:rPr>
        <w:t>
      дайын өнімдердің сапасына қойылатын талаптарды;</w:t>
      </w:r>
    </w:p>
    <w:p>
      <w:pPr>
        <w:spacing w:after="0"/>
        <w:ind w:left="0"/>
        <w:jc w:val="both"/>
      </w:pPr>
      <w:r>
        <w:rPr>
          <w:rFonts w:ascii="Times New Roman"/>
          <w:b w:val="false"/>
          <w:i w:val="false"/>
          <w:color w:val="000000"/>
          <w:sz w:val="28"/>
        </w:rPr>
        <w:t>
      сылау массасының қасиеттеріне әр түрлі технологиялық қоспалардың әсерін;</w:t>
      </w:r>
    </w:p>
    <w:p>
      <w:pPr>
        <w:spacing w:after="0"/>
        <w:ind w:left="0"/>
        <w:jc w:val="both"/>
      </w:pPr>
      <w:r>
        <w:rPr>
          <w:rFonts w:ascii="Times New Roman"/>
          <w:b w:val="false"/>
          <w:i w:val="false"/>
          <w:color w:val="000000"/>
          <w:sz w:val="28"/>
        </w:rPr>
        <w:t>
      әр-түрлі қалындығы электродтарды іріктеп бақылау үшін бақылау-өлшеу құралдарын қолдану тәртіптерін.</w:t>
      </w:r>
    </w:p>
    <w:bookmarkStart w:name="z134" w:id="132"/>
    <w:p>
      <w:pPr>
        <w:spacing w:after="0"/>
        <w:ind w:left="0"/>
        <w:jc w:val="left"/>
      </w:pPr>
      <w:r>
        <w:rPr>
          <w:rFonts w:ascii="Times New Roman"/>
          <w:b/>
          <w:i w:val="false"/>
          <w:color w:val="000000"/>
        </w:rPr>
        <w:t xml:space="preserve"> 3-тарау. Жұмысшы кәсіптерінің алфавиттік көрсеткіші</w:t>
      </w:r>
    </w:p>
    <w:bookmarkEnd w:id="132"/>
    <w:bookmarkStart w:name="z135" w:id="133"/>
    <w:p>
      <w:pPr>
        <w:spacing w:after="0"/>
        <w:ind w:left="0"/>
        <w:jc w:val="both"/>
      </w:pPr>
      <w:r>
        <w:rPr>
          <w:rFonts w:ascii="Times New Roman"/>
          <w:b w:val="false"/>
          <w:i w:val="false"/>
          <w:color w:val="000000"/>
          <w:sz w:val="28"/>
        </w:rPr>
        <w:t xml:space="preserve">
      82. Жұмысшы кәсіптерінің алфавиттік көрсеткіші (14-шығарылым) БТБА-ның </w:t>
      </w:r>
      <w:r>
        <w:rPr>
          <w:rFonts w:ascii="Times New Roman"/>
          <w:b w:val="false"/>
          <w:i w:val="false"/>
          <w:color w:val="000000"/>
          <w:sz w:val="28"/>
        </w:rPr>
        <w:t>қосымшасында</w:t>
      </w:r>
      <w:r>
        <w:rPr>
          <w:rFonts w:ascii="Times New Roman"/>
          <w:b w:val="false"/>
          <w:i w:val="false"/>
          <w:color w:val="000000"/>
          <w:sz w:val="28"/>
        </w:rPr>
        <w:t xml:space="preserve"> көрсетілген.</w:t>
      </w:r>
    </w:p>
    <w:bookmarkEnd w:id="1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Жұмысшылардың жұмыстары </w:t>
            </w:r>
            <w:r>
              <w:br/>
            </w:r>
            <w:r>
              <w:rPr>
                <w:rFonts w:ascii="Times New Roman"/>
                <w:b w:val="false"/>
                <w:i w:val="false"/>
                <w:color w:val="000000"/>
                <w:sz w:val="20"/>
              </w:rPr>
              <w:t>мен кәсіптерінің</w:t>
            </w:r>
            <w:r>
              <w:br/>
            </w:r>
            <w:r>
              <w:rPr>
                <w:rFonts w:ascii="Times New Roman"/>
                <w:b w:val="false"/>
                <w:i w:val="false"/>
                <w:color w:val="000000"/>
                <w:sz w:val="20"/>
              </w:rPr>
              <w:t xml:space="preserve">бірыңғай тарифтік-біліктілік </w:t>
            </w:r>
            <w:r>
              <w:br/>
            </w:r>
            <w:r>
              <w:rPr>
                <w:rFonts w:ascii="Times New Roman"/>
                <w:b w:val="false"/>
                <w:i w:val="false"/>
                <w:color w:val="000000"/>
                <w:sz w:val="20"/>
              </w:rPr>
              <w:t>анықтамалығының</w:t>
            </w:r>
            <w:r>
              <w:br/>
            </w:r>
            <w:r>
              <w:rPr>
                <w:rFonts w:ascii="Times New Roman"/>
                <w:b w:val="false"/>
                <w:i w:val="false"/>
                <w:color w:val="000000"/>
                <w:sz w:val="20"/>
              </w:rPr>
              <w:t xml:space="preserve">(14-шығарылым) </w:t>
            </w:r>
            <w:r>
              <w:br/>
            </w:r>
            <w:r>
              <w:rPr>
                <w:rFonts w:ascii="Times New Roman"/>
                <w:b w:val="false"/>
                <w:i w:val="false"/>
                <w:color w:val="000000"/>
                <w:sz w:val="20"/>
              </w:rPr>
              <w:t>қосымшасы</w:t>
            </w:r>
          </w:p>
        </w:tc>
      </w:tr>
    </w:tbl>
    <w:bookmarkStart w:name="z137" w:id="134"/>
    <w:p>
      <w:pPr>
        <w:spacing w:after="0"/>
        <w:ind w:left="0"/>
        <w:jc w:val="left"/>
      </w:pPr>
      <w:r>
        <w:rPr>
          <w:rFonts w:ascii="Times New Roman"/>
          <w:b/>
          <w:i w:val="false"/>
          <w:color w:val="000000"/>
        </w:rPr>
        <w:t xml:space="preserve"> Жұмысшы кәсіптерінің алфавиттік көрсеткіші</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1"/>
        <w:gridCol w:w="2790"/>
        <w:gridCol w:w="3445"/>
        <w:gridCol w:w="2784"/>
      </w:tblGrid>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атаулары</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 диапазоны</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Брикеттеуші</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құраушы</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Майлау компоненттерін бөлшектеуші </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Майлау сыққыштарын сыққыштаушы</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Пештерді қыздырушы</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Силикатты кесектерді дәнекерлеуші</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Сымды кесуші</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Флюстер мен майлау компоненттерін кептіруші </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Флюстеуші </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 өндірісін бақылаушы</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Электродтарды кептіруші</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Электродтарды ораушы</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Электродтарды сұрыптаушы</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Электродтаушы</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