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08eb3" w14:textId="3b08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(16-шығарылым)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22 қазандағы № 563 бұйрығы. Қазақстан Республикасының Әділет министрлігінде 2019 жылғы 24 қазанда № 19510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(16-шығарылым)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(16-шығарылым) бекіту туралы" Қазақстан Республикасы Еңбек және халықты әлеуметтік қорғау министрінің 2012 жылғы 14 тамыздағы № 320-ө-м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7881 болып тіркелген, Қазақстан Республикасы Орталық атқарушы және өзге де орталық мемлекеттік органдарының актілер жинағында 2012 жылғы 22 қазанда № 20 болып жарияланған).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А.А.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22 қазандағы</w:t>
            </w:r>
            <w:r>
              <w:br/>
            </w:r>
            <w:r>
              <w:rPr>
                <w:rFonts w:ascii="Times New Roman"/>
                <w:b w:val="false"/>
                <w:i w:val="false"/>
                <w:color w:val="000000"/>
                <w:sz w:val="20"/>
              </w:rPr>
              <w:t>№ 563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(16-шығарылым)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(16-шығарылымы) (бұдан әрі - БТБА) медициналық құралдар, аспаптар мен жабдықтар өндірісі бойынша жұмыстарды көздейді.</w:t>
      </w:r>
    </w:p>
    <w:bookmarkEnd w:id="11"/>
    <w:bookmarkStart w:name="z14" w:id="12"/>
    <w:p>
      <w:pPr>
        <w:spacing w:after="0"/>
        <w:ind w:left="0"/>
        <w:jc w:val="both"/>
      </w:pPr>
      <w:r>
        <w:rPr>
          <w:rFonts w:ascii="Times New Roman"/>
          <w:b w:val="false"/>
          <w:i w:val="false"/>
          <w:color w:val="000000"/>
          <w:sz w:val="28"/>
        </w:rPr>
        <w:t>
      2. БТБА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Медициналық құралдар, аспаптар мен жабдықтар өндірісі жұмыстарына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1-параграф. Дәнекерді тығыздаушы, 2-разряд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шприцтің металды бөлшектердің дәнекерленген жерін дәнекердің арнайы станоктарында тығыздау және тазалау;</w:t>
      </w:r>
    </w:p>
    <w:p>
      <w:pPr>
        <w:spacing w:after="0"/>
        <w:ind w:left="0"/>
        <w:jc w:val="both"/>
      </w:pPr>
      <w:r>
        <w:rPr>
          <w:rFonts w:ascii="Times New Roman"/>
          <w:b w:val="false"/>
          <w:i w:val="false"/>
          <w:color w:val="000000"/>
          <w:sz w:val="28"/>
        </w:rPr>
        <w:t>
      өңдеуден кейін дәнекерлеген жерлерді тексеру;</w:t>
      </w:r>
    </w:p>
    <w:p>
      <w:pPr>
        <w:spacing w:after="0"/>
        <w:ind w:left="0"/>
        <w:jc w:val="both"/>
      </w:pPr>
      <w:r>
        <w:rPr>
          <w:rFonts w:ascii="Times New Roman"/>
          <w:b w:val="false"/>
          <w:i w:val="false"/>
          <w:color w:val="000000"/>
          <w:sz w:val="28"/>
        </w:rPr>
        <w:t>
      станоктарды жөндеу мен реттеу;</w:t>
      </w:r>
    </w:p>
    <w:p>
      <w:pPr>
        <w:spacing w:after="0"/>
        <w:ind w:left="0"/>
        <w:jc w:val="both"/>
      </w:pPr>
      <w:r>
        <w:rPr>
          <w:rFonts w:ascii="Times New Roman"/>
          <w:b w:val="false"/>
          <w:i w:val="false"/>
          <w:color w:val="000000"/>
          <w:sz w:val="28"/>
        </w:rPr>
        <w:t>
      магнитті электр жібергіштердің көмегімен станоктарды басқару.</w:t>
      </w:r>
    </w:p>
    <w:bookmarkStart w:name="z19" w:id="17"/>
    <w:p>
      <w:pPr>
        <w:spacing w:after="0"/>
        <w:ind w:left="0"/>
        <w:jc w:val="both"/>
      </w:pPr>
      <w:r>
        <w:rPr>
          <w:rFonts w:ascii="Times New Roman"/>
          <w:b w:val="false"/>
          <w:i w:val="false"/>
          <w:color w:val="000000"/>
          <w:sz w:val="28"/>
        </w:rPr>
        <w:t>
      5. Мыналарды:</w:t>
      </w:r>
    </w:p>
    <w:bookmarkEnd w:id="17"/>
    <w:p>
      <w:pPr>
        <w:spacing w:after="0"/>
        <w:ind w:left="0"/>
        <w:jc w:val="both"/>
      </w:pPr>
      <w:r>
        <w:rPr>
          <w:rFonts w:ascii="Times New Roman"/>
          <w:b w:val="false"/>
          <w:i w:val="false"/>
          <w:color w:val="000000"/>
          <w:sz w:val="28"/>
        </w:rPr>
        <w:t>
      шприцтердің металды бөлшектеріне қойылатын талаптар;</w:t>
      </w:r>
    </w:p>
    <w:p>
      <w:pPr>
        <w:spacing w:after="0"/>
        <w:ind w:left="0"/>
        <w:jc w:val="both"/>
      </w:pPr>
      <w:r>
        <w:rPr>
          <w:rFonts w:ascii="Times New Roman"/>
          <w:b w:val="false"/>
          <w:i w:val="false"/>
          <w:color w:val="000000"/>
          <w:sz w:val="28"/>
        </w:rPr>
        <w:t>
      шыны цилиндрлерді қолдану ережесін;</w:t>
      </w:r>
    </w:p>
    <w:p>
      <w:pPr>
        <w:spacing w:after="0"/>
        <w:ind w:left="0"/>
        <w:jc w:val="both"/>
      </w:pPr>
      <w:r>
        <w:rPr>
          <w:rFonts w:ascii="Times New Roman"/>
          <w:b w:val="false"/>
          <w:i w:val="false"/>
          <w:color w:val="000000"/>
          <w:sz w:val="28"/>
        </w:rPr>
        <w:t>
      сүрту станогының конструкциясы туралы негізгі мәліметтерді және оны реттеу мен түзетуді;</w:t>
      </w:r>
    </w:p>
    <w:p>
      <w:pPr>
        <w:spacing w:after="0"/>
        <w:ind w:left="0"/>
        <w:jc w:val="both"/>
      </w:pPr>
      <w:r>
        <w:rPr>
          <w:rFonts w:ascii="Times New Roman"/>
          <w:b w:val="false"/>
          <w:i w:val="false"/>
          <w:color w:val="000000"/>
          <w:sz w:val="28"/>
        </w:rPr>
        <w:t>
      дәнекерлерді тазалау және тығыздау тәсілдерін білуге тиіс.</w:t>
      </w:r>
    </w:p>
    <w:bookmarkStart w:name="z20" w:id="18"/>
    <w:p>
      <w:pPr>
        <w:spacing w:after="0"/>
        <w:ind w:left="0"/>
        <w:jc w:val="left"/>
      </w:pPr>
      <w:r>
        <w:rPr>
          <w:rFonts w:ascii="Times New Roman"/>
          <w:b/>
          <w:i w:val="false"/>
          <w:color w:val="000000"/>
        </w:rPr>
        <w:t xml:space="preserve"> 2-параграф. Инъекциялық инелерді құрастырушы, 1-разряд</w:t>
      </w:r>
    </w:p>
    <w:bookmarkEnd w:id="18"/>
    <w:bookmarkStart w:name="z21"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диаметрі 2 миллиметрден жоғары ине түтігі бар канюляларды қолмен құрастыру;</w:t>
      </w:r>
    </w:p>
    <w:p>
      <w:pPr>
        <w:spacing w:after="0"/>
        <w:ind w:left="0"/>
        <w:jc w:val="both"/>
      </w:pPr>
      <w:r>
        <w:rPr>
          <w:rFonts w:ascii="Times New Roman"/>
          <w:b w:val="false"/>
          <w:i w:val="false"/>
          <w:color w:val="000000"/>
          <w:sz w:val="28"/>
        </w:rPr>
        <w:t>
      қол баспақтарында канюляға ине түтігін тығыздау;</w:t>
      </w:r>
    </w:p>
    <w:p>
      <w:pPr>
        <w:spacing w:after="0"/>
        <w:ind w:left="0"/>
        <w:jc w:val="both"/>
      </w:pPr>
      <w:r>
        <w:rPr>
          <w:rFonts w:ascii="Times New Roman"/>
          <w:b w:val="false"/>
          <w:i w:val="false"/>
          <w:color w:val="000000"/>
          <w:sz w:val="28"/>
        </w:rPr>
        <w:t>
      медициналық түтікті инелерге арналған мандрен дайындауға көміртекті, жез және тотықпайтын сымдарды қайшымен кесу;</w:t>
      </w:r>
    </w:p>
    <w:p>
      <w:pPr>
        <w:spacing w:after="0"/>
        <w:ind w:left="0"/>
        <w:jc w:val="both"/>
      </w:pPr>
      <w:r>
        <w:rPr>
          <w:rFonts w:ascii="Times New Roman"/>
          <w:b w:val="false"/>
          <w:i w:val="false"/>
          <w:color w:val="000000"/>
          <w:sz w:val="28"/>
        </w:rPr>
        <w:t>
      корборундты шеңберде дайындамалардың шетін тазалау;</w:t>
      </w:r>
    </w:p>
    <w:p>
      <w:pPr>
        <w:spacing w:after="0"/>
        <w:ind w:left="0"/>
        <w:jc w:val="both"/>
      </w:pPr>
      <w:r>
        <w:rPr>
          <w:rFonts w:ascii="Times New Roman"/>
          <w:b w:val="false"/>
          <w:i w:val="false"/>
          <w:color w:val="000000"/>
          <w:sz w:val="28"/>
        </w:rPr>
        <w:t>
      ине ұзындығын үлгімен тексеру;</w:t>
      </w:r>
    </w:p>
    <w:p>
      <w:pPr>
        <w:spacing w:after="0"/>
        <w:ind w:left="0"/>
        <w:jc w:val="both"/>
      </w:pPr>
      <w:r>
        <w:rPr>
          <w:rFonts w:ascii="Times New Roman"/>
          <w:b w:val="false"/>
          <w:i w:val="false"/>
          <w:color w:val="000000"/>
          <w:sz w:val="28"/>
        </w:rPr>
        <w:t>
      тасымалдайтын ыдыстарға салу.</w:t>
      </w:r>
    </w:p>
    <w:bookmarkStart w:name="z22" w:id="20"/>
    <w:p>
      <w:pPr>
        <w:spacing w:after="0"/>
        <w:ind w:left="0"/>
        <w:jc w:val="both"/>
      </w:pPr>
      <w:r>
        <w:rPr>
          <w:rFonts w:ascii="Times New Roman"/>
          <w:b w:val="false"/>
          <w:i w:val="false"/>
          <w:color w:val="000000"/>
          <w:sz w:val="28"/>
        </w:rPr>
        <w:t>
      7. Мыналарды:</w:t>
      </w:r>
    </w:p>
    <w:bookmarkEnd w:id="20"/>
    <w:p>
      <w:pPr>
        <w:spacing w:after="0"/>
        <w:ind w:left="0"/>
        <w:jc w:val="both"/>
      </w:pPr>
      <w:r>
        <w:rPr>
          <w:rFonts w:ascii="Times New Roman"/>
          <w:b w:val="false"/>
          <w:i w:val="false"/>
          <w:color w:val="000000"/>
          <w:sz w:val="28"/>
        </w:rPr>
        <w:t>
      таңбалауды, мандрен үшін сымдардың өлшемін, мандрендердің өлшемін және міндетін;</w:t>
      </w:r>
    </w:p>
    <w:p>
      <w:pPr>
        <w:spacing w:after="0"/>
        <w:ind w:left="0"/>
        <w:jc w:val="both"/>
      </w:pPr>
      <w:r>
        <w:rPr>
          <w:rFonts w:ascii="Times New Roman"/>
          <w:b w:val="false"/>
          <w:i w:val="false"/>
          <w:color w:val="000000"/>
          <w:sz w:val="28"/>
        </w:rPr>
        <w:t>
      сымдарды қайшымен кесу тәсілдерін;</w:t>
      </w:r>
    </w:p>
    <w:p>
      <w:pPr>
        <w:spacing w:after="0"/>
        <w:ind w:left="0"/>
        <w:jc w:val="both"/>
      </w:pPr>
      <w:r>
        <w:rPr>
          <w:rFonts w:ascii="Times New Roman"/>
          <w:b w:val="false"/>
          <w:i w:val="false"/>
          <w:color w:val="000000"/>
          <w:sz w:val="28"/>
        </w:rPr>
        <w:t>
      қол баспақтарының жұмыс принципін;</w:t>
      </w:r>
    </w:p>
    <w:p>
      <w:pPr>
        <w:spacing w:after="0"/>
        <w:ind w:left="0"/>
        <w:jc w:val="both"/>
      </w:pPr>
      <w:r>
        <w:rPr>
          <w:rFonts w:ascii="Times New Roman"/>
          <w:b w:val="false"/>
          <w:i w:val="false"/>
          <w:color w:val="000000"/>
          <w:sz w:val="28"/>
        </w:rPr>
        <w:t>
      қайшыларды қайрау, ине түтігін канюляға тығыздау әдістерін;</w:t>
      </w:r>
    </w:p>
    <w:p>
      <w:pPr>
        <w:spacing w:after="0"/>
        <w:ind w:left="0"/>
        <w:jc w:val="both"/>
      </w:pPr>
      <w:r>
        <w:rPr>
          <w:rFonts w:ascii="Times New Roman"/>
          <w:b w:val="false"/>
          <w:i w:val="false"/>
          <w:color w:val="000000"/>
          <w:sz w:val="28"/>
        </w:rPr>
        <w:t>
      мандрен, канюля міндеттерін;</w:t>
      </w:r>
    </w:p>
    <w:p>
      <w:pPr>
        <w:spacing w:after="0"/>
        <w:ind w:left="0"/>
        <w:jc w:val="both"/>
      </w:pPr>
      <w:r>
        <w:rPr>
          <w:rFonts w:ascii="Times New Roman"/>
          <w:b w:val="false"/>
          <w:i w:val="false"/>
          <w:color w:val="000000"/>
          <w:sz w:val="28"/>
        </w:rPr>
        <w:t>
      канюляға ине түтігін тығыздау арналған жұмыс нұсқаулығын және тығыздалған инелерді тексеру;</w:t>
      </w:r>
    </w:p>
    <w:p>
      <w:pPr>
        <w:spacing w:after="0"/>
        <w:ind w:left="0"/>
        <w:jc w:val="both"/>
      </w:pPr>
      <w:r>
        <w:rPr>
          <w:rFonts w:ascii="Times New Roman"/>
          <w:b w:val="false"/>
          <w:i w:val="false"/>
          <w:color w:val="000000"/>
          <w:sz w:val="28"/>
        </w:rPr>
        <w:t>
      мандрендерге қойылатын техникалық талаптарды білуге тиіс.</w:t>
      </w:r>
    </w:p>
    <w:bookmarkStart w:name="z23" w:id="21"/>
    <w:p>
      <w:pPr>
        <w:spacing w:after="0"/>
        <w:ind w:left="0"/>
        <w:jc w:val="left"/>
      </w:pPr>
      <w:r>
        <w:rPr>
          <w:rFonts w:ascii="Times New Roman"/>
          <w:b/>
          <w:i w:val="false"/>
          <w:color w:val="000000"/>
        </w:rPr>
        <w:t xml:space="preserve"> 3-параграф. Инъекциялық инелерді құрастырушы, 2-разряд</w:t>
      </w:r>
    </w:p>
    <w:bookmarkEnd w:id="21"/>
    <w:bookmarkStart w:name="z24" w:id="22"/>
    <w:p>
      <w:pPr>
        <w:spacing w:after="0"/>
        <w:ind w:left="0"/>
        <w:jc w:val="both"/>
      </w:pPr>
      <w:r>
        <w:rPr>
          <w:rFonts w:ascii="Times New Roman"/>
          <w:b w:val="false"/>
          <w:i w:val="false"/>
          <w:color w:val="000000"/>
          <w:sz w:val="28"/>
        </w:rPr>
        <w:t>
      8. Жұмыс сипаттамасы:</w:t>
      </w:r>
    </w:p>
    <w:bookmarkEnd w:id="22"/>
    <w:p>
      <w:pPr>
        <w:spacing w:after="0"/>
        <w:ind w:left="0"/>
        <w:jc w:val="both"/>
      </w:pPr>
      <w:r>
        <w:rPr>
          <w:rFonts w:ascii="Times New Roman"/>
          <w:b w:val="false"/>
          <w:i w:val="false"/>
          <w:color w:val="000000"/>
          <w:sz w:val="28"/>
        </w:rPr>
        <w:t>
      канюляларды және диаметрі 0,6-дан жоғары 0,2 миллиметрге дейін ине түтіктерін қолмен құрастыру;</w:t>
      </w:r>
    </w:p>
    <w:p>
      <w:pPr>
        <w:spacing w:after="0"/>
        <w:ind w:left="0"/>
        <w:jc w:val="both"/>
      </w:pPr>
      <w:r>
        <w:rPr>
          <w:rFonts w:ascii="Times New Roman"/>
          <w:b w:val="false"/>
          <w:i w:val="false"/>
          <w:color w:val="000000"/>
          <w:sz w:val="28"/>
        </w:rPr>
        <w:t>
      ине түтіктерін канюляға жартылай автоматтарда тығыздау;</w:t>
      </w:r>
    </w:p>
    <w:p>
      <w:pPr>
        <w:spacing w:after="0"/>
        <w:ind w:left="0"/>
        <w:jc w:val="both"/>
      </w:pPr>
      <w:r>
        <w:rPr>
          <w:rFonts w:ascii="Times New Roman"/>
          <w:b w:val="false"/>
          <w:i w:val="false"/>
          <w:color w:val="000000"/>
          <w:sz w:val="28"/>
        </w:rPr>
        <w:t>
      арнайы станокта конустық калибрдің көмегімен канюляның конустық тесігін ұңғылаумен оны шприц ұшының сыртқы конусына келтіріп калибрлеу;</w:t>
      </w:r>
    </w:p>
    <w:p>
      <w:pPr>
        <w:spacing w:after="0"/>
        <w:ind w:left="0"/>
        <w:jc w:val="both"/>
      </w:pPr>
      <w:r>
        <w:rPr>
          <w:rFonts w:ascii="Times New Roman"/>
          <w:b w:val="false"/>
          <w:i w:val="false"/>
          <w:color w:val="000000"/>
          <w:sz w:val="28"/>
        </w:rPr>
        <w:t>
      мандрендер дайындауға көміртекті, жез және тотықпайтын сымдарды түзете отырып, автоматта кесу;</w:t>
      </w:r>
    </w:p>
    <w:p>
      <w:pPr>
        <w:spacing w:after="0"/>
        <w:ind w:left="0"/>
        <w:jc w:val="both"/>
      </w:pPr>
      <w:r>
        <w:rPr>
          <w:rFonts w:ascii="Times New Roman"/>
          <w:b w:val="false"/>
          <w:i w:val="false"/>
          <w:color w:val="000000"/>
          <w:sz w:val="28"/>
        </w:rPr>
        <w:t>
      мандрендерде арнайы инелер үшін қолмен шығыршықтар бүру;</w:t>
      </w:r>
    </w:p>
    <w:p>
      <w:pPr>
        <w:spacing w:after="0"/>
        <w:ind w:left="0"/>
        <w:jc w:val="both"/>
      </w:pPr>
      <w:r>
        <w:rPr>
          <w:rFonts w:ascii="Times New Roman"/>
          <w:b w:val="false"/>
          <w:i w:val="false"/>
          <w:color w:val="000000"/>
          <w:sz w:val="28"/>
        </w:rPr>
        <w:t>
      әртүрлі ассортименті канюлялардың конустық тесіктерін калибрлеу кезінде таңдалған басу күшіне сәйкес калибрлеу станогын жөндеу;</w:t>
      </w:r>
    </w:p>
    <w:p>
      <w:pPr>
        <w:spacing w:after="0"/>
        <w:ind w:left="0"/>
        <w:jc w:val="both"/>
      </w:pPr>
      <w:r>
        <w:rPr>
          <w:rFonts w:ascii="Times New Roman"/>
          <w:b w:val="false"/>
          <w:i w:val="false"/>
          <w:color w:val="000000"/>
          <w:sz w:val="28"/>
        </w:rPr>
        <w:t>
      мандрен сапасын, калибрлеудің дәлдігін және тығыздаудың дұрыстығын тексеру;</w:t>
      </w:r>
    </w:p>
    <w:p>
      <w:pPr>
        <w:spacing w:after="0"/>
        <w:ind w:left="0"/>
        <w:jc w:val="both"/>
      </w:pPr>
      <w:r>
        <w:rPr>
          <w:rFonts w:ascii="Times New Roman"/>
          <w:b w:val="false"/>
          <w:i w:val="false"/>
          <w:color w:val="000000"/>
          <w:sz w:val="28"/>
        </w:rPr>
        <w:t>
      сымды кесуге арналған автоматты реттеу және ұсақ жөндеу.</w:t>
      </w:r>
    </w:p>
    <w:bookmarkStart w:name="z25" w:id="23"/>
    <w:p>
      <w:pPr>
        <w:spacing w:after="0"/>
        <w:ind w:left="0"/>
        <w:jc w:val="both"/>
      </w:pPr>
      <w:r>
        <w:rPr>
          <w:rFonts w:ascii="Times New Roman"/>
          <w:b w:val="false"/>
          <w:i w:val="false"/>
          <w:color w:val="000000"/>
          <w:sz w:val="28"/>
        </w:rPr>
        <w:t>
      9. Мыналарды:</w:t>
      </w:r>
    </w:p>
    <w:bookmarkEnd w:id="23"/>
    <w:p>
      <w:pPr>
        <w:spacing w:after="0"/>
        <w:ind w:left="0"/>
        <w:jc w:val="both"/>
      </w:pPr>
      <w:r>
        <w:rPr>
          <w:rFonts w:ascii="Times New Roman"/>
          <w:b w:val="false"/>
          <w:i w:val="false"/>
          <w:color w:val="000000"/>
          <w:sz w:val="28"/>
        </w:rPr>
        <w:t>
      канюляға ине түтіктерін құрастыру және тығыздау, сымды кесуге арналған автоматты жөндеу және реттеу тәсілдерін;</w:t>
      </w:r>
    </w:p>
    <w:p>
      <w:pPr>
        <w:spacing w:after="0"/>
        <w:ind w:left="0"/>
        <w:jc w:val="both"/>
      </w:pPr>
      <w:r>
        <w:rPr>
          <w:rFonts w:ascii="Times New Roman"/>
          <w:b w:val="false"/>
          <w:i w:val="false"/>
          <w:color w:val="000000"/>
          <w:sz w:val="28"/>
        </w:rPr>
        <w:t>
      мандрендер үшін қолданылатын сымдардың маркаларын және өлшемдерін;</w:t>
      </w:r>
    </w:p>
    <w:p>
      <w:pPr>
        <w:spacing w:after="0"/>
        <w:ind w:left="0"/>
        <w:jc w:val="both"/>
      </w:pPr>
      <w:r>
        <w:rPr>
          <w:rFonts w:ascii="Times New Roman"/>
          <w:b w:val="false"/>
          <w:i w:val="false"/>
          <w:color w:val="000000"/>
          <w:sz w:val="28"/>
        </w:rPr>
        <w:t>
      сымдарды кесуге беру әдістерін;</w:t>
      </w:r>
    </w:p>
    <w:p>
      <w:pPr>
        <w:spacing w:after="0"/>
        <w:ind w:left="0"/>
        <w:jc w:val="both"/>
      </w:pPr>
      <w:r>
        <w:rPr>
          <w:rFonts w:ascii="Times New Roman"/>
          <w:b w:val="false"/>
          <w:i w:val="false"/>
          <w:color w:val="000000"/>
          <w:sz w:val="28"/>
        </w:rPr>
        <w:t>
      қолданылатын жабдықтардың құрылғысы мен жұмыс принципін;</w:t>
      </w:r>
    </w:p>
    <w:p>
      <w:pPr>
        <w:spacing w:after="0"/>
        <w:ind w:left="0"/>
        <w:jc w:val="both"/>
      </w:pPr>
      <w:r>
        <w:rPr>
          <w:rFonts w:ascii="Times New Roman"/>
          <w:b w:val="false"/>
          <w:i w:val="false"/>
          <w:color w:val="000000"/>
          <w:sz w:val="28"/>
        </w:rPr>
        <w:t>
      бақылау-өлшеу құралдарының міндетін;</w:t>
      </w:r>
    </w:p>
    <w:p>
      <w:pPr>
        <w:spacing w:after="0"/>
        <w:ind w:left="0"/>
        <w:jc w:val="both"/>
      </w:pPr>
      <w:r>
        <w:rPr>
          <w:rFonts w:ascii="Times New Roman"/>
          <w:b w:val="false"/>
          <w:i w:val="false"/>
          <w:color w:val="000000"/>
          <w:sz w:val="28"/>
        </w:rPr>
        <w:t>
      канюляның тесігін калибр-ұңғылағышпен өңдеу кезінде басудың қажетті күшін таңдау ережесін;</w:t>
      </w:r>
    </w:p>
    <w:p>
      <w:pPr>
        <w:spacing w:after="0"/>
        <w:ind w:left="0"/>
        <w:jc w:val="both"/>
      </w:pPr>
      <w:r>
        <w:rPr>
          <w:rFonts w:ascii="Times New Roman"/>
          <w:b w:val="false"/>
          <w:i w:val="false"/>
          <w:color w:val="000000"/>
          <w:sz w:val="28"/>
        </w:rPr>
        <w:t>
      диаметрі әртүрлі ине түтігін канюляға тығыздау кезінде баспақтың жұмыс режимін және тығыздауға арналған жұмыс нұсқаулығын;</w:t>
      </w:r>
    </w:p>
    <w:p>
      <w:pPr>
        <w:spacing w:after="0"/>
        <w:ind w:left="0"/>
        <w:jc w:val="both"/>
      </w:pPr>
      <w:r>
        <w:rPr>
          <w:rFonts w:ascii="Times New Roman"/>
          <w:b w:val="false"/>
          <w:i w:val="false"/>
          <w:color w:val="000000"/>
          <w:sz w:val="28"/>
        </w:rPr>
        <w:t>
      мандрендерде арнайы инелер үшін шығыршықтар бүру және олардың міндетін білуге тиіс.</w:t>
      </w:r>
    </w:p>
    <w:bookmarkStart w:name="z26" w:id="24"/>
    <w:p>
      <w:pPr>
        <w:spacing w:after="0"/>
        <w:ind w:left="0"/>
        <w:jc w:val="left"/>
      </w:pPr>
      <w:r>
        <w:rPr>
          <w:rFonts w:ascii="Times New Roman"/>
          <w:b/>
          <w:i w:val="false"/>
          <w:color w:val="000000"/>
        </w:rPr>
        <w:t xml:space="preserve"> 4-параграф. Инъекциялық инелерді құрастырушы, 3-разряд</w:t>
      </w:r>
    </w:p>
    <w:bookmarkEnd w:id="24"/>
    <w:bookmarkStart w:name="z27"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диаметрі 0,6 миллиметрге дейін ине түтігі бар канюяляны қолмен құрастыру;</w:t>
      </w:r>
    </w:p>
    <w:p>
      <w:pPr>
        <w:spacing w:after="0"/>
        <w:ind w:left="0"/>
        <w:jc w:val="both"/>
      </w:pPr>
      <w:r>
        <w:rPr>
          <w:rFonts w:ascii="Times New Roman"/>
          <w:b w:val="false"/>
          <w:i w:val="false"/>
          <w:color w:val="000000"/>
          <w:sz w:val="28"/>
        </w:rPr>
        <w:t>
      арнайы аспапта тығыздаудың беріктігін және өлшеу құралдарымен инелердің өлшемдік параметрлерін тексеру;</w:t>
      </w:r>
    </w:p>
    <w:p>
      <w:pPr>
        <w:spacing w:after="0"/>
        <w:ind w:left="0"/>
        <w:jc w:val="both"/>
      </w:pPr>
      <w:r>
        <w:rPr>
          <w:rFonts w:ascii="Times New Roman"/>
          <w:b w:val="false"/>
          <w:i w:val="false"/>
          <w:color w:val="000000"/>
          <w:sz w:val="28"/>
        </w:rPr>
        <w:t>
      берілген жұмыс режиміне сәйкес жабдықтарды жөндеу және реттеу.</w:t>
      </w:r>
    </w:p>
    <w:bookmarkStart w:name="z28" w:id="26"/>
    <w:p>
      <w:pPr>
        <w:spacing w:after="0"/>
        <w:ind w:left="0"/>
        <w:jc w:val="both"/>
      </w:pPr>
      <w:r>
        <w:rPr>
          <w:rFonts w:ascii="Times New Roman"/>
          <w:b w:val="false"/>
          <w:i w:val="false"/>
          <w:color w:val="000000"/>
          <w:sz w:val="28"/>
        </w:rPr>
        <w:t>
      11. Мыналарды:</w:t>
      </w:r>
    </w:p>
    <w:bookmarkEnd w:id="26"/>
    <w:p>
      <w:pPr>
        <w:spacing w:after="0"/>
        <w:ind w:left="0"/>
        <w:jc w:val="both"/>
      </w:pPr>
      <w:r>
        <w:rPr>
          <w:rFonts w:ascii="Times New Roman"/>
          <w:b w:val="false"/>
          <w:i w:val="false"/>
          <w:color w:val="000000"/>
          <w:sz w:val="28"/>
        </w:rPr>
        <w:t>
      ине түтігі бар канюляны құрастыру ережесін, диаметрі әртүрлі ине түтіктерін тығыздау ережесін;</w:t>
      </w:r>
    </w:p>
    <w:p>
      <w:pPr>
        <w:spacing w:after="0"/>
        <w:ind w:left="0"/>
        <w:jc w:val="both"/>
      </w:pPr>
      <w:r>
        <w:rPr>
          <w:rFonts w:ascii="Times New Roman"/>
          <w:b w:val="false"/>
          <w:i w:val="false"/>
          <w:color w:val="000000"/>
          <w:sz w:val="28"/>
        </w:rPr>
        <w:t>
      пайдаланылатын жабдықты жөндеу және реттеу әдістерін;</w:t>
      </w:r>
    </w:p>
    <w:p>
      <w:pPr>
        <w:spacing w:after="0"/>
        <w:ind w:left="0"/>
        <w:jc w:val="both"/>
      </w:pPr>
      <w:r>
        <w:rPr>
          <w:rFonts w:ascii="Times New Roman"/>
          <w:b w:val="false"/>
          <w:i w:val="false"/>
          <w:color w:val="000000"/>
          <w:sz w:val="28"/>
        </w:rPr>
        <w:t>
      арнайы аспапта тығыздау беріктігін тексеру әдістерін білуге тиіс.</w:t>
      </w:r>
    </w:p>
    <w:bookmarkStart w:name="z29" w:id="27"/>
    <w:p>
      <w:pPr>
        <w:spacing w:after="0"/>
        <w:ind w:left="0"/>
        <w:jc w:val="left"/>
      </w:pPr>
      <w:r>
        <w:rPr>
          <w:rFonts w:ascii="Times New Roman"/>
          <w:b/>
          <w:i w:val="false"/>
          <w:color w:val="000000"/>
        </w:rPr>
        <w:t xml:space="preserve"> 5-параграф. Көзілдірік оправаларын дайындаушы, 1-разряд</w:t>
      </w:r>
    </w:p>
    <w:bookmarkEnd w:id="27"/>
    <w:bookmarkStart w:name="z30" w:id="28"/>
    <w:p>
      <w:pPr>
        <w:spacing w:after="0"/>
        <w:ind w:left="0"/>
        <w:jc w:val="both"/>
      </w:pPr>
      <w:r>
        <w:rPr>
          <w:rFonts w:ascii="Times New Roman"/>
          <w:b w:val="false"/>
          <w:i w:val="false"/>
          <w:color w:val="000000"/>
          <w:sz w:val="28"/>
        </w:rPr>
        <w:t>
      12. Жұмыс сипаттамасы:</w:t>
      </w:r>
    </w:p>
    <w:bookmarkEnd w:id="28"/>
    <w:p>
      <w:pPr>
        <w:spacing w:after="0"/>
        <w:ind w:left="0"/>
        <w:jc w:val="both"/>
      </w:pPr>
      <w:r>
        <w:rPr>
          <w:rFonts w:ascii="Times New Roman"/>
          <w:b w:val="false"/>
          <w:i w:val="false"/>
          <w:color w:val="000000"/>
          <w:sz w:val="28"/>
        </w:rPr>
        <w:t>
      пішіндеу станогында көзілдірік оправаларының жиектері үшін болат және целлулоидты жолақтардан қарапайым қалыпты пішіндерді дайындау;</w:t>
      </w:r>
    </w:p>
    <w:p>
      <w:pPr>
        <w:spacing w:after="0"/>
        <w:ind w:left="0"/>
        <w:jc w:val="both"/>
      </w:pPr>
      <w:r>
        <w:rPr>
          <w:rFonts w:ascii="Times New Roman"/>
          <w:b w:val="false"/>
          <w:i w:val="false"/>
          <w:color w:val="000000"/>
          <w:sz w:val="28"/>
        </w:rPr>
        <w:t>
      көзілдірік оправаларының құлақ сыртындағы икемді бөлігін орау;</w:t>
      </w:r>
    </w:p>
    <w:p>
      <w:pPr>
        <w:spacing w:after="0"/>
        <w:ind w:left="0"/>
        <w:jc w:val="both"/>
      </w:pPr>
      <w:r>
        <w:rPr>
          <w:rFonts w:ascii="Times New Roman"/>
          <w:b w:val="false"/>
          <w:i w:val="false"/>
          <w:color w:val="000000"/>
          <w:sz w:val="28"/>
        </w:rPr>
        <w:t>
      болат табақтарды шығыршық қайшылармен берілген өлшемдегі жолақтарға кесу;</w:t>
      </w:r>
    </w:p>
    <w:p>
      <w:pPr>
        <w:spacing w:after="0"/>
        <w:ind w:left="0"/>
        <w:jc w:val="both"/>
      </w:pPr>
      <w:r>
        <w:rPr>
          <w:rFonts w:ascii="Times New Roman"/>
          <w:b w:val="false"/>
          <w:i w:val="false"/>
          <w:color w:val="000000"/>
          <w:sz w:val="28"/>
        </w:rPr>
        <w:t>
      құлақ сыртындағы оралған бөліктің берілген өлшемге сәйкестігін тексеру;</w:t>
      </w:r>
    </w:p>
    <w:p>
      <w:pPr>
        <w:spacing w:after="0"/>
        <w:ind w:left="0"/>
        <w:jc w:val="both"/>
      </w:pPr>
      <w:r>
        <w:rPr>
          <w:rFonts w:ascii="Times New Roman"/>
          <w:b w:val="false"/>
          <w:i w:val="false"/>
          <w:color w:val="000000"/>
          <w:sz w:val="28"/>
        </w:rPr>
        <w:t>
      жартылай рамаларды құрастыру;</w:t>
      </w:r>
    </w:p>
    <w:p>
      <w:pPr>
        <w:spacing w:after="0"/>
        <w:ind w:left="0"/>
        <w:jc w:val="both"/>
      </w:pPr>
      <w:r>
        <w:rPr>
          <w:rFonts w:ascii="Times New Roman"/>
          <w:b w:val="false"/>
          <w:i w:val="false"/>
          <w:color w:val="000000"/>
          <w:sz w:val="28"/>
        </w:rPr>
        <w:t>
      көзілдірік оправалары мен пенснелердің жапырақшаларын шегендеу;</w:t>
      </w:r>
    </w:p>
    <w:p>
      <w:pPr>
        <w:spacing w:after="0"/>
        <w:ind w:left="0"/>
        <w:jc w:val="both"/>
      </w:pPr>
      <w:r>
        <w:rPr>
          <w:rFonts w:ascii="Times New Roman"/>
          <w:b w:val="false"/>
          <w:i w:val="false"/>
          <w:color w:val="000000"/>
          <w:sz w:val="28"/>
        </w:rPr>
        <w:t>
      бұрамаларды оправаларға бұрау;</w:t>
      </w:r>
    </w:p>
    <w:p>
      <w:pPr>
        <w:spacing w:after="0"/>
        <w:ind w:left="0"/>
        <w:jc w:val="both"/>
      </w:pPr>
      <w:r>
        <w:rPr>
          <w:rFonts w:ascii="Times New Roman"/>
          <w:b w:val="false"/>
          <w:i w:val="false"/>
          <w:color w:val="000000"/>
          <w:sz w:val="28"/>
        </w:rPr>
        <w:t>
      көзілдірік оправаларын жиектеу бойынша дайындық жұмыстарды орындау;</w:t>
      </w:r>
    </w:p>
    <w:p>
      <w:pPr>
        <w:spacing w:after="0"/>
        <w:ind w:left="0"/>
        <w:jc w:val="both"/>
      </w:pPr>
      <w:r>
        <w:rPr>
          <w:rFonts w:ascii="Times New Roman"/>
          <w:b w:val="false"/>
          <w:i w:val="false"/>
          <w:color w:val="000000"/>
          <w:sz w:val="28"/>
        </w:rPr>
        <w:t>
      көзілдірік оправаларының қарапайым негіздерін құрастыру, жоғары білікті жұмысшының басшылығымен орау станогын жөндеу және реттеу;</w:t>
      </w:r>
    </w:p>
    <w:p>
      <w:pPr>
        <w:spacing w:after="0"/>
        <w:ind w:left="0"/>
        <w:jc w:val="both"/>
      </w:pPr>
      <w:r>
        <w:rPr>
          <w:rFonts w:ascii="Times New Roman"/>
          <w:b w:val="false"/>
          <w:i w:val="false"/>
          <w:color w:val="000000"/>
          <w:sz w:val="28"/>
        </w:rPr>
        <w:t>
      көзілдірік оправалары бойынша дайындық жұмыстарын орындау.</w:t>
      </w:r>
    </w:p>
    <w:bookmarkStart w:name="z31" w:id="29"/>
    <w:p>
      <w:pPr>
        <w:spacing w:after="0"/>
        <w:ind w:left="0"/>
        <w:jc w:val="both"/>
      </w:pPr>
      <w:r>
        <w:rPr>
          <w:rFonts w:ascii="Times New Roman"/>
          <w:b w:val="false"/>
          <w:i w:val="false"/>
          <w:color w:val="000000"/>
          <w:sz w:val="28"/>
        </w:rPr>
        <w:t>
      13. Мыналарды:</w:t>
      </w:r>
    </w:p>
    <w:bookmarkEnd w:id="29"/>
    <w:p>
      <w:pPr>
        <w:spacing w:after="0"/>
        <w:ind w:left="0"/>
        <w:jc w:val="both"/>
      </w:pPr>
      <w:r>
        <w:rPr>
          <w:rFonts w:ascii="Times New Roman"/>
          <w:b w:val="false"/>
          <w:i w:val="false"/>
          <w:color w:val="000000"/>
          <w:sz w:val="28"/>
        </w:rPr>
        <w:t>
      болат және целлулоидты жолақтардан қарапайым қалыпты пішіндерді дайындау кезінде шығыршық қайшылармен және пішінді станоктарда жұмыс істеу тәсілін;</w:t>
      </w:r>
    </w:p>
    <w:p>
      <w:pPr>
        <w:spacing w:after="0"/>
        <w:ind w:left="0"/>
        <w:jc w:val="both"/>
      </w:pPr>
      <w:r>
        <w:rPr>
          <w:rFonts w:ascii="Times New Roman"/>
          <w:b w:val="false"/>
          <w:i w:val="false"/>
          <w:color w:val="000000"/>
          <w:sz w:val="28"/>
        </w:rPr>
        <w:t>
      целлулоидты, болат жолақтар мен пішіндердің, құлақ сыртындағы икемді бөліктердің және орауға жіберілетін материалдың техникалық талаптарын;</w:t>
      </w:r>
    </w:p>
    <w:p>
      <w:pPr>
        <w:spacing w:after="0"/>
        <w:ind w:left="0"/>
        <w:jc w:val="both"/>
      </w:pPr>
      <w:r>
        <w:rPr>
          <w:rFonts w:ascii="Times New Roman"/>
          <w:b w:val="false"/>
          <w:i w:val="false"/>
          <w:color w:val="000000"/>
          <w:sz w:val="28"/>
        </w:rPr>
        <w:t>
      целлулоидпен жұмыс істеу ережесін;</w:t>
      </w:r>
    </w:p>
    <w:p>
      <w:pPr>
        <w:spacing w:after="0"/>
        <w:ind w:left="0"/>
        <w:jc w:val="both"/>
      </w:pPr>
      <w:r>
        <w:rPr>
          <w:rFonts w:ascii="Times New Roman"/>
          <w:b w:val="false"/>
          <w:i w:val="false"/>
          <w:color w:val="000000"/>
          <w:sz w:val="28"/>
        </w:rPr>
        <w:t>
      құлақ сыртындағы икемді бөлікті орау әдістерін, көзілдірік оправаларының түрлерін;</w:t>
      </w:r>
    </w:p>
    <w:p>
      <w:pPr>
        <w:spacing w:after="0"/>
        <w:ind w:left="0"/>
        <w:jc w:val="both"/>
      </w:pPr>
      <w:r>
        <w:rPr>
          <w:rFonts w:ascii="Times New Roman"/>
          <w:b w:val="false"/>
          <w:i w:val="false"/>
          <w:color w:val="000000"/>
          <w:sz w:val="28"/>
        </w:rPr>
        <w:t>
      көзілдірік оправаларының қарапайым негіздерін құрастыру кезіндегі жұмыстың технологиялық жүйелілігін;</w:t>
      </w:r>
    </w:p>
    <w:p>
      <w:pPr>
        <w:spacing w:after="0"/>
        <w:ind w:left="0"/>
        <w:jc w:val="both"/>
      </w:pPr>
      <w:r>
        <w:rPr>
          <w:rFonts w:ascii="Times New Roman"/>
          <w:b w:val="false"/>
          <w:i w:val="false"/>
          <w:color w:val="000000"/>
          <w:sz w:val="28"/>
        </w:rPr>
        <w:t>
      құлақ сыртын орау және көзілдірік оправаларын құрастыру кезінде қолданылатын құралдардың атауы мен міндетін білуге тиіс.</w:t>
      </w:r>
    </w:p>
    <w:bookmarkStart w:name="z32" w:id="30"/>
    <w:p>
      <w:pPr>
        <w:spacing w:after="0"/>
        <w:ind w:left="0"/>
        <w:jc w:val="left"/>
      </w:pPr>
      <w:r>
        <w:rPr>
          <w:rFonts w:ascii="Times New Roman"/>
          <w:b/>
          <w:i w:val="false"/>
          <w:color w:val="000000"/>
        </w:rPr>
        <w:t xml:space="preserve"> 6-параграф. Көзілдірік оправаларын дайындаушы, 2-разряд</w:t>
      </w:r>
    </w:p>
    <w:bookmarkEnd w:id="30"/>
    <w:bookmarkStart w:name="z33" w:id="31"/>
    <w:p>
      <w:pPr>
        <w:spacing w:after="0"/>
        <w:ind w:left="0"/>
        <w:jc w:val="both"/>
      </w:pPr>
      <w:r>
        <w:rPr>
          <w:rFonts w:ascii="Times New Roman"/>
          <w:b w:val="false"/>
          <w:i w:val="false"/>
          <w:color w:val="000000"/>
          <w:sz w:val="28"/>
        </w:rPr>
        <w:t>
      14. Жұмыс сипаттамасы:</w:t>
      </w:r>
    </w:p>
    <w:bookmarkEnd w:id="31"/>
    <w:p>
      <w:pPr>
        <w:spacing w:after="0"/>
        <w:ind w:left="0"/>
        <w:jc w:val="both"/>
      </w:pPr>
      <w:r>
        <w:rPr>
          <w:rFonts w:ascii="Times New Roman"/>
          <w:b w:val="false"/>
          <w:i w:val="false"/>
          <w:color w:val="000000"/>
          <w:sz w:val="28"/>
        </w:rPr>
        <w:t>
      пішіндеу станогында көзілдірік оправаларының жиектері үшін целлулоидты және болат жолақтардан күрделі қалыпты пішіндерді дайындау;</w:t>
      </w:r>
    </w:p>
    <w:p>
      <w:pPr>
        <w:spacing w:after="0"/>
        <w:ind w:left="0"/>
        <w:jc w:val="both"/>
      </w:pPr>
      <w:r>
        <w:rPr>
          <w:rFonts w:ascii="Times New Roman"/>
          <w:b w:val="false"/>
          <w:i w:val="false"/>
          <w:color w:val="000000"/>
          <w:sz w:val="28"/>
        </w:rPr>
        <w:t>
      пішіндерді дайындамаларға кесу;</w:t>
      </w:r>
    </w:p>
    <w:p>
      <w:pPr>
        <w:spacing w:after="0"/>
        <w:ind w:left="0"/>
        <w:jc w:val="both"/>
      </w:pPr>
      <w:r>
        <w:rPr>
          <w:rFonts w:ascii="Times New Roman"/>
          <w:b w:val="false"/>
          <w:i w:val="false"/>
          <w:color w:val="000000"/>
          <w:sz w:val="28"/>
        </w:rPr>
        <w:t>
      көшіргі-орау станоктарында пішіндерден шиыршықтарды орау;</w:t>
      </w:r>
    </w:p>
    <w:p>
      <w:pPr>
        <w:spacing w:after="0"/>
        <w:ind w:left="0"/>
        <w:jc w:val="both"/>
      </w:pPr>
      <w:r>
        <w:rPr>
          <w:rFonts w:ascii="Times New Roman"/>
          <w:b w:val="false"/>
          <w:i w:val="false"/>
          <w:color w:val="000000"/>
          <w:sz w:val="28"/>
        </w:rPr>
        <w:t>
      эксцентрикті баспақтарда шиыршықтардан жиектерді кесу;</w:t>
      </w:r>
    </w:p>
    <w:p>
      <w:pPr>
        <w:spacing w:after="0"/>
        <w:ind w:left="0"/>
        <w:jc w:val="both"/>
      </w:pPr>
      <w:r>
        <w:rPr>
          <w:rFonts w:ascii="Times New Roman"/>
          <w:b w:val="false"/>
          <w:i w:val="false"/>
          <w:color w:val="000000"/>
          <w:sz w:val="28"/>
        </w:rPr>
        <w:t>
      көп қабатты және телескопиялық көзілдірік оправаларының құлақ сыртындағы икемді бөліктерді орау;</w:t>
      </w:r>
    </w:p>
    <w:p>
      <w:pPr>
        <w:spacing w:after="0"/>
        <w:ind w:left="0"/>
        <w:jc w:val="both"/>
      </w:pPr>
      <w:r>
        <w:rPr>
          <w:rFonts w:ascii="Times New Roman"/>
          <w:b w:val="false"/>
          <w:i w:val="false"/>
          <w:color w:val="000000"/>
          <w:sz w:val="28"/>
        </w:rPr>
        <w:t>
      құлақ сыртындағы икемді бөлікті орағаннан және техникалық талаптарға сәйкестігін тексергеннен кейін оны өзекшеден алу;</w:t>
      </w:r>
    </w:p>
    <w:p>
      <w:pPr>
        <w:spacing w:after="0"/>
        <w:ind w:left="0"/>
        <w:jc w:val="both"/>
      </w:pPr>
      <w:r>
        <w:rPr>
          <w:rFonts w:ascii="Times New Roman"/>
          <w:b w:val="false"/>
          <w:i w:val="false"/>
          <w:color w:val="000000"/>
          <w:sz w:val="28"/>
        </w:rPr>
        <w:t>
      әртүрлі нысандағы көзілдірік оправаларының құлақ сыртын және жиектерін жиектеу (қаптап керу);</w:t>
      </w:r>
    </w:p>
    <w:p>
      <w:pPr>
        <w:spacing w:after="0"/>
        <w:ind w:left="0"/>
        <w:jc w:val="both"/>
      </w:pPr>
      <w:r>
        <w:rPr>
          <w:rFonts w:ascii="Times New Roman"/>
          <w:b w:val="false"/>
          <w:i w:val="false"/>
          <w:color w:val="000000"/>
          <w:sz w:val="28"/>
        </w:rPr>
        <w:t>
      көзілдірік оправаларын құрастыру және құрастыру кезінде бөлшектерді механикалық өңдеу: жартылай рамаларды қайрау, жазықтықты егелеу, қылауларды, және басқа да тазалау, оправаларды шегендеу және дәнекерлеу;</w:t>
      </w:r>
    </w:p>
    <w:p>
      <w:pPr>
        <w:spacing w:after="0"/>
        <w:ind w:left="0"/>
        <w:jc w:val="both"/>
      </w:pPr>
      <w:r>
        <w:rPr>
          <w:rFonts w:ascii="Times New Roman"/>
          <w:b w:val="false"/>
          <w:i w:val="false"/>
          <w:color w:val="000000"/>
          <w:sz w:val="28"/>
        </w:rPr>
        <w:t>
      кесетін, орайтын әрі пішіндейтін станоктарды реттеу және баптау.</w:t>
      </w:r>
    </w:p>
    <w:bookmarkStart w:name="z34" w:id="32"/>
    <w:p>
      <w:pPr>
        <w:spacing w:after="0"/>
        <w:ind w:left="0"/>
        <w:jc w:val="both"/>
      </w:pPr>
      <w:r>
        <w:rPr>
          <w:rFonts w:ascii="Times New Roman"/>
          <w:b w:val="false"/>
          <w:i w:val="false"/>
          <w:color w:val="000000"/>
          <w:sz w:val="28"/>
        </w:rPr>
        <w:t>
      15. Мыналарды:</w:t>
      </w:r>
    </w:p>
    <w:bookmarkEnd w:id="32"/>
    <w:p>
      <w:pPr>
        <w:spacing w:after="0"/>
        <w:ind w:left="0"/>
        <w:jc w:val="both"/>
      </w:pPr>
      <w:r>
        <w:rPr>
          <w:rFonts w:ascii="Times New Roman"/>
          <w:b w:val="false"/>
          <w:i w:val="false"/>
          <w:color w:val="000000"/>
          <w:sz w:val="28"/>
        </w:rPr>
        <w:t>
      қолданылатын жабдықтарды жөндеу және реттеу тәсілдерін;</w:t>
      </w:r>
    </w:p>
    <w:p>
      <w:pPr>
        <w:spacing w:after="0"/>
        <w:ind w:left="0"/>
        <w:jc w:val="both"/>
      </w:pPr>
      <w:r>
        <w:rPr>
          <w:rFonts w:ascii="Times New Roman"/>
          <w:b w:val="false"/>
          <w:i w:val="false"/>
          <w:color w:val="000000"/>
          <w:sz w:val="28"/>
        </w:rPr>
        <w:t>
      құлақ сыртындағы икемді бөлікке, орауға жіберілетін материалдарға, көзілдірік оправаларының пішіндеріне, шиыршықтарына, жиектеріне, көзілдірік оправаларын құрастыруға, жиектеу әдістеріне қойылатын техникалық талаптарды;</w:t>
      </w:r>
    </w:p>
    <w:p>
      <w:pPr>
        <w:spacing w:after="0"/>
        <w:ind w:left="0"/>
        <w:jc w:val="both"/>
      </w:pPr>
      <w:r>
        <w:rPr>
          <w:rFonts w:ascii="Times New Roman"/>
          <w:b w:val="false"/>
          <w:i w:val="false"/>
          <w:color w:val="000000"/>
          <w:sz w:val="28"/>
        </w:rPr>
        <w:t>
      целлулоидпен жұмыс істеу ережесін;</w:t>
      </w:r>
    </w:p>
    <w:p>
      <w:pPr>
        <w:spacing w:after="0"/>
        <w:ind w:left="0"/>
        <w:jc w:val="both"/>
      </w:pPr>
      <w:r>
        <w:rPr>
          <w:rFonts w:ascii="Times New Roman"/>
          <w:b w:val="false"/>
          <w:i w:val="false"/>
          <w:color w:val="000000"/>
          <w:sz w:val="28"/>
        </w:rPr>
        <w:t>
      қолданылатын жабдықтардағы жұмыс тәсілін, оны баптау және реттеу;</w:t>
      </w:r>
    </w:p>
    <w:p>
      <w:pPr>
        <w:spacing w:after="0"/>
        <w:ind w:left="0"/>
        <w:jc w:val="both"/>
      </w:pPr>
      <w:r>
        <w:rPr>
          <w:rFonts w:ascii="Times New Roman"/>
          <w:b w:val="false"/>
          <w:i w:val="false"/>
          <w:color w:val="000000"/>
          <w:sz w:val="28"/>
        </w:rPr>
        <w:t>
      бақылау-өлшеу аспаптардың міндеті және қолдану ережесін, пішіндерді дайындау, шиыршықтарды орау, жиектерді кесу;</w:t>
      </w:r>
    </w:p>
    <w:p>
      <w:pPr>
        <w:spacing w:after="0"/>
        <w:ind w:left="0"/>
        <w:jc w:val="both"/>
      </w:pPr>
      <w:r>
        <w:rPr>
          <w:rFonts w:ascii="Times New Roman"/>
          <w:b w:val="false"/>
          <w:i w:val="false"/>
          <w:color w:val="000000"/>
          <w:sz w:val="28"/>
        </w:rPr>
        <w:t>
      жиектеу кезінде пайда болған ақаулардың себептерін білуге тиіс.</w:t>
      </w:r>
    </w:p>
    <w:bookmarkStart w:name="z35" w:id="33"/>
    <w:p>
      <w:pPr>
        <w:spacing w:after="0"/>
        <w:ind w:left="0"/>
        <w:jc w:val="left"/>
      </w:pPr>
      <w:r>
        <w:rPr>
          <w:rFonts w:ascii="Times New Roman"/>
          <w:b/>
          <w:i w:val="false"/>
          <w:color w:val="000000"/>
        </w:rPr>
        <w:t xml:space="preserve"> 7-параграф. Көзілдірік оправаларын дайындаушы, 3-разряд</w:t>
      </w:r>
    </w:p>
    <w:bookmarkEnd w:id="33"/>
    <w:bookmarkStart w:name="z36" w:id="34"/>
    <w:p>
      <w:pPr>
        <w:spacing w:after="0"/>
        <w:ind w:left="0"/>
        <w:jc w:val="both"/>
      </w:pPr>
      <w:r>
        <w:rPr>
          <w:rFonts w:ascii="Times New Roman"/>
          <w:b w:val="false"/>
          <w:i w:val="false"/>
          <w:color w:val="000000"/>
          <w:sz w:val="28"/>
        </w:rPr>
        <w:t>
      16. Жұмыс сипаттамасы:</w:t>
      </w:r>
    </w:p>
    <w:bookmarkEnd w:id="34"/>
    <w:p>
      <w:pPr>
        <w:spacing w:after="0"/>
        <w:ind w:left="0"/>
        <w:jc w:val="both"/>
      </w:pPr>
      <w:r>
        <w:rPr>
          <w:rFonts w:ascii="Times New Roman"/>
          <w:b w:val="false"/>
          <w:i w:val="false"/>
          <w:color w:val="000000"/>
          <w:sz w:val="28"/>
        </w:rPr>
        <w:t>
      техникалық шарттар талаптарына сәйкес массалы көзілдірік оправаларын құрастыру;</w:t>
      </w:r>
    </w:p>
    <w:p>
      <w:pPr>
        <w:spacing w:after="0"/>
        <w:ind w:left="0"/>
        <w:jc w:val="both"/>
      </w:pPr>
      <w:r>
        <w:rPr>
          <w:rFonts w:ascii="Times New Roman"/>
          <w:b w:val="false"/>
          <w:i w:val="false"/>
          <w:color w:val="000000"/>
          <w:sz w:val="28"/>
        </w:rPr>
        <w:t>
      оправаларды реттеу және сызбалар бойынша олардың өлшем параметрлерін тексеру.</w:t>
      </w:r>
    </w:p>
    <w:bookmarkStart w:name="z37" w:id="35"/>
    <w:p>
      <w:pPr>
        <w:spacing w:after="0"/>
        <w:ind w:left="0"/>
        <w:jc w:val="both"/>
      </w:pPr>
      <w:r>
        <w:rPr>
          <w:rFonts w:ascii="Times New Roman"/>
          <w:b w:val="false"/>
          <w:i w:val="false"/>
          <w:color w:val="000000"/>
          <w:sz w:val="28"/>
        </w:rPr>
        <w:t>
      17. Мыналарды:</w:t>
      </w:r>
    </w:p>
    <w:bookmarkEnd w:id="35"/>
    <w:p>
      <w:pPr>
        <w:spacing w:after="0"/>
        <w:ind w:left="0"/>
        <w:jc w:val="both"/>
      </w:pPr>
      <w:r>
        <w:rPr>
          <w:rFonts w:ascii="Times New Roman"/>
          <w:b w:val="false"/>
          <w:i w:val="false"/>
          <w:color w:val="000000"/>
          <w:sz w:val="28"/>
        </w:rPr>
        <w:t>
      құрастыру кезіндегі жұмыстың технологиялық жүйелілігін, өңдеудің дәлдік және тазалық сыныптарын;</w:t>
      </w:r>
    </w:p>
    <w:p>
      <w:pPr>
        <w:spacing w:after="0"/>
        <w:ind w:left="0"/>
        <w:jc w:val="both"/>
      </w:pPr>
      <w:r>
        <w:rPr>
          <w:rFonts w:ascii="Times New Roman"/>
          <w:b w:val="false"/>
          <w:i w:val="false"/>
          <w:color w:val="000000"/>
          <w:sz w:val="28"/>
        </w:rPr>
        <w:t>
      құрастыру кезінде қолданылатын жабдықтарды баптау және реттеу тәсілдерін;</w:t>
      </w:r>
    </w:p>
    <w:p>
      <w:pPr>
        <w:spacing w:after="0"/>
        <w:ind w:left="0"/>
        <w:jc w:val="both"/>
      </w:pPr>
      <w:r>
        <w:rPr>
          <w:rFonts w:ascii="Times New Roman"/>
          <w:b w:val="false"/>
          <w:i w:val="false"/>
          <w:color w:val="000000"/>
          <w:sz w:val="28"/>
        </w:rPr>
        <w:t>
      құралдарға құю әдістерін;</w:t>
      </w:r>
    </w:p>
    <w:p>
      <w:pPr>
        <w:spacing w:after="0"/>
        <w:ind w:left="0"/>
        <w:jc w:val="both"/>
      </w:pPr>
      <w:r>
        <w:rPr>
          <w:rFonts w:ascii="Times New Roman"/>
          <w:b w:val="false"/>
          <w:i w:val="false"/>
          <w:color w:val="000000"/>
          <w:sz w:val="28"/>
        </w:rPr>
        <w:t>
      оправаларға қойылатын техникалық талаптарды білуге тиіс.</w:t>
      </w:r>
    </w:p>
    <w:bookmarkStart w:name="z38" w:id="36"/>
    <w:p>
      <w:pPr>
        <w:spacing w:after="0"/>
        <w:ind w:left="0"/>
        <w:jc w:val="left"/>
      </w:pPr>
      <w:r>
        <w:rPr>
          <w:rFonts w:ascii="Times New Roman"/>
          <w:b/>
          <w:i w:val="false"/>
          <w:color w:val="000000"/>
        </w:rPr>
        <w:t xml:space="preserve"> 8-параграф. Көзілдірік оправаларын дайындаушы, 4-разряд</w:t>
      </w:r>
    </w:p>
    <w:bookmarkEnd w:id="36"/>
    <w:bookmarkStart w:name="z39" w:id="37"/>
    <w:p>
      <w:pPr>
        <w:spacing w:after="0"/>
        <w:ind w:left="0"/>
        <w:jc w:val="both"/>
      </w:pPr>
      <w:r>
        <w:rPr>
          <w:rFonts w:ascii="Times New Roman"/>
          <w:b w:val="false"/>
          <w:i w:val="false"/>
          <w:color w:val="000000"/>
          <w:sz w:val="28"/>
        </w:rPr>
        <w:t>
      18. Жұмыс сипаттамасы:</w:t>
      </w:r>
    </w:p>
    <w:bookmarkEnd w:id="37"/>
    <w:p>
      <w:pPr>
        <w:spacing w:after="0"/>
        <w:ind w:left="0"/>
        <w:jc w:val="both"/>
      </w:pPr>
      <w:r>
        <w:rPr>
          <w:rFonts w:ascii="Times New Roman"/>
          <w:b w:val="false"/>
          <w:i w:val="false"/>
          <w:color w:val="000000"/>
          <w:sz w:val="28"/>
        </w:rPr>
        <w:t>
      телескоптық және призмалық көзілдіріктерге арналған арнайы көзілдірік оправаларын құрастыру және реттеу;</w:t>
      </w:r>
    </w:p>
    <w:p>
      <w:pPr>
        <w:spacing w:after="0"/>
        <w:ind w:left="0"/>
        <w:jc w:val="both"/>
      </w:pPr>
      <w:r>
        <w:rPr>
          <w:rFonts w:ascii="Times New Roman"/>
          <w:b w:val="false"/>
          <w:i w:val="false"/>
          <w:color w:val="000000"/>
          <w:sz w:val="28"/>
        </w:rPr>
        <w:t>
      бұрғылау, бұранданы кесу, дәнекерлеу және құрастыру кезінде кездесетін оправалардың пішінді жазықтарын басқа да механикалық өңдеулер.</w:t>
      </w:r>
    </w:p>
    <w:bookmarkStart w:name="z40" w:id="38"/>
    <w:p>
      <w:pPr>
        <w:spacing w:after="0"/>
        <w:ind w:left="0"/>
        <w:jc w:val="both"/>
      </w:pPr>
      <w:r>
        <w:rPr>
          <w:rFonts w:ascii="Times New Roman"/>
          <w:b w:val="false"/>
          <w:i w:val="false"/>
          <w:color w:val="000000"/>
          <w:sz w:val="28"/>
        </w:rPr>
        <w:t>
      19. Мыналарды:</w:t>
      </w:r>
    </w:p>
    <w:bookmarkEnd w:id="38"/>
    <w:p>
      <w:pPr>
        <w:spacing w:after="0"/>
        <w:ind w:left="0"/>
        <w:jc w:val="both"/>
      </w:pPr>
      <w:r>
        <w:rPr>
          <w:rFonts w:ascii="Times New Roman"/>
          <w:b w:val="false"/>
          <w:i w:val="false"/>
          <w:color w:val="000000"/>
          <w:sz w:val="28"/>
        </w:rPr>
        <w:t>
      арнайы қолданыстағы оправаларды құрастыруда қойылатын техникалық талаптарды;</w:t>
      </w:r>
    </w:p>
    <w:p>
      <w:pPr>
        <w:spacing w:after="0"/>
        <w:ind w:left="0"/>
        <w:jc w:val="both"/>
      </w:pPr>
      <w:r>
        <w:rPr>
          <w:rFonts w:ascii="Times New Roman"/>
          <w:b w:val="false"/>
          <w:i w:val="false"/>
          <w:color w:val="000000"/>
          <w:sz w:val="28"/>
        </w:rPr>
        <w:t>
      оправалардың пішінді жазық бөлшектерін механикалық өңдеу тәсілдерін, арнайы оправалардың міндетін;</w:t>
      </w:r>
    </w:p>
    <w:p>
      <w:pPr>
        <w:spacing w:after="0"/>
        <w:ind w:left="0"/>
        <w:jc w:val="both"/>
      </w:pPr>
      <w:r>
        <w:rPr>
          <w:rFonts w:ascii="Times New Roman"/>
          <w:b w:val="false"/>
          <w:i w:val="false"/>
          <w:color w:val="000000"/>
          <w:sz w:val="28"/>
        </w:rPr>
        <w:t>
      оправа өлшемдерінің рецептуралық белгілерін;</w:t>
      </w:r>
    </w:p>
    <w:p>
      <w:pPr>
        <w:spacing w:after="0"/>
        <w:ind w:left="0"/>
        <w:jc w:val="both"/>
      </w:pPr>
      <w:r>
        <w:rPr>
          <w:rFonts w:ascii="Times New Roman"/>
          <w:b w:val="false"/>
          <w:i w:val="false"/>
          <w:color w:val="000000"/>
          <w:sz w:val="28"/>
        </w:rPr>
        <w:t>
      ақау себептерін және оны алдын алу шараларын білуге тиіс.</w:t>
      </w:r>
    </w:p>
    <w:bookmarkStart w:name="z41" w:id="39"/>
    <w:p>
      <w:pPr>
        <w:spacing w:after="0"/>
        <w:ind w:left="0"/>
        <w:jc w:val="left"/>
      </w:pPr>
      <w:r>
        <w:rPr>
          <w:rFonts w:ascii="Times New Roman"/>
          <w:b/>
          <w:i w:val="false"/>
          <w:color w:val="000000"/>
        </w:rPr>
        <w:t xml:space="preserve"> 9-параграф. Көзілдіріктер құрастырушы, 2-разряд</w:t>
      </w:r>
    </w:p>
    <w:bookmarkEnd w:id="39"/>
    <w:bookmarkStart w:name="z42" w:id="40"/>
    <w:p>
      <w:pPr>
        <w:spacing w:after="0"/>
        <w:ind w:left="0"/>
        <w:jc w:val="both"/>
      </w:pPr>
      <w:r>
        <w:rPr>
          <w:rFonts w:ascii="Times New Roman"/>
          <w:b w:val="false"/>
          <w:i w:val="false"/>
          <w:color w:val="000000"/>
          <w:sz w:val="28"/>
        </w:rPr>
        <w:t>
      20. Жұмыс сипаттамасы:</w:t>
      </w:r>
    </w:p>
    <w:bookmarkEnd w:id="40"/>
    <w:p>
      <w:pPr>
        <w:spacing w:after="0"/>
        <w:ind w:left="0"/>
        <w:jc w:val="both"/>
      </w:pPr>
      <w:r>
        <w:rPr>
          <w:rFonts w:ascii="Times New Roman"/>
          <w:b w:val="false"/>
          <w:i w:val="false"/>
          <w:color w:val="000000"/>
          <w:sz w:val="28"/>
        </w:rPr>
        <w:t>
      қарапайым пішінді оправаларға жаппай өндірілетін көзілдіріктер құрастыру;</w:t>
      </w:r>
    </w:p>
    <w:p>
      <w:pPr>
        <w:spacing w:after="0"/>
        <w:ind w:left="0"/>
        <w:jc w:val="both"/>
      </w:pPr>
      <w:r>
        <w:rPr>
          <w:rFonts w:ascii="Times New Roman"/>
          <w:b w:val="false"/>
          <w:i w:val="false"/>
          <w:color w:val="000000"/>
          <w:sz w:val="28"/>
        </w:rPr>
        <w:t>
      линзалардың тазалығын тексеру, оправаларды қыздыру, оларға линзалар салу және көзілдіріктерді пішіні бойынша түзету.</w:t>
      </w:r>
    </w:p>
    <w:bookmarkStart w:name="z43" w:id="41"/>
    <w:p>
      <w:pPr>
        <w:spacing w:after="0"/>
        <w:ind w:left="0"/>
        <w:jc w:val="both"/>
      </w:pPr>
      <w:r>
        <w:rPr>
          <w:rFonts w:ascii="Times New Roman"/>
          <w:b w:val="false"/>
          <w:i w:val="false"/>
          <w:color w:val="000000"/>
          <w:sz w:val="28"/>
        </w:rPr>
        <w:t>
      21. Мыналарды:</w:t>
      </w:r>
    </w:p>
    <w:bookmarkEnd w:id="41"/>
    <w:p>
      <w:pPr>
        <w:spacing w:after="0"/>
        <w:ind w:left="0"/>
        <w:jc w:val="both"/>
      </w:pPr>
      <w:r>
        <w:rPr>
          <w:rFonts w:ascii="Times New Roman"/>
          <w:b w:val="false"/>
          <w:i w:val="false"/>
          <w:color w:val="000000"/>
          <w:sz w:val="28"/>
        </w:rPr>
        <w:t>
      линзалар тазалығын тексеру ережесін, көзілдіріктерді құрастыру кезінде қолданылатын құралдар мен аспаптарды пайдалану ережесін;</w:t>
      </w:r>
    </w:p>
    <w:p>
      <w:pPr>
        <w:spacing w:after="0"/>
        <w:ind w:left="0"/>
        <w:jc w:val="both"/>
      </w:pPr>
      <w:r>
        <w:rPr>
          <w:rFonts w:ascii="Times New Roman"/>
          <w:b w:val="false"/>
          <w:i w:val="false"/>
          <w:color w:val="000000"/>
          <w:sz w:val="28"/>
        </w:rPr>
        <w:t>
      көзілдіріктерді құрастыру кезінде қойылатын техникалық талаптарды білуге тиіс.</w:t>
      </w:r>
    </w:p>
    <w:bookmarkStart w:name="z44" w:id="42"/>
    <w:p>
      <w:pPr>
        <w:spacing w:after="0"/>
        <w:ind w:left="0"/>
        <w:jc w:val="both"/>
      </w:pPr>
      <w:r>
        <w:rPr>
          <w:rFonts w:ascii="Times New Roman"/>
          <w:b w:val="false"/>
          <w:i w:val="false"/>
          <w:color w:val="000000"/>
          <w:sz w:val="28"/>
        </w:rPr>
        <w:t>
      22. Жұмыс үлгілері</w:t>
      </w:r>
    </w:p>
    <w:bookmarkEnd w:id="42"/>
    <w:p>
      <w:pPr>
        <w:spacing w:after="0"/>
        <w:ind w:left="0"/>
        <w:jc w:val="both"/>
      </w:pPr>
      <w:r>
        <w:rPr>
          <w:rFonts w:ascii="Times New Roman"/>
          <w:b w:val="false"/>
          <w:i w:val="false"/>
          <w:color w:val="000000"/>
          <w:sz w:val="28"/>
        </w:rPr>
        <w:t>
      1) қарапайым үлгідегі пластмассалы көзілдірік оправалары және шағын рефракциялы (± 4Д дейін) стигматикалық көзілдірік линзалары - көздің көруін қарапайым түзету үшін көзілдіріктерді құрастыру;</w:t>
      </w:r>
    </w:p>
    <w:p>
      <w:pPr>
        <w:spacing w:after="0"/>
        <w:ind w:left="0"/>
        <w:jc w:val="both"/>
      </w:pPr>
      <w:r>
        <w:rPr>
          <w:rFonts w:ascii="Times New Roman"/>
          <w:b w:val="false"/>
          <w:i w:val="false"/>
          <w:color w:val="000000"/>
          <w:sz w:val="28"/>
        </w:rPr>
        <w:t>
      2) медициналық жиынтыққа арналған стигматикалық көзілдірік линзалары - оптикалық және геометриялық орталықтарды біріктіріп құрсауға тығыздау.</w:t>
      </w:r>
    </w:p>
    <w:bookmarkStart w:name="z45" w:id="43"/>
    <w:p>
      <w:pPr>
        <w:spacing w:after="0"/>
        <w:ind w:left="0"/>
        <w:jc w:val="left"/>
      </w:pPr>
      <w:r>
        <w:rPr>
          <w:rFonts w:ascii="Times New Roman"/>
          <w:b/>
          <w:i w:val="false"/>
          <w:color w:val="000000"/>
        </w:rPr>
        <w:t xml:space="preserve"> 10-параграф. Көзілдіріктер құрастырушы, 3-разряд</w:t>
      </w:r>
    </w:p>
    <w:bookmarkEnd w:id="43"/>
    <w:bookmarkStart w:name="z46" w:id="44"/>
    <w:p>
      <w:pPr>
        <w:spacing w:after="0"/>
        <w:ind w:left="0"/>
        <w:jc w:val="both"/>
      </w:pPr>
      <w:r>
        <w:rPr>
          <w:rFonts w:ascii="Times New Roman"/>
          <w:b w:val="false"/>
          <w:i w:val="false"/>
          <w:color w:val="000000"/>
          <w:sz w:val="28"/>
        </w:rPr>
        <w:t>
      23. Жұмыс сипаттамасы:</w:t>
      </w:r>
    </w:p>
    <w:bookmarkEnd w:id="44"/>
    <w:p>
      <w:pPr>
        <w:spacing w:after="0"/>
        <w:ind w:left="0"/>
        <w:jc w:val="both"/>
      </w:pPr>
      <w:r>
        <w:rPr>
          <w:rFonts w:ascii="Times New Roman"/>
          <w:b w:val="false"/>
          <w:i w:val="false"/>
          <w:color w:val="000000"/>
          <w:sz w:val="28"/>
        </w:rPr>
        <w:t>
      әртүрлі оправаларға стигматикалық линзаларды орнатумен көрудің бірыңғай өткірлігін түзету үшін көзілдіріктерді құрастыру;</w:t>
      </w:r>
    </w:p>
    <w:p>
      <w:pPr>
        <w:spacing w:after="0"/>
        <w:ind w:left="0"/>
        <w:jc w:val="both"/>
      </w:pPr>
      <w:r>
        <w:rPr>
          <w:rFonts w:ascii="Times New Roman"/>
          <w:b w:val="false"/>
          <w:i w:val="false"/>
          <w:color w:val="000000"/>
          <w:sz w:val="28"/>
        </w:rPr>
        <w:t>
      көзілдірік линзаларының рефракциясын тексеру;</w:t>
      </w:r>
    </w:p>
    <w:p>
      <w:pPr>
        <w:spacing w:after="0"/>
        <w:ind w:left="0"/>
        <w:jc w:val="both"/>
      </w:pPr>
      <w:r>
        <w:rPr>
          <w:rFonts w:ascii="Times New Roman"/>
          <w:b w:val="false"/>
          <w:i w:val="false"/>
          <w:color w:val="000000"/>
          <w:sz w:val="28"/>
        </w:rPr>
        <w:t>
      көзілдірік оправаларының өлшемі мен пішініне сәйкес сфералық көзілдірік линзаларын кесу, фацеттеу және тесігін бұрғылау;</w:t>
      </w:r>
    </w:p>
    <w:p>
      <w:pPr>
        <w:spacing w:after="0"/>
        <w:ind w:left="0"/>
        <w:jc w:val="both"/>
      </w:pPr>
      <w:r>
        <w:rPr>
          <w:rFonts w:ascii="Times New Roman"/>
          <w:b w:val="false"/>
          <w:i w:val="false"/>
          <w:color w:val="000000"/>
          <w:sz w:val="28"/>
        </w:rPr>
        <w:t>
      жеке рецепт бойынша құрастыру кезінде науқастың бет әлпетінің анатомиялық ерекшеліктеріне сәйкес көзілдіріктерді түзеу.</w:t>
      </w:r>
    </w:p>
    <w:bookmarkStart w:name="z47" w:id="45"/>
    <w:p>
      <w:pPr>
        <w:spacing w:after="0"/>
        <w:ind w:left="0"/>
        <w:jc w:val="both"/>
      </w:pPr>
      <w:r>
        <w:rPr>
          <w:rFonts w:ascii="Times New Roman"/>
          <w:b w:val="false"/>
          <w:i w:val="false"/>
          <w:color w:val="000000"/>
          <w:sz w:val="28"/>
        </w:rPr>
        <w:t>
      24. Мыналарды:</w:t>
      </w:r>
    </w:p>
    <w:bookmarkEnd w:id="45"/>
    <w:p>
      <w:pPr>
        <w:spacing w:after="0"/>
        <w:ind w:left="0"/>
        <w:jc w:val="both"/>
      </w:pPr>
      <w:r>
        <w:rPr>
          <w:rFonts w:ascii="Times New Roman"/>
          <w:b w:val="false"/>
          <w:i w:val="false"/>
          <w:color w:val="000000"/>
          <w:sz w:val="28"/>
        </w:rPr>
        <w:t>
      линзалар рефракцияларын тексеру тәсілдерін, көзілдіріктерді құрастыру кезінде қолданылатын диоптриметр және басқа да аспаптармен жұмыс істеу тәсілдерін;</w:t>
      </w:r>
    </w:p>
    <w:p>
      <w:pPr>
        <w:spacing w:after="0"/>
        <w:ind w:left="0"/>
        <w:jc w:val="both"/>
      </w:pPr>
      <w:r>
        <w:rPr>
          <w:rFonts w:ascii="Times New Roman"/>
          <w:b w:val="false"/>
          <w:i w:val="false"/>
          <w:color w:val="000000"/>
          <w:sz w:val="28"/>
        </w:rPr>
        <w:t>
      көзілдірікті құрастыруға қойылатын талаптар;</w:t>
      </w:r>
    </w:p>
    <w:p>
      <w:pPr>
        <w:spacing w:after="0"/>
        <w:ind w:left="0"/>
        <w:jc w:val="both"/>
      </w:pPr>
      <w:r>
        <w:rPr>
          <w:rFonts w:ascii="Times New Roman"/>
          <w:b w:val="false"/>
          <w:i w:val="false"/>
          <w:color w:val="000000"/>
          <w:sz w:val="28"/>
        </w:rPr>
        <w:t>
      көздің көруін қарапайым түзету үшін рецепт жазбаларын оқу ережесін білуге тиіс.</w:t>
      </w:r>
    </w:p>
    <w:bookmarkStart w:name="z48" w:id="46"/>
    <w:p>
      <w:pPr>
        <w:spacing w:after="0"/>
        <w:ind w:left="0"/>
        <w:jc w:val="both"/>
      </w:pPr>
      <w:r>
        <w:rPr>
          <w:rFonts w:ascii="Times New Roman"/>
          <w:b w:val="false"/>
          <w:i w:val="false"/>
          <w:color w:val="000000"/>
          <w:sz w:val="28"/>
        </w:rPr>
        <w:t>
      25. Жұмыс үлгілері:</w:t>
      </w:r>
    </w:p>
    <w:bookmarkEnd w:id="46"/>
    <w:p>
      <w:pPr>
        <w:spacing w:after="0"/>
        <w:ind w:left="0"/>
        <w:jc w:val="both"/>
      </w:pPr>
      <w:r>
        <w:rPr>
          <w:rFonts w:ascii="Times New Roman"/>
          <w:b w:val="false"/>
          <w:i w:val="false"/>
          <w:color w:val="000000"/>
          <w:sz w:val="28"/>
        </w:rPr>
        <w:t>
      медициналық жиынтықтарға арналған астигматикалық көзілдірік линзалары - аспапта ось бойынша бағдарланған құрсауларда тығыздау.</w:t>
      </w:r>
    </w:p>
    <w:bookmarkStart w:name="z49" w:id="47"/>
    <w:p>
      <w:pPr>
        <w:spacing w:after="0"/>
        <w:ind w:left="0"/>
        <w:jc w:val="left"/>
      </w:pPr>
      <w:r>
        <w:rPr>
          <w:rFonts w:ascii="Times New Roman"/>
          <w:b/>
          <w:i w:val="false"/>
          <w:color w:val="000000"/>
        </w:rPr>
        <w:t xml:space="preserve"> 11-параграф. Көзілдіріктер құрастырушы, 4-разряд</w:t>
      </w:r>
    </w:p>
    <w:bookmarkEnd w:id="47"/>
    <w:bookmarkStart w:name="z50" w:id="48"/>
    <w:p>
      <w:pPr>
        <w:spacing w:after="0"/>
        <w:ind w:left="0"/>
        <w:jc w:val="both"/>
      </w:pPr>
      <w:r>
        <w:rPr>
          <w:rFonts w:ascii="Times New Roman"/>
          <w:b w:val="false"/>
          <w:i w:val="false"/>
          <w:color w:val="000000"/>
          <w:sz w:val="28"/>
        </w:rPr>
        <w:t>
      26. Жұмыс сипаттамасы:</w:t>
      </w:r>
    </w:p>
    <w:bookmarkEnd w:id="48"/>
    <w:p>
      <w:pPr>
        <w:spacing w:after="0"/>
        <w:ind w:left="0"/>
        <w:jc w:val="both"/>
      </w:pPr>
      <w:r>
        <w:rPr>
          <w:rFonts w:ascii="Times New Roman"/>
          <w:b w:val="false"/>
          <w:i w:val="false"/>
          <w:color w:val="000000"/>
          <w:sz w:val="28"/>
        </w:rPr>
        <w:t>
      жеке тапсырыстар бойынша көзілдіріктерді құрастыру және жөндеу;</w:t>
      </w:r>
    </w:p>
    <w:p>
      <w:pPr>
        <w:spacing w:after="0"/>
        <w:ind w:left="0"/>
        <w:jc w:val="both"/>
      </w:pPr>
      <w:r>
        <w:rPr>
          <w:rFonts w:ascii="Times New Roman"/>
          <w:b w:val="false"/>
          <w:i w:val="false"/>
          <w:color w:val="000000"/>
          <w:sz w:val="28"/>
        </w:rPr>
        <w:t>
      рецепт жазбаларымен танысу және тиісті жазбамен рефракциясы бар линзаларды іріктеу;</w:t>
      </w:r>
    </w:p>
    <w:p>
      <w:pPr>
        <w:spacing w:after="0"/>
        <w:ind w:left="0"/>
        <w:jc w:val="both"/>
      </w:pPr>
      <w:r>
        <w:rPr>
          <w:rFonts w:ascii="Times New Roman"/>
          <w:b w:val="false"/>
          <w:i w:val="false"/>
          <w:color w:val="000000"/>
          <w:sz w:val="28"/>
        </w:rPr>
        <w:t>
      диоптриметрмен линзалардың рефракциясын тексеру;</w:t>
      </w:r>
    </w:p>
    <w:p>
      <w:pPr>
        <w:spacing w:after="0"/>
        <w:ind w:left="0"/>
        <w:jc w:val="both"/>
      </w:pPr>
      <w:r>
        <w:rPr>
          <w:rFonts w:ascii="Times New Roman"/>
          <w:b w:val="false"/>
          <w:i w:val="false"/>
          <w:color w:val="000000"/>
          <w:sz w:val="28"/>
        </w:rPr>
        <w:t>
      линзаларды өлшеу және оларды пішін бойынша кесу, фацеттеу және тесікті бұрғылау;</w:t>
      </w:r>
    </w:p>
    <w:p>
      <w:pPr>
        <w:spacing w:after="0"/>
        <w:ind w:left="0"/>
        <w:jc w:val="both"/>
      </w:pPr>
      <w:r>
        <w:rPr>
          <w:rFonts w:ascii="Times New Roman"/>
          <w:b w:val="false"/>
          <w:i w:val="false"/>
          <w:color w:val="000000"/>
          <w:sz w:val="28"/>
        </w:rPr>
        <w:t>
      рецепт жазбасында көзделген барлық параметрлерді сақтап, көзілдіріктерді монтаждау;</w:t>
      </w:r>
    </w:p>
    <w:p>
      <w:pPr>
        <w:spacing w:after="0"/>
        <w:ind w:left="0"/>
        <w:jc w:val="both"/>
      </w:pPr>
      <w:r>
        <w:rPr>
          <w:rFonts w:ascii="Times New Roman"/>
          <w:b w:val="false"/>
          <w:i w:val="false"/>
          <w:color w:val="000000"/>
          <w:sz w:val="28"/>
        </w:rPr>
        <w:t>
      көзілдіріктердің жазба рецепттеріне және мемлекеттік стандарт талаптарына сәйкестігін тексеру;</w:t>
      </w:r>
    </w:p>
    <w:p>
      <w:pPr>
        <w:spacing w:after="0"/>
        <w:ind w:left="0"/>
        <w:jc w:val="both"/>
      </w:pPr>
      <w:r>
        <w:rPr>
          <w:rFonts w:ascii="Times New Roman"/>
          <w:b w:val="false"/>
          <w:i w:val="false"/>
          <w:color w:val="000000"/>
          <w:sz w:val="28"/>
        </w:rPr>
        <w:t>
      көзілдірік оправаларын жөндеу.</w:t>
      </w:r>
    </w:p>
    <w:bookmarkStart w:name="z51" w:id="49"/>
    <w:p>
      <w:pPr>
        <w:spacing w:after="0"/>
        <w:ind w:left="0"/>
        <w:jc w:val="both"/>
      </w:pPr>
      <w:r>
        <w:rPr>
          <w:rFonts w:ascii="Times New Roman"/>
          <w:b w:val="false"/>
          <w:i w:val="false"/>
          <w:color w:val="000000"/>
          <w:sz w:val="28"/>
        </w:rPr>
        <w:t>
      27. Мыналарды:</w:t>
      </w:r>
    </w:p>
    <w:bookmarkEnd w:id="49"/>
    <w:p>
      <w:pPr>
        <w:spacing w:after="0"/>
        <w:ind w:left="0"/>
        <w:jc w:val="both"/>
      </w:pPr>
      <w:r>
        <w:rPr>
          <w:rFonts w:ascii="Times New Roman"/>
          <w:b w:val="false"/>
          <w:i w:val="false"/>
          <w:color w:val="000000"/>
          <w:sz w:val="28"/>
        </w:rPr>
        <w:t>
      әртүрлі оптикалық шынылар туралы негізгі мәліметтерді және көз рефракциясының ауытқушылық дәрежелерін, көздің көруін түзету әдістерін;</w:t>
      </w:r>
    </w:p>
    <w:p>
      <w:pPr>
        <w:spacing w:after="0"/>
        <w:ind w:left="0"/>
        <w:jc w:val="both"/>
      </w:pPr>
      <w:r>
        <w:rPr>
          <w:rFonts w:ascii="Times New Roman"/>
          <w:b w:val="false"/>
          <w:i w:val="false"/>
          <w:color w:val="000000"/>
          <w:sz w:val="28"/>
        </w:rPr>
        <w:t>
      рецепт жазбаларын оқу ережесін әрі диоптриметрмен және орталықтандыру аппаратымен жұмыс істеу тәсілдерін;</w:t>
      </w:r>
    </w:p>
    <w:p>
      <w:pPr>
        <w:spacing w:after="0"/>
        <w:ind w:left="0"/>
        <w:jc w:val="both"/>
      </w:pPr>
      <w:r>
        <w:rPr>
          <w:rFonts w:ascii="Times New Roman"/>
          <w:b w:val="false"/>
          <w:i w:val="false"/>
          <w:color w:val="000000"/>
          <w:sz w:val="28"/>
        </w:rPr>
        <w:t>
      жеке тапсырыстар бойынша көзілдіріктер құрастыруға қойылатын талаптарды, көзілдірік оправаларын жөндеу әдістерін;</w:t>
      </w:r>
    </w:p>
    <w:p>
      <w:pPr>
        <w:spacing w:after="0"/>
        <w:ind w:left="0"/>
        <w:jc w:val="both"/>
      </w:pPr>
      <w:r>
        <w:rPr>
          <w:rFonts w:ascii="Times New Roman"/>
          <w:b w:val="false"/>
          <w:i w:val="false"/>
          <w:color w:val="000000"/>
          <w:sz w:val="28"/>
        </w:rPr>
        <w:t>
      мемлекеттік стандартармен және техникалық шарттармен бекітілген көзілдірік линзалары мен оправаларының техникалық сипаттамасын білуге тиіс.</w:t>
      </w:r>
    </w:p>
    <w:bookmarkStart w:name="z52" w:id="50"/>
    <w:p>
      <w:pPr>
        <w:spacing w:after="0"/>
        <w:ind w:left="0"/>
        <w:jc w:val="both"/>
      </w:pPr>
      <w:r>
        <w:rPr>
          <w:rFonts w:ascii="Times New Roman"/>
          <w:b w:val="false"/>
          <w:i w:val="false"/>
          <w:color w:val="000000"/>
          <w:sz w:val="28"/>
        </w:rPr>
        <w:t>
      28. Жұмыс үлгілері:</w:t>
      </w:r>
    </w:p>
    <w:bookmarkEnd w:id="50"/>
    <w:p>
      <w:pPr>
        <w:spacing w:after="0"/>
        <w:ind w:left="0"/>
        <w:jc w:val="both"/>
      </w:pPr>
      <w:r>
        <w:rPr>
          <w:rFonts w:ascii="Times New Roman"/>
          <w:b w:val="false"/>
          <w:i w:val="false"/>
          <w:color w:val="000000"/>
          <w:sz w:val="28"/>
        </w:rPr>
        <w:t>
      1) көзілдірік оправалары, астигматикалық линзалар - көру өткірлігі едәуір төмендеген және әр көздің рефракциясы әртүрлі дәрежеде ауытқушылық кезінде түзету үшін рецепт жазбасына сәйкес жеке тапсырыстар бойынша көзілдіріктерді құрастыру;</w:t>
      </w:r>
    </w:p>
    <w:p>
      <w:pPr>
        <w:spacing w:after="0"/>
        <w:ind w:left="0"/>
        <w:jc w:val="both"/>
      </w:pPr>
      <w:r>
        <w:rPr>
          <w:rFonts w:ascii="Times New Roman"/>
          <w:b w:val="false"/>
          <w:i w:val="false"/>
          <w:color w:val="000000"/>
          <w:sz w:val="28"/>
        </w:rPr>
        <w:t>
      2) көзілдірік оправалары - жөндеу.</w:t>
      </w:r>
    </w:p>
    <w:bookmarkStart w:name="z53" w:id="51"/>
    <w:p>
      <w:pPr>
        <w:spacing w:after="0"/>
        <w:ind w:left="0"/>
        <w:jc w:val="left"/>
      </w:pPr>
      <w:r>
        <w:rPr>
          <w:rFonts w:ascii="Times New Roman"/>
          <w:b/>
          <w:i w:val="false"/>
          <w:color w:val="000000"/>
        </w:rPr>
        <w:t xml:space="preserve"> 12-параграф. Медициналық бұйымдарды қаптаушы, 5-разряд</w:t>
      </w:r>
    </w:p>
    <w:bookmarkEnd w:id="51"/>
    <w:bookmarkStart w:name="z54" w:id="52"/>
    <w:p>
      <w:pPr>
        <w:spacing w:after="0"/>
        <w:ind w:left="0"/>
        <w:jc w:val="both"/>
      </w:pPr>
      <w:r>
        <w:rPr>
          <w:rFonts w:ascii="Times New Roman"/>
          <w:b w:val="false"/>
          <w:i w:val="false"/>
          <w:color w:val="000000"/>
          <w:sz w:val="28"/>
        </w:rPr>
        <w:t>
      29. Жұмыс сипаттамасы:</w:t>
      </w:r>
    </w:p>
    <w:bookmarkEnd w:id="52"/>
    <w:p>
      <w:pPr>
        <w:spacing w:after="0"/>
        <w:ind w:left="0"/>
        <w:jc w:val="both"/>
      </w:pPr>
      <w:r>
        <w:rPr>
          <w:rFonts w:ascii="Times New Roman"/>
          <w:b w:val="false"/>
          <w:i w:val="false"/>
          <w:color w:val="000000"/>
          <w:sz w:val="28"/>
        </w:rPr>
        <w:t>
      полиэфирлік тоқымалармен жүректің жасанды қақпақшаларын қаптау;</w:t>
      </w:r>
    </w:p>
    <w:p>
      <w:pPr>
        <w:spacing w:after="0"/>
        <w:ind w:left="0"/>
        <w:jc w:val="both"/>
      </w:pPr>
      <w:r>
        <w:rPr>
          <w:rFonts w:ascii="Times New Roman"/>
          <w:b w:val="false"/>
          <w:i w:val="false"/>
          <w:color w:val="000000"/>
          <w:sz w:val="28"/>
        </w:rPr>
        <w:t>
      полиэфирлік кенептен жүректің жасанды қақпақшалары үшін манжеттер дайындау;</w:t>
      </w:r>
    </w:p>
    <w:p>
      <w:pPr>
        <w:spacing w:after="0"/>
        <w:ind w:left="0"/>
        <w:jc w:val="both"/>
      </w:pPr>
      <w:r>
        <w:rPr>
          <w:rFonts w:ascii="Times New Roman"/>
          <w:b w:val="false"/>
          <w:i w:val="false"/>
          <w:color w:val="000000"/>
          <w:sz w:val="28"/>
        </w:rPr>
        <w:t>
      ксеноартериялық жиынтықты қаптау;</w:t>
      </w:r>
    </w:p>
    <w:p>
      <w:pPr>
        <w:spacing w:after="0"/>
        <w:ind w:left="0"/>
        <w:jc w:val="both"/>
      </w:pPr>
      <w:r>
        <w:rPr>
          <w:rFonts w:ascii="Times New Roman"/>
          <w:b w:val="false"/>
          <w:i w:val="false"/>
          <w:color w:val="000000"/>
          <w:sz w:val="28"/>
        </w:rPr>
        <w:t>
      полиэфирлік кенептен тірек шығыршықтарын жасау;</w:t>
      </w:r>
    </w:p>
    <w:p>
      <w:pPr>
        <w:spacing w:after="0"/>
        <w:ind w:left="0"/>
        <w:jc w:val="both"/>
      </w:pPr>
      <w:r>
        <w:rPr>
          <w:rFonts w:ascii="Times New Roman"/>
          <w:b w:val="false"/>
          <w:i w:val="false"/>
          <w:color w:val="000000"/>
          <w:sz w:val="28"/>
        </w:rPr>
        <w:t>
      жасалатын бұйымдарды термостаттау;</w:t>
      </w:r>
    </w:p>
    <w:p>
      <w:pPr>
        <w:spacing w:after="0"/>
        <w:ind w:left="0"/>
        <w:jc w:val="both"/>
      </w:pPr>
      <w:r>
        <w:rPr>
          <w:rFonts w:ascii="Times New Roman"/>
          <w:b w:val="false"/>
          <w:i w:val="false"/>
          <w:color w:val="000000"/>
          <w:sz w:val="28"/>
        </w:rPr>
        <w:t>
      жасалған бұйымдарға ілеспе құжаттамаларды ресімдеу.</w:t>
      </w:r>
    </w:p>
    <w:bookmarkStart w:name="z55" w:id="53"/>
    <w:p>
      <w:pPr>
        <w:spacing w:after="0"/>
        <w:ind w:left="0"/>
        <w:jc w:val="both"/>
      </w:pPr>
      <w:r>
        <w:rPr>
          <w:rFonts w:ascii="Times New Roman"/>
          <w:b w:val="false"/>
          <w:i w:val="false"/>
          <w:color w:val="000000"/>
          <w:sz w:val="28"/>
        </w:rPr>
        <w:t>
      30. Мыналарды:</w:t>
      </w:r>
    </w:p>
    <w:bookmarkEnd w:id="53"/>
    <w:p>
      <w:pPr>
        <w:spacing w:after="0"/>
        <w:ind w:left="0"/>
        <w:jc w:val="both"/>
      </w:pPr>
      <w:r>
        <w:rPr>
          <w:rFonts w:ascii="Times New Roman"/>
          <w:b w:val="false"/>
          <w:i w:val="false"/>
          <w:color w:val="000000"/>
          <w:sz w:val="28"/>
        </w:rPr>
        <w:t>
      жүректің жасанды қақпақшаларын қаптау технологиясын;</w:t>
      </w:r>
    </w:p>
    <w:p>
      <w:pPr>
        <w:spacing w:after="0"/>
        <w:ind w:left="0"/>
        <w:jc w:val="both"/>
      </w:pPr>
      <w:r>
        <w:rPr>
          <w:rFonts w:ascii="Times New Roman"/>
          <w:b w:val="false"/>
          <w:i w:val="false"/>
          <w:color w:val="000000"/>
          <w:sz w:val="28"/>
        </w:rPr>
        <w:t>
      бақылау-өлшеу аспаптары мен сынақ жабдықтарының құрылғысын;</w:t>
      </w:r>
    </w:p>
    <w:p>
      <w:pPr>
        <w:spacing w:after="0"/>
        <w:ind w:left="0"/>
        <w:jc w:val="both"/>
      </w:pPr>
      <w:r>
        <w:rPr>
          <w:rFonts w:ascii="Times New Roman"/>
          <w:b w:val="false"/>
          <w:i w:val="false"/>
          <w:color w:val="000000"/>
          <w:sz w:val="28"/>
        </w:rPr>
        <w:t>
      қолданылатын шикізат пен дайын бұйымдарға қойылатын техникалық шарттарды;</w:t>
      </w:r>
    </w:p>
    <w:p>
      <w:pPr>
        <w:spacing w:after="0"/>
        <w:ind w:left="0"/>
        <w:jc w:val="both"/>
      </w:pPr>
      <w:r>
        <w:rPr>
          <w:rFonts w:ascii="Times New Roman"/>
          <w:b w:val="false"/>
          <w:i w:val="false"/>
          <w:color w:val="000000"/>
          <w:sz w:val="28"/>
        </w:rPr>
        <w:t>
      медициналық бұйымдардың міндеті мен оларды термостаттау принципін білуге тиіс.</w:t>
      </w:r>
    </w:p>
    <w:bookmarkStart w:name="z56" w:id="54"/>
    <w:p>
      <w:pPr>
        <w:spacing w:after="0"/>
        <w:ind w:left="0"/>
        <w:jc w:val="left"/>
      </w:pPr>
      <w:r>
        <w:rPr>
          <w:rFonts w:ascii="Times New Roman"/>
          <w:b/>
          <w:i w:val="false"/>
          <w:color w:val="000000"/>
        </w:rPr>
        <w:t xml:space="preserve"> 13-параграф. Медициналық бұйымдарды қаптаушы, 6-разряд</w:t>
      </w:r>
    </w:p>
    <w:bookmarkEnd w:id="54"/>
    <w:bookmarkStart w:name="z57" w:id="55"/>
    <w:p>
      <w:pPr>
        <w:spacing w:after="0"/>
        <w:ind w:left="0"/>
        <w:jc w:val="both"/>
      </w:pPr>
      <w:r>
        <w:rPr>
          <w:rFonts w:ascii="Times New Roman"/>
          <w:b w:val="false"/>
          <w:i w:val="false"/>
          <w:color w:val="000000"/>
          <w:sz w:val="28"/>
        </w:rPr>
        <w:t>
      31. Жұмыс сипаттамасы:</w:t>
      </w:r>
    </w:p>
    <w:bookmarkEnd w:id="55"/>
    <w:p>
      <w:pPr>
        <w:spacing w:after="0"/>
        <w:ind w:left="0"/>
        <w:jc w:val="both"/>
      </w:pPr>
      <w:r>
        <w:rPr>
          <w:rFonts w:ascii="Times New Roman"/>
          <w:b w:val="false"/>
          <w:i w:val="false"/>
          <w:color w:val="000000"/>
          <w:sz w:val="28"/>
        </w:rPr>
        <w:t>
      жүректің қаңқасын, биологиялық қақпақшаларын күрделі геометриялық пішіндерді тоқыма кенеппен, фторопластикалы пленкамен және биологиялық тінмен қаптау және оларды термостаттау;</w:t>
      </w:r>
    </w:p>
    <w:p>
      <w:pPr>
        <w:spacing w:after="0"/>
        <w:ind w:left="0"/>
        <w:jc w:val="both"/>
      </w:pPr>
      <w:r>
        <w:rPr>
          <w:rFonts w:ascii="Times New Roman"/>
          <w:b w:val="false"/>
          <w:i w:val="false"/>
          <w:color w:val="000000"/>
          <w:sz w:val="28"/>
        </w:rPr>
        <w:t>
      қақпақшаның биологиялық бөлігін тігу үшін қаңқалардың өлшемі бойынша іріктеу;</w:t>
      </w:r>
    </w:p>
    <w:p>
      <w:pPr>
        <w:spacing w:after="0"/>
        <w:ind w:left="0"/>
        <w:jc w:val="both"/>
      </w:pPr>
      <w:r>
        <w:rPr>
          <w:rFonts w:ascii="Times New Roman"/>
          <w:b w:val="false"/>
          <w:i w:val="false"/>
          <w:color w:val="000000"/>
          <w:sz w:val="28"/>
        </w:rPr>
        <w:t>
      биологиялық қақпақшаның сапасын көзбен және бақылау-өлшеу аспаптарымен тексеру, биологиялық қақпақшаларға бақылау сынақтарын жүргізу;</w:t>
      </w:r>
    </w:p>
    <w:p>
      <w:pPr>
        <w:spacing w:after="0"/>
        <w:ind w:left="0"/>
        <w:jc w:val="both"/>
      </w:pPr>
      <w:r>
        <w:rPr>
          <w:rFonts w:ascii="Times New Roman"/>
          <w:b w:val="false"/>
          <w:i w:val="false"/>
          <w:color w:val="000000"/>
          <w:sz w:val="28"/>
        </w:rPr>
        <w:t>
      биоқақпақшаларды зарарсыздандыру;</w:t>
      </w:r>
    </w:p>
    <w:p>
      <w:pPr>
        <w:spacing w:after="0"/>
        <w:ind w:left="0"/>
        <w:jc w:val="both"/>
      </w:pPr>
      <w:r>
        <w:rPr>
          <w:rFonts w:ascii="Times New Roman"/>
          <w:b w:val="false"/>
          <w:i w:val="false"/>
          <w:color w:val="000000"/>
          <w:sz w:val="28"/>
        </w:rPr>
        <w:t>
      жасалған бұйымдарға ілеспе құжаттамалар ресімдеу.</w:t>
      </w:r>
    </w:p>
    <w:bookmarkStart w:name="z58" w:id="56"/>
    <w:p>
      <w:pPr>
        <w:spacing w:after="0"/>
        <w:ind w:left="0"/>
        <w:jc w:val="both"/>
      </w:pPr>
      <w:r>
        <w:rPr>
          <w:rFonts w:ascii="Times New Roman"/>
          <w:b w:val="false"/>
          <w:i w:val="false"/>
          <w:color w:val="000000"/>
          <w:sz w:val="28"/>
        </w:rPr>
        <w:t>
      32. Мыналарды:</w:t>
      </w:r>
    </w:p>
    <w:bookmarkEnd w:id="56"/>
    <w:p>
      <w:pPr>
        <w:spacing w:after="0"/>
        <w:ind w:left="0"/>
        <w:jc w:val="both"/>
      </w:pPr>
      <w:r>
        <w:rPr>
          <w:rFonts w:ascii="Times New Roman"/>
          <w:b w:val="false"/>
          <w:i w:val="false"/>
          <w:color w:val="000000"/>
          <w:sz w:val="28"/>
        </w:rPr>
        <w:t>
      бейнелі пішудің технологиясын және биологиялық тінді өңдеуді;</w:t>
      </w:r>
    </w:p>
    <w:p>
      <w:pPr>
        <w:spacing w:after="0"/>
        <w:ind w:left="0"/>
        <w:jc w:val="both"/>
      </w:pPr>
      <w:r>
        <w:rPr>
          <w:rFonts w:ascii="Times New Roman"/>
          <w:b w:val="false"/>
          <w:i w:val="false"/>
          <w:color w:val="000000"/>
          <w:sz w:val="28"/>
        </w:rPr>
        <w:t>
      қолданылатын химиялық заттардың қасиетін және оның адам организміне әсері;</w:t>
      </w:r>
    </w:p>
    <w:p>
      <w:pPr>
        <w:spacing w:after="0"/>
        <w:ind w:left="0"/>
        <w:jc w:val="both"/>
      </w:pPr>
      <w:r>
        <w:rPr>
          <w:rFonts w:ascii="Times New Roman"/>
          <w:b w:val="false"/>
          <w:i w:val="false"/>
          <w:color w:val="000000"/>
          <w:sz w:val="28"/>
        </w:rPr>
        <w:t>
      жүректің анатомиялық құрылысын және жүрек қақпақшаларының физиологиялық функцияларын;</w:t>
      </w:r>
    </w:p>
    <w:p>
      <w:pPr>
        <w:spacing w:after="0"/>
        <w:ind w:left="0"/>
        <w:jc w:val="both"/>
      </w:pPr>
      <w:r>
        <w:rPr>
          <w:rFonts w:ascii="Times New Roman"/>
          <w:b w:val="false"/>
          <w:i w:val="false"/>
          <w:color w:val="000000"/>
          <w:sz w:val="28"/>
        </w:rPr>
        <w:t>
      бақылау-өлшеу аспаптары мен сынақ жабдықтарының құрылғысын және оларды реттеу, дайындау ережесін;</w:t>
      </w:r>
    </w:p>
    <w:p>
      <w:pPr>
        <w:spacing w:after="0"/>
        <w:ind w:left="0"/>
        <w:jc w:val="both"/>
      </w:pPr>
      <w:r>
        <w:rPr>
          <w:rFonts w:ascii="Times New Roman"/>
          <w:b w:val="false"/>
          <w:i w:val="false"/>
          <w:color w:val="000000"/>
          <w:sz w:val="28"/>
        </w:rPr>
        <w:t>
      жасалған биоқақпақшаларды сынау әдісін білуге тиіс.</w:t>
      </w:r>
    </w:p>
    <w:bookmarkStart w:name="z59" w:id="57"/>
    <w:p>
      <w:pPr>
        <w:spacing w:after="0"/>
        <w:ind w:left="0"/>
        <w:jc w:val="both"/>
      </w:pPr>
      <w:r>
        <w:rPr>
          <w:rFonts w:ascii="Times New Roman"/>
          <w:b w:val="false"/>
          <w:i w:val="false"/>
          <w:color w:val="000000"/>
          <w:sz w:val="28"/>
        </w:rPr>
        <w:t>
      33. Жұмыс үлгілері:</w:t>
      </w:r>
    </w:p>
    <w:bookmarkEnd w:id="57"/>
    <w:p>
      <w:pPr>
        <w:spacing w:after="0"/>
        <w:ind w:left="0"/>
        <w:jc w:val="both"/>
      </w:pPr>
      <w:r>
        <w:rPr>
          <w:rFonts w:ascii="Times New Roman"/>
          <w:b w:val="false"/>
          <w:i w:val="false"/>
          <w:color w:val="000000"/>
          <w:sz w:val="28"/>
        </w:rPr>
        <w:t>
      1) "КСБ" үлгідегі қаңқа қақпақшасы - қаптау;</w:t>
      </w:r>
    </w:p>
    <w:p>
      <w:pPr>
        <w:spacing w:after="0"/>
        <w:ind w:left="0"/>
        <w:jc w:val="both"/>
      </w:pPr>
      <w:r>
        <w:rPr>
          <w:rFonts w:ascii="Times New Roman"/>
          <w:b w:val="false"/>
          <w:i w:val="false"/>
          <w:color w:val="000000"/>
          <w:sz w:val="28"/>
        </w:rPr>
        <w:t>
      2) биологиялық тін элементі - пішу және өлшем бойынша іріктеу;</w:t>
      </w:r>
    </w:p>
    <w:p>
      <w:pPr>
        <w:spacing w:after="0"/>
        <w:ind w:left="0"/>
        <w:jc w:val="both"/>
      </w:pPr>
      <w:r>
        <w:rPr>
          <w:rFonts w:ascii="Times New Roman"/>
          <w:b w:val="false"/>
          <w:i w:val="false"/>
          <w:color w:val="000000"/>
          <w:sz w:val="28"/>
        </w:rPr>
        <w:t>
      3) жүректің биологиялық қақпақшасы - бақылау-өлшеу аспаптарының көмегімен тексеру және сынау;</w:t>
      </w:r>
    </w:p>
    <w:p>
      <w:pPr>
        <w:spacing w:after="0"/>
        <w:ind w:left="0"/>
        <w:jc w:val="both"/>
      </w:pPr>
      <w:r>
        <w:rPr>
          <w:rFonts w:ascii="Times New Roman"/>
          <w:b w:val="false"/>
          <w:i w:val="false"/>
          <w:color w:val="000000"/>
          <w:sz w:val="28"/>
        </w:rPr>
        <w:t>
      4) жүректің биологиялық қақпақшасы - зарарсыздандыру.</w:t>
      </w:r>
    </w:p>
    <w:bookmarkStart w:name="z60" w:id="58"/>
    <w:p>
      <w:pPr>
        <w:spacing w:after="0"/>
        <w:ind w:left="0"/>
        <w:jc w:val="left"/>
      </w:pPr>
      <w:r>
        <w:rPr>
          <w:rFonts w:ascii="Times New Roman"/>
          <w:b/>
          <w:i w:val="false"/>
          <w:color w:val="000000"/>
        </w:rPr>
        <w:t xml:space="preserve"> 14-параграф. Медициналық жабдықтар мен бұйымдарды бақылаушы, 1-разряд</w:t>
      </w:r>
    </w:p>
    <w:bookmarkEnd w:id="58"/>
    <w:bookmarkStart w:name="z61" w:id="59"/>
    <w:p>
      <w:pPr>
        <w:spacing w:after="0"/>
        <w:ind w:left="0"/>
        <w:jc w:val="both"/>
      </w:pPr>
      <w:r>
        <w:rPr>
          <w:rFonts w:ascii="Times New Roman"/>
          <w:b w:val="false"/>
          <w:i w:val="false"/>
          <w:color w:val="000000"/>
          <w:sz w:val="28"/>
        </w:rPr>
        <w:t>
      34. Жұмыс сипаттамасы:</w:t>
      </w:r>
    </w:p>
    <w:bookmarkEnd w:id="59"/>
    <w:p>
      <w:pPr>
        <w:spacing w:after="0"/>
        <w:ind w:left="0"/>
        <w:jc w:val="both"/>
      </w:pPr>
      <w:r>
        <w:rPr>
          <w:rFonts w:ascii="Times New Roman"/>
          <w:b w:val="false"/>
          <w:i w:val="false"/>
          <w:color w:val="000000"/>
          <w:sz w:val="28"/>
        </w:rPr>
        <w:t>
      көзбен шолып бақылау және пульпоэкстрактілерді жемірілуге қарсы ерітіндімен өңдеу;</w:t>
      </w:r>
    </w:p>
    <w:p>
      <w:pPr>
        <w:spacing w:after="0"/>
        <w:ind w:left="0"/>
        <w:jc w:val="both"/>
      </w:pPr>
      <w:r>
        <w:rPr>
          <w:rFonts w:ascii="Times New Roman"/>
          <w:b w:val="false"/>
          <w:i w:val="false"/>
          <w:color w:val="000000"/>
          <w:sz w:val="28"/>
        </w:rPr>
        <w:t>
      бақылау-өлшеу құралдарымен өлшемдерді тексере отырып, бөлшектің сыртқы түрі бойынша жарамдылығын айқындау.</w:t>
      </w:r>
    </w:p>
    <w:bookmarkStart w:name="z62" w:id="60"/>
    <w:p>
      <w:pPr>
        <w:spacing w:after="0"/>
        <w:ind w:left="0"/>
        <w:jc w:val="both"/>
      </w:pPr>
      <w:r>
        <w:rPr>
          <w:rFonts w:ascii="Times New Roman"/>
          <w:b w:val="false"/>
          <w:i w:val="false"/>
          <w:color w:val="000000"/>
          <w:sz w:val="28"/>
        </w:rPr>
        <w:t>
      35. Мыналарды:</w:t>
      </w:r>
    </w:p>
    <w:bookmarkEnd w:id="60"/>
    <w:p>
      <w:pPr>
        <w:spacing w:after="0"/>
        <w:ind w:left="0"/>
        <w:jc w:val="both"/>
      </w:pPr>
      <w:r>
        <w:rPr>
          <w:rFonts w:ascii="Times New Roman"/>
          <w:b w:val="false"/>
          <w:i w:val="false"/>
          <w:color w:val="000000"/>
          <w:sz w:val="28"/>
        </w:rPr>
        <w:t>
      бөлшектерді тексеру ережесі мен әдістерін;</w:t>
      </w:r>
    </w:p>
    <w:p>
      <w:pPr>
        <w:spacing w:after="0"/>
        <w:ind w:left="0"/>
        <w:jc w:val="both"/>
      </w:pPr>
      <w:r>
        <w:rPr>
          <w:rFonts w:ascii="Times New Roman"/>
          <w:b w:val="false"/>
          <w:i w:val="false"/>
          <w:color w:val="000000"/>
          <w:sz w:val="28"/>
        </w:rPr>
        <w:t>
      қарапайым бақылау-өлшеу құралдардың міндеті мен қолдану шарттарын;</w:t>
      </w:r>
    </w:p>
    <w:p>
      <w:pPr>
        <w:spacing w:after="0"/>
        <w:ind w:left="0"/>
        <w:jc w:val="both"/>
      </w:pPr>
      <w:r>
        <w:rPr>
          <w:rFonts w:ascii="Times New Roman"/>
          <w:b w:val="false"/>
          <w:i w:val="false"/>
          <w:color w:val="000000"/>
          <w:sz w:val="28"/>
        </w:rPr>
        <w:t>
      бөлшектерді дайындаудың технологиялық жүйелілігі мен оның міндетін;</w:t>
      </w:r>
    </w:p>
    <w:p>
      <w:pPr>
        <w:spacing w:after="0"/>
        <w:ind w:left="0"/>
        <w:jc w:val="both"/>
      </w:pPr>
      <w:r>
        <w:rPr>
          <w:rFonts w:ascii="Times New Roman"/>
          <w:b w:val="false"/>
          <w:i w:val="false"/>
          <w:color w:val="000000"/>
          <w:sz w:val="28"/>
        </w:rPr>
        <w:t>
      жемірілудің пайда болу себептерін және оны алдын алу шараларын білуге тиіс.</w:t>
      </w:r>
    </w:p>
    <w:bookmarkStart w:name="z63" w:id="61"/>
    <w:p>
      <w:pPr>
        <w:spacing w:after="0"/>
        <w:ind w:left="0"/>
        <w:jc w:val="left"/>
      </w:pPr>
      <w:r>
        <w:rPr>
          <w:rFonts w:ascii="Times New Roman"/>
          <w:b/>
          <w:i w:val="false"/>
          <w:color w:val="000000"/>
        </w:rPr>
        <w:t xml:space="preserve"> 15-параграф. Медициналық жабдықтар мен бұйымдарды бақылаушы, 2-разряд</w:t>
      </w:r>
    </w:p>
    <w:bookmarkEnd w:id="61"/>
    <w:bookmarkStart w:name="z64" w:id="62"/>
    <w:p>
      <w:pPr>
        <w:spacing w:after="0"/>
        <w:ind w:left="0"/>
        <w:jc w:val="both"/>
      </w:pPr>
      <w:r>
        <w:rPr>
          <w:rFonts w:ascii="Times New Roman"/>
          <w:b w:val="false"/>
          <w:i w:val="false"/>
          <w:color w:val="000000"/>
          <w:sz w:val="28"/>
        </w:rPr>
        <w:t>
      36. Жұмыс сипаттамасы:</w:t>
      </w:r>
    </w:p>
    <w:bookmarkEnd w:id="62"/>
    <w:p>
      <w:pPr>
        <w:spacing w:after="0"/>
        <w:ind w:left="0"/>
        <w:jc w:val="both"/>
      </w:pPr>
      <w:r>
        <w:rPr>
          <w:rFonts w:ascii="Times New Roman"/>
          <w:b w:val="false"/>
          <w:i w:val="false"/>
          <w:color w:val="000000"/>
          <w:sz w:val="28"/>
        </w:rPr>
        <w:t>
      пульпоэкстрактілерді, бөлшектердің дайындамаларын немесе медициналық құралдардың түйіндерін, бақылау-өлшеу құралдарын қолдана отырып, жабдықтар мен аспаптарды бақылау және қабылдау;</w:t>
      </w:r>
    </w:p>
    <w:p>
      <w:pPr>
        <w:spacing w:after="0"/>
        <w:ind w:left="0"/>
        <w:jc w:val="both"/>
      </w:pPr>
      <w:r>
        <w:rPr>
          <w:rFonts w:ascii="Times New Roman"/>
          <w:b w:val="false"/>
          <w:i w:val="false"/>
          <w:color w:val="000000"/>
          <w:sz w:val="28"/>
        </w:rPr>
        <w:t>
      бақылап қабылдау құжаттамаларын ресімдеу;</w:t>
      </w:r>
    </w:p>
    <w:p>
      <w:pPr>
        <w:spacing w:after="0"/>
        <w:ind w:left="0"/>
        <w:jc w:val="both"/>
      </w:pPr>
      <w:r>
        <w:rPr>
          <w:rFonts w:ascii="Times New Roman"/>
          <w:b w:val="false"/>
          <w:i w:val="false"/>
          <w:color w:val="000000"/>
          <w:sz w:val="28"/>
        </w:rPr>
        <w:t>
      дайындамалар мен бөлшектердің дұрыс тасымалдануын және салынуын бақылау.</w:t>
      </w:r>
    </w:p>
    <w:bookmarkStart w:name="z65" w:id="63"/>
    <w:p>
      <w:pPr>
        <w:spacing w:after="0"/>
        <w:ind w:left="0"/>
        <w:jc w:val="both"/>
      </w:pPr>
      <w:r>
        <w:rPr>
          <w:rFonts w:ascii="Times New Roman"/>
          <w:b w:val="false"/>
          <w:i w:val="false"/>
          <w:color w:val="000000"/>
          <w:sz w:val="28"/>
        </w:rPr>
        <w:t>
      37. Мыналарды:</w:t>
      </w:r>
    </w:p>
    <w:bookmarkEnd w:id="63"/>
    <w:p>
      <w:pPr>
        <w:spacing w:after="0"/>
        <w:ind w:left="0"/>
        <w:jc w:val="both"/>
      </w:pPr>
      <w:r>
        <w:rPr>
          <w:rFonts w:ascii="Times New Roman"/>
          <w:b w:val="false"/>
          <w:i w:val="false"/>
          <w:color w:val="000000"/>
          <w:sz w:val="28"/>
        </w:rPr>
        <w:t>
      қабылданатын дайындамалардың, түйіндер мен бөлшектердің техникалық шарттарын және мемлекеттік стандарттарын;</w:t>
      </w:r>
    </w:p>
    <w:p>
      <w:pPr>
        <w:spacing w:after="0"/>
        <w:ind w:left="0"/>
        <w:jc w:val="both"/>
      </w:pPr>
      <w:r>
        <w:rPr>
          <w:rFonts w:ascii="Times New Roman"/>
          <w:b w:val="false"/>
          <w:i w:val="false"/>
          <w:color w:val="000000"/>
          <w:sz w:val="28"/>
        </w:rPr>
        <w:t>
      бақылау-өлшеу аспаптарының құрылғысын және қолдану ережелерін;</w:t>
      </w:r>
    </w:p>
    <w:p>
      <w:pPr>
        <w:spacing w:after="0"/>
        <w:ind w:left="0"/>
        <w:jc w:val="both"/>
      </w:pPr>
      <w:r>
        <w:rPr>
          <w:rFonts w:ascii="Times New Roman"/>
          <w:b w:val="false"/>
          <w:i w:val="false"/>
          <w:color w:val="000000"/>
          <w:sz w:val="28"/>
        </w:rPr>
        <w:t>
      қабылдау құжаттамаларын дайындау ережелерін;</w:t>
      </w:r>
    </w:p>
    <w:p>
      <w:pPr>
        <w:spacing w:after="0"/>
        <w:ind w:left="0"/>
        <w:jc w:val="both"/>
      </w:pPr>
      <w:r>
        <w:rPr>
          <w:rFonts w:ascii="Times New Roman"/>
          <w:b w:val="false"/>
          <w:i w:val="false"/>
          <w:color w:val="000000"/>
          <w:sz w:val="28"/>
        </w:rPr>
        <w:t>
      тексерілетін дайындамалар мен бөлшектерде кездесетін ақау түрлерін білуге тиіс.</w:t>
      </w:r>
    </w:p>
    <w:bookmarkStart w:name="z66" w:id="64"/>
    <w:p>
      <w:pPr>
        <w:spacing w:after="0"/>
        <w:ind w:left="0"/>
        <w:jc w:val="left"/>
      </w:pPr>
      <w:r>
        <w:rPr>
          <w:rFonts w:ascii="Times New Roman"/>
          <w:b/>
          <w:i w:val="false"/>
          <w:color w:val="000000"/>
        </w:rPr>
        <w:t xml:space="preserve"> 16-параграф. Медициналық жабдықтар мен бұйымдарды бақылаушы, 3-разряд</w:t>
      </w:r>
    </w:p>
    <w:bookmarkEnd w:id="64"/>
    <w:bookmarkStart w:name="z67" w:id="65"/>
    <w:p>
      <w:pPr>
        <w:spacing w:after="0"/>
        <w:ind w:left="0"/>
        <w:jc w:val="both"/>
      </w:pPr>
      <w:r>
        <w:rPr>
          <w:rFonts w:ascii="Times New Roman"/>
          <w:b w:val="false"/>
          <w:i w:val="false"/>
          <w:color w:val="000000"/>
          <w:sz w:val="28"/>
        </w:rPr>
        <w:t>
      38. Жұмыс сипаттамасы:</w:t>
      </w:r>
    </w:p>
    <w:bookmarkEnd w:id="65"/>
    <w:p>
      <w:pPr>
        <w:spacing w:after="0"/>
        <w:ind w:left="0"/>
        <w:jc w:val="both"/>
      </w:pPr>
      <w:r>
        <w:rPr>
          <w:rFonts w:ascii="Times New Roman"/>
          <w:b w:val="false"/>
          <w:i w:val="false"/>
          <w:color w:val="000000"/>
          <w:sz w:val="28"/>
        </w:rPr>
        <w:t>
      күрделілігі қарапайым және орташа медициналық құралдар мен бұйымдарды бақылау және қабылдау;</w:t>
      </w:r>
    </w:p>
    <w:p>
      <w:pPr>
        <w:spacing w:after="0"/>
        <w:ind w:left="0"/>
        <w:jc w:val="both"/>
      </w:pPr>
      <w:r>
        <w:rPr>
          <w:rFonts w:ascii="Times New Roman"/>
          <w:b w:val="false"/>
          <w:i w:val="false"/>
          <w:color w:val="000000"/>
          <w:sz w:val="28"/>
        </w:rPr>
        <w:t>
      бақылау-өлшеу пайдалана отырып, қарапайым электронды және наркозды-тынысалу аппараттарын, оптикалық аспаптарды, рентген және басқа да медициналық жабдықтарды бақылау және қабылдау;</w:t>
      </w:r>
    </w:p>
    <w:p>
      <w:pPr>
        <w:spacing w:after="0"/>
        <w:ind w:left="0"/>
        <w:jc w:val="both"/>
      </w:pPr>
      <w:r>
        <w:rPr>
          <w:rFonts w:ascii="Times New Roman"/>
          <w:b w:val="false"/>
          <w:i w:val="false"/>
          <w:color w:val="000000"/>
          <w:sz w:val="28"/>
        </w:rPr>
        <w:t>
      зертхана анализдерінің деректері бойынша бөлшектердің жарамдылығын айқындау;</w:t>
      </w:r>
    </w:p>
    <w:p>
      <w:pPr>
        <w:spacing w:after="0"/>
        <w:ind w:left="0"/>
        <w:jc w:val="both"/>
      </w:pPr>
      <w:r>
        <w:rPr>
          <w:rFonts w:ascii="Times New Roman"/>
          <w:b w:val="false"/>
          <w:i w:val="false"/>
          <w:color w:val="000000"/>
          <w:sz w:val="28"/>
        </w:rPr>
        <w:t>
      ақау түрлеріне сыныптама жүргізе отырып, жарамды және жарамсыз өнімдерге есеп жүргізу.</w:t>
      </w:r>
    </w:p>
    <w:bookmarkStart w:name="z68" w:id="66"/>
    <w:p>
      <w:pPr>
        <w:spacing w:after="0"/>
        <w:ind w:left="0"/>
        <w:jc w:val="both"/>
      </w:pPr>
      <w:r>
        <w:rPr>
          <w:rFonts w:ascii="Times New Roman"/>
          <w:b w:val="false"/>
          <w:i w:val="false"/>
          <w:color w:val="000000"/>
          <w:sz w:val="28"/>
        </w:rPr>
        <w:t>
      39. Мыналарды:</w:t>
      </w:r>
    </w:p>
    <w:bookmarkEnd w:id="66"/>
    <w:p>
      <w:pPr>
        <w:spacing w:after="0"/>
        <w:ind w:left="0"/>
        <w:jc w:val="both"/>
      </w:pPr>
      <w:r>
        <w:rPr>
          <w:rFonts w:ascii="Times New Roman"/>
          <w:b w:val="false"/>
          <w:i w:val="false"/>
          <w:color w:val="000000"/>
          <w:sz w:val="28"/>
        </w:rPr>
        <w:t>
      құралдар мен жабдықтардың, аппараттардың, бұйымдардың, аспаптардың техникалық шарттары мен мемлекеттік стандарттарын;</w:t>
      </w:r>
    </w:p>
    <w:p>
      <w:pPr>
        <w:spacing w:after="0"/>
        <w:ind w:left="0"/>
        <w:jc w:val="both"/>
      </w:pPr>
      <w:r>
        <w:rPr>
          <w:rFonts w:ascii="Times New Roman"/>
          <w:b w:val="false"/>
          <w:i w:val="false"/>
          <w:color w:val="000000"/>
          <w:sz w:val="28"/>
        </w:rPr>
        <w:t>
      жабдықтар мен аппаратуралардың, құралдардың паспорттық деректерін;</w:t>
      </w:r>
    </w:p>
    <w:p>
      <w:pPr>
        <w:spacing w:after="0"/>
        <w:ind w:left="0"/>
        <w:jc w:val="both"/>
      </w:pPr>
      <w:r>
        <w:rPr>
          <w:rFonts w:ascii="Times New Roman"/>
          <w:b w:val="false"/>
          <w:i w:val="false"/>
          <w:color w:val="000000"/>
          <w:sz w:val="28"/>
        </w:rPr>
        <w:t>
      бақылау-өлшеу аспаптары мен аппаратуралардың жұмыс принципін;</w:t>
      </w:r>
    </w:p>
    <w:p>
      <w:pPr>
        <w:spacing w:after="0"/>
        <w:ind w:left="0"/>
        <w:jc w:val="both"/>
      </w:pPr>
      <w:r>
        <w:rPr>
          <w:rFonts w:ascii="Times New Roman"/>
          <w:b w:val="false"/>
          <w:i w:val="false"/>
          <w:color w:val="000000"/>
          <w:sz w:val="28"/>
        </w:rPr>
        <w:t>
      электротехника мен механиканың негіздерін;</w:t>
      </w:r>
    </w:p>
    <w:p>
      <w:pPr>
        <w:spacing w:after="0"/>
        <w:ind w:left="0"/>
        <w:jc w:val="both"/>
      </w:pPr>
      <w:r>
        <w:rPr>
          <w:rFonts w:ascii="Times New Roman"/>
          <w:b w:val="false"/>
          <w:i w:val="false"/>
          <w:color w:val="000000"/>
          <w:sz w:val="28"/>
        </w:rPr>
        <w:t>
      бөлшектердің негізгі ақау түрлерін білуге тиіс.</w:t>
      </w:r>
    </w:p>
    <w:bookmarkStart w:name="z69" w:id="67"/>
    <w:p>
      <w:pPr>
        <w:spacing w:after="0"/>
        <w:ind w:left="0"/>
        <w:jc w:val="both"/>
      </w:pPr>
      <w:r>
        <w:rPr>
          <w:rFonts w:ascii="Times New Roman"/>
          <w:b w:val="false"/>
          <w:i w:val="false"/>
          <w:color w:val="000000"/>
          <w:sz w:val="28"/>
        </w:rPr>
        <w:t>
      40. Жұмыс үлгілері</w:t>
      </w:r>
    </w:p>
    <w:bookmarkEnd w:id="67"/>
    <w:p>
      <w:pPr>
        <w:spacing w:after="0"/>
        <w:ind w:left="0"/>
        <w:jc w:val="both"/>
      </w:pPr>
      <w:r>
        <w:rPr>
          <w:rFonts w:ascii="Times New Roman"/>
          <w:b w:val="false"/>
          <w:i w:val="false"/>
          <w:color w:val="000000"/>
          <w:sz w:val="28"/>
        </w:rPr>
        <w:t>
      бақылау және қабылдау</w:t>
      </w:r>
    </w:p>
    <w:p>
      <w:pPr>
        <w:spacing w:after="0"/>
        <w:ind w:left="0"/>
        <w:jc w:val="both"/>
      </w:pPr>
      <w:r>
        <w:rPr>
          <w:rFonts w:ascii="Times New Roman"/>
          <w:b w:val="false"/>
          <w:i w:val="false"/>
          <w:color w:val="000000"/>
          <w:sz w:val="28"/>
        </w:rPr>
        <w:t>
      1) "УВЧ"-терапияға арналған аппараттар;</w:t>
      </w:r>
    </w:p>
    <w:p>
      <w:pPr>
        <w:spacing w:after="0"/>
        <w:ind w:left="0"/>
        <w:jc w:val="both"/>
      </w:pPr>
      <w:r>
        <w:rPr>
          <w:rFonts w:ascii="Times New Roman"/>
          <w:b w:val="false"/>
          <w:i w:val="false"/>
          <w:color w:val="000000"/>
          <w:sz w:val="28"/>
        </w:rPr>
        <w:t>
      2) қолмен басқарылатын жасанды тыныс алу аппараттары;</w:t>
      </w:r>
    </w:p>
    <w:p>
      <w:pPr>
        <w:spacing w:after="0"/>
        <w:ind w:left="0"/>
        <w:jc w:val="both"/>
      </w:pPr>
      <w:r>
        <w:rPr>
          <w:rFonts w:ascii="Times New Roman"/>
          <w:b w:val="false"/>
          <w:i w:val="false"/>
          <w:color w:val="000000"/>
          <w:sz w:val="28"/>
        </w:rPr>
        <w:t>
      3) тасымалданатын рентген аппараттары;</w:t>
      </w:r>
    </w:p>
    <w:p>
      <w:pPr>
        <w:spacing w:after="0"/>
        <w:ind w:left="0"/>
        <w:jc w:val="both"/>
      </w:pPr>
      <w:r>
        <w:rPr>
          <w:rFonts w:ascii="Times New Roman"/>
          <w:b w:val="false"/>
          <w:i w:val="false"/>
          <w:color w:val="000000"/>
          <w:sz w:val="28"/>
        </w:rPr>
        <w:t>
      4) электр қозғалтқышы бар бормашиналар;</w:t>
      </w:r>
    </w:p>
    <w:p>
      <w:pPr>
        <w:spacing w:after="0"/>
        <w:ind w:left="0"/>
        <w:jc w:val="both"/>
      </w:pPr>
      <w:r>
        <w:rPr>
          <w:rFonts w:ascii="Times New Roman"/>
          <w:b w:val="false"/>
          <w:i w:val="false"/>
          <w:color w:val="000000"/>
          <w:sz w:val="28"/>
        </w:rPr>
        <w:t>
      5) сүмбілер;</w:t>
      </w:r>
    </w:p>
    <w:p>
      <w:pPr>
        <w:spacing w:after="0"/>
        <w:ind w:left="0"/>
        <w:jc w:val="both"/>
      </w:pPr>
      <w:r>
        <w:rPr>
          <w:rFonts w:ascii="Times New Roman"/>
          <w:b w:val="false"/>
          <w:i w:val="false"/>
          <w:color w:val="000000"/>
          <w:sz w:val="28"/>
        </w:rPr>
        <w:t>
      6) қол бұрғылар, бұрғылар мен түбірі бар инелер - бақылау және ақаусыздандыру;</w:t>
      </w:r>
    </w:p>
    <w:p>
      <w:pPr>
        <w:spacing w:after="0"/>
        <w:ind w:left="0"/>
        <w:jc w:val="both"/>
      </w:pPr>
      <w:r>
        <w:rPr>
          <w:rFonts w:ascii="Times New Roman"/>
          <w:b w:val="false"/>
          <w:i w:val="false"/>
          <w:color w:val="000000"/>
          <w:sz w:val="28"/>
        </w:rPr>
        <w:t>
      7) түтік сүңгілер;</w:t>
      </w:r>
    </w:p>
    <w:p>
      <w:pPr>
        <w:spacing w:after="0"/>
        <w:ind w:left="0"/>
        <w:jc w:val="both"/>
      </w:pPr>
      <w:r>
        <w:rPr>
          <w:rFonts w:ascii="Times New Roman"/>
          <w:b w:val="false"/>
          <w:i w:val="false"/>
          <w:color w:val="000000"/>
          <w:sz w:val="28"/>
        </w:rPr>
        <w:t>
      8) тіс дәрігерінің, гинекология, отоларингология креслолары гидрожетегі мен электр жетегі бар;</w:t>
      </w:r>
    </w:p>
    <w:p>
      <w:pPr>
        <w:spacing w:after="0"/>
        <w:ind w:left="0"/>
        <w:jc w:val="both"/>
      </w:pPr>
      <w:r>
        <w:rPr>
          <w:rFonts w:ascii="Times New Roman"/>
          <w:b w:val="false"/>
          <w:i w:val="false"/>
          <w:color w:val="000000"/>
          <w:sz w:val="28"/>
        </w:rPr>
        <w:t>
      9) көзілдірік линзалар;</w:t>
      </w:r>
    </w:p>
    <w:p>
      <w:pPr>
        <w:spacing w:after="0"/>
        <w:ind w:left="0"/>
        <w:jc w:val="both"/>
      </w:pPr>
      <w:r>
        <w:rPr>
          <w:rFonts w:ascii="Times New Roman"/>
          <w:b w:val="false"/>
          <w:i w:val="false"/>
          <w:color w:val="000000"/>
          <w:sz w:val="28"/>
        </w:rPr>
        <w:t>
      10) бактерицидті сәулеге түсірушілер;</w:t>
      </w:r>
    </w:p>
    <w:p>
      <w:pPr>
        <w:spacing w:after="0"/>
        <w:ind w:left="0"/>
        <w:jc w:val="both"/>
      </w:pPr>
      <w:r>
        <w:rPr>
          <w:rFonts w:ascii="Times New Roman"/>
          <w:b w:val="false"/>
          <w:i w:val="false"/>
          <w:color w:val="000000"/>
          <w:sz w:val="28"/>
        </w:rPr>
        <w:t>
      11) көзілдірік оправалары;</w:t>
      </w:r>
    </w:p>
    <w:p>
      <w:pPr>
        <w:spacing w:after="0"/>
        <w:ind w:left="0"/>
        <w:jc w:val="both"/>
      </w:pPr>
      <w:r>
        <w:rPr>
          <w:rFonts w:ascii="Times New Roman"/>
          <w:b w:val="false"/>
          <w:i w:val="false"/>
          <w:color w:val="000000"/>
          <w:sz w:val="28"/>
        </w:rPr>
        <w:t>
      12) массалық міндеті бар көзілдіріктер;</w:t>
      </w:r>
    </w:p>
    <w:p>
      <w:pPr>
        <w:spacing w:after="0"/>
        <w:ind w:left="0"/>
        <w:jc w:val="both"/>
      </w:pPr>
      <w:r>
        <w:rPr>
          <w:rFonts w:ascii="Times New Roman"/>
          <w:b w:val="false"/>
          <w:i w:val="false"/>
          <w:color w:val="000000"/>
          <w:sz w:val="28"/>
        </w:rPr>
        <w:t>
      13) пульсотахометрлер;</w:t>
      </w:r>
    </w:p>
    <w:p>
      <w:pPr>
        <w:spacing w:after="0"/>
        <w:ind w:left="0"/>
        <w:jc w:val="both"/>
      </w:pPr>
      <w:r>
        <w:rPr>
          <w:rFonts w:ascii="Times New Roman"/>
          <w:b w:val="false"/>
          <w:i w:val="false"/>
          <w:color w:val="000000"/>
          <w:sz w:val="28"/>
        </w:rPr>
        <w:t>
      14) гидроэлектрлік құрылғысы бар операциялық үстелдер;</w:t>
      </w:r>
    </w:p>
    <w:p>
      <w:pPr>
        <w:spacing w:after="0"/>
        <w:ind w:left="0"/>
        <w:jc w:val="both"/>
      </w:pPr>
      <w:r>
        <w:rPr>
          <w:rFonts w:ascii="Times New Roman"/>
          <w:b w:val="false"/>
          <w:i w:val="false"/>
          <w:color w:val="000000"/>
          <w:sz w:val="28"/>
        </w:rPr>
        <w:t>
      15) шприцтер.</w:t>
      </w:r>
    </w:p>
    <w:bookmarkStart w:name="z70" w:id="68"/>
    <w:p>
      <w:pPr>
        <w:spacing w:after="0"/>
        <w:ind w:left="0"/>
        <w:jc w:val="left"/>
      </w:pPr>
      <w:r>
        <w:rPr>
          <w:rFonts w:ascii="Times New Roman"/>
          <w:b/>
          <w:i w:val="false"/>
          <w:color w:val="000000"/>
        </w:rPr>
        <w:t xml:space="preserve"> 17-параграф. Медициналық жабдықтар мен бұйымдарды бақылаушы, 4-разряд</w:t>
      </w:r>
    </w:p>
    <w:bookmarkEnd w:id="68"/>
    <w:bookmarkStart w:name="z71" w:id="69"/>
    <w:p>
      <w:pPr>
        <w:spacing w:after="0"/>
        <w:ind w:left="0"/>
        <w:jc w:val="both"/>
      </w:pPr>
      <w:r>
        <w:rPr>
          <w:rFonts w:ascii="Times New Roman"/>
          <w:b w:val="false"/>
          <w:i w:val="false"/>
          <w:color w:val="000000"/>
          <w:sz w:val="28"/>
        </w:rPr>
        <w:t>
      41. Жұмыс сипаттамасы:</w:t>
      </w:r>
    </w:p>
    <w:bookmarkEnd w:id="69"/>
    <w:p>
      <w:pPr>
        <w:spacing w:after="0"/>
        <w:ind w:left="0"/>
        <w:jc w:val="both"/>
      </w:pPr>
      <w:r>
        <w:rPr>
          <w:rFonts w:ascii="Times New Roman"/>
          <w:b w:val="false"/>
          <w:i w:val="false"/>
          <w:color w:val="000000"/>
          <w:sz w:val="28"/>
        </w:rPr>
        <w:t>
      жұмыста әмбебап және арнаулы бақылау-өлшеу құралдары мен аспаптарын пайдалана отырып, сызбалар, техникалық шарттар немесе басқа да регламенттеуші құжаттар бойынша күрделі медициналық құралдар мен бұйымдарды бақылау және қабылдау;</w:t>
      </w:r>
    </w:p>
    <w:p>
      <w:pPr>
        <w:spacing w:after="0"/>
        <w:ind w:left="0"/>
        <w:jc w:val="both"/>
      </w:pPr>
      <w:r>
        <w:rPr>
          <w:rFonts w:ascii="Times New Roman"/>
          <w:b w:val="false"/>
          <w:i w:val="false"/>
          <w:color w:val="000000"/>
          <w:sz w:val="28"/>
        </w:rPr>
        <w:t>
      аппаратқа есірткі заттарды құю кезінде герметикалығын тексеріп және оларды төккеннен кейін жүйені үрлеп тазалап, күрделілігі орташа оптикалық және электрондық аспаптарды, рентген және басқа да медициналық жабдықтарды, наркозды-тынысалу аппараттарын бақылау және қабылдау;</w:t>
      </w:r>
    </w:p>
    <w:p>
      <w:pPr>
        <w:spacing w:after="0"/>
        <w:ind w:left="0"/>
        <w:jc w:val="both"/>
      </w:pPr>
      <w:r>
        <w:rPr>
          <w:rFonts w:ascii="Times New Roman"/>
          <w:b w:val="false"/>
          <w:i w:val="false"/>
          <w:color w:val="000000"/>
          <w:sz w:val="28"/>
        </w:rPr>
        <w:t>
      ақау бойынша ведомость жасау және паспорттар мен аттестаттар толтыру.</w:t>
      </w:r>
    </w:p>
    <w:bookmarkStart w:name="z72" w:id="70"/>
    <w:p>
      <w:pPr>
        <w:spacing w:after="0"/>
        <w:ind w:left="0"/>
        <w:jc w:val="both"/>
      </w:pPr>
      <w:r>
        <w:rPr>
          <w:rFonts w:ascii="Times New Roman"/>
          <w:b w:val="false"/>
          <w:i w:val="false"/>
          <w:color w:val="000000"/>
          <w:sz w:val="28"/>
        </w:rPr>
        <w:t>
      42. Мыналарды:</w:t>
      </w:r>
    </w:p>
    <w:bookmarkEnd w:id="70"/>
    <w:p>
      <w:pPr>
        <w:spacing w:after="0"/>
        <w:ind w:left="0"/>
        <w:jc w:val="both"/>
      </w:pPr>
      <w:r>
        <w:rPr>
          <w:rFonts w:ascii="Times New Roman"/>
          <w:b w:val="false"/>
          <w:i w:val="false"/>
          <w:color w:val="000000"/>
          <w:sz w:val="28"/>
        </w:rPr>
        <w:t>
      күрделі құралдардың және күрделілігі орташа аспаптар техникалық шарттары мен мемлекеттік стандарттарын;</w:t>
      </w:r>
    </w:p>
    <w:p>
      <w:pPr>
        <w:spacing w:after="0"/>
        <w:ind w:left="0"/>
        <w:jc w:val="both"/>
      </w:pPr>
      <w:r>
        <w:rPr>
          <w:rFonts w:ascii="Times New Roman"/>
          <w:b w:val="false"/>
          <w:i w:val="false"/>
          <w:color w:val="000000"/>
          <w:sz w:val="28"/>
        </w:rPr>
        <w:t>
      аппараттар мен басқа да медициналық жабдықтарын, бақыланатын бұйымдардың конструктивтік және пайдалану ерекшеліктерін;</w:t>
      </w:r>
    </w:p>
    <w:p>
      <w:pPr>
        <w:spacing w:after="0"/>
        <w:ind w:left="0"/>
        <w:jc w:val="both"/>
      </w:pPr>
      <w:r>
        <w:rPr>
          <w:rFonts w:ascii="Times New Roman"/>
          <w:b w:val="false"/>
          <w:i w:val="false"/>
          <w:color w:val="000000"/>
          <w:sz w:val="28"/>
        </w:rPr>
        <w:t>
      құрастыру, монтаждау, жөндеу және техникалық қызмет көрсету кезіндегі ақаулар түрлерін;</w:t>
      </w:r>
    </w:p>
    <w:p>
      <w:pPr>
        <w:spacing w:after="0"/>
        <w:ind w:left="0"/>
        <w:jc w:val="both"/>
      </w:pPr>
      <w:r>
        <w:rPr>
          <w:rFonts w:ascii="Times New Roman"/>
          <w:b w:val="false"/>
          <w:i w:val="false"/>
          <w:color w:val="000000"/>
          <w:sz w:val="28"/>
        </w:rPr>
        <w:t>
      бақылау-өлшеу аспаптарының құрылғысын және пайдалану ережесін;</w:t>
      </w:r>
    </w:p>
    <w:p>
      <w:pPr>
        <w:spacing w:after="0"/>
        <w:ind w:left="0"/>
        <w:jc w:val="both"/>
      </w:pPr>
      <w:r>
        <w:rPr>
          <w:rFonts w:ascii="Times New Roman"/>
          <w:b w:val="false"/>
          <w:i w:val="false"/>
          <w:color w:val="000000"/>
          <w:sz w:val="28"/>
        </w:rPr>
        <w:t>
      аспаптарды, аппараттар мен басқа да медициналық жабдықтарды бақылау және баптау әдістерін;</w:t>
      </w:r>
    </w:p>
    <w:p>
      <w:pPr>
        <w:spacing w:after="0"/>
        <w:ind w:left="0"/>
        <w:jc w:val="both"/>
      </w:pPr>
      <w:r>
        <w:rPr>
          <w:rFonts w:ascii="Times New Roman"/>
          <w:b w:val="false"/>
          <w:i w:val="false"/>
          <w:color w:val="000000"/>
          <w:sz w:val="28"/>
        </w:rPr>
        <w:t>
      рентген жабдықтарын бақылау үшін қажетті көлемде физика курсын;</w:t>
      </w:r>
    </w:p>
    <w:p>
      <w:pPr>
        <w:spacing w:after="0"/>
        <w:ind w:left="0"/>
        <w:jc w:val="both"/>
      </w:pPr>
      <w:r>
        <w:rPr>
          <w:rFonts w:ascii="Times New Roman"/>
          <w:b w:val="false"/>
          <w:i w:val="false"/>
          <w:color w:val="000000"/>
          <w:sz w:val="28"/>
        </w:rPr>
        <w:t>
      техникалық құжаттаманы ресімдеу ережесін;</w:t>
      </w:r>
    </w:p>
    <w:p>
      <w:pPr>
        <w:spacing w:after="0"/>
        <w:ind w:left="0"/>
        <w:jc w:val="both"/>
      </w:pPr>
      <w:r>
        <w:rPr>
          <w:rFonts w:ascii="Times New Roman"/>
          <w:b w:val="false"/>
          <w:i w:val="false"/>
          <w:color w:val="000000"/>
          <w:sz w:val="28"/>
        </w:rPr>
        <w:t>
      есірткі заттармен қауіпсіз жұмыс ережесін білуге тиіс.</w:t>
      </w:r>
    </w:p>
    <w:bookmarkStart w:name="z73" w:id="71"/>
    <w:p>
      <w:pPr>
        <w:spacing w:after="0"/>
        <w:ind w:left="0"/>
        <w:jc w:val="both"/>
      </w:pPr>
      <w:r>
        <w:rPr>
          <w:rFonts w:ascii="Times New Roman"/>
          <w:b w:val="false"/>
          <w:i w:val="false"/>
          <w:color w:val="000000"/>
          <w:sz w:val="28"/>
        </w:rPr>
        <w:t>
      43. Жұмыс үлгілері</w:t>
      </w:r>
    </w:p>
    <w:bookmarkEnd w:id="71"/>
    <w:p>
      <w:pPr>
        <w:spacing w:after="0"/>
        <w:ind w:left="0"/>
        <w:jc w:val="both"/>
      </w:pPr>
      <w:r>
        <w:rPr>
          <w:rFonts w:ascii="Times New Roman"/>
          <w:b w:val="false"/>
          <w:i w:val="false"/>
          <w:color w:val="000000"/>
          <w:sz w:val="28"/>
        </w:rPr>
        <w:t>
      бақылау және қабылдау</w:t>
      </w:r>
    </w:p>
    <w:p>
      <w:pPr>
        <w:spacing w:after="0"/>
        <w:ind w:left="0"/>
        <w:jc w:val="both"/>
      </w:pPr>
      <w:r>
        <w:rPr>
          <w:rFonts w:ascii="Times New Roman"/>
          <w:b w:val="false"/>
          <w:i w:val="false"/>
          <w:color w:val="000000"/>
          <w:sz w:val="28"/>
        </w:rPr>
        <w:t>
      1) анальгезия аппараттары;</w:t>
      </w:r>
    </w:p>
    <w:p>
      <w:pPr>
        <w:spacing w:after="0"/>
        <w:ind w:left="0"/>
        <w:jc w:val="both"/>
      </w:pPr>
      <w:r>
        <w:rPr>
          <w:rFonts w:ascii="Times New Roman"/>
          <w:b w:val="false"/>
          <w:i w:val="false"/>
          <w:color w:val="000000"/>
          <w:sz w:val="28"/>
        </w:rPr>
        <w:t>
      2) жартылай жабық типтегі өкпелерді жасанды желдетуге арналған аппараттар;</w:t>
      </w:r>
    </w:p>
    <w:p>
      <w:pPr>
        <w:spacing w:after="0"/>
        <w:ind w:left="0"/>
        <w:jc w:val="both"/>
      </w:pPr>
      <w:r>
        <w:rPr>
          <w:rFonts w:ascii="Times New Roman"/>
          <w:b w:val="false"/>
          <w:i w:val="false"/>
          <w:color w:val="000000"/>
          <w:sz w:val="28"/>
        </w:rPr>
        <w:t>
      3) электрмен ұйықтату арқылы емдеуге арналған аппараттар;</w:t>
      </w:r>
    </w:p>
    <w:p>
      <w:pPr>
        <w:spacing w:after="0"/>
        <w:ind w:left="0"/>
        <w:jc w:val="both"/>
      </w:pPr>
      <w:r>
        <w:rPr>
          <w:rFonts w:ascii="Times New Roman"/>
          <w:b w:val="false"/>
          <w:i w:val="false"/>
          <w:color w:val="000000"/>
          <w:sz w:val="28"/>
        </w:rPr>
        <w:t>
      4) тігісерді тігуге және басуға арналған аппараттар;</w:t>
      </w:r>
    </w:p>
    <w:p>
      <w:pPr>
        <w:spacing w:after="0"/>
        <w:ind w:left="0"/>
        <w:jc w:val="both"/>
      </w:pPr>
      <w:r>
        <w:rPr>
          <w:rFonts w:ascii="Times New Roman"/>
          <w:b w:val="false"/>
          <w:i w:val="false"/>
          <w:color w:val="000000"/>
          <w:sz w:val="28"/>
        </w:rPr>
        <w:t>
      5) трилонды-ауалы анальгезияға арналған аппараттар;</w:t>
      </w:r>
    </w:p>
    <w:p>
      <w:pPr>
        <w:spacing w:after="0"/>
        <w:ind w:left="0"/>
        <w:jc w:val="both"/>
      </w:pPr>
      <w:r>
        <w:rPr>
          <w:rFonts w:ascii="Times New Roman"/>
          <w:b w:val="false"/>
          <w:i w:val="false"/>
          <w:color w:val="000000"/>
          <w:sz w:val="28"/>
        </w:rPr>
        <w:t>
      6) ультрақысқа толқынды диатермияға арналған аппараттар;</w:t>
      </w:r>
    </w:p>
    <w:p>
      <w:pPr>
        <w:spacing w:after="0"/>
        <w:ind w:left="0"/>
        <w:jc w:val="both"/>
      </w:pPr>
      <w:r>
        <w:rPr>
          <w:rFonts w:ascii="Times New Roman"/>
          <w:b w:val="false"/>
          <w:i w:val="false"/>
          <w:color w:val="000000"/>
          <w:sz w:val="28"/>
        </w:rPr>
        <w:t>
      7) электрофорезге арналған аппараттар;</w:t>
      </w:r>
    </w:p>
    <w:p>
      <w:pPr>
        <w:spacing w:after="0"/>
        <w:ind w:left="0"/>
        <w:jc w:val="both"/>
      </w:pPr>
      <w:r>
        <w:rPr>
          <w:rFonts w:ascii="Times New Roman"/>
          <w:b w:val="false"/>
          <w:i w:val="false"/>
          <w:color w:val="000000"/>
          <w:sz w:val="28"/>
        </w:rPr>
        <w:t>
      8) түктерді жұлуға арналған аппараттар;</w:t>
      </w:r>
    </w:p>
    <w:p>
      <w:pPr>
        <w:spacing w:after="0"/>
        <w:ind w:left="0"/>
        <w:jc w:val="both"/>
      </w:pPr>
      <w:r>
        <w:rPr>
          <w:rFonts w:ascii="Times New Roman"/>
          <w:b w:val="false"/>
          <w:i w:val="false"/>
          <w:color w:val="000000"/>
          <w:sz w:val="28"/>
        </w:rPr>
        <w:t>
      9) ингаляциялық наркоз аппараттары;</w:t>
      </w:r>
    </w:p>
    <w:p>
      <w:pPr>
        <w:spacing w:after="0"/>
        <w:ind w:left="0"/>
        <w:jc w:val="both"/>
      </w:pPr>
      <w:r>
        <w:rPr>
          <w:rFonts w:ascii="Times New Roman"/>
          <w:b w:val="false"/>
          <w:i w:val="false"/>
          <w:color w:val="000000"/>
          <w:sz w:val="28"/>
        </w:rPr>
        <w:t>
      10) пневможетек пен электржетектен шағын жасанды тынысалу аппараттары;</w:t>
      </w:r>
    </w:p>
    <w:p>
      <w:pPr>
        <w:spacing w:after="0"/>
        <w:ind w:left="0"/>
        <w:jc w:val="both"/>
      </w:pPr>
      <w:r>
        <w:rPr>
          <w:rFonts w:ascii="Times New Roman"/>
          <w:b w:val="false"/>
          <w:i w:val="false"/>
          <w:color w:val="000000"/>
          <w:sz w:val="28"/>
        </w:rPr>
        <w:t>
      11) жасанды жөтел аппараттары;</w:t>
      </w:r>
    </w:p>
    <w:p>
      <w:pPr>
        <w:spacing w:after="0"/>
        <w:ind w:left="0"/>
        <w:jc w:val="both"/>
      </w:pPr>
      <w:r>
        <w:rPr>
          <w:rFonts w:ascii="Times New Roman"/>
          <w:b w:val="false"/>
          <w:i w:val="false"/>
          <w:color w:val="000000"/>
          <w:sz w:val="28"/>
        </w:rPr>
        <w:t>
      12) бір жұмыс орны бар рентген-диагностикалық жылжымалы және стационарлы аппараттар;</w:t>
      </w:r>
    </w:p>
    <w:p>
      <w:pPr>
        <w:spacing w:after="0"/>
        <w:ind w:left="0"/>
        <w:jc w:val="both"/>
      </w:pPr>
      <w:r>
        <w:rPr>
          <w:rFonts w:ascii="Times New Roman"/>
          <w:b w:val="false"/>
          <w:i w:val="false"/>
          <w:color w:val="000000"/>
          <w:sz w:val="28"/>
        </w:rPr>
        <w:t>
      13) турбиналық пневматикалық бормашиналар;</w:t>
      </w:r>
    </w:p>
    <w:p>
      <w:pPr>
        <w:spacing w:after="0"/>
        <w:ind w:left="0"/>
        <w:jc w:val="both"/>
      </w:pPr>
      <w:r>
        <w:rPr>
          <w:rFonts w:ascii="Times New Roman"/>
          <w:b w:val="false"/>
          <w:i w:val="false"/>
          <w:color w:val="000000"/>
          <w:sz w:val="28"/>
        </w:rPr>
        <w:t>
      14) фотоэлектрлі гемоглобинометрлер;</w:t>
      </w:r>
    </w:p>
    <w:p>
      <w:pPr>
        <w:spacing w:after="0"/>
        <w:ind w:left="0"/>
        <w:jc w:val="both"/>
      </w:pPr>
      <w:r>
        <w:rPr>
          <w:rFonts w:ascii="Times New Roman"/>
          <w:b w:val="false"/>
          <w:i w:val="false"/>
          <w:color w:val="000000"/>
          <w:sz w:val="28"/>
        </w:rPr>
        <w:t>
      15) жүрек, өкпеге арналған ректалды айналар;</w:t>
      </w:r>
    </w:p>
    <w:p>
      <w:pPr>
        <w:spacing w:after="0"/>
        <w:ind w:left="0"/>
        <w:jc w:val="both"/>
      </w:pPr>
      <w:r>
        <w:rPr>
          <w:rFonts w:ascii="Times New Roman"/>
          <w:b w:val="false"/>
          <w:i w:val="false"/>
          <w:color w:val="000000"/>
          <w:sz w:val="28"/>
        </w:rPr>
        <w:t>
      16) есірткілерді буландырғыш;</w:t>
      </w:r>
    </w:p>
    <w:p>
      <w:pPr>
        <w:spacing w:after="0"/>
        <w:ind w:left="0"/>
        <w:jc w:val="both"/>
      </w:pPr>
      <w:r>
        <w:rPr>
          <w:rFonts w:ascii="Times New Roman"/>
          <w:b w:val="false"/>
          <w:i w:val="false"/>
          <w:color w:val="000000"/>
          <w:sz w:val="28"/>
        </w:rPr>
        <w:t>
      17) фторотанды буландырғыш;</w:t>
      </w:r>
    </w:p>
    <w:p>
      <w:pPr>
        <w:spacing w:after="0"/>
        <w:ind w:left="0"/>
        <w:jc w:val="both"/>
      </w:pPr>
      <w:r>
        <w:rPr>
          <w:rFonts w:ascii="Times New Roman"/>
          <w:b w:val="false"/>
          <w:i w:val="false"/>
          <w:color w:val="000000"/>
          <w:sz w:val="28"/>
        </w:rPr>
        <w:t>
      18) тіс дәрігерінің, гинекология, отоларингология креслолары автоматты;</w:t>
      </w:r>
    </w:p>
    <w:p>
      <w:pPr>
        <w:spacing w:after="0"/>
        <w:ind w:left="0"/>
        <w:jc w:val="both"/>
      </w:pPr>
      <w:r>
        <w:rPr>
          <w:rFonts w:ascii="Times New Roman"/>
          <w:b w:val="false"/>
          <w:i w:val="false"/>
          <w:color w:val="000000"/>
          <w:sz w:val="28"/>
        </w:rPr>
        <w:t>
      19) оқу микроскоптары;</w:t>
      </w:r>
    </w:p>
    <w:p>
      <w:pPr>
        <w:spacing w:after="0"/>
        <w:ind w:left="0"/>
        <w:jc w:val="both"/>
      </w:pPr>
      <w:r>
        <w:rPr>
          <w:rFonts w:ascii="Times New Roman"/>
          <w:b w:val="false"/>
          <w:i w:val="false"/>
          <w:color w:val="000000"/>
          <w:sz w:val="28"/>
        </w:rPr>
        <w:t>
      20) жеке тапсырыс бойынша жасалған көзілдіріктер;</w:t>
      </w:r>
    </w:p>
    <w:p>
      <w:pPr>
        <w:spacing w:after="0"/>
        <w:ind w:left="0"/>
        <w:jc w:val="both"/>
      </w:pPr>
      <w:r>
        <w:rPr>
          <w:rFonts w:ascii="Times New Roman"/>
          <w:b w:val="false"/>
          <w:i w:val="false"/>
          <w:color w:val="000000"/>
          <w:sz w:val="28"/>
        </w:rPr>
        <w:t>
      21) жеке рецепт бойынша жасалған медициналық жиынтыққа арналған және ерекше күрделі астигматикалық, бифокальді көзілдірік линзалары;</w:t>
      </w:r>
    </w:p>
    <w:p>
      <w:pPr>
        <w:spacing w:after="0"/>
        <w:ind w:left="0"/>
        <w:jc w:val="both"/>
      </w:pPr>
      <w:r>
        <w:rPr>
          <w:rFonts w:ascii="Times New Roman"/>
          <w:b w:val="false"/>
          <w:i w:val="false"/>
          <w:color w:val="000000"/>
          <w:sz w:val="28"/>
        </w:rPr>
        <w:t>
      22) офтальмометрлер;</w:t>
      </w:r>
    </w:p>
    <w:p>
      <w:pPr>
        <w:spacing w:after="0"/>
        <w:ind w:left="0"/>
        <w:jc w:val="both"/>
      </w:pPr>
      <w:r>
        <w:rPr>
          <w:rFonts w:ascii="Times New Roman"/>
          <w:b w:val="false"/>
          <w:i w:val="false"/>
          <w:color w:val="000000"/>
          <w:sz w:val="28"/>
        </w:rPr>
        <w:t>
      23) жараны кеңейтушілер;</w:t>
      </w:r>
    </w:p>
    <w:p>
      <w:pPr>
        <w:spacing w:after="0"/>
        <w:ind w:left="0"/>
        <w:jc w:val="both"/>
      </w:pPr>
      <w:r>
        <w:rPr>
          <w:rFonts w:ascii="Times New Roman"/>
          <w:b w:val="false"/>
          <w:i w:val="false"/>
          <w:color w:val="000000"/>
          <w:sz w:val="28"/>
        </w:rPr>
        <w:t>
      24) автоматты, булы және ауамен кептіретін зарарсыздандырғыштар;</w:t>
      </w:r>
    </w:p>
    <w:p>
      <w:pPr>
        <w:spacing w:after="0"/>
        <w:ind w:left="0"/>
        <w:jc w:val="both"/>
      </w:pPr>
      <w:r>
        <w:rPr>
          <w:rFonts w:ascii="Times New Roman"/>
          <w:b w:val="false"/>
          <w:i w:val="false"/>
          <w:color w:val="000000"/>
          <w:sz w:val="28"/>
        </w:rPr>
        <w:t>
      25) пневмоэлектрлік құрылғысы бар операциялық үстелдер;</w:t>
      </w:r>
    </w:p>
    <w:p>
      <w:pPr>
        <w:spacing w:after="0"/>
        <w:ind w:left="0"/>
        <w:jc w:val="both"/>
      </w:pPr>
      <w:r>
        <w:rPr>
          <w:rFonts w:ascii="Times New Roman"/>
          <w:b w:val="false"/>
          <w:i w:val="false"/>
          <w:color w:val="000000"/>
          <w:sz w:val="28"/>
        </w:rPr>
        <w:t>
      26) сүйек операцияларына арналған қысқыштар.</w:t>
      </w:r>
    </w:p>
    <w:bookmarkStart w:name="z74" w:id="72"/>
    <w:p>
      <w:pPr>
        <w:spacing w:after="0"/>
        <w:ind w:left="0"/>
        <w:jc w:val="left"/>
      </w:pPr>
      <w:r>
        <w:rPr>
          <w:rFonts w:ascii="Times New Roman"/>
          <w:b/>
          <w:i w:val="false"/>
          <w:color w:val="000000"/>
        </w:rPr>
        <w:t xml:space="preserve"> 18-параграф. Медициналық жабдықтар мен бұйымдарды бақылаушы, 5-разряд</w:t>
      </w:r>
    </w:p>
    <w:bookmarkEnd w:id="72"/>
    <w:bookmarkStart w:name="z75" w:id="73"/>
    <w:p>
      <w:pPr>
        <w:spacing w:after="0"/>
        <w:ind w:left="0"/>
        <w:jc w:val="both"/>
      </w:pPr>
      <w:r>
        <w:rPr>
          <w:rFonts w:ascii="Times New Roman"/>
          <w:b w:val="false"/>
          <w:i w:val="false"/>
          <w:color w:val="000000"/>
          <w:sz w:val="28"/>
        </w:rPr>
        <w:t>
      44. Жұмыс сипаттамасы:</w:t>
      </w:r>
    </w:p>
    <w:bookmarkEnd w:id="73"/>
    <w:p>
      <w:pPr>
        <w:spacing w:after="0"/>
        <w:ind w:left="0"/>
        <w:jc w:val="both"/>
      </w:pPr>
      <w:r>
        <w:rPr>
          <w:rFonts w:ascii="Times New Roman"/>
          <w:b w:val="false"/>
          <w:i w:val="false"/>
          <w:color w:val="000000"/>
          <w:sz w:val="28"/>
        </w:rPr>
        <w:t>
      аппаратқа есірткі заттарын кезінде герметикалығын тексеріп және оларды төккеннен кейін жүйені үрлеп тазалап, күрделі және ерекше күрделі оптикалық, электрондық аспаптарды, рентген және басқа да медициналық жабдықтарды, наркозды-тынысалу аппараттарын бақылау және қабылдау;</w:t>
      </w:r>
    </w:p>
    <w:p>
      <w:pPr>
        <w:spacing w:after="0"/>
        <w:ind w:left="0"/>
        <w:jc w:val="both"/>
      </w:pPr>
      <w:r>
        <w:rPr>
          <w:rFonts w:ascii="Times New Roman"/>
          <w:b w:val="false"/>
          <w:i w:val="false"/>
          <w:color w:val="000000"/>
          <w:sz w:val="28"/>
        </w:rPr>
        <w:t>
      тексерумен байланысты есептерді орындалуын бақылау үшін аспаптарды теңшеу, техникалық шарт талаптарына сәйкес әмбебап стендтерде сынақтар жүргізу;</w:t>
      </w:r>
    </w:p>
    <w:p>
      <w:pPr>
        <w:spacing w:after="0"/>
        <w:ind w:left="0"/>
        <w:jc w:val="both"/>
      </w:pPr>
      <w:r>
        <w:rPr>
          <w:rFonts w:ascii="Times New Roman"/>
          <w:b w:val="false"/>
          <w:i w:val="false"/>
          <w:color w:val="000000"/>
          <w:sz w:val="28"/>
        </w:rPr>
        <w:t>
      ақауларды анықтау және оның пайда болу себептерін жою;</w:t>
      </w:r>
    </w:p>
    <w:p>
      <w:pPr>
        <w:spacing w:after="0"/>
        <w:ind w:left="0"/>
        <w:jc w:val="both"/>
      </w:pPr>
      <w:r>
        <w:rPr>
          <w:rFonts w:ascii="Times New Roman"/>
          <w:b w:val="false"/>
          <w:i w:val="false"/>
          <w:color w:val="000000"/>
          <w:sz w:val="28"/>
        </w:rPr>
        <w:t>
      техникалық құжаттаманы ресімдеу және сынақтар журналын толтыру.</w:t>
      </w:r>
    </w:p>
    <w:bookmarkStart w:name="z76" w:id="74"/>
    <w:p>
      <w:pPr>
        <w:spacing w:after="0"/>
        <w:ind w:left="0"/>
        <w:jc w:val="both"/>
      </w:pPr>
      <w:r>
        <w:rPr>
          <w:rFonts w:ascii="Times New Roman"/>
          <w:b w:val="false"/>
          <w:i w:val="false"/>
          <w:color w:val="000000"/>
          <w:sz w:val="28"/>
        </w:rPr>
        <w:t>
      45. Мыналарды:</w:t>
      </w:r>
    </w:p>
    <w:bookmarkEnd w:id="74"/>
    <w:p>
      <w:pPr>
        <w:spacing w:after="0"/>
        <w:ind w:left="0"/>
        <w:jc w:val="both"/>
      </w:pPr>
      <w:r>
        <w:rPr>
          <w:rFonts w:ascii="Times New Roman"/>
          <w:b w:val="false"/>
          <w:i w:val="false"/>
          <w:color w:val="000000"/>
          <w:sz w:val="28"/>
        </w:rPr>
        <w:t>
      бақылау кезінде техникалық шарттар мен мемлекеттік стандарттарды, бақыланатын аспаптардың;</w:t>
      </w:r>
    </w:p>
    <w:p>
      <w:pPr>
        <w:spacing w:after="0"/>
        <w:ind w:left="0"/>
        <w:jc w:val="both"/>
      </w:pPr>
      <w:r>
        <w:rPr>
          <w:rFonts w:ascii="Times New Roman"/>
          <w:b w:val="false"/>
          <w:i w:val="false"/>
          <w:color w:val="000000"/>
          <w:sz w:val="28"/>
        </w:rPr>
        <w:t>
      аппараттар мен жабдықтардың конструктивтік және пайдалану ерекшеліктерін;</w:t>
      </w:r>
    </w:p>
    <w:p>
      <w:pPr>
        <w:spacing w:after="0"/>
        <w:ind w:left="0"/>
        <w:jc w:val="both"/>
      </w:pPr>
      <w:r>
        <w:rPr>
          <w:rFonts w:ascii="Times New Roman"/>
          <w:b w:val="false"/>
          <w:i w:val="false"/>
          <w:color w:val="000000"/>
          <w:sz w:val="28"/>
        </w:rPr>
        <w:t>
      техникалық параметрлерді тексеруге қажетті есептеулердің әдістерін;</w:t>
      </w:r>
    </w:p>
    <w:p>
      <w:pPr>
        <w:spacing w:after="0"/>
        <w:ind w:left="0"/>
        <w:jc w:val="both"/>
      </w:pPr>
      <w:r>
        <w:rPr>
          <w:rFonts w:ascii="Times New Roman"/>
          <w:b w:val="false"/>
          <w:i w:val="false"/>
          <w:color w:val="000000"/>
          <w:sz w:val="28"/>
        </w:rPr>
        <w:t>
      бақылау және сынау әдістерін;</w:t>
      </w:r>
    </w:p>
    <w:p>
      <w:pPr>
        <w:spacing w:after="0"/>
        <w:ind w:left="0"/>
        <w:jc w:val="both"/>
      </w:pPr>
      <w:r>
        <w:rPr>
          <w:rFonts w:ascii="Times New Roman"/>
          <w:b w:val="false"/>
          <w:i w:val="false"/>
          <w:color w:val="000000"/>
          <w:sz w:val="28"/>
        </w:rPr>
        <w:t>
      техникалық құжаттаманы ресімдеу ережесін білуге тиіс.</w:t>
      </w:r>
    </w:p>
    <w:bookmarkStart w:name="z77" w:id="75"/>
    <w:p>
      <w:pPr>
        <w:spacing w:after="0"/>
        <w:ind w:left="0"/>
        <w:jc w:val="both"/>
      </w:pPr>
      <w:r>
        <w:rPr>
          <w:rFonts w:ascii="Times New Roman"/>
          <w:b w:val="false"/>
          <w:i w:val="false"/>
          <w:color w:val="000000"/>
          <w:sz w:val="28"/>
        </w:rPr>
        <w:t>
      46. Техникалық және кәсіптік (арнайы орта, кәсіптік орта) білім талап етіледі.</w:t>
      </w:r>
    </w:p>
    <w:bookmarkEnd w:id="75"/>
    <w:bookmarkStart w:name="z78" w:id="76"/>
    <w:p>
      <w:pPr>
        <w:spacing w:after="0"/>
        <w:ind w:left="0"/>
        <w:jc w:val="both"/>
      </w:pPr>
      <w:r>
        <w:rPr>
          <w:rFonts w:ascii="Times New Roman"/>
          <w:b w:val="false"/>
          <w:i w:val="false"/>
          <w:color w:val="000000"/>
          <w:sz w:val="28"/>
        </w:rPr>
        <w:t>
      47. Жұмыс үлгілері:</w:t>
      </w:r>
    </w:p>
    <w:bookmarkEnd w:id="76"/>
    <w:p>
      <w:pPr>
        <w:spacing w:after="0"/>
        <w:ind w:left="0"/>
        <w:jc w:val="both"/>
      </w:pPr>
      <w:r>
        <w:rPr>
          <w:rFonts w:ascii="Times New Roman"/>
          <w:b w:val="false"/>
          <w:i w:val="false"/>
          <w:color w:val="000000"/>
          <w:sz w:val="28"/>
        </w:rPr>
        <w:t>
      бақылау және қабылдау:</w:t>
      </w:r>
    </w:p>
    <w:p>
      <w:pPr>
        <w:spacing w:after="0"/>
        <w:ind w:left="0"/>
        <w:jc w:val="both"/>
      </w:pPr>
      <w:r>
        <w:rPr>
          <w:rFonts w:ascii="Times New Roman"/>
          <w:b w:val="false"/>
          <w:i w:val="false"/>
          <w:color w:val="000000"/>
          <w:sz w:val="28"/>
        </w:rPr>
        <w:t>
      1) адаптометрлер;</w:t>
      </w:r>
    </w:p>
    <w:p>
      <w:pPr>
        <w:spacing w:after="0"/>
        <w:ind w:left="0"/>
        <w:jc w:val="both"/>
      </w:pPr>
      <w:r>
        <w:rPr>
          <w:rFonts w:ascii="Times New Roman"/>
          <w:b w:val="false"/>
          <w:i w:val="false"/>
          <w:color w:val="000000"/>
          <w:sz w:val="28"/>
        </w:rPr>
        <w:t>
      2) анальгезияға арналған шағын аппараттар "АП-I";</w:t>
      </w:r>
    </w:p>
    <w:p>
      <w:pPr>
        <w:spacing w:after="0"/>
        <w:ind w:left="0"/>
        <w:jc w:val="both"/>
      </w:pPr>
      <w:r>
        <w:rPr>
          <w:rFonts w:ascii="Times New Roman"/>
          <w:b w:val="false"/>
          <w:i w:val="false"/>
          <w:color w:val="000000"/>
          <w:sz w:val="28"/>
        </w:rPr>
        <w:t>
      3) ингаляциялық наркозға арналған тасымалданатын аппараттар "Наркон-II";</w:t>
      </w:r>
    </w:p>
    <w:p>
      <w:pPr>
        <w:spacing w:after="0"/>
        <w:ind w:left="0"/>
        <w:jc w:val="both"/>
      </w:pPr>
      <w:r>
        <w:rPr>
          <w:rFonts w:ascii="Times New Roman"/>
          <w:b w:val="false"/>
          <w:i w:val="false"/>
          <w:color w:val="000000"/>
          <w:sz w:val="28"/>
        </w:rPr>
        <w:t>
      4) кішкене үстелде тұратын үзік-үзік ағынды ингаляциялық наркозға арналған аппараттар;</w:t>
      </w:r>
    </w:p>
    <w:p>
      <w:pPr>
        <w:spacing w:after="0"/>
        <w:ind w:left="0"/>
        <w:jc w:val="both"/>
      </w:pPr>
      <w:r>
        <w:rPr>
          <w:rFonts w:ascii="Times New Roman"/>
          <w:b w:val="false"/>
          <w:i w:val="false"/>
          <w:color w:val="000000"/>
          <w:sz w:val="28"/>
        </w:rPr>
        <w:t>
      5) "Жасанды бүйрек" аппараттары;</w:t>
      </w:r>
    </w:p>
    <w:p>
      <w:pPr>
        <w:spacing w:after="0"/>
        <w:ind w:left="0"/>
        <w:jc w:val="both"/>
      </w:pPr>
      <w:r>
        <w:rPr>
          <w:rFonts w:ascii="Times New Roman"/>
          <w:b w:val="false"/>
          <w:i w:val="false"/>
          <w:color w:val="000000"/>
          <w:sz w:val="28"/>
        </w:rPr>
        <w:t>
      6) жабық типті өкпені жасанды желдетуге арналған аппараттар;</w:t>
      </w:r>
    </w:p>
    <w:p>
      <w:pPr>
        <w:spacing w:after="0"/>
        <w:ind w:left="0"/>
        <w:jc w:val="both"/>
      </w:pPr>
      <w:r>
        <w:rPr>
          <w:rFonts w:ascii="Times New Roman"/>
          <w:b w:val="false"/>
          <w:i w:val="false"/>
          <w:color w:val="000000"/>
          <w:sz w:val="28"/>
        </w:rPr>
        <w:t>
      7) "Наркон-II" аппараттары;</w:t>
      </w:r>
    </w:p>
    <w:p>
      <w:pPr>
        <w:spacing w:after="0"/>
        <w:ind w:left="0"/>
        <w:jc w:val="both"/>
      </w:pPr>
      <w:r>
        <w:rPr>
          <w:rFonts w:ascii="Times New Roman"/>
          <w:b w:val="false"/>
          <w:i w:val="false"/>
          <w:color w:val="000000"/>
          <w:sz w:val="28"/>
        </w:rPr>
        <w:t>
      8) электрондық-оптикалық түрлендіргіші мен жүйелері бар рентген-диагностикалық стационарлы аппараттар;</w:t>
      </w:r>
    </w:p>
    <w:p>
      <w:pPr>
        <w:spacing w:after="0"/>
        <w:ind w:left="0"/>
        <w:jc w:val="both"/>
      </w:pPr>
      <w:r>
        <w:rPr>
          <w:rFonts w:ascii="Times New Roman"/>
          <w:b w:val="false"/>
          <w:i w:val="false"/>
          <w:color w:val="000000"/>
          <w:sz w:val="28"/>
        </w:rPr>
        <w:t>
      9) екі жұмыс орны бар рентген-стационарлы аппараттар;</w:t>
      </w:r>
    </w:p>
    <w:p>
      <w:pPr>
        <w:spacing w:after="0"/>
        <w:ind w:left="0"/>
        <w:jc w:val="both"/>
      </w:pPr>
      <w:r>
        <w:rPr>
          <w:rFonts w:ascii="Times New Roman"/>
          <w:b w:val="false"/>
          <w:i w:val="false"/>
          <w:color w:val="000000"/>
          <w:sz w:val="28"/>
        </w:rPr>
        <w:t>
      10) бронхоскоптар;</w:t>
      </w:r>
    </w:p>
    <w:p>
      <w:pPr>
        <w:spacing w:after="0"/>
        <w:ind w:left="0"/>
        <w:jc w:val="both"/>
      </w:pPr>
      <w:r>
        <w:rPr>
          <w:rFonts w:ascii="Times New Roman"/>
          <w:b w:val="false"/>
          <w:i w:val="false"/>
          <w:color w:val="000000"/>
          <w:sz w:val="28"/>
        </w:rPr>
        <w:t>
      11) наркоз қоспаларының газ анализаторлары;</w:t>
      </w:r>
    </w:p>
    <w:p>
      <w:pPr>
        <w:spacing w:after="0"/>
        <w:ind w:left="0"/>
        <w:jc w:val="both"/>
      </w:pPr>
      <w:r>
        <w:rPr>
          <w:rFonts w:ascii="Times New Roman"/>
          <w:b w:val="false"/>
          <w:i w:val="false"/>
          <w:color w:val="000000"/>
          <w:sz w:val="28"/>
        </w:rPr>
        <w:t>
      12) стоматологиялық гарнитуралар;</w:t>
      </w:r>
    </w:p>
    <w:p>
      <w:pPr>
        <w:spacing w:after="0"/>
        <w:ind w:left="0"/>
        <w:jc w:val="both"/>
      </w:pPr>
      <w:r>
        <w:rPr>
          <w:rFonts w:ascii="Times New Roman"/>
          <w:b w:val="false"/>
          <w:i w:val="false"/>
          <w:color w:val="000000"/>
          <w:sz w:val="28"/>
        </w:rPr>
        <w:t>
      13) доуденоскоптар;</w:t>
      </w:r>
    </w:p>
    <w:p>
      <w:pPr>
        <w:spacing w:after="0"/>
        <w:ind w:left="0"/>
        <w:jc w:val="both"/>
      </w:pPr>
      <w:r>
        <w:rPr>
          <w:rFonts w:ascii="Times New Roman"/>
          <w:b w:val="false"/>
          <w:i w:val="false"/>
          <w:color w:val="000000"/>
          <w:sz w:val="28"/>
        </w:rPr>
        <w:t>
      14) ми биотоктарының интеграторлары;</w:t>
      </w:r>
    </w:p>
    <w:p>
      <w:pPr>
        <w:spacing w:after="0"/>
        <w:ind w:left="0"/>
        <w:jc w:val="both"/>
      </w:pPr>
      <w:r>
        <w:rPr>
          <w:rFonts w:ascii="Times New Roman"/>
          <w:b w:val="false"/>
          <w:i w:val="false"/>
          <w:color w:val="000000"/>
          <w:sz w:val="28"/>
        </w:rPr>
        <w:t>
      15) офтальмологиялық комбайндар;</w:t>
      </w:r>
    </w:p>
    <w:p>
      <w:pPr>
        <w:spacing w:after="0"/>
        <w:ind w:left="0"/>
        <w:jc w:val="both"/>
      </w:pPr>
      <w:r>
        <w:rPr>
          <w:rFonts w:ascii="Times New Roman"/>
          <w:b w:val="false"/>
          <w:i w:val="false"/>
          <w:color w:val="000000"/>
          <w:sz w:val="28"/>
        </w:rPr>
        <w:t>
      16) монокулярлы саптамасы бар электронды микроскоптар;</w:t>
      </w:r>
    </w:p>
    <w:p>
      <w:pPr>
        <w:spacing w:after="0"/>
        <w:ind w:left="0"/>
        <w:jc w:val="both"/>
      </w:pPr>
      <w:r>
        <w:rPr>
          <w:rFonts w:ascii="Times New Roman"/>
          <w:b w:val="false"/>
          <w:i w:val="false"/>
          <w:color w:val="000000"/>
          <w:sz w:val="28"/>
        </w:rPr>
        <w:t>
      17) периметрлер;</w:t>
      </w:r>
    </w:p>
    <w:p>
      <w:pPr>
        <w:spacing w:after="0"/>
        <w:ind w:left="0"/>
        <w:jc w:val="both"/>
      </w:pPr>
      <w:r>
        <w:rPr>
          <w:rFonts w:ascii="Times New Roman"/>
          <w:b w:val="false"/>
          <w:i w:val="false"/>
          <w:color w:val="000000"/>
          <w:sz w:val="28"/>
        </w:rPr>
        <w:t>
      18) офтальмологиялық рефрактометрлер;</w:t>
      </w:r>
    </w:p>
    <w:p>
      <w:pPr>
        <w:spacing w:after="0"/>
        <w:ind w:left="0"/>
        <w:jc w:val="both"/>
      </w:pPr>
      <w:r>
        <w:rPr>
          <w:rFonts w:ascii="Times New Roman"/>
          <w:b w:val="false"/>
          <w:i w:val="false"/>
          <w:color w:val="000000"/>
          <w:sz w:val="28"/>
        </w:rPr>
        <w:t>
      19) бағдарламалық басқаруы бар булы және ауамен кептірілетін зарарсыздандырғыштар;</w:t>
      </w:r>
    </w:p>
    <w:p>
      <w:pPr>
        <w:spacing w:after="0"/>
        <w:ind w:left="0"/>
        <w:jc w:val="both"/>
      </w:pPr>
      <w:r>
        <w:rPr>
          <w:rFonts w:ascii="Times New Roman"/>
          <w:b w:val="false"/>
          <w:i w:val="false"/>
          <w:color w:val="000000"/>
          <w:sz w:val="28"/>
        </w:rPr>
        <w:t>
      20) стериоофтальмоскоптар;</w:t>
      </w:r>
    </w:p>
    <w:p>
      <w:pPr>
        <w:spacing w:after="0"/>
        <w:ind w:left="0"/>
        <w:jc w:val="both"/>
      </w:pPr>
      <w:r>
        <w:rPr>
          <w:rFonts w:ascii="Times New Roman"/>
          <w:b w:val="false"/>
          <w:i w:val="false"/>
          <w:color w:val="000000"/>
          <w:sz w:val="28"/>
        </w:rPr>
        <w:t>
      21) фотостимуляторлар;</w:t>
      </w:r>
    </w:p>
    <w:p>
      <w:pPr>
        <w:spacing w:after="0"/>
        <w:ind w:left="0"/>
        <w:jc w:val="both"/>
      </w:pPr>
      <w:r>
        <w:rPr>
          <w:rFonts w:ascii="Times New Roman"/>
          <w:b w:val="false"/>
          <w:i w:val="false"/>
          <w:color w:val="000000"/>
          <w:sz w:val="28"/>
        </w:rPr>
        <w:t>
      22) электрокардиоскоптар;</w:t>
      </w:r>
    </w:p>
    <w:p>
      <w:pPr>
        <w:spacing w:after="0"/>
        <w:ind w:left="0"/>
        <w:jc w:val="both"/>
      </w:pPr>
      <w:r>
        <w:rPr>
          <w:rFonts w:ascii="Times New Roman"/>
          <w:b w:val="false"/>
          <w:i w:val="false"/>
          <w:color w:val="000000"/>
          <w:sz w:val="28"/>
        </w:rPr>
        <w:t>
      23) эндоскоптар.</w:t>
      </w:r>
    </w:p>
    <w:bookmarkStart w:name="z79" w:id="77"/>
    <w:p>
      <w:pPr>
        <w:spacing w:after="0"/>
        <w:ind w:left="0"/>
        <w:jc w:val="left"/>
      </w:pPr>
      <w:r>
        <w:rPr>
          <w:rFonts w:ascii="Times New Roman"/>
          <w:b/>
          <w:i w:val="false"/>
          <w:color w:val="000000"/>
        </w:rPr>
        <w:t xml:space="preserve"> 19-параграф. Медициналық жабдықтарын жөндеу және қызмет көрсету электр механигі, 2-разряд</w:t>
      </w:r>
    </w:p>
    <w:bookmarkEnd w:id="77"/>
    <w:bookmarkStart w:name="z80" w:id="78"/>
    <w:p>
      <w:pPr>
        <w:spacing w:after="0"/>
        <w:ind w:left="0"/>
        <w:jc w:val="both"/>
      </w:pPr>
      <w:r>
        <w:rPr>
          <w:rFonts w:ascii="Times New Roman"/>
          <w:b w:val="false"/>
          <w:i w:val="false"/>
          <w:color w:val="000000"/>
          <w:sz w:val="28"/>
        </w:rPr>
        <w:t>
      48. Жұмыс сипаттамасы:</w:t>
      </w:r>
    </w:p>
    <w:bookmarkEnd w:id="78"/>
    <w:p>
      <w:pPr>
        <w:spacing w:after="0"/>
        <w:ind w:left="0"/>
        <w:jc w:val="both"/>
      </w:pPr>
      <w:r>
        <w:rPr>
          <w:rFonts w:ascii="Times New Roman"/>
          <w:b w:val="false"/>
          <w:i w:val="false"/>
          <w:color w:val="000000"/>
          <w:sz w:val="28"/>
        </w:rPr>
        <w:t>
      жоғары білікті электр механиктің басшылығымен тазалағыштардың тораптарын, креслоларды, кереуеттерді, түзету гимнастикасына арналған аппараттарды және басқа да медициналық жабдықтарды бөлшектеу, жөндеу, құрастыру;</w:t>
      </w:r>
    </w:p>
    <w:p>
      <w:pPr>
        <w:spacing w:after="0"/>
        <w:ind w:left="0"/>
        <w:jc w:val="both"/>
      </w:pPr>
      <w:r>
        <w:rPr>
          <w:rFonts w:ascii="Times New Roman"/>
          <w:b w:val="false"/>
          <w:i w:val="false"/>
          <w:color w:val="000000"/>
          <w:sz w:val="28"/>
        </w:rPr>
        <w:t>
      қызмет көрсетілетін жабдықтардың жалғама резеңкелі шлангтарының тығыздатқышын ауыстыру.</w:t>
      </w:r>
    </w:p>
    <w:bookmarkStart w:name="z81" w:id="79"/>
    <w:p>
      <w:pPr>
        <w:spacing w:after="0"/>
        <w:ind w:left="0"/>
        <w:jc w:val="both"/>
      </w:pPr>
      <w:r>
        <w:rPr>
          <w:rFonts w:ascii="Times New Roman"/>
          <w:b w:val="false"/>
          <w:i w:val="false"/>
          <w:color w:val="000000"/>
          <w:sz w:val="28"/>
        </w:rPr>
        <w:t>
      49. Мыналарды:</w:t>
      </w:r>
    </w:p>
    <w:bookmarkEnd w:id="79"/>
    <w:p>
      <w:pPr>
        <w:spacing w:after="0"/>
        <w:ind w:left="0"/>
        <w:jc w:val="both"/>
      </w:pPr>
      <w:r>
        <w:rPr>
          <w:rFonts w:ascii="Times New Roman"/>
          <w:b w:val="false"/>
          <w:i w:val="false"/>
          <w:color w:val="000000"/>
          <w:sz w:val="28"/>
        </w:rPr>
        <w:t>
      жөнделетін аппараттардың міндетін;</w:t>
      </w:r>
    </w:p>
    <w:p>
      <w:pPr>
        <w:spacing w:after="0"/>
        <w:ind w:left="0"/>
        <w:jc w:val="both"/>
      </w:pPr>
      <w:r>
        <w:rPr>
          <w:rFonts w:ascii="Times New Roman"/>
          <w:b w:val="false"/>
          <w:i w:val="false"/>
          <w:color w:val="000000"/>
          <w:sz w:val="28"/>
        </w:rPr>
        <w:t>
      оларды бөлшектеу, жөндеу, құрастыру әдістерін;</w:t>
      </w:r>
    </w:p>
    <w:p>
      <w:pPr>
        <w:spacing w:after="0"/>
        <w:ind w:left="0"/>
        <w:jc w:val="both"/>
      </w:pPr>
      <w:r>
        <w:rPr>
          <w:rFonts w:ascii="Times New Roman"/>
          <w:b w:val="false"/>
          <w:i w:val="false"/>
          <w:color w:val="000000"/>
          <w:sz w:val="28"/>
        </w:rPr>
        <w:t>
      электр техникасы мен механика жөніндегі жалпы мәліметтерді;</w:t>
      </w:r>
    </w:p>
    <w:p>
      <w:pPr>
        <w:spacing w:after="0"/>
        <w:ind w:left="0"/>
        <w:jc w:val="both"/>
      </w:pPr>
      <w:r>
        <w:rPr>
          <w:rFonts w:ascii="Times New Roman"/>
          <w:b w:val="false"/>
          <w:i w:val="false"/>
          <w:color w:val="000000"/>
          <w:sz w:val="28"/>
        </w:rPr>
        <w:t>
      бақылау-өлшеу аспаптарды, құралдарды және құрылғыларды қолдану ережесін білуге тиіс.</w:t>
      </w:r>
    </w:p>
    <w:bookmarkStart w:name="z82" w:id="80"/>
    <w:p>
      <w:pPr>
        <w:spacing w:after="0"/>
        <w:ind w:left="0"/>
        <w:jc w:val="left"/>
      </w:pPr>
      <w:r>
        <w:rPr>
          <w:rFonts w:ascii="Times New Roman"/>
          <w:b/>
          <w:i w:val="false"/>
          <w:color w:val="000000"/>
        </w:rPr>
        <w:t xml:space="preserve"> 20-параграф. Медициналық жабдықтарды жөндеу және қызмет көрсету электр механигі, 3-разряд</w:t>
      </w:r>
    </w:p>
    <w:bookmarkEnd w:id="80"/>
    <w:bookmarkStart w:name="z83" w:id="81"/>
    <w:p>
      <w:pPr>
        <w:spacing w:after="0"/>
        <w:ind w:left="0"/>
        <w:jc w:val="both"/>
      </w:pPr>
      <w:r>
        <w:rPr>
          <w:rFonts w:ascii="Times New Roman"/>
          <w:b w:val="false"/>
          <w:i w:val="false"/>
          <w:color w:val="000000"/>
          <w:sz w:val="28"/>
        </w:rPr>
        <w:t>
      50. Жұмыс сипаттамасы:</w:t>
      </w:r>
    </w:p>
    <w:bookmarkEnd w:id="81"/>
    <w:p>
      <w:pPr>
        <w:spacing w:after="0"/>
        <w:ind w:left="0"/>
        <w:jc w:val="both"/>
      </w:pPr>
      <w:r>
        <w:rPr>
          <w:rFonts w:ascii="Times New Roman"/>
          <w:b w:val="false"/>
          <w:i w:val="false"/>
          <w:color w:val="000000"/>
          <w:sz w:val="28"/>
        </w:rPr>
        <w:t>
      тазалағыштардың тораптарын, креслоларды, кереуеттерді, түзету гимнастикасына арналған аппараттарды және басқа да медициналық жабдықтарды бөлшектеу, жөндеу, құрастыру;</w:t>
      </w:r>
    </w:p>
    <w:p>
      <w:pPr>
        <w:spacing w:after="0"/>
        <w:ind w:left="0"/>
        <w:jc w:val="both"/>
      </w:pPr>
      <w:r>
        <w:rPr>
          <w:rFonts w:ascii="Times New Roman"/>
          <w:b w:val="false"/>
          <w:i w:val="false"/>
          <w:color w:val="000000"/>
          <w:sz w:val="28"/>
        </w:rPr>
        <w:t>
      қарапайым стоматологиялық, зертханалық, дәріханалық, зарарсыздандырушы және операциялық жабдықтарды монтаждау, техникалық қызмет көрсету және реттеу;</w:t>
      </w:r>
    </w:p>
    <w:p>
      <w:pPr>
        <w:spacing w:after="0"/>
        <w:ind w:left="0"/>
        <w:jc w:val="both"/>
      </w:pPr>
      <w:r>
        <w:rPr>
          <w:rFonts w:ascii="Times New Roman"/>
          <w:b w:val="false"/>
          <w:i w:val="false"/>
          <w:color w:val="000000"/>
          <w:sz w:val="28"/>
        </w:rPr>
        <w:t>
      тораптарды бөлшектеу, құрастыру және сумен жабдықтау жүйесі құрылғысын қосуды реттеуіш, гидравликалық және ауа жүйелерінің бөлшектерін бөлшектеу, құрастыру.</w:t>
      </w:r>
    </w:p>
    <w:bookmarkStart w:name="z84" w:id="82"/>
    <w:p>
      <w:pPr>
        <w:spacing w:after="0"/>
        <w:ind w:left="0"/>
        <w:jc w:val="both"/>
      </w:pPr>
      <w:r>
        <w:rPr>
          <w:rFonts w:ascii="Times New Roman"/>
          <w:b w:val="false"/>
          <w:i w:val="false"/>
          <w:color w:val="000000"/>
          <w:sz w:val="28"/>
        </w:rPr>
        <w:t>
      51. Мыналарды:</w:t>
      </w:r>
    </w:p>
    <w:bookmarkEnd w:id="82"/>
    <w:p>
      <w:pPr>
        <w:spacing w:after="0"/>
        <w:ind w:left="0"/>
        <w:jc w:val="both"/>
      </w:pPr>
      <w:r>
        <w:rPr>
          <w:rFonts w:ascii="Times New Roman"/>
          <w:b w:val="false"/>
          <w:i w:val="false"/>
          <w:color w:val="000000"/>
          <w:sz w:val="28"/>
        </w:rPr>
        <w:t>
      жөнделетін жабдықтардың міндетін, құрылғысын, бөлшектеу әдістерін, құрастыруды, жөндеуді және реттеуді, оны реттеуге және сынауға арналған медициналық-техникалық талаптарды;</w:t>
      </w:r>
    </w:p>
    <w:p>
      <w:pPr>
        <w:spacing w:after="0"/>
        <w:ind w:left="0"/>
        <w:jc w:val="both"/>
      </w:pPr>
      <w:r>
        <w:rPr>
          <w:rFonts w:ascii="Times New Roman"/>
          <w:b w:val="false"/>
          <w:i w:val="false"/>
          <w:color w:val="000000"/>
          <w:sz w:val="28"/>
        </w:rPr>
        <w:t>
      бақылау-өлшеу аспаптары мен аппаратуралардың жұмыс принциптерін;</w:t>
      </w:r>
    </w:p>
    <w:p>
      <w:pPr>
        <w:spacing w:after="0"/>
        <w:ind w:left="0"/>
        <w:jc w:val="both"/>
      </w:pPr>
      <w:r>
        <w:rPr>
          <w:rFonts w:ascii="Times New Roman"/>
          <w:b w:val="false"/>
          <w:i w:val="false"/>
          <w:color w:val="000000"/>
          <w:sz w:val="28"/>
        </w:rPr>
        <w:t>
      электр техника мен механиканың негіздерін;</w:t>
      </w:r>
    </w:p>
    <w:p>
      <w:pPr>
        <w:spacing w:after="0"/>
        <w:ind w:left="0"/>
        <w:jc w:val="both"/>
      </w:pPr>
      <w:r>
        <w:rPr>
          <w:rFonts w:ascii="Times New Roman"/>
          <w:b w:val="false"/>
          <w:i w:val="false"/>
          <w:color w:val="000000"/>
          <w:sz w:val="28"/>
        </w:rPr>
        <w:t>
      қарапайым электрлік жүйелерді құрастыру тәсілдері мен ережесін білуге тиіс.</w:t>
      </w:r>
    </w:p>
    <w:bookmarkStart w:name="z85" w:id="83"/>
    <w:p>
      <w:pPr>
        <w:spacing w:after="0"/>
        <w:ind w:left="0"/>
        <w:jc w:val="both"/>
      </w:pPr>
      <w:r>
        <w:rPr>
          <w:rFonts w:ascii="Times New Roman"/>
          <w:b w:val="false"/>
          <w:i w:val="false"/>
          <w:color w:val="000000"/>
          <w:sz w:val="28"/>
        </w:rPr>
        <w:t>
      52. Жұмыс үлгілері:</w:t>
      </w:r>
    </w:p>
    <w:bookmarkEnd w:id="83"/>
    <w:p>
      <w:pPr>
        <w:spacing w:after="0"/>
        <w:ind w:left="0"/>
        <w:jc w:val="both"/>
      </w:pPr>
      <w:r>
        <w:rPr>
          <w:rFonts w:ascii="Times New Roman"/>
          <w:b w:val="false"/>
          <w:i w:val="false"/>
          <w:color w:val="000000"/>
          <w:sz w:val="28"/>
        </w:rPr>
        <w:t>
      монтаждау, техникалық қызмет көрсету,жөндеу және реттеу:</w:t>
      </w:r>
    </w:p>
    <w:p>
      <w:pPr>
        <w:spacing w:after="0"/>
        <w:ind w:left="0"/>
        <w:jc w:val="both"/>
      </w:pPr>
      <w:r>
        <w:rPr>
          <w:rFonts w:ascii="Times New Roman"/>
          <w:b w:val="false"/>
          <w:i w:val="false"/>
          <w:color w:val="000000"/>
          <w:sz w:val="28"/>
        </w:rPr>
        <w:t>
      1) электрлік қозғалтқышы бар бормашиналар;</w:t>
      </w:r>
    </w:p>
    <w:p>
      <w:pPr>
        <w:spacing w:after="0"/>
        <w:ind w:left="0"/>
        <w:jc w:val="both"/>
      </w:pPr>
      <w:r>
        <w:rPr>
          <w:rFonts w:ascii="Times New Roman"/>
          <w:b w:val="false"/>
          <w:i w:val="false"/>
          <w:color w:val="000000"/>
          <w:sz w:val="28"/>
        </w:rPr>
        <w:t>
      2) судың деңгейін автоматты бақылаусыз тазалағыштар;</w:t>
      </w:r>
    </w:p>
    <w:p>
      <w:pPr>
        <w:spacing w:after="0"/>
        <w:ind w:left="0"/>
        <w:jc w:val="both"/>
      </w:pPr>
      <w:r>
        <w:rPr>
          <w:rFonts w:ascii="Times New Roman"/>
          <w:b w:val="false"/>
          <w:i w:val="false"/>
          <w:color w:val="000000"/>
          <w:sz w:val="28"/>
        </w:rPr>
        <w:t>
      3) су қайнатқыш;</w:t>
      </w:r>
    </w:p>
    <w:p>
      <w:pPr>
        <w:spacing w:after="0"/>
        <w:ind w:left="0"/>
        <w:jc w:val="both"/>
      </w:pPr>
      <w:r>
        <w:rPr>
          <w:rFonts w:ascii="Times New Roman"/>
          <w:b w:val="false"/>
          <w:i w:val="false"/>
          <w:color w:val="000000"/>
          <w:sz w:val="28"/>
        </w:rPr>
        <w:t>
      4) мембраналық компрессорлар;</w:t>
      </w:r>
    </w:p>
    <w:p>
      <w:pPr>
        <w:spacing w:after="0"/>
        <w:ind w:left="0"/>
        <w:jc w:val="both"/>
      </w:pPr>
      <w:r>
        <w:rPr>
          <w:rFonts w:ascii="Times New Roman"/>
          <w:b w:val="false"/>
          <w:i w:val="false"/>
          <w:color w:val="000000"/>
          <w:sz w:val="28"/>
        </w:rPr>
        <w:t>
      5) гидрожетек пен электр жетегі бар, тіс дәрігерінің, гинекологиялық, отоларингологиялық креслолар;</w:t>
      </w:r>
    </w:p>
    <w:p>
      <w:pPr>
        <w:spacing w:after="0"/>
        <w:ind w:left="0"/>
        <w:jc w:val="both"/>
      </w:pPr>
      <w:r>
        <w:rPr>
          <w:rFonts w:ascii="Times New Roman"/>
          <w:b w:val="false"/>
          <w:i w:val="false"/>
          <w:color w:val="000000"/>
          <w:sz w:val="28"/>
        </w:rPr>
        <w:t>
      6) бактерицидті сәулелендіргіштер;</w:t>
      </w:r>
    </w:p>
    <w:p>
      <w:pPr>
        <w:spacing w:after="0"/>
        <w:ind w:left="0"/>
        <w:jc w:val="both"/>
      </w:pPr>
      <w:r>
        <w:rPr>
          <w:rFonts w:ascii="Times New Roman"/>
          <w:b w:val="false"/>
          <w:i w:val="false"/>
          <w:color w:val="000000"/>
          <w:sz w:val="28"/>
        </w:rPr>
        <w:t>
      7) сорғыштар;</w:t>
      </w:r>
    </w:p>
    <w:p>
      <w:pPr>
        <w:spacing w:after="0"/>
        <w:ind w:left="0"/>
        <w:jc w:val="both"/>
      </w:pPr>
      <w:r>
        <w:rPr>
          <w:rFonts w:ascii="Times New Roman"/>
          <w:b w:val="false"/>
          <w:i w:val="false"/>
          <w:color w:val="000000"/>
          <w:sz w:val="28"/>
        </w:rPr>
        <w:t>
      8) бутүзілткіштер;</w:t>
      </w:r>
    </w:p>
    <w:p>
      <w:pPr>
        <w:spacing w:after="0"/>
        <w:ind w:left="0"/>
        <w:jc w:val="both"/>
      </w:pPr>
      <w:r>
        <w:rPr>
          <w:rFonts w:ascii="Times New Roman"/>
          <w:b w:val="false"/>
          <w:i w:val="false"/>
          <w:color w:val="000000"/>
          <w:sz w:val="28"/>
        </w:rPr>
        <w:t>
      9) рефлекторлық шырағыдандар;</w:t>
      </w:r>
    </w:p>
    <w:p>
      <w:pPr>
        <w:spacing w:after="0"/>
        <w:ind w:left="0"/>
        <w:jc w:val="both"/>
      </w:pPr>
      <w:r>
        <w:rPr>
          <w:rFonts w:ascii="Times New Roman"/>
          <w:b w:val="false"/>
          <w:i w:val="false"/>
          <w:color w:val="000000"/>
          <w:sz w:val="28"/>
        </w:rPr>
        <w:t>
      10) гидроэлектрлік құрылғысы бар операциялық үстелдер;</w:t>
      </w:r>
    </w:p>
    <w:p>
      <w:pPr>
        <w:spacing w:after="0"/>
        <w:ind w:left="0"/>
        <w:jc w:val="both"/>
      </w:pPr>
      <w:r>
        <w:rPr>
          <w:rFonts w:ascii="Times New Roman"/>
          <w:b w:val="false"/>
          <w:i w:val="false"/>
          <w:color w:val="000000"/>
          <w:sz w:val="28"/>
        </w:rPr>
        <w:t>
      11) медициналық центрифугалар.</w:t>
      </w:r>
    </w:p>
    <w:bookmarkStart w:name="z86" w:id="84"/>
    <w:p>
      <w:pPr>
        <w:spacing w:after="0"/>
        <w:ind w:left="0"/>
        <w:jc w:val="left"/>
      </w:pPr>
      <w:r>
        <w:rPr>
          <w:rFonts w:ascii="Times New Roman"/>
          <w:b/>
          <w:i w:val="false"/>
          <w:color w:val="000000"/>
        </w:rPr>
        <w:t xml:space="preserve"> Параграф 21. Медициналық жабдықтарды жөндеу және қызмет көрсету электр механигі, 4-разряд</w:t>
      </w:r>
    </w:p>
    <w:bookmarkEnd w:id="84"/>
    <w:bookmarkStart w:name="z87" w:id="85"/>
    <w:p>
      <w:pPr>
        <w:spacing w:after="0"/>
        <w:ind w:left="0"/>
        <w:jc w:val="both"/>
      </w:pPr>
      <w:r>
        <w:rPr>
          <w:rFonts w:ascii="Times New Roman"/>
          <w:b w:val="false"/>
          <w:i w:val="false"/>
          <w:color w:val="000000"/>
          <w:sz w:val="28"/>
        </w:rPr>
        <w:t>
      53. Жұмыс сипаттамасы:</w:t>
      </w:r>
    </w:p>
    <w:bookmarkEnd w:id="85"/>
    <w:p>
      <w:pPr>
        <w:spacing w:after="0"/>
        <w:ind w:left="0"/>
        <w:jc w:val="both"/>
      </w:pPr>
      <w:r>
        <w:rPr>
          <w:rFonts w:ascii="Times New Roman"/>
          <w:b w:val="false"/>
          <w:i w:val="false"/>
          <w:color w:val="000000"/>
          <w:sz w:val="28"/>
        </w:rPr>
        <w:t>
      жұмыс орындарына және медициналық мекемелерге арналған орташа күрделі стоматологиялық, зертханалық, зарарсыздандыру, дәріханалық, операциялық, ингаляциялық және балшық-сумен емдеу жабдықтарын монтаждау, техникалық қызмет көрсету, жөндеу;</w:t>
      </w:r>
    </w:p>
    <w:p>
      <w:pPr>
        <w:spacing w:after="0"/>
        <w:ind w:left="0"/>
        <w:jc w:val="both"/>
      </w:pPr>
      <w:r>
        <w:rPr>
          <w:rFonts w:ascii="Times New Roman"/>
          <w:b w:val="false"/>
          <w:i w:val="false"/>
          <w:color w:val="000000"/>
          <w:sz w:val="28"/>
        </w:rPr>
        <w:t>
      қарапайым және орташа күрделі эскиздер мен электр схемаларын құрастыру және оқу.</w:t>
      </w:r>
    </w:p>
    <w:bookmarkStart w:name="z88" w:id="86"/>
    <w:p>
      <w:pPr>
        <w:spacing w:after="0"/>
        <w:ind w:left="0"/>
        <w:jc w:val="both"/>
      </w:pPr>
      <w:r>
        <w:rPr>
          <w:rFonts w:ascii="Times New Roman"/>
          <w:b w:val="false"/>
          <w:i w:val="false"/>
          <w:color w:val="000000"/>
          <w:sz w:val="28"/>
        </w:rPr>
        <w:t>
      54. Мыналарды:</w:t>
      </w:r>
    </w:p>
    <w:bookmarkEnd w:id="86"/>
    <w:p>
      <w:pPr>
        <w:spacing w:after="0"/>
        <w:ind w:left="0"/>
        <w:jc w:val="both"/>
      </w:pPr>
      <w:r>
        <w:rPr>
          <w:rFonts w:ascii="Times New Roman"/>
          <w:b w:val="false"/>
          <w:i w:val="false"/>
          <w:color w:val="000000"/>
          <w:sz w:val="28"/>
        </w:rPr>
        <w:t>
      қызмет көрсетілетін аппараттардың құрылғысы мен қондырғысын, бөлшектеу;</w:t>
      </w:r>
    </w:p>
    <w:p>
      <w:pPr>
        <w:spacing w:after="0"/>
        <w:ind w:left="0"/>
        <w:jc w:val="both"/>
      </w:pPr>
      <w:r>
        <w:rPr>
          <w:rFonts w:ascii="Times New Roman"/>
          <w:b w:val="false"/>
          <w:i w:val="false"/>
          <w:color w:val="000000"/>
          <w:sz w:val="28"/>
        </w:rPr>
        <w:t>
      бөлшектеу, құрастыру және монтаждау әдістерін;</w:t>
      </w:r>
    </w:p>
    <w:p>
      <w:pPr>
        <w:spacing w:after="0"/>
        <w:ind w:left="0"/>
        <w:jc w:val="both"/>
      </w:pPr>
      <w:r>
        <w:rPr>
          <w:rFonts w:ascii="Times New Roman"/>
          <w:b w:val="false"/>
          <w:i w:val="false"/>
          <w:color w:val="000000"/>
          <w:sz w:val="28"/>
        </w:rPr>
        <w:t>
      шектеулер мен орнықтырулардың кестесін, тәсімдер мен сызбаларды қолдану ережесін;</w:t>
      </w:r>
    </w:p>
    <w:p>
      <w:pPr>
        <w:spacing w:after="0"/>
        <w:ind w:left="0"/>
        <w:jc w:val="both"/>
      </w:pPr>
      <w:r>
        <w:rPr>
          <w:rFonts w:ascii="Times New Roman"/>
          <w:b w:val="false"/>
          <w:i w:val="false"/>
          <w:color w:val="000000"/>
          <w:sz w:val="28"/>
        </w:rPr>
        <w:t>
      бақылау-өлшеу аспаптарының құрылғысын және оларды пайдалану ережесін;</w:t>
      </w:r>
    </w:p>
    <w:p>
      <w:pPr>
        <w:spacing w:after="0"/>
        <w:ind w:left="0"/>
        <w:jc w:val="both"/>
      </w:pPr>
      <w:r>
        <w:rPr>
          <w:rFonts w:ascii="Times New Roman"/>
          <w:b w:val="false"/>
          <w:i w:val="false"/>
          <w:color w:val="000000"/>
          <w:sz w:val="28"/>
        </w:rPr>
        <w:t>
      орташа күрделі схемаларды құру әдістері мен ережесін білуге тиіс.</w:t>
      </w:r>
    </w:p>
    <w:bookmarkStart w:name="z89" w:id="87"/>
    <w:p>
      <w:pPr>
        <w:spacing w:after="0"/>
        <w:ind w:left="0"/>
        <w:jc w:val="both"/>
      </w:pPr>
      <w:r>
        <w:rPr>
          <w:rFonts w:ascii="Times New Roman"/>
          <w:b w:val="false"/>
          <w:i w:val="false"/>
          <w:color w:val="000000"/>
          <w:sz w:val="28"/>
        </w:rPr>
        <w:t>
      55. Жұмыс үлгілері:</w:t>
      </w:r>
    </w:p>
    <w:bookmarkEnd w:id="87"/>
    <w:p>
      <w:pPr>
        <w:spacing w:after="0"/>
        <w:ind w:left="0"/>
        <w:jc w:val="both"/>
      </w:pPr>
      <w:r>
        <w:rPr>
          <w:rFonts w:ascii="Times New Roman"/>
          <w:b w:val="false"/>
          <w:i w:val="false"/>
          <w:color w:val="000000"/>
          <w:sz w:val="28"/>
        </w:rPr>
        <w:t>
      монтаждау, техникалық қызмет көрсету, жөндеу және реттеу:</w:t>
      </w:r>
    </w:p>
    <w:p>
      <w:pPr>
        <w:spacing w:after="0"/>
        <w:ind w:left="0"/>
        <w:jc w:val="both"/>
      </w:pPr>
      <w:r>
        <w:rPr>
          <w:rFonts w:ascii="Times New Roman"/>
          <w:b w:val="false"/>
          <w:i w:val="false"/>
          <w:color w:val="000000"/>
          <w:sz w:val="28"/>
        </w:rPr>
        <w:t>
      1) фаллопий құбырларын үрлеп тазартуға арналған аппараттар;</w:t>
      </w:r>
    </w:p>
    <w:p>
      <w:pPr>
        <w:spacing w:after="0"/>
        <w:ind w:left="0"/>
        <w:jc w:val="both"/>
      </w:pPr>
      <w:r>
        <w:rPr>
          <w:rFonts w:ascii="Times New Roman"/>
          <w:b w:val="false"/>
          <w:i w:val="false"/>
          <w:color w:val="000000"/>
          <w:sz w:val="28"/>
        </w:rPr>
        <w:t>
      2) жасанды жөтел аппараттары;</w:t>
      </w:r>
    </w:p>
    <w:p>
      <w:pPr>
        <w:spacing w:after="0"/>
        <w:ind w:left="0"/>
        <w:jc w:val="both"/>
      </w:pPr>
      <w:r>
        <w:rPr>
          <w:rFonts w:ascii="Times New Roman"/>
          <w:b w:val="false"/>
          <w:i w:val="false"/>
          <w:color w:val="000000"/>
          <w:sz w:val="28"/>
        </w:rPr>
        <w:t>
      3) турбиналық пневматикалық бормашиналар;</w:t>
      </w:r>
    </w:p>
    <w:p>
      <w:pPr>
        <w:spacing w:after="0"/>
        <w:ind w:left="0"/>
        <w:jc w:val="both"/>
      </w:pPr>
      <w:r>
        <w:rPr>
          <w:rFonts w:ascii="Times New Roman"/>
          <w:b w:val="false"/>
          <w:i w:val="false"/>
          <w:color w:val="000000"/>
          <w:sz w:val="28"/>
        </w:rPr>
        <w:t>
      4) судың деңгейін автоматты бақылау тазалағыштар;</w:t>
      </w:r>
    </w:p>
    <w:p>
      <w:pPr>
        <w:spacing w:after="0"/>
        <w:ind w:left="0"/>
        <w:jc w:val="both"/>
      </w:pPr>
      <w:r>
        <w:rPr>
          <w:rFonts w:ascii="Times New Roman"/>
          <w:b w:val="false"/>
          <w:i w:val="false"/>
          <w:color w:val="000000"/>
          <w:sz w:val="28"/>
        </w:rPr>
        <w:t>
      5) ауа ағынды аэрозольдық ингаляторлар;</w:t>
      </w:r>
    </w:p>
    <w:p>
      <w:pPr>
        <w:spacing w:after="0"/>
        <w:ind w:left="0"/>
        <w:jc w:val="both"/>
      </w:pPr>
      <w:r>
        <w:rPr>
          <w:rFonts w:ascii="Times New Roman"/>
          <w:b w:val="false"/>
          <w:i w:val="false"/>
          <w:color w:val="000000"/>
          <w:sz w:val="28"/>
        </w:rPr>
        <w:t>
      6) тіс дәрігерінің, гинекологиялық, отоларингологиялық креслолар, автоматты;</w:t>
      </w:r>
    </w:p>
    <w:p>
      <w:pPr>
        <w:spacing w:after="0"/>
        <w:ind w:left="0"/>
        <w:jc w:val="both"/>
      </w:pPr>
      <w:r>
        <w:rPr>
          <w:rFonts w:ascii="Times New Roman"/>
          <w:b w:val="false"/>
          <w:i w:val="false"/>
          <w:color w:val="000000"/>
          <w:sz w:val="28"/>
        </w:rPr>
        <w:t>
      7) көлеңкесіз жарықшамдар;</w:t>
      </w:r>
    </w:p>
    <w:p>
      <w:pPr>
        <w:spacing w:after="0"/>
        <w:ind w:left="0"/>
        <w:jc w:val="both"/>
      </w:pPr>
      <w:r>
        <w:rPr>
          <w:rFonts w:ascii="Times New Roman"/>
          <w:b w:val="false"/>
          <w:i w:val="false"/>
          <w:color w:val="000000"/>
          <w:sz w:val="28"/>
        </w:rPr>
        <w:t>
      8) автоматты пар айдағыш және кептіргіш зарарсыздандырғыштар;</w:t>
      </w:r>
    </w:p>
    <w:p>
      <w:pPr>
        <w:spacing w:after="0"/>
        <w:ind w:left="0"/>
        <w:jc w:val="both"/>
      </w:pPr>
      <w:r>
        <w:rPr>
          <w:rFonts w:ascii="Times New Roman"/>
          <w:b w:val="false"/>
          <w:i w:val="false"/>
          <w:color w:val="000000"/>
          <w:sz w:val="28"/>
        </w:rPr>
        <w:t>
      9) пневоэлектрлік құрылғысы бар операциялық үстелдер;</w:t>
      </w:r>
    </w:p>
    <w:p>
      <w:pPr>
        <w:spacing w:after="0"/>
        <w:ind w:left="0"/>
        <w:jc w:val="both"/>
      </w:pPr>
      <w:r>
        <w:rPr>
          <w:rFonts w:ascii="Times New Roman"/>
          <w:b w:val="false"/>
          <w:i w:val="false"/>
          <w:color w:val="000000"/>
          <w:sz w:val="28"/>
        </w:rPr>
        <w:t>
      10) термостаттар;</w:t>
      </w:r>
    </w:p>
    <w:p>
      <w:pPr>
        <w:spacing w:after="0"/>
        <w:ind w:left="0"/>
        <w:jc w:val="both"/>
      </w:pPr>
      <w:r>
        <w:rPr>
          <w:rFonts w:ascii="Times New Roman"/>
          <w:b w:val="false"/>
          <w:i w:val="false"/>
          <w:color w:val="000000"/>
          <w:sz w:val="28"/>
        </w:rPr>
        <w:t>
      11) бордың айналу жылдамдығы бір минуттың ішіндегі 30000 айналымға дейінгі стоматологиялық қондырғылар;</w:t>
      </w:r>
    </w:p>
    <w:p>
      <w:pPr>
        <w:spacing w:after="0"/>
        <w:ind w:left="0"/>
        <w:jc w:val="both"/>
      </w:pPr>
      <w:r>
        <w:rPr>
          <w:rFonts w:ascii="Times New Roman"/>
          <w:b w:val="false"/>
          <w:i w:val="false"/>
          <w:color w:val="000000"/>
          <w:sz w:val="28"/>
        </w:rPr>
        <w:t>
      12) ультрацентрифуга;</w:t>
      </w:r>
    </w:p>
    <w:p>
      <w:pPr>
        <w:spacing w:after="0"/>
        <w:ind w:left="0"/>
        <w:jc w:val="both"/>
      </w:pPr>
      <w:r>
        <w:rPr>
          <w:rFonts w:ascii="Times New Roman"/>
          <w:b w:val="false"/>
          <w:i w:val="false"/>
          <w:color w:val="000000"/>
          <w:sz w:val="28"/>
        </w:rPr>
        <w:t>
      13) кептіргіш шкафтар.</w:t>
      </w:r>
    </w:p>
    <w:bookmarkStart w:name="z90" w:id="88"/>
    <w:p>
      <w:pPr>
        <w:spacing w:after="0"/>
        <w:ind w:left="0"/>
        <w:jc w:val="left"/>
      </w:pPr>
      <w:r>
        <w:rPr>
          <w:rFonts w:ascii="Times New Roman"/>
          <w:b/>
          <w:i w:val="false"/>
          <w:color w:val="000000"/>
        </w:rPr>
        <w:t xml:space="preserve"> 22-параграф. Медициналық жабдықтарды жөндеу және қызмет көрсету электр механигі, 5-разряд</w:t>
      </w:r>
    </w:p>
    <w:bookmarkEnd w:id="88"/>
    <w:bookmarkStart w:name="z91" w:id="89"/>
    <w:p>
      <w:pPr>
        <w:spacing w:after="0"/>
        <w:ind w:left="0"/>
        <w:jc w:val="both"/>
      </w:pPr>
      <w:r>
        <w:rPr>
          <w:rFonts w:ascii="Times New Roman"/>
          <w:b w:val="false"/>
          <w:i w:val="false"/>
          <w:color w:val="000000"/>
          <w:sz w:val="28"/>
        </w:rPr>
        <w:t>
      56. Жұмыс сипаттамасы:</w:t>
      </w:r>
    </w:p>
    <w:bookmarkEnd w:id="89"/>
    <w:p>
      <w:pPr>
        <w:spacing w:after="0"/>
        <w:ind w:left="0"/>
        <w:jc w:val="both"/>
      </w:pPr>
      <w:r>
        <w:rPr>
          <w:rFonts w:ascii="Times New Roman"/>
          <w:b w:val="false"/>
          <w:i w:val="false"/>
          <w:color w:val="000000"/>
          <w:sz w:val="28"/>
        </w:rPr>
        <w:t>
      күрделі томатологиялық, зертханалық, дәріханалық, зарарсыздандырғыш және операциялық жабдықтарды монтаждау, техникалық қызмет көрсету, жөндеу және реттеу;</w:t>
      </w:r>
    </w:p>
    <w:p>
      <w:pPr>
        <w:spacing w:after="0"/>
        <w:ind w:left="0"/>
        <w:jc w:val="both"/>
      </w:pPr>
      <w:r>
        <w:rPr>
          <w:rFonts w:ascii="Times New Roman"/>
          <w:b w:val="false"/>
          <w:i w:val="false"/>
          <w:color w:val="000000"/>
          <w:sz w:val="28"/>
        </w:rPr>
        <w:t>
      күрделі электрлік схемаларды құру және оқу.</w:t>
      </w:r>
    </w:p>
    <w:bookmarkStart w:name="z92" w:id="90"/>
    <w:p>
      <w:pPr>
        <w:spacing w:after="0"/>
        <w:ind w:left="0"/>
        <w:jc w:val="both"/>
      </w:pPr>
      <w:r>
        <w:rPr>
          <w:rFonts w:ascii="Times New Roman"/>
          <w:b w:val="false"/>
          <w:i w:val="false"/>
          <w:color w:val="000000"/>
          <w:sz w:val="28"/>
        </w:rPr>
        <w:t>
      57. Мыналарды:</w:t>
      </w:r>
    </w:p>
    <w:bookmarkEnd w:id="90"/>
    <w:p>
      <w:pPr>
        <w:spacing w:after="0"/>
        <w:ind w:left="0"/>
        <w:jc w:val="both"/>
      </w:pPr>
      <w:r>
        <w:rPr>
          <w:rFonts w:ascii="Times New Roman"/>
          <w:b w:val="false"/>
          <w:i w:val="false"/>
          <w:color w:val="000000"/>
          <w:sz w:val="28"/>
        </w:rPr>
        <w:t>
      қызмет көрсетілетін аппараттар мен қондырғылардың конструктивтік және функционалдық ерекшеліктерін;</w:t>
      </w:r>
    </w:p>
    <w:p>
      <w:pPr>
        <w:spacing w:after="0"/>
        <w:ind w:left="0"/>
        <w:jc w:val="both"/>
      </w:pPr>
      <w:r>
        <w:rPr>
          <w:rFonts w:ascii="Times New Roman"/>
          <w:b w:val="false"/>
          <w:i w:val="false"/>
          <w:color w:val="000000"/>
          <w:sz w:val="28"/>
        </w:rPr>
        <w:t>
      күрделі медициналық жабдықтарды реттеуге және сынауға қойылатын техникалық талаптарды;</w:t>
      </w:r>
    </w:p>
    <w:p>
      <w:pPr>
        <w:spacing w:after="0"/>
        <w:ind w:left="0"/>
        <w:jc w:val="both"/>
      </w:pPr>
      <w:r>
        <w:rPr>
          <w:rFonts w:ascii="Times New Roman"/>
          <w:b w:val="false"/>
          <w:i w:val="false"/>
          <w:color w:val="000000"/>
          <w:sz w:val="28"/>
        </w:rPr>
        <w:t>
      күрделі электрлік схемаларды құрау және қолдану ережелерін;</w:t>
      </w:r>
    </w:p>
    <w:p>
      <w:pPr>
        <w:spacing w:after="0"/>
        <w:ind w:left="0"/>
        <w:jc w:val="both"/>
      </w:pPr>
      <w:r>
        <w:rPr>
          <w:rFonts w:ascii="Times New Roman"/>
          <w:b w:val="false"/>
          <w:i w:val="false"/>
          <w:color w:val="000000"/>
          <w:sz w:val="28"/>
        </w:rPr>
        <w:t>
      жабдық жұмыстарының есебін, режимдерін тексеру әдістерін және пайдалану диаграммаларын және сипаттамаларын түсіруді білуге тиіс.</w:t>
      </w:r>
    </w:p>
    <w:bookmarkStart w:name="z93" w:id="91"/>
    <w:p>
      <w:pPr>
        <w:spacing w:after="0"/>
        <w:ind w:left="0"/>
        <w:jc w:val="both"/>
      </w:pPr>
      <w:r>
        <w:rPr>
          <w:rFonts w:ascii="Times New Roman"/>
          <w:b w:val="false"/>
          <w:i w:val="false"/>
          <w:color w:val="000000"/>
          <w:sz w:val="28"/>
        </w:rPr>
        <w:t>
      58. Техникалық және кәсіптік (арнайы орта, кәсіптік орта) білім талап етіледі.</w:t>
      </w:r>
    </w:p>
    <w:bookmarkEnd w:id="91"/>
    <w:bookmarkStart w:name="z94" w:id="92"/>
    <w:p>
      <w:pPr>
        <w:spacing w:after="0"/>
        <w:ind w:left="0"/>
        <w:jc w:val="both"/>
      </w:pPr>
      <w:r>
        <w:rPr>
          <w:rFonts w:ascii="Times New Roman"/>
          <w:b w:val="false"/>
          <w:i w:val="false"/>
          <w:color w:val="000000"/>
          <w:sz w:val="28"/>
        </w:rPr>
        <w:t>
      59. Жұмыс үлгілері:</w:t>
      </w:r>
    </w:p>
    <w:bookmarkEnd w:id="92"/>
    <w:p>
      <w:pPr>
        <w:spacing w:after="0"/>
        <w:ind w:left="0"/>
        <w:jc w:val="both"/>
      </w:pPr>
      <w:r>
        <w:rPr>
          <w:rFonts w:ascii="Times New Roman"/>
          <w:b w:val="false"/>
          <w:i w:val="false"/>
          <w:color w:val="000000"/>
          <w:sz w:val="28"/>
        </w:rPr>
        <w:t>
      монтаждау, техникалық қызмет көрсету, жөндеу және реттеу:</w:t>
      </w:r>
    </w:p>
    <w:p>
      <w:pPr>
        <w:spacing w:after="0"/>
        <w:ind w:left="0"/>
        <w:jc w:val="both"/>
      </w:pPr>
      <w:r>
        <w:rPr>
          <w:rFonts w:ascii="Times New Roman"/>
          <w:b w:val="false"/>
          <w:i w:val="false"/>
          <w:color w:val="000000"/>
          <w:sz w:val="28"/>
        </w:rPr>
        <w:t>
      1. тіндерді гистологиялық өңдеуге арналған әмбебап автоматтар;</w:t>
      </w:r>
    </w:p>
    <w:p>
      <w:pPr>
        <w:spacing w:after="0"/>
        <w:ind w:left="0"/>
        <w:jc w:val="both"/>
      </w:pPr>
      <w:r>
        <w:rPr>
          <w:rFonts w:ascii="Times New Roman"/>
          <w:b w:val="false"/>
          <w:i w:val="false"/>
          <w:color w:val="000000"/>
          <w:sz w:val="28"/>
        </w:rPr>
        <w:t>
      2. спидометрлер;</w:t>
      </w:r>
    </w:p>
    <w:p>
      <w:pPr>
        <w:spacing w:after="0"/>
        <w:ind w:left="0"/>
        <w:jc w:val="both"/>
      </w:pPr>
      <w:r>
        <w:rPr>
          <w:rFonts w:ascii="Times New Roman"/>
          <w:b w:val="false"/>
          <w:i w:val="false"/>
          <w:color w:val="000000"/>
          <w:sz w:val="28"/>
        </w:rPr>
        <w:t>
      3. бір бағдарламаға арналған бағдарламалық басқаруы бар, бу айдағыш және кептіргіш зарарсыздандырғыштар;</w:t>
      </w:r>
    </w:p>
    <w:p>
      <w:pPr>
        <w:spacing w:after="0"/>
        <w:ind w:left="0"/>
        <w:jc w:val="both"/>
      </w:pPr>
      <w:r>
        <w:rPr>
          <w:rFonts w:ascii="Times New Roman"/>
          <w:b w:val="false"/>
          <w:i w:val="false"/>
          <w:color w:val="000000"/>
          <w:sz w:val="28"/>
        </w:rPr>
        <w:t>
      4. автоматты операциялық үстелдер;</w:t>
      </w:r>
    </w:p>
    <w:p>
      <w:pPr>
        <w:spacing w:after="0"/>
        <w:ind w:left="0"/>
        <w:jc w:val="both"/>
      </w:pPr>
      <w:r>
        <w:rPr>
          <w:rFonts w:ascii="Times New Roman"/>
          <w:b w:val="false"/>
          <w:i w:val="false"/>
          <w:color w:val="000000"/>
          <w:sz w:val="28"/>
        </w:rPr>
        <w:t>
      5. жоғары айналмалы центрифугалар;</w:t>
      </w:r>
    </w:p>
    <w:p>
      <w:pPr>
        <w:spacing w:after="0"/>
        <w:ind w:left="0"/>
        <w:jc w:val="both"/>
      </w:pPr>
      <w:r>
        <w:rPr>
          <w:rFonts w:ascii="Times New Roman"/>
          <w:b w:val="false"/>
          <w:i w:val="false"/>
          <w:color w:val="000000"/>
          <w:sz w:val="28"/>
        </w:rPr>
        <w:t>
      6. зарарсыздандырғыш қондырғылар;</w:t>
      </w:r>
    </w:p>
    <w:p>
      <w:pPr>
        <w:spacing w:after="0"/>
        <w:ind w:left="0"/>
        <w:jc w:val="both"/>
      </w:pPr>
      <w:r>
        <w:rPr>
          <w:rFonts w:ascii="Times New Roman"/>
          <w:b w:val="false"/>
          <w:i w:val="false"/>
          <w:color w:val="000000"/>
          <w:sz w:val="28"/>
        </w:rPr>
        <w:t>
      7. бордың айналу жылдамдығы бір минуттің 30000 айналымнан жоғары стоматологиялық қондырғылар.</w:t>
      </w:r>
    </w:p>
    <w:bookmarkStart w:name="z95" w:id="93"/>
    <w:p>
      <w:pPr>
        <w:spacing w:after="0"/>
        <w:ind w:left="0"/>
        <w:jc w:val="left"/>
      </w:pPr>
      <w:r>
        <w:rPr>
          <w:rFonts w:ascii="Times New Roman"/>
          <w:b/>
          <w:i w:val="false"/>
          <w:color w:val="000000"/>
        </w:rPr>
        <w:t xml:space="preserve"> 23-параграф. Медициналық жабдықтарды жөндеу және қызмет көрсету электр механигі, 6-разряд</w:t>
      </w:r>
    </w:p>
    <w:bookmarkEnd w:id="93"/>
    <w:bookmarkStart w:name="z96" w:id="94"/>
    <w:p>
      <w:pPr>
        <w:spacing w:after="0"/>
        <w:ind w:left="0"/>
        <w:jc w:val="both"/>
      </w:pPr>
      <w:r>
        <w:rPr>
          <w:rFonts w:ascii="Times New Roman"/>
          <w:b w:val="false"/>
          <w:i w:val="false"/>
          <w:color w:val="000000"/>
          <w:sz w:val="28"/>
        </w:rPr>
        <w:t>
      60. Жұмыс сипаттамасы:</w:t>
      </w:r>
    </w:p>
    <w:bookmarkEnd w:id="94"/>
    <w:p>
      <w:pPr>
        <w:spacing w:after="0"/>
        <w:ind w:left="0"/>
        <w:jc w:val="both"/>
      </w:pPr>
      <w:r>
        <w:rPr>
          <w:rFonts w:ascii="Times New Roman"/>
          <w:b w:val="false"/>
          <w:i w:val="false"/>
          <w:color w:val="000000"/>
          <w:sz w:val="28"/>
        </w:rPr>
        <w:t>
      ерекше күрделі, сирек және тәжірибелі стоматологиялық, зертханалық, дәріханалық, зарарсыздандырғыш және операциялық жабдықтарды монтаждау, техникалық қызмет көрсету, жөндеу және реттеу.</w:t>
      </w:r>
    </w:p>
    <w:bookmarkStart w:name="z97" w:id="95"/>
    <w:p>
      <w:pPr>
        <w:spacing w:after="0"/>
        <w:ind w:left="0"/>
        <w:jc w:val="both"/>
      </w:pPr>
      <w:r>
        <w:rPr>
          <w:rFonts w:ascii="Times New Roman"/>
          <w:b w:val="false"/>
          <w:i w:val="false"/>
          <w:color w:val="000000"/>
          <w:sz w:val="28"/>
        </w:rPr>
        <w:t>
      61. Мыналарды:</w:t>
      </w:r>
    </w:p>
    <w:bookmarkEnd w:id="95"/>
    <w:p>
      <w:pPr>
        <w:spacing w:after="0"/>
        <w:ind w:left="0"/>
        <w:jc w:val="both"/>
      </w:pPr>
      <w:r>
        <w:rPr>
          <w:rFonts w:ascii="Times New Roman"/>
          <w:b w:val="false"/>
          <w:i w:val="false"/>
          <w:color w:val="000000"/>
          <w:sz w:val="28"/>
        </w:rPr>
        <w:t>
      сирек әрі тәжірибелі медициналық жабдықтардың конструктивтік және функционалдық ерекшеліктерін;</w:t>
      </w:r>
    </w:p>
    <w:p>
      <w:pPr>
        <w:spacing w:after="0"/>
        <w:ind w:left="0"/>
        <w:jc w:val="both"/>
      </w:pPr>
      <w:r>
        <w:rPr>
          <w:rFonts w:ascii="Times New Roman"/>
          <w:b w:val="false"/>
          <w:i w:val="false"/>
          <w:color w:val="000000"/>
          <w:sz w:val="28"/>
        </w:rPr>
        <w:t>
      орындалатын жұмыс көлемінде электр және радиотехниканы;</w:t>
      </w:r>
    </w:p>
    <w:p>
      <w:pPr>
        <w:spacing w:after="0"/>
        <w:ind w:left="0"/>
        <w:jc w:val="both"/>
      </w:pPr>
      <w:r>
        <w:rPr>
          <w:rFonts w:ascii="Times New Roman"/>
          <w:b w:val="false"/>
          <w:i w:val="false"/>
          <w:color w:val="000000"/>
          <w:sz w:val="28"/>
        </w:rPr>
        <w:t>
      күрделі электр және радио схемаларын құрастыру ережесін;</w:t>
      </w:r>
    </w:p>
    <w:p>
      <w:pPr>
        <w:spacing w:after="0"/>
        <w:ind w:left="0"/>
        <w:jc w:val="both"/>
      </w:pPr>
      <w:r>
        <w:rPr>
          <w:rFonts w:ascii="Times New Roman"/>
          <w:b w:val="false"/>
          <w:i w:val="false"/>
          <w:color w:val="000000"/>
          <w:sz w:val="28"/>
        </w:rPr>
        <w:t>
      бақылау-өлшеу аппаратураларын қолдану ережелерін;</w:t>
      </w:r>
    </w:p>
    <w:p>
      <w:pPr>
        <w:spacing w:after="0"/>
        <w:ind w:left="0"/>
        <w:jc w:val="both"/>
      </w:pPr>
      <w:r>
        <w:rPr>
          <w:rFonts w:ascii="Times New Roman"/>
          <w:b w:val="false"/>
          <w:i w:val="false"/>
          <w:color w:val="000000"/>
          <w:sz w:val="28"/>
        </w:rPr>
        <w:t>
      жұмыс режимін бақылау әдістерін;</w:t>
      </w:r>
    </w:p>
    <w:p>
      <w:pPr>
        <w:spacing w:after="0"/>
        <w:ind w:left="0"/>
        <w:jc w:val="both"/>
      </w:pPr>
      <w:r>
        <w:rPr>
          <w:rFonts w:ascii="Times New Roman"/>
          <w:b w:val="false"/>
          <w:i w:val="false"/>
          <w:color w:val="000000"/>
          <w:sz w:val="28"/>
        </w:rPr>
        <w:t>
      пайдалану диаграммаларды түсіру және анықталған ақаулардың сипаттамасын құру ережесін білуге тиіс.</w:t>
      </w:r>
    </w:p>
    <w:bookmarkStart w:name="z98" w:id="96"/>
    <w:p>
      <w:pPr>
        <w:spacing w:after="0"/>
        <w:ind w:left="0"/>
        <w:jc w:val="both"/>
      </w:pPr>
      <w:r>
        <w:rPr>
          <w:rFonts w:ascii="Times New Roman"/>
          <w:b w:val="false"/>
          <w:i w:val="false"/>
          <w:color w:val="000000"/>
          <w:sz w:val="28"/>
        </w:rPr>
        <w:t>
      62. Техникалық және кәсіптік (арнайы орта, кәсіптік орта) білім талап етіледі.</w:t>
      </w:r>
    </w:p>
    <w:bookmarkEnd w:id="96"/>
    <w:bookmarkStart w:name="z99" w:id="97"/>
    <w:p>
      <w:pPr>
        <w:spacing w:after="0"/>
        <w:ind w:left="0"/>
        <w:jc w:val="both"/>
      </w:pPr>
      <w:r>
        <w:rPr>
          <w:rFonts w:ascii="Times New Roman"/>
          <w:b w:val="false"/>
          <w:i w:val="false"/>
          <w:color w:val="000000"/>
          <w:sz w:val="28"/>
        </w:rPr>
        <w:t>
      63. Жұмыс үлгілері:</w:t>
      </w:r>
    </w:p>
    <w:bookmarkEnd w:id="97"/>
    <w:p>
      <w:pPr>
        <w:spacing w:after="0"/>
        <w:ind w:left="0"/>
        <w:jc w:val="both"/>
      </w:pPr>
      <w:r>
        <w:rPr>
          <w:rFonts w:ascii="Times New Roman"/>
          <w:b w:val="false"/>
          <w:i w:val="false"/>
          <w:color w:val="000000"/>
          <w:sz w:val="28"/>
        </w:rPr>
        <w:t>
      монтаждау, техникалық қызмет көрсету, жөндеу және реттеу:</w:t>
      </w:r>
    </w:p>
    <w:p>
      <w:pPr>
        <w:spacing w:after="0"/>
        <w:ind w:left="0"/>
        <w:jc w:val="both"/>
      </w:pPr>
      <w:r>
        <w:rPr>
          <w:rFonts w:ascii="Times New Roman"/>
          <w:b w:val="false"/>
          <w:i w:val="false"/>
          <w:color w:val="000000"/>
          <w:sz w:val="28"/>
        </w:rPr>
        <w:t>
      1) "жасанды бүйрек" аппараттары;</w:t>
      </w:r>
    </w:p>
    <w:p>
      <w:pPr>
        <w:spacing w:after="0"/>
        <w:ind w:left="0"/>
        <w:jc w:val="both"/>
      </w:pPr>
      <w:r>
        <w:rPr>
          <w:rFonts w:ascii="Times New Roman"/>
          <w:b w:val="false"/>
          <w:i w:val="false"/>
          <w:color w:val="000000"/>
          <w:sz w:val="28"/>
        </w:rPr>
        <w:t>
      2) стоматологиялық гарнитуралар;</w:t>
      </w:r>
    </w:p>
    <w:p>
      <w:pPr>
        <w:spacing w:after="0"/>
        <w:ind w:left="0"/>
        <w:jc w:val="both"/>
      </w:pPr>
      <w:r>
        <w:rPr>
          <w:rFonts w:ascii="Times New Roman"/>
          <w:b w:val="false"/>
          <w:i w:val="false"/>
          <w:color w:val="000000"/>
          <w:sz w:val="28"/>
        </w:rPr>
        <w:t>
      3) спироанализаторлар;</w:t>
      </w:r>
    </w:p>
    <w:p>
      <w:pPr>
        <w:spacing w:after="0"/>
        <w:ind w:left="0"/>
        <w:jc w:val="both"/>
      </w:pPr>
      <w:r>
        <w:rPr>
          <w:rFonts w:ascii="Times New Roman"/>
          <w:b w:val="false"/>
          <w:i w:val="false"/>
          <w:color w:val="000000"/>
          <w:sz w:val="28"/>
        </w:rPr>
        <w:t>
      4) бір бағдарламадан жоғары бағдарламалық басқармасы бар бу айдағыш және ауа зарарсыздандырғыштары;</w:t>
      </w:r>
    </w:p>
    <w:p>
      <w:pPr>
        <w:spacing w:after="0"/>
        <w:ind w:left="0"/>
        <w:jc w:val="both"/>
      </w:pPr>
      <w:r>
        <w:rPr>
          <w:rFonts w:ascii="Times New Roman"/>
          <w:b w:val="false"/>
          <w:i w:val="false"/>
          <w:color w:val="000000"/>
          <w:sz w:val="28"/>
        </w:rPr>
        <w:t>
      5) ара қашықтықта басқарылатын операциялық үстелдер;</w:t>
      </w:r>
    </w:p>
    <w:p>
      <w:pPr>
        <w:spacing w:after="0"/>
        <w:ind w:left="0"/>
        <w:jc w:val="both"/>
      </w:pPr>
      <w:r>
        <w:rPr>
          <w:rFonts w:ascii="Times New Roman"/>
          <w:b w:val="false"/>
          <w:i w:val="false"/>
          <w:color w:val="000000"/>
          <w:sz w:val="28"/>
        </w:rPr>
        <w:t>
      6) рефрижераторлы центрифугалар;</w:t>
      </w:r>
    </w:p>
    <w:p>
      <w:pPr>
        <w:spacing w:after="0"/>
        <w:ind w:left="0"/>
        <w:jc w:val="both"/>
      </w:pPr>
      <w:r>
        <w:rPr>
          <w:rFonts w:ascii="Times New Roman"/>
          <w:b w:val="false"/>
          <w:i w:val="false"/>
          <w:color w:val="000000"/>
          <w:sz w:val="28"/>
        </w:rPr>
        <w:t>
      7) сублимациялық қондырғылар.</w:t>
      </w:r>
    </w:p>
    <w:bookmarkStart w:name="z100" w:id="98"/>
    <w:p>
      <w:pPr>
        <w:spacing w:after="0"/>
        <w:ind w:left="0"/>
        <w:jc w:val="left"/>
      </w:pPr>
      <w:r>
        <w:rPr>
          <w:rFonts w:ascii="Times New Roman"/>
          <w:b/>
          <w:i w:val="false"/>
          <w:color w:val="000000"/>
        </w:rPr>
        <w:t xml:space="preserve"> 24-параграф. Медициналық құралдарды қайраушы, 1-разряд</w:t>
      </w:r>
    </w:p>
    <w:bookmarkEnd w:id="98"/>
    <w:bookmarkStart w:name="z101" w:id="99"/>
    <w:p>
      <w:pPr>
        <w:spacing w:after="0"/>
        <w:ind w:left="0"/>
        <w:jc w:val="both"/>
      </w:pPr>
      <w:r>
        <w:rPr>
          <w:rFonts w:ascii="Times New Roman"/>
          <w:b w:val="false"/>
          <w:i w:val="false"/>
          <w:color w:val="000000"/>
          <w:sz w:val="28"/>
        </w:rPr>
        <w:t>
      64. Жұмыс сипаттамасы:</w:t>
      </w:r>
    </w:p>
    <w:bookmarkEnd w:id="99"/>
    <w:p>
      <w:pPr>
        <w:spacing w:after="0"/>
        <w:ind w:left="0"/>
        <w:jc w:val="both"/>
      </w:pPr>
      <w:r>
        <w:rPr>
          <w:rFonts w:ascii="Times New Roman"/>
          <w:b w:val="false"/>
          <w:i w:val="false"/>
          <w:color w:val="000000"/>
          <w:sz w:val="28"/>
        </w:rPr>
        <w:t>
      абразивтік шеңберлі медициналық құралдардың жұмыс істейтін бөлігін қайрау;</w:t>
      </w:r>
    </w:p>
    <w:p>
      <w:pPr>
        <w:spacing w:after="0"/>
        <w:ind w:left="0"/>
        <w:jc w:val="both"/>
      </w:pPr>
      <w:r>
        <w:rPr>
          <w:rFonts w:ascii="Times New Roman"/>
          <w:b w:val="false"/>
          <w:i w:val="false"/>
          <w:color w:val="000000"/>
          <w:sz w:val="28"/>
        </w:rPr>
        <w:t>
      жұмыс барысында жоғары білікті қайраушының басшылығымен абразивтік шеңберлерді ауыстыру.</w:t>
      </w:r>
    </w:p>
    <w:bookmarkStart w:name="z102" w:id="100"/>
    <w:p>
      <w:pPr>
        <w:spacing w:after="0"/>
        <w:ind w:left="0"/>
        <w:jc w:val="both"/>
      </w:pPr>
      <w:r>
        <w:rPr>
          <w:rFonts w:ascii="Times New Roman"/>
          <w:b w:val="false"/>
          <w:i w:val="false"/>
          <w:color w:val="000000"/>
          <w:sz w:val="28"/>
        </w:rPr>
        <w:t>
      65. Мыналарды:</w:t>
      </w:r>
    </w:p>
    <w:bookmarkEnd w:id="100"/>
    <w:p>
      <w:pPr>
        <w:spacing w:after="0"/>
        <w:ind w:left="0"/>
        <w:jc w:val="both"/>
      </w:pPr>
      <w:r>
        <w:rPr>
          <w:rFonts w:ascii="Times New Roman"/>
          <w:b w:val="false"/>
          <w:i w:val="false"/>
          <w:color w:val="000000"/>
          <w:sz w:val="28"/>
        </w:rPr>
        <w:t>
      жабдықтардың жұмыс қағидаттарын;</w:t>
      </w:r>
    </w:p>
    <w:p>
      <w:pPr>
        <w:spacing w:after="0"/>
        <w:ind w:left="0"/>
        <w:jc w:val="both"/>
      </w:pPr>
      <w:r>
        <w:rPr>
          <w:rFonts w:ascii="Times New Roman"/>
          <w:b w:val="false"/>
          <w:i w:val="false"/>
          <w:color w:val="000000"/>
          <w:sz w:val="28"/>
        </w:rPr>
        <w:t>
      медициналық құралдың жұмыс істейтін бөлігін қайрау кезіндегі жұмыс тәсілдерін;</w:t>
      </w:r>
    </w:p>
    <w:p>
      <w:pPr>
        <w:spacing w:after="0"/>
        <w:ind w:left="0"/>
        <w:jc w:val="both"/>
      </w:pPr>
      <w:r>
        <w:rPr>
          <w:rFonts w:ascii="Times New Roman"/>
          <w:b w:val="false"/>
          <w:i w:val="false"/>
          <w:color w:val="000000"/>
          <w:sz w:val="28"/>
        </w:rPr>
        <w:t>
      қайрау бұрышын өлшеу әдістерін және өлшеу құралдарын пайдалану ережесін;</w:t>
      </w:r>
    </w:p>
    <w:p>
      <w:pPr>
        <w:spacing w:after="0"/>
        <w:ind w:left="0"/>
        <w:jc w:val="both"/>
      </w:pPr>
      <w:r>
        <w:rPr>
          <w:rFonts w:ascii="Times New Roman"/>
          <w:b w:val="false"/>
          <w:i w:val="false"/>
          <w:color w:val="000000"/>
          <w:sz w:val="28"/>
        </w:rPr>
        <w:t>
      қайрау жөніндегі жұмыс нұсқаулығын;</w:t>
      </w:r>
    </w:p>
    <w:p>
      <w:pPr>
        <w:spacing w:after="0"/>
        <w:ind w:left="0"/>
        <w:jc w:val="both"/>
      </w:pPr>
      <w:r>
        <w:rPr>
          <w:rFonts w:ascii="Times New Roman"/>
          <w:b w:val="false"/>
          <w:i w:val="false"/>
          <w:color w:val="000000"/>
          <w:sz w:val="28"/>
        </w:rPr>
        <w:t>
      қайралатын құралдың міндетін;</w:t>
      </w:r>
    </w:p>
    <w:bookmarkStart w:name="z103" w:id="101"/>
    <w:p>
      <w:pPr>
        <w:spacing w:after="0"/>
        <w:ind w:left="0"/>
        <w:jc w:val="both"/>
      </w:pPr>
      <w:r>
        <w:rPr>
          <w:rFonts w:ascii="Times New Roman"/>
          <w:b w:val="false"/>
          <w:i w:val="false"/>
          <w:color w:val="000000"/>
          <w:sz w:val="28"/>
        </w:rPr>
        <w:t>
      66. Жұмыс үлгілері:</w:t>
      </w:r>
    </w:p>
    <w:bookmarkEnd w:id="101"/>
    <w:p>
      <w:pPr>
        <w:spacing w:after="0"/>
        <w:ind w:left="0"/>
        <w:jc w:val="both"/>
      </w:pPr>
      <w:r>
        <w:rPr>
          <w:rFonts w:ascii="Times New Roman"/>
          <w:b w:val="false"/>
          <w:i w:val="false"/>
          <w:color w:val="000000"/>
          <w:sz w:val="28"/>
        </w:rPr>
        <w:t>
      диаметрі 0,6-дан 1,0 миллиметрге дейінгі инъекциялы инелер 8-10 градус бұрыштықта арнайы жартылай автоматта қайрау білуге тиіс.</w:t>
      </w:r>
    </w:p>
    <w:bookmarkStart w:name="z104" w:id="102"/>
    <w:p>
      <w:pPr>
        <w:spacing w:after="0"/>
        <w:ind w:left="0"/>
        <w:jc w:val="left"/>
      </w:pPr>
      <w:r>
        <w:rPr>
          <w:rFonts w:ascii="Times New Roman"/>
          <w:b/>
          <w:i w:val="false"/>
          <w:color w:val="000000"/>
        </w:rPr>
        <w:t xml:space="preserve"> 25-параграф. Медициналық құралдарды қайраушы 2-разряд</w:t>
      </w:r>
    </w:p>
    <w:bookmarkEnd w:id="102"/>
    <w:bookmarkStart w:name="z105" w:id="103"/>
    <w:p>
      <w:pPr>
        <w:spacing w:after="0"/>
        <w:ind w:left="0"/>
        <w:jc w:val="both"/>
      </w:pPr>
      <w:r>
        <w:rPr>
          <w:rFonts w:ascii="Times New Roman"/>
          <w:b w:val="false"/>
          <w:i w:val="false"/>
          <w:color w:val="000000"/>
          <w:sz w:val="28"/>
        </w:rPr>
        <w:t>
      67. Жұмыс сипаттамасы:</w:t>
      </w:r>
    </w:p>
    <w:bookmarkEnd w:id="103"/>
    <w:p>
      <w:pPr>
        <w:spacing w:after="0"/>
        <w:ind w:left="0"/>
        <w:jc w:val="both"/>
      </w:pPr>
      <w:r>
        <w:rPr>
          <w:rFonts w:ascii="Times New Roman"/>
          <w:b w:val="false"/>
          <w:i w:val="false"/>
          <w:color w:val="000000"/>
          <w:sz w:val="28"/>
        </w:rPr>
        <w:t>
      абразивтік шеңберлі медициналық құралдардың жұмыс істейтін бөлігін қайрау және жану;</w:t>
      </w:r>
    </w:p>
    <w:p>
      <w:pPr>
        <w:spacing w:after="0"/>
        <w:ind w:left="0"/>
        <w:jc w:val="both"/>
      </w:pPr>
      <w:r>
        <w:rPr>
          <w:rFonts w:ascii="Times New Roman"/>
          <w:b w:val="false"/>
          <w:i w:val="false"/>
          <w:color w:val="000000"/>
          <w:sz w:val="28"/>
        </w:rPr>
        <w:t>
      өздігінен абразивтік шеңберлерді ауыстыру.</w:t>
      </w:r>
    </w:p>
    <w:bookmarkStart w:name="z106" w:id="104"/>
    <w:p>
      <w:pPr>
        <w:spacing w:after="0"/>
        <w:ind w:left="0"/>
        <w:jc w:val="both"/>
      </w:pPr>
      <w:r>
        <w:rPr>
          <w:rFonts w:ascii="Times New Roman"/>
          <w:b w:val="false"/>
          <w:i w:val="false"/>
          <w:color w:val="000000"/>
          <w:sz w:val="28"/>
        </w:rPr>
        <w:t>
      68. Мыналарды:</w:t>
      </w:r>
    </w:p>
    <w:bookmarkEnd w:id="104"/>
    <w:p>
      <w:pPr>
        <w:spacing w:after="0"/>
        <w:ind w:left="0"/>
        <w:jc w:val="both"/>
      </w:pPr>
      <w:r>
        <w:rPr>
          <w:rFonts w:ascii="Times New Roman"/>
          <w:b w:val="false"/>
          <w:i w:val="false"/>
          <w:color w:val="000000"/>
          <w:sz w:val="28"/>
        </w:rPr>
        <w:t>
      жабдықтардың құрылғысын;</w:t>
      </w:r>
    </w:p>
    <w:p>
      <w:pPr>
        <w:spacing w:after="0"/>
        <w:ind w:left="0"/>
        <w:jc w:val="both"/>
      </w:pPr>
      <w:r>
        <w:rPr>
          <w:rFonts w:ascii="Times New Roman"/>
          <w:b w:val="false"/>
          <w:i w:val="false"/>
          <w:color w:val="000000"/>
          <w:sz w:val="28"/>
        </w:rPr>
        <w:t>
      оны реттеу мен жөндеудің әдістерін;</w:t>
      </w:r>
    </w:p>
    <w:p>
      <w:pPr>
        <w:spacing w:after="0"/>
        <w:ind w:left="0"/>
        <w:jc w:val="both"/>
      </w:pPr>
      <w:r>
        <w:rPr>
          <w:rFonts w:ascii="Times New Roman"/>
          <w:b w:val="false"/>
          <w:i w:val="false"/>
          <w:color w:val="000000"/>
          <w:sz w:val="28"/>
        </w:rPr>
        <w:t>
      қайрау және жану жөніндегі жұмысының тәсілдерін;</w:t>
      </w:r>
    </w:p>
    <w:p>
      <w:pPr>
        <w:spacing w:after="0"/>
        <w:ind w:left="0"/>
        <w:jc w:val="both"/>
      </w:pPr>
      <w:r>
        <w:rPr>
          <w:rFonts w:ascii="Times New Roman"/>
          <w:b w:val="false"/>
          <w:i w:val="false"/>
          <w:color w:val="000000"/>
          <w:sz w:val="28"/>
        </w:rPr>
        <w:t>
      қайрау бұрышын өлшеу әдістерін;</w:t>
      </w:r>
    </w:p>
    <w:p>
      <w:pPr>
        <w:spacing w:after="0"/>
        <w:ind w:left="0"/>
        <w:jc w:val="both"/>
      </w:pPr>
      <w:r>
        <w:rPr>
          <w:rFonts w:ascii="Times New Roman"/>
          <w:b w:val="false"/>
          <w:i w:val="false"/>
          <w:color w:val="000000"/>
          <w:sz w:val="28"/>
        </w:rPr>
        <w:t>
      қайрау мен жану кезінде пайдаланылатын бақылау-өлшеу құралдарын пайдалану ережесін;</w:t>
      </w:r>
    </w:p>
    <w:p>
      <w:pPr>
        <w:spacing w:after="0"/>
        <w:ind w:left="0"/>
        <w:jc w:val="both"/>
      </w:pPr>
      <w:r>
        <w:rPr>
          <w:rFonts w:ascii="Times New Roman"/>
          <w:b w:val="false"/>
          <w:i w:val="false"/>
          <w:color w:val="000000"/>
          <w:sz w:val="28"/>
        </w:rPr>
        <w:t>
      қайралатын медициналық құралдардың міндетін және оларға қойылатын талаптарды;</w:t>
      </w:r>
    </w:p>
    <w:p>
      <w:pPr>
        <w:spacing w:after="0"/>
        <w:ind w:left="0"/>
        <w:jc w:val="both"/>
      </w:pPr>
      <w:r>
        <w:rPr>
          <w:rFonts w:ascii="Times New Roman"/>
          <w:b w:val="false"/>
          <w:i w:val="false"/>
          <w:color w:val="000000"/>
          <w:sz w:val="28"/>
        </w:rPr>
        <w:t>
      қайрау және жану жөніндегі жұмыс нұсқаулығын білуге тиіс.</w:t>
      </w:r>
    </w:p>
    <w:bookmarkStart w:name="z107" w:id="105"/>
    <w:p>
      <w:pPr>
        <w:spacing w:after="0"/>
        <w:ind w:left="0"/>
        <w:jc w:val="both"/>
      </w:pPr>
      <w:r>
        <w:rPr>
          <w:rFonts w:ascii="Times New Roman"/>
          <w:b w:val="false"/>
          <w:i w:val="false"/>
          <w:color w:val="000000"/>
          <w:sz w:val="28"/>
        </w:rPr>
        <w:t>
      69. Жұмыс үлгілері:</w:t>
      </w:r>
    </w:p>
    <w:bookmarkEnd w:id="105"/>
    <w:p>
      <w:pPr>
        <w:spacing w:after="0"/>
        <w:ind w:left="0"/>
        <w:jc w:val="both"/>
      </w:pPr>
      <w:r>
        <w:rPr>
          <w:rFonts w:ascii="Times New Roman"/>
          <w:b w:val="false"/>
          <w:i w:val="false"/>
          <w:color w:val="000000"/>
          <w:sz w:val="28"/>
        </w:rPr>
        <w:t>
      диаметрі 0,6-дан 1,0 миллиметрге дейін инъекциялы және арнайы инелер 11- 17 градус бұрыштықта арнайы жартылай автоматта қайрау және бағыттау.</w:t>
      </w:r>
    </w:p>
    <w:bookmarkStart w:name="z108" w:id="106"/>
    <w:p>
      <w:pPr>
        <w:spacing w:after="0"/>
        <w:ind w:left="0"/>
        <w:jc w:val="left"/>
      </w:pPr>
      <w:r>
        <w:rPr>
          <w:rFonts w:ascii="Times New Roman"/>
          <w:b/>
          <w:i w:val="false"/>
          <w:color w:val="000000"/>
        </w:rPr>
        <w:t xml:space="preserve"> 26-параграф. Медициналық құралдарды қайраушы, 3-разряд</w:t>
      </w:r>
    </w:p>
    <w:bookmarkEnd w:id="106"/>
    <w:bookmarkStart w:name="z109" w:id="107"/>
    <w:p>
      <w:pPr>
        <w:spacing w:after="0"/>
        <w:ind w:left="0"/>
        <w:jc w:val="both"/>
      </w:pPr>
      <w:r>
        <w:rPr>
          <w:rFonts w:ascii="Times New Roman"/>
          <w:b w:val="false"/>
          <w:i w:val="false"/>
          <w:color w:val="000000"/>
          <w:sz w:val="28"/>
        </w:rPr>
        <w:t>
      70. Жұмыс сипаттамасы:</w:t>
      </w:r>
    </w:p>
    <w:bookmarkEnd w:id="107"/>
    <w:p>
      <w:pPr>
        <w:spacing w:after="0"/>
        <w:ind w:left="0"/>
        <w:jc w:val="both"/>
      </w:pPr>
      <w:r>
        <w:rPr>
          <w:rFonts w:ascii="Times New Roman"/>
          <w:b w:val="false"/>
          <w:i w:val="false"/>
          <w:color w:val="000000"/>
          <w:sz w:val="28"/>
        </w:rPr>
        <w:t>
      абразивтік шеңберлі медициналық құралдардың жұмыс істейтін бөлігін қайрау және бағыттау;</w:t>
      </w:r>
    </w:p>
    <w:p>
      <w:pPr>
        <w:spacing w:after="0"/>
        <w:ind w:left="0"/>
        <w:jc w:val="both"/>
      </w:pPr>
      <w:r>
        <w:rPr>
          <w:rFonts w:ascii="Times New Roman"/>
          <w:b w:val="false"/>
          <w:i w:val="false"/>
          <w:color w:val="000000"/>
          <w:sz w:val="28"/>
        </w:rPr>
        <w:t>
      абразивтік шеңберді түзету мен ауыстыру;</w:t>
      </w:r>
    </w:p>
    <w:p>
      <w:pPr>
        <w:spacing w:after="0"/>
        <w:ind w:left="0"/>
        <w:jc w:val="both"/>
      </w:pPr>
      <w:r>
        <w:rPr>
          <w:rFonts w:ascii="Times New Roman"/>
          <w:b w:val="false"/>
          <w:i w:val="false"/>
          <w:color w:val="000000"/>
          <w:sz w:val="28"/>
        </w:rPr>
        <w:t>
      инелер мен арнайы скальпельдерді қайрау кезінде қолданылатын жабдықтарды жөндеу және реттеу;</w:t>
      </w:r>
    </w:p>
    <w:p>
      <w:pPr>
        <w:spacing w:after="0"/>
        <w:ind w:left="0"/>
        <w:jc w:val="both"/>
      </w:pPr>
      <w:r>
        <w:rPr>
          <w:rFonts w:ascii="Times New Roman"/>
          <w:b w:val="false"/>
          <w:i w:val="false"/>
          <w:color w:val="000000"/>
          <w:sz w:val="28"/>
        </w:rPr>
        <w:t>
      эмульсия дайындау.</w:t>
      </w:r>
    </w:p>
    <w:bookmarkStart w:name="z110" w:id="108"/>
    <w:p>
      <w:pPr>
        <w:spacing w:after="0"/>
        <w:ind w:left="0"/>
        <w:jc w:val="both"/>
      </w:pPr>
      <w:r>
        <w:rPr>
          <w:rFonts w:ascii="Times New Roman"/>
          <w:b w:val="false"/>
          <w:i w:val="false"/>
          <w:color w:val="000000"/>
          <w:sz w:val="28"/>
        </w:rPr>
        <w:t>
      71. Мыналарды:</w:t>
      </w:r>
    </w:p>
    <w:bookmarkEnd w:id="108"/>
    <w:p>
      <w:pPr>
        <w:spacing w:after="0"/>
        <w:ind w:left="0"/>
        <w:jc w:val="both"/>
      </w:pPr>
      <w:r>
        <w:rPr>
          <w:rFonts w:ascii="Times New Roman"/>
          <w:b w:val="false"/>
          <w:i w:val="false"/>
          <w:color w:val="000000"/>
          <w:sz w:val="28"/>
        </w:rPr>
        <w:t>
      қолданылатын жабдықтарды баптау мен реттеу тәсілдерін;</w:t>
      </w:r>
    </w:p>
    <w:p>
      <w:pPr>
        <w:spacing w:after="0"/>
        <w:ind w:left="0"/>
        <w:jc w:val="both"/>
      </w:pPr>
      <w:r>
        <w:rPr>
          <w:rFonts w:ascii="Times New Roman"/>
          <w:b w:val="false"/>
          <w:i w:val="false"/>
          <w:color w:val="000000"/>
          <w:sz w:val="28"/>
        </w:rPr>
        <w:t>
      әртүрлі құралдарды қайрау үшін қолданылатын абразивтік шеңберлердің сипаттамасын;</w:t>
      </w:r>
    </w:p>
    <w:p>
      <w:pPr>
        <w:spacing w:after="0"/>
        <w:ind w:left="0"/>
        <w:jc w:val="both"/>
      </w:pPr>
      <w:r>
        <w:rPr>
          <w:rFonts w:ascii="Times New Roman"/>
          <w:b w:val="false"/>
          <w:i w:val="false"/>
          <w:color w:val="000000"/>
          <w:sz w:val="28"/>
        </w:rPr>
        <w:t>
      абразивтік шеңберлерді түзету әдістерін;</w:t>
      </w:r>
    </w:p>
    <w:p>
      <w:pPr>
        <w:spacing w:after="0"/>
        <w:ind w:left="0"/>
        <w:jc w:val="both"/>
      </w:pPr>
      <w:r>
        <w:rPr>
          <w:rFonts w:ascii="Times New Roman"/>
          <w:b w:val="false"/>
          <w:i w:val="false"/>
          <w:color w:val="000000"/>
          <w:sz w:val="28"/>
        </w:rPr>
        <w:t>
      салқындатқыш эмульсияны дайындау рецептурасын;</w:t>
      </w:r>
    </w:p>
    <w:p>
      <w:pPr>
        <w:spacing w:after="0"/>
        <w:ind w:left="0"/>
        <w:jc w:val="both"/>
      </w:pPr>
      <w:r>
        <w:rPr>
          <w:rFonts w:ascii="Times New Roman"/>
          <w:b w:val="false"/>
          <w:i w:val="false"/>
          <w:color w:val="000000"/>
          <w:sz w:val="28"/>
        </w:rPr>
        <w:t>
      қайрау бұрышын өлшеу әдістерін және бақылау-өлшеу құралдарын пайдалану ережесін;</w:t>
      </w:r>
    </w:p>
    <w:p>
      <w:pPr>
        <w:spacing w:after="0"/>
        <w:ind w:left="0"/>
        <w:jc w:val="both"/>
      </w:pPr>
      <w:r>
        <w:rPr>
          <w:rFonts w:ascii="Times New Roman"/>
          <w:b w:val="false"/>
          <w:i w:val="false"/>
          <w:color w:val="000000"/>
          <w:sz w:val="28"/>
        </w:rPr>
        <w:t>
      қайралатын құралдардың міндетін және оны өңдеуде қойылатын талаптарды білуге тиіс.</w:t>
      </w:r>
    </w:p>
    <w:bookmarkStart w:name="z111" w:id="109"/>
    <w:p>
      <w:pPr>
        <w:spacing w:after="0"/>
        <w:ind w:left="0"/>
        <w:jc w:val="both"/>
      </w:pPr>
      <w:r>
        <w:rPr>
          <w:rFonts w:ascii="Times New Roman"/>
          <w:b w:val="false"/>
          <w:i w:val="false"/>
          <w:color w:val="000000"/>
          <w:sz w:val="28"/>
        </w:rPr>
        <w:t>
      72. Жұмыс үлгілері:</w:t>
      </w:r>
    </w:p>
    <w:bookmarkEnd w:id="109"/>
    <w:p>
      <w:pPr>
        <w:spacing w:after="0"/>
        <w:ind w:left="0"/>
        <w:jc w:val="both"/>
      </w:pPr>
      <w:r>
        <w:rPr>
          <w:rFonts w:ascii="Times New Roman"/>
          <w:b w:val="false"/>
          <w:i w:val="false"/>
          <w:color w:val="000000"/>
          <w:sz w:val="28"/>
        </w:rPr>
        <w:t>
      1) қол бұрғылары, түбірлі бұрғылар, пульпоэкстрактілер, түбірі бар инелер – қайрау;</w:t>
      </w:r>
    </w:p>
    <w:p>
      <w:pPr>
        <w:spacing w:after="0"/>
        <w:ind w:left="0"/>
        <w:jc w:val="both"/>
      </w:pPr>
      <w:r>
        <w:rPr>
          <w:rFonts w:ascii="Times New Roman"/>
          <w:b w:val="false"/>
          <w:i w:val="false"/>
          <w:color w:val="000000"/>
          <w:sz w:val="28"/>
        </w:rPr>
        <w:t>
      2) диаметрі 0,4-тен 0,6 миллиметрге дейінгі инъекциялы және арнайы инелер 8-35 градус бұрыштықта арнайы жартылай автоматтарда қайрау және бағыттау;</w:t>
      </w:r>
    </w:p>
    <w:p>
      <w:pPr>
        <w:spacing w:after="0"/>
        <w:ind w:left="0"/>
        <w:jc w:val="both"/>
      </w:pPr>
      <w:r>
        <w:rPr>
          <w:rFonts w:ascii="Times New Roman"/>
          <w:b w:val="false"/>
          <w:i w:val="false"/>
          <w:color w:val="000000"/>
          <w:sz w:val="28"/>
        </w:rPr>
        <w:t>
      3) ұзындығы 14-тен 45 миллиметрге дейін диаметрі 0,25-тен 0,5 миллиметрге дейінгі хирургиялық инелер - қайрау, жетілдіру, ойманы алу;</w:t>
      </w:r>
    </w:p>
    <w:p>
      <w:pPr>
        <w:spacing w:after="0"/>
        <w:ind w:left="0"/>
        <w:jc w:val="both"/>
      </w:pPr>
      <w:r>
        <w:rPr>
          <w:rFonts w:ascii="Times New Roman"/>
          <w:b w:val="false"/>
          <w:i w:val="false"/>
          <w:color w:val="000000"/>
          <w:sz w:val="28"/>
        </w:rPr>
        <w:t>
      4) ветеринарлық пышақтар - кесетін бөлігін қайрау және бағыттау.</w:t>
      </w:r>
    </w:p>
    <w:bookmarkStart w:name="z112" w:id="110"/>
    <w:p>
      <w:pPr>
        <w:spacing w:after="0"/>
        <w:ind w:left="0"/>
        <w:jc w:val="left"/>
      </w:pPr>
      <w:r>
        <w:rPr>
          <w:rFonts w:ascii="Times New Roman"/>
          <w:b/>
          <w:i w:val="false"/>
          <w:color w:val="000000"/>
        </w:rPr>
        <w:t xml:space="preserve"> 27-параграф. Медициналық құралдарды қайраушы, 4-разряд</w:t>
      </w:r>
    </w:p>
    <w:bookmarkEnd w:id="110"/>
    <w:bookmarkStart w:name="z113" w:id="111"/>
    <w:p>
      <w:pPr>
        <w:spacing w:after="0"/>
        <w:ind w:left="0"/>
        <w:jc w:val="both"/>
      </w:pPr>
      <w:r>
        <w:rPr>
          <w:rFonts w:ascii="Times New Roman"/>
          <w:b w:val="false"/>
          <w:i w:val="false"/>
          <w:color w:val="000000"/>
          <w:sz w:val="28"/>
        </w:rPr>
        <w:t>
      73. Жұмыс сипаттамасы:</w:t>
      </w:r>
    </w:p>
    <w:bookmarkEnd w:id="111"/>
    <w:p>
      <w:pPr>
        <w:spacing w:after="0"/>
        <w:ind w:left="0"/>
        <w:jc w:val="both"/>
      </w:pPr>
      <w:r>
        <w:rPr>
          <w:rFonts w:ascii="Times New Roman"/>
          <w:b w:val="false"/>
          <w:i w:val="false"/>
          <w:color w:val="000000"/>
          <w:sz w:val="28"/>
        </w:rPr>
        <w:t>
      хирургиялық құралдарды қайрау және жетілдіру;</w:t>
      </w:r>
    </w:p>
    <w:p>
      <w:pPr>
        <w:spacing w:after="0"/>
        <w:ind w:left="0"/>
        <w:jc w:val="both"/>
      </w:pPr>
      <w:r>
        <w:rPr>
          <w:rFonts w:ascii="Times New Roman"/>
          <w:b w:val="false"/>
          <w:i w:val="false"/>
          <w:color w:val="000000"/>
          <w:sz w:val="28"/>
        </w:rPr>
        <w:t>
      абразивтік шеңберлерді қондыру, ауыстыру және түзету;</w:t>
      </w:r>
    </w:p>
    <w:p>
      <w:pPr>
        <w:spacing w:after="0"/>
        <w:ind w:left="0"/>
        <w:jc w:val="both"/>
      </w:pPr>
      <w:r>
        <w:rPr>
          <w:rFonts w:ascii="Times New Roman"/>
          <w:b w:val="false"/>
          <w:i w:val="false"/>
          <w:color w:val="000000"/>
          <w:sz w:val="28"/>
        </w:rPr>
        <w:t>
      хирургиялық құралдарды қайрау кезінде қолданылатын жабдықтарды жөндеу және реттеу.</w:t>
      </w:r>
    </w:p>
    <w:bookmarkStart w:name="z114" w:id="112"/>
    <w:p>
      <w:pPr>
        <w:spacing w:after="0"/>
        <w:ind w:left="0"/>
        <w:jc w:val="both"/>
      </w:pPr>
      <w:r>
        <w:rPr>
          <w:rFonts w:ascii="Times New Roman"/>
          <w:b w:val="false"/>
          <w:i w:val="false"/>
          <w:color w:val="000000"/>
          <w:sz w:val="28"/>
        </w:rPr>
        <w:t>
      74. Мыналарды:</w:t>
      </w:r>
    </w:p>
    <w:bookmarkEnd w:id="112"/>
    <w:p>
      <w:pPr>
        <w:spacing w:after="0"/>
        <w:ind w:left="0"/>
        <w:jc w:val="both"/>
      </w:pPr>
      <w:r>
        <w:rPr>
          <w:rFonts w:ascii="Times New Roman"/>
          <w:b w:val="false"/>
          <w:i w:val="false"/>
          <w:color w:val="000000"/>
          <w:sz w:val="28"/>
        </w:rPr>
        <w:t>
      қайрауға келіп түсетін медициналық құралдардың міндетін;</w:t>
      </w:r>
    </w:p>
    <w:p>
      <w:pPr>
        <w:spacing w:after="0"/>
        <w:ind w:left="0"/>
        <w:jc w:val="both"/>
      </w:pPr>
      <w:r>
        <w:rPr>
          <w:rFonts w:ascii="Times New Roman"/>
          <w:b w:val="false"/>
          <w:i w:val="false"/>
          <w:color w:val="000000"/>
          <w:sz w:val="28"/>
        </w:rPr>
        <w:t>
      хирургиялық құралдарды қайрауға қойылатын техникалық талаптарды;</w:t>
      </w:r>
    </w:p>
    <w:p>
      <w:pPr>
        <w:spacing w:after="0"/>
        <w:ind w:left="0"/>
        <w:jc w:val="both"/>
      </w:pPr>
      <w:r>
        <w:rPr>
          <w:rFonts w:ascii="Times New Roman"/>
          <w:b w:val="false"/>
          <w:i w:val="false"/>
          <w:color w:val="000000"/>
          <w:sz w:val="28"/>
        </w:rPr>
        <w:t>
      қолданылатын жабдықтарды жөндеу және реттеу әдістерін білуге тиіс.</w:t>
      </w:r>
    </w:p>
    <w:bookmarkStart w:name="z115" w:id="113"/>
    <w:p>
      <w:pPr>
        <w:spacing w:after="0"/>
        <w:ind w:left="0"/>
        <w:jc w:val="both"/>
      </w:pPr>
      <w:r>
        <w:rPr>
          <w:rFonts w:ascii="Times New Roman"/>
          <w:b w:val="false"/>
          <w:i w:val="false"/>
          <w:color w:val="000000"/>
          <w:sz w:val="28"/>
        </w:rPr>
        <w:t>
      75. Жұмыс үлгілері:</w:t>
      </w:r>
    </w:p>
    <w:bookmarkEnd w:id="113"/>
    <w:p>
      <w:pPr>
        <w:spacing w:after="0"/>
        <w:ind w:left="0"/>
        <w:jc w:val="both"/>
      </w:pPr>
      <w:r>
        <w:rPr>
          <w:rFonts w:ascii="Times New Roman"/>
          <w:b w:val="false"/>
          <w:i w:val="false"/>
          <w:color w:val="000000"/>
          <w:sz w:val="28"/>
        </w:rPr>
        <w:t>
      кесетін бөлікті қайрау және жетілдіру:</w:t>
      </w:r>
    </w:p>
    <w:p>
      <w:pPr>
        <w:spacing w:after="0"/>
        <w:ind w:left="0"/>
        <w:jc w:val="both"/>
      </w:pPr>
      <w:r>
        <w:rPr>
          <w:rFonts w:ascii="Times New Roman"/>
          <w:b w:val="false"/>
          <w:i w:val="false"/>
          <w:color w:val="000000"/>
          <w:sz w:val="28"/>
        </w:rPr>
        <w:t>
      1) отау пышағы;</w:t>
      </w:r>
    </w:p>
    <w:p>
      <w:pPr>
        <w:spacing w:after="0"/>
        <w:ind w:left="0"/>
        <w:jc w:val="both"/>
      </w:pPr>
      <w:r>
        <w:rPr>
          <w:rFonts w:ascii="Times New Roman"/>
          <w:b w:val="false"/>
          <w:i w:val="false"/>
          <w:color w:val="000000"/>
          <w:sz w:val="28"/>
        </w:rPr>
        <w:t>
      2) гистологиялық кесінділерге арналған шағын томды пышақ;</w:t>
      </w:r>
    </w:p>
    <w:p>
      <w:pPr>
        <w:spacing w:after="0"/>
        <w:ind w:left="0"/>
        <w:jc w:val="both"/>
      </w:pPr>
      <w:r>
        <w:rPr>
          <w:rFonts w:ascii="Times New Roman"/>
          <w:b w:val="false"/>
          <w:i w:val="false"/>
          <w:color w:val="000000"/>
          <w:sz w:val="28"/>
        </w:rPr>
        <w:t>
      3) жалпақ ұшы өткір скальпель;</w:t>
      </w:r>
    </w:p>
    <w:p>
      <w:pPr>
        <w:spacing w:after="0"/>
        <w:ind w:left="0"/>
        <w:jc w:val="both"/>
      </w:pPr>
      <w:r>
        <w:rPr>
          <w:rFonts w:ascii="Times New Roman"/>
          <w:b w:val="false"/>
          <w:i w:val="false"/>
          <w:color w:val="000000"/>
          <w:sz w:val="28"/>
        </w:rPr>
        <w:t>
      4) көзге арналған скальпель.</w:t>
      </w:r>
    </w:p>
    <w:bookmarkStart w:name="z116" w:id="114"/>
    <w:p>
      <w:pPr>
        <w:spacing w:after="0"/>
        <w:ind w:left="0"/>
        <w:jc w:val="left"/>
      </w:pPr>
      <w:r>
        <w:rPr>
          <w:rFonts w:ascii="Times New Roman"/>
          <w:b/>
          <w:i w:val="false"/>
          <w:color w:val="000000"/>
        </w:rPr>
        <w:t xml:space="preserve"> 28-параграф. Медициналық құралдарды қайраушы 5-разряд</w:t>
      </w:r>
    </w:p>
    <w:bookmarkEnd w:id="114"/>
    <w:bookmarkStart w:name="z117" w:id="115"/>
    <w:p>
      <w:pPr>
        <w:spacing w:after="0"/>
        <w:ind w:left="0"/>
        <w:jc w:val="both"/>
      </w:pPr>
      <w:r>
        <w:rPr>
          <w:rFonts w:ascii="Times New Roman"/>
          <w:b w:val="false"/>
          <w:i w:val="false"/>
          <w:color w:val="000000"/>
          <w:sz w:val="28"/>
        </w:rPr>
        <w:t>
      76. Жұмыс сипаттамасы:</w:t>
      </w:r>
    </w:p>
    <w:bookmarkEnd w:id="115"/>
    <w:p>
      <w:pPr>
        <w:spacing w:after="0"/>
        <w:ind w:left="0"/>
        <w:jc w:val="both"/>
      </w:pPr>
      <w:r>
        <w:rPr>
          <w:rFonts w:ascii="Times New Roman"/>
          <w:b w:val="false"/>
          <w:i w:val="false"/>
          <w:color w:val="000000"/>
          <w:sz w:val="28"/>
        </w:rPr>
        <w:t>
      операция алдында берілген бұрыш және үлгі бейіні бойынша кесілетін жиектердің өлшемі 5 миллиметрден артық болған кезде хирургиялық құралдардың өткірлігін үш еселік лупамен түзету;</w:t>
      </w:r>
    </w:p>
    <w:p>
      <w:pPr>
        <w:spacing w:after="0"/>
        <w:ind w:left="0"/>
        <w:jc w:val="both"/>
      </w:pPr>
      <w:r>
        <w:rPr>
          <w:rFonts w:ascii="Times New Roman"/>
          <w:b w:val="false"/>
          <w:i w:val="false"/>
          <w:color w:val="000000"/>
          <w:sz w:val="28"/>
        </w:rPr>
        <w:t>
      әр түрлі хирургиялық құралдардың ұшын өткірлеуге арналған ені 5 миллиметрден артық әртүрлі бейінді қайрау құралдарын жасау;</w:t>
      </w:r>
    </w:p>
    <w:p>
      <w:pPr>
        <w:spacing w:after="0"/>
        <w:ind w:left="0"/>
        <w:jc w:val="both"/>
      </w:pPr>
      <w:r>
        <w:rPr>
          <w:rFonts w:ascii="Times New Roman"/>
          <w:b w:val="false"/>
          <w:i w:val="false"/>
          <w:color w:val="000000"/>
          <w:sz w:val="28"/>
        </w:rPr>
        <w:t>
      интерферометрді 250 есеге үлкейтумен прецизиялы басы бар микроскоптың көмегімен кесілетін жиектердің қалыңдығын, тегістік биіктігін және қайрау бұрышын бақылау;</w:t>
      </w:r>
    </w:p>
    <w:p>
      <w:pPr>
        <w:spacing w:after="0"/>
        <w:ind w:left="0"/>
        <w:jc w:val="both"/>
      </w:pPr>
      <w:r>
        <w:rPr>
          <w:rFonts w:ascii="Times New Roman"/>
          <w:b w:val="false"/>
          <w:i w:val="false"/>
          <w:color w:val="000000"/>
          <w:sz w:val="28"/>
        </w:rPr>
        <w:t>
      қайраудан кейін хирургиялық құралдардың кесу сапасының талаптарға сәйкестігін тексеру;</w:t>
      </w:r>
    </w:p>
    <w:p>
      <w:pPr>
        <w:spacing w:after="0"/>
        <w:ind w:left="0"/>
        <w:jc w:val="both"/>
      </w:pPr>
      <w:r>
        <w:rPr>
          <w:rFonts w:ascii="Times New Roman"/>
          <w:b w:val="false"/>
          <w:i w:val="false"/>
          <w:color w:val="000000"/>
          <w:sz w:val="28"/>
        </w:rPr>
        <w:t>
      қайрау құралын бекіту және оны мұқият тексеру.</w:t>
      </w:r>
    </w:p>
    <w:bookmarkStart w:name="z118" w:id="116"/>
    <w:p>
      <w:pPr>
        <w:spacing w:after="0"/>
        <w:ind w:left="0"/>
        <w:jc w:val="both"/>
      </w:pPr>
      <w:r>
        <w:rPr>
          <w:rFonts w:ascii="Times New Roman"/>
          <w:b w:val="false"/>
          <w:i w:val="false"/>
          <w:color w:val="000000"/>
          <w:sz w:val="28"/>
        </w:rPr>
        <w:t>
      77. Мыналарды:</w:t>
      </w:r>
    </w:p>
    <w:bookmarkEnd w:id="116"/>
    <w:p>
      <w:pPr>
        <w:spacing w:after="0"/>
        <w:ind w:left="0"/>
        <w:jc w:val="both"/>
      </w:pPr>
      <w:r>
        <w:rPr>
          <w:rFonts w:ascii="Times New Roman"/>
          <w:b w:val="false"/>
          <w:i w:val="false"/>
          <w:color w:val="000000"/>
          <w:sz w:val="28"/>
        </w:rPr>
        <w:t>
      негізгі хирургиялық құралдың міндетін және кесетін бөлігіне қойылатын талаптарды;</w:t>
      </w:r>
    </w:p>
    <w:p>
      <w:pPr>
        <w:spacing w:after="0"/>
        <w:ind w:left="0"/>
        <w:jc w:val="both"/>
      </w:pPr>
      <w:r>
        <w:rPr>
          <w:rFonts w:ascii="Times New Roman"/>
          <w:b w:val="false"/>
          <w:i w:val="false"/>
          <w:color w:val="000000"/>
          <w:sz w:val="28"/>
        </w:rPr>
        <w:t>
      кесілетін жиектердің бейіндерін бұзбай жүзін қайрау әдістерін;</w:t>
      </w:r>
    </w:p>
    <w:p>
      <w:pPr>
        <w:spacing w:after="0"/>
        <w:ind w:left="0"/>
        <w:jc w:val="both"/>
      </w:pPr>
      <w:r>
        <w:rPr>
          <w:rFonts w:ascii="Times New Roman"/>
          <w:b w:val="false"/>
          <w:i w:val="false"/>
          <w:color w:val="000000"/>
          <w:sz w:val="28"/>
        </w:rPr>
        <w:t>
      әртүрлі хирургиялық құралдарды қайрауға арналған қайрау құралдарын іріктеу ережесін;</w:t>
      </w:r>
    </w:p>
    <w:p>
      <w:pPr>
        <w:spacing w:after="0"/>
        <w:ind w:left="0"/>
        <w:jc w:val="both"/>
      </w:pPr>
      <w:r>
        <w:rPr>
          <w:rFonts w:ascii="Times New Roman"/>
          <w:b w:val="false"/>
          <w:i w:val="false"/>
          <w:color w:val="000000"/>
          <w:sz w:val="28"/>
        </w:rPr>
        <w:t>
      өлшемі мен бейіні әртүрлі қайрау құралдарын жасау және түзету әдістерін;</w:t>
      </w:r>
    </w:p>
    <w:p>
      <w:pPr>
        <w:spacing w:after="0"/>
        <w:ind w:left="0"/>
        <w:jc w:val="both"/>
      </w:pPr>
      <w:r>
        <w:rPr>
          <w:rFonts w:ascii="Times New Roman"/>
          <w:b w:val="false"/>
          <w:i w:val="false"/>
          <w:color w:val="000000"/>
          <w:sz w:val="28"/>
        </w:rPr>
        <w:t>
      қайрау құралдарын жасау және түзету үшін қолданылатын абразивтік материалдардың сипаттамасын;</w:t>
      </w:r>
    </w:p>
    <w:p>
      <w:pPr>
        <w:spacing w:after="0"/>
        <w:ind w:left="0"/>
        <w:jc w:val="both"/>
      </w:pPr>
      <w:r>
        <w:rPr>
          <w:rFonts w:ascii="Times New Roman"/>
          <w:b w:val="false"/>
          <w:i w:val="false"/>
          <w:color w:val="000000"/>
          <w:sz w:val="28"/>
        </w:rPr>
        <w:t>
      қайрау құралдарына арналған май құрамы және оны дайындау әдістерін;</w:t>
      </w:r>
    </w:p>
    <w:p>
      <w:pPr>
        <w:spacing w:after="0"/>
        <w:ind w:left="0"/>
        <w:jc w:val="both"/>
      </w:pPr>
      <w:r>
        <w:rPr>
          <w:rFonts w:ascii="Times New Roman"/>
          <w:b w:val="false"/>
          <w:i w:val="false"/>
          <w:color w:val="000000"/>
          <w:sz w:val="28"/>
        </w:rPr>
        <w:t>
      хирургиялық құралдардың жүзін қайрау кезіндегі ақау себептерін және оны алдын алу шараларын;</w:t>
      </w:r>
    </w:p>
    <w:p>
      <w:pPr>
        <w:spacing w:after="0"/>
        <w:ind w:left="0"/>
        <w:jc w:val="both"/>
      </w:pPr>
      <w:r>
        <w:rPr>
          <w:rFonts w:ascii="Times New Roman"/>
          <w:b w:val="false"/>
          <w:i w:val="false"/>
          <w:color w:val="000000"/>
          <w:sz w:val="28"/>
        </w:rPr>
        <w:t>
      микроскопты қолдану ережелерін білуге тиіс.</w:t>
      </w:r>
    </w:p>
    <w:bookmarkStart w:name="z119" w:id="117"/>
    <w:p>
      <w:pPr>
        <w:spacing w:after="0"/>
        <w:ind w:left="0"/>
        <w:jc w:val="both"/>
      </w:pPr>
      <w:r>
        <w:rPr>
          <w:rFonts w:ascii="Times New Roman"/>
          <w:b w:val="false"/>
          <w:i w:val="false"/>
          <w:color w:val="000000"/>
          <w:sz w:val="28"/>
        </w:rPr>
        <w:t>
      78. Жұмыс үлгілері:</w:t>
      </w:r>
    </w:p>
    <w:bookmarkEnd w:id="117"/>
    <w:p>
      <w:pPr>
        <w:spacing w:after="0"/>
        <w:ind w:left="0"/>
        <w:jc w:val="both"/>
      </w:pPr>
      <w:r>
        <w:rPr>
          <w:rFonts w:ascii="Times New Roman"/>
          <w:b w:val="false"/>
          <w:i w:val="false"/>
          <w:color w:val="000000"/>
          <w:sz w:val="28"/>
        </w:rPr>
        <w:t>
      операция алдында жетілдіру және оптикалық аспаптар көмегімен кесетін бөлікті тексеру:</w:t>
      </w:r>
    </w:p>
    <w:p>
      <w:pPr>
        <w:spacing w:after="0"/>
        <w:ind w:left="0"/>
        <w:jc w:val="both"/>
      </w:pPr>
      <w:r>
        <w:rPr>
          <w:rFonts w:ascii="Times New Roman"/>
          <w:b w:val="false"/>
          <w:i w:val="false"/>
          <w:color w:val="000000"/>
          <w:sz w:val="28"/>
        </w:rPr>
        <w:t>
      1) үлкен отау пышақ;</w:t>
      </w:r>
    </w:p>
    <w:p>
      <w:pPr>
        <w:spacing w:after="0"/>
        <w:ind w:left="0"/>
        <w:jc w:val="both"/>
      </w:pPr>
      <w:r>
        <w:rPr>
          <w:rFonts w:ascii="Times New Roman"/>
          <w:b w:val="false"/>
          <w:i w:val="false"/>
          <w:color w:val="000000"/>
          <w:sz w:val="28"/>
        </w:rPr>
        <w:t>
      2) барлық түрдегі конхотомалар;</w:t>
      </w:r>
    </w:p>
    <w:p>
      <w:pPr>
        <w:spacing w:after="0"/>
        <w:ind w:left="0"/>
        <w:jc w:val="both"/>
      </w:pPr>
      <w:r>
        <w:rPr>
          <w:rFonts w:ascii="Times New Roman"/>
          <w:b w:val="false"/>
          <w:i w:val="false"/>
          <w:color w:val="000000"/>
          <w:sz w:val="28"/>
        </w:rPr>
        <w:t>
      3) қашаулар;</w:t>
      </w:r>
    </w:p>
    <w:p>
      <w:pPr>
        <w:spacing w:after="0"/>
        <w:ind w:left="0"/>
        <w:jc w:val="both"/>
      </w:pPr>
      <w:r>
        <w:rPr>
          <w:rFonts w:ascii="Times New Roman"/>
          <w:b w:val="false"/>
          <w:i w:val="false"/>
          <w:color w:val="000000"/>
          <w:sz w:val="28"/>
        </w:rPr>
        <w:t>
      4) қасықтар;</w:t>
      </w:r>
    </w:p>
    <w:p>
      <w:pPr>
        <w:spacing w:after="0"/>
        <w:ind w:left="0"/>
        <w:jc w:val="both"/>
      </w:pPr>
      <w:r>
        <w:rPr>
          <w:rFonts w:ascii="Times New Roman"/>
          <w:b w:val="false"/>
          <w:i w:val="false"/>
          <w:color w:val="000000"/>
          <w:sz w:val="28"/>
        </w:rPr>
        <w:t>
      5) тонзилотомалар және басқа да оптикалық аспаптар.</w:t>
      </w:r>
    </w:p>
    <w:bookmarkStart w:name="z120" w:id="118"/>
    <w:p>
      <w:pPr>
        <w:spacing w:after="0"/>
        <w:ind w:left="0"/>
        <w:jc w:val="left"/>
      </w:pPr>
      <w:r>
        <w:rPr>
          <w:rFonts w:ascii="Times New Roman"/>
          <w:b/>
          <w:i w:val="false"/>
          <w:color w:val="000000"/>
        </w:rPr>
        <w:t xml:space="preserve"> 29-параграф. Медициналық құралдарды қайраушы, 6-разряд</w:t>
      </w:r>
    </w:p>
    <w:bookmarkEnd w:id="118"/>
    <w:bookmarkStart w:name="z121" w:id="119"/>
    <w:p>
      <w:pPr>
        <w:spacing w:after="0"/>
        <w:ind w:left="0"/>
        <w:jc w:val="both"/>
      </w:pPr>
      <w:r>
        <w:rPr>
          <w:rFonts w:ascii="Times New Roman"/>
          <w:b w:val="false"/>
          <w:i w:val="false"/>
          <w:color w:val="000000"/>
          <w:sz w:val="28"/>
        </w:rPr>
        <w:t>
      79. Жұмыс сипаттамасы:</w:t>
      </w:r>
    </w:p>
    <w:bookmarkEnd w:id="119"/>
    <w:p>
      <w:pPr>
        <w:spacing w:after="0"/>
        <w:ind w:left="0"/>
        <w:jc w:val="both"/>
      </w:pPr>
      <w:r>
        <w:rPr>
          <w:rFonts w:ascii="Times New Roman"/>
          <w:b w:val="false"/>
          <w:i w:val="false"/>
          <w:color w:val="000000"/>
          <w:sz w:val="28"/>
        </w:rPr>
        <w:t>
      4 есеге үлкейтетін лупамен кесу бөлігінің өлшемі 5 миллиметрге дейін болған кезде хирургиялық құралдың жүзін операция алдында жану;</w:t>
      </w:r>
    </w:p>
    <w:p>
      <w:pPr>
        <w:spacing w:after="0"/>
        <w:ind w:left="0"/>
        <w:jc w:val="both"/>
      </w:pPr>
      <w:r>
        <w:rPr>
          <w:rFonts w:ascii="Times New Roman"/>
          <w:b w:val="false"/>
          <w:i w:val="false"/>
          <w:color w:val="000000"/>
          <w:sz w:val="28"/>
        </w:rPr>
        <w:t>
      хирургиялық құралдардың әрбір түрін өңдеу үшін өлшемі 5 миллиметрге дейін әртүрлі пішіндегі жану құралдарын әзірлеу.</w:t>
      </w:r>
    </w:p>
    <w:bookmarkStart w:name="z122" w:id="120"/>
    <w:p>
      <w:pPr>
        <w:spacing w:after="0"/>
        <w:ind w:left="0"/>
        <w:jc w:val="both"/>
      </w:pPr>
      <w:r>
        <w:rPr>
          <w:rFonts w:ascii="Times New Roman"/>
          <w:b w:val="false"/>
          <w:i w:val="false"/>
          <w:color w:val="000000"/>
          <w:sz w:val="28"/>
        </w:rPr>
        <w:t>
      80. Мыналарды:</w:t>
      </w:r>
    </w:p>
    <w:bookmarkEnd w:id="120"/>
    <w:p>
      <w:pPr>
        <w:spacing w:after="0"/>
        <w:ind w:left="0"/>
        <w:jc w:val="both"/>
      </w:pPr>
      <w:r>
        <w:rPr>
          <w:rFonts w:ascii="Times New Roman"/>
          <w:b w:val="false"/>
          <w:i w:val="false"/>
          <w:color w:val="000000"/>
          <w:sz w:val="28"/>
        </w:rPr>
        <w:t>
      бірінші деңгейлі хирургиялық құралдардың міндетін және оның кесу бөлігіне қойылатын талаптарын;</w:t>
      </w:r>
    </w:p>
    <w:p>
      <w:pPr>
        <w:spacing w:after="0"/>
        <w:ind w:left="0"/>
        <w:jc w:val="both"/>
      </w:pPr>
      <w:r>
        <w:rPr>
          <w:rFonts w:ascii="Times New Roman"/>
          <w:b w:val="false"/>
          <w:i w:val="false"/>
          <w:color w:val="000000"/>
          <w:sz w:val="28"/>
        </w:rPr>
        <w:t>
      кесу жиегінің тегіс емес биіктігін және жану бұрышын бақылау әдістерін;</w:t>
      </w:r>
    </w:p>
    <w:p>
      <w:pPr>
        <w:spacing w:after="0"/>
        <w:ind w:left="0"/>
        <w:jc w:val="both"/>
      </w:pPr>
      <w:r>
        <w:rPr>
          <w:rFonts w:ascii="Times New Roman"/>
          <w:b w:val="false"/>
          <w:i w:val="false"/>
          <w:color w:val="000000"/>
          <w:sz w:val="28"/>
        </w:rPr>
        <w:t>
      көп ұлғайту кезінде кесу жиектерін бақылау үшін микроскопты теңшеу ережесін;</w:t>
      </w:r>
    </w:p>
    <w:p>
      <w:pPr>
        <w:spacing w:after="0"/>
        <w:ind w:left="0"/>
        <w:jc w:val="both"/>
      </w:pPr>
      <w:r>
        <w:rPr>
          <w:rFonts w:ascii="Times New Roman"/>
          <w:b w:val="false"/>
          <w:i w:val="false"/>
          <w:color w:val="000000"/>
          <w:sz w:val="28"/>
        </w:rPr>
        <w:t>
      әртүрлі кескінді және пішінді жану құралдарына қойылатын талаптарды;</w:t>
      </w:r>
    </w:p>
    <w:p>
      <w:pPr>
        <w:spacing w:after="0"/>
        <w:ind w:left="0"/>
        <w:jc w:val="both"/>
      </w:pPr>
      <w:r>
        <w:rPr>
          <w:rFonts w:ascii="Times New Roman"/>
          <w:b w:val="false"/>
          <w:i w:val="false"/>
          <w:color w:val="000000"/>
          <w:sz w:val="28"/>
        </w:rPr>
        <w:t>
      әртүрлі міндет атқаратын бірінші деңгейлі хирургиялық құралдың кесетін жиегіне қойылатын "МРТУ" талаптарын;</w:t>
      </w:r>
    </w:p>
    <w:p>
      <w:pPr>
        <w:spacing w:after="0"/>
        <w:ind w:left="0"/>
        <w:jc w:val="both"/>
      </w:pPr>
      <w:r>
        <w:rPr>
          <w:rFonts w:ascii="Times New Roman"/>
          <w:b w:val="false"/>
          <w:i w:val="false"/>
          <w:color w:val="000000"/>
          <w:sz w:val="28"/>
        </w:rPr>
        <w:t>
      хирургиялық құралдың өткір жүзін жану кезінде кесу жиектері пішінінің бұзылу себептерін және оларды алдын алу шараларын білуге тиіс.</w:t>
      </w:r>
    </w:p>
    <w:bookmarkStart w:name="z123" w:id="121"/>
    <w:p>
      <w:pPr>
        <w:spacing w:after="0"/>
        <w:ind w:left="0"/>
        <w:jc w:val="both"/>
      </w:pPr>
      <w:r>
        <w:rPr>
          <w:rFonts w:ascii="Times New Roman"/>
          <w:b w:val="false"/>
          <w:i w:val="false"/>
          <w:color w:val="000000"/>
          <w:sz w:val="28"/>
        </w:rPr>
        <w:t>
      81. Жұмыс үлгілері:</w:t>
      </w:r>
    </w:p>
    <w:bookmarkEnd w:id="121"/>
    <w:p>
      <w:pPr>
        <w:spacing w:after="0"/>
        <w:ind w:left="0"/>
        <w:jc w:val="both"/>
      </w:pPr>
      <w:r>
        <w:rPr>
          <w:rFonts w:ascii="Times New Roman"/>
          <w:b w:val="false"/>
          <w:i w:val="false"/>
          <w:color w:val="000000"/>
          <w:sz w:val="28"/>
        </w:rPr>
        <w:t>
      1) талап етілетін барлық өлшемді және пішінді жану құралдарын алдын ала дайындаумен хирургиялық құралдың өткір жүзін жану;</w:t>
      </w:r>
    </w:p>
    <w:p>
      <w:pPr>
        <w:spacing w:after="0"/>
        <w:ind w:left="0"/>
        <w:jc w:val="both"/>
      </w:pPr>
      <w:r>
        <w:rPr>
          <w:rFonts w:ascii="Times New Roman"/>
          <w:b w:val="false"/>
          <w:i w:val="false"/>
          <w:color w:val="000000"/>
          <w:sz w:val="28"/>
        </w:rPr>
        <w:t>
      2) бекман пышағы, көмей пышақтар;</w:t>
      </w:r>
    </w:p>
    <w:p>
      <w:pPr>
        <w:spacing w:after="0"/>
        <w:ind w:left="0"/>
        <w:jc w:val="both"/>
      </w:pPr>
      <w:r>
        <w:rPr>
          <w:rFonts w:ascii="Times New Roman"/>
          <w:b w:val="false"/>
          <w:i w:val="false"/>
          <w:color w:val="000000"/>
          <w:sz w:val="28"/>
        </w:rPr>
        <w:t>
      3) трепандар, уретротомалар, цистотомалар.</w:t>
      </w:r>
    </w:p>
    <w:bookmarkStart w:name="z124" w:id="122"/>
    <w:p>
      <w:pPr>
        <w:spacing w:after="0"/>
        <w:ind w:left="0"/>
        <w:jc w:val="left"/>
      </w:pPr>
      <w:r>
        <w:rPr>
          <w:rFonts w:ascii="Times New Roman"/>
          <w:b/>
          <w:i w:val="false"/>
          <w:color w:val="000000"/>
        </w:rPr>
        <w:t xml:space="preserve"> 30-параграф. Медициналық оптик, 5-разряд</w:t>
      </w:r>
    </w:p>
    <w:bookmarkEnd w:id="122"/>
    <w:bookmarkStart w:name="z125" w:id="123"/>
    <w:p>
      <w:pPr>
        <w:spacing w:after="0"/>
        <w:ind w:left="0"/>
        <w:jc w:val="both"/>
      </w:pPr>
      <w:r>
        <w:rPr>
          <w:rFonts w:ascii="Times New Roman"/>
          <w:b w:val="false"/>
          <w:i w:val="false"/>
          <w:color w:val="000000"/>
          <w:sz w:val="28"/>
        </w:rPr>
        <w:t>
      82. Жұмыс сипаттамасы:</w:t>
      </w:r>
    </w:p>
    <w:bookmarkEnd w:id="123"/>
    <w:p>
      <w:pPr>
        <w:spacing w:after="0"/>
        <w:ind w:left="0"/>
        <w:jc w:val="both"/>
      </w:pPr>
      <w:r>
        <w:rPr>
          <w:rFonts w:ascii="Times New Roman"/>
          <w:b w:val="false"/>
          <w:i w:val="false"/>
          <w:color w:val="000000"/>
          <w:sz w:val="28"/>
        </w:rPr>
        <w:t>
      көздің көруінің күрделі түзетуге арналған көзілдірік оптикасын дайындау: екі фокусты және сфероцилиндрлі линзаларды желімдеп жабыстыру немесе жентектеу, оларды оправалардың пішіні бойынша кесу, дәрігердің нұсқамасына сәйкес көздің көруін түзету үшін әртүрлі конструкциялы бір-екі қисық жеке осесимметриялық мүйіз тәрізді жанаспалы линза дайындау;</w:t>
      </w:r>
    </w:p>
    <w:p>
      <w:pPr>
        <w:spacing w:after="0"/>
        <w:ind w:left="0"/>
        <w:jc w:val="both"/>
      </w:pPr>
      <w:r>
        <w:rPr>
          <w:rFonts w:ascii="Times New Roman"/>
          <w:b w:val="false"/>
          <w:i w:val="false"/>
          <w:color w:val="000000"/>
          <w:sz w:val="28"/>
        </w:rPr>
        <w:t>
      дайындалатын оптиканы есептеу;</w:t>
      </w:r>
    </w:p>
    <w:p>
      <w:pPr>
        <w:spacing w:after="0"/>
        <w:ind w:left="0"/>
        <w:jc w:val="both"/>
      </w:pPr>
      <w:r>
        <w:rPr>
          <w:rFonts w:ascii="Times New Roman"/>
          <w:b w:val="false"/>
          <w:i w:val="false"/>
          <w:color w:val="000000"/>
          <w:sz w:val="28"/>
        </w:rPr>
        <w:t>
      науқастың бет-әлпетінің анатомиялық ерекшеліктеріне сәйкес құрастырылған оптиканы түзету және жөндеу;</w:t>
      </w:r>
    </w:p>
    <w:p>
      <w:pPr>
        <w:spacing w:after="0"/>
        <w:ind w:left="0"/>
        <w:jc w:val="both"/>
      </w:pPr>
      <w:r>
        <w:rPr>
          <w:rFonts w:ascii="Times New Roman"/>
          <w:b w:val="false"/>
          <w:i w:val="false"/>
          <w:color w:val="000000"/>
          <w:sz w:val="28"/>
        </w:rPr>
        <w:t>
      арнаулы жабдықтарда арнайы жарақтарды қолдана отырып, әртүрлі полимерлі материалдардан жасалған жанаспалы линзаларды қайрау, ажарлау және жылтырату;</w:t>
      </w:r>
    </w:p>
    <w:p>
      <w:pPr>
        <w:spacing w:after="0"/>
        <w:ind w:left="0"/>
        <w:jc w:val="both"/>
      </w:pPr>
      <w:r>
        <w:rPr>
          <w:rFonts w:ascii="Times New Roman"/>
          <w:b w:val="false"/>
          <w:i w:val="false"/>
          <w:color w:val="000000"/>
          <w:sz w:val="28"/>
        </w:rPr>
        <w:t>
      жанаспалы линзалардың параметрлерін өлшеу және олардың үстіңгі бетінің сапасын арнаулы бақылау-өлшеу аспаптарымен және құралдарымен тексеру;</w:t>
      </w:r>
    </w:p>
    <w:p>
      <w:pPr>
        <w:spacing w:after="0"/>
        <w:ind w:left="0"/>
        <w:jc w:val="both"/>
      </w:pPr>
      <w:r>
        <w:rPr>
          <w:rFonts w:ascii="Times New Roman"/>
          <w:b w:val="false"/>
          <w:i w:val="false"/>
          <w:color w:val="000000"/>
          <w:sz w:val="28"/>
        </w:rPr>
        <w:t>
      көздің көруін күрделі түзетуге арналған оправалары бар оптиканы жөндеу;</w:t>
      </w:r>
    </w:p>
    <w:p>
      <w:pPr>
        <w:spacing w:after="0"/>
        <w:ind w:left="0"/>
        <w:jc w:val="both"/>
      </w:pPr>
      <w:r>
        <w:rPr>
          <w:rFonts w:ascii="Times New Roman"/>
          <w:b w:val="false"/>
          <w:i w:val="false"/>
          <w:color w:val="000000"/>
          <w:sz w:val="28"/>
        </w:rPr>
        <w:t>
      линзаларды, оларды өлшегеннен кейін дәрігердің тағайындауы бойынша түзеу.</w:t>
      </w:r>
    </w:p>
    <w:bookmarkStart w:name="z126" w:id="124"/>
    <w:p>
      <w:pPr>
        <w:spacing w:after="0"/>
        <w:ind w:left="0"/>
        <w:jc w:val="both"/>
      </w:pPr>
      <w:r>
        <w:rPr>
          <w:rFonts w:ascii="Times New Roman"/>
          <w:b w:val="false"/>
          <w:i w:val="false"/>
          <w:color w:val="000000"/>
          <w:sz w:val="28"/>
        </w:rPr>
        <w:t>
      83. Мыналарды:</w:t>
      </w:r>
    </w:p>
    <w:bookmarkEnd w:id="124"/>
    <w:p>
      <w:pPr>
        <w:spacing w:after="0"/>
        <w:ind w:left="0"/>
        <w:jc w:val="both"/>
      </w:pPr>
      <w:r>
        <w:rPr>
          <w:rFonts w:ascii="Times New Roman"/>
          <w:b w:val="false"/>
          <w:i w:val="false"/>
          <w:color w:val="000000"/>
          <w:sz w:val="28"/>
        </w:rPr>
        <w:t>
      клиникалық рефракцияның және көру мүшесінің физиологиясын, анатомия туралы негізгі мәліметтерді;</w:t>
      </w:r>
    </w:p>
    <w:p>
      <w:pPr>
        <w:spacing w:after="0"/>
        <w:ind w:left="0"/>
        <w:jc w:val="both"/>
      </w:pPr>
      <w:r>
        <w:rPr>
          <w:rFonts w:ascii="Times New Roman"/>
          <w:b w:val="false"/>
          <w:i w:val="false"/>
          <w:color w:val="000000"/>
          <w:sz w:val="28"/>
        </w:rPr>
        <w:t>
      көздің көруін күрделі түзету әдістерін;</w:t>
      </w:r>
    </w:p>
    <w:p>
      <w:pPr>
        <w:spacing w:after="0"/>
        <w:ind w:left="0"/>
        <w:jc w:val="both"/>
      </w:pPr>
      <w:r>
        <w:rPr>
          <w:rFonts w:ascii="Times New Roman"/>
          <w:b w:val="false"/>
          <w:i w:val="false"/>
          <w:color w:val="000000"/>
          <w:sz w:val="28"/>
        </w:rPr>
        <w:t>
      науқастың көруін түзету жөнінде дәрігер тағайындаған нұсқауларды оқу ережесін;</w:t>
      </w:r>
    </w:p>
    <w:p>
      <w:pPr>
        <w:spacing w:after="0"/>
        <w:ind w:left="0"/>
        <w:jc w:val="both"/>
      </w:pPr>
      <w:r>
        <w:rPr>
          <w:rFonts w:ascii="Times New Roman"/>
          <w:b w:val="false"/>
          <w:i w:val="false"/>
          <w:color w:val="000000"/>
          <w:sz w:val="28"/>
        </w:rPr>
        <w:t>
      көру мүшесі рефракциясының ауытқуы және патологиялық процестері кезінде жасалатын жанаспалы линзаларды іріктеу және бейімдеу принципін;</w:t>
      </w:r>
    </w:p>
    <w:p>
      <w:pPr>
        <w:spacing w:after="0"/>
        <w:ind w:left="0"/>
        <w:jc w:val="both"/>
      </w:pPr>
      <w:r>
        <w:rPr>
          <w:rFonts w:ascii="Times New Roman"/>
          <w:b w:val="false"/>
          <w:i w:val="false"/>
          <w:color w:val="000000"/>
          <w:sz w:val="28"/>
        </w:rPr>
        <w:t>
      жанаспалы линзаларды жасау үшін органикалық, силикат шыныны, полимерлі және технологиялық материалдардың физикалық-химиялық қасиеттерін және оларға қойылатын технологиялық талаптарды;</w:t>
      </w:r>
    </w:p>
    <w:p>
      <w:pPr>
        <w:spacing w:after="0"/>
        <w:ind w:left="0"/>
        <w:jc w:val="both"/>
      </w:pPr>
      <w:r>
        <w:rPr>
          <w:rFonts w:ascii="Times New Roman"/>
          <w:b w:val="false"/>
          <w:i w:val="false"/>
          <w:color w:val="000000"/>
          <w:sz w:val="28"/>
        </w:rPr>
        <w:t>
      жанаспалы линзалардың үлгілері мен конструкцияларын;</w:t>
      </w:r>
    </w:p>
    <w:p>
      <w:pPr>
        <w:spacing w:after="0"/>
        <w:ind w:left="0"/>
        <w:jc w:val="both"/>
      </w:pPr>
      <w:r>
        <w:rPr>
          <w:rFonts w:ascii="Times New Roman"/>
          <w:b w:val="false"/>
          <w:i w:val="false"/>
          <w:color w:val="000000"/>
          <w:sz w:val="28"/>
        </w:rPr>
        <w:t>
      арнаулы токарлық, ажарлау-жылтырату және жетілдіру станоктарының құрылғысы мен оларды жөндеу әдістерін;</w:t>
      </w:r>
    </w:p>
    <w:p>
      <w:pPr>
        <w:spacing w:after="0"/>
        <w:ind w:left="0"/>
        <w:jc w:val="both"/>
      </w:pPr>
      <w:r>
        <w:rPr>
          <w:rFonts w:ascii="Times New Roman"/>
          <w:b w:val="false"/>
          <w:i w:val="false"/>
          <w:color w:val="000000"/>
          <w:sz w:val="28"/>
        </w:rPr>
        <w:t>
      линзаларды өңдеу режимдерін таңдау ережесін;</w:t>
      </w:r>
    </w:p>
    <w:p>
      <w:pPr>
        <w:spacing w:after="0"/>
        <w:ind w:left="0"/>
        <w:jc w:val="both"/>
      </w:pPr>
      <w:r>
        <w:rPr>
          <w:rFonts w:ascii="Times New Roman"/>
          <w:b w:val="false"/>
          <w:i w:val="false"/>
          <w:color w:val="000000"/>
          <w:sz w:val="28"/>
        </w:rPr>
        <w:t>
      аспаптармен, құралдармен және жабдықтармен жұмыс істеу тәсілдерін;</w:t>
      </w:r>
    </w:p>
    <w:p>
      <w:pPr>
        <w:spacing w:after="0"/>
        <w:ind w:left="0"/>
        <w:jc w:val="both"/>
      </w:pPr>
      <w:r>
        <w:rPr>
          <w:rFonts w:ascii="Times New Roman"/>
          <w:b w:val="false"/>
          <w:i w:val="false"/>
          <w:color w:val="000000"/>
          <w:sz w:val="28"/>
        </w:rPr>
        <w:t>
      линзаларды тексеру әдістерін және оправа пішініне сәйкес оларды өңдеу тәсілдерін;</w:t>
      </w:r>
    </w:p>
    <w:p>
      <w:pPr>
        <w:spacing w:after="0"/>
        <w:ind w:left="0"/>
        <w:jc w:val="both"/>
      </w:pPr>
      <w:r>
        <w:rPr>
          <w:rFonts w:ascii="Times New Roman"/>
          <w:b w:val="false"/>
          <w:i w:val="false"/>
          <w:color w:val="000000"/>
          <w:sz w:val="28"/>
        </w:rPr>
        <w:t>
      шектеу және орнықтыру жүйесін, квалитеттерді, кедір-бұдырлық параметрлерін білуге тиіс.</w:t>
      </w:r>
    </w:p>
    <w:bookmarkStart w:name="z127" w:id="125"/>
    <w:p>
      <w:pPr>
        <w:spacing w:after="0"/>
        <w:ind w:left="0"/>
        <w:jc w:val="left"/>
      </w:pPr>
      <w:r>
        <w:rPr>
          <w:rFonts w:ascii="Times New Roman"/>
          <w:b/>
          <w:i w:val="false"/>
          <w:color w:val="000000"/>
        </w:rPr>
        <w:t xml:space="preserve"> 31-параграф. Медициналық оптик, 6-разряд</w:t>
      </w:r>
    </w:p>
    <w:bookmarkEnd w:id="125"/>
    <w:bookmarkStart w:name="z128" w:id="126"/>
    <w:p>
      <w:pPr>
        <w:spacing w:after="0"/>
        <w:ind w:left="0"/>
        <w:jc w:val="both"/>
      </w:pPr>
      <w:r>
        <w:rPr>
          <w:rFonts w:ascii="Times New Roman"/>
          <w:b w:val="false"/>
          <w:i w:val="false"/>
          <w:color w:val="000000"/>
          <w:sz w:val="28"/>
        </w:rPr>
        <w:t>
      84. Жұмыс сипаттамасы:</w:t>
      </w:r>
    </w:p>
    <w:bookmarkEnd w:id="126"/>
    <w:p>
      <w:pPr>
        <w:spacing w:after="0"/>
        <w:ind w:left="0"/>
        <w:jc w:val="both"/>
      </w:pPr>
      <w:r>
        <w:rPr>
          <w:rFonts w:ascii="Times New Roman"/>
          <w:b w:val="false"/>
          <w:i w:val="false"/>
          <w:color w:val="000000"/>
          <w:sz w:val="28"/>
        </w:rPr>
        <w:t>
      әртүрлі конструкциялы үш және көп қисықты жеке мүйіз тәрізді осесиммитриялық жанаспалы линзалар дайындау;</w:t>
      </w:r>
    </w:p>
    <w:p>
      <w:pPr>
        <w:spacing w:after="0"/>
        <w:ind w:left="0"/>
        <w:jc w:val="both"/>
      </w:pPr>
      <w:r>
        <w:rPr>
          <w:rFonts w:ascii="Times New Roman"/>
          <w:b w:val="false"/>
          <w:i w:val="false"/>
          <w:color w:val="000000"/>
          <w:sz w:val="28"/>
        </w:rPr>
        <w:t>
      көздің көруін түзету үшін дәрігердің нұсқамасына сәйкес склералық, "косметикалық", сфероторикалық, орталық, биторлық, кератоконустық және басқа линзалар дайындау;</w:t>
      </w:r>
    </w:p>
    <w:p>
      <w:pPr>
        <w:spacing w:after="0"/>
        <w:ind w:left="0"/>
        <w:jc w:val="both"/>
      </w:pPr>
      <w:r>
        <w:rPr>
          <w:rFonts w:ascii="Times New Roman"/>
          <w:b w:val="false"/>
          <w:i w:val="false"/>
          <w:color w:val="000000"/>
          <w:sz w:val="28"/>
        </w:rPr>
        <w:t>
      изокондық немесе сферопризматикалық линзалары бар көзілдіріктер жасау;</w:t>
      </w:r>
    </w:p>
    <w:p>
      <w:pPr>
        <w:spacing w:after="0"/>
        <w:ind w:left="0"/>
        <w:jc w:val="both"/>
      </w:pPr>
      <w:r>
        <w:rPr>
          <w:rFonts w:ascii="Times New Roman"/>
          <w:b w:val="false"/>
          <w:i w:val="false"/>
          <w:color w:val="000000"/>
          <w:sz w:val="28"/>
        </w:rPr>
        <w:t>
      полимерлі материалдардан жасалған жанаспалы линзаларды ыстықтай престеу үшін шыны матрицаларды және пуансондарды жасау;</w:t>
      </w:r>
    </w:p>
    <w:p>
      <w:pPr>
        <w:spacing w:after="0"/>
        <w:ind w:left="0"/>
        <w:jc w:val="both"/>
      </w:pPr>
      <w:r>
        <w:rPr>
          <w:rFonts w:ascii="Times New Roman"/>
          <w:b w:val="false"/>
          <w:i w:val="false"/>
          <w:color w:val="000000"/>
          <w:sz w:val="28"/>
        </w:rPr>
        <w:t>
      арнаулы жабдықта арнайы жарақтарды қолдана отырып, әртүрлі полимерлі материалдардан жасалған жанаспалы линзаларды ыстықтай престеу, қайрау, ажарлау, жылтырату.</w:t>
      </w:r>
    </w:p>
    <w:bookmarkStart w:name="z129" w:id="127"/>
    <w:p>
      <w:pPr>
        <w:spacing w:after="0"/>
        <w:ind w:left="0"/>
        <w:jc w:val="both"/>
      </w:pPr>
      <w:r>
        <w:rPr>
          <w:rFonts w:ascii="Times New Roman"/>
          <w:b w:val="false"/>
          <w:i w:val="false"/>
          <w:color w:val="000000"/>
          <w:sz w:val="28"/>
        </w:rPr>
        <w:t>
      85. Мыналарды:</w:t>
      </w:r>
    </w:p>
    <w:bookmarkEnd w:id="127"/>
    <w:p>
      <w:pPr>
        <w:spacing w:after="0"/>
        <w:ind w:left="0"/>
        <w:jc w:val="both"/>
      </w:pPr>
      <w:r>
        <w:rPr>
          <w:rFonts w:ascii="Times New Roman"/>
          <w:b w:val="false"/>
          <w:i w:val="false"/>
          <w:color w:val="000000"/>
          <w:sz w:val="28"/>
        </w:rPr>
        <w:t>
      көру мүшесі рефракциясының ауытқуы және патологиялық процестері кезінде жасалатын жанаспалы линзаларды іріктеу және бейімдеу принципін;</w:t>
      </w:r>
    </w:p>
    <w:p>
      <w:pPr>
        <w:spacing w:after="0"/>
        <w:ind w:left="0"/>
        <w:jc w:val="both"/>
      </w:pPr>
      <w:r>
        <w:rPr>
          <w:rFonts w:ascii="Times New Roman"/>
          <w:b w:val="false"/>
          <w:i w:val="false"/>
          <w:color w:val="000000"/>
          <w:sz w:val="28"/>
        </w:rPr>
        <w:t>
      арнаулы токарлық, ажарлау-жылтырату және жетілдіру станоктарының кинематикалық схемаларын;</w:t>
      </w:r>
    </w:p>
    <w:p>
      <w:pPr>
        <w:spacing w:after="0"/>
        <w:ind w:left="0"/>
        <w:jc w:val="both"/>
      </w:pPr>
      <w:r>
        <w:rPr>
          <w:rFonts w:ascii="Times New Roman"/>
          <w:b w:val="false"/>
          <w:i w:val="false"/>
          <w:color w:val="000000"/>
          <w:sz w:val="28"/>
        </w:rPr>
        <w:t>
      қажетті көлемде оптикалық бұйымдарды жасау технологиясын білуге тиіс.</w:t>
      </w:r>
    </w:p>
    <w:bookmarkStart w:name="z130" w:id="128"/>
    <w:p>
      <w:pPr>
        <w:spacing w:after="0"/>
        <w:ind w:left="0"/>
        <w:jc w:val="both"/>
      </w:pPr>
      <w:r>
        <w:rPr>
          <w:rFonts w:ascii="Times New Roman"/>
          <w:b w:val="false"/>
          <w:i w:val="false"/>
          <w:color w:val="000000"/>
          <w:sz w:val="28"/>
        </w:rPr>
        <w:t>
      86. Техникалық және кәсіптік (арнайы орта, кәсіптік орта) білім талап етіледі.</w:t>
      </w:r>
    </w:p>
    <w:bookmarkEnd w:id="128"/>
    <w:bookmarkStart w:name="z131" w:id="129"/>
    <w:p>
      <w:pPr>
        <w:spacing w:after="0"/>
        <w:ind w:left="0"/>
        <w:jc w:val="left"/>
      </w:pPr>
      <w:r>
        <w:rPr>
          <w:rFonts w:ascii="Times New Roman"/>
          <w:b/>
          <w:i w:val="false"/>
          <w:color w:val="000000"/>
        </w:rPr>
        <w:t xml:space="preserve"> 32-параграф. Медициналық оптикалық аспаптарды жөндеу және қызмет көрсету жөніндегі электр механигі, 2-разряд</w:t>
      </w:r>
    </w:p>
    <w:bookmarkEnd w:id="129"/>
    <w:bookmarkStart w:name="z132" w:id="130"/>
    <w:p>
      <w:pPr>
        <w:spacing w:after="0"/>
        <w:ind w:left="0"/>
        <w:jc w:val="both"/>
      </w:pPr>
      <w:r>
        <w:rPr>
          <w:rFonts w:ascii="Times New Roman"/>
          <w:b w:val="false"/>
          <w:i w:val="false"/>
          <w:color w:val="000000"/>
          <w:sz w:val="28"/>
        </w:rPr>
        <w:t>
      87. Жұмыс сипаттамасы:</w:t>
      </w:r>
    </w:p>
    <w:bookmarkEnd w:id="130"/>
    <w:p>
      <w:pPr>
        <w:spacing w:after="0"/>
        <w:ind w:left="0"/>
        <w:jc w:val="both"/>
      </w:pPr>
      <w:r>
        <w:rPr>
          <w:rFonts w:ascii="Times New Roman"/>
          <w:b w:val="false"/>
          <w:i w:val="false"/>
          <w:color w:val="000000"/>
          <w:sz w:val="28"/>
        </w:rPr>
        <w:t>
      жоғары білікті электрмеханигінің басшылығымен қарапайым оптикалық және эндоскопиялық аспаптарды бөлшектеу, жөндеу, құрастыру, реттеу және тораптарын сынау;</w:t>
      </w:r>
    </w:p>
    <w:p>
      <w:pPr>
        <w:spacing w:after="0"/>
        <w:ind w:left="0"/>
        <w:jc w:val="both"/>
      </w:pPr>
      <w:r>
        <w:rPr>
          <w:rFonts w:ascii="Times New Roman"/>
          <w:b w:val="false"/>
          <w:i w:val="false"/>
          <w:color w:val="000000"/>
          <w:sz w:val="28"/>
        </w:rPr>
        <w:t>
      қарапайым қосу жүйелерін монтаждау;</w:t>
      </w:r>
    </w:p>
    <w:p>
      <w:pPr>
        <w:spacing w:after="0"/>
        <w:ind w:left="0"/>
        <w:jc w:val="both"/>
      </w:pPr>
      <w:r>
        <w:rPr>
          <w:rFonts w:ascii="Times New Roman"/>
          <w:b w:val="false"/>
          <w:i w:val="false"/>
          <w:color w:val="000000"/>
          <w:sz w:val="28"/>
        </w:rPr>
        <w:t>
      құрастыру алдында бөлшектерді тазалау және жуу.</w:t>
      </w:r>
    </w:p>
    <w:bookmarkStart w:name="z133" w:id="131"/>
    <w:p>
      <w:pPr>
        <w:spacing w:after="0"/>
        <w:ind w:left="0"/>
        <w:jc w:val="both"/>
      </w:pPr>
      <w:r>
        <w:rPr>
          <w:rFonts w:ascii="Times New Roman"/>
          <w:b w:val="false"/>
          <w:i w:val="false"/>
          <w:color w:val="000000"/>
          <w:sz w:val="28"/>
        </w:rPr>
        <w:t>
      88. Мыналарды:</w:t>
      </w:r>
    </w:p>
    <w:bookmarkEnd w:id="131"/>
    <w:p>
      <w:pPr>
        <w:spacing w:after="0"/>
        <w:ind w:left="0"/>
        <w:jc w:val="both"/>
      </w:pPr>
      <w:r>
        <w:rPr>
          <w:rFonts w:ascii="Times New Roman"/>
          <w:b w:val="false"/>
          <w:i w:val="false"/>
          <w:color w:val="000000"/>
          <w:sz w:val="28"/>
        </w:rPr>
        <w:t>
      жөнделетін оптикалық тораптар мен аспаптардың құрылғысын және міндетін;</w:t>
      </w:r>
    </w:p>
    <w:p>
      <w:pPr>
        <w:spacing w:after="0"/>
        <w:ind w:left="0"/>
        <w:jc w:val="both"/>
      </w:pPr>
      <w:r>
        <w:rPr>
          <w:rFonts w:ascii="Times New Roman"/>
          <w:b w:val="false"/>
          <w:i w:val="false"/>
          <w:color w:val="000000"/>
          <w:sz w:val="28"/>
        </w:rPr>
        <w:t>
      құрастыру алдында бөлшектерді тазалау және жуу тәртібін;</w:t>
      </w:r>
    </w:p>
    <w:p>
      <w:pPr>
        <w:spacing w:after="0"/>
        <w:ind w:left="0"/>
        <w:jc w:val="both"/>
      </w:pPr>
      <w:r>
        <w:rPr>
          <w:rFonts w:ascii="Times New Roman"/>
          <w:b w:val="false"/>
          <w:i w:val="false"/>
          <w:color w:val="000000"/>
          <w:sz w:val="28"/>
        </w:rPr>
        <w:t>
      орындалатын жұмыс көлемінде электр техникасы мен механикасының негіздерін;</w:t>
      </w:r>
    </w:p>
    <w:p>
      <w:pPr>
        <w:spacing w:after="0"/>
        <w:ind w:left="0"/>
        <w:jc w:val="both"/>
      </w:pPr>
      <w:r>
        <w:rPr>
          <w:rFonts w:ascii="Times New Roman"/>
          <w:b w:val="false"/>
          <w:i w:val="false"/>
          <w:color w:val="000000"/>
          <w:sz w:val="28"/>
        </w:rPr>
        <w:t>
      бақылау-өлшеу аспаптарының, құралдарының міндетін және қолдану ережесін білуге тиіс.</w:t>
      </w:r>
    </w:p>
    <w:bookmarkStart w:name="z134" w:id="132"/>
    <w:p>
      <w:pPr>
        <w:spacing w:after="0"/>
        <w:ind w:left="0"/>
        <w:jc w:val="left"/>
      </w:pPr>
      <w:r>
        <w:rPr>
          <w:rFonts w:ascii="Times New Roman"/>
          <w:b/>
          <w:i w:val="false"/>
          <w:color w:val="000000"/>
        </w:rPr>
        <w:t xml:space="preserve"> 33-параграф. Медициналық оптикалық аспаптарды жөндеу және қызмет көрсету жөніндегі электр механигі, 3-разряд</w:t>
      </w:r>
    </w:p>
    <w:bookmarkEnd w:id="132"/>
    <w:bookmarkStart w:name="z135" w:id="133"/>
    <w:p>
      <w:pPr>
        <w:spacing w:after="0"/>
        <w:ind w:left="0"/>
        <w:jc w:val="both"/>
      </w:pPr>
      <w:r>
        <w:rPr>
          <w:rFonts w:ascii="Times New Roman"/>
          <w:b w:val="false"/>
          <w:i w:val="false"/>
          <w:color w:val="000000"/>
          <w:sz w:val="28"/>
        </w:rPr>
        <w:t>
      89. Жұмыс сипаттамасы:</w:t>
      </w:r>
    </w:p>
    <w:bookmarkEnd w:id="133"/>
    <w:p>
      <w:pPr>
        <w:spacing w:after="0"/>
        <w:ind w:left="0"/>
        <w:jc w:val="both"/>
      </w:pPr>
      <w:r>
        <w:rPr>
          <w:rFonts w:ascii="Times New Roman"/>
          <w:b w:val="false"/>
          <w:i w:val="false"/>
          <w:color w:val="000000"/>
          <w:sz w:val="28"/>
        </w:rPr>
        <w:t>
      қарапайым оптикалық және эндоскопиялық аспаптарды монтаждау, жөндеу, реттеу, түзету және техникалық қызмет көрсету;</w:t>
      </w:r>
    </w:p>
    <w:p>
      <w:pPr>
        <w:spacing w:after="0"/>
        <w:ind w:left="0"/>
        <w:jc w:val="both"/>
      </w:pPr>
      <w:r>
        <w:rPr>
          <w:rFonts w:ascii="Times New Roman"/>
          <w:b w:val="false"/>
          <w:i w:val="false"/>
          <w:color w:val="000000"/>
          <w:sz w:val="28"/>
        </w:rPr>
        <w:t>
      орташа күрделі электрлік схемаларын оқу, құрастыру және монтаждау;</w:t>
      </w:r>
    </w:p>
    <w:p>
      <w:pPr>
        <w:spacing w:after="0"/>
        <w:ind w:left="0"/>
        <w:jc w:val="both"/>
      </w:pPr>
      <w:r>
        <w:rPr>
          <w:rFonts w:ascii="Times New Roman"/>
          <w:b w:val="false"/>
          <w:i w:val="false"/>
          <w:color w:val="000000"/>
          <w:sz w:val="28"/>
        </w:rPr>
        <w:t>
      оптикалық жүйелерді орталықтау;</w:t>
      </w:r>
    </w:p>
    <w:p>
      <w:pPr>
        <w:spacing w:after="0"/>
        <w:ind w:left="0"/>
        <w:jc w:val="both"/>
      </w:pPr>
      <w:r>
        <w:rPr>
          <w:rFonts w:ascii="Times New Roman"/>
          <w:b w:val="false"/>
          <w:i w:val="false"/>
          <w:color w:val="000000"/>
          <w:sz w:val="28"/>
        </w:rPr>
        <w:t>
      бақылау-түзету аспаптары мен құрылғыларын қолданып, параллаксты және басқа да ақауларды жою.</w:t>
      </w:r>
    </w:p>
    <w:bookmarkStart w:name="z136" w:id="134"/>
    <w:p>
      <w:pPr>
        <w:spacing w:after="0"/>
        <w:ind w:left="0"/>
        <w:jc w:val="both"/>
      </w:pPr>
      <w:r>
        <w:rPr>
          <w:rFonts w:ascii="Times New Roman"/>
          <w:b w:val="false"/>
          <w:i w:val="false"/>
          <w:color w:val="000000"/>
          <w:sz w:val="28"/>
        </w:rPr>
        <w:t>
      90. Мыналарды:</w:t>
      </w:r>
    </w:p>
    <w:bookmarkEnd w:id="134"/>
    <w:p>
      <w:pPr>
        <w:spacing w:after="0"/>
        <w:ind w:left="0"/>
        <w:jc w:val="both"/>
      </w:pPr>
      <w:r>
        <w:rPr>
          <w:rFonts w:ascii="Times New Roman"/>
          <w:b w:val="false"/>
          <w:i w:val="false"/>
          <w:color w:val="000000"/>
          <w:sz w:val="28"/>
        </w:rPr>
        <w:t>
      жөнделетін және түзетілетін аспаптардың құрылғысын, міндетін, жекелеген аспаптарды сынауға және тапсыруға техникалық шарттарды;</w:t>
      </w:r>
    </w:p>
    <w:p>
      <w:pPr>
        <w:spacing w:after="0"/>
        <w:ind w:left="0"/>
        <w:jc w:val="both"/>
      </w:pPr>
      <w:r>
        <w:rPr>
          <w:rFonts w:ascii="Times New Roman"/>
          <w:b w:val="false"/>
          <w:i w:val="false"/>
          <w:color w:val="000000"/>
          <w:sz w:val="28"/>
        </w:rPr>
        <w:t>
      телескопиялық объектілерді орталықтауды және оларды көрсету сапасына мұқият тексеруді;</w:t>
      </w:r>
    </w:p>
    <w:p>
      <w:pPr>
        <w:spacing w:after="0"/>
        <w:ind w:left="0"/>
        <w:jc w:val="both"/>
      </w:pPr>
      <w:r>
        <w:rPr>
          <w:rFonts w:ascii="Times New Roman"/>
          <w:b w:val="false"/>
          <w:i w:val="false"/>
          <w:color w:val="000000"/>
          <w:sz w:val="28"/>
        </w:rPr>
        <w:t>
      бақылау-өлшеу құралдары мен бақылау-түзету аспаптарының құрылғысын;</w:t>
      </w:r>
    </w:p>
    <w:p>
      <w:pPr>
        <w:spacing w:after="0"/>
        <w:ind w:left="0"/>
        <w:jc w:val="both"/>
      </w:pPr>
      <w:r>
        <w:rPr>
          <w:rFonts w:ascii="Times New Roman"/>
          <w:b w:val="false"/>
          <w:i w:val="false"/>
          <w:color w:val="000000"/>
          <w:sz w:val="28"/>
        </w:rPr>
        <w:t>
      оптикалық шынылардың қасиеті туралы негізгі мәліметтерді, ток өткізгіш және оқшаулағыш материалдардың электрлік қасиеттерін;</w:t>
      </w:r>
    </w:p>
    <w:p>
      <w:pPr>
        <w:spacing w:after="0"/>
        <w:ind w:left="0"/>
        <w:jc w:val="both"/>
      </w:pPr>
      <w:r>
        <w:rPr>
          <w:rFonts w:ascii="Times New Roman"/>
          <w:b w:val="false"/>
          <w:i w:val="false"/>
          <w:color w:val="000000"/>
          <w:sz w:val="28"/>
        </w:rPr>
        <w:t>
      шектеу және орнықтыру туралы негізгі мәліметтерді білуге тиіс.</w:t>
      </w:r>
    </w:p>
    <w:bookmarkStart w:name="z137" w:id="135"/>
    <w:p>
      <w:pPr>
        <w:spacing w:after="0"/>
        <w:ind w:left="0"/>
        <w:jc w:val="both"/>
      </w:pPr>
      <w:r>
        <w:rPr>
          <w:rFonts w:ascii="Times New Roman"/>
          <w:b w:val="false"/>
          <w:i w:val="false"/>
          <w:color w:val="000000"/>
          <w:sz w:val="28"/>
        </w:rPr>
        <w:t>
      91. Жұмыс үлгілері:</w:t>
      </w:r>
    </w:p>
    <w:bookmarkEnd w:id="135"/>
    <w:p>
      <w:pPr>
        <w:spacing w:after="0"/>
        <w:ind w:left="0"/>
        <w:jc w:val="both"/>
      </w:pPr>
      <w:r>
        <w:rPr>
          <w:rFonts w:ascii="Times New Roman"/>
          <w:b w:val="false"/>
          <w:i w:val="false"/>
          <w:color w:val="000000"/>
          <w:sz w:val="28"/>
        </w:rPr>
        <w:t>
      монтаждау, жөндеу, техникалық қызмет көрсету, реттеу және түзету:</w:t>
      </w:r>
    </w:p>
    <w:p>
      <w:pPr>
        <w:spacing w:after="0"/>
        <w:ind w:left="0"/>
        <w:jc w:val="both"/>
      </w:pPr>
      <w:r>
        <w:rPr>
          <w:rFonts w:ascii="Times New Roman"/>
          <w:b w:val="false"/>
          <w:i w:val="false"/>
          <w:color w:val="000000"/>
          <w:sz w:val="28"/>
        </w:rPr>
        <w:t>
      1) диплоскоптар;</w:t>
      </w:r>
    </w:p>
    <w:p>
      <w:pPr>
        <w:spacing w:after="0"/>
        <w:ind w:left="0"/>
        <w:jc w:val="both"/>
      </w:pPr>
      <w:r>
        <w:rPr>
          <w:rFonts w:ascii="Times New Roman"/>
          <w:b w:val="false"/>
          <w:i w:val="false"/>
          <w:color w:val="000000"/>
          <w:sz w:val="28"/>
        </w:rPr>
        <w:t>
      2) саңылау лампалары;</w:t>
      </w:r>
    </w:p>
    <w:p>
      <w:pPr>
        <w:spacing w:after="0"/>
        <w:ind w:left="0"/>
        <w:jc w:val="both"/>
      </w:pPr>
      <w:r>
        <w:rPr>
          <w:rFonts w:ascii="Times New Roman"/>
          <w:b w:val="false"/>
          <w:i w:val="false"/>
          <w:color w:val="000000"/>
          <w:sz w:val="28"/>
        </w:rPr>
        <w:t>
      3) офтальмоскоптар;</w:t>
      </w:r>
    </w:p>
    <w:p>
      <w:pPr>
        <w:spacing w:after="0"/>
        <w:ind w:left="0"/>
        <w:jc w:val="both"/>
      </w:pPr>
      <w:r>
        <w:rPr>
          <w:rFonts w:ascii="Times New Roman"/>
          <w:b w:val="false"/>
          <w:i w:val="false"/>
          <w:color w:val="000000"/>
          <w:sz w:val="28"/>
        </w:rPr>
        <w:t>
      4) склеролампалар.</w:t>
      </w:r>
    </w:p>
    <w:bookmarkStart w:name="z138" w:id="136"/>
    <w:p>
      <w:pPr>
        <w:spacing w:after="0"/>
        <w:ind w:left="0"/>
        <w:jc w:val="left"/>
      </w:pPr>
      <w:r>
        <w:rPr>
          <w:rFonts w:ascii="Times New Roman"/>
          <w:b/>
          <w:i w:val="false"/>
          <w:color w:val="000000"/>
        </w:rPr>
        <w:t xml:space="preserve"> 34-параграф. Медициналық оптикалық аспаптарды жөндеу және қызмет көрсету жөніндегі электр механигі, 4-разряд</w:t>
      </w:r>
    </w:p>
    <w:bookmarkEnd w:id="136"/>
    <w:bookmarkStart w:name="z139" w:id="137"/>
    <w:p>
      <w:pPr>
        <w:spacing w:after="0"/>
        <w:ind w:left="0"/>
        <w:jc w:val="both"/>
      </w:pPr>
      <w:r>
        <w:rPr>
          <w:rFonts w:ascii="Times New Roman"/>
          <w:b w:val="false"/>
          <w:i w:val="false"/>
          <w:color w:val="000000"/>
          <w:sz w:val="28"/>
        </w:rPr>
        <w:t>
      92. Жұмыс сипаттамасы:</w:t>
      </w:r>
    </w:p>
    <w:bookmarkEnd w:id="137"/>
    <w:p>
      <w:pPr>
        <w:spacing w:after="0"/>
        <w:ind w:left="0"/>
        <w:jc w:val="both"/>
      </w:pPr>
      <w:r>
        <w:rPr>
          <w:rFonts w:ascii="Times New Roman"/>
          <w:b w:val="false"/>
          <w:i w:val="false"/>
          <w:color w:val="000000"/>
          <w:sz w:val="28"/>
        </w:rPr>
        <w:t>
      жұмыс орындар мен медициналық мекемелерде орташа күрделі оптикалық және эндоскопиялық аспаптарды монтаждау, жөндеу, реттеу, сынау, түзету және техникалық қызмет көрсету;</w:t>
      </w:r>
    </w:p>
    <w:p>
      <w:pPr>
        <w:spacing w:after="0"/>
        <w:ind w:left="0"/>
        <w:jc w:val="both"/>
      </w:pPr>
      <w:r>
        <w:rPr>
          <w:rFonts w:ascii="Times New Roman"/>
          <w:b w:val="false"/>
          <w:i w:val="false"/>
          <w:color w:val="000000"/>
          <w:sz w:val="28"/>
        </w:rPr>
        <w:t>
      тісті және иіртпе механизмдерді келтіру;</w:t>
      </w:r>
    </w:p>
    <w:p>
      <w:pPr>
        <w:spacing w:after="0"/>
        <w:ind w:left="0"/>
        <w:jc w:val="both"/>
      </w:pPr>
      <w:r>
        <w:rPr>
          <w:rFonts w:ascii="Times New Roman"/>
          <w:b w:val="false"/>
          <w:i w:val="false"/>
          <w:color w:val="000000"/>
          <w:sz w:val="28"/>
        </w:rPr>
        <w:t>
      күрделі электрлік жүйелерді оқу, құру және монтаждау;</w:t>
      </w:r>
    </w:p>
    <w:p>
      <w:pPr>
        <w:spacing w:after="0"/>
        <w:ind w:left="0"/>
        <w:jc w:val="both"/>
      </w:pPr>
      <w:r>
        <w:rPr>
          <w:rFonts w:ascii="Times New Roman"/>
          <w:b w:val="false"/>
          <w:i w:val="false"/>
          <w:color w:val="000000"/>
          <w:sz w:val="28"/>
        </w:rPr>
        <w:t>
      ақау аспаптардың ведомстволарын құрастыру және аспаптарға арналған паспорттар мен аттестаттарды толтыру;</w:t>
      </w:r>
    </w:p>
    <w:p>
      <w:pPr>
        <w:spacing w:after="0"/>
        <w:ind w:left="0"/>
        <w:jc w:val="both"/>
      </w:pPr>
      <w:r>
        <w:rPr>
          <w:rFonts w:ascii="Times New Roman"/>
          <w:b w:val="false"/>
          <w:i w:val="false"/>
          <w:color w:val="000000"/>
          <w:sz w:val="28"/>
        </w:rPr>
        <w:t>
      аспаптарды тексеру және сынау кезінде болған қателіктерді анықтау.</w:t>
      </w:r>
    </w:p>
    <w:bookmarkStart w:name="z140" w:id="138"/>
    <w:p>
      <w:pPr>
        <w:spacing w:after="0"/>
        <w:ind w:left="0"/>
        <w:jc w:val="both"/>
      </w:pPr>
      <w:r>
        <w:rPr>
          <w:rFonts w:ascii="Times New Roman"/>
          <w:b w:val="false"/>
          <w:i w:val="false"/>
          <w:color w:val="000000"/>
          <w:sz w:val="28"/>
        </w:rPr>
        <w:t>
      93. Мыналарды:</w:t>
      </w:r>
    </w:p>
    <w:bookmarkEnd w:id="138"/>
    <w:p>
      <w:pPr>
        <w:spacing w:after="0"/>
        <w:ind w:left="0"/>
        <w:jc w:val="both"/>
      </w:pPr>
      <w:r>
        <w:rPr>
          <w:rFonts w:ascii="Times New Roman"/>
          <w:b w:val="false"/>
          <w:i w:val="false"/>
          <w:color w:val="000000"/>
          <w:sz w:val="28"/>
        </w:rPr>
        <w:t>
      техникалық қызмет көрсетудің құрылғысын, ережесін және жөнделетін және түзетілетін оптикалық және эндоскопиялық аспаптарды реттеу әдістерін;</w:t>
      </w:r>
    </w:p>
    <w:p>
      <w:pPr>
        <w:spacing w:after="0"/>
        <w:ind w:left="0"/>
        <w:jc w:val="both"/>
      </w:pPr>
      <w:r>
        <w:rPr>
          <w:rFonts w:ascii="Times New Roman"/>
          <w:b w:val="false"/>
          <w:i w:val="false"/>
          <w:color w:val="000000"/>
          <w:sz w:val="28"/>
        </w:rPr>
        <w:t>
      талшықты оптика туралы жалпы түсінік;</w:t>
      </w:r>
    </w:p>
    <w:p>
      <w:pPr>
        <w:spacing w:after="0"/>
        <w:ind w:left="0"/>
        <w:jc w:val="both"/>
      </w:pPr>
      <w:r>
        <w:rPr>
          <w:rFonts w:ascii="Times New Roman"/>
          <w:b w:val="false"/>
          <w:i w:val="false"/>
          <w:color w:val="000000"/>
          <w:sz w:val="28"/>
        </w:rPr>
        <w:t>
      бақылау-өлшеу және бақылау-түзету аспаптарын қолдану ережесін;</w:t>
      </w:r>
    </w:p>
    <w:p>
      <w:pPr>
        <w:spacing w:after="0"/>
        <w:ind w:left="0"/>
        <w:jc w:val="both"/>
      </w:pPr>
      <w:r>
        <w:rPr>
          <w:rFonts w:ascii="Times New Roman"/>
          <w:b w:val="false"/>
          <w:i w:val="false"/>
          <w:color w:val="000000"/>
          <w:sz w:val="28"/>
        </w:rPr>
        <w:t>
      аспаптарды градуирлеу әдістерін және оларды сынау кезінде сипаттамаларды түсіру ережесін;</w:t>
      </w:r>
    </w:p>
    <w:p>
      <w:pPr>
        <w:spacing w:after="0"/>
        <w:ind w:left="0"/>
        <w:jc w:val="both"/>
      </w:pPr>
      <w:r>
        <w:rPr>
          <w:rFonts w:ascii="Times New Roman"/>
          <w:b w:val="false"/>
          <w:i w:val="false"/>
          <w:color w:val="000000"/>
          <w:sz w:val="28"/>
        </w:rPr>
        <w:t>
      кедергіні есептеу ережесін;</w:t>
      </w:r>
    </w:p>
    <w:p>
      <w:pPr>
        <w:spacing w:after="0"/>
        <w:ind w:left="0"/>
        <w:jc w:val="both"/>
      </w:pPr>
      <w:r>
        <w:rPr>
          <w:rFonts w:ascii="Times New Roman"/>
          <w:b w:val="false"/>
          <w:i w:val="false"/>
          <w:color w:val="000000"/>
          <w:sz w:val="28"/>
        </w:rPr>
        <w:t>
      шектеу және орнықтыру жүйесін;</w:t>
      </w:r>
    </w:p>
    <w:p>
      <w:pPr>
        <w:spacing w:after="0"/>
        <w:ind w:left="0"/>
        <w:jc w:val="both"/>
      </w:pPr>
      <w:r>
        <w:rPr>
          <w:rFonts w:ascii="Times New Roman"/>
          <w:b w:val="false"/>
          <w:i w:val="false"/>
          <w:color w:val="000000"/>
          <w:sz w:val="28"/>
        </w:rPr>
        <w:t>
      орындалатын жұмыс көлеміндегі механика мен электроника негіздерін білуге тиіс.</w:t>
      </w:r>
    </w:p>
    <w:bookmarkStart w:name="z141" w:id="139"/>
    <w:p>
      <w:pPr>
        <w:spacing w:after="0"/>
        <w:ind w:left="0"/>
        <w:jc w:val="both"/>
      </w:pPr>
      <w:r>
        <w:rPr>
          <w:rFonts w:ascii="Times New Roman"/>
          <w:b w:val="false"/>
          <w:i w:val="false"/>
          <w:color w:val="000000"/>
          <w:sz w:val="28"/>
        </w:rPr>
        <w:t>
      94. Жұмыс үлгілері:</w:t>
      </w:r>
    </w:p>
    <w:bookmarkEnd w:id="139"/>
    <w:p>
      <w:pPr>
        <w:spacing w:after="0"/>
        <w:ind w:left="0"/>
        <w:jc w:val="both"/>
      </w:pPr>
      <w:r>
        <w:rPr>
          <w:rFonts w:ascii="Times New Roman"/>
          <w:b w:val="false"/>
          <w:i w:val="false"/>
          <w:color w:val="000000"/>
          <w:sz w:val="28"/>
        </w:rPr>
        <w:t>
      монтаждау, техникалық қызмет көрсету, жөндеу, реттеу және түзету:</w:t>
      </w:r>
    </w:p>
    <w:p>
      <w:pPr>
        <w:spacing w:after="0"/>
        <w:ind w:left="0"/>
        <w:jc w:val="both"/>
      </w:pPr>
      <w:r>
        <w:rPr>
          <w:rFonts w:ascii="Times New Roman"/>
          <w:b w:val="false"/>
          <w:i w:val="false"/>
          <w:color w:val="000000"/>
          <w:sz w:val="28"/>
        </w:rPr>
        <w:t>
      1) диоптриметрлер;</w:t>
      </w:r>
    </w:p>
    <w:p>
      <w:pPr>
        <w:spacing w:after="0"/>
        <w:ind w:left="0"/>
        <w:jc w:val="both"/>
      </w:pPr>
      <w:r>
        <w:rPr>
          <w:rFonts w:ascii="Times New Roman"/>
          <w:b w:val="false"/>
          <w:i w:val="false"/>
          <w:color w:val="000000"/>
          <w:sz w:val="28"/>
        </w:rPr>
        <w:t>
      2) конвергестренерлер;</w:t>
      </w:r>
    </w:p>
    <w:p>
      <w:pPr>
        <w:spacing w:after="0"/>
        <w:ind w:left="0"/>
        <w:jc w:val="both"/>
      </w:pPr>
      <w:r>
        <w:rPr>
          <w:rFonts w:ascii="Times New Roman"/>
          <w:b w:val="false"/>
          <w:i w:val="false"/>
          <w:color w:val="000000"/>
          <w:sz w:val="28"/>
        </w:rPr>
        <w:t>
      3) оқулық микроскоптар;</w:t>
      </w:r>
    </w:p>
    <w:p>
      <w:pPr>
        <w:spacing w:after="0"/>
        <w:ind w:left="0"/>
        <w:jc w:val="both"/>
      </w:pPr>
      <w:r>
        <w:rPr>
          <w:rFonts w:ascii="Times New Roman"/>
          <w:b w:val="false"/>
          <w:i w:val="false"/>
          <w:color w:val="000000"/>
          <w:sz w:val="28"/>
        </w:rPr>
        <w:t>
      4) мускулотренерлер;</w:t>
      </w:r>
    </w:p>
    <w:p>
      <w:pPr>
        <w:spacing w:after="0"/>
        <w:ind w:left="0"/>
        <w:jc w:val="both"/>
      </w:pPr>
      <w:r>
        <w:rPr>
          <w:rFonts w:ascii="Times New Roman"/>
          <w:b w:val="false"/>
          <w:i w:val="false"/>
          <w:color w:val="000000"/>
          <w:sz w:val="28"/>
        </w:rPr>
        <w:t>
      5) офтальмометрлер;</w:t>
      </w:r>
    </w:p>
    <w:p>
      <w:pPr>
        <w:spacing w:after="0"/>
        <w:ind w:left="0"/>
        <w:jc w:val="both"/>
      </w:pPr>
      <w:r>
        <w:rPr>
          <w:rFonts w:ascii="Times New Roman"/>
          <w:b w:val="false"/>
          <w:i w:val="false"/>
          <w:color w:val="000000"/>
          <w:sz w:val="28"/>
        </w:rPr>
        <w:t>
      6) шағын поляриметрлер;</w:t>
      </w:r>
    </w:p>
    <w:p>
      <w:pPr>
        <w:spacing w:after="0"/>
        <w:ind w:left="0"/>
        <w:jc w:val="both"/>
      </w:pPr>
      <w:r>
        <w:rPr>
          <w:rFonts w:ascii="Times New Roman"/>
          <w:b w:val="false"/>
          <w:i w:val="false"/>
          <w:color w:val="000000"/>
          <w:sz w:val="28"/>
        </w:rPr>
        <w:t>
      7) рефрактометрлер.</w:t>
      </w:r>
    </w:p>
    <w:bookmarkStart w:name="z142" w:id="140"/>
    <w:p>
      <w:pPr>
        <w:spacing w:after="0"/>
        <w:ind w:left="0"/>
        <w:jc w:val="left"/>
      </w:pPr>
      <w:r>
        <w:rPr>
          <w:rFonts w:ascii="Times New Roman"/>
          <w:b/>
          <w:i w:val="false"/>
          <w:color w:val="000000"/>
        </w:rPr>
        <w:t xml:space="preserve"> 35-параграф. Медициналық оптикалық аспаптарды жөндеу және қызмет көрсету жөніндегі электр механигі, 5-разряд</w:t>
      </w:r>
    </w:p>
    <w:bookmarkEnd w:id="140"/>
    <w:bookmarkStart w:name="z143" w:id="141"/>
    <w:p>
      <w:pPr>
        <w:spacing w:after="0"/>
        <w:ind w:left="0"/>
        <w:jc w:val="both"/>
      </w:pPr>
      <w:r>
        <w:rPr>
          <w:rFonts w:ascii="Times New Roman"/>
          <w:b w:val="false"/>
          <w:i w:val="false"/>
          <w:color w:val="000000"/>
          <w:sz w:val="28"/>
        </w:rPr>
        <w:t>
      95. Жұмыс сипаттамасы:</w:t>
      </w:r>
    </w:p>
    <w:bookmarkEnd w:id="141"/>
    <w:p>
      <w:pPr>
        <w:spacing w:after="0"/>
        <w:ind w:left="0"/>
        <w:jc w:val="both"/>
      </w:pPr>
      <w:r>
        <w:rPr>
          <w:rFonts w:ascii="Times New Roman"/>
          <w:b w:val="false"/>
          <w:i w:val="false"/>
          <w:color w:val="000000"/>
          <w:sz w:val="28"/>
        </w:rPr>
        <w:t>
      нұсқаулықта көрсетілген дәлдікке дейін жеткізіп, күрделі оптикалық және эндоскопиялық аспаптарды монтаждау, жөндеу, реттеу, техникалық қызмет көрсету, түзету.</w:t>
      </w:r>
    </w:p>
    <w:bookmarkStart w:name="z144" w:id="142"/>
    <w:p>
      <w:pPr>
        <w:spacing w:after="0"/>
        <w:ind w:left="0"/>
        <w:jc w:val="both"/>
      </w:pPr>
      <w:r>
        <w:rPr>
          <w:rFonts w:ascii="Times New Roman"/>
          <w:b w:val="false"/>
          <w:i w:val="false"/>
          <w:color w:val="000000"/>
          <w:sz w:val="28"/>
        </w:rPr>
        <w:t>
      96. Мыналарды:</w:t>
      </w:r>
    </w:p>
    <w:bookmarkEnd w:id="142"/>
    <w:p>
      <w:pPr>
        <w:spacing w:after="0"/>
        <w:ind w:left="0"/>
        <w:jc w:val="both"/>
      </w:pPr>
      <w:r>
        <w:rPr>
          <w:rFonts w:ascii="Times New Roman"/>
          <w:b w:val="false"/>
          <w:i w:val="false"/>
          <w:color w:val="000000"/>
          <w:sz w:val="28"/>
        </w:rPr>
        <w:t>
      жөнделетін аспаптардың конструктивтік және функционалдық ерекшеліктерін;</w:t>
      </w:r>
    </w:p>
    <w:p>
      <w:pPr>
        <w:spacing w:after="0"/>
        <w:ind w:left="0"/>
        <w:jc w:val="both"/>
      </w:pPr>
      <w:r>
        <w:rPr>
          <w:rFonts w:ascii="Times New Roman"/>
          <w:b w:val="false"/>
          <w:i w:val="false"/>
          <w:color w:val="000000"/>
          <w:sz w:val="28"/>
        </w:rPr>
        <w:t>
      оптикалық және эндоскопиялық аспаптарды реттеу және түзету әдістерін;</w:t>
      </w:r>
    </w:p>
    <w:p>
      <w:pPr>
        <w:spacing w:after="0"/>
        <w:ind w:left="0"/>
        <w:jc w:val="both"/>
      </w:pPr>
      <w:r>
        <w:rPr>
          <w:rFonts w:ascii="Times New Roman"/>
          <w:b w:val="false"/>
          <w:i w:val="false"/>
          <w:color w:val="000000"/>
          <w:sz w:val="28"/>
        </w:rPr>
        <w:t>
      аспаптар жұмысында туындайтын ақаулықтардың себептерін;</w:t>
      </w:r>
    </w:p>
    <w:p>
      <w:pPr>
        <w:spacing w:after="0"/>
        <w:ind w:left="0"/>
        <w:jc w:val="both"/>
      </w:pPr>
      <w:r>
        <w:rPr>
          <w:rFonts w:ascii="Times New Roman"/>
          <w:b w:val="false"/>
          <w:i w:val="false"/>
          <w:color w:val="000000"/>
          <w:sz w:val="28"/>
        </w:rPr>
        <w:t>
      алдын алу және оларды жою шараларын;,</w:t>
      </w:r>
    </w:p>
    <w:p>
      <w:pPr>
        <w:spacing w:after="0"/>
        <w:ind w:left="0"/>
        <w:jc w:val="both"/>
      </w:pPr>
      <w:r>
        <w:rPr>
          <w:rFonts w:ascii="Times New Roman"/>
          <w:b w:val="false"/>
          <w:i w:val="false"/>
          <w:color w:val="000000"/>
          <w:sz w:val="28"/>
        </w:rPr>
        <w:t>
      эндоскопиялық аспаптарды жуу, зарарсыздандыру және техникалық күту әдістерін;</w:t>
      </w:r>
    </w:p>
    <w:p>
      <w:pPr>
        <w:spacing w:after="0"/>
        <w:ind w:left="0"/>
        <w:jc w:val="both"/>
      </w:pPr>
      <w:r>
        <w:rPr>
          <w:rFonts w:ascii="Times New Roman"/>
          <w:b w:val="false"/>
          <w:i w:val="false"/>
          <w:color w:val="000000"/>
          <w:sz w:val="28"/>
        </w:rPr>
        <w:t>
      оптикалық аспаптар, қолданбалы оптика теориясы жөнінде негізгі мәліметтерді;</w:t>
      </w:r>
    </w:p>
    <w:p>
      <w:pPr>
        <w:spacing w:after="0"/>
        <w:ind w:left="0"/>
        <w:jc w:val="both"/>
      </w:pPr>
      <w:r>
        <w:rPr>
          <w:rFonts w:ascii="Times New Roman"/>
          <w:b w:val="false"/>
          <w:i w:val="false"/>
          <w:color w:val="000000"/>
          <w:sz w:val="28"/>
        </w:rPr>
        <w:t>
      қосалқы материалдардың қасиеттерін және олардың өңдеу сапасына әсерін білуге тиіс.</w:t>
      </w:r>
    </w:p>
    <w:bookmarkStart w:name="z145" w:id="143"/>
    <w:p>
      <w:pPr>
        <w:spacing w:after="0"/>
        <w:ind w:left="0"/>
        <w:jc w:val="both"/>
      </w:pPr>
      <w:r>
        <w:rPr>
          <w:rFonts w:ascii="Times New Roman"/>
          <w:b w:val="false"/>
          <w:i w:val="false"/>
          <w:color w:val="000000"/>
          <w:sz w:val="28"/>
        </w:rPr>
        <w:t>
      97. Жұмыс үлгілері:</w:t>
      </w:r>
    </w:p>
    <w:bookmarkEnd w:id="143"/>
    <w:p>
      <w:pPr>
        <w:spacing w:after="0"/>
        <w:ind w:left="0"/>
        <w:jc w:val="both"/>
      </w:pPr>
      <w:r>
        <w:rPr>
          <w:rFonts w:ascii="Times New Roman"/>
          <w:b w:val="false"/>
          <w:i w:val="false"/>
          <w:color w:val="000000"/>
          <w:sz w:val="28"/>
        </w:rPr>
        <w:t>
      монтаждау, техникалық қызмет көрсету, жөндеу, реттеу және түзету:</w:t>
      </w:r>
    </w:p>
    <w:p>
      <w:pPr>
        <w:spacing w:after="0"/>
        <w:ind w:left="0"/>
        <w:jc w:val="both"/>
      </w:pPr>
      <w:r>
        <w:rPr>
          <w:rFonts w:ascii="Times New Roman"/>
          <w:b w:val="false"/>
          <w:i w:val="false"/>
          <w:color w:val="000000"/>
          <w:sz w:val="28"/>
        </w:rPr>
        <w:t>
      1) адаптометрлер;</w:t>
      </w:r>
    </w:p>
    <w:p>
      <w:pPr>
        <w:spacing w:after="0"/>
        <w:ind w:left="0"/>
        <w:jc w:val="both"/>
      </w:pPr>
      <w:r>
        <w:rPr>
          <w:rFonts w:ascii="Times New Roman"/>
          <w:b w:val="false"/>
          <w:i w:val="false"/>
          <w:color w:val="000000"/>
          <w:sz w:val="28"/>
        </w:rPr>
        <w:t>
      2) аномалоскоптар;</w:t>
      </w:r>
    </w:p>
    <w:p>
      <w:pPr>
        <w:spacing w:after="0"/>
        <w:ind w:left="0"/>
        <w:jc w:val="both"/>
      </w:pPr>
      <w:r>
        <w:rPr>
          <w:rFonts w:ascii="Times New Roman"/>
          <w:b w:val="false"/>
          <w:i w:val="false"/>
          <w:color w:val="000000"/>
          <w:sz w:val="28"/>
        </w:rPr>
        <w:t>
      3) доуденоскоптар;</w:t>
      </w:r>
    </w:p>
    <w:p>
      <w:pPr>
        <w:spacing w:after="0"/>
        <w:ind w:left="0"/>
        <w:jc w:val="both"/>
      </w:pPr>
      <w:r>
        <w:rPr>
          <w:rFonts w:ascii="Times New Roman"/>
          <w:b w:val="false"/>
          <w:i w:val="false"/>
          <w:color w:val="000000"/>
          <w:sz w:val="28"/>
        </w:rPr>
        <w:t>
      4) колоноскоптар;</w:t>
      </w:r>
    </w:p>
    <w:p>
      <w:pPr>
        <w:spacing w:after="0"/>
        <w:ind w:left="0"/>
        <w:jc w:val="both"/>
      </w:pPr>
      <w:r>
        <w:rPr>
          <w:rFonts w:ascii="Times New Roman"/>
          <w:b w:val="false"/>
          <w:i w:val="false"/>
          <w:color w:val="000000"/>
          <w:sz w:val="28"/>
        </w:rPr>
        <w:t>
      5) монокулярлық саптамасы бар микроскоптар;</w:t>
      </w:r>
    </w:p>
    <w:p>
      <w:pPr>
        <w:spacing w:after="0"/>
        <w:ind w:left="0"/>
        <w:jc w:val="both"/>
      </w:pPr>
      <w:r>
        <w:rPr>
          <w:rFonts w:ascii="Times New Roman"/>
          <w:b w:val="false"/>
          <w:i w:val="false"/>
          <w:color w:val="000000"/>
          <w:sz w:val="28"/>
        </w:rPr>
        <w:t>
      6) проекциялық периметрлер;</w:t>
      </w:r>
    </w:p>
    <w:p>
      <w:pPr>
        <w:spacing w:after="0"/>
        <w:ind w:left="0"/>
        <w:jc w:val="both"/>
      </w:pPr>
      <w:r>
        <w:rPr>
          <w:rFonts w:ascii="Times New Roman"/>
          <w:b w:val="false"/>
          <w:i w:val="false"/>
          <w:color w:val="000000"/>
          <w:sz w:val="28"/>
        </w:rPr>
        <w:t>
      7) талшықтың ірі ұяшық секілді құрылымы бар эндоскоптар.</w:t>
      </w:r>
    </w:p>
    <w:bookmarkStart w:name="z146" w:id="144"/>
    <w:p>
      <w:pPr>
        <w:spacing w:after="0"/>
        <w:ind w:left="0"/>
        <w:jc w:val="left"/>
      </w:pPr>
      <w:r>
        <w:rPr>
          <w:rFonts w:ascii="Times New Roman"/>
          <w:b/>
          <w:i w:val="false"/>
          <w:color w:val="000000"/>
        </w:rPr>
        <w:t xml:space="preserve"> 36-параграф. Медициналық оптикалық аспаптарды жөндеу және қызмет көрсету жөніндегі электр механигі, 6-разряд</w:t>
      </w:r>
    </w:p>
    <w:bookmarkEnd w:id="144"/>
    <w:bookmarkStart w:name="z147" w:id="145"/>
    <w:p>
      <w:pPr>
        <w:spacing w:after="0"/>
        <w:ind w:left="0"/>
        <w:jc w:val="both"/>
      </w:pPr>
      <w:r>
        <w:rPr>
          <w:rFonts w:ascii="Times New Roman"/>
          <w:b w:val="false"/>
          <w:i w:val="false"/>
          <w:color w:val="000000"/>
          <w:sz w:val="28"/>
        </w:rPr>
        <w:t>
      98. Жұмыс сипаттамасы:</w:t>
      </w:r>
    </w:p>
    <w:bookmarkEnd w:id="145"/>
    <w:p>
      <w:pPr>
        <w:spacing w:after="0"/>
        <w:ind w:left="0"/>
        <w:jc w:val="both"/>
      </w:pPr>
      <w:r>
        <w:rPr>
          <w:rFonts w:ascii="Times New Roman"/>
          <w:b w:val="false"/>
          <w:i w:val="false"/>
          <w:color w:val="000000"/>
          <w:sz w:val="28"/>
        </w:rPr>
        <w:t>
      ерекше күрделі, сирек және тәжірибелі оптикалық және эндоскопиялық аспаптарды монтаждау, жөндеу, техникалық қызмет көрсету, сынау, реттеу және түзету;</w:t>
      </w:r>
    </w:p>
    <w:p>
      <w:pPr>
        <w:spacing w:after="0"/>
        <w:ind w:left="0"/>
        <w:jc w:val="both"/>
      </w:pPr>
      <w:r>
        <w:rPr>
          <w:rFonts w:ascii="Times New Roman"/>
          <w:b w:val="false"/>
          <w:i w:val="false"/>
          <w:color w:val="000000"/>
          <w:sz w:val="28"/>
        </w:rPr>
        <w:t>
      аспаптарды тексеру;</w:t>
      </w:r>
    </w:p>
    <w:p>
      <w:pPr>
        <w:spacing w:after="0"/>
        <w:ind w:left="0"/>
        <w:jc w:val="both"/>
      </w:pPr>
      <w:r>
        <w:rPr>
          <w:rFonts w:ascii="Times New Roman"/>
          <w:b w:val="false"/>
          <w:i w:val="false"/>
          <w:color w:val="000000"/>
          <w:sz w:val="28"/>
        </w:rPr>
        <w:t>
      оптикалық бөлшектерді ажарлау;</w:t>
      </w:r>
    </w:p>
    <w:p>
      <w:pPr>
        <w:spacing w:after="0"/>
        <w:ind w:left="0"/>
        <w:jc w:val="both"/>
      </w:pPr>
      <w:r>
        <w:rPr>
          <w:rFonts w:ascii="Times New Roman"/>
          <w:b w:val="false"/>
          <w:i w:val="false"/>
          <w:color w:val="000000"/>
          <w:sz w:val="28"/>
        </w:rPr>
        <w:t>
      призмалар мен линзалардың бетін жылтырату, жетілдіру;</w:t>
      </w:r>
    </w:p>
    <w:p>
      <w:pPr>
        <w:spacing w:after="0"/>
        <w:ind w:left="0"/>
        <w:jc w:val="both"/>
      </w:pPr>
      <w:r>
        <w:rPr>
          <w:rFonts w:ascii="Times New Roman"/>
          <w:b w:val="false"/>
          <w:i w:val="false"/>
          <w:color w:val="000000"/>
          <w:sz w:val="28"/>
        </w:rPr>
        <w:t>
      бөлшектер мен тораптардың тозу дәрежесін айқындау.</w:t>
      </w:r>
    </w:p>
    <w:bookmarkStart w:name="z148" w:id="146"/>
    <w:p>
      <w:pPr>
        <w:spacing w:after="0"/>
        <w:ind w:left="0"/>
        <w:jc w:val="both"/>
      </w:pPr>
      <w:r>
        <w:rPr>
          <w:rFonts w:ascii="Times New Roman"/>
          <w:b w:val="false"/>
          <w:i w:val="false"/>
          <w:color w:val="000000"/>
          <w:sz w:val="28"/>
        </w:rPr>
        <w:t>
      99. Мыналарды:</w:t>
      </w:r>
    </w:p>
    <w:bookmarkEnd w:id="146"/>
    <w:p>
      <w:pPr>
        <w:spacing w:after="0"/>
        <w:ind w:left="0"/>
        <w:jc w:val="both"/>
      </w:pPr>
      <w:r>
        <w:rPr>
          <w:rFonts w:ascii="Times New Roman"/>
          <w:b w:val="false"/>
          <w:i w:val="false"/>
          <w:color w:val="000000"/>
          <w:sz w:val="28"/>
        </w:rPr>
        <w:t>
      оптикалық және эндоскопиялық аспаптардың конструкциясын, міндетін және қолданылуын;</w:t>
      </w:r>
    </w:p>
    <w:p>
      <w:pPr>
        <w:spacing w:after="0"/>
        <w:ind w:left="0"/>
        <w:jc w:val="both"/>
      </w:pPr>
      <w:r>
        <w:rPr>
          <w:rFonts w:ascii="Times New Roman"/>
          <w:b w:val="false"/>
          <w:i w:val="false"/>
          <w:color w:val="000000"/>
          <w:sz w:val="28"/>
        </w:rPr>
        <w:t>
      шыны бұйымдарының жылтыратылған бетіне қойылатын техникалық талаптарын;</w:t>
      </w:r>
    </w:p>
    <w:p>
      <w:pPr>
        <w:spacing w:after="0"/>
        <w:ind w:left="0"/>
        <w:jc w:val="both"/>
      </w:pPr>
      <w:r>
        <w:rPr>
          <w:rFonts w:ascii="Times New Roman"/>
          <w:b w:val="false"/>
          <w:i w:val="false"/>
          <w:color w:val="000000"/>
          <w:sz w:val="28"/>
        </w:rPr>
        <w:t>
      кедір-бұдырлық квалитеттері және параметрлерін;</w:t>
      </w:r>
    </w:p>
    <w:p>
      <w:pPr>
        <w:spacing w:after="0"/>
        <w:ind w:left="0"/>
        <w:jc w:val="both"/>
      </w:pPr>
      <w:r>
        <w:rPr>
          <w:rFonts w:ascii="Times New Roman"/>
          <w:b w:val="false"/>
          <w:i w:val="false"/>
          <w:color w:val="000000"/>
          <w:sz w:val="28"/>
        </w:rPr>
        <w:t>
      әртүрлі ілу бейіндері мен оптикалық жүйелерін есептеу теориясы жөніндегі негізгі мәліметтерді білуге тиіс.</w:t>
      </w:r>
    </w:p>
    <w:bookmarkStart w:name="z149" w:id="147"/>
    <w:p>
      <w:pPr>
        <w:spacing w:after="0"/>
        <w:ind w:left="0"/>
        <w:jc w:val="both"/>
      </w:pPr>
      <w:r>
        <w:rPr>
          <w:rFonts w:ascii="Times New Roman"/>
          <w:b w:val="false"/>
          <w:i w:val="false"/>
          <w:color w:val="000000"/>
          <w:sz w:val="28"/>
        </w:rPr>
        <w:t>
      100. Техникалық және кәсіптік (орта арнайы, орта кәсіптік) білім талап етіледі.</w:t>
      </w:r>
    </w:p>
    <w:bookmarkEnd w:id="147"/>
    <w:bookmarkStart w:name="z150" w:id="148"/>
    <w:p>
      <w:pPr>
        <w:spacing w:after="0"/>
        <w:ind w:left="0"/>
        <w:jc w:val="both"/>
      </w:pPr>
      <w:r>
        <w:rPr>
          <w:rFonts w:ascii="Times New Roman"/>
          <w:b w:val="false"/>
          <w:i w:val="false"/>
          <w:color w:val="000000"/>
          <w:sz w:val="28"/>
        </w:rPr>
        <w:t>
      101. Жұмыс үлгілері:</w:t>
      </w:r>
    </w:p>
    <w:bookmarkEnd w:id="148"/>
    <w:p>
      <w:pPr>
        <w:spacing w:after="0"/>
        <w:ind w:left="0"/>
        <w:jc w:val="both"/>
      </w:pPr>
      <w:r>
        <w:rPr>
          <w:rFonts w:ascii="Times New Roman"/>
          <w:b w:val="false"/>
          <w:i w:val="false"/>
          <w:color w:val="000000"/>
          <w:sz w:val="28"/>
        </w:rPr>
        <w:t>
      техникалық қызмет көрсету, жөндеу, реттеу және түзету:</w:t>
      </w:r>
    </w:p>
    <w:p>
      <w:pPr>
        <w:spacing w:after="0"/>
        <w:ind w:left="0"/>
        <w:jc w:val="both"/>
      </w:pPr>
      <w:r>
        <w:rPr>
          <w:rFonts w:ascii="Times New Roman"/>
          <w:b w:val="false"/>
          <w:i w:val="false"/>
          <w:color w:val="000000"/>
          <w:sz w:val="28"/>
        </w:rPr>
        <w:t>
      1) аномалоскоптар;</w:t>
      </w:r>
    </w:p>
    <w:p>
      <w:pPr>
        <w:spacing w:after="0"/>
        <w:ind w:left="0"/>
        <w:jc w:val="both"/>
      </w:pPr>
      <w:r>
        <w:rPr>
          <w:rFonts w:ascii="Times New Roman"/>
          <w:b w:val="false"/>
          <w:i w:val="false"/>
          <w:color w:val="000000"/>
          <w:sz w:val="28"/>
        </w:rPr>
        <w:t>
      2) бронхоскоптар;</w:t>
      </w:r>
    </w:p>
    <w:p>
      <w:pPr>
        <w:spacing w:after="0"/>
        <w:ind w:left="0"/>
        <w:jc w:val="both"/>
      </w:pPr>
      <w:r>
        <w:rPr>
          <w:rFonts w:ascii="Times New Roman"/>
          <w:b w:val="false"/>
          <w:i w:val="false"/>
          <w:color w:val="000000"/>
          <w:sz w:val="28"/>
        </w:rPr>
        <w:t>
      3) коллиматорлар;</w:t>
      </w:r>
    </w:p>
    <w:p>
      <w:pPr>
        <w:spacing w:after="0"/>
        <w:ind w:left="0"/>
        <w:jc w:val="both"/>
      </w:pPr>
      <w:r>
        <w:rPr>
          <w:rFonts w:ascii="Times New Roman"/>
          <w:b w:val="false"/>
          <w:i w:val="false"/>
          <w:color w:val="000000"/>
          <w:sz w:val="28"/>
        </w:rPr>
        <w:t>
      4) офтальмологиялық комбайндар;</w:t>
      </w:r>
    </w:p>
    <w:p>
      <w:pPr>
        <w:spacing w:after="0"/>
        <w:ind w:left="0"/>
        <w:jc w:val="both"/>
      </w:pPr>
      <w:r>
        <w:rPr>
          <w:rFonts w:ascii="Times New Roman"/>
          <w:b w:val="false"/>
          <w:i w:val="false"/>
          <w:color w:val="000000"/>
          <w:sz w:val="28"/>
        </w:rPr>
        <w:t>
      5) биологиялық инвертирленген және бинокулярлық саптамасы бар микроскоптар;</w:t>
      </w:r>
    </w:p>
    <w:p>
      <w:pPr>
        <w:spacing w:after="0"/>
        <w:ind w:left="0"/>
        <w:jc w:val="both"/>
      </w:pPr>
      <w:r>
        <w:rPr>
          <w:rFonts w:ascii="Times New Roman"/>
          <w:b w:val="false"/>
          <w:i w:val="false"/>
          <w:color w:val="000000"/>
          <w:sz w:val="28"/>
        </w:rPr>
        <w:t>
      6) домалақ периметрлер;</w:t>
      </w:r>
    </w:p>
    <w:p>
      <w:pPr>
        <w:spacing w:after="0"/>
        <w:ind w:left="0"/>
        <w:jc w:val="both"/>
      </w:pPr>
      <w:r>
        <w:rPr>
          <w:rFonts w:ascii="Times New Roman"/>
          <w:b w:val="false"/>
          <w:i w:val="false"/>
          <w:color w:val="000000"/>
          <w:sz w:val="28"/>
        </w:rPr>
        <w:t>
      7) офтальмологиялық рефрактометрлер;</w:t>
      </w:r>
    </w:p>
    <w:p>
      <w:pPr>
        <w:spacing w:after="0"/>
        <w:ind w:left="0"/>
        <w:jc w:val="both"/>
      </w:pPr>
      <w:r>
        <w:rPr>
          <w:rFonts w:ascii="Times New Roman"/>
          <w:b w:val="false"/>
          <w:i w:val="false"/>
          <w:color w:val="000000"/>
          <w:sz w:val="28"/>
        </w:rPr>
        <w:t>
      8) синоптофорлар;</w:t>
      </w:r>
    </w:p>
    <w:p>
      <w:pPr>
        <w:spacing w:after="0"/>
        <w:ind w:left="0"/>
        <w:jc w:val="both"/>
      </w:pPr>
      <w:r>
        <w:rPr>
          <w:rFonts w:ascii="Times New Roman"/>
          <w:b w:val="false"/>
          <w:i w:val="false"/>
          <w:color w:val="000000"/>
          <w:sz w:val="28"/>
        </w:rPr>
        <w:t>
      9) стериоофтальмоскоптар;</w:t>
      </w:r>
    </w:p>
    <w:p>
      <w:pPr>
        <w:spacing w:after="0"/>
        <w:ind w:left="0"/>
        <w:jc w:val="both"/>
      </w:pPr>
      <w:r>
        <w:rPr>
          <w:rFonts w:ascii="Times New Roman"/>
          <w:b w:val="false"/>
          <w:i w:val="false"/>
          <w:color w:val="000000"/>
          <w:sz w:val="28"/>
        </w:rPr>
        <w:t>
      10) талшықтың ұсақ ұяшық секілді құрылымы бар эндоскоптар;</w:t>
      </w:r>
    </w:p>
    <w:p>
      <w:pPr>
        <w:spacing w:after="0"/>
        <w:ind w:left="0"/>
        <w:jc w:val="both"/>
      </w:pPr>
      <w:r>
        <w:rPr>
          <w:rFonts w:ascii="Times New Roman"/>
          <w:b w:val="false"/>
          <w:i w:val="false"/>
          <w:color w:val="000000"/>
          <w:sz w:val="28"/>
        </w:rPr>
        <w:t>
      11) эхоофтальмографтар.</w:t>
      </w:r>
    </w:p>
    <w:bookmarkStart w:name="z151" w:id="149"/>
    <w:p>
      <w:pPr>
        <w:spacing w:after="0"/>
        <w:ind w:left="0"/>
        <w:jc w:val="left"/>
      </w:pPr>
      <w:r>
        <w:rPr>
          <w:rFonts w:ascii="Times New Roman"/>
          <w:b/>
          <w:i w:val="false"/>
          <w:color w:val="000000"/>
        </w:rPr>
        <w:t xml:space="preserve"> 37-параграф. Медициналық рентген жабдықтарын жөндеу және қызмет көрсету электр механигі, 3-разряд</w:t>
      </w:r>
    </w:p>
    <w:bookmarkEnd w:id="149"/>
    <w:bookmarkStart w:name="z152" w:id="150"/>
    <w:p>
      <w:pPr>
        <w:spacing w:after="0"/>
        <w:ind w:left="0"/>
        <w:jc w:val="both"/>
      </w:pPr>
      <w:r>
        <w:rPr>
          <w:rFonts w:ascii="Times New Roman"/>
          <w:b w:val="false"/>
          <w:i w:val="false"/>
          <w:color w:val="000000"/>
          <w:sz w:val="28"/>
        </w:rPr>
        <w:t>
      102. Жұмыс сипаттамасы:</w:t>
      </w:r>
    </w:p>
    <w:bookmarkEnd w:id="150"/>
    <w:p>
      <w:pPr>
        <w:spacing w:after="0"/>
        <w:ind w:left="0"/>
        <w:jc w:val="both"/>
      </w:pPr>
      <w:r>
        <w:rPr>
          <w:rFonts w:ascii="Times New Roman"/>
          <w:b w:val="false"/>
          <w:i w:val="false"/>
          <w:color w:val="000000"/>
          <w:sz w:val="28"/>
        </w:rPr>
        <w:t>
      жұмыс орнындағы ауыстырып қосқыш желісінің тораптарын, аппараттарын, коммутаторларын бөлшектеу, жөндеу, құрастыру;</w:t>
      </w:r>
    </w:p>
    <w:p>
      <w:pPr>
        <w:spacing w:after="0"/>
        <w:ind w:left="0"/>
        <w:jc w:val="both"/>
      </w:pPr>
      <w:r>
        <w:rPr>
          <w:rFonts w:ascii="Times New Roman"/>
          <w:b w:val="false"/>
          <w:i w:val="false"/>
          <w:color w:val="000000"/>
          <w:sz w:val="28"/>
        </w:rPr>
        <w:t>
      жоғары вольтты кабельді қайта зарядтау;</w:t>
      </w:r>
    </w:p>
    <w:p>
      <w:pPr>
        <w:spacing w:after="0"/>
        <w:ind w:left="0"/>
        <w:jc w:val="both"/>
      </w:pPr>
      <w:r>
        <w:rPr>
          <w:rFonts w:ascii="Times New Roman"/>
          <w:b w:val="false"/>
          <w:i w:val="false"/>
          <w:color w:val="000000"/>
          <w:sz w:val="28"/>
        </w:rPr>
        <w:t>
      қарапайым медициналық рентген жабдықтарын монтаждау, техникалық қызмет көрсету;</w:t>
      </w:r>
    </w:p>
    <w:p>
      <w:pPr>
        <w:spacing w:after="0"/>
        <w:ind w:left="0"/>
        <w:jc w:val="both"/>
      </w:pPr>
      <w:r>
        <w:rPr>
          <w:rFonts w:ascii="Times New Roman"/>
          <w:b w:val="false"/>
          <w:i w:val="false"/>
          <w:color w:val="000000"/>
          <w:sz w:val="28"/>
        </w:rPr>
        <w:t>
      жоғары білікті электр механигінің басшылығымен жабдықтардың бақылау сынақтарын жүргізу;</w:t>
      </w:r>
    </w:p>
    <w:p>
      <w:pPr>
        <w:spacing w:after="0"/>
        <w:ind w:left="0"/>
        <w:jc w:val="both"/>
      </w:pPr>
      <w:r>
        <w:rPr>
          <w:rFonts w:ascii="Times New Roman"/>
          <w:b w:val="false"/>
          <w:i w:val="false"/>
          <w:color w:val="000000"/>
          <w:sz w:val="28"/>
        </w:rPr>
        <w:t>
      жөнделген аппараттарды медициналық мекемелерде реттеу.</w:t>
      </w:r>
    </w:p>
    <w:bookmarkStart w:name="z153" w:id="151"/>
    <w:p>
      <w:pPr>
        <w:spacing w:after="0"/>
        <w:ind w:left="0"/>
        <w:jc w:val="both"/>
      </w:pPr>
      <w:r>
        <w:rPr>
          <w:rFonts w:ascii="Times New Roman"/>
          <w:b w:val="false"/>
          <w:i w:val="false"/>
          <w:color w:val="000000"/>
          <w:sz w:val="28"/>
        </w:rPr>
        <w:t>
      103. Мыналарды:</w:t>
      </w:r>
    </w:p>
    <w:bookmarkEnd w:id="151"/>
    <w:p>
      <w:pPr>
        <w:spacing w:after="0"/>
        <w:ind w:left="0"/>
        <w:jc w:val="both"/>
      </w:pPr>
      <w:r>
        <w:rPr>
          <w:rFonts w:ascii="Times New Roman"/>
          <w:b w:val="false"/>
          <w:i w:val="false"/>
          <w:color w:val="000000"/>
          <w:sz w:val="28"/>
        </w:rPr>
        <w:t>
      жөнделетін медициналық рентген жабдықтардың міндетін және функционалдық ерекшеліктерін;</w:t>
      </w:r>
    </w:p>
    <w:p>
      <w:pPr>
        <w:spacing w:after="0"/>
        <w:ind w:left="0"/>
        <w:jc w:val="both"/>
      </w:pPr>
      <w:r>
        <w:rPr>
          <w:rFonts w:ascii="Times New Roman"/>
          <w:b w:val="false"/>
          <w:i w:val="false"/>
          <w:color w:val="000000"/>
          <w:sz w:val="28"/>
        </w:rPr>
        <w:t>
      оның бөлшектеу, жөндеу, құрастыру әдістерін;</w:t>
      </w:r>
    </w:p>
    <w:p>
      <w:pPr>
        <w:spacing w:after="0"/>
        <w:ind w:left="0"/>
        <w:jc w:val="both"/>
      </w:pPr>
      <w:r>
        <w:rPr>
          <w:rFonts w:ascii="Times New Roman"/>
          <w:b w:val="false"/>
          <w:i w:val="false"/>
          <w:color w:val="000000"/>
          <w:sz w:val="28"/>
        </w:rPr>
        <w:t>
      орындалатын жұмыс көлемінде рентгендік сәулелендіру физикасының және қолданылатын қорғаныс құралдарының негіздерін;</w:t>
      </w:r>
    </w:p>
    <w:p>
      <w:pPr>
        <w:spacing w:after="0"/>
        <w:ind w:left="0"/>
        <w:jc w:val="both"/>
      </w:pPr>
      <w:r>
        <w:rPr>
          <w:rFonts w:ascii="Times New Roman"/>
          <w:b w:val="false"/>
          <w:i w:val="false"/>
          <w:color w:val="000000"/>
          <w:sz w:val="28"/>
        </w:rPr>
        <w:t>
      бақылау сынақтарын жүргізу ережесін білуге тиіс.</w:t>
      </w:r>
    </w:p>
    <w:bookmarkStart w:name="z154" w:id="152"/>
    <w:p>
      <w:pPr>
        <w:spacing w:after="0"/>
        <w:ind w:left="0"/>
        <w:jc w:val="both"/>
      </w:pPr>
      <w:r>
        <w:rPr>
          <w:rFonts w:ascii="Times New Roman"/>
          <w:b w:val="false"/>
          <w:i w:val="false"/>
          <w:color w:val="000000"/>
          <w:sz w:val="28"/>
        </w:rPr>
        <w:t>
      104. Жұмыс үлгілері:</w:t>
      </w:r>
    </w:p>
    <w:bookmarkEnd w:id="152"/>
    <w:p>
      <w:pPr>
        <w:spacing w:after="0"/>
        <w:ind w:left="0"/>
        <w:jc w:val="both"/>
      </w:pPr>
      <w:r>
        <w:rPr>
          <w:rFonts w:ascii="Times New Roman"/>
          <w:b w:val="false"/>
          <w:i w:val="false"/>
          <w:color w:val="000000"/>
          <w:sz w:val="28"/>
        </w:rPr>
        <w:t>
      монтаждау, техникалық қызмет көрсету, бөлшектеу, жөндеу және құрастыру:</w:t>
      </w:r>
    </w:p>
    <w:p>
      <w:pPr>
        <w:spacing w:after="0"/>
        <w:ind w:left="0"/>
        <w:jc w:val="both"/>
      </w:pPr>
      <w:r>
        <w:rPr>
          <w:rFonts w:ascii="Times New Roman"/>
          <w:b w:val="false"/>
          <w:i w:val="false"/>
          <w:color w:val="000000"/>
          <w:sz w:val="28"/>
        </w:rPr>
        <w:t>
      1) тасымалданатын рентген аппараттары;</w:t>
      </w:r>
    </w:p>
    <w:p>
      <w:pPr>
        <w:spacing w:after="0"/>
        <w:ind w:left="0"/>
        <w:jc w:val="both"/>
      </w:pPr>
      <w:r>
        <w:rPr>
          <w:rFonts w:ascii="Times New Roman"/>
          <w:b w:val="false"/>
          <w:i w:val="false"/>
          <w:color w:val="000000"/>
          <w:sz w:val="28"/>
        </w:rPr>
        <w:t>
      2) рентгенограммаларды өңдеуге арналған бактар-танкілер;</w:t>
      </w:r>
    </w:p>
    <w:p>
      <w:pPr>
        <w:spacing w:after="0"/>
        <w:ind w:left="0"/>
        <w:jc w:val="both"/>
      </w:pPr>
      <w:r>
        <w:rPr>
          <w:rFonts w:ascii="Times New Roman"/>
          <w:b w:val="false"/>
          <w:i w:val="false"/>
          <w:color w:val="000000"/>
          <w:sz w:val="28"/>
        </w:rPr>
        <w:t>
      3) негатоскоптар;</w:t>
      </w:r>
    </w:p>
    <w:p>
      <w:pPr>
        <w:spacing w:after="0"/>
        <w:ind w:left="0"/>
        <w:jc w:val="both"/>
      </w:pPr>
      <w:r>
        <w:rPr>
          <w:rFonts w:ascii="Times New Roman"/>
          <w:b w:val="false"/>
          <w:i w:val="false"/>
          <w:color w:val="000000"/>
          <w:sz w:val="28"/>
        </w:rPr>
        <w:t>
      4) рентген суреттерін кептіруге арналған электр шкафтары.</w:t>
      </w:r>
    </w:p>
    <w:bookmarkStart w:name="z155" w:id="153"/>
    <w:p>
      <w:pPr>
        <w:spacing w:after="0"/>
        <w:ind w:left="0"/>
        <w:jc w:val="left"/>
      </w:pPr>
      <w:r>
        <w:rPr>
          <w:rFonts w:ascii="Times New Roman"/>
          <w:b/>
          <w:i w:val="false"/>
          <w:color w:val="000000"/>
        </w:rPr>
        <w:t xml:space="preserve"> 38-параграф. Медициналық рентген жабдықтарын жөндеу және қызмет көрсету электр механигі, 4-разряд</w:t>
      </w:r>
    </w:p>
    <w:bookmarkEnd w:id="153"/>
    <w:bookmarkStart w:name="z156" w:id="154"/>
    <w:p>
      <w:pPr>
        <w:spacing w:after="0"/>
        <w:ind w:left="0"/>
        <w:jc w:val="both"/>
      </w:pPr>
      <w:r>
        <w:rPr>
          <w:rFonts w:ascii="Times New Roman"/>
          <w:b w:val="false"/>
          <w:i w:val="false"/>
          <w:color w:val="000000"/>
          <w:sz w:val="28"/>
        </w:rPr>
        <w:t>
      105. Жұмыс сипаттамасы:</w:t>
      </w:r>
    </w:p>
    <w:bookmarkEnd w:id="154"/>
    <w:p>
      <w:pPr>
        <w:spacing w:after="0"/>
        <w:ind w:left="0"/>
        <w:jc w:val="both"/>
      </w:pPr>
      <w:r>
        <w:rPr>
          <w:rFonts w:ascii="Times New Roman"/>
          <w:b w:val="false"/>
          <w:i w:val="false"/>
          <w:color w:val="000000"/>
          <w:sz w:val="28"/>
        </w:rPr>
        <w:t>
      жұмыс орындарында және медициналық мекемелердегі рентген кабинеттерінде қарапайым және орташа күрделі медициналық диагностикалық және терапевтік рентген жабдықтарын монтаждау, техникалық қызмет көрсету, жөндеу, реттеу және бақылау тексеру;</w:t>
      </w:r>
    </w:p>
    <w:p>
      <w:pPr>
        <w:spacing w:after="0"/>
        <w:ind w:left="0"/>
        <w:jc w:val="both"/>
      </w:pPr>
      <w:r>
        <w:rPr>
          <w:rFonts w:ascii="Times New Roman"/>
          <w:b w:val="false"/>
          <w:i w:val="false"/>
          <w:color w:val="000000"/>
          <w:sz w:val="28"/>
        </w:rPr>
        <w:t>
      бақылау рентгенограммалар мен томограммаларды алу және оларды талдау;</w:t>
      </w:r>
    </w:p>
    <w:p>
      <w:pPr>
        <w:spacing w:after="0"/>
        <w:ind w:left="0"/>
        <w:jc w:val="both"/>
      </w:pPr>
      <w:r>
        <w:rPr>
          <w:rFonts w:ascii="Times New Roman"/>
          <w:b w:val="false"/>
          <w:i w:val="false"/>
          <w:color w:val="000000"/>
          <w:sz w:val="28"/>
        </w:rPr>
        <w:t>
      жөнделген аппараттарды медициналық мекемелерде жоғары кернеуге қосқан кезде және ионды сәулелендіру кезінде сынау, реттеу;</w:t>
      </w:r>
    </w:p>
    <w:p>
      <w:pPr>
        <w:spacing w:after="0"/>
        <w:ind w:left="0"/>
        <w:jc w:val="both"/>
      </w:pPr>
      <w:r>
        <w:rPr>
          <w:rFonts w:ascii="Times New Roman"/>
          <w:b w:val="false"/>
          <w:i w:val="false"/>
          <w:color w:val="000000"/>
          <w:sz w:val="28"/>
        </w:rPr>
        <w:t>
      медициналық персоналға рентген жабдықтарын пайдалану ережесі бойынша және рентгендік сәулелендірумен жұмыс істеген кезде талап етілетін сақтық шаралары туралы нұсқама беру.</w:t>
      </w:r>
    </w:p>
    <w:bookmarkStart w:name="z157" w:id="155"/>
    <w:p>
      <w:pPr>
        <w:spacing w:after="0"/>
        <w:ind w:left="0"/>
        <w:jc w:val="both"/>
      </w:pPr>
      <w:r>
        <w:rPr>
          <w:rFonts w:ascii="Times New Roman"/>
          <w:b w:val="false"/>
          <w:i w:val="false"/>
          <w:color w:val="000000"/>
          <w:sz w:val="28"/>
        </w:rPr>
        <w:t>
      106. Мыналарды:</w:t>
      </w:r>
    </w:p>
    <w:bookmarkEnd w:id="155"/>
    <w:p>
      <w:pPr>
        <w:spacing w:after="0"/>
        <w:ind w:left="0"/>
        <w:jc w:val="both"/>
      </w:pPr>
      <w:r>
        <w:rPr>
          <w:rFonts w:ascii="Times New Roman"/>
          <w:b w:val="false"/>
          <w:i w:val="false"/>
          <w:color w:val="000000"/>
          <w:sz w:val="28"/>
        </w:rPr>
        <w:t>
      жөнделетін рентген жабдықтарының құрылғысын, техникалық деректерін;</w:t>
      </w:r>
    </w:p>
    <w:p>
      <w:pPr>
        <w:spacing w:after="0"/>
        <w:ind w:left="0"/>
        <w:jc w:val="both"/>
      </w:pPr>
      <w:r>
        <w:rPr>
          <w:rFonts w:ascii="Times New Roman"/>
          <w:b w:val="false"/>
          <w:i w:val="false"/>
          <w:color w:val="000000"/>
          <w:sz w:val="28"/>
        </w:rPr>
        <w:t>
      жұмыс режимін, орындалатын жұмыс көлемінде рентгендік сәулелендірудің электротехникасы мен физикасын;</w:t>
      </w:r>
    </w:p>
    <w:p>
      <w:pPr>
        <w:spacing w:after="0"/>
        <w:ind w:left="0"/>
        <w:jc w:val="both"/>
      </w:pPr>
      <w:r>
        <w:rPr>
          <w:rFonts w:ascii="Times New Roman"/>
          <w:b w:val="false"/>
          <w:i w:val="false"/>
          <w:color w:val="000000"/>
          <w:sz w:val="28"/>
        </w:rPr>
        <w:t>
      нақтылық және монтаждау сұлбасын оқу ережесін;</w:t>
      </w:r>
    </w:p>
    <w:p>
      <w:pPr>
        <w:spacing w:after="0"/>
        <w:ind w:left="0"/>
        <w:jc w:val="both"/>
      </w:pPr>
      <w:r>
        <w:rPr>
          <w:rFonts w:ascii="Times New Roman"/>
          <w:b w:val="false"/>
          <w:i w:val="false"/>
          <w:color w:val="000000"/>
          <w:sz w:val="28"/>
        </w:rPr>
        <w:t>
      электр вакуумды және жартылай сымды аспаптардың міндетін, құрылғысын және қолдану ережелерін білуге тиіс.</w:t>
      </w:r>
    </w:p>
    <w:bookmarkStart w:name="z158" w:id="156"/>
    <w:p>
      <w:pPr>
        <w:spacing w:after="0"/>
        <w:ind w:left="0"/>
        <w:jc w:val="both"/>
      </w:pPr>
      <w:r>
        <w:rPr>
          <w:rFonts w:ascii="Times New Roman"/>
          <w:b w:val="false"/>
          <w:i w:val="false"/>
          <w:color w:val="000000"/>
          <w:sz w:val="28"/>
        </w:rPr>
        <w:t>
      107. Жұмыс үлгілері:</w:t>
      </w:r>
    </w:p>
    <w:bookmarkEnd w:id="156"/>
    <w:p>
      <w:pPr>
        <w:spacing w:after="0"/>
        <w:ind w:left="0"/>
        <w:jc w:val="both"/>
      </w:pPr>
      <w:r>
        <w:rPr>
          <w:rFonts w:ascii="Times New Roman"/>
          <w:b w:val="false"/>
          <w:i w:val="false"/>
          <w:color w:val="000000"/>
          <w:sz w:val="28"/>
        </w:rPr>
        <w:t>
      рентген аппараттарын монтаждау, техникалық қызмет көрсету, жөндеу, реттеу:</w:t>
      </w:r>
    </w:p>
    <w:p>
      <w:pPr>
        <w:spacing w:after="0"/>
        <w:ind w:left="0"/>
        <w:jc w:val="both"/>
      </w:pPr>
      <w:r>
        <w:rPr>
          <w:rFonts w:ascii="Times New Roman"/>
          <w:b w:val="false"/>
          <w:i w:val="false"/>
          <w:color w:val="000000"/>
          <w:sz w:val="28"/>
        </w:rPr>
        <w:t>
      1) жақын фокустық стационарлық;</w:t>
      </w:r>
    </w:p>
    <w:p>
      <w:pPr>
        <w:spacing w:after="0"/>
        <w:ind w:left="0"/>
        <w:jc w:val="both"/>
      </w:pPr>
      <w:r>
        <w:rPr>
          <w:rFonts w:ascii="Times New Roman"/>
          <w:b w:val="false"/>
          <w:i w:val="false"/>
          <w:color w:val="000000"/>
          <w:sz w:val="28"/>
        </w:rPr>
        <w:t>
      2) диагностикалық қозғалмалы;</w:t>
      </w:r>
    </w:p>
    <w:p>
      <w:pPr>
        <w:spacing w:after="0"/>
        <w:ind w:left="0"/>
        <w:jc w:val="both"/>
      </w:pPr>
      <w:r>
        <w:rPr>
          <w:rFonts w:ascii="Times New Roman"/>
          <w:b w:val="false"/>
          <w:i w:val="false"/>
          <w:color w:val="000000"/>
          <w:sz w:val="28"/>
        </w:rPr>
        <w:t>
      3) бір жұмыс орны бар стационарлық.</w:t>
      </w:r>
    </w:p>
    <w:bookmarkStart w:name="z159" w:id="157"/>
    <w:p>
      <w:pPr>
        <w:spacing w:after="0"/>
        <w:ind w:left="0"/>
        <w:jc w:val="left"/>
      </w:pPr>
      <w:r>
        <w:rPr>
          <w:rFonts w:ascii="Times New Roman"/>
          <w:b/>
          <w:i w:val="false"/>
          <w:color w:val="000000"/>
        </w:rPr>
        <w:t xml:space="preserve"> 39-параграф. Медициналық рентген жабдықтарын жөндеу және қызмет көрсету электр механигі, 5-разряд</w:t>
      </w:r>
    </w:p>
    <w:bookmarkEnd w:id="157"/>
    <w:bookmarkStart w:name="z160" w:id="158"/>
    <w:p>
      <w:pPr>
        <w:spacing w:after="0"/>
        <w:ind w:left="0"/>
        <w:jc w:val="both"/>
      </w:pPr>
      <w:r>
        <w:rPr>
          <w:rFonts w:ascii="Times New Roman"/>
          <w:b w:val="false"/>
          <w:i w:val="false"/>
          <w:color w:val="000000"/>
          <w:sz w:val="28"/>
        </w:rPr>
        <w:t>
      108. Жұмыс сипаттамасы:</w:t>
      </w:r>
    </w:p>
    <w:bookmarkEnd w:id="158"/>
    <w:p>
      <w:pPr>
        <w:spacing w:after="0"/>
        <w:ind w:left="0"/>
        <w:jc w:val="both"/>
      </w:pPr>
      <w:r>
        <w:rPr>
          <w:rFonts w:ascii="Times New Roman"/>
          <w:b w:val="false"/>
          <w:i w:val="false"/>
          <w:color w:val="000000"/>
          <w:sz w:val="28"/>
        </w:rPr>
        <w:t>
      күрделі диагностикалық және терапевтік рентген жабдықтарын монтаждау, техникалық қызмет көрсету, жөндеу, реттеу және бақылау тексеру;</w:t>
      </w:r>
    </w:p>
    <w:p>
      <w:pPr>
        <w:spacing w:after="0"/>
        <w:ind w:left="0"/>
        <w:jc w:val="both"/>
      </w:pPr>
      <w:r>
        <w:rPr>
          <w:rFonts w:ascii="Times New Roman"/>
          <w:b w:val="false"/>
          <w:i w:val="false"/>
          <w:color w:val="000000"/>
          <w:sz w:val="28"/>
        </w:rPr>
        <w:t>
      реттелген жабдықтарды электрондық вакуумметрлерді, миликулонометрлерді, милисекундометрлерді пайдалана отырып сынау.</w:t>
      </w:r>
    </w:p>
    <w:bookmarkStart w:name="z161" w:id="159"/>
    <w:p>
      <w:pPr>
        <w:spacing w:after="0"/>
        <w:ind w:left="0"/>
        <w:jc w:val="both"/>
      </w:pPr>
      <w:r>
        <w:rPr>
          <w:rFonts w:ascii="Times New Roman"/>
          <w:b w:val="false"/>
          <w:i w:val="false"/>
          <w:color w:val="000000"/>
          <w:sz w:val="28"/>
        </w:rPr>
        <w:t>
      109. Мыналарды:</w:t>
      </w:r>
    </w:p>
    <w:bookmarkEnd w:id="159"/>
    <w:p>
      <w:pPr>
        <w:spacing w:after="0"/>
        <w:ind w:left="0"/>
        <w:jc w:val="both"/>
      </w:pPr>
      <w:r>
        <w:rPr>
          <w:rFonts w:ascii="Times New Roman"/>
          <w:b w:val="false"/>
          <w:i w:val="false"/>
          <w:color w:val="000000"/>
          <w:sz w:val="28"/>
        </w:rPr>
        <w:t>
      жөнделетін рентген жабдықтарының конструктивтік ерекшеліктерін және техникалық параметрлерін;</w:t>
      </w:r>
    </w:p>
    <w:p>
      <w:pPr>
        <w:spacing w:after="0"/>
        <w:ind w:left="0"/>
        <w:jc w:val="both"/>
      </w:pPr>
      <w:r>
        <w:rPr>
          <w:rFonts w:ascii="Times New Roman"/>
          <w:b w:val="false"/>
          <w:i w:val="false"/>
          <w:color w:val="000000"/>
          <w:sz w:val="28"/>
        </w:rPr>
        <w:t>
      рентген техникасының негіздерін;</w:t>
      </w:r>
    </w:p>
    <w:p>
      <w:pPr>
        <w:spacing w:after="0"/>
        <w:ind w:left="0"/>
        <w:jc w:val="both"/>
      </w:pPr>
      <w:r>
        <w:rPr>
          <w:rFonts w:ascii="Times New Roman"/>
          <w:b w:val="false"/>
          <w:i w:val="false"/>
          <w:color w:val="000000"/>
          <w:sz w:val="28"/>
        </w:rPr>
        <w:t>
      рентген сәулелерінде суретке түсірудің теориясын және тәжірибелік тәсілдерін;</w:t>
      </w:r>
    </w:p>
    <w:p>
      <w:pPr>
        <w:spacing w:after="0"/>
        <w:ind w:left="0"/>
        <w:jc w:val="both"/>
      </w:pPr>
      <w:r>
        <w:rPr>
          <w:rFonts w:ascii="Times New Roman"/>
          <w:b w:val="false"/>
          <w:i w:val="false"/>
          <w:color w:val="000000"/>
          <w:sz w:val="28"/>
        </w:rPr>
        <w:t>
      жөнделетін рентген жабдықтарының нақтылық, электрлік және монтаждау схемаларын;</w:t>
      </w:r>
    </w:p>
    <w:p>
      <w:pPr>
        <w:spacing w:after="0"/>
        <w:ind w:left="0"/>
        <w:jc w:val="both"/>
      </w:pPr>
      <w:r>
        <w:rPr>
          <w:rFonts w:ascii="Times New Roman"/>
          <w:b w:val="false"/>
          <w:i w:val="false"/>
          <w:color w:val="000000"/>
          <w:sz w:val="28"/>
        </w:rPr>
        <w:t>
      жабдықтарды теңшеу және реттеу кезінде есептеу кестелерін қолдану ережелерін;</w:t>
      </w:r>
    </w:p>
    <w:p>
      <w:pPr>
        <w:spacing w:after="0"/>
        <w:ind w:left="0"/>
        <w:jc w:val="both"/>
      </w:pPr>
      <w:r>
        <w:rPr>
          <w:rFonts w:ascii="Times New Roman"/>
          <w:b w:val="false"/>
          <w:i w:val="false"/>
          <w:color w:val="000000"/>
          <w:sz w:val="28"/>
        </w:rPr>
        <w:t>
      пайдалану құралдары мен ережесін және рентгендік сәулеленуден қорғануды білуге тиіс.</w:t>
      </w:r>
    </w:p>
    <w:bookmarkStart w:name="z162" w:id="160"/>
    <w:p>
      <w:pPr>
        <w:spacing w:after="0"/>
        <w:ind w:left="0"/>
        <w:jc w:val="both"/>
      </w:pPr>
      <w:r>
        <w:rPr>
          <w:rFonts w:ascii="Times New Roman"/>
          <w:b w:val="false"/>
          <w:i w:val="false"/>
          <w:color w:val="000000"/>
          <w:sz w:val="28"/>
        </w:rPr>
        <w:t>
      110. Техникалық және кәсіптік (орта арнайы, орта кәсіптік) білім талап етіледі.</w:t>
      </w:r>
    </w:p>
    <w:bookmarkEnd w:id="160"/>
    <w:bookmarkStart w:name="z163" w:id="161"/>
    <w:p>
      <w:pPr>
        <w:spacing w:after="0"/>
        <w:ind w:left="0"/>
        <w:jc w:val="both"/>
      </w:pPr>
      <w:r>
        <w:rPr>
          <w:rFonts w:ascii="Times New Roman"/>
          <w:b w:val="false"/>
          <w:i w:val="false"/>
          <w:color w:val="000000"/>
          <w:sz w:val="28"/>
        </w:rPr>
        <w:t>
      111. Жұмыс үлгілері:</w:t>
      </w:r>
    </w:p>
    <w:bookmarkEnd w:id="161"/>
    <w:p>
      <w:pPr>
        <w:spacing w:after="0"/>
        <w:ind w:left="0"/>
        <w:jc w:val="both"/>
      </w:pPr>
      <w:r>
        <w:rPr>
          <w:rFonts w:ascii="Times New Roman"/>
          <w:b w:val="false"/>
          <w:i w:val="false"/>
          <w:color w:val="000000"/>
          <w:sz w:val="28"/>
        </w:rPr>
        <w:t>
      монтаждау, техникалық қызмет көрсету, жөндеу, сынау және реттеу:</w:t>
      </w:r>
    </w:p>
    <w:p>
      <w:pPr>
        <w:spacing w:after="0"/>
        <w:ind w:left="0"/>
        <w:jc w:val="both"/>
      </w:pPr>
      <w:r>
        <w:rPr>
          <w:rFonts w:ascii="Times New Roman"/>
          <w:b w:val="false"/>
          <w:i w:val="false"/>
          <w:color w:val="000000"/>
          <w:sz w:val="28"/>
        </w:rPr>
        <w:t>
      1) диагностикалық стационарлық рентген аппараттар;</w:t>
      </w:r>
    </w:p>
    <w:p>
      <w:pPr>
        <w:spacing w:after="0"/>
        <w:ind w:left="0"/>
        <w:jc w:val="both"/>
      </w:pPr>
      <w:r>
        <w:rPr>
          <w:rFonts w:ascii="Times New Roman"/>
          <w:b w:val="false"/>
          <w:i w:val="false"/>
          <w:color w:val="000000"/>
          <w:sz w:val="28"/>
        </w:rPr>
        <w:t>
      2) екі жұмыс көпірі бар стационарлық рентген аппараттар;</w:t>
      </w:r>
    </w:p>
    <w:p>
      <w:pPr>
        <w:spacing w:after="0"/>
        <w:ind w:left="0"/>
        <w:jc w:val="both"/>
      </w:pPr>
      <w:r>
        <w:rPr>
          <w:rFonts w:ascii="Times New Roman"/>
          <w:b w:val="false"/>
          <w:i w:val="false"/>
          <w:color w:val="000000"/>
          <w:sz w:val="28"/>
        </w:rPr>
        <w:t>
      3) терапевтік стационарлық рентген аппараттары;</w:t>
      </w:r>
    </w:p>
    <w:p>
      <w:pPr>
        <w:spacing w:after="0"/>
        <w:ind w:left="0"/>
        <w:jc w:val="both"/>
      </w:pPr>
      <w:r>
        <w:rPr>
          <w:rFonts w:ascii="Times New Roman"/>
          <w:b w:val="false"/>
          <w:i w:val="false"/>
          <w:color w:val="000000"/>
          <w:sz w:val="28"/>
        </w:rPr>
        <w:t>
      4) флюорографиялық рентген аппараттары;</w:t>
      </w:r>
    </w:p>
    <w:p>
      <w:pPr>
        <w:spacing w:after="0"/>
        <w:ind w:left="0"/>
        <w:jc w:val="both"/>
      </w:pPr>
      <w:r>
        <w:rPr>
          <w:rFonts w:ascii="Times New Roman"/>
          <w:b w:val="false"/>
          <w:i w:val="false"/>
          <w:color w:val="000000"/>
          <w:sz w:val="28"/>
        </w:rPr>
        <w:t>
      5) рентгенографиялық аппараттар;</w:t>
      </w:r>
    </w:p>
    <w:p>
      <w:pPr>
        <w:spacing w:after="0"/>
        <w:ind w:left="0"/>
        <w:jc w:val="both"/>
      </w:pPr>
      <w:r>
        <w:rPr>
          <w:rFonts w:ascii="Times New Roman"/>
          <w:b w:val="false"/>
          <w:i w:val="false"/>
          <w:color w:val="000000"/>
          <w:sz w:val="28"/>
        </w:rPr>
        <w:t>
      6) томографиялар;</w:t>
      </w:r>
    </w:p>
    <w:p>
      <w:pPr>
        <w:spacing w:after="0"/>
        <w:ind w:left="0"/>
        <w:jc w:val="both"/>
      </w:pPr>
      <w:r>
        <w:rPr>
          <w:rFonts w:ascii="Times New Roman"/>
          <w:b w:val="false"/>
          <w:i w:val="false"/>
          <w:color w:val="000000"/>
          <w:sz w:val="28"/>
        </w:rPr>
        <w:t>
      7) флюорографияға арналған қозғалмалы қондырғылар;</w:t>
      </w:r>
    </w:p>
    <w:p>
      <w:pPr>
        <w:spacing w:after="0"/>
        <w:ind w:left="0"/>
        <w:jc w:val="both"/>
      </w:pPr>
      <w:r>
        <w:rPr>
          <w:rFonts w:ascii="Times New Roman"/>
          <w:b w:val="false"/>
          <w:i w:val="false"/>
          <w:color w:val="000000"/>
          <w:sz w:val="28"/>
        </w:rPr>
        <w:t>
      8) электрондық-оптикалық күшейткіші бар теледидар қондырғыларсыз диагностикалық қозғалмалы рентген қондырғылар.</w:t>
      </w:r>
    </w:p>
    <w:bookmarkStart w:name="z164" w:id="162"/>
    <w:p>
      <w:pPr>
        <w:spacing w:after="0"/>
        <w:ind w:left="0"/>
        <w:jc w:val="left"/>
      </w:pPr>
      <w:r>
        <w:rPr>
          <w:rFonts w:ascii="Times New Roman"/>
          <w:b/>
          <w:i w:val="false"/>
          <w:color w:val="000000"/>
        </w:rPr>
        <w:t xml:space="preserve"> 40-параграф. Медициналық рентген жабдықтарын жөндеу және қызмет көрсету электр механигі, 6-разряд</w:t>
      </w:r>
    </w:p>
    <w:bookmarkEnd w:id="162"/>
    <w:bookmarkStart w:name="z165" w:id="163"/>
    <w:p>
      <w:pPr>
        <w:spacing w:after="0"/>
        <w:ind w:left="0"/>
        <w:jc w:val="both"/>
      </w:pPr>
      <w:r>
        <w:rPr>
          <w:rFonts w:ascii="Times New Roman"/>
          <w:b w:val="false"/>
          <w:i w:val="false"/>
          <w:color w:val="000000"/>
          <w:sz w:val="28"/>
        </w:rPr>
        <w:t>
      112. Жұмыс сипаттамасы:</w:t>
      </w:r>
    </w:p>
    <w:bookmarkEnd w:id="163"/>
    <w:p>
      <w:pPr>
        <w:spacing w:after="0"/>
        <w:ind w:left="0"/>
        <w:jc w:val="both"/>
      </w:pPr>
      <w:r>
        <w:rPr>
          <w:rFonts w:ascii="Times New Roman"/>
          <w:b w:val="false"/>
          <w:i w:val="false"/>
          <w:color w:val="000000"/>
          <w:sz w:val="28"/>
        </w:rPr>
        <w:t>
      ерекше күрделі және тәжірибелі рентген жабдықтарды монтаждау, техникалық қызмет көрсету, жөндеу, реттеу және бақылау тексеру;</w:t>
      </w:r>
    </w:p>
    <w:p>
      <w:pPr>
        <w:spacing w:after="0"/>
        <w:ind w:left="0"/>
        <w:jc w:val="both"/>
      </w:pPr>
      <w:r>
        <w:rPr>
          <w:rFonts w:ascii="Times New Roman"/>
          <w:b w:val="false"/>
          <w:i w:val="false"/>
          <w:color w:val="000000"/>
          <w:sz w:val="28"/>
        </w:rPr>
        <w:t>
      рентген жабдықтарды жинақтылық сынау;</w:t>
      </w:r>
    </w:p>
    <w:p>
      <w:pPr>
        <w:spacing w:after="0"/>
        <w:ind w:left="0"/>
        <w:jc w:val="both"/>
      </w:pPr>
      <w:r>
        <w:rPr>
          <w:rFonts w:ascii="Times New Roman"/>
          <w:b w:val="false"/>
          <w:i w:val="false"/>
          <w:color w:val="000000"/>
          <w:sz w:val="28"/>
        </w:rPr>
        <w:t>
      бақылау кипограммаларын және и антиографияларды алу және талдау;</w:t>
      </w:r>
    </w:p>
    <w:p>
      <w:pPr>
        <w:spacing w:after="0"/>
        <w:ind w:left="0"/>
        <w:jc w:val="both"/>
      </w:pPr>
      <w:r>
        <w:rPr>
          <w:rFonts w:ascii="Times New Roman"/>
          <w:b w:val="false"/>
          <w:i w:val="false"/>
          <w:color w:val="000000"/>
          <w:sz w:val="28"/>
        </w:rPr>
        <w:t>
      рентген қондырғыларының электрлік қосылуының күрделі схемаларын, рентген жабдықтарының тораптарын сынау схемаларын және оларды қосу схемаларын жасау;</w:t>
      </w:r>
    </w:p>
    <w:p>
      <w:pPr>
        <w:spacing w:after="0"/>
        <w:ind w:left="0"/>
        <w:jc w:val="both"/>
      </w:pPr>
      <w:r>
        <w:rPr>
          <w:rFonts w:ascii="Times New Roman"/>
          <w:b w:val="false"/>
          <w:i w:val="false"/>
          <w:color w:val="000000"/>
          <w:sz w:val="28"/>
        </w:rPr>
        <w:t>
      көру каналдарының және кинокамералардың оптикасын түзету;</w:t>
      </w:r>
    </w:p>
    <w:p>
      <w:pPr>
        <w:spacing w:after="0"/>
        <w:ind w:left="0"/>
        <w:jc w:val="both"/>
      </w:pPr>
      <w:r>
        <w:rPr>
          <w:rFonts w:ascii="Times New Roman"/>
          <w:b w:val="false"/>
          <w:i w:val="false"/>
          <w:color w:val="000000"/>
          <w:sz w:val="28"/>
        </w:rPr>
        <w:t>
      доңғалақ киловольтметрлерді, фантомаларды, генераторларды, күрделі нысанды импульстерді пайдалана отырып, рентген кабинеттерінде, рентген сәулелерінің аймағында жөнделген жабдықтарды сынау.</w:t>
      </w:r>
    </w:p>
    <w:bookmarkStart w:name="z166" w:id="164"/>
    <w:p>
      <w:pPr>
        <w:spacing w:after="0"/>
        <w:ind w:left="0"/>
        <w:jc w:val="both"/>
      </w:pPr>
      <w:r>
        <w:rPr>
          <w:rFonts w:ascii="Times New Roman"/>
          <w:b w:val="false"/>
          <w:i w:val="false"/>
          <w:color w:val="000000"/>
          <w:sz w:val="28"/>
        </w:rPr>
        <w:t>
      113. Мыналарды:</w:t>
      </w:r>
    </w:p>
    <w:bookmarkEnd w:id="164"/>
    <w:p>
      <w:pPr>
        <w:spacing w:after="0"/>
        <w:ind w:left="0"/>
        <w:jc w:val="both"/>
      </w:pPr>
      <w:r>
        <w:rPr>
          <w:rFonts w:ascii="Times New Roman"/>
          <w:b w:val="false"/>
          <w:i w:val="false"/>
          <w:color w:val="000000"/>
          <w:sz w:val="28"/>
        </w:rPr>
        <w:t>
      жөнделетін рентген жабдықтарының конструкциясымен техникалық параметрлерін;</w:t>
      </w:r>
    </w:p>
    <w:p>
      <w:pPr>
        <w:spacing w:after="0"/>
        <w:ind w:left="0"/>
        <w:jc w:val="both"/>
      </w:pPr>
      <w:r>
        <w:rPr>
          <w:rFonts w:ascii="Times New Roman"/>
          <w:b w:val="false"/>
          <w:i w:val="false"/>
          <w:color w:val="000000"/>
          <w:sz w:val="28"/>
        </w:rPr>
        <w:t>
      флюорография негіздерін;</w:t>
      </w:r>
    </w:p>
    <w:p>
      <w:pPr>
        <w:spacing w:after="0"/>
        <w:ind w:left="0"/>
        <w:jc w:val="both"/>
      </w:pPr>
      <w:r>
        <w:rPr>
          <w:rFonts w:ascii="Times New Roman"/>
          <w:b w:val="false"/>
          <w:i w:val="false"/>
          <w:color w:val="000000"/>
          <w:sz w:val="28"/>
        </w:rPr>
        <w:t>
      фотокинооптика негіздерін;</w:t>
      </w:r>
    </w:p>
    <w:p>
      <w:pPr>
        <w:spacing w:after="0"/>
        <w:ind w:left="0"/>
        <w:jc w:val="both"/>
      </w:pPr>
      <w:r>
        <w:rPr>
          <w:rFonts w:ascii="Times New Roman"/>
          <w:b w:val="false"/>
          <w:i w:val="false"/>
          <w:color w:val="000000"/>
          <w:sz w:val="28"/>
        </w:rPr>
        <w:t>
      уақыт электрондық релелерінің күрделі схемаларын және оларды тексеру әдістерін;</w:t>
      </w:r>
    </w:p>
    <w:p>
      <w:pPr>
        <w:spacing w:after="0"/>
        <w:ind w:left="0"/>
        <w:jc w:val="both"/>
      </w:pPr>
      <w:r>
        <w:rPr>
          <w:rFonts w:ascii="Times New Roman"/>
          <w:b w:val="false"/>
          <w:i w:val="false"/>
          <w:color w:val="000000"/>
          <w:sz w:val="28"/>
        </w:rPr>
        <w:t>
      ерекше күрделі рентген жабдықтарының нақтылық электрлік және монтаждау схемаларын;</w:t>
      </w:r>
    </w:p>
    <w:p>
      <w:pPr>
        <w:spacing w:after="0"/>
        <w:ind w:left="0"/>
        <w:jc w:val="both"/>
      </w:pPr>
      <w:r>
        <w:rPr>
          <w:rFonts w:ascii="Times New Roman"/>
          <w:b w:val="false"/>
          <w:i w:val="false"/>
          <w:color w:val="000000"/>
          <w:sz w:val="28"/>
        </w:rPr>
        <w:t>
      рентгендік сәулеленуден қорғану және пайдалану құралдары мен ережесін білуге тиіс.</w:t>
      </w:r>
    </w:p>
    <w:bookmarkStart w:name="z167" w:id="165"/>
    <w:p>
      <w:pPr>
        <w:spacing w:after="0"/>
        <w:ind w:left="0"/>
        <w:jc w:val="both"/>
      </w:pPr>
      <w:r>
        <w:rPr>
          <w:rFonts w:ascii="Times New Roman"/>
          <w:b w:val="false"/>
          <w:i w:val="false"/>
          <w:color w:val="000000"/>
          <w:sz w:val="28"/>
        </w:rPr>
        <w:t>
      114. Техникалық және кәсіптік (орта арнайы, орта кәсіптік) білім талап етіледі.</w:t>
      </w:r>
    </w:p>
    <w:bookmarkEnd w:id="165"/>
    <w:bookmarkStart w:name="z168" w:id="166"/>
    <w:p>
      <w:pPr>
        <w:spacing w:after="0"/>
        <w:ind w:left="0"/>
        <w:jc w:val="both"/>
      </w:pPr>
      <w:r>
        <w:rPr>
          <w:rFonts w:ascii="Times New Roman"/>
          <w:b w:val="false"/>
          <w:i w:val="false"/>
          <w:color w:val="000000"/>
          <w:sz w:val="28"/>
        </w:rPr>
        <w:t>
      115. Жұмыс үлгілері:</w:t>
      </w:r>
    </w:p>
    <w:bookmarkEnd w:id="166"/>
    <w:p>
      <w:pPr>
        <w:spacing w:after="0"/>
        <w:ind w:left="0"/>
        <w:jc w:val="both"/>
      </w:pPr>
      <w:r>
        <w:rPr>
          <w:rFonts w:ascii="Times New Roman"/>
          <w:b w:val="false"/>
          <w:i w:val="false"/>
          <w:color w:val="000000"/>
          <w:sz w:val="28"/>
        </w:rPr>
        <w:t>
      монтаждау, техникалық қызмет көрсету, жөндеу, сынау және реттеу:</w:t>
      </w:r>
    </w:p>
    <w:p>
      <w:pPr>
        <w:spacing w:after="0"/>
        <w:ind w:left="0"/>
        <w:jc w:val="both"/>
      </w:pPr>
      <w:r>
        <w:rPr>
          <w:rFonts w:ascii="Times New Roman"/>
          <w:b w:val="false"/>
          <w:i w:val="false"/>
          <w:color w:val="000000"/>
          <w:sz w:val="28"/>
        </w:rPr>
        <w:t>
      1) жақын фокусты рентгенотерапияға арналған автоматтар;</w:t>
      </w:r>
    </w:p>
    <w:p>
      <w:pPr>
        <w:spacing w:after="0"/>
        <w:ind w:left="0"/>
        <w:jc w:val="both"/>
      </w:pPr>
      <w:r>
        <w:rPr>
          <w:rFonts w:ascii="Times New Roman"/>
          <w:b w:val="false"/>
          <w:i w:val="false"/>
          <w:color w:val="000000"/>
          <w:sz w:val="28"/>
        </w:rPr>
        <w:t>
      2) экспозициялық рентген автоматтары;</w:t>
      </w:r>
    </w:p>
    <w:p>
      <w:pPr>
        <w:spacing w:after="0"/>
        <w:ind w:left="0"/>
        <w:jc w:val="both"/>
      </w:pPr>
      <w:r>
        <w:rPr>
          <w:rFonts w:ascii="Times New Roman"/>
          <w:b w:val="false"/>
          <w:i w:val="false"/>
          <w:color w:val="000000"/>
          <w:sz w:val="28"/>
        </w:rPr>
        <w:t>
      3) электрондық-оптикалық түрлендіргіші және жүйелері бар диагностикалық, стационарлық рентген аппараттары;</w:t>
      </w:r>
    </w:p>
    <w:p>
      <w:pPr>
        <w:spacing w:after="0"/>
        <w:ind w:left="0"/>
        <w:jc w:val="both"/>
      </w:pPr>
      <w:r>
        <w:rPr>
          <w:rFonts w:ascii="Times New Roman"/>
          <w:b w:val="false"/>
          <w:i w:val="false"/>
          <w:color w:val="000000"/>
          <w:sz w:val="28"/>
        </w:rPr>
        <w:t>
      4) үш және одан көп жұмыс орны бар стационарлық рентген аппараты;</w:t>
      </w:r>
    </w:p>
    <w:p>
      <w:pPr>
        <w:spacing w:after="0"/>
        <w:ind w:left="0"/>
        <w:jc w:val="both"/>
      </w:pPr>
      <w:r>
        <w:rPr>
          <w:rFonts w:ascii="Times New Roman"/>
          <w:b w:val="false"/>
          <w:i w:val="false"/>
          <w:color w:val="000000"/>
          <w:sz w:val="28"/>
        </w:rPr>
        <w:t>
      5) фотоэлектрометрі бар фотографиялық электрондық рентген аппараттары;</w:t>
      </w:r>
    </w:p>
    <w:p>
      <w:pPr>
        <w:spacing w:after="0"/>
        <w:ind w:left="0"/>
        <w:jc w:val="both"/>
      </w:pPr>
      <w:r>
        <w:rPr>
          <w:rFonts w:ascii="Times New Roman"/>
          <w:b w:val="false"/>
          <w:i w:val="false"/>
          <w:color w:val="000000"/>
          <w:sz w:val="28"/>
        </w:rPr>
        <w:t>
      6) электрондық-оптикалық күшейткіші бар теледидар қондырғыларысыз диагностикалық қозғалмалы рентген қондырғылар;</w:t>
      </w:r>
    </w:p>
    <w:p>
      <w:pPr>
        <w:spacing w:after="0"/>
        <w:ind w:left="0"/>
        <w:jc w:val="both"/>
      </w:pPr>
      <w:r>
        <w:rPr>
          <w:rFonts w:ascii="Times New Roman"/>
          <w:b w:val="false"/>
          <w:i w:val="false"/>
          <w:color w:val="000000"/>
          <w:sz w:val="28"/>
        </w:rPr>
        <w:t>
      7) микроэлектроника элементтері және микросхемаларды басқаруы бар диагностикалық рентген қондырғылары.</w:t>
      </w:r>
    </w:p>
    <w:bookmarkStart w:name="z169" w:id="167"/>
    <w:p>
      <w:pPr>
        <w:spacing w:after="0"/>
        <w:ind w:left="0"/>
        <w:jc w:val="left"/>
      </w:pPr>
      <w:r>
        <w:rPr>
          <w:rFonts w:ascii="Times New Roman"/>
          <w:b/>
          <w:i w:val="false"/>
          <w:color w:val="000000"/>
        </w:rPr>
        <w:t xml:space="preserve"> 41-параграф. Наркозды - тынысалу аппаратураларын жөндеу және қызмет көрсету электр механигі, 2-разряд</w:t>
      </w:r>
    </w:p>
    <w:bookmarkEnd w:id="167"/>
    <w:bookmarkStart w:name="z170" w:id="168"/>
    <w:p>
      <w:pPr>
        <w:spacing w:after="0"/>
        <w:ind w:left="0"/>
        <w:jc w:val="both"/>
      </w:pPr>
      <w:r>
        <w:rPr>
          <w:rFonts w:ascii="Times New Roman"/>
          <w:b w:val="false"/>
          <w:i w:val="false"/>
          <w:color w:val="000000"/>
          <w:sz w:val="28"/>
        </w:rPr>
        <w:t>
      116. Жұмыс сипаттамасы:</w:t>
      </w:r>
    </w:p>
    <w:bookmarkEnd w:id="168"/>
    <w:p>
      <w:pPr>
        <w:spacing w:after="0"/>
        <w:ind w:left="0"/>
        <w:jc w:val="both"/>
      </w:pPr>
      <w:r>
        <w:rPr>
          <w:rFonts w:ascii="Times New Roman"/>
          <w:b w:val="false"/>
          <w:i w:val="false"/>
          <w:color w:val="000000"/>
          <w:sz w:val="28"/>
        </w:rPr>
        <w:t>
      жоғары білікті механиктің басшылығымен ингаляциялы наркоз және өкпелерді жасанды желдету аппаратураларының тораптарын бөлшектеу, жөндеу, құрастыру;</w:t>
      </w:r>
    </w:p>
    <w:p>
      <w:pPr>
        <w:spacing w:after="0"/>
        <w:ind w:left="0"/>
        <w:jc w:val="both"/>
      </w:pPr>
      <w:r>
        <w:rPr>
          <w:rFonts w:ascii="Times New Roman"/>
          <w:b w:val="false"/>
          <w:i w:val="false"/>
          <w:color w:val="000000"/>
          <w:sz w:val="28"/>
        </w:rPr>
        <w:t>
      газ өткізгіш және қосу шлангтарын ауыстыру;</w:t>
      </w:r>
    </w:p>
    <w:p>
      <w:pPr>
        <w:spacing w:after="0"/>
        <w:ind w:left="0"/>
        <w:jc w:val="both"/>
      </w:pPr>
      <w:r>
        <w:rPr>
          <w:rFonts w:ascii="Times New Roman"/>
          <w:b w:val="false"/>
          <w:i w:val="false"/>
          <w:color w:val="000000"/>
          <w:sz w:val="28"/>
        </w:rPr>
        <w:t>
      адсорбердың, соплоның, диффузордың, ниппелдің, дозиметрдің, эжектордың, көлем мөлшерлегіштің торын және дозиметр дизблогының тесігін тазалау.</w:t>
      </w:r>
    </w:p>
    <w:bookmarkStart w:name="z171" w:id="169"/>
    <w:p>
      <w:pPr>
        <w:spacing w:after="0"/>
        <w:ind w:left="0"/>
        <w:jc w:val="both"/>
      </w:pPr>
      <w:r>
        <w:rPr>
          <w:rFonts w:ascii="Times New Roman"/>
          <w:b w:val="false"/>
          <w:i w:val="false"/>
          <w:color w:val="000000"/>
          <w:sz w:val="28"/>
        </w:rPr>
        <w:t>
      117. Мыналарды:</w:t>
      </w:r>
    </w:p>
    <w:bookmarkEnd w:id="169"/>
    <w:p>
      <w:pPr>
        <w:spacing w:after="0"/>
        <w:ind w:left="0"/>
        <w:jc w:val="both"/>
      </w:pPr>
      <w:r>
        <w:rPr>
          <w:rFonts w:ascii="Times New Roman"/>
          <w:b w:val="false"/>
          <w:i w:val="false"/>
          <w:color w:val="000000"/>
          <w:sz w:val="28"/>
        </w:rPr>
        <w:t>
      газ өткізгіш қосу және арматуралау шлангтардың құрылғысы мен міндетін;</w:t>
      </w:r>
    </w:p>
    <w:p>
      <w:pPr>
        <w:spacing w:after="0"/>
        <w:ind w:left="0"/>
        <w:jc w:val="both"/>
      </w:pPr>
      <w:r>
        <w:rPr>
          <w:rFonts w:ascii="Times New Roman"/>
          <w:b w:val="false"/>
          <w:i w:val="false"/>
          <w:color w:val="000000"/>
          <w:sz w:val="28"/>
        </w:rPr>
        <w:t>
      аппаратты ашу тәртібі;</w:t>
      </w:r>
    </w:p>
    <w:p>
      <w:pPr>
        <w:spacing w:after="0"/>
        <w:ind w:left="0"/>
        <w:jc w:val="both"/>
      </w:pPr>
      <w:r>
        <w:rPr>
          <w:rFonts w:ascii="Times New Roman"/>
          <w:b w:val="false"/>
          <w:i w:val="false"/>
          <w:color w:val="000000"/>
          <w:sz w:val="28"/>
        </w:rPr>
        <w:t>
      аппараттың тораптарын тазалау тәртібін;</w:t>
      </w:r>
    </w:p>
    <w:p>
      <w:pPr>
        <w:spacing w:after="0"/>
        <w:ind w:left="0"/>
        <w:jc w:val="both"/>
      </w:pPr>
      <w:r>
        <w:rPr>
          <w:rFonts w:ascii="Times New Roman"/>
          <w:b w:val="false"/>
          <w:i w:val="false"/>
          <w:color w:val="000000"/>
          <w:sz w:val="28"/>
        </w:rPr>
        <w:t>
      газдардың физикалық-химиялық қасиеттерін;</w:t>
      </w:r>
    </w:p>
    <w:p>
      <w:pPr>
        <w:spacing w:after="0"/>
        <w:ind w:left="0"/>
        <w:jc w:val="both"/>
      </w:pPr>
      <w:r>
        <w:rPr>
          <w:rFonts w:ascii="Times New Roman"/>
          <w:b w:val="false"/>
          <w:i w:val="false"/>
          <w:color w:val="000000"/>
          <w:sz w:val="28"/>
        </w:rPr>
        <w:t>
      жұмыс құралдарын қолдану ережесін білуге тиіс.</w:t>
      </w:r>
    </w:p>
    <w:bookmarkStart w:name="z172" w:id="170"/>
    <w:p>
      <w:pPr>
        <w:spacing w:after="0"/>
        <w:ind w:left="0"/>
        <w:jc w:val="left"/>
      </w:pPr>
      <w:r>
        <w:rPr>
          <w:rFonts w:ascii="Times New Roman"/>
          <w:b/>
          <w:i w:val="false"/>
          <w:color w:val="000000"/>
        </w:rPr>
        <w:t xml:space="preserve"> 42-параграф. Наркозды - тынысалу аппаратураларын жөндеу және қызмет көрсету электр механигі, 3-разряд</w:t>
      </w:r>
    </w:p>
    <w:bookmarkEnd w:id="170"/>
    <w:bookmarkStart w:name="z173" w:id="171"/>
    <w:p>
      <w:pPr>
        <w:spacing w:after="0"/>
        <w:ind w:left="0"/>
        <w:jc w:val="both"/>
      </w:pPr>
      <w:r>
        <w:rPr>
          <w:rFonts w:ascii="Times New Roman"/>
          <w:b w:val="false"/>
          <w:i w:val="false"/>
          <w:color w:val="000000"/>
          <w:sz w:val="28"/>
        </w:rPr>
        <w:t>
      118. Жұмыс сипаттамасы:</w:t>
      </w:r>
    </w:p>
    <w:bookmarkEnd w:id="171"/>
    <w:p>
      <w:pPr>
        <w:spacing w:after="0"/>
        <w:ind w:left="0"/>
        <w:jc w:val="both"/>
      </w:pPr>
      <w:r>
        <w:rPr>
          <w:rFonts w:ascii="Times New Roman"/>
          <w:b w:val="false"/>
          <w:i w:val="false"/>
          <w:color w:val="000000"/>
          <w:sz w:val="28"/>
        </w:rPr>
        <w:t>
      ингаляциялық наркоз және ашық және жартылай ашық контур өкпелерін жасанды желдету, мембраналық компрессорлар, есірткілерді буландырғыш аппараттарының тораптарын бөлшектеу, жөндеу, құрастыру және түзету;</w:t>
      </w:r>
    </w:p>
    <w:p>
      <w:pPr>
        <w:spacing w:after="0"/>
        <w:ind w:left="0"/>
        <w:jc w:val="both"/>
      </w:pPr>
      <w:r>
        <w:rPr>
          <w:rFonts w:ascii="Times New Roman"/>
          <w:b w:val="false"/>
          <w:i w:val="false"/>
          <w:color w:val="000000"/>
          <w:sz w:val="28"/>
        </w:rPr>
        <w:t>
      қарапайым наркозды-тыныс алу аппаратураларын монтаждау, техникалық қызмет көрсету, жөндеу және реттеу;</w:t>
      </w:r>
    </w:p>
    <w:p>
      <w:pPr>
        <w:spacing w:after="0"/>
        <w:ind w:left="0"/>
        <w:jc w:val="both"/>
      </w:pPr>
      <w:r>
        <w:rPr>
          <w:rFonts w:ascii="Times New Roman"/>
          <w:b w:val="false"/>
          <w:i w:val="false"/>
          <w:color w:val="000000"/>
          <w:sz w:val="28"/>
        </w:rPr>
        <w:t>
      аппараттарды жуу, және есірткілерді буландырғыштарды тазалау.</w:t>
      </w:r>
    </w:p>
    <w:bookmarkStart w:name="z174" w:id="172"/>
    <w:p>
      <w:pPr>
        <w:spacing w:after="0"/>
        <w:ind w:left="0"/>
        <w:jc w:val="both"/>
      </w:pPr>
      <w:r>
        <w:rPr>
          <w:rFonts w:ascii="Times New Roman"/>
          <w:b w:val="false"/>
          <w:i w:val="false"/>
          <w:color w:val="000000"/>
          <w:sz w:val="28"/>
        </w:rPr>
        <w:t>
      119. Мыналарды:</w:t>
      </w:r>
    </w:p>
    <w:bookmarkEnd w:id="172"/>
    <w:p>
      <w:pPr>
        <w:spacing w:after="0"/>
        <w:ind w:left="0"/>
        <w:jc w:val="both"/>
      </w:pPr>
      <w:r>
        <w:rPr>
          <w:rFonts w:ascii="Times New Roman"/>
          <w:b w:val="false"/>
          <w:i w:val="false"/>
          <w:color w:val="000000"/>
          <w:sz w:val="28"/>
        </w:rPr>
        <w:t>
      жөнделетін наркозды-тыныс алу аппаратуралардың құрылғысын;</w:t>
      </w:r>
    </w:p>
    <w:p>
      <w:pPr>
        <w:spacing w:after="0"/>
        <w:ind w:left="0"/>
        <w:jc w:val="both"/>
      </w:pPr>
      <w:r>
        <w:rPr>
          <w:rFonts w:ascii="Times New Roman"/>
          <w:b w:val="false"/>
          <w:i w:val="false"/>
          <w:color w:val="000000"/>
          <w:sz w:val="28"/>
        </w:rPr>
        <w:t>
      орындалатын жұмыс көлемінде электр механиканың негіздерін;</w:t>
      </w:r>
    </w:p>
    <w:p>
      <w:pPr>
        <w:spacing w:after="0"/>
        <w:ind w:left="0"/>
        <w:jc w:val="both"/>
      </w:pPr>
      <w:r>
        <w:rPr>
          <w:rFonts w:ascii="Times New Roman"/>
          <w:b w:val="false"/>
          <w:i w:val="false"/>
          <w:color w:val="000000"/>
          <w:sz w:val="28"/>
        </w:rPr>
        <w:t>
      наркозды-тыныс алу аппаратураларын пайдалану ережелерін;</w:t>
      </w:r>
    </w:p>
    <w:p>
      <w:pPr>
        <w:spacing w:after="0"/>
        <w:ind w:left="0"/>
        <w:jc w:val="both"/>
      </w:pPr>
      <w:r>
        <w:rPr>
          <w:rFonts w:ascii="Times New Roman"/>
          <w:b w:val="false"/>
          <w:i w:val="false"/>
          <w:color w:val="000000"/>
          <w:sz w:val="28"/>
        </w:rPr>
        <w:t>
      жөнделетін аппараттарды бөлшектеу, құрастыру, жөндеу, монтаждау, реттеу ережесін;</w:t>
      </w:r>
    </w:p>
    <w:p>
      <w:pPr>
        <w:spacing w:after="0"/>
        <w:ind w:left="0"/>
        <w:jc w:val="both"/>
      </w:pPr>
      <w:r>
        <w:rPr>
          <w:rFonts w:ascii="Times New Roman"/>
          <w:b w:val="false"/>
          <w:i w:val="false"/>
          <w:color w:val="000000"/>
          <w:sz w:val="28"/>
        </w:rPr>
        <w:t>
      қолданыстағы бақылау-өлшеу аспаптары мен құрылғыларын пайдалану ережесін білуге тиіс.</w:t>
      </w:r>
    </w:p>
    <w:bookmarkStart w:name="z175" w:id="173"/>
    <w:p>
      <w:pPr>
        <w:spacing w:after="0"/>
        <w:ind w:left="0"/>
        <w:jc w:val="both"/>
      </w:pPr>
      <w:r>
        <w:rPr>
          <w:rFonts w:ascii="Times New Roman"/>
          <w:b w:val="false"/>
          <w:i w:val="false"/>
          <w:color w:val="000000"/>
          <w:sz w:val="28"/>
        </w:rPr>
        <w:t>
      120. Жұмыс үлгілері:</w:t>
      </w:r>
    </w:p>
    <w:bookmarkEnd w:id="173"/>
    <w:p>
      <w:pPr>
        <w:spacing w:after="0"/>
        <w:ind w:left="0"/>
        <w:jc w:val="both"/>
      </w:pPr>
      <w:r>
        <w:rPr>
          <w:rFonts w:ascii="Times New Roman"/>
          <w:b w:val="false"/>
          <w:i w:val="false"/>
          <w:color w:val="000000"/>
          <w:sz w:val="28"/>
        </w:rPr>
        <w:t>
      монтаждау, техникалық қызмет көрсету, жөндеу және реттеу:</w:t>
      </w:r>
    </w:p>
    <w:p>
      <w:pPr>
        <w:spacing w:after="0"/>
        <w:ind w:left="0"/>
        <w:jc w:val="both"/>
      </w:pPr>
      <w:r>
        <w:rPr>
          <w:rFonts w:ascii="Times New Roman"/>
          <w:b w:val="false"/>
          <w:i w:val="false"/>
          <w:color w:val="000000"/>
          <w:sz w:val="28"/>
        </w:rPr>
        <w:t>
      1) тыныс алу аппараттары;</w:t>
      </w:r>
    </w:p>
    <w:p>
      <w:pPr>
        <w:spacing w:after="0"/>
        <w:ind w:left="0"/>
        <w:jc w:val="both"/>
      </w:pPr>
      <w:r>
        <w:rPr>
          <w:rFonts w:ascii="Times New Roman"/>
          <w:b w:val="false"/>
          <w:i w:val="false"/>
          <w:color w:val="000000"/>
          <w:sz w:val="28"/>
        </w:rPr>
        <w:t>
      2) жасанды тыныс алу және қол аппараттары.</w:t>
      </w:r>
    </w:p>
    <w:bookmarkStart w:name="z176" w:id="174"/>
    <w:p>
      <w:pPr>
        <w:spacing w:after="0"/>
        <w:ind w:left="0"/>
        <w:jc w:val="left"/>
      </w:pPr>
      <w:r>
        <w:rPr>
          <w:rFonts w:ascii="Times New Roman"/>
          <w:b/>
          <w:i w:val="false"/>
          <w:color w:val="000000"/>
        </w:rPr>
        <w:t xml:space="preserve"> 43-параграф. Наркозды - тынысалу аппаратураларын жөндеу және қызмет көрсету электр механигі, 4-разряд</w:t>
      </w:r>
    </w:p>
    <w:bookmarkEnd w:id="174"/>
    <w:bookmarkStart w:name="z177" w:id="175"/>
    <w:p>
      <w:pPr>
        <w:spacing w:after="0"/>
        <w:ind w:left="0"/>
        <w:jc w:val="both"/>
      </w:pPr>
      <w:r>
        <w:rPr>
          <w:rFonts w:ascii="Times New Roman"/>
          <w:b w:val="false"/>
          <w:i w:val="false"/>
          <w:color w:val="000000"/>
          <w:sz w:val="28"/>
        </w:rPr>
        <w:t>
      121. Жұмыс сипаттамасы:</w:t>
      </w:r>
    </w:p>
    <w:bookmarkEnd w:id="175"/>
    <w:p>
      <w:pPr>
        <w:spacing w:after="0"/>
        <w:ind w:left="0"/>
        <w:jc w:val="both"/>
      </w:pPr>
      <w:r>
        <w:rPr>
          <w:rFonts w:ascii="Times New Roman"/>
          <w:b w:val="false"/>
          <w:i w:val="false"/>
          <w:color w:val="000000"/>
          <w:sz w:val="28"/>
        </w:rPr>
        <w:t>
      жұмыс орындарында және медициналық мекемелерде наркозды-тыныс алу аппараттарын монтаждау, техникалық қызмет көрсету, жөндеу және реттеу;</w:t>
      </w:r>
    </w:p>
    <w:p>
      <w:pPr>
        <w:spacing w:after="0"/>
        <w:ind w:left="0"/>
        <w:jc w:val="both"/>
      </w:pPr>
      <w:r>
        <w:rPr>
          <w:rFonts w:ascii="Times New Roman"/>
          <w:b w:val="false"/>
          <w:i w:val="false"/>
          <w:color w:val="000000"/>
          <w:sz w:val="28"/>
        </w:rPr>
        <w:t>
      ауа үрлегіштерді, есірткілерді буландырғыштарды жөндеу;</w:t>
      </w:r>
    </w:p>
    <w:p>
      <w:pPr>
        <w:spacing w:after="0"/>
        <w:ind w:left="0"/>
        <w:jc w:val="both"/>
      </w:pPr>
      <w:r>
        <w:rPr>
          <w:rFonts w:ascii="Times New Roman"/>
          <w:b w:val="false"/>
          <w:i w:val="false"/>
          <w:color w:val="000000"/>
          <w:sz w:val="28"/>
        </w:rPr>
        <w:t>
      техникалық құжаттар бойынша аппаратты герметикалығына, дозиметрлердің дұрыс көрсетуіне, ауа, дымқыл сорғыш, крандарды тексеру.</w:t>
      </w:r>
    </w:p>
    <w:bookmarkStart w:name="z178" w:id="176"/>
    <w:p>
      <w:pPr>
        <w:spacing w:after="0"/>
        <w:ind w:left="0"/>
        <w:jc w:val="both"/>
      </w:pPr>
      <w:r>
        <w:rPr>
          <w:rFonts w:ascii="Times New Roman"/>
          <w:b w:val="false"/>
          <w:i w:val="false"/>
          <w:color w:val="000000"/>
          <w:sz w:val="28"/>
        </w:rPr>
        <w:t>
      122. Мыналарды:</w:t>
      </w:r>
    </w:p>
    <w:bookmarkEnd w:id="176"/>
    <w:p>
      <w:pPr>
        <w:spacing w:after="0"/>
        <w:ind w:left="0"/>
        <w:jc w:val="both"/>
      </w:pPr>
      <w:r>
        <w:rPr>
          <w:rFonts w:ascii="Times New Roman"/>
          <w:b w:val="false"/>
          <w:i w:val="false"/>
          <w:color w:val="000000"/>
          <w:sz w:val="28"/>
        </w:rPr>
        <w:t>
      наркозды-тыныс алу аппаратураларының құрылғысын, міндетін, бөлшектеу және құрастыру әдістерін, жөндеу;</w:t>
      </w:r>
    </w:p>
    <w:p>
      <w:pPr>
        <w:spacing w:after="0"/>
        <w:ind w:left="0"/>
        <w:jc w:val="both"/>
      </w:pPr>
      <w:r>
        <w:rPr>
          <w:rFonts w:ascii="Times New Roman"/>
          <w:b w:val="false"/>
          <w:i w:val="false"/>
          <w:color w:val="000000"/>
          <w:sz w:val="28"/>
        </w:rPr>
        <w:t>
      монтаждау және теңшеу, нақтылық, кинематикалық электр - газ тәсімдерін;</w:t>
      </w:r>
    </w:p>
    <w:p>
      <w:pPr>
        <w:spacing w:after="0"/>
        <w:ind w:left="0"/>
        <w:jc w:val="both"/>
      </w:pPr>
      <w:r>
        <w:rPr>
          <w:rFonts w:ascii="Times New Roman"/>
          <w:b w:val="false"/>
          <w:i w:val="false"/>
          <w:color w:val="000000"/>
          <w:sz w:val="28"/>
        </w:rPr>
        <w:t>
      газдың физикалық-химиялық қасиеттерін;</w:t>
      </w:r>
    </w:p>
    <w:p>
      <w:pPr>
        <w:spacing w:after="0"/>
        <w:ind w:left="0"/>
        <w:jc w:val="both"/>
      </w:pPr>
      <w:r>
        <w:rPr>
          <w:rFonts w:ascii="Times New Roman"/>
          <w:b w:val="false"/>
          <w:i w:val="false"/>
          <w:color w:val="000000"/>
          <w:sz w:val="28"/>
        </w:rPr>
        <w:t>
      қолданылатын майлау және жуу материалдарының қасиеттерін;</w:t>
      </w:r>
    </w:p>
    <w:p>
      <w:pPr>
        <w:spacing w:after="0"/>
        <w:ind w:left="0"/>
        <w:jc w:val="both"/>
      </w:pPr>
      <w:r>
        <w:rPr>
          <w:rFonts w:ascii="Times New Roman"/>
          <w:b w:val="false"/>
          <w:i w:val="false"/>
          <w:color w:val="000000"/>
          <w:sz w:val="28"/>
        </w:rPr>
        <w:t>
      бақылау-өлшеу аспаптары мен құрылғыларының міндеті мен құрылғысын;</w:t>
      </w:r>
    </w:p>
    <w:p>
      <w:pPr>
        <w:spacing w:after="0"/>
        <w:ind w:left="0"/>
        <w:jc w:val="both"/>
      </w:pPr>
      <w:r>
        <w:rPr>
          <w:rFonts w:ascii="Times New Roman"/>
          <w:b w:val="false"/>
          <w:i w:val="false"/>
          <w:color w:val="000000"/>
          <w:sz w:val="28"/>
        </w:rPr>
        <w:t>
      аппаратураның жұмысы кезінде туындайтын ақаулардың себептерін және олардың алдын алу әдістерін білуге тиіс.</w:t>
      </w:r>
    </w:p>
    <w:bookmarkStart w:name="z179" w:id="177"/>
    <w:p>
      <w:pPr>
        <w:spacing w:after="0"/>
        <w:ind w:left="0"/>
        <w:jc w:val="both"/>
      </w:pPr>
      <w:r>
        <w:rPr>
          <w:rFonts w:ascii="Times New Roman"/>
          <w:b w:val="false"/>
          <w:i w:val="false"/>
          <w:color w:val="000000"/>
          <w:sz w:val="28"/>
        </w:rPr>
        <w:t>
      123. Жұмыс үлгілері:</w:t>
      </w:r>
    </w:p>
    <w:bookmarkEnd w:id="177"/>
    <w:p>
      <w:pPr>
        <w:spacing w:after="0"/>
        <w:ind w:left="0"/>
        <w:jc w:val="both"/>
      </w:pPr>
      <w:r>
        <w:rPr>
          <w:rFonts w:ascii="Times New Roman"/>
          <w:b w:val="false"/>
          <w:i w:val="false"/>
          <w:color w:val="000000"/>
          <w:sz w:val="28"/>
        </w:rPr>
        <w:t>
      монтаждау, техникалық қызмет көрсету, жөндеу және реттеу:</w:t>
      </w:r>
    </w:p>
    <w:p>
      <w:pPr>
        <w:spacing w:after="0"/>
        <w:ind w:left="0"/>
        <w:jc w:val="both"/>
      </w:pPr>
      <w:r>
        <w:rPr>
          <w:rFonts w:ascii="Times New Roman"/>
          <w:b w:val="false"/>
          <w:i w:val="false"/>
          <w:color w:val="000000"/>
          <w:sz w:val="28"/>
        </w:rPr>
        <w:t>
      1) пневмо - немесе электр жетектерден шағын тыныс алу аппараттары;</w:t>
      </w:r>
    </w:p>
    <w:p>
      <w:pPr>
        <w:spacing w:after="0"/>
        <w:ind w:left="0"/>
        <w:jc w:val="both"/>
      </w:pPr>
      <w:r>
        <w:rPr>
          <w:rFonts w:ascii="Times New Roman"/>
          <w:b w:val="false"/>
          <w:i w:val="false"/>
          <w:color w:val="000000"/>
          <w:sz w:val="28"/>
        </w:rPr>
        <w:t>
      2) жартылай жабық типтегі өкпені жасанды желдетуге арналған аппараттар;</w:t>
      </w:r>
    </w:p>
    <w:p>
      <w:pPr>
        <w:spacing w:after="0"/>
        <w:ind w:left="0"/>
        <w:jc w:val="both"/>
      </w:pPr>
      <w:r>
        <w:rPr>
          <w:rFonts w:ascii="Times New Roman"/>
          <w:b w:val="false"/>
          <w:i w:val="false"/>
          <w:color w:val="000000"/>
          <w:sz w:val="28"/>
        </w:rPr>
        <w:t>
      3) ингаляциялық және эфир-ауа наркозының аппараттары;</w:t>
      </w:r>
    </w:p>
    <w:p>
      <w:pPr>
        <w:spacing w:after="0"/>
        <w:ind w:left="0"/>
        <w:jc w:val="both"/>
      </w:pPr>
      <w:r>
        <w:rPr>
          <w:rFonts w:ascii="Times New Roman"/>
          <w:b w:val="false"/>
          <w:i w:val="false"/>
          <w:color w:val="000000"/>
          <w:sz w:val="28"/>
        </w:rPr>
        <w:t>
      4) оттегі станциялары.</w:t>
      </w:r>
    </w:p>
    <w:bookmarkStart w:name="z180" w:id="178"/>
    <w:p>
      <w:pPr>
        <w:spacing w:after="0"/>
        <w:ind w:left="0"/>
        <w:jc w:val="left"/>
      </w:pPr>
      <w:r>
        <w:rPr>
          <w:rFonts w:ascii="Times New Roman"/>
          <w:b/>
          <w:i w:val="false"/>
          <w:color w:val="000000"/>
        </w:rPr>
        <w:t xml:space="preserve"> 44-параграф. Наркозды - тынысалу аппаратураларын жөндеу және қызмет көрсету электр механигі, 5-разряд</w:t>
      </w:r>
    </w:p>
    <w:bookmarkEnd w:id="178"/>
    <w:bookmarkStart w:name="z181" w:id="179"/>
    <w:p>
      <w:pPr>
        <w:spacing w:after="0"/>
        <w:ind w:left="0"/>
        <w:jc w:val="both"/>
      </w:pPr>
      <w:r>
        <w:rPr>
          <w:rFonts w:ascii="Times New Roman"/>
          <w:b w:val="false"/>
          <w:i w:val="false"/>
          <w:color w:val="000000"/>
          <w:sz w:val="28"/>
        </w:rPr>
        <w:t>
      124. Жұмыс сипаттамасы:</w:t>
      </w:r>
    </w:p>
    <w:bookmarkEnd w:id="179"/>
    <w:p>
      <w:pPr>
        <w:spacing w:after="0"/>
        <w:ind w:left="0"/>
        <w:jc w:val="both"/>
      </w:pPr>
      <w:r>
        <w:rPr>
          <w:rFonts w:ascii="Times New Roman"/>
          <w:b w:val="false"/>
          <w:i w:val="false"/>
          <w:color w:val="000000"/>
          <w:sz w:val="28"/>
        </w:rPr>
        <w:t>
      күрделі наркозды-тыныс алу аппаратураларын монтаждау, техникалық қызмет көрсету, жөндеу және реттеу;</w:t>
      </w:r>
    </w:p>
    <w:p>
      <w:pPr>
        <w:spacing w:after="0"/>
        <w:ind w:left="0"/>
        <w:jc w:val="both"/>
      </w:pPr>
      <w:r>
        <w:rPr>
          <w:rFonts w:ascii="Times New Roman"/>
          <w:b w:val="false"/>
          <w:i w:val="false"/>
          <w:color w:val="000000"/>
          <w:sz w:val="28"/>
        </w:rPr>
        <w:t>
      аппарат жұмысының режимдерін автоматты реттеудің құрылғыларын жөндеу және түзеу;</w:t>
      </w:r>
    </w:p>
    <w:p>
      <w:pPr>
        <w:spacing w:after="0"/>
        <w:ind w:left="0"/>
        <w:jc w:val="both"/>
      </w:pPr>
      <w:r>
        <w:rPr>
          <w:rFonts w:ascii="Times New Roman"/>
          <w:b w:val="false"/>
          <w:i w:val="false"/>
          <w:color w:val="000000"/>
          <w:sz w:val="28"/>
        </w:rPr>
        <w:t>
      жабдықтың жұмысындағы бұзушылықтарды жою;</w:t>
      </w:r>
    </w:p>
    <w:p>
      <w:pPr>
        <w:spacing w:after="0"/>
        <w:ind w:left="0"/>
        <w:jc w:val="both"/>
      </w:pPr>
      <w:r>
        <w:rPr>
          <w:rFonts w:ascii="Times New Roman"/>
          <w:b w:val="false"/>
          <w:i w:val="false"/>
          <w:color w:val="000000"/>
          <w:sz w:val="28"/>
        </w:rPr>
        <w:t>
      техникалық құжаттама бойынша буландырғыштардың герметикалығын, буландырғыштардың нөлге кемуін, көлем көрсетудің дұрыстығын тексеру.</w:t>
      </w:r>
    </w:p>
    <w:bookmarkStart w:name="z182" w:id="180"/>
    <w:p>
      <w:pPr>
        <w:spacing w:after="0"/>
        <w:ind w:left="0"/>
        <w:jc w:val="both"/>
      </w:pPr>
      <w:r>
        <w:rPr>
          <w:rFonts w:ascii="Times New Roman"/>
          <w:b w:val="false"/>
          <w:i w:val="false"/>
          <w:color w:val="000000"/>
          <w:sz w:val="28"/>
        </w:rPr>
        <w:t>
      125. Мыналарды:</w:t>
      </w:r>
    </w:p>
    <w:bookmarkEnd w:id="180"/>
    <w:p>
      <w:pPr>
        <w:spacing w:after="0"/>
        <w:ind w:left="0"/>
        <w:jc w:val="both"/>
      </w:pPr>
      <w:r>
        <w:rPr>
          <w:rFonts w:ascii="Times New Roman"/>
          <w:b w:val="false"/>
          <w:i w:val="false"/>
          <w:color w:val="000000"/>
          <w:sz w:val="28"/>
        </w:rPr>
        <w:t>
      жөнделетін наркозды-тыныс алу аппаратураларының әртүрлі аппараттары мен аспаптарының конструктивтік және функционалдық ерекшеліктерін;</w:t>
      </w:r>
    </w:p>
    <w:p>
      <w:pPr>
        <w:spacing w:after="0"/>
        <w:ind w:left="0"/>
        <w:jc w:val="both"/>
      </w:pPr>
      <w:r>
        <w:rPr>
          <w:rFonts w:ascii="Times New Roman"/>
          <w:b w:val="false"/>
          <w:i w:val="false"/>
          <w:color w:val="000000"/>
          <w:sz w:val="28"/>
        </w:rPr>
        <w:t>
      тексеру және теңшеу әдістерін, электр схемаларын құрау және пайдалану ережесін;</w:t>
      </w:r>
    </w:p>
    <w:p>
      <w:pPr>
        <w:spacing w:after="0"/>
        <w:ind w:left="0"/>
        <w:jc w:val="both"/>
      </w:pPr>
      <w:r>
        <w:rPr>
          <w:rFonts w:ascii="Times New Roman"/>
          <w:b w:val="false"/>
          <w:i w:val="false"/>
          <w:color w:val="000000"/>
          <w:sz w:val="28"/>
        </w:rPr>
        <w:t>
      монтаждау өндірісінің және арнайы бақылау-өлшеу аспаптары мен құрылғыларын қолдану ережесін;</w:t>
      </w:r>
    </w:p>
    <w:p>
      <w:pPr>
        <w:spacing w:after="0"/>
        <w:ind w:left="0"/>
        <w:jc w:val="both"/>
      </w:pPr>
      <w:r>
        <w:rPr>
          <w:rFonts w:ascii="Times New Roman"/>
          <w:b w:val="false"/>
          <w:i w:val="false"/>
          <w:color w:val="000000"/>
          <w:sz w:val="28"/>
        </w:rPr>
        <w:t>
      аппаратураларды өлшеудің және реттеудің негізгі әдістерін білуге тиіс.</w:t>
      </w:r>
    </w:p>
    <w:bookmarkStart w:name="z183" w:id="181"/>
    <w:p>
      <w:pPr>
        <w:spacing w:after="0"/>
        <w:ind w:left="0"/>
        <w:jc w:val="both"/>
      </w:pPr>
      <w:r>
        <w:rPr>
          <w:rFonts w:ascii="Times New Roman"/>
          <w:b w:val="false"/>
          <w:i w:val="false"/>
          <w:color w:val="000000"/>
          <w:sz w:val="28"/>
        </w:rPr>
        <w:t>
      126. Жұмыс үлгілері:</w:t>
      </w:r>
    </w:p>
    <w:bookmarkEnd w:id="181"/>
    <w:p>
      <w:pPr>
        <w:spacing w:after="0"/>
        <w:ind w:left="0"/>
        <w:jc w:val="both"/>
      </w:pPr>
      <w:r>
        <w:rPr>
          <w:rFonts w:ascii="Times New Roman"/>
          <w:b w:val="false"/>
          <w:i w:val="false"/>
          <w:color w:val="000000"/>
          <w:sz w:val="28"/>
        </w:rPr>
        <w:t>
      монтаждау, техникалық қызмет көрсету, жөндеу және реттеу:</w:t>
      </w:r>
    </w:p>
    <w:p>
      <w:pPr>
        <w:spacing w:after="0"/>
        <w:ind w:left="0"/>
        <w:jc w:val="both"/>
      </w:pPr>
      <w:r>
        <w:rPr>
          <w:rFonts w:ascii="Times New Roman"/>
          <w:b w:val="false"/>
          <w:i w:val="false"/>
          <w:color w:val="000000"/>
          <w:sz w:val="28"/>
        </w:rPr>
        <w:t>
      1) пневмо - немесе электр жетектен стационарлық жасанды тыныс алу аппараттары;</w:t>
      </w:r>
    </w:p>
    <w:p>
      <w:pPr>
        <w:spacing w:after="0"/>
        <w:ind w:left="0"/>
        <w:jc w:val="both"/>
      </w:pPr>
      <w:r>
        <w:rPr>
          <w:rFonts w:ascii="Times New Roman"/>
          <w:b w:val="false"/>
          <w:i w:val="false"/>
          <w:color w:val="000000"/>
          <w:sz w:val="28"/>
        </w:rPr>
        <w:t>
      2) жабық типтегі өкпені желдетуге арналған аппараттар;</w:t>
      </w:r>
    </w:p>
    <w:p>
      <w:pPr>
        <w:spacing w:after="0"/>
        <w:ind w:left="0"/>
        <w:jc w:val="both"/>
      </w:pPr>
      <w:r>
        <w:rPr>
          <w:rFonts w:ascii="Times New Roman"/>
          <w:b w:val="false"/>
          <w:i w:val="false"/>
          <w:color w:val="000000"/>
          <w:sz w:val="28"/>
        </w:rPr>
        <w:t>
      3) наркоздық қоспалардың газ анализаторлары;</w:t>
      </w:r>
    </w:p>
    <w:p>
      <w:pPr>
        <w:spacing w:after="0"/>
        <w:ind w:left="0"/>
        <w:jc w:val="both"/>
      </w:pPr>
      <w:r>
        <w:rPr>
          <w:rFonts w:ascii="Times New Roman"/>
          <w:b w:val="false"/>
          <w:i w:val="false"/>
          <w:color w:val="000000"/>
          <w:sz w:val="28"/>
        </w:rPr>
        <w:t>
      4) респираторлар.</w:t>
      </w:r>
    </w:p>
    <w:bookmarkStart w:name="z184" w:id="182"/>
    <w:p>
      <w:pPr>
        <w:spacing w:after="0"/>
        <w:ind w:left="0"/>
        <w:jc w:val="left"/>
      </w:pPr>
      <w:r>
        <w:rPr>
          <w:rFonts w:ascii="Times New Roman"/>
          <w:b/>
          <w:i w:val="false"/>
          <w:color w:val="000000"/>
        </w:rPr>
        <w:t xml:space="preserve"> 45-параграф. Наркозды - тынысалу аппаратураларын жөндеу және қызмет көрсету электр механигі, 6-разряд</w:t>
      </w:r>
    </w:p>
    <w:bookmarkEnd w:id="182"/>
    <w:bookmarkStart w:name="z185" w:id="183"/>
    <w:p>
      <w:pPr>
        <w:spacing w:after="0"/>
        <w:ind w:left="0"/>
        <w:jc w:val="both"/>
      </w:pPr>
      <w:r>
        <w:rPr>
          <w:rFonts w:ascii="Times New Roman"/>
          <w:b w:val="false"/>
          <w:i w:val="false"/>
          <w:color w:val="000000"/>
          <w:sz w:val="28"/>
        </w:rPr>
        <w:t>
      127. Жұмыс сипаттамасы:</w:t>
      </w:r>
    </w:p>
    <w:bookmarkEnd w:id="183"/>
    <w:p>
      <w:pPr>
        <w:spacing w:after="0"/>
        <w:ind w:left="0"/>
        <w:jc w:val="both"/>
      </w:pPr>
      <w:r>
        <w:rPr>
          <w:rFonts w:ascii="Times New Roman"/>
          <w:b w:val="false"/>
          <w:i w:val="false"/>
          <w:color w:val="000000"/>
          <w:sz w:val="28"/>
        </w:rPr>
        <w:t>
      наркозды-тыныс алу аппаратураларының ерекше күрделі, тәжірибелі сирек және эксперименталды аппараттарын монтаждау, жөндеу, реттеу;</w:t>
      </w:r>
    </w:p>
    <w:p>
      <w:pPr>
        <w:spacing w:after="0"/>
        <w:ind w:left="0"/>
        <w:jc w:val="both"/>
      </w:pPr>
      <w:r>
        <w:rPr>
          <w:rFonts w:ascii="Times New Roman"/>
          <w:b w:val="false"/>
          <w:i w:val="false"/>
          <w:color w:val="000000"/>
          <w:sz w:val="28"/>
        </w:rPr>
        <w:t>
      қызмет көрсетілетін аппаратуралардың жұмысындағы бұзушылықтарды анықтау, жою.</w:t>
      </w:r>
    </w:p>
    <w:bookmarkStart w:name="z186" w:id="184"/>
    <w:p>
      <w:pPr>
        <w:spacing w:after="0"/>
        <w:ind w:left="0"/>
        <w:jc w:val="both"/>
      </w:pPr>
      <w:r>
        <w:rPr>
          <w:rFonts w:ascii="Times New Roman"/>
          <w:b w:val="false"/>
          <w:i w:val="false"/>
          <w:color w:val="000000"/>
          <w:sz w:val="28"/>
        </w:rPr>
        <w:t>
      128. Мыналарды:</w:t>
      </w:r>
    </w:p>
    <w:bookmarkEnd w:id="184"/>
    <w:p>
      <w:pPr>
        <w:spacing w:after="0"/>
        <w:ind w:left="0"/>
        <w:jc w:val="both"/>
      </w:pPr>
      <w:r>
        <w:rPr>
          <w:rFonts w:ascii="Times New Roman"/>
          <w:b w:val="false"/>
          <w:i w:val="false"/>
          <w:color w:val="000000"/>
          <w:sz w:val="28"/>
        </w:rPr>
        <w:t>
      наркозды-тыныс алу аппаратураларының конструкциясын, орындалатын жұмыс көлемінде электр және радио техниканы;</w:t>
      </w:r>
    </w:p>
    <w:p>
      <w:pPr>
        <w:spacing w:after="0"/>
        <w:ind w:left="0"/>
        <w:jc w:val="both"/>
      </w:pPr>
      <w:r>
        <w:rPr>
          <w:rFonts w:ascii="Times New Roman"/>
          <w:b w:val="false"/>
          <w:i w:val="false"/>
          <w:color w:val="000000"/>
          <w:sz w:val="28"/>
        </w:rPr>
        <w:t>
      ерекше күрделі, сирек және эксперименталды аспаптары мен аппараттарының жұмыс тәсілдерін және монтаждау әрі жөндеу кезінде операциялардың жүйелілігін;</w:t>
      </w:r>
    </w:p>
    <w:p>
      <w:pPr>
        <w:spacing w:after="0"/>
        <w:ind w:left="0"/>
        <w:jc w:val="both"/>
      </w:pPr>
      <w:r>
        <w:rPr>
          <w:rFonts w:ascii="Times New Roman"/>
          <w:b w:val="false"/>
          <w:i w:val="false"/>
          <w:color w:val="000000"/>
          <w:sz w:val="28"/>
        </w:rPr>
        <w:t>
      пайдалану диаграммаларын түсіру және сипаттама жазу ережесін;</w:t>
      </w:r>
    </w:p>
    <w:p>
      <w:pPr>
        <w:spacing w:after="0"/>
        <w:ind w:left="0"/>
        <w:jc w:val="both"/>
      </w:pPr>
      <w:r>
        <w:rPr>
          <w:rFonts w:ascii="Times New Roman"/>
          <w:b w:val="false"/>
          <w:i w:val="false"/>
          <w:color w:val="000000"/>
          <w:sz w:val="28"/>
        </w:rPr>
        <w:t>
      есірткі заттарын ұстау және пайдалану тәртібін білуге тиіс.</w:t>
      </w:r>
    </w:p>
    <w:bookmarkStart w:name="z187" w:id="185"/>
    <w:p>
      <w:pPr>
        <w:spacing w:after="0"/>
        <w:ind w:left="0"/>
        <w:jc w:val="both"/>
      </w:pPr>
      <w:r>
        <w:rPr>
          <w:rFonts w:ascii="Times New Roman"/>
          <w:b w:val="false"/>
          <w:i w:val="false"/>
          <w:color w:val="000000"/>
          <w:sz w:val="28"/>
        </w:rPr>
        <w:t>
      129. Техникалық және кәсіптік (орта арнайы, орта кәсіптік) білім талап етіледі.</w:t>
      </w:r>
    </w:p>
    <w:bookmarkEnd w:id="185"/>
    <w:bookmarkStart w:name="z188" w:id="186"/>
    <w:p>
      <w:pPr>
        <w:spacing w:after="0"/>
        <w:ind w:left="0"/>
        <w:jc w:val="both"/>
      </w:pPr>
      <w:r>
        <w:rPr>
          <w:rFonts w:ascii="Times New Roman"/>
          <w:b w:val="false"/>
          <w:i w:val="false"/>
          <w:color w:val="000000"/>
          <w:sz w:val="28"/>
        </w:rPr>
        <w:t>
      130. Жұмыс үлгілері:</w:t>
      </w:r>
    </w:p>
    <w:bookmarkEnd w:id="186"/>
    <w:p>
      <w:pPr>
        <w:spacing w:after="0"/>
        <w:ind w:left="0"/>
        <w:jc w:val="both"/>
      </w:pPr>
      <w:r>
        <w:rPr>
          <w:rFonts w:ascii="Times New Roman"/>
          <w:b w:val="false"/>
          <w:i w:val="false"/>
          <w:color w:val="000000"/>
          <w:sz w:val="28"/>
        </w:rPr>
        <w:t>
      монтаждау, техникалық қызмет көрсету, жөндеу және реттеу:</w:t>
      </w:r>
    </w:p>
    <w:p>
      <w:pPr>
        <w:spacing w:after="0"/>
        <w:ind w:left="0"/>
        <w:jc w:val="both"/>
      </w:pPr>
      <w:r>
        <w:rPr>
          <w:rFonts w:ascii="Times New Roman"/>
          <w:b w:val="false"/>
          <w:i w:val="false"/>
          <w:color w:val="000000"/>
          <w:sz w:val="28"/>
        </w:rPr>
        <w:t>
      өкпені жасанды желдетуге арналған ингаляциялық наркозды енгізу блогы, тыныс алудың бұзылғанын автоматты сигналдандыру, қосалқы тыныс алудың электрондық блогы бар аппараттар.</w:t>
      </w:r>
    </w:p>
    <w:bookmarkStart w:name="z189" w:id="187"/>
    <w:p>
      <w:pPr>
        <w:spacing w:after="0"/>
        <w:ind w:left="0"/>
        <w:jc w:val="left"/>
      </w:pPr>
      <w:r>
        <w:rPr>
          <w:rFonts w:ascii="Times New Roman"/>
          <w:b/>
          <w:i w:val="false"/>
          <w:color w:val="000000"/>
        </w:rPr>
        <w:t xml:space="preserve"> 46-параграф. Пластмассадан жасалған көзілдірік оправаларын желімдеуші - бояушы, 1-разряд</w:t>
      </w:r>
    </w:p>
    <w:bookmarkEnd w:id="187"/>
    <w:bookmarkStart w:name="z190" w:id="188"/>
    <w:p>
      <w:pPr>
        <w:spacing w:after="0"/>
        <w:ind w:left="0"/>
        <w:jc w:val="both"/>
      </w:pPr>
      <w:r>
        <w:rPr>
          <w:rFonts w:ascii="Times New Roman"/>
          <w:b w:val="false"/>
          <w:i w:val="false"/>
          <w:color w:val="000000"/>
          <w:sz w:val="28"/>
        </w:rPr>
        <w:t>
      131. Жұмыс сипаттамасы:</w:t>
      </w:r>
    </w:p>
    <w:bookmarkEnd w:id="188"/>
    <w:p>
      <w:pPr>
        <w:spacing w:after="0"/>
        <w:ind w:left="0"/>
        <w:jc w:val="both"/>
      </w:pPr>
      <w:r>
        <w:rPr>
          <w:rFonts w:ascii="Times New Roman"/>
          <w:b w:val="false"/>
          <w:i w:val="false"/>
          <w:color w:val="000000"/>
          <w:sz w:val="28"/>
        </w:rPr>
        <w:t>
      пластмассадан, целлулоидтен жасалған табақтарды этролдардан, целлулоидтен және басқа пластмассадан жасалған көзілдірік оправалары бөлшектерінің дайындамасын желімдеу және бояу;</w:t>
      </w:r>
    </w:p>
    <w:p>
      <w:pPr>
        <w:spacing w:after="0"/>
        <w:ind w:left="0"/>
        <w:jc w:val="both"/>
      </w:pPr>
      <w:r>
        <w:rPr>
          <w:rFonts w:ascii="Times New Roman"/>
          <w:b w:val="false"/>
          <w:i w:val="false"/>
          <w:color w:val="000000"/>
          <w:sz w:val="28"/>
        </w:rPr>
        <w:t>
      жұмыс орнынан бөлшектерді, ацетонды, бояйтын ерітінділерді жеткізу.</w:t>
      </w:r>
    </w:p>
    <w:bookmarkStart w:name="z191" w:id="189"/>
    <w:p>
      <w:pPr>
        <w:spacing w:after="0"/>
        <w:ind w:left="0"/>
        <w:jc w:val="both"/>
      </w:pPr>
      <w:r>
        <w:rPr>
          <w:rFonts w:ascii="Times New Roman"/>
          <w:b w:val="false"/>
          <w:i w:val="false"/>
          <w:color w:val="000000"/>
          <w:sz w:val="28"/>
        </w:rPr>
        <w:t>
      132. Мыналарды:</w:t>
      </w:r>
    </w:p>
    <w:bookmarkEnd w:id="189"/>
    <w:p>
      <w:pPr>
        <w:spacing w:after="0"/>
        <w:ind w:left="0"/>
        <w:jc w:val="both"/>
      </w:pPr>
      <w:r>
        <w:rPr>
          <w:rFonts w:ascii="Times New Roman"/>
          <w:b w:val="false"/>
          <w:i w:val="false"/>
          <w:color w:val="000000"/>
          <w:sz w:val="28"/>
        </w:rPr>
        <w:t>
      целлулоидтің, этролдардың негізгі қасиетін;</w:t>
      </w:r>
    </w:p>
    <w:p>
      <w:pPr>
        <w:spacing w:after="0"/>
        <w:ind w:left="0"/>
        <w:jc w:val="both"/>
      </w:pPr>
      <w:r>
        <w:rPr>
          <w:rFonts w:ascii="Times New Roman"/>
          <w:b w:val="false"/>
          <w:i w:val="false"/>
          <w:color w:val="000000"/>
          <w:sz w:val="28"/>
        </w:rPr>
        <w:t>
      бояу және желімдеу әдістерін;</w:t>
      </w:r>
    </w:p>
    <w:p>
      <w:pPr>
        <w:spacing w:after="0"/>
        <w:ind w:left="0"/>
        <w:jc w:val="both"/>
      </w:pPr>
      <w:r>
        <w:rPr>
          <w:rFonts w:ascii="Times New Roman"/>
          <w:b w:val="false"/>
          <w:i w:val="false"/>
          <w:color w:val="000000"/>
          <w:sz w:val="28"/>
        </w:rPr>
        <w:t>
      желімдеу және бояу үшін қолданылатын құрамдарды;</w:t>
      </w:r>
    </w:p>
    <w:p>
      <w:pPr>
        <w:spacing w:after="0"/>
        <w:ind w:left="0"/>
        <w:jc w:val="both"/>
      </w:pPr>
      <w:r>
        <w:rPr>
          <w:rFonts w:ascii="Times New Roman"/>
          <w:b w:val="false"/>
          <w:i w:val="false"/>
          <w:color w:val="000000"/>
          <w:sz w:val="28"/>
        </w:rPr>
        <w:t>
      целлулоидпен, этролдармен және ацетонмен жұмыс істеудің негізгі шарттарын білуге тиіс.</w:t>
      </w:r>
    </w:p>
    <w:bookmarkStart w:name="z192" w:id="190"/>
    <w:p>
      <w:pPr>
        <w:spacing w:after="0"/>
        <w:ind w:left="0"/>
        <w:jc w:val="left"/>
      </w:pPr>
      <w:r>
        <w:rPr>
          <w:rFonts w:ascii="Times New Roman"/>
          <w:b/>
          <w:i w:val="false"/>
          <w:color w:val="000000"/>
        </w:rPr>
        <w:t xml:space="preserve"> 47-параграф. Пластмассадан жасалған көзілдірік оправаларын желімдеуші - бояушы, 2-разряд</w:t>
      </w:r>
    </w:p>
    <w:bookmarkEnd w:id="190"/>
    <w:bookmarkStart w:name="z193" w:id="191"/>
    <w:p>
      <w:pPr>
        <w:spacing w:after="0"/>
        <w:ind w:left="0"/>
        <w:jc w:val="both"/>
      </w:pPr>
      <w:r>
        <w:rPr>
          <w:rFonts w:ascii="Times New Roman"/>
          <w:b w:val="false"/>
          <w:i w:val="false"/>
          <w:color w:val="000000"/>
          <w:sz w:val="28"/>
        </w:rPr>
        <w:t>
      133. Жұмыс сипаттамасы:</w:t>
      </w:r>
    </w:p>
    <w:bookmarkEnd w:id="191"/>
    <w:p>
      <w:pPr>
        <w:spacing w:after="0"/>
        <w:ind w:left="0"/>
        <w:jc w:val="both"/>
      </w:pPr>
      <w:r>
        <w:rPr>
          <w:rFonts w:ascii="Times New Roman"/>
          <w:b w:val="false"/>
          <w:i w:val="false"/>
          <w:color w:val="000000"/>
          <w:sz w:val="28"/>
        </w:rPr>
        <w:t>
      пластмассадан жасалған көзілдірік оправаларын желімдеу, бояу және химиялық жылтырату, оларды және оправа бөлшектерін ацетонмен өңдеу;</w:t>
      </w:r>
    </w:p>
    <w:p>
      <w:pPr>
        <w:spacing w:after="0"/>
        <w:ind w:left="0"/>
        <w:jc w:val="both"/>
      </w:pPr>
      <w:r>
        <w:rPr>
          <w:rFonts w:ascii="Times New Roman"/>
          <w:b w:val="false"/>
          <w:i w:val="false"/>
          <w:color w:val="000000"/>
          <w:sz w:val="28"/>
        </w:rPr>
        <w:t>
      ацетонның және басқа органикалық еріткіштердің негізінде берілген рецепт бойынша желімдейтін, жылтырататын және бояйтын құрамдарды дайындау;</w:t>
      </w:r>
    </w:p>
    <w:p>
      <w:pPr>
        <w:spacing w:after="0"/>
        <w:ind w:left="0"/>
        <w:jc w:val="both"/>
      </w:pPr>
      <w:r>
        <w:rPr>
          <w:rFonts w:ascii="Times New Roman"/>
          <w:b w:val="false"/>
          <w:i w:val="false"/>
          <w:color w:val="000000"/>
          <w:sz w:val="28"/>
        </w:rPr>
        <w:t>
      өңдеуден кейін оправаларды кептіру;</w:t>
      </w:r>
    </w:p>
    <w:p>
      <w:pPr>
        <w:spacing w:after="0"/>
        <w:ind w:left="0"/>
        <w:jc w:val="both"/>
      </w:pPr>
      <w:r>
        <w:rPr>
          <w:rFonts w:ascii="Times New Roman"/>
          <w:b w:val="false"/>
          <w:i w:val="false"/>
          <w:color w:val="000000"/>
          <w:sz w:val="28"/>
        </w:rPr>
        <w:t>
      өңделген оправаларды технологиялық ыдыстарға салу;</w:t>
      </w:r>
    </w:p>
    <w:p>
      <w:pPr>
        <w:spacing w:after="0"/>
        <w:ind w:left="0"/>
        <w:jc w:val="both"/>
      </w:pPr>
      <w:r>
        <w:rPr>
          <w:rFonts w:ascii="Times New Roman"/>
          <w:b w:val="false"/>
          <w:i w:val="false"/>
          <w:color w:val="000000"/>
          <w:sz w:val="28"/>
        </w:rPr>
        <w:t>
      қолданылып болған ерітінділерді белгілі жерге төгу.</w:t>
      </w:r>
    </w:p>
    <w:bookmarkStart w:name="z194" w:id="192"/>
    <w:p>
      <w:pPr>
        <w:spacing w:after="0"/>
        <w:ind w:left="0"/>
        <w:jc w:val="both"/>
      </w:pPr>
      <w:r>
        <w:rPr>
          <w:rFonts w:ascii="Times New Roman"/>
          <w:b w:val="false"/>
          <w:i w:val="false"/>
          <w:color w:val="000000"/>
          <w:sz w:val="28"/>
        </w:rPr>
        <w:t>
      134. Мыналарды:</w:t>
      </w:r>
    </w:p>
    <w:bookmarkEnd w:id="192"/>
    <w:p>
      <w:pPr>
        <w:spacing w:after="0"/>
        <w:ind w:left="0"/>
        <w:jc w:val="both"/>
      </w:pPr>
      <w:r>
        <w:rPr>
          <w:rFonts w:ascii="Times New Roman"/>
          <w:b w:val="false"/>
          <w:i w:val="false"/>
          <w:color w:val="000000"/>
          <w:sz w:val="28"/>
        </w:rPr>
        <w:t>
      этролдарлдан, целлулоидтен, пластмассадан жасалған көзілдірік оправаларын желімдеудің, бояудың және химиялық жылтыратудың технологиялық жүйелілігін;</w:t>
      </w:r>
    </w:p>
    <w:p>
      <w:pPr>
        <w:spacing w:after="0"/>
        <w:ind w:left="0"/>
        <w:jc w:val="both"/>
      </w:pPr>
      <w:r>
        <w:rPr>
          <w:rFonts w:ascii="Times New Roman"/>
          <w:b w:val="false"/>
          <w:i w:val="false"/>
          <w:color w:val="000000"/>
          <w:sz w:val="28"/>
        </w:rPr>
        <w:t>
      желімдеуге, бояуға және химиялық өңдеуге арналған құрамдардың қасиетін және дайындау әдістерін;</w:t>
      </w:r>
    </w:p>
    <w:p>
      <w:pPr>
        <w:spacing w:after="0"/>
        <w:ind w:left="0"/>
        <w:jc w:val="both"/>
      </w:pPr>
      <w:r>
        <w:rPr>
          <w:rFonts w:ascii="Times New Roman"/>
          <w:b w:val="false"/>
          <w:i w:val="false"/>
          <w:color w:val="000000"/>
          <w:sz w:val="28"/>
        </w:rPr>
        <w:t>
      көзілдірік оправаларын желімдеу, бояу, жылтырату кезіндегі жұмыс тәсілдерін;</w:t>
      </w:r>
    </w:p>
    <w:p>
      <w:pPr>
        <w:spacing w:after="0"/>
        <w:ind w:left="0"/>
        <w:jc w:val="both"/>
      </w:pPr>
      <w:r>
        <w:rPr>
          <w:rFonts w:ascii="Times New Roman"/>
          <w:b w:val="false"/>
          <w:i w:val="false"/>
          <w:color w:val="000000"/>
          <w:sz w:val="28"/>
        </w:rPr>
        <w:t>
      ацетонның қасиетін;</w:t>
      </w:r>
    </w:p>
    <w:p>
      <w:pPr>
        <w:spacing w:after="0"/>
        <w:ind w:left="0"/>
        <w:jc w:val="both"/>
      </w:pPr>
      <w:r>
        <w:rPr>
          <w:rFonts w:ascii="Times New Roman"/>
          <w:b w:val="false"/>
          <w:i w:val="false"/>
          <w:color w:val="000000"/>
          <w:sz w:val="28"/>
        </w:rPr>
        <w:t>
      көзілдірік оправаларына қойылатын техникалық талаптарды;</w:t>
      </w:r>
    </w:p>
    <w:p>
      <w:pPr>
        <w:spacing w:after="0"/>
        <w:ind w:left="0"/>
        <w:jc w:val="both"/>
      </w:pPr>
      <w:r>
        <w:rPr>
          <w:rFonts w:ascii="Times New Roman"/>
          <w:b w:val="false"/>
          <w:i w:val="false"/>
          <w:color w:val="000000"/>
          <w:sz w:val="28"/>
        </w:rPr>
        <w:t>
      кептіру режимін, ақаулардың себептерін;</w:t>
      </w:r>
    </w:p>
    <w:p>
      <w:pPr>
        <w:spacing w:after="0"/>
        <w:ind w:left="0"/>
        <w:jc w:val="both"/>
      </w:pPr>
      <w:r>
        <w:rPr>
          <w:rFonts w:ascii="Times New Roman"/>
          <w:b w:val="false"/>
          <w:i w:val="false"/>
          <w:color w:val="000000"/>
          <w:sz w:val="28"/>
        </w:rPr>
        <w:t>
      ацетонмен және басқа органикалық еріткіштермен жұмыс істеудің ерекше шарттарын білуге тиіс.</w:t>
      </w:r>
    </w:p>
    <w:bookmarkStart w:name="z195" w:id="193"/>
    <w:p>
      <w:pPr>
        <w:spacing w:after="0"/>
        <w:ind w:left="0"/>
        <w:jc w:val="left"/>
      </w:pPr>
      <w:r>
        <w:rPr>
          <w:rFonts w:ascii="Times New Roman"/>
          <w:b/>
          <w:i w:val="false"/>
          <w:color w:val="000000"/>
        </w:rPr>
        <w:t xml:space="preserve"> 48-параграф. Протез - ортопедиялық бұйымдарды сынаушы</w:t>
      </w:r>
    </w:p>
    <w:bookmarkEnd w:id="193"/>
    <w:bookmarkStart w:name="z196" w:id="194"/>
    <w:p>
      <w:pPr>
        <w:spacing w:after="0"/>
        <w:ind w:left="0"/>
        <w:jc w:val="both"/>
      </w:pPr>
      <w:r>
        <w:rPr>
          <w:rFonts w:ascii="Times New Roman"/>
          <w:b w:val="false"/>
          <w:i w:val="false"/>
          <w:color w:val="000000"/>
          <w:sz w:val="28"/>
        </w:rPr>
        <w:t>
      135. Жұмыс сипаттамасы:</w:t>
      </w:r>
    </w:p>
    <w:bookmarkEnd w:id="194"/>
    <w:p>
      <w:pPr>
        <w:spacing w:after="0"/>
        <w:ind w:left="0"/>
        <w:jc w:val="both"/>
      </w:pPr>
      <w:r>
        <w:rPr>
          <w:rFonts w:ascii="Times New Roman"/>
          <w:b w:val="false"/>
          <w:i w:val="false"/>
          <w:color w:val="000000"/>
          <w:sz w:val="28"/>
        </w:rPr>
        <w:t>
      белгіленген әдістеме бойынша түрлі жағдайларда протез-ортопедиялық бұйымдарды сынақтан өткізу;</w:t>
      </w:r>
    </w:p>
    <w:p>
      <w:pPr>
        <w:spacing w:after="0"/>
        <w:ind w:left="0"/>
        <w:jc w:val="both"/>
      </w:pPr>
      <w:r>
        <w:rPr>
          <w:rFonts w:ascii="Times New Roman"/>
          <w:b w:val="false"/>
          <w:i w:val="false"/>
          <w:color w:val="000000"/>
          <w:sz w:val="28"/>
        </w:rPr>
        <w:t>
      сынаудағы бұйымдардың конструкцияларын зерттеу және оларды кигізу;</w:t>
      </w:r>
    </w:p>
    <w:p>
      <w:pPr>
        <w:spacing w:after="0"/>
        <w:ind w:left="0"/>
        <w:jc w:val="both"/>
      </w:pPr>
      <w:r>
        <w:rPr>
          <w:rFonts w:ascii="Times New Roman"/>
          <w:b w:val="false"/>
          <w:i w:val="false"/>
          <w:color w:val="000000"/>
          <w:sz w:val="28"/>
        </w:rPr>
        <w:t>
      бұйымдарды сынақтан өткізуге дайындау: бөлшектеу, жинау және қажет болғанда протез-ортопедиялық заттардың тораптарын реттеу, әртүрлі тораптар мен механизмдердің функционалдығын және бір бірімен әрекеттесуін тексеру;</w:t>
      </w:r>
    </w:p>
    <w:p>
      <w:pPr>
        <w:spacing w:after="0"/>
        <w:ind w:left="0"/>
        <w:jc w:val="both"/>
      </w:pPr>
      <w:r>
        <w:rPr>
          <w:rFonts w:ascii="Times New Roman"/>
          <w:b w:val="false"/>
          <w:i w:val="false"/>
          <w:color w:val="000000"/>
          <w:sz w:val="28"/>
        </w:rPr>
        <w:t>
      сынақтан өткізіліп жатқан бұйымдардағы ауытқулар мен кемшіліктерді анықтау;</w:t>
      </w:r>
    </w:p>
    <w:p>
      <w:pPr>
        <w:spacing w:after="0"/>
        <w:ind w:left="0"/>
        <w:jc w:val="both"/>
      </w:pPr>
      <w:r>
        <w:rPr>
          <w:rFonts w:ascii="Times New Roman"/>
          <w:b w:val="false"/>
          <w:i w:val="false"/>
          <w:color w:val="000000"/>
          <w:sz w:val="28"/>
        </w:rPr>
        <w:t>
      белгіленген тәртіп бойынша сынақтан өткен бұйымдарды техникалық жағдайларға сәйкес тапсыру;</w:t>
      </w:r>
    </w:p>
    <w:p>
      <w:pPr>
        <w:spacing w:after="0"/>
        <w:ind w:left="0"/>
        <w:jc w:val="both"/>
      </w:pPr>
      <w:r>
        <w:rPr>
          <w:rFonts w:ascii="Times New Roman"/>
          <w:b w:val="false"/>
          <w:i w:val="false"/>
          <w:color w:val="000000"/>
          <w:sz w:val="28"/>
        </w:rPr>
        <w:t>
      сынақтар хаттамасын рәсімдеуге қатысу.</w:t>
      </w:r>
    </w:p>
    <w:bookmarkStart w:name="z197" w:id="195"/>
    <w:p>
      <w:pPr>
        <w:spacing w:after="0"/>
        <w:ind w:left="0"/>
        <w:jc w:val="both"/>
      </w:pPr>
      <w:r>
        <w:rPr>
          <w:rFonts w:ascii="Times New Roman"/>
          <w:b w:val="false"/>
          <w:i w:val="false"/>
          <w:color w:val="000000"/>
          <w:sz w:val="28"/>
        </w:rPr>
        <w:t>
      136. Мыналарды:</w:t>
      </w:r>
    </w:p>
    <w:bookmarkEnd w:id="195"/>
    <w:p>
      <w:pPr>
        <w:spacing w:after="0"/>
        <w:ind w:left="0"/>
        <w:jc w:val="both"/>
      </w:pPr>
      <w:r>
        <w:rPr>
          <w:rFonts w:ascii="Times New Roman"/>
          <w:b w:val="false"/>
          <w:i w:val="false"/>
          <w:color w:val="000000"/>
          <w:sz w:val="28"/>
        </w:rPr>
        <w:t>
      протез-ортопедиялық бұйымдардың және олардың модульдерінің, бақылау-өлшегіш аппаратураның және сынақ құрал- жабдығының қызметі мен конструкциялық ерекшеліктерін;</w:t>
      </w:r>
    </w:p>
    <w:p>
      <w:pPr>
        <w:spacing w:after="0"/>
        <w:ind w:left="0"/>
        <w:jc w:val="both"/>
      </w:pPr>
      <w:r>
        <w:rPr>
          <w:rFonts w:ascii="Times New Roman"/>
          <w:b w:val="false"/>
          <w:i w:val="false"/>
          <w:color w:val="000000"/>
          <w:sz w:val="28"/>
        </w:rPr>
        <w:t>
      бұйымдарды сынақтан өткізуге дайындау ережелерін және сынақ әдістемесін;</w:t>
      </w:r>
    </w:p>
    <w:p>
      <w:pPr>
        <w:spacing w:after="0"/>
        <w:ind w:left="0"/>
        <w:jc w:val="both"/>
      </w:pPr>
      <w:r>
        <w:rPr>
          <w:rFonts w:ascii="Times New Roman"/>
          <w:b w:val="false"/>
          <w:i w:val="false"/>
          <w:color w:val="000000"/>
          <w:sz w:val="28"/>
        </w:rPr>
        <w:t>
      сынақтан өткізілетін бұйымдардың барлық бөлшектерінің қызметі мен бір – бірімен әрекеттесуі;</w:t>
      </w:r>
    </w:p>
    <w:p>
      <w:pPr>
        <w:spacing w:after="0"/>
        <w:ind w:left="0"/>
        <w:jc w:val="both"/>
      </w:pPr>
      <w:r>
        <w:rPr>
          <w:rFonts w:ascii="Times New Roman"/>
          <w:b w:val="false"/>
          <w:i w:val="false"/>
          <w:color w:val="000000"/>
          <w:sz w:val="28"/>
        </w:rPr>
        <w:t>
      бұйымдарды жинау сапасына қойылатын техникалық шарттар мен талаптарды;</w:t>
      </w:r>
    </w:p>
    <w:p>
      <w:pPr>
        <w:spacing w:after="0"/>
        <w:ind w:left="0"/>
        <w:jc w:val="both"/>
      </w:pPr>
      <w:r>
        <w:rPr>
          <w:rFonts w:ascii="Times New Roman"/>
          <w:b w:val="false"/>
          <w:i w:val="false"/>
          <w:color w:val="000000"/>
          <w:sz w:val="28"/>
        </w:rPr>
        <w:t>
      сынау барысында ауытқудың пайда себептерін және оларды жою тәсілдерін;</w:t>
      </w:r>
    </w:p>
    <w:p>
      <w:pPr>
        <w:spacing w:after="0"/>
        <w:ind w:left="0"/>
        <w:jc w:val="both"/>
      </w:pPr>
      <w:r>
        <w:rPr>
          <w:rFonts w:ascii="Times New Roman"/>
          <w:b w:val="false"/>
          <w:i w:val="false"/>
          <w:color w:val="000000"/>
          <w:sz w:val="28"/>
        </w:rPr>
        <w:t>
      адамның қозғалу анатомиясы мен биомеханикасының негіздерін білуге тиіс.</w:t>
      </w:r>
    </w:p>
    <w:p>
      <w:pPr>
        <w:spacing w:after="0"/>
        <w:ind w:left="0"/>
        <w:jc w:val="both"/>
      </w:pPr>
      <w:r>
        <w:rPr>
          <w:rFonts w:ascii="Times New Roman"/>
          <w:b w:val="false"/>
          <w:i w:val="false"/>
          <w:color w:val="000000"/>
          <w:sz w:val="28"/>
        </w:rPr>
        <w:t>
      Әдеттегі протездеудің сирақ, табан, қол, білек протездік- ортопедиялық бұйымдарын және өзге де бұйымдарды сынақтан өткізу кезінде - 3-разряд;</w:t>
      </w:r>
    </w:p>
    <w:p>
      <w:pPr>
        <w:spacing w:after="0"/>
        <w:ind w:left="0"/>
        <w:jc w:val="both"/>
      </w:pPr>
      <w:r>
        <w:rPr>
          <w:rFonts w:ascii="Times New Roman"/>
          <w:b w:val="false"/>
          <w:i w:val="false"/>
          <w:color w:val="000000"/>
          <w:sz w:val="28"/>
        </w:rPr>
        <w:t>
      әдеттен тыс протездеудің протездік - ортопедиялық бұйымдарын, сондай-ақ сыртқы энергия көздері бар бұйымдарды сынақтан өткізу кезінде - 4-разряд.</w:t>
      </w:r>
    </w:p>
    <w:bookmarkStart w:name="z198" w:id="196"/>
    <w:p>
      <w:pPr>
        <w:spacing w:after="0"/>
        <w:ind w:left="0"/>
        <w:jc w:val="left"/>
      </w:pPr>
      <w:r>
        <w:rPr>
          <w:rFonts w:ascii="Times New Roman"/>
          <w:b/>
          <w:i w:val="false"/>
          <w:color w:val="000000"/>
        </w:rPr>
        <w:t xml:space="preserve"> 49-параграф. Протездік - ортопедиялық бұйымдарды жасау және өңдеу жөніндегі қайысшы, 3-разряд</w:t>
      </w:r>
    </w:p>
    <w:bookmarkEnd w:id="196"/>
    <w:bookmarkStart w:name="z199" w:id="197"/>
    <w:p>
      <w:pPr>
        <w:spacing w:after="0"/>
        <w:ind w:left="0"/>
        <w:jc w:val="both"/>
      </w:pPr>
      <w:r>
        <w:rPr>
          <w:rFonts w:ascii="Times New Roman"/>
          <w:b w:val="false"/>
          <w:i w:val="false"/>
          <w:color w:val="000000"/>
          <w:sz w:val="28"/>
        </w:rPr>
        <w:t>
      137. Жұмыс сипаттамасы:</w:t>
      </w:r>
    </w:p>
    <w:bookmarkEnd w:id="197"/>
    <w:p>
      <w:pPr>
        <w:spacing w:after="0"/>
        <w:ind w:left="0"/>
        <w:jc w:val="both"/>
      </w:pPr>
      <w:r>
        <w:rPr>
          <w:rFonts w:ascii="Times New Roman"/>
          <w:b w:val="false"/>
          <w:i w:val="false"/>
          <w:color w:val="000000"/>
          <w:sz w:val="28"/>
        </w:rPr>
        <w:t>
      бұйымдар мен бөлшектердің шеттерін қолмен және қайрақша машиналарында төмен түсіру;</w:t>
      </w:r>
    </w:p>
    <w:p>
      <w:pPr>
        <w:spacing w:after="0"/>
        <w:ind w:left="0"/>
        <w:jc w:val="both"/>
      </w:pPr>
      <w:r>
        <w:rPr>
          <w:rFonts w:ascii="Times New Roman"/>
          <w:b w:val="false"/>
          <w:i w:val="false"/>
          <w:color w:val="000000"/>
          <w:sz w:val="28"/>
        </w:rPr>
        <w:t>
      блокшалар астында тесіктер белгілеу және тесу, қуыс тойтармалар және оларды орнату;</w:t>
      </w:r>
    </w:p>
    <w:p>
      <w:pPr>
        <w:spacing w:after="0"/>
        <w:ind w:left="0"/>
        <w:jc w:val="both"/>
      </w:pPr>
      <w:r>
        <w:rPr>
          <w:rFonts w:ascii="Times New Roman"/>
          <w:b w:val="false"/>
          <w:i w:val="false"/>
          <w:color w:val="000000"/>
          <w:sz w:val="28"/>
        </w:rPr>
        <w:t>
      машина әдісімен жалпақ былғары бөлшектерді тігу жөнінде операцияларды орындау;</w:t>
      </w:r>
    </w:p>
    <w:p>
      <w:pPr>
        <w:spacing w:after="0"/>
        <w:ind w:left="0"/>
        <w:jc w:val="both"/>
      </w:pPr>
      <w:r>
        <w:rPr>
          <w:rFonts w:ascii="Times New Roman"/>
          <w:b w:val="false"/>
          <w:i w:val="false"/>
          <w:color w:val="000000"/>
          <w:sz w:val="28"/>
        </w:rPr>
        <w:t>
      сыртқы бөлшектерді бекіту;</w:t>
      </w:r>
    </w:p>
    <w:p>
      <w:pPr>
        <w:spacing w:after="0"/>
        <w:ind w:left="0"/>
        <w:jc w:val="both"/>
      </w:pPr>
      <w:r>
        <w:rPr>
          <w:rFonts w:ascii="Times New Roman"/>
          <w:b w:val="false"/>
          <w:i w:val="false"/>
          <w:color w:val="000000"/>
          <w:sz w:val="28"/>
        </w:rPr>
        <w:t>
      былғары жартылай дайын өнімнің орналасуын белгілеу.</w:t>
      </w:r>
    </w:p>
    <w:bookmarkStart w:name="z200" w:id="198"/>
    <w:p>
      <w:pPr>
        <w:spacing w:after="0"/>
        <w:ind w:left="0"/>
        <w:jc w:val="both"/>
      </w:pPr>
      <w:r>
        <w:rPr>
          <w:rFonts w:ascii="Times New Roman"/>
          <w:b w:val="false"/>
          <w:i w:val="false"/>
          <w:color w:val="000000"/>
          <w:sz w:val="28"/>
        </w:rPr>
        <w:t>
      138. Мыналарды:</w:t>
      </w:r>
    </w:p>
    <w:bookmarkEnd w:id="198"/>
    <w:p>
      <w:pPr>
        <w:spacing w:after="0"/>
        <w:ind w:left="0"/>
        <w:jc w:val="both"/>
      </w:pPr>
      <w:r>
        <w:rPr>
          <w:rFonts w:ascii="Times New Roman"/>
          <w:b w:val="false"/>
          <w:i w:val="false"/>
          <w:color w:val="000000"/>
          <w:sz w:val="28"/>
        </w:rPr>
        <w:t>
      қайрақша машиналарын, қолданылатын құрылғылар мен құралдарды пайдалану ережелерін;</w:t>
      </w:r>
    </w:p>
    <w:p>
      <w:pPr>
        <w:spacing w:after="0"/>
        <w:ind w:left="0"/>
        <w:jc w:val="both"/>
      </w:pPr>
      <w:r>
        <w:rPr>
          <w:rFonts w:ascii="Times New Roman"/>
          <w:b w:val="false"/>
          <w:i w:val="false"/>
          <w:color w:val="000000"/>
          <w:sz w:val="28"/>
        </w:rPr>
        <w:t>
      протездік-ортопедиялық, жартылай дайын өнімнің номенклатурасын және олардың нысаналы мақсатын;</w:t>
      </w:r>
    </w:p>
    <w:p>
      <w:pPr>
        <w:spacing w:after="0"/>
        <w:ind w:left="0"/>
        <w:jc w:val="both"/>
      </w:pPr>
      <w:r>
        <w:rPr>
          <w:rFonts w:ascii="Times New Roman"/>
          <w:b w:val="false"/>
          <w:i w:val="false"/>
          <w:color w:val="000000"/>
          <w:sz w:val="28"/>
        </w:rPr>
        <w:t>
      протездік-ортопедиялық бұйымдарды өңдеу үшін қолданылатын материалдардың түрлері мен қасиеттерін;</w:t>
      </w:r>
    </w:p>
    <w:p>
      <w:pPr>
        <w:spacing w:after="0"/>
        <w:ind w:left="0"/>
        <w:jc w:val="both"/>
      </w:pPr>
      <w:r>
        <w:rPr>
          <w:rFonts w:ascii="Times New Roman"/>
          <w:b w:val="false"/>
          <w:i w:val="false"/>
          <w:color w:val="000000"/>
          <w:sz w:val="28"/>
        </w:rPr>
        <w:t>
      бұйымның сапасына қойылатын технологиялық талаптарды білуге тиіс.</w:t>
      </w:r>
    </w:p>
    <w:bookmarkStart w:name="z201" w:id="199"/>
    <w:p>
      <w:pPr>
        <w:spacing w:after="0"/>
        <w:ind w:left="0"/>
        <w:jc w:val="left"/>
      </w:pPr>
      <w:r>
        <w:rPr>
          <w:rFonts w:ascii="Times New Roman"/>
          <w:b/>
          <w:i w:val="false"/>
          <w:color w:val="000000"/>
        </w:rPr>
        <w:t xml:space="preserve"> 50-параграф. Протездік - ортопедиялық бұйымдарды жасау және өңдеу жөніндегі қайысшы , 4-разряд</w:t>
      </w:r>
    </w:p>
    <w:bookmarkEnd w:id="199"/>
    <w:bookmarkStart w:name="z202" w:id="200"/>
    <w:p>
      <w:pPr>
        <w:spacing w:after="0"/>
        <w:ind w:left="0"/>
        <w:jc w:val="both"/>
      </w:pPr>
      <w:r>
        <w:rPr>
          <w:rFonts w:ascii="Times New Roman"/>
          <w:b w:val="false"/>
          <w:i w:val="false"/>
          <w:color w:val="000000"/>
          <w:sz w:val="28"/>
        </w:rPr>
        <w:t>
      139. Жұмыс сипаттамасы:</w:t>
      </w:r>
    </w:p>
    <w:bookmarkEnd w:id="200"/>
    <w:p>
      <w:pPr>
        <w:spacing w:after="0"/>
        <w:ind w:left="0"/>
        <w:jc w:val="both"/>
      </w:pPr>
      <w:r>
        <w:rPr>
          <w:rFonts w:ascii="Times New Roman"/>
          <w:b w:val="false"/>
          <w:i w:val="false"/>
          <w:color w:val="000000"/>
          <w:sz w:val="28"/>
        </w:rPr>
        <w:t>
      протездік-ортопедиялық бұйымдарға бекіткіштерді орнату;</w:t>
      </w:r>
    </w:p>
    <w:p>
      <w:pPr>
        <w:spacing w:after="0"/>
        <w:ind w:left="0"/>
        <w:jc w:val="both"/>
      </w:pPr>
      <w:r>
        <w:rPr>
          <w:rFonts w:ascii="Times New Roman"/>
          <w:b w:val="false"/>
          <w:i w:val="false"/>
          <w:color w:val="000000"/>
          <w:sz w:val="28"/>
        </w:rPr>
        <w:t>
      қатты қабылдағыш гильзалары бар сирақ және сан протездерін, аяқ-қолдың туторларын, қабатты пластикадан жасалған корсеттерді, білезіктердің косметикалық протездерін қайыстық өңдеу;</w:t>
      </w:r>
    </w:p>
    <w:p>
      <w:pPr>
        <w:spacing w:after="0"/>
        <w:ind w:left="0"/>
        <w:jc w:val="both"/>
      </w:pPr>
      <w:r>
        <w:rPr>
          <w:rFonts w:ascii="Times New Roman"/>
          <w:b w:val="false"/>
          <w:i w:val="false"/>
          <w:color w:val="000000"/>
          <w:sz w:val="28"/>
        </w:rPr>
        <w:t>
      протездік-ортопедиялық бұйымдарды жөндеу (былғары астары ауыстырылмай жүргізілетін қайыс жұмыстары).</w:t>
      </w:r>
    </w:p>
    <w:bookmarkStart w:name="z203" w:id="201"/>
    <w:p>
      <w:pPr>
        <w:spacing w:after="0"/>
        <w:ind w:left="0"/>
        <w:jc w:val="both"/>
      </w:pPr>
      <w:r>
        <w:rPr>
          <w:rFonts w:ascii="Times New Roman"/>
          <w:b w:val="false"/>
          <w:i w:val="false"/>
          <w:color w:val="000000"/>
          <w:sz w:val="28"/>
        </w:rPr>
        <w:t>
      140. Мыналарды:</w:t>
      </w:r>
    </w:p>
    <w:bookmarkEnd w:id="201"/>
    <w:p>
      <w:pPr>
        <w:spacing w:after="0"/>
        <w:ind w:left="0"/>
        <w:jc w:val="both"/>
      </w:pPr>
      <w:r>
        <w:rPr>
          <w:rFonts w:ascii="Times New Roman"/>
          <w:b w:val="false"/>
          <w:i w:val="false"/>
          <w:color w:val="000000"/>
          <w:sz w:val="28"/>
        </w:rPr>
        <w:t>
      тігу операцияларын орындау әдістері мен тәсілдерін;</w:t>
      </w:r>
    </w:p>
    <w:p>
      <w:pPr>
        <w:spacing w:after="0"/>
        <w:ind w:left="0"/>
        <w:jc w:val="both"/>
      </w:pPr>
      <w:r>
        <w:rPr>
          <w:rFonts w:ascii="Times New Roman"/>
          <w:b w:val="false"/>
          <w:i w:val="false"/>
          <w:color w:val="000000"/>
          <w:sz w:val="28"/>
        </w:rPr>
        <w:t>
      қызмет көрсетілетін жабдықтың құрылғысын;</w:t>
      </w:r>
    </w:p>
    <w:p>
      <w:pPr>
        <w:spacing w:after="0"/>
        <w:ind w:left="0"/>
        <w:jc w:val="both"/>
      </w:pPr>
      <w:r>
        <w:rPr>
          <w:rFonts w:ascii="Times New Roman"/>
          <w:b w:val="false"/>
          <w:i w:val="false"/>
          <w:color w:val="000000"/>
          <w:sz w:val="28"/>
        </w:rPr>
        <w:t>
      тігін инелер мен жіптердің нөмірлерін;</w:t>
      </w:r>
    </w:p>
    <w:p>
      <w:pPr>
        <w:spacing w:after="0"/>
        <w:ind w:left="0"/>
        <w:jc w:val="both"/>
      </w:pPr>
      <w:r>
        <w:rPr>
          <w:rFonts w:ascii="Times New Roman"/>
          <w:b w:val="false"/>
          <w:i w:val="false"/>
          <w:color w:val="000000"/>
          <w:sz w:val="28"/>
        </w:rPr>
        <w:t>
      қайысты өңдеудің технологиясын және протездік-ортопедиялық бұйымдардың стандартты бекіткіштерін жасау тәсілдерін білуге тиіс.</w:t>
      </w:r>
    </w:p>
    <w:bookmarkStart w:name="z204" w:id="202"/>
    <w:p>
      <w:pPr>
        <w:spacing w:after="0"/>
        <w:ind w:left="0"/>
        <w:jc w:val="left"/>
      </w:pPr>
      <w:r>
        <w:rPr>
          <w:rFonts w:ascii="Times New Roman"/>
          <w:b/>
          <w:i w:val="false"/>
          <w:color w:val="000000"/>
        </w:rPr>
        <w:t xml:space="preserve"> 51-параграф. Протездік - ортопедиялық бұйымдарды жасау және өңдеу жөніндегі қайысшы, 5-разряд</w:t>
      </w:r>
    </w:p>
    <w:bookmarkEnd w:id="202"/>
    <w:bookmarkStart w:name="z205" w:id="203"/>
    <w:p>
      <w:pPr>
        <w:spacing w:after="0"/>
        <w:ind w:left="0"/>
        <w:jc w:val="both"/>
      </w:pPr>
      <w:r>
        <w:rPr>
          <w:rFonts w:ascii="Times New Roman"/>
          <w:b w:val="false"/>
          <w:i w:val="false"/>
          <w:color w:val="000000"/>
          <w:sz w:val="28"/>
        </w:rPr>
        <w:t>
      141. Жұмыс сипаттамасы:</w:t>
      </w:r>
    </w:p>
    <w:bookmarkEnd w:id="203"/>
    <w:p>
      <w:pPr>
        <w:spacing w:after="0"/>
        <w:ind w:left="0"/>
        <w:jc w:val="both"/>
      </w:pPr>
      <w:r>
        <w:rPr>
          <w:rFonts w:ascii="Times New Roman"/>
          <w:b w:val="false"/>
          <w:i w:val="false"/>
          <w:color w:val="000000"/>
          <w:sz w:val="28"/>
        </w:rPr>
        <w:t>
      протездік-ортопедиялық бұйымдарды (тұтас аяққа арналған екі ізді шиналы-былғары аппарат пен табан протездерінен басқасын) қолмен және тігін жабдықтармен қайыстық өңдеу;</w:t>
      </w:r>
    </w:p>
    <w:p>
      <w:pPr>
        <w:spacing w:after="0"/>
        <w:ind w:left="0"/>
        <w:jc w:val="both"/>
      </w:pPr>
      <w:r>
        <w:rPr>
          <w:rFonts w:ascii="Times New Roman"/>
          <w:b w:val="false"/>
          <w:i w:val="false"/>
          <w:color w:val="000000"/>
          <w:sz w:val="28"/>
        </w:rPr>
        <w:t>
      жеке протездік-ортопедиялық бұйымдарды, нымшалар мен бандаждарды дайындау;</w:t>
      </w:r>
    </w:p>
    <w:p>
      <w:pPr>
        <w:spacing w:after="0"/>
        <w:ind w:left="0"/>
        <w:jc w:val="both"/>
      </w:pPr>
      <w:r>
        <w:rPr>
          <w:rFonts w:ascii="Times New Roman"/>
          <w:b w:val="false"/>
          <w:i w:val="false"/>
          <w:color w:val="000000"/>
          <w:sz w:val="28"/>
        </w:rPr>
        <w:t>
      тоқыма, қатырмалы маталардан, полимерлі материалдардан аяқ-қолдарға протездер жасау;</w:t>
      </w:r>
    </w:p>
    <w:p>
      <w:pPr>
        <w:spacing w:after="0"/>
        <w:ind w:left="0"/>
        <w:jc w:val="both"/>
      </w:pPr>
      <w:r>
        <w:rPr>
          <w:rFonts w:ascii="Times New Roman"/>
          <w:b w:val="false"/>
          <w:i w:val="false"/>
          <w:color w:val="000000"/>
          <w:sz w:val="28"/>
        </w:rPr>
        <w:t>
      стандартты және скротальді жарық бандаждарын жасау;</w:t>
      </w:r>
    </w:p>
    <w:p>
      <w:pPr>
        <w:spacing w:after="0"/>
        <w:ind w:left="0"/>
        <w:jc w:val="both"/>
      </w:pPr>
      <w:r>
        <w:rPr>
          <w:rFonts w:ascii="Times New Roman"/>
          <w:b w:val="false"/>
          <w:i w:val="false"/>
          <w:color w:val="000000"/>
          <w:sz w:val="28"/>
        </w:rPr>
        <w:t>
      протездік-ортопедиялық бұйымдарды жөндеу (қайыс жұмыстары).</w:t>
      </w:r>
    </w:p>
    <w:bookmarkStart w:name="z206" w:id="204"/>
    <w:p>
      <w:pPr>
        <w:spacing w:after="0"/>
        <w:ind w:left="0"/>
        <w:jc w:val="both"/>
      </w:pPr>
      <w:r>
        <w:rPr>
          <w:rFonts w:ascii="Times New Roman"/>
          <w:b w:val="false"/>
          <w:i w:val="false"/>
          <w:color w:val="000000"/>
          <w:sz w:val="28"/>
        </w:rPr>
        <w:t>
      142. Мыналарды:</w:t>
      </w:r>
    </w:p>
    <w:bookmarkEnd w:id="204"/>
    <w:p>
      <w:pPr>
        <w:spacing w:after="0"/>
        <w:ind w:left="0"/>
        <w:jc w:val="both"/>
      </w:pPr>
      <w:r>
        <w:rPr>
          <w:rFonts w:ascii="Times New Roman"/>
          <w:b w:val="false"/>
          <w:i w:val="false"/>
          <w:color w:val="000000"/>
          <w:sz w:val="28"/>
        </w:rPr>
        <w:t>
      протездік-ортопедиялық бұйымдардың барлық түрлерін өңдеу әдістерін;</w:t>
      </w:r>
    </w:p>
    <w:p>
      <w:pPr>
        <w:spacing w:after="0"/>
        <w:ind w:left="0"/>
        <w:jc w:val="both"/>
      </w:pPr>
      <w:r>
        <w:rPr>
          <w:rFonts w:ascii="Times New Roman"/>
          <w:b w:val="false"/>
          <w:i w:val="false"/>
          <w:color w:val="000000"/>
          <w:sz w:val="28"/>
        </w:rPr>
        <w:t>
      стандартты емес бекіткіштерді жасау тәсілдерін;</w:t>
      </w:r>
    </w:p>
    <w:p>
      <w:pPr>
        <w:spacing w:after="0"/>
        <w:ind w:left="0"/>
        <w:jc w:val="both"/>
      </w:pPr>
      <w:r>
        <w:rPr>
          <w:rFonts w:ascii="Times New Roman"/>
          <w:b w:val="false"/>
          <w:i w:val="false"/>
          <w:color w:val="000000"/>
          <w:sz w:val="28"/>
        </w:rPr>
        <w:t>
      машина және қол тігімін орындау ережесін;</w:t>
      </w:r>
    </w:p>
    <w:p>
      <w:pPr>
        <w:spacing w:after="0"/>
        <w:ind w:left="0"/>
        <w:jc w:val="both"/>
      </w:pPr>
      <w:r>
        <w:rPr>
          <w:rFonts w:ascii="Times New Roman"/>
          <w:b w:val="false"/>
          <w:i w:val="false"/>
          <w:color w:val="000000"/>
          <w:sz w:val="28"/>
        </w:rPr>
        <w:t>
      оған қойылатын талаптарды;</w:t>
      </w:r>
    </w:p>
    <w:p>
      <w:pPr>
        <w:spacing w:after="0"/>
        <w:ind w:left="0"/>
        <w:jc w:val="both"/>
      </w:pPr>
      <w:r>
        <w:rPr>
          <w:rFonts w:ascii="Times New Roman"/>
          <w:b w:val="false"/>
          <w:i w:val="false"/>
          <w:color w:val="000000"/>
          <w:sz w:val="28"/>
        </w:rPr>
        <w:t>
      протездік-ортопедиялық бұйымдарды құрастыру және бөлшектеу әдістерін білуге тиіс.</w:t>
      </w:r>
    </w:p>
    <w:bookmarkStart w:name="z207" w:id="205"/>
    <w:p>
      <w:pPr>
        <w:spacing w:after="0"/>
        <w:ind w:left="0"/>
        <w:jc w:val="both"/>
      </w:pPr>
      <w:r>
        <w:rPr>
          <w:rFonts w:ascii="Times New Roman"/>
          <w:b w:val="false"/>
          <w:i w:val="false"/>
          <w:color w:val="000000"/>
          <w:sz w:val="28"/>
        </w:rPr>
        <w:t>
      143. Жұмыс үлгілері:</w:t>
      </w:r>
    </w:p>
    <w:bookmarkEnd w:id="205"/>
    <w:p>
      <w:pPr>
        <w:spacing w:after="0"/>
        <w:ind w:left="0"/>
        <w:jc w:val="both"/>
      </w:pPr>
      <w:r>
        <w:rPr>
          <w:rFonts w:ascii="Times New Roman"/>
          <w:b w:val="false"/>
          <w:i w:val="false"/>
          <w:color w:val="000000"/>
          <w:sz w:val="28"/>
        </w:rPr>
        <w:t>
      1) қолдардың активті протездері - қайыстық өңдеу (бекіткішті келтірусіз).</w:t>
      </w:r>
    </w:p>
    <w:p>
      <w:pPr>
        <w:spacing w:after="0"/>
        <w:ind w:left="0"/>
        <w:jc w:val="both"/>
      </w:pPr>
      <w:r>
        <w:rPr>
          <w:rFonts w:ascii="Times New Roman"/>
          <w:b w:val="false"/>
          <w:i w:val="false"/>
          <w:color w:val="000000"/>
          <w:sz w:val="28"/>
        </w:rPr>
        <w:t>
      2) стандартты және скротальді жарық бандаждары - жасау;</w:t>
      </w:r>
    </w:p>
    <w:p>
      <w:pPr>
        <w:spacing w:after="0"/>
        <w:ind w:left="0"/>
        <w:jc w:val="both"/>
      </w:pPr>
      <w:r>
        <w:rPr>
          <w:rFonts w:ascii="Times New Roman"/>
          <w:b w:val="false"/>
          <w:i w:val="false"/>
          <w:color w:val="000000"/>
          <w:sz w:val="28"/>
        </w:rPr>
        <w:t>
      3) аяқ-қолдарға арналған протездер - лекалолар дайындау және тігу;</w:t>
      </w:r>
    </w:p>
    <w:p>
      <w:pPr>
        <w:spacing w:after="0"/>
        <w:ind w:left="0"/>
        <w:jc w:val="both"/>
      </w:pPr>
      <w:r>
        <w:rPr>
          <w:rFonts w:ascii="Times New Roman"/>
          <w:b w:val="false"/>
          <w:i w:val="false"/>
          <w:color w:val="000000"/>
          <w:sz w:val="28"/>
        </w:rPr>
        <w:t>
      4) былғары қабылдағыш гильзасы бар сирақ, сан және санды мүшелегеннен кейін салынатын протездер - қайыстық өңдеу (жеке бекіткіш жасау);</w:t>
      </w:r>
    </w:p>
    <w:p>
      <w:pPr>
        <w:spacing w:after="0"/>
        <w:ind w:left="0"/>
        <w:jc w:val="both"/>
      </w:pPr>
      <w:r>
        <w:rPr>
          <w:rFonts w:ascii="Times New Roman"/>
          <w:b w:val="false"/>
          <w:i w:val="false"/>
          <w:color w:val="000000"/>
          <w:sz w:val="28"/>
        </w:rPr>
        <w:t>
      5) сирақ пен сан протездері - қалыптан тыс протездеу кезінде стандартты емес бекіткішті жасау және келтіру.</w:t>
      </w:r>
    </w:p>
    <w:bookmarkStart w:name="z208" w:id="206"/>
    <w:p>
      <w:pPr>
        <w:spacing w:after="0"/>
        <w:ind w:left="0"/>
        <w:jc w:val="left"/>
      </w:pPr>
      <w:r>
        <w:rPr>
          <w:rFonts w:ascii="Times New Roman"/>
          <w:b/>
          <w:i w:val="false"/>
          <w:color w:val="000000"/>
        </w:rPr>
        <w:t xml:space="preserve"> 52-Параграф. Протездік - ортопедиялық бұйымдарды жасау және өңдеу жөніндегі қайысшы, 6-разряд</w:t>
      </w:r>
    </w:p>
    <w:bookmarkEnd w:id="206"/>
    <w:bookmarkStart w:name="z209" w:id="207"/>
    <w:p>
      <w:pPr>
        <w:spacing w:after="0"/>
        <w:ind w:left="0"/>
        <w:jc w:val="both"/>
      </w:pPr>
      <w:r>
        <w:rPr>
          <w:rFonts w:ascii="Times New Roman"/>
          <w:b w:val="false"/>
          <w:i w:val="false"/>
          <w:color w:val="000000"/>
          <w:sz w:val="28"/>
        </w:rPr>
        <w:t>
      144. Жұмыс сипаттамасы:</w:t>
      </w:r>
    </w:p>
    <w:bookmarkEnd w:id="207"/>
    <w:p>
      <w:pPr>
        <w:spacing w:after="0"/>
        <w:ind w:left="0"/>
        <w:jc w:val="both"/>
      </w:pPr>
      <w:r>
        <w:rPr>
          <w:rFonts w:ascii="Times New Roman"/>
          <w:b w:val="false"/>
          <w:i w:val="false"/>
          <w:color w:val="000000"/>
          <w:sz w:val="28"/>
        </w:rPr>
        <w:t>
      қиыстырып келтіруді қосқанда протездік-ортопедиялық бұйымдардың барлық түрлерін қайыстық өңдеу, қолдардың белсенді активтеріне бекіткіштерді жасау және жөндеу;</w:t>
      </w:r>
    </w:p>
    <w:p>
      <w:pPr>
        <w:spacing w:after="0"/>
        <w:ind w:left="0"/>
        <w:jc w:val="both"/>
      </w:pPr>
      <w:r>
        <w:rPr>
          <w:rFonts w:ascii="Times New Roman"/>
          <w:b w:val="false"/>
          <w:i w:val="false"/>
          <w:color w:val="000000"/>
          <w:sz w:val="28"/>
        </w:rPr>
        <w:t>
      қатырмалы маталар мен полимерлі материалдардан жасалған ортездердің барлық түрін жасау;</w:t>
      </w:r>
    </w:p>
    <w:p>
      <w:pPr>
        <w:spacing w:after="0"/>
        <w:ind w:left="0"/>
        <w:jc w:val="both"/>
      </w:pPr>
      <w:r>
        <w:rPr>
          <w:rFonts w:ascii="Times New Roman"/>
          <w:b w:val="false"/>
          <w:i w:val="false"/>
          <w:color w:val="000000"/>
          <w:sz w:val="28"/>
        </w:rPr>
        <w:t>
      күрделі және қалыптан тыс жағдайларда тоқыма корсеттерді дайындау, өлшеу және қиыстырып келтіру;</w:t>
      </w:r>
    </w:p>
    <w:p>
      <w:pPr>
        <w:spacing w:after="0"/>
        <w:ind w:left="0"/>
        <w:jc w:val="both"/>
      </w:pPr>
      <w:r>
        <w:rPr>
          <w:rFonts w:ascii="Times New Roman"/>
          <w:b w:val="false"/>
          <w:i w:val="false"/>
          <w:color w:val="000000"/>
          <w:sz w:val="28"/>
        </w:rPr>
        <w:t>
      "адам-ортез" биотехникалық жүйені жасау тұрғысынан ортопедиялық көмек көрсету кезінде жүйелілік ыңғайды пайдалану.</w:t>
      </w:r>
    </w:p>
    <w:bookmarkStart w:name="z210" w:id="208"/>
    <w:p>
      <w:pPr>
        <w:spacing w:after="0"/>
        <w:ind w:left="0"/>
        <w:jc w:val="both"/>
      </w:pPr>
      <w:r>
        <w:rPr>
          <w:rFonts w:ascii="Times New Roman"/>
          <w:b w:val="false"/>
          <w:i w:val="false"/>
          <w:color w:val="000000"/>
          <w:sz w:val="28"/>
        </w:rPr>
        <w:t>
      145. Мыналарды:</w:t>
      </w:r>
    </w:p>
    <w:bookmarkEnd w:id="208"/>
    <w:p>
      <w:pPr>
        <w:spacing w:after="0"/>
        <w:ind w:left="0"/>
        <w:jc w:val="both"/>
      </w:pPr>
      <w:r>
        <w:rPr>
          <w:rFonts w:ascii="Times New Roman"/>
          <w:b w:val="false"/>
          <w:i w:val="false"/>
          <w:color w:val="000000"/>
          <w:sz w:val="28"/>
        </w:rPr>
        <w:t>
      протездік-ортопедиялық бұйымдардың барлық түрлерін қайысты өңдеуге қойылатын технологиялық талаптарды;</w:t>
      </w:r>
    </w:p>
    <w:p>
      <w:pPr>
        <w:spacing w:after="0"/>
        <w:ind w:left="0"/>
        <w:jc w:val="both"/>
      </w:pPr>
      <w:r>
        <w:rPr>
          <w:rFonts w:ascii="Times New Roman"/>
          <w:b w:val="false"/>
          <w:i w:val="false"/>
          <w:color w:val="000000"/>
          <w:sz w:val="28"/>
        </w:rPr>
        <w:t>
      пациенттің анатомиялық ерекшеліктеріне сәйкес қолдардың активті протездеріне бекіткіштерді келтіру тәсілдерін;</w:t>
      </w:r>
    </w:p>
    <w:p>
      <w:pPr>
        <w:spacing w:after="0"/>
        <w:ind w:left="0"/>
        <w:jc w:val="both"/>
      </w:pPr>
      <w:r>
        <w:rPr>
          <w:rFonts w:ascii="Times New Roman"/>
          <w:b w:val="false"/>
          <w:i w:val="false"/>
          <w:color w:val="000000"/>
          <w:sz w:val="28"/>
        </w:rPr>
        <w:t>
      ішкі және сыртқы бөлшектерді пішуге қойылатын негізгі талаптарды;</w:t>
      </w:r>
    </w:p>
    <w:p>
      <w:pPr>
        <w:spacing w:after="0"/>
        <w:ind w:left="0"/>
        <w:jc w:val="both"/>
      </w:pPr>
      <w:r>
        <w:rPr>
          <w:rFonts w:ascii="Times New Roman"/>
          <w:b w:val="false"/>
          <w:i w:val="false"/>
          <w:color w:val="000000"/>
          <w:sz w:val="28"/>
        </w:rPr>
        <w:t>
      тоқыма корсеттерді дайындау конструкциясы мен технологиясын білуге тиіс.</w:t>
      </w:r>
    </w:p>
    <w:bookmarkStart w:name="z211" w:id="209"/>
    <w:p>
      <w:pPr>
        <w:spacing w:after="0"/>
        <w:ind w:left="0"/>
        <w:jc w:val="both"/>
      </w:pPr>
      <w:r>
        <w:rPr>
          <w:rFonts w:ascii="Times New Roman"/>
          <w:b w:val="false"/>
          <w:i w:val="false"/>
          <w:color w:val="000000"/>
          <w:sz w:val="28"/>
        </w:rPr>
        <w:t>
      146. Жұмыс үлгілері:</w:t>
      </w:r>
    </w:p>
    <w:bookmarkEnd w:id="209"/>
    <w:p>
      <w:pPr>
        <w:spacing w:after="0"/>
        <w:ind w:left="0"/>
        <w:jc w:val="both"/>
      </w:pPr>
      <w:r>
        <w:rPr>
          <w:rFonts w:ascii="Times New Roman"/>
          <w:b w:val="false"/>
          <w:i w:val="false"/>
          <w:color w:val="000000"/>
          <w:sz w:val="28"/>
        </w:rPr>
        <w:t>
      1) қолдардың активті протездері - бекіткіштерді жасау және келтіру;</w:t>
      </w:r>
    </w:p>
    <w:p>
      <w:pPr>
        <w:spacing w:after="0"/>
        <w:ind w:left="0"/>
        <w:jc w:val="both"/>
      </w:pPr>
      <w:r>
        <w:rPr>
          <w:rFonts w:ascii="Times New Roman"/>
          <w:b w:val="false"/>
          <w:i w:val="false"/>
          <w:color w:val="000000"/>
          <w:sz w:val="28"/>
        </w:rPr>
        <w:t>
      2) тұтас аяққа арналған былғары қабылдағыш гильзасы бар екі ізді аппараттар, "Петерс" ауруы кезіндегі аппараттар – қайыстық өңдеу;</w:t>
      </w:r>
    </w:p>
    <w:p>
      <w:pPr>
        <w:spacing w:after="0"/>
        <w:ind w:left="0"/>
        <w:jc w:val="both"/>
      </w:pPr>
      <w:r>
        <w:rPr>
          <w:rFonts w:ascii="Times New Roman"/>
          <w:b w:val="false"/>
          <w:i w:val="false"/>
          <w:color w:val="000000"/>
          <w:sz w:val="28"/>
        </w:rPr>
        <w:t>
      3) ішкі және сыртқы былғары бөлшектер – пішу;</w:t>
      </w:r>
    </w:p>
    <w:p>
      <w:pPr>
        <w:spacing w:after="0"/>
        <w:ind w:left="0"/>
        <w:jc w:val="both"/>
      </w:pPr>
      <w:r>
        <w:rPr>
          <w:rFonts w:ascii="Times New Roman"/>
          <w:b w:val="false"/>
          <w:i w:val="false"/>
          <w:color w:val="000000"/>
          <w:sz w:val="28"/>
        </w:rPr>
        <w:t>
      4) ортездердің барлық түрі – лекалолар әзірлеу және жасау;</w:t>
      </w:r>
    </w:p>
    <w:p>
      <w:pPr>
        <w:spacing w:after="0"/>
        <w:ind w:left="0"/>
        <w:jc w:val="both"/>
      </w:pPr>
      <w:r>
        <w:rPr>
          <w:rFonts w:ascii="Times New Roman"/>
          <w:b w:val="false"/>
          <w:i w:val="false"/>
          <w:color w:val="000000"/>
          <w:sz w:val="28"/>
        </w:rPr>
        <w:t>
      5) жеке корсеттер мен бандаждар – пішу, өлшеу, тігу;</w:t>
      </w:r>
    </w:p>
    <w:p>
      <w:pPr>
        <w:spacing w:after="0"/>
        <w:ind w:left="0"/>
        <w:jc w:val="both"/>
      </w:pPr>
      <w:r>
        <w:rPr>
          <w:rFonts w:ascii="Times New Roman"/>
          <w:b w:val="false"/>
          <w:i w:val="false"/>
          <w:color w:val="000000"/>
          <w:sz w:val="28"/>
        </w:rPr>
        <w:t>
      6) санды мүшелегеннен кейінгі протездер – қайыстық өңдеу;</w:t>
      </w:r>
    </w:p>
    <w:p>
      <w:pPr>
        <w:spacing w:after="0"/>
        <w:ind w:left="0"/>
        <w:jc w:val="both"/>
      </w:pPr>
      <w:r>
        <w:rPr>
          <w:rFonts w:ascii="Times New Roman"/>
          <w:b w:val="false"/>
          <w:i w:val="false"/>
          <w:color w:val="000000"/>
          <w:sz w:val="28"/>
        </w:rPr>
        <w:t>
      7) шопар бойынша отау кезіндегі табан протездері – қайыстық өңдеу.</w:t>
      </w:r>
    </w:p>
    <w:bookmarkStart w:name="z212" w:id="210"/>
    <w:p>
      <w:pPr>
        <w:spacing w:after="0"/>
        <w:ind w:left="0"/>
        <w:jc w:val="left"/>
      </w:pPr>
      <w:r>
        <w:rPr>
          <w:rFonts w:ascii="Times New Roman"/>
          <w:b/>
          <w:i w:val="false"/>
          <w:color w:val="000000"/>
        </w:rPr>
        <w:t xml:space="preserve"> 53-параграф. Протездік - ортопедиялық бұйымдардың механигі, 4-разряд</w:t>
      </w:r>
    </w:p>
    <w:bookmarkEnd w:id="210"/>
    <w:bookmarkStart w:name="z213" w:id="211"/>
    <w:p>
      <w:pPr>
        <w:spacing w:after="0"/>
        <w:ind w:left="0"/>
        <w:jc w:val="both"/>
      </w:pPr>
      <w:r>
        <w:rPr>
          <w:rFonts w:ascii="Times New Roman"/>
          <w:b w:val="false"/>
          <w:i w:val="false"/>
          <w:color w:val="000000"/>
          <w:sz w:val="28"/>
        </w:rPr>
        <w:t>
      147. Жұмыс сипаттамасы:</w:t>
      </w:r>
    </w:p>
    <w:bookmarkEnd w:id="211"/>
    <w:p>
      <w:pPr>
        <w:spacing w:after="0"/>
        <w:ind w:left="0"/>
        <w:jc w:val="both"/>
      </w:pPr>
      <w:r>
        <w:rPr>
          <w:rFonts w:ascii="Times New Roman"/>
          <w:b w:val="false"/>
          <w:i w:val="false"/>
          <w:color w:val="000000"/>
          <w:sz w:val="28"/>
        </w:rPr>
        <w:t>
      протездеудің кәдімгі жағдайлары үшін стандартты жартылай дайын өнімдерден білек пен білезіктердің косметикалық және жұмыс протездерін жасау, қиыстырып келтіру, өлшеу, өңдеу және жөндеу;</w:t>
      </w:r>
    </w:p>
    <w:p>
      <w:pPr>
        <w:spacing w:after="0"/>
        <w:ind w:left="0"/>
        <w:jc w:val="both"/>
      </w:pPr>
      <w:r>
        <w:rPr>
          <w:rFonts w:ascii="Times New Roman"/>
          <w:b w:val="false"/>
          <w:i w:val="false"/>
          <w:color w:val="000000"/>
          <w:sz w:val="28"/>
        </w:rPr>
        <w:t>
      стандартты бөлшектер мен түйіндерді белгілеу;</w:t>
      </w:r>
    </w:p>
    <w:p>
      <w:pPr>
        <w:spacing w:after="0"/>
        <w:ind w:left="0"/>
        <w:jc w:val="both"/>
      </w:pPr>
      <w:r>
        <w:rPr>
          <w:rFonts w:ascii="Times New Roman"/>
          <w:b w:val="false"/>
          <w:i w:val="false"/>
          <w:color w:val="000000"/>
          <w:sz w:val="28"/>
        </w:rPr>
        <w:t>
      өлшегеннен кейін протездік-ортопедиялық бұйымдарды бөлшектеу және құрастыру;</w:t>
      </w:r>
    </w:p>
    <w:p>
      <w:pPr>
        <w:spacing w:after="0"/>
        <w:ind w:left="0"/>
        <w:jc w:val="both"/>
      </w:pPr>
      <w:r>
        <w:rPr>
          <w:rFonts w:ascii="Times New Roman"/>
          <w:b w:val="false"/>
          <w:i w:val="false"/>
          <w:color w:val="000000"/>
          <w:sz w:val="28"/>
        </w:rPr>
        <w:t>
      құралдарды, аспаптарды және әмбебап металл өңдейтін станоктарды пайдалана отырып, қолмен металл бұйымдарының пішінді сұлбаларын үстіртін өңдеу және тазалау.</w:t>
      </w:r>
    </w:p>
    <w:bookmarkStart w:name="z214" w:id="212"/>
    <w:p>
      <w:pPr>
        <w:spacing w:after="0"/>
        <w:ind w:left="0"/>
        <w:jc w:val="both"/>
      </w:pPr>
      <w:r>
        <w:rPr>
          <w:rFonts w:ascii="Times New Roman"/>
          <w:b w:val="false"/>
          <w:i w:val="false"/>
          <w:color w:val="000000"/>
          <w:sz w:val="28"/>
        </w:rPr>
        <w:t>
      148. Мыналарды:</w:t>
      </w:r>
    </w:p>
    <w:bookmarkEnd w:id="212"/>
    <w:p>
      <w:pPr>
        <w:spacing w:after="0"/>
        <w:ind w:left="0"/>
        <w:jc w:val="both"/>
      </w:pPr>
      <w:r>
        <w:rPr>
          <w:rFonts w:ascii="Times New Roman"/>
          <w:b w:val="false"/>
          <w:i w:val="false"/>
          <w:color w:val="000000"/>
          <w:sz w:val="28"/>
        </w:rPr>
        <w:t>
      адам анатомиясының негіздерін;</w:t>
      </w:r>
    </w:p>
    <w:p>
      <w:pPr>
        <w:spacing w:after="0"/>
        <w:ind w:left="0"/>
        <w:jc w:val="both"/>
      </w:pPr>
      <w:r>
        <w:rPr>
          <w:rFonts w:ascii="Times New Roman"/>
          <w:b w:val="false"/>
          <w:i w:val="false"/>
          <w:color w:val="000000"/>
          <w:sz w:val="28"/>
        </w:rPr>
        <w:t>
      протездік-ортопедиялық бұйымдардың, модульдер мен жартылай дайын өнімдердің, номенклатурасын;</w:t>
      </w:r>
    </w:p>
    <w:p>
      <w:pPr>
        <w:spacing w:after="0"/>
        <w:ind w:left="0"/>
        <w:jc w:val="both"/>
      </w:pPr>
      <w:r>
        <w:rPr>
          <w:rFonts w:ascii="Times New Roman"/>
          <w:b w:val="false"/>
          <w:i w:val="false"/>
          <w:color w:val="000000"/>
          <w:sz w:val="28"/>
        </w:rPr>
        <w:t>
      оларды жасау үшін пайдаланатын материалдардың атауы мен қасиеттерін;</w:t>
      </w:r>
    </w:p>
    <w:p>
      <w:pPr>
        <w:spacing w:after="0"/>
        <w:ind w:left="0"/>
        <w:jc w:val="both"/>
      </w:pPr>
      <w:r>
        <w:rPr>
          <w:rFonts w:ascii="Times New Roman"/>
          <w:b w:val="false"/>
          <w:i w:val="false"/>
          <w:color w:val="000000"/>
          <w:sz w:val="28"/>
        </w:rPr>
        <w:t>
      протездік-ортопедиялық бұйымдардың құрылғысы мен конструктивтік негіздерін;</w:t>
      </w:r>
    </w:p>
    <w:p>
      <w:pPr>
        <w:spacing w:after="0"/>
        <w:ind w:left="0"/>
        <w:jc w:val="both"/>
      </w:pPr>
      <w:r>
        <w:rPr>
          <w:rFonts w:ascii="Times New Roman"/>
          <w:b w:val="false"/>
          <w:i w:val="false"/>
          <w:color w:val="000000"/>
          <w:sz w:val="28"/>
        </w:rPr>
        <w:t>
      оларды жасау үшін өлшемдерін алу ережелерін;</w:t>
      </w:r>
    </w:p>
    <w:p>
      <w:pPr>
        <w:spacing w:after="0"/>
        <w:ind w:left="0"/>
        <w:jc w:val="both"/>
      </w:pPr>
      <w:r>
        <w:rPr>
          <w:rFonts w:ascii="Times New Roman"/>
          <w:b w:val="false"/>
          <w:i w:val="false"/>
          <w:color w:val="000000"/>
          <w:sz w:val="28"/>
        </w:rPr>
        <w:t>
      протездік-ортопедиялық бұйымдарды жөндеу, бөлшектеу тәсілдерін;</w:t>
      </w:r>
    </w:p>
    <w:p>
      <w:pPr>
        <w:spacing w:after="0"/>
        <w:ind w:left="0"/>
        <w:jc w:val="both"/>
      </w:pPr>
      <w:r>
        <w:rPr>
          <w:rFonts w:ascii="Times New Roman"/>
          <w:b w:val="false"/>
          <w:i w:val="false"/>
          <w:color w:val="000000"/>
          <w:sz w:val="28"/>
        </w:rPr>
        <w:t>
      протездік-ортопедиялық бұйымдарды жасау әдістерін;</w:t>
      </w:r>
    </w:p>
    <w:p>
      <w:pPr>
        <w:spacing w:after="0"/>
        <w:ind w:left="0"/>
        <w:jc w:val="both"/>
      </w:pPr>
      <w:r>
        <w:rPr>
          <w:rFonts w:ascii="Times New Roman"/>
          <w:b w:val="false"/>
          <w:i w:val="false"/>
          <w:color w:val="000000"/>
          <w:sz w:val="28"/>
        </w:rPr>
        <w:t>
      жұмыс, бақылау-өлшеу құралдарының құрылғысын, міндетін, қолдану ережесін;</w:t>
      </w:r>
    </w:p>
    <w:p>
      <w:pPr>
        <w:spacing w:after="0"/>
        <w:ind w:left="0"/>
        <w:jc w:val="both"/>
      </w:pPr>
      <w:r>
        <w:rPr>
          <w:rFonts w:ascii="Times New Roman"/>
          <w:b w:val="false"/>
          <w:i w:val="false"/>
          <w:color w:val="000000"/>
          <w:sz w:val="28"/>
        </w:rPr>
        <w:t>
      бұйымдарға қойылатын технологиялық талаптарды білуге тиіс.</w:t>
      </w:r>
    </w:p>
    <w:bookmarkStart w:name="z215" w:id="213"/>
    <w:p>
      <w:pPr>
        <w:spacing w:after="0"/>
        <w:ind w:left="0"/>
        <w:jc w:val="both"/>
      </w:pPr>
      <w:r>
        <w:rPr>
          <w:rFonts w:ascii="Times New Roman"/>
          <w:b w:val="false"/>
          <w:i w:val="false"/>
          <w:color w:val="000000"/>
          <w:sz w:val="28"/>
        </w:rPr>
        <w:t>
      149. Жұмыс үлгілері:</w:t>
      </w:r>
    </w:p>
    <w:bookmarkEnd w:id="213"/>
    <w:p>
      <w:pPr>
        <w:spacing w:after="0"/>
        <w:ind w:left="0"/>
        <w:jc w:val="both"/>
      </w:pPr>
      <w:r>
        <w:rPr>
          <w:rFonts w:ascii="Times New Roman"/>
          <w:b w:val="false"/>
          <w:i w:val="false"/>
          <w:color w:val="000000"/>
          <w:sz w:val="28"/>
        </w:rPr>
        <w:t>
      жасау, қиыстырып келтіру, өңдеу және жөндеу:</w:t>
      </w:r>
    </w:p>
    <w:p>
      <w:pPr>
        <w:spacing w:after="0"/>
        <w:ind w:left="0"/>
        <w:jc w:val="both"/>
      </w:pPr>
      <w:r>
        <w:rPr>
          <w:rFonts w:ascii="Times New Roman"/>
          <w:b w:val="false"/>
          <w:i w:val="false"/>
          <w:color w:val="000000"/>
          <w:sz w:val="28"/>
        </w:rPr>
        <w:t>
      1) қабатты пластиктен жасалған ортездер - металл шиналармен бекіту;</w:t>
      </w:r>
    </w:p>
    <w:p>
      <w:pPr>
        <w:spacing w:after="0"/>
        <w:ind w:left="0"/>
        <w:jc w:val="both"/>
      </w:pPr>
      <w:r>
        <w:rPr>
          <w:rFonts w:ascii="Times New Roman"/>
          <w:b w:val="false"/>
          <w:i w:val="false"/>
          <w:color w:val="000000"/>
          <w:sz w:val="28"/>
        </w:rPr>
        <w:t>
      2) былғары, полиамидті қабылдағыш гильзасы бар сан протезі - бір жақты кәдімгі ампутация кезінде өлшегеннен кейін құрастыру;</w:t>
      </w:r>
    </w:p>
    <w:p>
      <w:pPr>
        <w:spacing w:after="0"/>
        <w:ind w:left="0"/>
        <w:jc w:val="both"/>
      </w:pPr>
      <w:r>
        <w:rPr>
          <w:rFonts w:ascii="Times New Roman"/>
          <w:b w:val="false"/>
          <w:i w:val="false"/>
          <w:color w:val="000000"/>
          <w:sz w:val="28"/>
        </w:rPr>
        <w:t>
      3) протездердің барлық түрі, аяқ-қол ортездері - өлшегеннен кейін бөлшектеу;</w:t>
      </w:r>
    </w:p>
    <w:p>
      <w:pPr>
        <w:spacing w:after="0"/>
        <w:ind w:left="0"/>
        <w:jc w:val="both"/>
      </w:pPr>
      <w:r>
        <w:rPr>
          <w:rFonts w:ascii="Times New Roman"/>
          <w:b w:val="false"/>
          <w:i w:val="false"/>
          <w:color w:val="000000"/>
          <w:sz w:val="28"/>
        </w:rPr>
        <w:t>
      4) былғары қабылдағыш гильзасы бар сирақ протездері - бір жақты кәдімгі ампутация кезінде өлшегеннен кейін құрастыру;</w:t>
      </w:r>
    </w:p>
    <w:p>
      <w:pPr>
        <w:spacing w:after="0"/>
        <w:ind w:left="0"/>
        <w:jc w:val="both"/>
      </w:pPr>
      <w:r>
        <w:rPr>
          <w:rFonts w:ascii="Times New Roman"/>
          <w:b w:val="false"/>
          <w:i w:val="false"/>
          <w:color w:val="000000"/>
          <w:sz w:val="28"/>
        </w:rPr>
        <w:t>
      5) білезік протездері, косметикалық;</w:t>
      </w:r>
    </w:p>
    <w:p>
      <w:pPr>
        <w:spacing w:after="0"/>
        <w:ind w:left="0"/>
        <w:jc w:val="both"/>
      </w:pPr>
      <w:r>
        <w:rPr>
          <w:rFonts w:ascii="Times New Roman"/>
          <w:b w:val="false"/>
          <w:i w:val="false"/>
          <w:color w:val="000000"/>
          <w:sz w:val="28"/>
        </w:rPr>
        <w:t>
      6) былғары және қабатты пластикадан жасалған қабылдағыш гильзалары бар білек протездері;</w:t>
      </w:r>
    </w:p>
    <w:p>
      <w:pPr>
        <w:spacing w:after="0"/>
        <w:ind w:left="0"/>
        <w:jc w:val="both"/>
      </w:pPr>
      <w:r>
        <w:rPr>
          <w:rFonts w:ascii="Times New Roman"/>
          <w:b w:val="false"/>
          <w:i w:val="false"/>
          <w:color w:val="000000"/>
          <w:sz w:val="28"/>
        </w:rPr>
        <w:t>
      7) жұмыс істейтін білек протездері.</w:t>
      </w:r>
    </w:p>
    <w:bookmarkStart w:name="z216" w:id="214"/>
    <w:p>
      <w:pPr>
        <w:spacing w:after="0"/>
        <w:ind w:left="0"/>
        <w:jc w:val="left"/>
      </w:pPr>
      <w:r>
        <w:rPr>
          <w:rFonts w:ascii="Times New Roman"/>
          <w:b/>
          <w:i w:val="false"/>
          <w:color w:val="000000"/>
        </w:rPr>
        <w:t xml:space="preserve"> 54-параграф. Протездік - ортопедиялық бұйымдардың механигі, 5-разряд</w:t>
      </w:r>
    </w:p>
    <w:bookmarkEnd w:id="214"/>
    <w:bookmarkStart w:name="z217" w:id="215"/>
    <w:p>
      <w:pPr>
        <w:spacing w:after="0"/>
        <w:ind w:left="0"/>
        <w:jc w:val="both"/>
      </w:pPr>
      <w:r>
        <w:rPr>
          <w:rFonts w:ascii="Times New Roman"/>
          <w:b w:val="false"/>
          <w:i w:val="false"/>
          <w:color w:val="000000"/>
          <w:sz w:val="28"/>
        </w:rPr>
        <w:t>
      150. Жұмыс сипаттамасы:</w:t>
      </w:r>
    </w:p>
    <w:bookmarkEnd w:id="215"/>
    <w:p>
      <w:pPr>
        <w:spacing w:after="0"/>
        <w:ind w:left="0"/>
        <w:jc w:val="both"/>
      </w:pPr>
      <w:r>
        <w:rPr>
          <w:rFonts w:ascii="Times New Roman"/>
          <w:b w:val="false"/>
          <w:i w:val="false"/>
          <w:color w:val="000000"/>
          <w:sz w:val="28"/>
        </w:rPr>
        <w:t>
      кәдімгі біржақты ампутация кезінде арнайы станоктар мен аспаптарды пайдалана отырып, протездеуде қолданылатын барлық материалдардан (ағаштан жасалғаннан басқасы) протездік-ортопедиялық бұйымдарды жасау, қиыстырып келтіру, өлшеу, өңдеу және жөндеу;</w:t>
      </w:r>
    </w:p>
    <w:p>
      <w:pPr>
        <w:spacing w:after="0"/>
        <w:ind w:left="0"/>
        <w:jc w:val="both"/>
      </w:pPr>
      <w:r>
        <w:rPr>
          <w:rFonts w:ascii="Times New Roman"/>
          <w:b w:val="false"/>
          <w:i w:val="false"/>
          <w:color w:val="000000"/>
          <w:sz w:val="28"/>
        </w:rPr>
        <w:t>
      қабылдағыш гильзаларды қиыстырып келтіру.</w:t>
      </w:r>
    </w:p>
    <w:bookmarkStart w:name="z218" w:id="216"/>
    <w:p>
      <w:pPr>
        <w:spacing w:after="0"/>
        <w:ind w:left="0"/>
        <w:jc w:val="both"/>
      </w:pPr>
      <w:r>
        <w:rPr>
          <w:rFonts w:ascii="Times New Roman"/>
          <w:b w:val="false"/>
          <w:i w:val="false"/>
          <w:color w:val="000000"/>
          <w:sz w:val="28"/>
        </w:rPr>
        <w:t>
      151. Мыналарды:</w:t>
      </w:r>
    </w:p>
    <w:bookmarkEnd w:id="216"/>
    <w:p>
      <w:pPr>
        <w:spacing w:after="0"/>
        <w:ind w:left="0"/>
        <w:jc w:val="both"/>
      </w:pPr>
      <w:r>
        <w:rPr>
          <w:rFonts w:ascii="Times New Roman"/>
          <w:b w:val="false"/>
          <w:i w:val="false"/>
          <w:color w:val="000000"/>
          <w:sz w:val="28"/>
        </w:rPr>
        <w:t>
      адам анатомиясының негіздерін;</w:t>
      </w:r>
    </w:p>
    <w:p>
      <w:pPr>
        <w:spacing w:after="0"/>
        <w:ind w:left="0"/>
        <w:jc w:val="both"/>
      </w:pPr>
      <w:r>
        <w:rPr>
          <w:rFonts w:ascii="Times New Roman"/>
          <w:b w:val="false"/>
          <w:i w:val="false"/>
          <w:color w:val="000000"/>
          <w:sz w:val="28"/>
        </w:rPr>
        <w:t>
      протездік-ортопедиялық бұйымдар мен жартылай өнімдердің номенклатурасын;</w:t>
      </w:r>
    </w:p>
    <w:p>
      <w:pPr>
        <w:spacing w:after="0"/>
        <w:ind w:left="0"/>
        <w:jc w:val="both"/>
      </w:pPr>
      <w:r>
        <w:rPr>
          <w:rFonts w:ascii="Times New Roman"/>
          <w:b w:val="false"/>
          <w:i w:val="false"/>
          <w:color w:val="000000"/>
          <w:sz w:val="28"/>
        </w:rPr>
        <w:t>
      кәдімгі бір жақты ампутация кезінде аяқ-қол протездерін жасау үшін негатив пен позитивтерді жасау ережесін;</w:t>
      </w:r>
    </w:p>
    <w:p>
      <w:pPr>
        <w:spacing w:after="0"/>
        <w:ind w:left="0"/>
        <w:jc w:val="both"/>
      </w:pPr>
      <w:r>
        <w:rPr>
          <w:rFonts w:ascii="Times New Roman"/>
          <w:b w:val="false"/>
          <w:i w:val="false"/>
          <w:color w:val="000000"/>
          <w:sz w:val="28"/>
        </w:rPr>
        <w:t>
      құрастыру сұлбасын қолдана отырып, барлық протездік-ортопедиялық бұйымдардың құрылғысы мен конструктивті ерекшеліктерін;</w:t>
      </w:r>
    </w:p>
    <w:p>
      <w:pPr>
        <w:spacing w:after="0"/>
        <w:ind w:left="0"/>
        <w:jc w:val="both"/>
      </w:pPr>
      <w:r>
        <w:rPr>
          <w:rFonts w:ascii="Times New Roman"/>
          <w:b w:val="false"/>
          <w:i w:val="false"/>
          <w:color w:val="000000"/>
          <w:sz w:val="28"/>
        </w:rPr>
        <w:t>
      бұйымдарды жасауға қойылатын талаптарды білуге тиіс.</w:t>
      </w:r>
    </w:p>
    <w:bookmarkStart w:name="z219" w:id="217"/>
    <w:p>
      <w:pPr>
        <w:spacing w:after="0"/>
        <w:ind w:left="0"/>
        <w:jc w:val="both"/>
      </w:pPr>
      <w:r>
        <w:rPr>
          <w:rFonts w:ascii="Times New Roman"/>
          <w:b w:val="false"/>
          <w:i w:val="false"/>
          <w:color w:val="000000"/>
          <w:sz w:val="28"/>
        </w:rPr>
        <w:t>
      152. Жұмыс үлгілері:</w:t>
      </w:r>
    </w:p>
    <w:bookmarkEnd w:id="217"/>
    <w:p>
      <w:pPr>
        <w:spacing w:after="0"/>
        <w:ind w:left="0"/>
        <w:jc w:val="both"/>
      </w:pPr>
      <w:r>
        <w:rPr>
          <w:rFonts w:ascii="Times New Roman"/>
          <w:b w:val="false"/>
          <w:i w:val="false"/>
          <w:color w:val="000000"/>
          <w:sz w:val="28"/>
        </w:rPr>
        <w:t>
      жасау, қиыстырып келтіру, өңдеу және жөндеу:</w:t>
      </w:r>
    </w:p>
    <w:p>
      <w:pPr>
        <w:spacing w:after="0"/>
        <w:ind w:left="0"/>
        <w:jc w:val="both"/>
      </w:pPr>
      <w:r>
        <w:rPr>
          <w:rFonts w:ascii="Times New Roman"/>
          <w:b w:val="false"/>
          <w:i w:val="false"/>
          <w:color w:val="000000"/>
          <w:sz w:val="28"/>
        </w:rPr>
        <w:t>
      1) бір жақты ампутация кезінде былғардан, полиэтиленнен және қабатты пластикадан жасалған қабылдағыш гильзалары бар қол ортездері;</w:t>
      </w:r>
    </w:p>
    <w:p>
      <w:pPr>
        <w:spacing w:after="0"/>
        <w:ind w:left="0"/>
        <w:jc w:val="both"/>
      </w:pPr>
      <w:r>
        <w:rPr>
          <w:rFonts w:ascii="Times New Roman"/>
          <w:b w:val="false"/>
          <w:i w:val="false"/>
          <w:color w:val="000000"/>
          <w:sz w:val="28"/>
        </w:rPr>
        <w:t>
      2) былғары, қабатты пластикадан, полиэтилен және басқа да материалдардан жасалған қабылдағыш гильзаларды пайдалана отырып, тізе-табан буындарына, сираққа, тізе буынына арналған ортездер;</w:t>
      </w:r>
    </w:p>
    <w:p>
      <w:pPr>
        <w:spacing w:after="0"/>
        <w:ind w:left="0"/>
        <w:jc w:val="both"/>
      </w:pPr>
      <w:r>
        <w:rPr>
          <w:rFonts w:ascii="Times New Roman"/>
          <w:b w:val="false"/>
          <w:i w:val="false"/>
          <w:color w:val="000000"/>
          <w:sz w:val="28"/>
        </w:rPr>
        <w:t>
      3) бір жақты деформация кезінде білектартқыш басқару жүйесімен, былғарыдан, полиэтиленнен, қабатты пластикадан жасалған қабылдағыш гильзалармен иық және иықты мүшелеудің косметикалық, жұмыс протездері;</w:t>
      </w:r>
    </w:p>
    <w:p>
      <w:pPr>
        <w:spacing w:after="0"/>
        <w:ind w:left="0"/>
        <w:jc w:val="both"/>
      </w:pPr>
      <w:r>
        <w:rPr>
          <w:rFonts w:ascii="Times New Roman"/>
          <w:b w:val="false"/>
          <w:i w:val="false"/>
          <w:color w:val="000000"/>
          <w:sz w:val="28"/>
        </w:rPr>
        <w:t>
      4) бір жақты ампутация кезінде тартқыш басқару жүйесі бар білек протездері;</w:t>
      </w:r>
    </w:p>
    <w:p>
      <w:pPr>
        <w:spacing w:after="0"/>
        <w:ind w:left="0"/>
        <w:jc w:val="both"/>
      </w:pPr>
      <w:r>
        <w:rPr>
          <w:rFonts w:ascii="Times New Roman"/>
          <w:b w:val="false"/>
          <w:i w:val="false"/>
          <w:color w:val="000000"/>
          <w:sz w:val="28"/>
        </w:rPr>
        <w:t>
      5) табан протездері;</w:t>
      </w:r>
    </w:p>
    <w:p>
      <w:pPr>
        <w:spacing w:after="0"/>
        <w:ind w:left="0"/>
        <w:jc w:val="both"/>
      </w:pPr>
      <w:r>
        <w:rPr>
          <w:rFonts w:ascii="Times New Roman"/>
          <w:b w:val="false"/>
          <w:i w:val="false"/>
          <w:color w:val="000000"/>
          <w:sz w:val="28"/>
        </w:rPr>
        <w:t>
      өлшегенге дейін құрастыру:</w:t>
      </w:r>
    </w:p>
    <w:p>
      <w:pPr>
        <w:spacing w:after="0"/>
        <w:ind w:left="0"/>
        <w:jc w:val="both"/>
      </w:pPr>
      <w:r>
        <w:rPr>
          <w:rFonts w:ascii="Times New Roman"/>
          <w:b w:val="false"/>
          <w:i w:val="false"/>
          <w:color w:val="000000"/>
          <w:sz w:val="28"/>
        </w:rPr>
        <w:t>
      6) бір жақты ампутация кезінде былғары, металл, полиамидті, полиэтиленді, ағаш қабылдағыш гильзалары бар сан протездері;</w:t>
      </w:r>
    </w:p>
    <w:p>
      <w:pPr>
        <w:spacing w:after="0"/>
        <w:ind w:left="0"/>
        <w:jc w:val="both"/>
      </w:pPr>
      <w:r>
        <w:rPr>
          <w:rFonts w:ascii="Times New Roman"/>
          <w:b w:val="false"/>
          <w:i w:val="false"/>
          <w:color w:val="000000"/>
          <w:sz w:val="28"/>
        </w:rPr>
        <w:t>
      7) былғары, полиамидті, былғары-полиамидті қабылдағыш гильзасы бар сирақ протездері;</w:t>
      </w:r>
    </w:p>
    <w:p>
      <w:pPr>
        <w:spacing w:after="0"/>
        <w:ind w:left="0"/>
        <w:jc w:val="both"/>
      </w:pPr>
      <w:r>
        <w:rPr>
          <w:rFonts w:ascii="Times New Roman"/>
          <w:b w:val="false"/>
          <w:i w:val="false"/>
          <w:color w:val="000000"/>
          <w:sz w:val="28"/>
        </w:rPr>
        <w:t>
      өлшегеннен кейін құрастыру:</w:t>
      </w:r>
    </w:p>
    <w:p>
      <w:pPr>
        <w:spacing w:after="0"/>
        <w:ind w:left="0"/>
        <w:jc w:val="both"/>
      </w:pPr>
      <w:r>
        <w:rPr>
          <w:rFonts w:ascii="Times New Roman"/>
          <w:b w:val="false"/>
          <w:i w:val="false"/>
          <w:color w:val="000000"/>
          <w:sz w:val="28"/>
        </w:rPr>
        <w:t>
      8) қолдардың протезіне арналған гипстік негативтер мен позитивтер, бір жақты ампутация кезінде табан мен сирақ протездері – дайындау;</w:t>
      </w:r>
    </w:p>
    <w:p>
      <w:pPr>
        <w:spacing w:after="0"/>
        <w:ind w:left="0"/>
        <w:jc w:val="both"/>
      </w:pPr>
      <w:r>
        <w:rPr>
          <w:rFonts w:ascii="Times New Roman"/>
          <w:b w:val="false"/>
          <w:i w:val="false"/>
          <w:color w:val="000000"/>
          <w:sz w:val="28"/>
        </w:rPr>
        <w:t>
      9) протездік-ортопедиялық бұйымдардың барлық түріне арналған былғары бөлшектер – пішу және блоктау;</w:t>
      </w:r>
    </w:p>
    <w:p>
      <w:pPr>
        <w:spacing w:after="0"/>
        <w:ind w:left="0"/>
        <w:jc w:val="both"/>
      </w:pPr>
      <w:r>
        <w:rPr>
          <w:rFonts w:ascii="Times New Roman"/>
          <w:b w:val="false"/>
          <w:i w:val="false"/>
          <w:color w:val="000000"/>
          <w:sz w:val="28"/>
        </w:rPr>
        <w:t>
      10) ағаш қабылдағыш гильзасы бар сан протездері.</w:t>
      </w:r>
    </w:p>
    <w:bookmarkStart w:name="z220" w:id="218"/>
    <w:p>
      <w:pPr>
        <w:spacing w:after="0"/>
        <w:ind w:left="0"/>
        <w:jc w:val="left"/>
      </w:pPr>
      <w:r>
        <w:rPr>
          <w:rFonts w:ascii="Times New Roman"/>
          <w:b/>
          <w:i w:val="false"/>
          <w:color w:val="000000"/>
        </w:rPr>
        <w:t xml:space="preserve"> 55-параграф. Протездік - ортопедиялық бұйымдардың механигі, 6-разряд</w:t>
      </w:r>
    </w:p>
    <w:bookmarkEnd w:id="218"/>
    <w:bookmarkStart w:name="z221" w:id="219"/>
    <w:p>
      <w:pPr>
        <w:spacing w:after="0"/>
        <w:ind w:left="0"/>
        <w:jc w:val="both"/>
      </w:pPr>
      <w:r>
        <w:rPr>
          <w:rFonts w:ascii="Times New Roman"/>
          <w:b w:val="false"/>
          <w:i w:val="false"/>
          <w:color w:val="000000"/>
          <w:sz w:val="28"/>
        </w:rPr>
        <w:t>
      153. Жұмыс сипаттамасы:</w:t>
      </w:r>
    </w:p>
    <w:bookmarkEnd w:id="219"/>
    <w:p>
      <w:pPr>
        <w:spacing w:after="0"/>
        <w:ind w:left="0"/>
        <w:jc w:val="both"/>
      </w:pPr>
      <w:r>
        <w:rPr>
          <w:rFonts w:ascii="Times New Roman"/>
          <w:b w:val="false"/>
          <w:i w:val="false"/>
          <w:color w:val="000000"/>
          <w:sz w:val="28"/>
        </w:rPr>
        <w:t>
      бір жақты ампутация және аяқтардың деформациялануы кезінде жабдықтарды пайдалана отырып, арнаулы станоктарда, аспаптарда стандартты жартылай өнімдерді қолданумен барлық қолданылатын материалдардан протездік-ортопедиялық бұйымдарын жасау, қиыстырып келтіру, өлшеу және өңдеу;</w:t>
      </w:r>
    </w:p>
    <w:p>
      <w:pPr>
        <w:spacing w:after="0"/>
        <w:ind w:left="0"/>
        <w:jc w:val="both"/>
      </w:pPr>
      <w:r>
        <w:rPr>
          <w:rFonts w:ascii="Times New Roman"/>
          <w:b w:val="false"/>
          <w:i w:val="false"/>
          <w:color w:val="000000"/>
          <w:sz w:val="28"/>
        </w:rPr>
        <w:t>
      вакуумдық қалыптау әдісімен қабылдағыш гильзалар жасау.</w:t>
      </w:r>
    </w:p>
    <w:bookmarkStart w:name="z222" w:id="220"/>
    <w:p>
      <w:pPr>
        <w:spacing w:after="0"/>
        <w:ind w:left="0"/>
        <w:jc w:val="both"/>
      </w:pPr>
      <w:r>
        <w:rPr>
          <w:rFonts w:ascii="Times New Roman"/>
          <w:b w:val="false"/>
          <w:i w:val="false"/>
          <w:color w:val="000000"/>
          <w:sz w:val="28"/>
        </w:rPr>
        <w:t>
      154. Мыналарды:</w:t>
      </w:r>
    </w:p>
    <w:bookmarkEnd w:id="220"/>
    <w:p>
      <w:pPr>
        <w:spacing w:after="0"/>
        <w:ind w:left="0"/>
        <w:jc w:val="both"/>
      </w:pPr>
      <w:r>
        <w:rPr>
          <w:rFonts w:ascii="Times New Roman"/>
          <w:b w:val="false"/>
          <w:i w:val="false"/>
          <w:color w:val="000000"/>
          <w:sz w:val="28"/>
        </w:rPr>
        <w:t>
      қабатты пластиктерден корсеттерді, вакуумдық қалыптау әдісімен бұйымдарды жасау кезінде сирақ протездері мен қол протездері үшін негатив пен позитив дайындау, өлшеуді алу ережесін;</w:t>
      </w:r>
    </w:p>
    <w:p>
      <w:pPr>
        <w:spacing w:after="0"/>
        <w:ind w:left="0"/>
        <w:jc w:val="both"/>
      </w:pPr>
      <w:r>
        <w:rPr>
          <w:rFonts w:ascii="Times New Roman"/>
          <w:b w:val="false"/>
          <w:i w:val="false"/>
          <w:color w:val="000000"/>
          <w:sz w:val="28"/>
        </w:rPr>
        <w:t>
      вакуумдық қалыптаумен қабылдағыш гильзалар жасау әдісін;</w:t>
      </w:r>
    </w:p>
    <w:p>
      <w:pPr>
        <w:spacing w:after="0"/>
        <w:ind w:left="0"/>
        <w:jc w:val="both"/>
      </w:pPr>
      <w:r>
        <w:rPr>
          <w:rFonts w:ascii="Times New Roman"/>
          <w:b w:val="false"/>
          <w:i w:val="false"/>
          <w:color w:val="000000"/>
          <w:sz w:val="28"/>
        </w:rPr>
        <w:t>
      аяқ-қолдың модульдық протездерінің құрылғысы мен конструктивтік ерекшеліктерін;</w:t>
      </w:r>
    </w:p>
    <w:p>
      <w:pPr>
        <w:spacing w:after="0"/>
        <w:ind w:left="0"/>
        <w:jc w:val="both"/>
      </w:pPr>
      <w:r>
        <w:rPr>
          <w:rFonts w:ascii="Times New Roman"/>
          <w:b w:val="false"/>
          <w:i w:val="false"/>
          <w:color w:val="000000"/>
          <w:sz w:val="28"/>
        </w:rPr>
        <w:t>
      бұйымдарды жасауға қойылатын технологиялық талаптарды білуге тиіс.</w:t>
      </w:r>
    </w:p>
    <w:bookmarkStart w:name="z223" w:id="221"/>
    <w:p>
      <w:pPr>
        <w:spacing w:after="0"/>
        <w:ind w:left="0"/>
        <w:jc w:val="both"/>
      </w:pPr>
      <w:r>
        <w:rPr>
          <w:rFonts w:ascii="Times New Roman"/>
          <w:b w:val="false"/>
          <w:i w:val="false"/>
          <w:color w:val="000000"/>
          <w:sz w:val="28"/>
        </w:rPr>
        <w:t>
      155. Техникалық және кәсіптік (арнайы орта, кәсіптік орта) білім талап етіледі.</w:t>
      </w:r>
    </w:p>
    <w:bookmarkEnd w:id="221"/>
    <w:bookmarkStart w:name="z224" w:id="222"/>
    <w:p>
      <w:pPr>
        <w:spacing w:after="0"/>
        <w:ind w:left="0"/>
        <w:jc w:val="both"/>
      </w:pPr>
      <w:r>
        <w:rPr>
          <w:rFonts w:ascii="Times New Roman"/>
          <w:b w:val="false"/>
          <w:i w:val="false"/>
          <w:color w:val="000000"/>
          <w:sz w:val="28"/>
        </w:rPr>
        <w:t>
      156. Жұмыс үлгілері:</w:t>
      </w:r>
    </w:p>
    <w:bookmarkEnd w:id="222"/>
    <w:p>
      <w:pPr>
        <w:spacing w:after="0"/>
        <w:ind w:left="0"/>
        <w:jc w:val="both"/>
      </w:pPr>
      <w:r>
        <w:rPr>
          <w:rFonts w:ascii="Times New Roman"/>
          <w:b w:val="false"/>
          <w:i w:val="false"/>
          <w:color w:val="000000"/>
          <w:sz w:val="28"/>
        </w:rPr>
        <w:t>
      жасау, қиыстырып келтіру, өңдеу және жөндеу:</w:t>
      </w:r>
    </w:p>
    <w:p>
      <w:pPr>
        <w:spacing w:after="0"/>
        <w:ind w:left="0"/>
        <w:jc w:val="both"/>
      </w:pPr>
      <w:r>
        <w:rPr>
          <w:rFonts w:ascii="Times New Roman"/>
          <w:b w:val="false"/>
          <w:i w:val="false"/>
          <w:color w:val="000000"/>
          <w:sz w:val="28"/>
        </w:rPr>
        <w:t>
      1) тұтас аяққа және жамбас-сан буындарына арналған былғары, термопластикалық және қабатты пластикадан жасалған қабылдағыш гильзасы бар аппараттар;</w:t>
      </w:r>
    </w:p>
    <w:p>
      <w:pPr>
        <w:spacing w:after="0"/>
        <w:ind w:left="0"/>
        <w:jc w:val="both"/>
      </w:pPr>
      <w:r>
        <w:rPr>
          <w:rFonts w:ascii="Times New Roman"/>
          <w:b w:val="false"/>
          <w:i w:val="false"/>
          <w:color w:val="000000"/>
          <w:sz w:val="28"/>
        </w:rPr>
        <w:t>
      2) сирақ пен сан протездерінің қолмен және фрезерлі-көшіргі станоктарда жасалған ағаш қабылдағыш гильзалары;</w:t>
      </w:r>
    </w:p>
    <w:p>
      <w:pPr>
        <w:spacing w:after="0"/>
        <w:ind w:left="0"/>
        <w:jc w:val="both"/>
      </w:pPr>
      <w:r>
        <w:rPr>
          <w:rFonts w:ascii="Times New Roman"/>
          <w:b w:val="false"/>
          <w:i w:val="false"/>
          <w:color w:val="000000"/>
          <w:sz w:val="28"/>
        </w:rPr>
        <w:t>
      3) жарық белбеуіндегі жеке скротальді пелот;</w:t>
      </w:r>
    </w:p>
    <w:p>
      <w:pPr>
        <w:spacing w:after="0"/>
        <w:ind w:left="0"/>
        <w:jc w:val="both"/>
      </w:pPr>
      <w:r>
        <w:rPr>
          <w:rFonts w:ascii="Times New Roman"/>
          <w:b w:val="false"/>
          <w:i w:val="false"/>
          <w:color w:val="000000"/>
          <w:sz w:val="28"/>
        </w:rPr>
        <w:t>
      4) қабатты пластикадан жасалған шина-былғары корсеттер;</w:t>
      </w:r>
    </w:p>
    <w:p>
      <w:pPr>
        <w:spacing w:after="0"/>
        <w:ind w:left="0"/>
        <w:jc w:val="both"/>
      </w:pPr>
      <w:r>
        <w:rPr>
          <w:rFonts w:ascii="Times New Roman"/>
          <w:b w:val="false"/>
          <w:i w:val="false"/>
          <w:color w:val="000000"/>
          <w:sz w:val="28"/>
        </w:rPr>
        <w:t>
      5) вакуумдық қалыптау әдісімен, материалдардың барлық түрінен жасалған қабылдағыш гильзасы бар сирақ пен санның модульдық протездері;</w:t>
      </w:r>
    </w:p>
    <w:p>
      <w:pPr>
        <w:spacing w:after="0"/>
        <w:ind w:left="0"/>
        <w:jc w:val="both"/>
      </w:pPr>
      <w:r>
        <w:rPr>
          <w:rFonts w:ascii="Times New Roman"/>
          <w:b w:val="false"/>
          <w:i w:val="false"/>
          <w:color w:val="000000"/>
          <w:sz w:val="28"/>
        </w:rPr>
        <w:t>
      6) вакуумдық қабылдау әдісімен, термопластикалық материалдардан жасалған сирақ пен сан протездерінің қабылдағыш гильзалары;</w:t>
      </w:r>
    </w:p>
    <w:p>
      <w:pPr>
        <w:spacing w:after="0"/>
        <w:ind w:left="0"/>
        <w:jc w:val="both"/>
      </w:pPr>
      <w:r>
        <w:rPr>
          <w:rFonts w:ascii="Times New Roman"/>
          <w:b w:val="false"/>
          <w:i w:val="false"/>
          <w:color w:val="000000"/>
          <w:sz w:val="28"/>
        </w:rPr>
        <w:t>
      7) тұтас ағашты сан протездері;</w:t>
      </w:r>
    </w:p>
    <w:p>
      <w:pPr>
        <w:spacing w:after="0"/>
        <w:ind w:left="0"/>
        <w:jc w:val="both"/>
      </w:pPr>
      <w:r>
        <w:rPr>
          <w:rFonts w:ascii="Times New Roman"/>
          <w:b w:val="false"/>
          <w:i w:val="false"/>
          <w:color w:val="000000"/>
          <w:sz w:val="28"/>
        </w:rPr>
        <w:t>
      8) вакуумдық қалыптау әдісімен жасалған қабылдағыш гильзасы, басқарудың тартқыш жүйесі бар білек, иық, иықты мүшелеу, косметикалық протездері.</w:t>
      </w:r>
    </w:p>
    <w:bookmarkStart w:name="z225" w:id="223"/>
    <w:p>
      <w:pPr>
        <w:spacing w:after="0"/>
        <w:ind w:left="0"/>
        <w:jc w:val="left"/>
      </w:pPr>
      <w:r>
        <w:rPr>
          <w:rFonts w:ascii="Times New Roman"/>
          <w:b/>
          <w:i w:val="false"/>
          <w:color w:val="000000"/>
        </w:rPr>
        <w:t xml:space="preserve"> 56-параграф. Протездік - ортопедиялық бұйымдардың механигі, 7-разряд</w:t>
      </w:r>
    </w:p>
    <w:bookmarkEnd w:id="223"/>
    <w:bookmarkStart w:name="z226" w:id="224"/>
    <w:p>
      <w:pPr>
        <w:spacing w:after="0"/>
        <w:ind w:left="0"/>
        <w:jc w:val="both"/>
      </w:pPr>
      <w:r>
        <w:rPr>
          <w:rFonts w:ascii="Times New Roman"/>
          <w:b w:val="false"/>
          <w:i w:val="false"/>
          <w:color w:val="000000"/>
          <w:sz w:val="28"/>
        </w:rPr>
        <w:t>
      157. Жұмыс сипаттамасы:</w:t>
      </w:r>
    </w:p>
    <w:bookmarkEnd w:id="224"/>
    <w:p>
      <w:pPr>
        <w:spacing w:after="0"/>
        <w:ind w:left="0"/>
        <w:jc w:val="both"/>
      </w:pPr>
      <w:r>
        <w:rPr>
          <w:rFonts w:ascii="Times New Roman"/>
          <w:b w:val="false"/>
          <w:i w:val="false"/>
          <w:color w:val="000000"/>
          <w:sz w:val="28"/>
        </w:rPr>
        <w:t>
      күрделі және қалыпты жағдайларда, қос ампутация кезінде протездік-ортопедиялық көмек көрсетуді қоса, барлық қолданылатын материалдардан протездік-ортопедиялық бұйымдарды, стандартты емес жартылай дайын өнімдерді пайдалана отырып, аяққа арналған ағаш протездерді жасау, өлшеу, қиыстырып келтіру, өңдеу және жөндеу;</w:t>
      </w:r>
    </w:p>
    <w:p>
      <w:pPr>
        <w:spacing w:after="0"/>
        <w:ind w:left="0"/>
        <w:jc w:val="both"/>
      </w:pPr>
      <w:r>
        <w:rPr>
          <w:rFonts w:ascii="Times New Roman"/>
          <w:b w:val="false"/>
          <w:i w:val="false"/>
          <w:color w:val="000000"/>
          <w:sz w:val="28"/>
        </w:rPr>
        <w:t>
      жоғары білікті маманның басшылығымен эксперименталды және көптізбекті түйіндерді құрастыруға қатысу.</w:t>
      </w:r>
    </w:p>
    <w:bookmarkStart w:name="z227" w:id="225"/>
    <w:p>
      <w:pPr>
        <w:spacing w:after="0"/>
        <w:ind w:left="0"/>
        <w:jc w:val="both"/>
      </w:pPr>
      <w:r>
        <w:rPr>
          <w:rFonts w:ascii="Times New Roman"/>
          <w:b w:val="false"/>
          <w:i w:val="false"/>
          <w:color w:val="000000"/>
          <w:sz w:val="28"/>
        </w:rPr>
        <w:t>
      158. Мыналарды:</w:t>
      </w:r>
    </w:p>
    <w:bookmarkEnd w:id="225"/>
    <w:p>
      <w:pPr>
        <w:spacing w:after="0"/>
        <w:ind w:left="0"/>
        <w:jc w:val="both"/>
      </w:pPr>
      <w:r>
        <w:rPr>
          <w:rFonts w:ascii="Times New Roman"/>
          <w:b w:val="false"/>
          <w:i w:val="false"/>
          <w:color w:val="000000"/>
          <w:sz w:val="28"/>
        </w:rPr>
        <w:t>
      протездік-ортопедиялық көмек көрсету кезеңдерін, оларды орындау әдістері мен құралдарын, оларды орындау әдістері мен тәсілдерін, аяқ-қолдардың туа біткен жетілмеуі кезіндегі протездеу әдістері мен протездерді жасаудың ерекше тәсілдерімен қоса, стандартты және стандартты емес жартылай дайын өнімдер мен материалдарды пайдалана отырып;</w:t>
      </w:r>
    </w:p>
    <w:p>
      <w:pPr>
        <w:spacing w:after="0"/>
        <w:ind w:left="0"/>
        <w:jc w:val="both"/>
      </w:pPr>
      <w:r>
        <w:rPr>
          <w:rFonts w:ascii="Times New Roman"/>
          <w:b w:val="false"/>
          <w:i w:val="false"/>
          <w:color w:val="000000"/>
          <w:sz w:val="28"/>
        </w:rPr>
        <w:t>
      балаларға арналған протездер жасауды, бұйымдарды жасауға қойылатын технологиялық талаптарды білуге тиіс.</w:t>
      </w:r>
    </w:p>
    <w:bookmarkStart w:name="z228" w:id="226"/>
    <w:p>
      <w:pPr>
        <w:spacing w:after="0"/>
        <w:ind w:left="0"/>
        <w:jc w:val="both"/>
      </w:pPr>
      <w:r>
        <w:rPr>
          <w:rFonts w:ascii="Times New Roman"/>
          <w:b w:val="false"/>
          <w:i w:val="false"/>
          <w:color w:val="000000"/>
          <w:sz w:val="28"/>
        </w:rPr>
        <w:t>
      159. Техникалық және кәсіптік (орта арнайы, орта кәсіптік) білім талап етіледі.</w:t>
      </w:r>
    </w:p>
    <w:bookmarkEnd w:id="226"/>
    <w:bookmarkStart w:name="z229" w:id="227"/>
    <w:p>
      <w:pPr>
        <w:spacing w:after="0"/>
        <w:ind w:left="0"/>
        <w:jc w:val="both"/>
      </w:pPr>
      <w:r>
        <w:rPr>
          <w:rFonts w:ascii="Times New Roman"/>
          <w:b w:val="false"/>
          <w:i w:val="false"/>
          <w:color w:val="000000"/>
          <w:sz w:val="28"/>
        </w:rPr>
        <w:t>
      160. Жұмыс үлгілері:</w:t>
      </w:r>
    </w:p>
    <w:bookmarkEnd w:id="227"/>
    <w:p>
      <w:pPr>
        <w:spacing w:after="0"/>
        <w:ind w:left="0"/>
        <w:jc w:val="both"/>
      </w:pPr>
      <w:r>
        <w:rPr>
          <w:rFonts w:ascii="Times New Roman"/>
          <w:b w:val="false"/>
          <w:i w:val="false"/>
          <w:color w:val="000000"/>
          <w:sz w:val="28"/>
        </w:rPr>
        <w:t>
      дайындау, қиыстырып келтіру, өңдеу және жөндеу:</w:t>
      </w:r>
    </w:p>
    <w:p>
      <w:pPr>
        <w:spacing w:after="0"/>
        <w:ind w:left="0"/>
        <w:jc w:val="both"/>
      </w:pPr>
      <w:r>
        <w:rPr>
          <w:rFonts w:ascii="Times New Roman"/>
          <w:b w:val="false"/>
          <w:i w:val="false"/>
          <w:color w:val="000000"/>
          <w:sz w:val="28"/>
        </w:rPr>
        <w:t>
      1) вакуумдық қалыптау әдісімен шайырдан жасалған қабылдағыш гильзасы бар сан протездерге арналған гипстік негативтер мен позитивтер;</w:t>
      </w:r>
    </w:p>
    <w:p>
      <w:pPr>
        <w:spacing w:after="0"/>
        <w:ind w:left="0"/>
        <w:jc w:val="both"/>
      </w:pPr>
      <w:r>
        <w:rPr>
          <w:rFonts w:ascii="Times New Roman"/>
          <w:b w:val="false"/>
          <w:i w:val="false"/>
          <w:color w:val="000000"/>
          <w:sz w:val="28"/>
        </w:rPr>
        <w:t>
      2) пирогов бойынша дайындалған ағаш протездері;</w:t>
      </w:r>
    </w:p>
    <w:p>
      <w:pPr>
        <w:spacing w:after="0"/>
        <w:ind w:left="0"/>
        <w:jc w:val="both"/>
      </w:pPr>
      <w:r>
        <w:rPr>
          <w:rFonts w:ascii="Times New Roman"/>
          <w:b w:val="false"/>
          <w:i w:val="false"/>
          <w:color w:val="000000"/>
          <w:sz w:val="28"/>
        </w:rPr>
        <w:t>
      3) аяқтардың туа біткен жетілмеуі кезінде ағашты қабылдағыш гильзасы бар сирақ пен сан протездері;</w:t>
      </w:r>
    </w:p>
    <w:p>
      <w:pPr>
        <w:spacing w:after="0"/>
        <w:ind w:left="0"/>
        <w:jc w:val="both"/>
      </w:pPr>
      <w:r>
        <w:rPr>
          <w:rFonts w:ascii="Times New Roman"/>
          <w:b w:val="false"/>
          <w:i w:val="false"/>
          <w:color w:val="000000"/>
          <w:sz w:val="28"/>
        </w:rPr>
        <w:t>
      4) балаларға арналған протездер;</w:t>
      </w:r>
    </w:p>
    <w:p>
      <w:pPr>
        <w:spacing w:after="0"/>
        <w:ind w:left="0"/>
        <w:jc w:val="both"/>
      </w:pPr>
      <w:r>
        <w:rPr>
          <w:rFonts w:ascii="Times New Roman"/>
          <w:b w:val="false"/>
          <w:i w:val="false"/>
          <w:color w:val="000000"/>
          <w:sz w:val="28"/>
        </w:rPr>
        <w:t>
      5) вакуумдық қалыптау әдісімен термопластикалық материалдар мен құйылған шайырдан жасалған жартылай корсеттері бар санды мүшелегеннен кейін салынатын протездер.</w:t>
      </w:r>
    </w:p>
    <w:bookmarkStart w:name="z230" w:id="228"/>
    <w:p>
      <w:pPr>
        <w:spacing w:after="0"/>
        <w:ind w:left="0"/>
        <w:jc w:val="left"/>
      </w:pPr>
      <w:r>
        <w:rPr>
          <w:rFonts w:ascii="Times New Roman"/>
          <w:b/>
          <w:i w:val="false"/>
          <w:color w:val="000000"/>
        </w:rPr>
        <w:t xml:space="preserve"> 57-параграф. Протездік - ортопедиялық бұйымдардың механигі, 8-разряд</w:t>
      </w:r>
    </w:p>
    <w:bookmarkEnd w:id="228"/>
    <w:bookmarkStart w:name="z231" w:id="229"/>
    <w:p>
      <w:pPr>
        <w:spacing w:after="0"/>
        <w:ind w:left="0"/>
        <w:jc w:val="both"/>
      </w:pPr>
      <w:r>
        <w:rPr>
          <w:rFonts w:ascii="Times New Roman"/>
          <w:b w:val="false"/>
          <w:i w:val="false"/>
          <w:color w:val="000000"/>
          <w:sz w:val="28"/>
        </w:rPr>
        <w:t>
      161. Жұмыс сипаттамасы:</w:t>
      </w:r>
    </w:p>
    <w:bookmarkEnd w:id="229"/>
    <w:p>
      <w:pPr>
        <w:spacing w:after="0"/>
        <w:ind w:left="0"/>
        <w:jc w:val="both"/>
      </w:pPr>
      <w:r>
        <w:rPr>
          <w:rFonts w:ascii="Times New Roman"/>
          <w:b w:val="false"/>
          <w:i w:val="false"/>
          <w:color w:val="000000"/>
          <w:sz w:val="28"/>
        </w:rPr>
        <w:t>
      көкірек пен омыртқа жотасының қабысуы, қалыпты ампутация және деформация кезінде протездік-ортопедиялық бұйымдарды дайындау, өлшеу, қиыстырып келтіру, өңдеу және жөндеу;</w:t>
      </w:r>
    </w:p>
    <w:p>
      <w:pPr>
        <w:spacing w:after="0"/>
        <w:ind w:left="0"/>
        <w:jc w:val="both"/>
      </w:pPr>
      <w:r>
        <w:rPr>
          <w:rFonts w:ascii="Times New Roman"/>
          <w:b w:val="false"/>
          <w:i w:val="false"/>
          <w:color w:val="000000"/>
          <w:sz w:val="28"/>
        </w:rPr>
        <w:t>
      күрделі және қалыпты жағдайларда протездік-ортопедиялық көмек көрсету;</w:t>
      </w:r>
    </w:p>
    <w:p>
      <w:pPr>
        <w:spacing w:after="0"/>
        <w:ind w:left="0"/>
        <w:jc w:val="both"/>
      </w:pPr>
      <w:r>
        <w:rPr>
          <w:rFonts w:ascii="Times New Roman"/>
          <w:b w:val="false"/>
          <w:i w:val="false"/>
          <w:color w:val="000000"/>
          <w:sz w:val="28"/>
        </w:rPr>
        <w:t>
      "протез-адам" немесе "ортез-адам" биотехникалық жүйелерін жасау тұрғысынан протездік-ортопедиялық көмек көрсету кезінде жүйелік жолды пайдалану;</w:t>
      </w:r>
    </w:p>
    <w:p>
      <w:pPr>
        <w:spacing w:after="0"/>
        <w:ind w:left="0"/>
        <w:jc w:val="both"/>
      </w:pPr>
      <w:r>
        <w:rPr>
          <w:rFonts w:ascii="Times New Roman"/>
          <w:b w:val="false"/>
          <w:i w:val="false"/>
          <w:color w:val="000000"/>
          <w:sz w:val="28"/>
        </w:rPr>
        <w:t>
      сыртқы энергия көздерімен қол протездерін (биопротездер), эксперименталды және көптізбекті түйіндер жасау;</w:t>
      </w:r>
    </w:p>
    <w:p>
      <w:pPr>
        <w:spacing w:after="0"/>
        <w:ind w:left="0"/>
        <w:jc w:val="both"/>
      </w:pPr>
      <w:r>
        <w:rPr>
          <w:rFonts w:ascii="Times New Roman"/>
          <w:b w:val="false"/>
          <w:i w:val="false"/>
          <w:color w:val="000000"/>
          <w:sz w:val="28"/>
        </w:rPr>
        <w:t>
      түйіндер мен жартылай дайын өнімдердің конструкциясындағы ақауларды анықтау, оларды жою бойынша ұсыныстар әзірлеу.</w:t>
      </w:r>
    </w:p>
    <w:bookmarkStart w:name="z232" w:id="230"/>
    <w:p>
      <w:pPr>
        <w:spacing w:after="0"/>
        <w:ind w:left="0"/>
        <w:jc w:val="both"/>
      </w:pPr>
      <w:r>
        <w:rPr>
          <w:rFonts w:ascii="Times New Roman"/>
          <w:b w:val="false"/>
          <w:i w:val="false"/>
          <w:color w:val="000000"/>
          <w:sz w:val="28"/>
        </w:rPr>
        <w:t>
      162. Мыналарды:</w:t>
      </w:r>
    </w:p>
    <w:bookmarkEnd w:id="230"/>
    <w:p>
      <w:pPr>
        <w:spacing w:after="0"/>
        <w:ind w:left="0"/>
        <w:jc w:val="both"/>
      </w:pPr>
      <w:r>
        <w:rPr>
          <w:rFonts w:ascii="Times New Roman"/>
          <w:b w:val="false"/>
          <w:i w:val="false"/>
          <w:color w:val="000000"/>
          <w:sz w:val="28"/>
        </w:rPr>
        <w:t>
      протездік-ортопедиялық көмек көрсету кезеңдерін, оларды орындау;</w:t>
      </w:r>
    </w:p>
    <w:p>
      <w:pPr>
        <w:spacing w:after="0"/>
        <w:ind w:left="0"/>
        <w:jc w:val="both"/>
      </w:pPr>
      <w:r>
        <w:rPr>
          <w:rFonts w:ascii="Times New Roman"/>
          <w:b w:val="false"/>
          <w:i w:val="false"/>
          <w:color w:val="000000"/>
          <w:sz w:val="28"/>
        </w:rPr>
        <w:t>
      қол жеткен оңалту нәтижесін объективті бағалау әдістері мен құралдарын білуге тиіс.</w:t>
      </w:r>
    </w:p>
    <w:bookmarkStart w:name="z233" w:id="231"/>
    <w:p>
      <w:pPr>
        <w:spacing w:after="0"/>
        <w:ind w:left="0"/>
        <w:jc w:val="both"/>
      </w:pPr>
      <w:r>
        <w:rPr>
          <w:rFonts w:ascii="Times New Roman"/>
          <w:b w:val="false"/>
          <w:i w:val="false"/>
          <w:color w:val="000000"/>
          <w:sz w:val="28"/>
        </w:rPr>
        <w:t>
      163. Техникалық және кәсіптік (арнайы орта, кәсіптік орта) білім талап етіледі.</w:t>
      </w:r>
    </w:p>
    <w:bookmarkEnd w:id="231"/>
    <w:bookmarkStart w:name="z234" w:id="232"/>
    <w:p>
      <w:pPr>
        <w:spacing w:after="0"/>
        <w:ind w:left="0"/>
        <w:jc w:val="both"/>
      </w:pPr>
      <w:r>
        <w:rPr>
          <w:rFonts w:ascii="Times New Roman"/>
          <w:b w:val="false"/>
          <w:i w:val="false"/>
          <w:color w:val="000000"/>
          <w:sz w:val="28"/>
        </w:rPr>
        <w:t>
      164. Жұмыс үлгілері:</w:t>
      </w:r>
    </w:p>
    <w:bookmarkEnd w:id="232"/>
    <w:p>
      <w:pPr>
        <w:spacing w:after="0"/>
        <w:ind w:left="0"/>
        <w:jc w:val="both"/>
      </w:pPr>
      <w:r>
        <w:rPr>
          <w:rFonts w:ascii="Times New Roman"/>
          <w:b w:val="false"/>
          <w:i w:val="false"/>
          <w:color w:val="000000"/>
          <w:sz w:val="28"/>
        </w:rPr>
        <w:t>
      дайындау, қиыстырып келтіру, өңдеу және жөндеу:</w:t>
      </w:r>
    </w:p>
    <w:p>
      <w:pPr>
        <w:spacing w:after="0"/>
        <w:ind w:left="0"/>
        <w:jc w:val="both"/>
      </w:pPr>
      <w:r>
        <w:rPr>
          <w:rFonts w:ascii="Times New Roman"/>
          <w:b w:val="false"/>
          <w:i w:val="false"/>
          <w:color w:val="000000"/>
          <w:sz w:val="28"/>
        </w:rPr>
        <w:t>
      1) "Петерс" сырқаты кезінде тұтас аяққа арналған аппараттар;</w:t>
      </w:r>
    </w:p>
    <w:p>
      <w:pPr>
        <w:spacing w:after="0"/>
        <w:ind w:left="0"/>
        <w:jc w:val="both"/>
      </w:pPr>
      <w:r>
        <w:rPr>
          <w:rFonts w:ascii="Times New Roman"/>
          <w:b w:val="false"/>
          <w:i w:val="false"/>
          <w:color w:val="000000"/>
          <w:sz w:val="28"/>
        </w:rPr>
        <w:t>
      2) омыртқа жотасы доғасының қисықтық бұрышын есептеумен гипстік негативтер, позитивтер және "Шено" корсетін жасау;</w:t>
      </w:r>
    </w:p>
    <w:p>
      <w:pPr>
        <w:spacing w:after="0"/>
        <w:ind w:left="0"/>
        <w:jc w:val="both"/>
      </w:pPr>
      <w:r>
        <w:rPr>
          <w:rFonts w:ascii="Times New Roman"/>
          <w:b w:val="false"/>
          <w:i w:val="false"/>
          <w:color w:val="000000"/>
          <w:sz w:val="28"/>
        </w:rPr>
        <w:t>
      3) термопластикалық материалдардан жасалған түзетуші корсеттер;</w:t>
      </w:r>
    </w:p>
    <w:p>
      <w:pPr>
        <w:spacing w:after="0"/>
        <w:ind w:left="0"/>
        <w:jc w:val="both"/>
      </w:pPr>
      <w:r>
        <w:rPr>
          <w:rFonts w:ascii="Times New Roman"/>
          <w:b w:val="false"/>
          <w:i w:val="false"/>
          <w:color w:val="000000"/>
          <w:sz w:val="28"/>
        </w:rPr>
        <w:t>
      4) энергия көздері бар қол протездері;</w:t>
      </w:r>
    </w:p>
    <w:p>
      <w:pPr>
        <w:spacing w:after="0"/>
        <w:ind w:left="0"/>
        <w:jc w:val="both"/>
      </w:pPr>
      <w:r>
        <w:rPr>
          <w:rFonts w:ascii="Times New Roman"/>
          <w:b w:val="false"/>
          <w:i w:val="false"/>
          <w:color w:val="000000"/>
          <w:sz w:val="28"/>
        </w:rPr>
        <w:t>
      5) аяқ-қолдардың қабысқан және қалыпты протездері.</w:t>
      </w:r>
    </w:p>
    <w:bookmarkStart w:name="z235" w:id="233"/>
    <w:p>
      <w:pPr>
        <w:spacing w:after="0"/>
        <w:ind w:left="0"/>
        <w:jc w:val="left"/>
      </w:pPr>
      <w:r>
        <w:rPr>
          <w:rFonts w:ascii="Times New Roman"/>
          <w:b/>
          <w:i w:val="false"/>
          <w:color w:val="000000"/>
        </w:rPr>
        <w:t xml:space="preserve"> 58-параграф. Пульпоэкстрактілерді дайындаушы, 1-разряд</w:t>
      </w:r>
    </w:p>
    <w:bookmarkEnd w:id="233"/>
    <w:bookmarkStart w:name="z236" w:id="234"/>
    <w:p>
      <w:pPr>
        <w:spacing w:after="0"/>
        <w:ind w:left="0"/>
        <w:jc w:val="both"/>
      </w:pPr>
      <w:r>
        <w:rPr>
          <w:rFonts w:ascii="Times New Roman"/>
          <w:b w:val="false"/>
          <w:i w:val="false"/>
          <w:color w:val="000000"/>
          <w:sz w:val="28"/>
        </w:rPr>
        <w:t>
      165. Жұмыс сипаттамасы:</w:t>
      </w:r>
    </w:p>
    <w:bookmarkEnd w:id="234"/>
    <w:p>
      <w:pPr>
        <w:spacing w:after="0"/>
        <w:ind w:left="0"/>
        <w:jc w:val="both"/>
      </w:pPr>
      <w:r>
        <w:rPr>
          <w:rFonts w:ascii="Times New Roman"/>
          <w:b w:val="false"/>
          <w:i w:val="false"/>
          <w:color w:val="000000"/>
          <w:sz w:val="28"/>
        </w:rPr>
        <w:t>
      пульпоэкстрактілерді қолмен құрастыру;</w:t>
      </w:r>
    </w:p>
    <w:p>
      <w:pPr>
        <w:spacing w:after="0"/>
        <w:ind w:left="0"/>
        <w:jc w:val="both"/>
      </w:pPr>
      <w:r>
        <w:rPr>
          <w:rFonts w:ascii="Times New Roman"/>
          <w:b w:val="false"/>
          <w:i w:val="false"/>
          <w:color w:val="000000"/>
          <w:sz w:val="28"/>
        </w:rPr>
        <w:t>
      берілген өлшемге дейін зімпара шеңберде иненің жұмыс бөлігінің соңын пышақпен кесу және қайрау;</w:t>
      </w:r>
    </w:p>
    <w:p>
      <w:pPr>
        <w:spacing w:after="0"/>
        <w:ind w:left="0"/>
        <w:jc w:val="both"/>
      </w:pPr>
      <w:r>
        <w:rPr>
          <w:rFonts w:ascii="Times New Roman"/>
          <w:b w:val="false"/>
          <w:i w:val="false"/>
          <w:color w:val="000000"/>
          <w:sz w:val="28"/>
        </w:rPr>
        <w:t>
      арнайы аспапта инені тұтқаға бекіту және оны орау станогында дөңгелету.</w:t>
      </w:r>
    </w:p>
    <w:bookmarkStart w:name="z237" w:id="235"/>
    <w:p>
      <w:pPr>
        <w:spacing w:after="0"/>
        <w:ind w:left="0"/>
        <w:jc w:val="both"/>
      </w:pPr>
      <w:r>
        <w:rPr>
          <w:rFonts w:ascii="Times New Roman"/>
          <w:b w:val="false"/>
          <w:i w:val="false"/>
          <w:color w:val="000000"/>
          <w:sz w:val="28"/>
        </w:rPr>
        <w:t>
      166. Мыналарды:</w:t>
      </w:r>
    </w:p>
    <w:bookmarkEnd w:id="235"/>
    <w:p>
      <w:pPr>
        <w:spacing w:after="0"/>
        <w:ind w:left="0"/>
        <w:jc w:val="both"/>
      </w:pPr>
      <w:r>
        <w:rPr>
          <w:rFonts w:ascii="Times New Roman"/>
          <w:b w:val="false"/>
          <w:i w:val="false"/>
          <w:color w:val="000000"/>
          <w:sz w:val="28"/>
        </w:rPr>
        <w:t>
      пульпоэкстрактілерді құрастыру кезіндегі операциялардың жүйелілігін;</w:t>
      </w:r>
    </w:p>
    <w:p>
      <w:pPr>
        <w:spacing w:after="0"/>
        <w:ind w:left="0"/>
        <w:jc w:val="both"/>
      </w:pPr>
      <w:r>
        <w:rPr>
          <w:rFonts w:ascii="Times New Roman"/>
          <w:b w:val="false"/>
          <w:i w:val="false"/>
          <w:color w:val="000000"/>
          <w:sz w:val="28"/>
        </w:rPr>
        <w:t>
      пульпоэкстрактілердің міндеті мен қойылатын талаптарын;</w:t>
      </w:r>
    </w:p>
    <w:p>
      <w:pPr>
        <w:spacing w:after="0"/>
        <w:ind w:left="0"/>
        <w:jc w:val="both"/>
      </w:pPr>
      <w:r>
        <w:rPr>
          <w:rFonts w:ascii="Times New Roman"/>
          <w:b w:val="false"/>
          <w:i w:val="false"/>
          <w:color w:val="000000"/>
          <w:sz w:val="28"/>
        </w:rPr>
        <w:t>
      қолданылатын құралдар мен аспаптардың жұмыс істеу тәсілдерін;</w:t>
      </w:r>
    </w:p>
    <w:p>
      <w:pPr>
        <w:spacing w:after="0"/>
        <w:ind w:left="0"/>
        <w:jc w:val="both"/>
      </w:pPr>
      <w:r>
        <w:rPr>
          <w:rFonts w:ascii="Times New Roman"/>
          <w:b w:val="false"/>
          <w:i w:val="false"/>
          <w:color w:val="000000"/>
          <w:sz w:val="28"/>
        </w:rPr>
        <w:t>
      зімпара шеңберде инелерді қайрау режимін;</w:t>
      </w:r>
    </w:p>
    <w:p>
      <w:pPr>
        <w:spacing w:after="0"/>
        <w:ind w:left="0"/>
        <w:jc w:val="both"/>
      </w:pPr>
      <w:r>
        <w:rPr>
          <w:rFonts w:ascii="Times New Roman"/>
          <w:b w:val="false"/>
          <w:i w:val="false"/>
          <w:color w:val="000000"/>
          <w:sz w:val="28"/>
        </w:rPr>
        <w:t>
      құрастыру кезіндегі ақаудың түрлері мен себептерін;</w:t>
      </w:r>
    </w:p>
    <w:p>
      <w:pPr>
        <w:spacing w:after="0"/>
        <w:ind w:left="0"/>
        <w:jc w:val="both"/>
      </w:pPr>
      <w:r>
        <w:rPr>
          <w:rFonts w:ascii="Times New Roman"/>
          <w:b w:val="false"/>
          <w:i w:val="false"/>
          <w:color w:val="000000"/>
          <w:sz w:val="28"/>
        </w:rPr>
        <w:t>
      оны алдын алу шараларын білуге тиіс.</w:t>
      </w:r>
    </w:p>
    <w:bookmarkStart w:name="z238" w:id="236"/>
    <w:p>
      <w:pPr>
        <w:spacing w:after="0"/>
        <w:ind w:left="0"/>
        <w:jc w:val="left"/>
      </w:pPr>
      <w:r>
        <w:rPr>
          <w:rFonts w:ascii="Times New Roman"/>
          <w:b/>
          <w:i w:val="false"/>
          <w:color w:val="000000"/>
        </w:rPr>
        <w:t xml:space="preserve"> 59-параграф. Пульпоэкстрактілерді дайындаушы, 2-разряд</w:t>
      </w:r>
    </w:p>
    <w:bookmarkEnd w:id="236"/>
    <w:bookmarkStart w:name="z239" w:id="237"/>
    <w:p>
      <w:pPr>
        <w:spacing w:after="0"/>
        <w:ind w:left="0"/>
        <w:jc w:val="both"/>
      </w:pPr>
      <w:r>
        <w:rPr>
          <w:rFonts w:ascii="Times New Roman"/>
          <w:b w:val="false"/>
          <w:i w:val="false"/>
          <w:color w:val="000000"/>
          <w:sz w:val="28"/>
        </w:rPr>
        <w:t>
      167. Жұмыс сипаттамасы:</w:t>
      </w:r>
    </w:p>
    <w:bookmarkEnd w:id="237"/>
    <w:p>
      <w:pPr>
        <w:spacing w:after="0"/>
        <w:ind w:left="0"/>
        <w:jc w:val="both"/>
      </w:pPr>
      <w:r>
        <w:rPr>
          <w:rFonts w:ascii="Times New Roman"/>
          <w:b w:val="false"/>
          <w:i w:val="false"/>
          <w:color w:val="000000"/>
          <w:sz w:val="28"/>
        </w:rPr>
        <w:t>
      пульпоэкстрактілерді дайындау;</w:t>
      </w:r>
    </w:p>
    <w:p>
      <w:pPr>
        <w:spacing w:after="0"/>
        <w:ind w:left="0"/>
        <w:jc w:val="both"/>
      </w:pPr>
      <w:r>
        <w:rPr>
          <w:rFonts w:ascii="Times New Roman"/>
          <w:b w:val="false"/>
          <w:i w:val="false"/>
          <w:color w:val="000000"/>
          <w:sz w:val="28"/>
        </w:rPr>
        <w:t>
      түзету және автоматты диаметрі 0,8 миллиметрден артық сыммен толтыру;</w:t>
      </w:r>
    </w:p>
    <w:p>
      <w:pPr>
        <w:spacing w:after="0"/>
        <w:ind w:left="0"/>
        <w:jc w:val="both"/>
      </w:pPr>
      <w:r>
        <w:rPr>
          <w:rFonts w:ascii="Times New Roman"/>
          <w:b w:val="false"/>
          <w:i w:val="false"/>
          <w:color w:val="000000"/>
          <w:sz w:val="28"/>
        </w:rPr>
        <w:t>
      пульпоэкстрактілердің жұмыс істейтін бөлігін абразивтік жиектермен автоматта ажарлау және арнаулы жартылай автоматтарда тістерді керту;</w:t>
      </w:r>
    </w:p>
    <w:p>
      <w:pPr>
        <w:spacing w:after="0"/>
        <w:ind w:left="0"/>
        <w:jc w:val="both"/>
      </w:pPr>
      <w:r>
        <w:rPr>
          <w:rFonts w:ascii="Times New Roman"/>
          <w:b w:val="false"/>
          <w:i w:val="false"/>
          <w:color w:val="000000"/>
          <w:sz w:val="28"/>
        </w:rPr>
        <w:t>
      бақылау-өлшеу құралдарымен пульпоэкстрактілерді дайындау дұрыстығын тексеру.</w:t>
      </w:r>
    </w:p>
    <w:bookmarkStart w:name="z240" w:id="238"/>
    <w:p>
      <w:pPr>
        <w:spacing w:after="0"/>
        <w:ind w:left="0"/>
        <w:jc w:val="both"/>
      </w:pPr>
      <w:r>
        <w:rPr>
          <w:rFonts w:ascii="Times New Roman"/>
          <w:b w:val="false"/>
          <w:i w:val="false"/>
          <w:color w:val="000000"/>
          <w:sz w:val="28"/>
        </w:rPr>
        <w:t>
      168. Мыналарды:</w:t>
      </w:r>
    </w:p>
    <w:bookmarkEnd w:id="238"/>
    <w:p>
      <w:pPr>
        <w:spacing w:after="0"/>
        <w:ind w:left="0"/>
        <w:jc w:val="both"/>
      </w:pPr>
      <w:r>
        <w:rPr>
          <w:rFonts w:ascii="Times New Roman"/>
          <w:b w:val="false"/>
          <w:i w:val="false"/>
          <w:color w:val="000000"/>
          <w:sz w:val="28"/>
        </w:rPr>
        <w:t>
      пульпоэкстрактілерді автоматта ажарлау тәсілдерін;</w:t>
      </w:r>
    </w:p>
    <w:p>
      <w:pPr>
        <w:spacing w:after="0"/>
        <w:ind w:left="0"/>
        <w:jc w:val="both"/>
      </w:pPr>
      <w:r>
        <w:rPr>
          <w:rFonts w:ascii="Times New Roman"/>
          <w:b w:val="false"/>
          <w:i w:val="false"/>
          <w:color w:val="000000"/>
          <w:sz w:val="28"/>
        </w:rPr>
        <w:t>
      пульпоэкстрактілердің жұмыс бөлігіндегі тістерді керту әдісін;</w:t>
      </w:r>
    </w:p>
    <w:p>
      <w:pPr>
        <w:spacing w:after="0"/>
        <w:ind w:left="0"/>
        <w:jc w:val="both"/>
      </w:pPr>
      <w:r>
        <w:rPr>
          <w:rFonts w:ascii="Times New Roman"/>
          <w:b w:val="false"/>
          <w:i w:val="false"/>
          <w:color w:val="000000"/>
          <w:sz w:val="28"/>
        </w:rPr>
        <w:t>
      абразивтік шеңбердің сипаттамасын және оны күту ережесін;</w:t>
      </w:r>
    </w:p>
    <w:p>
      <w:pPr>
        <w:spacing w:after="0"/>
        <w:ind w:left="0"/>
        <w:jc w:val="both"/>
      </w:pPr>
      <w:r>
        <w:rPr>
          <w:rFonts w:ascii="Times New Roman"/>
          <w:b w:val="false"/>
          <w:i w:val="false"/>
          <w:color w:val="000000"/>
          <w:sz w:val="28"/>
        </w:rPr>
        <w:t>
      пульпоэкстрактілердің міндетін және жұмыс істейтін бөлігі мен кертілетін тістерді ажарлауға қойылатын талаптарды білуге тиіс.</w:t>
      </w:r>
    </w:p>
    <w:bookmarkStart w:name="z241" w:id="239"/>
    <w:p>
      <w:pPr>
        <w:spacing w:after="0"/>
        <w:ind w:left="0"/>
        <w:jc w:val="left"/>
      </w:pPr>
      <w:r>
        <w:rPr>
          <w:rFonts w:ascii="Times New Roman"/>
          <w:b/>
          <w:i w:val="false"/>
          <w:color w:val="000000"/>
        </w:rPr>
        <w:t xml:space="preserve"> 60-параграф. Пульпоэкстрактілерді дайындаушы, 3-разряд</w:t>
      </w:r>
    </w:p>
    <w:bookmarkEnd w:id="239"/>
    <w:bookmarkStart w:name="z242" w:id="240"/>
    <w:p>
      <w:pPr>
        <w:spacing w:after="0"/>
        <w:ind w:left="0"/>
        <w:jc w:val="both"/>
      </w:pPr>
      <w:r>
        <w:rPr>
          <w:rFonts w:ascii="Times New Roman"/>
          <w:b w:val="false"/>
          <w:i w:val="false"/>
          <w:color w:val="000000"/>
          <w:sz w:val="28"/>
        </w:rPr>
        <w:t>
      169. Жұмыс сипаттамасы:</w:t>
      </w:r>
    </w:p>
    <w:bookmarkEnd w:id="240"/>
    <w:p>
      <w:pPr>
        <w:spacing w:after="0"/>
        <w:ind w:left="0"/>
        <w:jc w:val="both"/>
      </w:pPr>
      <w:r>
        <w:rPr>
          <w:rFonts w:ascii="Times New Roman"/>
          <w:b w:val="false"/>
          <w:i w:val="false"/>
          <w:color w:val="000000"/>
          <w:sz w:val="28"/>
        </w:rPr>
        <w:t>
      диаметрі 0,8 миллиметрге дейін пульпоэкстрактілердің жұмыс бөлігін автоматта абразивтік шеңбермен ажарлау және жартылай автоматта арнайы жонғыштармен шиыршық тістерін керту;</w:t>
      </w:r>
    </w:p>
    <w:p>
      <w:pPr>
        <w:spacing w:after="0"/>
        <w:ind w:left="0"/>
        <w:jc w:val="both"/>
      </w:pPr>
      <w:r>
        <w:rPr>
          <w:rFonts w:ascii="Times New Roman"/>
          <w:b w:val="false"/>
          <w:i w:val="false"/>
          <w:color w:val="000000"/>
          <w:sz w:val="28"/>
        </w:rPr>
        <w:t>
      ажарлау шеңберлерін орнату және түзеу;</w:t>
      </w:r>
    </w:p>
    <w:p>
      <w:pPr>
        <w:spacing w:after="0"/>
        <w:ind w:left="0"/>
        <w:jc w:val="both"/>
      </w:pPr>
      <w:r>
        <w:rPr>
          <w:rFonts w:ascii="Times New Roman"/>
          <w:b w:val="false"/>
          <w:i w:val="false"/>
          <w:color w:val="000000"/>
          <w:sz w:val="28"/>
        </w:rPr>
        <w:t>
      жартылай автоматты баптау және кесетін құралды қайрау.</w:t>
      </w:r>
    </w:p>
    <w:bookmarkStart w:name="z243" w:id="241"/>
    <w:p>
      <w:pPr>
        <w:spacing w:after="0"/>
        <w:ind w:left="0"/>
        <w:jc w:val="both"/>
      </w:pPr>
      <w:r>
        <w:rPr>
          <w:rFonts w:ascii="Times New Roman"/>
          <w:b w:val="false"/>
          <w:i w:val="false"/>
          <w:color w:val="000000"/>
          <w:sz w:val="28"/>
        </w:rPr>
        <w:t>
      170. Мыналарды:</w:t>
      </w:r>
    </w:p>
    <w:bookmarkEnd w:id="241"/>
    <w:p>
      <w:pPr>
        <w:spacing w:after="0"/>
        <w:ind w:left="0"/>
        <w:jc w:val="both"/>
      </w:pPr>
      <w:r>
        <w:rPr>
          <w:rFonts w:ascii="Times New Roman"/>
          <w:b w:val="false"/>
          <w:i w:val="false"/>
          <w:color w:val="000000"/>
          <w:sz w:val="28"/>
        </w:rPr>
        <w:t>
      пульпоэкстрактілердің жұмыс бөлігін ажарлау және тістерді керту үшін қолданылатын жабдықтардың құрылғысын;</w:t>
      </w:r>
    </w:p>
    <w:p>
      <w:pPr>
        <w:spacing w:after="0"/>
        <w:ind w:left="0"/>
        <w:jc w:val="both"/>
      </w:pPr>
      <w:r>
        <w:rPr>
          <w:rFonts w:ascii="Times New Roman"/>
          <w:b w:val="false"/>
          <w:i w:val="false"/>
          <w:color w:val="000000"/>
          <w:sz w:val="28"/>
        </w:rPr>
        <w:t>
      оны баптау және реттеу әдістерін, абразивтік шеңберлер орнату және түзеу тәсілдерін;</w:t>
      </w:r>
    </w:p>
    <w:p>
      <w:pPr>
        <w:spacing w:after="0"/>
        <w:ind w:left="0"/>
        <w:jc w:val="both"/>
      </w:pPr>
      <w:r>
        <w:rPr>
          <w:rFonts w:ascii="Times New Roman"/>
          <w:b w:val="false"/>
          <w:i w:val="false"/>
          <w:color w:val="000000"/>
          <w:sz w:val="28"/>
        </w:rPr>
        <w:t>
      пульпоэкстрактілердің жұмыс бөлігіне және кертілетін тістерге қойылатын техникалық талаптар;</w:t>
      </w:r>
    </w:p>
    <w:p>
      <w:pPr>
        <w:spacing w:after="0"/>
        <w:ind w:left="0"/>
        <w:jc w:val="both"/>
      </w:pPr>
      <w:r>
        <w:rPr>
          <w:rFonts w:ascii="Times New Roman"/>
          <w:b w:val="false"/>
          <w:i w:val="false"/>
          <w:color w:val="000000"/>
          <w:sz w:val="28"/>
        </w:rPr>
        <w:t>
      ақау себептері мен алдын алу шараларын білуге тиіс.</w:t>
      </w:r>
    </w:p>
    <w:bookmarkStart w:name="z244" w:id="242"/>
    <w:p>
      <w:pPr>
        <w:spacing w:after="0"/>
        <w:ind w:left="0"/>
        <w:jc w:val="left"/>
      </w:pPr>
      <w:r>
        <w:rPr>
          <w:rFonts w:ascii="Times New Roman"/>
          <w:b/>
          <w:i w:val="false"/>
          <w:color w:val="000000"/>
        </w:rPr>
        <w:t xml:space="preserve"> 61-параграф. Сүмбілер мен түтік сүңгілерді дайындаушы, 1-разряд</w:t>
      </w:r>
    </w:p>
    <w:bookmarkEnd w:id="242"/>
    <w:bookmarkStart w:name="z245" w:id="243"/>
    <w:p>
      <w:pPr>
        <w:spacing w:after="0"/>
        <w:ind w:left="0"/>
        <w:jc w:val="both"/>
      </w:pPr>
      <w:r>
        <w:rPr>
          <w:rFonts w:ascii="Times New Roman"/>
          <w:b w:val="false"/>
          <w:i w:val="false"/>
          <w:color w:val="000000"/>
          <w:sz w:val="28"/>
        </w:rPr>
        <w:t>
      171. Жұмыс сипаттамасы:</w:t>
      </w:r>
    </w:p>
    <w:bookmarkEnd w:id="243"/>
    <w:p>
      <w:pPr>
        <w:spacing w:after="0"/>
        <w:ind w:left="0"/>
        <w:jc w:val="both"/>
      </w:pPr>
      <w:r>
        <w:rPr>
          <w:rFonts w:ascii="Times New Roman"/>
          <w:b w:val="false"/>
          <w:i w:val="false"/>
          <w:color w:val="000000"/>
          <w:sz w:val="28"/>
        </w:rPr>
        <w:t>
      жоғары білікті дайындаушының басшылығымен сүмбілер мен түтік сүңгілерді орау;</w:t>
      </w:r>
    </w:p>
    <w:p>
      <w:pPr>
        <w:spacing w:after="0"/>
        <w:ind w:left="0"/>
        <w:jc w:val="both"/>
      </w:pPr>
      <w:r>
        <w:rPr>
          <w:rFonts w:ascii="Times New Roman"/>
          <w:b w:val="false"/>
          <w:i w:val="false"/>
          <w:color w:val="000000"/>
          <w:sz w:val="28"/>
        </w:rPr>
        <w:t>
      ыстық және суық кептірілген бірінші және екінші оралған әртүрлі модельді сүмбілер мен түтік сүңгілерге лактарды сіңдіру;</w:t>
      </w:r>
    </w:p>
    <w:p>
      <w:pPr>
        <w:spacing w:after="0"/>
        <w:ind w:left="0"/>
        <w:jc w:val="both"/>
      </w:pPr>
      <w:r>
        <w:rPr>
          <w:rFonts w:ascii="Times New Roman"/>
          <w:b w:val="false"/>
          <w:i w:val="false"/>
          <w:color w:val="000000"/>
          <w:sz w:val="28"/>
        </w:rPr>
        <w:t>
      құйғыштар мен түтік сүңгілерін қосымша ылғалдандыру;</w:t>
      </w:r>
    </w:p>
    <w:p>
      <w:pPr>
        <w:spacing w:after="0"/>
        <w:ind w:left="0"/>
        <w:jc w:val="both"/>
      </w:pPr>
      <w:r>
        <w:rPr>
          <w:rFonts w:ascii="Times New Roman"/>
          <w:b w:val="false"/>
          <w:i w:val="false"/>
          <w:color w:val="000000"/>
          <w:sz w:val="28"/>
        </w:rPr>
        <w:t>
      алдын ала белгі бойынша градуирлеу шәкілінің түтік сүңгілері мен сүмбілерінің үстіңгі жағына бояуды қолмен жағу;</w:t>
      </w:r>
    </w:p>
    <w:p>
      <w:pPr>
        <w:spacing w:after="0"/>
        <w:ind w:left="0"/>
        <w:jc w:val="both"/>
      </w:pPr>
      <w:r>
        <w:rPr>
          <w:rFonts w:ascii="Times New Roman"/>
          <w:b w:val="false"/>
          <w:i w:val="false"/>
          <w:color w:val="000000"/>
          <w:sz w:val="28"/>
        </w:rPr>
        <w:t>
      берілген рецепт бойынша бояуларды дайындау;</w:t>
      </w:r>
    </w:p>
    <w:p>
      <w:pPr>
        <w:spacing w:after="0"/>
        <w:ind w:left="0"/>
        <w:jc w:val="both"/>
      </w:pPr>
      <w:r>
        <w:rPr>
          <w:rFonts w:ascii="Times New Roman"/>
          <w:b w:val="false"/>
          <w:i w:val="false"/>
          <w:color w:val="000000"/>
          <w:sz w:val="28"/>
        </w:rPr>
        <w:t>
      бұйымдарды арнайы ыдыстарға салу.</w:t>
      </w:r>
    </w:p>
    <w:bookmarkStart w:name="z246" w:id="244"/>
    <w:p>
      <w:pPr>
        <w:spacing w:after="0"/>
        <w:ind w:left="0"/>
        <w:jc w:val="both"/>
      </w:pPr>
      <w:r>
        <w:rPr>
          <w:rFonts w:ascii="Times New Roman"/>
          <w:b w:val="false"/>
          <w:i w:val="false"/>
          <w:color w:val="000000"/>
          <w:sz w:val="28"/>
        </w:rPr>
        <w:t>
      172. Мыналарды:</w:t>
      </w:r>
    </w:p>
    <w:bookmarkEnd w:id="244"/>
    <w:p>
      <w:pPr>
        <w:spacing w:after="0"/>
        <w:ind w:left="0"/>
        <w:jc w:val="both"/>
      </w:pPr>
      <w:r>
        <w:rPr>
          <w:rFonts w:ascii="Times New Roman"/>
          <w:b w:val="false"/>
          <w:i w:val="false"/>
          <w:color w:val="000000"/>
          <w:sz w:val="28"/>
        </w:rPr>
        <w:t>
      сүмбілер мен түтік сүңгілерін орау, бөлінділер мен шығыршықтарды сырлау, дымқылдау процесінде қолданыстағы жабдықтарда жұмыс жүргізу және қызмет көрсету әдістерін;</w:t>
      </w:r>
    </w:p>
    <w:p>
      <w:pPr>
        <w:spacing w:after="0"/>
        <w:ind w:left="0"/>
        <w:jc w:val="both"/>
      </w:pPr>
      <w:r>
        <w:rPr>
          <w:rFonts w:ascii="Times New Roman"/>
          <w:b w:val="false"/>
          <w:i w:val="false"/>
          <w:color w:val="000000"/>
          <w:sz w:val="28"/>
        </w:rPr>
        <w:t>
      сүмбілер мен түтік сүңгілерін сулауға және кептіруге, шәкілдерді жағуға қойылатын техникалық талаптарды;</w:t>
      </w:r>
    </w:p>
    <w:p>
      <w:pPr>
        <w:spacing w:after="0"/>
        <w:ind w:left="0"/>
        <w:jc w:val="both"/>
      </w:pPr>
      <w:r>
        <w:rPr>
          <w:rFonts w:ascii="Times New Roman"/>
          <w:b w:val="false"/>
          <w:i w:val="false"/>
          <w:color w:val="000000"/>
          <w:sz w:val="28"/>
        </w:rPr>
        <w:t>
      лактың жарамдылығын ақындай әдістерін;</w:t>
      </w:r>
    </w:p>
    <w:p>
      <w:pPr>
        <w:spacing w:after="0"/>
        <w:ind w:left="0"/>
        <w:jc w:val="both"/>
      </w:pPr>
      <w:r>
        <w:rPr>
          <w:rFonts w:ascii="Times New Roman"/>
          <w:b w:val="false"/>
          <w:i w:val="false"/>
          <w:color w:val="000000"/>
          <w:sz w:val="28"/>
        </w:rPr>
        <w:t>
      бояудың құрамы мен қасиеттерін;</w:t>
      </w:r>
    </w:p>
    <w:p>
      <w:pPr>
        <w:spacing w:after="0"/>
        <w:ind w:left="0"/>
        <w:jc w:val="both"/>
      </w:pPr>
      <w:r>
        <w:rPr>
          <w:rFonts w:ascii="Times New Roman"/>
          <w:b w:val="false"/>
          <w:i w:val="false"/>
          <w:color w:val="000000"/>
          <w:sz w:val="28"/>
        </w:rPr>
        <w:t>
      қолданылатын құралдарды, аспаптарды күту ережесін;</w:t>
      </w:r>
    </w:p>
    <w:p>
      <w:pPr>
        <w:spacing w:after="0"/>
        <w:ind w:left="0"/>
        <w:jc w:val="both"/>
      </w:pPr>
      <w:r>
        <w:rPr>
          <w:rFonts w:ascii="Times New Roman"/>
          <w:b w:val="false"/>
          <w:i w:val="false"/>
          <w:color w:val="000000"/>
          <w:sz w:val="28"/>
        </w:rPr>
        <w:t>
      сүмбілер мен түтік сүңгілердің міндетін білуге тиіс.</w:t>
      </w:r>
    </w:p>
    <w:bookmarkStart w:name="z247" w:id="245"/>
    <w:p>
      <w:pPr>
        <w:spacing w:after="0"/>
        <w:ind w:left="0"/>
        <w:jc w:val="left"/>
      </w:pPr>
      <w:r>
        <w:rPr>
          <w:rFonts w:ascii="Times New Roman"/>
          <w:b/>
          <w:i w:val="false"/>
          <w:color w:val="000000"/>
        </w:rPr>
        <w:t xml:space="preserve"> 62-параграф. Сүмбілер мен түтік сүңгілерді дайындаушы, 2-разряд</w:t>
      </w:r>
    </w:p>
    <w:bookmarkEnd w:id="245"/>
    <w:bookmarkStart w:name="z248" w:id="246"/>
    <w:p>
      <w:pPr>
        <w:spacing w:after="0"/>
        <w:ind w:left="0"/>
        <w:jc w:val="both"/>
      </w:pPr>
      <w:r>
        <w:rPr>
          <w:rFonts w:ascii="Times New Roman"/>
          <w:b w:val="false"/>
          <w:i w:val="false"/>
          <w:color w:val="000000"/>
          <w:sz w:val="28"/>
        </w:rPr>
        <w:t>
      173. Жұмыс сипаттамасы:</w:t>
      </w:r>
    </w:p>
    <w:bookmarkEnd w:id="246"/>
    <w:p>
      <w:pPr>
        <w:spacing w:after="0"/>
        <w:ind w:left="0"/>
        <w:jc w:val="both"/>
      </w:pPr>
      <w:r>
        <w:rPr>
          <w:rFonts w:ascii="Times New Roman"/>
          <w:b w:val="false"/>
          <w:i w:val="false"/>
          <w:color w:val="000000"/>
          <w:sz w:val="28"/>
        </w:rPr>
        <w:t>
      урологиялық құралдардың цилиндрлі модельдерін орау;</w:t>
      </w:r>
    </w:p>
    <w:p>
      <w:pPr>
        <w:spacing w:after="0"/>
        <w:ind w:left="0"/>
        <w:jc w:val="both"/>
      </w:pPr>
      <w:r>
        <w:rPr>
          <w:rFonts w:ascii="Times New Roman"/>
          <w:b w:val="false"/>
          <w:i w:val="false"/>
          <w:color w:val="000000"/>
          <w:sz w:val="28"/>
        </w:rPr>
        <w:t>
      лактармен қайта сіңдіргеннен кейін сүмбілер мен түтік сүңгілерінің рентгеноконтрасты массаларын алғаш сырлау;</w:t>
      </w:r>
    </w:p>
    <w:p>
      <w:pPr>
        <w:spacing w:after="0"/>
        <w:ind w:left="0"/>
        <w:jc w:val="both"/>
      </w:pPr>
      <w:r>
        <w:rPr>
          <w:rFonts w:ascii="Times New Roman"/>
          <w:b w:val="false"/>
          <w:i w:val="false"/>
          <w:color w:val="000000"/>
          <w:sz w:val="28"/>
        </w:rPr>
        <w:t>
      бұйымдарды кептіру камераларына тиеу және кептіргеннен кейін түсіріп алу;</w:t>
      </w:r>
    </w:p>
    <w:p>
      <w:pPr>
        <w:spacing w:after="0"/>
        <w:ind w:left="0"/>
        <w:jc w:val="both"/>
      </w:pPr>
      <w:r>
        <w:rPr>
          <w:rFonts w:ascii="Times New Roman"/>
          <w:b w:val="false"/>
          <w:i w:val="false"/>
          <w:color w:val="000000"/>
          <w:sz w:val="28"/>
        </w:rPr>
        <w:t>
      абразивтік төсем мен борлы суспензиясы бар жылтырататын станоктарда сүмбілер мен түтік сүңгілердің барлық модельдерінің сыртқы бетін техникалық талаптарға сәйкес өңдеу;</w:t>
      </w:r>
    </w:p>
    <w:p>
      <w:pPr>
        <w:spacing w:after="0"/>
        <w:ind w:left="0"/>
        <w:jc w:val="both"/>
      </w:pPr>
      <w:r>
        <w:rPr>
          <w:rFonts w:ascii="Times New Roman"/>
          <w:b w:val="false"/>
          <w:i w:val="false"/>
          <w:color w:val="000000"/>
          <w:sz w:val="28"/>
        </w:rPr>
        <w:t>
      сүмбілер мен түтік сүңгілердің бетінде градуирленген шәкілді белгілеу;</w:t>
      </w:r>
    </w:p>
    <w:p>
      <w:pPr>
        <w:spacing w:after="0"/>
        <w:ind w:left="0"/>
        <w:jc w:val="both"/>
      </w:pPr>
      <w:r>
        <w:rPr>
          <w:rFonts w:ascii="Times New Roman"/>
          <w:b w:val="false"/>
          <w:i w:val="false"/>
          <w:color w:val="000000"/>
          <w:sz w:val="28"/>
        </w:rPr>
        <w:t>
      бөлінді мен шығыршықтарға қолмен немесе клишені қолдана отырып бояу жағу;</w:t>
      </w:r>
    </w:p>
    <w:p>
      <w:pPr>
        <w:spacing w:after="0"/>
        <w:ind w:left="0"/>
        <w:jc w:val="both"/>
      </w:pPr>
      <w:r>
        <w:rPr>
          <w:rFonts w:ascii="Times New Roman"/>
          <w:b w:val="false"/>
          <w:i w:val="false"/>
          <w:color w:val="000000"/>
          <w:sz w:val="28"/>
        </w:rPr>
        <w:t>
      орау машинасын және жіп есу станогын жұмысқа дайындау және жөндеу; жұмыстан кейін машинаны тазалау;</w:t>
      </w:r>
    </w:p>
    <w:p>
      <w:pPr>
        <w:spacing w:after="0"/>
        <w:ind w:left="0"/>
        <w:jc w:val="both"/>
      </w:pPr>
      <w:r>
        <w:rPr>
          <w:rFonts w:ascii="Times New Roman"/>
          <w:b w:val="false"/>
          <w:i w:val="false"/>
          <w:color w:val="000000"/>
          <w:sz w:val="28"/>
        </w:rPr>
        <w:t>
      түтік сүңгілердің арналарын тазалау және оларға мандренді енгізу;</w:t>
      </w:r>
    </w:p>
    <w:p>
      <w:pPr>
        <w:spacing w:after="0"/>
        <w:ind w:left="0"/>
        <w:jc w:val="both"/>
      </w:pPr>
      <w:r>
        <w:rPr>
          <w:rFonts w:ascii="Times New Roman"/>
          <w:b w:val="false"/>
          <w:i w:val="false"/>
          <w:color w:val="000000"/>
          <w:sz w:val="28"/>
        </w:rPr>
        <w:t>
      берілген рецепт бойынша борлы суспензияларды дайындау;</w:t>
      </w:r>
    </w:p>
    <w:p>
      <w:pPr>
        <w:spacing w:after="0"/>
        <w:ind w:left="0"/>
        <w:jc w:val="both"/>
      </w:pPr>
      <w:r>
        <w:rPr>
          <w:rFonts w:ascii="Times New Roman"/>
          <w:b w:val="false"/>
          <w:i w:val="false"/>
          <w:color w:val="000000"/>
          <w:sz w:val="28"/>
        </w:rPr>
        <w:t>
      орау сапасын көзбен бақылау.</w:t>
      </w:r>
    </w:p>
    <w:bookmarkStart w:name="z249" w:id="247"/>
    <w:p>
      <w:pPr>
        <w:spacing w:after="0"/>
        <w:ind w:left="0"/>
        <w:jc w:val="both"/>
      </w:pPr>
      <w:r>
        <w:rPr>
          <w:rFonts w:ascii="Times New Roman"/>
          <w:b w:val="false"/>
          <w:i w:val="false"/>
          <w:color w:val="000000"/>
          <w:sz w:val="28"/>
        </w:rPr>
        <w:t>
      174. Мыналарды:</w:t>
      </w:r>
    </w:p>
    <w:bookmarkEnd w:id="247"/>
    <w:p>
      <w:pPr>
        <w:spacing w:after="0"/>
        <w:ind w:left="0"/>
        <w:jc w:val="both"/>
      </w:pPr>
      <w:r>
        <w:rPr>
          <w:rFonts w:ascii="Times New Roman"/>
          <w:b w:val="false"/>
          <w:i w:val="false"/>
          <w:color w:val="000000"/>
          <w:sz w:val="28"/>
        </w:rPr>
        <w:t>
      қолданылатын жабдықтың жұмыс принципін;</w:t>
      </w:r>
    </w:p>
    <w:p>
      <w:pPr>
        <w:spacing w:after="0"/>
        <w:ind w:left="0"/>
        <w:jc w:val="both"/>
      </w:pPr>
      <w:r>
        <w:rPr>
          <w:rFonts w:ascii="Times New Roman"/>
          <w:b w:val="false"/>
          <w:i w:val="false"/>
          <w:color w:val="000000"/>
          <w:sz w:val="28"/>
        </w:rPr>
        <w:t>
      бұйымдарды иіру, орау, сіңдіру кезіндегі жұмыс тәсілдерін;</w:t>
      </w:r>
    </w:p>
    <w:p>
      <w:pPr>
        <w:spacing w:after="0"/>
        <w:ind w:left="0"/>
        <w:jc w:val="both"/>
      </w:pPr>
      <w:r>
        <w:rPr>
          <w:rFonts w:ascii="Times New Roman"/>
          <w:b w:val="false"/>
          <w:i w:val="false"/>
          <w:color w:val="000000"/>
          <w:sz w:val="28"/>
        </w:rPr>
        <w:t>
      жылтырататын станоктардағы жұмыс тәсілдерін;</w:t>
      </w:r>
    </w:p>
    <w:p>
      <w:pPr>
        <w:spacing w:after="0"/>
        <w:ind w:left="0"/>
        <w:jc w:val="both"/>
      </w:pPr>
      <w:r>
        <w:rPr>
          <w:rFonts w:ascii="Times New Roman"/>
          <w:b w:val="false"/>
          <w:i w:val="false"/>
          <w:color w:val="000000"/>
          <w:sz w:val="28"/>
        </w:rPr>
        <w:t>
      сүмбілер мен түтік сүңгілерін иіруге, орауға, сіңдіруге және кептіруге қойылатын талаптарды;</w:t>
      </w:r>
    </w:p>
    <w:p>
      <w:pPr>
        <w:spacing w:after="0"/>
        <w:ind w:left="0"/>
        <w:jc w:val="both"/>
      </w:pPr>
      <w:r>
        <w:rPr>
          <w:rFonts w:ascii="Times New Roman"/>
          <w:b w:val="false"/>
          <w:i w:val="false"/>
          <w:color w:val="000000"/>
          <w:sz w:val="28"/>
        </w:rPr>
        <w:t>
      жұмыста пайдаланылатын құралдар мен аспаптарды қолдану ережелері;</w:t>
      </w:r>
    </w:p>
    <w:p>
      <w:pPr>
        <w:spacing w:after="0"/>
        <w:ind w:left="0"/>
        <w:jc w:val="both"/>
      </w:pPr>
      <w:r>
        <w:rPr>
          <w:rFonts w:ascii="Times New Roman"/>
          <w:b w:val="false"/>
          <w:i w:val="false"/>
          <w:color w:val="000000"/>
          <w:sz w:val="28"/>
        </w:rPr>
        <w:t>
      қолданылатын жабдықтарды жөндеу тәсілдерін;</w:t>
      </w:r>
    </w:p>
    <w:p>
      <w:pPr>
        <w:spacing w:after="0"/>
        <w:ind w:left="0"/>
        <w:jc w:val="both"/>
      </w:pPr>
      <w:r>
        <w:rPr>
          <w:rFonts w:ascii="Times New Roman"/>
          <w:b w:val="false"/>
          <w:i w:val="false"/>
          <w:color w:val="000000"/>
          <w:sz w:val="28"/>
        </w:rPr>
        <w:t>
      лакты және рентген сәулесіне қарама-қарсы жабуларды жағу әдістерін;</w:t>
      </w:r>
    </w:p>
    <w:p>
      <w:pPr>
        <w:spacing w:after="0"/>
        <w:ind w:left="0"/>
        <w:jc w:val="both"/>
      </w:pPr>
      <w:r>
        <w:rPr>
          <w:rFonts w:ascii="Times New Roman"/>
          <w:b w:val="false"/>
          <w:i w:val="false"/>
          <w:color w:val="000000"/>
          <w:sz w:val="28"/>
        </w:rPr>
        <w:t>
      қолданылатын лактардың қасиетін;</w:t>
      </w:r>
    </w:p>
    <w:p>
      <w:pPr>
        <w:spacing w:after="0"/>
        <w:ind w:left="0"/>
        <w:jc w:val="both"/>
      </w:pPr>
      <w:r>
        <w:rPr>
          <w:rFonts w:ascii="Times New Roman"/>
          <w:b w:val="false"/>
          <w:i w:val="false"/>
          <w:color w:val="000000"/>
          <w:sz w:val="28"/>
        </w:rPr>
        <w:t>
      өңдеуге қойылатын техникалық талаптарды;</w:t>
      </w:r>
    </w:p>
    <w:p>
      <w:pPr>
        <w:spacing w:after="0"/>
        <w:ind w:left="0"/>
        <w:jc w:val="both"/>
      </w:pPr>
      <w:r>
        <w:rPr>
          <w:rFonts w:ascii="Times New Roman"/>
          <w:b w:val="false"/>
          <w:i w:val="false"/>
          <w:color w:val="000000"/>
          <w:sz w:val="28"/>
        </w:rPr>
        <w:t>
      әртүрлі моделді сүмбілер мен түтік сүңгілерінің міндетін;</w:t>
      </w:r>
    </w:p>
    <w:p>
      <w:pPr>
        <w:spacing w:after="0"/>
        <w:ind w:left="0"/>
        <w:jc w:val="both"/>
      </w:pPr>
      <w:r>
        <w:rPr>
          <w:rFonts w:ascii="Times New Roman"/>
          <w:b w:val="false"/>
          <w:i w:val="false"/>
          <w:color w:val="000000"/>
          <w:sz w:val="28"/>
        </w:rPr>
        <w:t>
      ақаудың себептері мен түрлерін, оны алдын алу шараларын;</w:t>
      </w:r>
    </w:p>
    <w:p>
      <w:pPr>
        <w:spacing w:after="0"/>
        <w:ind w:left="0"/>
        <w:jc w:val="both"/>
      </w:pPr>
      <w:r>
        <w:rPr>
          <w:rFonts w:ascii="Times New Roman"/>
          <w:b w:val="false"/>
          <w:i w:val="false"/>
          <w:color w:val="000000"/>
          <w:sz w:val="28"/>
        </w:rPr>
        <w:t>
      әртүрлі модельді түтік сүңгілеріне арналған мандрендердің міндеті мен түрлерін;</w:t>
      </w:r>
    </w:p>
    <w:p>
      <w:pPr>
        <w:spacing w:after="0"/>
        <w:ind w:left="0"/>
        <w:jc w:val="both"/>
      </w:pPr>
      <w:r>
        <w:rPr>
          <w:rFonts w:ascii="Times New Roman"/>
          <w:b w:val="false"/>
          <w:i w:val="false"/>
          <w:color w:val="000000"/>
          <w:sz w:val="28"/>
        </w:rPr>
        <w:t>
      абразивтік төсемдердің сыныптамасын және оларды әртүрлі модельдегі сүмбілер мен түтік сүңгілерді өңдеу үшін іріктеуді;</w:t>
      </w:r>
    </w:p>
    <w:p>
      <w:pPr>
        <w:spacing w:after="0"/>
        <w:ind w:left="0"/>
        <w:jc w:val="both"/>
      </w:pPr>
      <w:r>
        <w:rPr>
          <w:rFonts w:ascii="Times New Roman"/>
          <w:b w:val="false"/>
          <w:i w:val="false"/>
          <w:color w:val="000000"/>
          <w:sz w:val="28"/>
        </w:rPr>
        <w:t>
      борлы суспензияның берілген құрамын және дайындау әдістерін;</w:t>
      </w:r>
    </w:p>
    <w:p>
      <w:pPr>
        <w:spacing w:after="0"/>
        <w:ind w:left="0"/>
        <w:jc w:val="both"/>
      </w:pPr>
      <w:r>
        <w:rPr>
          <w:rFonts w:ascii="Times New Roman"/>
          <w:b w:val="false"/>
          <w:i w:val="false"/>
          <w:color w:val="000000"/>
          <w:sz w:val="28"/>
        </w:rPr>
        <w:t>
      кептіру камераларына сүмбілер мен түтік сүңгілерін салу және түсіру ережелерін білуге тиіс.</w:t>
      </w:r>
    </w:p>
    <w:bookmarkStart w:name="z250" w:id="248"/>
    <w:p>
      <w:pPr>
        <w:spacing w:after="0"/>
        <w:ind w:left="0"/>
        <w:jc w:val="left"/>
      </w:pPr>
      <w:r>
        <w:rPr>
          <w:rFonts w:ascii="Times New Roman"/>
          <w:b/>
          <w:i w:val="false"/>
          <w:color w:val="000000"/>
        </w:rPr>
        <w:t xml:space="preserve"> 63-параграф. Сүмбілер мен түтік сүңгілерді дайындаушы, 3-разряд</w:t>
      </w:r>
    </w:p>
    <w:bookmarkEnd w:id="248"/>
    <w:bookmarkStart w:name="z251" w:id="249"/>
    <w:p>
      <w:pPr>
        <w:spacing w:after="0"/>
        <w:ind w:left="0"/>
        <w:jc w:val="both"/>
      </w:pPr>
      <w:r>
        <w:rPr>
          <w:rFonts w:ascii="Times New Roman"/>
          <w:b w:val="false"/>
          <w:i w:val="false"/>
          <w:color w:val="000000"/>
          <w:sz w:val="28"/>
        </w:rPr>
        <w:t>
      175. Жұмыс сипаттамасы:</w:t>
      </w:r>
    </w:p>
    <w:bookmarkEnd w:id="249"/>
    <w:p>
      <w:pPr>
        <w:spacing w:after="0"/>
        <w:ind w:left="0"/>
        <w:jc w:val="both"/>
      </w:pPr>
      <w:r>
        <w:rPr>
          <w:rFonts w:ascii="Times New Roman"/>
          <w:b w:val="false"/>
          <w:i w:val="false"/>
          <w:color w:val="000000"/>
          <w:sz w:val="28"/>
        </w:rPr>
        <w:t>
      орау машиналарында әртүрлі модельді сүмбілер мен түтік сүңгілерін орау;</w:t>
      </w:r>
    </w:p>
    <w:p>
      <w:pPr>
        <w:spacing w:after="0"/>
        <w:ind w:left="0"/>
        <w:jc w:val="both"/>
      </w:pPr>
      <w:r>
        <w:rPr>
          <w:rFonts w:ascii="Times New Roman"/>
          <w:b w:val="false"/>
          <w:i w:val="false"/>
          <w:color w:val="000000"/>
          <w:sz w:val="28"/>
        </w:rPr>
        <w:t>
      барлық модельдегі сүмбілер мен түтік сүңгілерін ыстықтай және суықтай кептірілген лактармен соңғы рет сіңдіру, рентген сәулесіне қарама-қарсы массаларды қайта сырлау;</w:t>
      </w:r>
    </w:p>
    <w:p>
      <w:pPr>
        <w:spacing w:after="0"/>
        <w:ind w:left="0"/>
        <w:jc w:val="both"/>
      </w:pPr>
      <w:r>
        <w:rPr>
          <w:rFonts w:ascii="Times New Roman"/>
          <w:b w:val="false"/>
          <w:i w:val="false"/>
          <w:color w:val="000000"/>
          <w:sz w:val="28"/>
        </w:rPr>
        <w:t>
      бұйымға берілген өлшемге дейін лак қабаттарын қосымша өсіру;</w:t>
      </w:r>
    </w:p>
    <w:p>
      <w:pPr>
        <w:spacing w:after="0"/>
        <w:ind w:left="0"/>
        <w:jc w:val="both"/>
      </w:pPr>
      <w:r>
        <w:rPr>
          <w:rFonts w:ascii="Times New Roman"/>
          <w:b w:val="false"/>
          <w:i w:val="false"/>
          <w:color w:val="000000"/>
          <w:sz w:val="28"/>
        </w:rPr>
        <w:t>
      бұйымдарды кептіру камераларына салу және кептіру режимін қадағалау;</w:t>
      </w:r>
    </w:p>
    <w:p>
      <w:pPr>
        <w:spacing w:after="0"/>
        <w:ind w:left="0"/>
        <w:jc w:val="both"/>
      </w:pPr>
      <w:r>
        <w:rPr>
          <w:rFonts w:ascii="Times New Roman"/>
          <w:b w:val="false"/>
          <w:i w:val="false"/>
          <w:color w:val="000000"/>
          <w:sz w:val="28"/>
        </w:rPr>
        <w:t>
      суспензиялы абразивтік төсемі бар ажарлайтын әрі жалтырататын станоктарда барлық моделді, өлшемді түтік сүңгілерінің сыртқы және ішкі бетін техникалық талаптарға сәйкес өңдеу;</w:t>
      </w:r>
    </w:p>
    <w:p>
      <w:pPr>
        <w:spacing w:after="0"/>
        <w:ind w:left="0"/>
        <w:jc w:val="both"/>
      </w:pPr>
      <w:r>
        <w:rPr>
          <w:rFonts w:ascii="Times New Roman"/>
          <w:b w:val="false"/>
          <w:i w:val="false"/>
          <w:color w:val="000000"/>
          <w:sz w:val="28"/>
        </w:rPr>
        <w:t>
      түтік сүңгілердегі құйғыштар мен ойық жерлерді және конустық сүмбілдердің соңын лакпен бітеу;</w:t>
      </w:r>
    </w:p>
    <w:p>
      <w:pPr>
        <w:spacing w:after="0"/>
        <w:ind w:left="0"/>
        <w:jc w:val="both"/>
      </w:pPr>
      <w:r>
        <w:rPr>
          <w:rFonts w:ascii="Times New Roman"/>
          <w:b w:val="false"/>
          <w:i w:val="false"/>
          <w:color w:val="000000"/>
          <w:sz w:val="28"/>
        </w:rPr>
        <w:t>
      сүмбілер мен түтік сүңгілердің басын қолмен орау және кейін оларды ажарлау;</w:t>
      </w:r>
    </w:p>
    <w:p>
      <w:pPr>
        <w:spacing w:after="0"/>
        <w:ind w:left="0"/>
        <w:jc w:val="both"/>
      </w:pPr>
      <w:r>
        <w:rPr>
          <w:rFonts w:ascii="Times New Roman"/>
          <w:b w:val="false"/>
          <w:i w:val="false"/>
          <w:color w:val="000000"/>
          <w:sz w:val="28"/>
        </w:rPr>
        <w:t>
      түтік сүңгілердің арналарын тазалау және оларға мандренді қондыру;</w:t>
      </w:r>
    </w:p>
    <w:p>
      <w:pPr>
        <w:spacing w:after="0"/>
        <w:ind w:left="0"/>
        <w:jc w:val="both"/>
      </w:pPr>
      <w:r>
        <w:rPr>
          <w:rFonts w:ascii="Times New Roman"/>
          <w:b w:val="false"/>
          <w:i w:val="false"/>
          <w:color w:val="000000"/>
          <w:sz w:val="28"/>
        </w:rPr>
        <w:t>
      орау үшін қолданылатын жабдықтарды дайындау және ұсақ жөндеу;</w:t>
      </w:r>
    </w:p>
    <w:p>
      <w:pPr>
        <w:spacing w:after="0"/>
        <w:ind w:left="0"/>
        <w:jc w:val="both"/>
      </w:pPr>
      <w:r>
        <w:rPr>
          <w:rFonts w:ascii="Times New Roman"/>
          <w:b w:val="false"/>
          <w:i w:val="false"/>
          <w:color w:val="000000"/>
          <w:sz w:val="28"/>
        </w:rPr>
        <w:t>
      берілген рецепт бойынша лактар мен бояулар дайындау.</w:t>
      </w:r>
    </w:p>
    <w:bookmarkStart w:name="z252" w:id="250"/>
    <w:p>
      <w:pPr>
        <w:spacing w:after="0"/>
        <w:ind w:left="0"/>
        <w:jc w:val="both"/>
      </w:pPr>
      <w:r>
        <w:rPr>
          <w:rFonts w:ascii="Times New Roman"/>
          <w:b w:val="false"/>
          <w:i w:val="false"/>
          <w:color w:val="000000"/>
          <w:sz w:val="28"/>
        </w:rPr>
        <w:t>
      176. Мыналарды:</w:t>
      </w:r>
    </w:p>
    <w:bookmarkEnd w:id="250"/>
    <w:p>
      <w:pPr>
        <w:spacing w:after="0"/>
        <w:ind w:left="0"/>
        <w:jc w:val="both"/>
      </w:pPr>
      <w:r>
        <w:rPr>
          <w:rFonts w:ascii="Times New Roman"/>
          <w:b w:val="false"/>
          <w:i w:val="false"/>
          <w:color w:val="000000"/>
          <w:sz w:val="28"/>
        </w:rPr>
        <w:t>
      шиналарды және әртүрлі моделді сүмбілер мен түтік сүңгілерін орау кезінде қолданылатын басқа да жабдықтарды жөндеу және реттеу әдістерін;</w:t>
      </w:r>
    </w:p>
    <w:p>
      <w:pPr>
        <w:spacing w:after="0"/>
        <w:ind w:left="0"/>
        <w:jc w:val="both"/>
      </w:pPr>
      <w:r>
        <w:rPr>
          <w:rFonts w:ascii="Times New Roman"/>
          <w:b w:val="false"/>
          <w:i w:val="false"/>
          <w:color w:val="000000"/>
          <w:sz w:val="28"/>
        </w:rPr>
        <w:t>
      сүмбілер мен түтік сүңгілерін сіңдіру кезінде қолданылатын бақылау-өлшеу құралдары мен аспаптарын пайдалану ережесін;</w:t>
      </w:r>
    </w:p>
    <w:p>
      <w:pPr>
        <w:spacing w:after="0"/>
        <w:ind w:left="0"/>
        <w:jc w:val="both"/>
      </w:pPr>
      <w:r>
        <w:rPr>
          <w:rFonts w:ascii="Times New Roman"/>
          <w:b w:val="false"/>
          <w:i w:val="false"/>
          <w:color w:val="000000"/>
          <w:sz w:val="28"/>
        </w:rPr>
        <w:t>
      сіңдіруге қойылатын техникалық талаптарды;</w:t>
      </w:r>
    </w:p>
    <w:p>
      <w:pPr>
        <w:spacing w:after="0"/>
        <w:ind w:left="0"/>
        <w:jc w:val="both"/>
      </w:pPr>
      <w:r>
        <w:rPr>
          <w:rFonts w:ascii="Times New Roman"/>
          <w:b w:val="false"/>
          <w:i w:val="false"/>
          <w:color w:val="000000"/>
          <w:sz w:val="28"/>
        </w:rPr>
        <w:t>
      лактардың, бояулардың, рентген сәулесіне қарама-қарсы массалардың құрамын;</w:t>
      </w:r>
    </w:p>
    <w:p>
      <w:pPr>
        <w:spacing w:after="0"/>
        <w:ind w:left="0"/>
        <w:jc w:val="both"/>
      </w:pPr>
      <w:r>
        <w:rPr>
          <w:rFonts w:ascii="Times New Roman"/>
          <w:b w:val="false"/>
          <w:i w:val="false"/>
          <w:color w:val="000000"/>
          <w:sz w:val="28"/>
        </w:rPr>
        <w:t>
      оларды дайындау, сақтау және жарамдылығын белгілеу жөніндегі жұмыс нұсқаулықты;</w:t>
      </w:r>
    </w:p>
    <w:p>
      <w:pPr>
        <w:spacing w:after="0"/>
        <w:ind w:left="0"/>
        <w:jc w:val="both"/>
      </w:pPr>
      <w:r>
        <w:rPr>
          <w:rFonts w:ascii="Times New Roman"/>
          <w:b w:val="false"/>
          <w:i w:val="false"/>
          <w:color w:val="000000"/>
          <w:sz w:val="28"/>
        </w:rPr>
        <w:t>
      кептіру камераларын орнатуды;</w:t>
      </w:r>
    </w:p>
    <w:p>
      <w:pPr>
        <w:spacing w:after="0"/>
        <w:ind w:left="0"/>
        <w:jc w:val="both"/>
      </w:pPr>
      <w:r>
        <w:rPr>
          <w:rFonts w:ascii="Times New Roman"/>
          <w:b w:val="false"/>
          <w:i w:val="false"/>
          <w:color w:val="000000"/>
          <w:sz w:val="28"/>
        </w:rPr>
        <w:t>
      кептірудің бекітілген режимін және бақылау-өлшеу аспаптарының көрсеткіші бойынша ыстық және суық кептірудің режимін реттеу әдістерін;</w:t>
      </w:r>
    </w:p>
    <w:p>
      <w:pPr>
        <w:spacing w:after="0"/>
        <w:ind w:left="0"/>
        <w:jc w:val="both"/>
      </w:pPr>
      <w:r>
        <w:rPr>
          <w:rFonts w:ascii="Times New Roman"/>
          <w:b w:val="false"/>
          <w:i w:val="false"/>
          <w:color w:val="000000"/>
          <w:sz w:val="28"/>
        </w:rPr>
        <w:t>
      ақаудың себептері және оның алдын алу шараларын;</w:t>
      </w:r>
    </w:p>
    <w:p>
      <w:pPr>
        <w:spacing w:after="0"/>
        <w:ind w:left="0"/>
        <w:jc w:val="both"/>
      </w:pPr>
      <w:r>
        <w:rPr>
          <w:rFonts w:ascii="Times New Roman"/>
          <w:b w:val="false"/>
          <w:i w:val="false"/>
          <w:color w:val="000000"/>
          <w:sz w:val="28"/>
        </w:rPr>
        <w:t>
      бұйымның міндетін білуге тиіс.</w:t>
      </w:r>
    </w:p>
    <w:bookmarkStart w:name="z253" w:id="251"/>
    <w:p>
      <w:pPr>
        <w:spacing w:after="0"/>
        <w:ind w:left="0"/>
        <w:jc w:val="left"/>
      </w:pPr>
      <w:r>
        <w:rPr>
          <w:rFonts w:ascii="Times New Roman"/>
          <w:b/>
          <w:i w:val="false"/>
          <w:color w:val="000000"/>
        </w:rPr>
        <w:t xml:space="preserve"> 64-параграф. Сынапты мөлшерлеуші, 1-разряд</w:t>
      </w:r>
    </w:p>
    <w:bookmarkEnd w:id="251"/>
    <w:bookmarkStart w:name="z254" w:id="252"/>
    <w:p>
      <w:pPr>
        <w:spacing w:after="0"/>
        <w:ind w:left="0"/>
        <w:jc w:val="both"/>
      </w:pPr>
      <w:r>
        <w:rPr>
          <w:rFonts w:ascii="Times New Roman"/>
          <w:b w:val="false"/>
          <w:i w:val="false"/>
          <w:color w:val="000000"/>
          <w:sz w:val="28"/>
        </w:rPr>
        <w:t>
      177. Жұмыс сипаттамасы:</w:t>
      </w:r>
    </w:p>
    <w:bookmarkEnd w:id="252"/>
    <w:p>
      <w:pPr>
        <w:spacing w:after="0"/>
        <w:ind w:left="0"/>
        <w:jc w:val="both"/>
      </w:pPr>
      <w:r>
        <w:rPr>
          <w:rFonts w:ascii="Times New Roman"/>
          <w:b w:val="false"/>
          <w:i w:val="false"/>
          <w:color w:val="000000"/>
          <w:sz w:val="28"/>
        </w:rPr>
        <w:t>
      техникалық таразыларда сынаптың берілген мөлшерін, кейіннен әртүрлі медициналық аспаптар мен аппараттарға толтыру үшін өлшеу.</w:t>
      </w:r>
    </w:p>
    <w:bookmarkStart w:name="z255" w:id="253"/>
    <w:p>
      <w:pPr>
        <w:spacing w:after="0"/>
        <w:ind w:left="0"/>
        <w:jc w:val="both"/>
      </w:pPr>
      <w:r>
        <w:rPr>
          <w:rFonts w:ascii="Times New Roman"/>
          <w:b w:val="false"/>
          <w:i w:val="false"/>
          <w:color w:val="000000"/>
          <w:sz w:val="28"/>
        </w:rPr>
        <w:t>
      178. Мыналарды:</w:t>
      </w:r>
    </w:p>
    <w:bookmarkEnd w:id="253"/>
    <w:p>
      <w:pPr>
        <w:spacing w:after="0"/>
        <w:ind w:left="0"/>
        <w:jc w:val="both"/>
      </w:pPr>
      <w:r>
        <w:rPr>
          <w:rFonts w:ascii="Times New Roman"/>
          <w:b w:val="false"/>
          <w:i w:val="false"/>
          <w:color w:val="000000"/>
          <w:sz w:val="28"/>
        </w:rPr>
        <w:t>
      сынаптың қасиетін, сақтау және қолдану ережесін;</w:t>
      </w:r>
    </w:p>
    <w:p>
      <w:pPr>
        <w:spacing w:after="0"/>
        <w:ind w:left="0"/>
        <w:jc w:val="both"/>
      </w:pPr>
      <w:r>
        <w:rPr>
          <w:rFonts w:ascii="Times New Roman"/>
          <w:b w:val="false"/>
          <w:i w:val="false"/>
          <w:color w:val="000000"/>
          <w:sz w:val="28"/>
        </w:rPr>
        <w:t>
      техникалық таразыларды пайдалану ережесін және сынаптың берілген мөлшерін дәл өлшеу тәсілдерін;</w:t>
      </w:r>
    </w:p>
    <w:p>
      <w:pPr>
        <w:spacing w:after="0"/>
        <w:ind w:left="0"/>
        <w:jc w:val="both"/>
      </w:pPr>
      <w:r>
        <w:rPr>
          <w:rFonts w:ascii="Times New Roman"/>
          <w:b w:val="false"/>
          <w:i w:val="false"/>
          <w:color w:val="000000"/>
          <w:sz w:val="28"/>
        </w:rPr>
        <w:t>
      әртүрлі медициналық аспаптар мен аппараттары толтыру үшін сынаптың белгіленген мөлшерін білуге тиіс.</w:t>
      </w:r>
    </w:p>
    <w:bookmarkStart w:name="z256" w:id="254"/>
    <w:p>
      <w:pPr>
        <w:spacing w:after="0"/>
        <w:ind w:left="0"/>
        <w:jc w:val="left"/>
      </w:pPr>
      <w:r>
        <w:rPr>
          <w:rFonts w:ascii="Times New Roman"/>
          <w:b/>
          <w:i w:val="false"/>
          <w:color w:val="000000"/>
        </w:rPr>
        <w:t xml:space="preserve"> 65-параграф. Сынапты мөлшерлеуші, 2-разряд</w:t>
      </w:r>
    </w:p>
    <w:bookmarkEnd w:id="254"/>
    <w:bookmarkStart w:name="z257" w:id="255"/>
    <w:p>
      <w:pPr>
        <w:spacing w:after="0"/>
        <w:ind w:left="0"/>
        <w:jc w:val="both"/>
      </w:pPr>
      <w:r>
        <w:rPr>
          <w:rFonts w:ascii="Times New Roman"/>
          <w:b w:val="false"/>
          <w:i w:val="false"/>
          <w:color w:val="000000"/>
          <w:sz w:val="28"/>
        </w:rPr>
        <w:t>
      179. Жұмыс сипаттамасы:</w:t>
      </w:r>
    </w:p>
    <w:bookmarkEnd w:id="255"/>
    <w:p>
      <w:pPr>
        <w:spacing w:after="0"/>
        <w:ind w:left="0"/>
        <w:jc w:val="both"/>
      </w:pPr>
      <w:r>
        <w:rPr>
          <w:rFonts w:ascii="Times New Roman"/>
          <w:b w:val="false"/>
          <w:i w:val="false"/>
          <w:color w:val="000000"/>
          <w:sz w:val="28"/>
        </w:rPr>
        <w:t>
      сынапты ыдыстарға өлшеп орау;</w:t>
      </w:r>
    </w:p>
    <w:p>
      <w:pPr>
        <w:spacing w:after="0"/>
        <w:ind w:left="0"/>
        <w:jc w:val="both"/>
      </w:pPr>
      <w:r>
        <w:rPr>
          <w:rFonts w:ascii="Times New Roman"/>
          <w:b w:val="false"/>
          <w:i w:val="false"/>
          <w:color w:val="000000"/>
          <w:sz w:val="28"/>
        </w:rPr>
        <w:t>
      сынаптың өлшенген мөлшерін әртүрлі медициналық аспаптар мен аппараттарға толтыру.</w:t>
      </w:r>
    </w:p>
    <w:bookmarkStart w:name="z258" w:id="256"/>
    <w:p>
      <w:pPr>
        <w:spacing w:after="0"/>
        <w:ind w:left="0"/>
        <w:jc w:val="both"/>
      </w:pPr>
      <w:r>
        <w:rPr>
          <w:rFonts w:ascii="Times New Roman"/>
          <w:b w:val="false"/>
          <w:i w:val="false"/>
          <w:color w:val="000000"/>
          <w:sz w:val="28"/>
        </w:rPr>
        <w:t>
      180. Мыналарды:</w:t>
      </w:r>
    </w:p>
    <w:bookmarkEnd w:id="256"/>
    <w:p>
      <w:pPr>
        <w:spacing w:after="0"/>
        <w:ind w:left="0"/>
        <w:jc w:val="both"/>
      </w:pPr>
      <w:r>
        <w:rPr>
          <w:rFonts w:ascii="Times New Roman"/>
          <w:b w:val="false"/>
          <w:i w:val="false"/>
          <w:color w:val="000000"/>
          <w:sz w:val="28"/>
        </w:rPr>
        <w:t>
      ыдыстарды, аспаптар мен аппараттарды сынаппен толтыру жолдарын;</w:t>
      </w:r>
    </w:p>
    <w:p>
      <w:pPr>
        <w:spacing w:after="0"/>
        <w:ind w:left="0"/>
        <w:jc w:val="both"/>
      </w:pPr>
      <w:r>
        <w:rPr>
          <w:rFonts w:ascii="Times New Roman"/>
          <w:b w:val="false"/>
          <w:i w:val="false"/>
          <w:color w:val="000000"/>
          <w:sz w:val="28"/>
        </w:rPr>
        <w:t>
      сынап толтырылатын медициналық аспаптар мен аппараттардың міндеті туралы жалпы мәліметтерді;</w:t>
      </w:r>
    </w:p>
    <w:p>
      <w:pPr>
        <w:spacing w:after="0"/>
        <w:ind w:left="0"/>
        <w:jc w:val="both"/>
      </w:pPr>
      <w:r>
        <w:rPr>
          <w:rFonts w:ascii="Times New Roman"/>
          <w:b w:val="false"/>
          <w:i w:val="false"/>
          <w:color w:val="000000"/>
          <w:sz w:val="28"/>
        </w:rPr>
        <w:t>
      жұмыс барысында пайдаланылатын аспаптарға қойылатын талаптарды білуге тиіс.</w:t>
      </w:r>
    </w:p>
    <w:bookmarkStart w:name="z259" w:id="257"/>
    <w:p>
      <w:pPr>
        <w:spacing w:after="0"/>
        <w:ind w:left="0"/>
        <w:jc w:val="left"/>
      </w:pPr>
      <w:r>
        <w:rPr>
          <w:rFonts w:ascii="Times New Roman"/>
          <w:b/>
          <w:i w:val="false"/>
          <w:color w:val="000000"/>
        </w:rPr>
        <w:t xml:space="preserve"> 66-параграф. Тұтастай металдан жасалған растрларды құрастырушы, 1-разряд</w:t>
      </w:r>
    </w:p>
    <w:bookmarkEnd w:id="257"/>
    <w:bookmarkStart w:name="z260" w:id="258"/>
    <w:p>
      <w:pPr>
        <w:spacing w:after="0"/>
        <w:ind w:left="0"/>
        <w:jc w:val="both"/>
      </w:pPr>
      <w:r>
        <w:rPr>
          <w:rFonts w:ascii="Times New Roman"/>
          <w:b w:val="false"/>
          <w:i w:val="false"/>
          <w:color w:val="000000"/>
          <w:sz w:val="28"/>
        </w:rPr>
        <w:t>
      181. Жұмыс сипаттамасы:</w:t>
      </w:r>
    </w:p>
    <w:bookmarkEnd w:id="258"/>
    <w:p>
      <w:pPr>
        <w:spacing w:after="0"/>
        <w:ind w:left="0"/>
        <w:jc w:val="both"/>
      </w:pPr>
      <w:r>
        <w:rPr>
          <w:rFonts w:ascii="Times New Roman"/>
          <w:b w:val="false"/>
          <w:i w:val="false"/>
          <w:color w:val="000000"/>
          <w:sz w:val="28"/>
        </w:rPr>
        <w:t>
      жоғары білікті құрастырушының басшылығымен растрларды құрастыру бойынша қарапайым дайындық жұмыстарын орындау;</w:t>
      </w:r>
    </w:p>
    <w:p>
      <w:pPr>
        <w:spacing w:after="0"/>
        <w:ind w:left="0"/>
        <w:jc w:val="both"/>
      </w:pPr>
      <w:r>
        <w:rPr>
          <w:rFonts w:ascii="Times New Roman"/>
          <w:b w:val="false"/>
          <w:i w:val="false"/>
          <w:color w:val="000000"/>
          <w:sz w:val="28"/>
        </w:rPr>
        <w:t>
      дайындама жақтарының перпендикулярлығын қамтамасыз ете отырып, растрлар блоктарының дайындамаларына алюминийлі орамдық таспаларды арнайы рычагты қайшылармен кесу;</w:t>
      </w:r>
    </w:p>
    <w:p>
      <w:pPr>
        <w:spacing w:after="0"/>
        <w:ind w:left="0"/>
        <w:jc w:val="both"/>
      </w:pPr>
      <w:r>
        <w:rPr>
          <w:rFonts w:ascii="Times New Roman"/>
          <w:b w:val="false"/>
          <w:i w:val="false"/>
          <w:color w:val="000000"/>
          <w:sz w:val="28"/>
        </w:rPr>
        <w:t>
      алюминийлі дайындамаларды үйкелеу және алдын ала майсыздандыру.</w:t>
      </w:r>
    </w:p>
    <w:bookmarkStart w:name="z261" w:id="259"/>
    <w:p>
      <w:pPr>
        <w:spacing w:after="0"/>
        <w:ind w:left="0"/>
        <w:jc w:val="both"/>
      </w:pPr>
      <w:r>
        <w:rPr>
          <w:rFonts w:ascii="Times New Roman"/>
          <w:b w:val="false"/>
          <w:i w:val="false"/>
          <w:color w:val="000000"/>
          <w:sz w:val="28"/>
        </w:rPr>
        <w:t>
      182. Мыналарды:</w:t>
      </w:r>
    </w:p>
    <w:bookmarkEnd w:id="259"/>
    <w:p>
      <w:pPr>
        <w:spacing w:after="0"/>
        <w:ind w:left="0"/>
        <w:jc w:val="both"/>
      </w:pPr>
      <w:r>
        <w:rPr>
          <w:rFonts w:ascii="Times New Roman"/>
          <w:b w:val="false"/>
          <w:i w:val="false"/>
          <w:color w:val="000000"/>
          <w:sz w:val="28"/>
        </w:rPr>
        <w:t>
      негізгі материалдарға және растр блоктарының дайындамаларына қойылатын техникалық талаптарды;</w:t>
      </w:r>
    </w:p>
    <w:p>
      <w:pPr>
        <w:spacing w:after="0"/>
        <w:ind w:left="0"/>
        <w:jc w:val="both"/>
      </w:pPr>
      <w:r>
        <w:rPr>
          <w:rFonts w:ascii="Times New Roman"/>
          <w:b w:val="false"/>
          <w:i w:val="false"/>
          <w:color w:val="000000"/>
          <w:sz w:val="28"/>
        </w:rPr>
        <w:t>
      арнайы рычагты қайшылармен жұмыс істеу тәсілдерін;</w:t>
      </w:r>
    </w:p>
    <w:p>
      <w:pPr>
        <w:spacing w:after="0"/>
        <w:ind w:left="0"/>
        <w:jc w:val="both"/>
      </w:pPr>
      <w:r>
        <w:rPr>
          <w:rFonts w:ascii="Times New Roman"/>
          <w:b w:val="false"/>
          <w:i w:val="false"/>
          <w:color w:val="000000"/>
          <w:sz w:val="28"/>
        </w:rPr>
        <w:t>
      жабдықтарды қолдану ережесін және қолданылатын кесу құралдарының міндетін білуге тиіс.</w:t>
      </w:r>
    </w:p>
    <w:bookmarkStart w:name="z262" w:id="260"/>
    <w:p>
      <w:pPr>
        <w:spacing w:after="0"/>
        <w:ind w:left="0"/>
        <w:jc w:val="left"/>
      </w:pPr>
      <w:r>
        <w:rPr>
          <w:rFonts w:ascii="Times New Roman"/>
          <w:b/>
          <w:i w:val="false"/>
          <w:color w:val="000000"/>
        </w:rPr>
        <w:t xml:space="preserve"> 67-параграф. Тұтастай металдан жасалған растрларды құрастырушы, 2-разряд</w:t>
      </w:r>
    </w:p>
    <w:bookmarkEnd w:id="260"/>
    <w:bookmarkStart w:name="z263" w:id="261"/>
    <w:p>
      <w:pPr>
        <w:spacing w:after="0"/>
        <w:ind w:left="0"/>
        <w:jc w:val="both"/>
      </w:pPr>
      <w:r>
        <w:rPr>
          <w:rFonts w:ascii="Times New Roman"/>
          <w:b w:val="false"/>
          <w:i w:val="false"/>
          <w:color w:val="000000"/>
          <w:sz w:val="28"/>
        </w:rPr>
        <w:t>
      183. Жұмыс сипаттамасы:</w:t>
      </w:r>
    </w:p>
    <w:bookmarkEnd w:id="261"/>
    <w:p>
      <w:pPr>
        <w:spacing w:after="0"/>
        <w:ind w:left="0"/>
        <w:jc w:val="both"/>
      </w:pPr>
      <w:r>
        <w:rPr>
          <w:rFonts w:ascii="Times New Roman"/>
          <w:b w:val="false"/>
          <w:i w:val="false"/>
          <w:color w:val="000000"/>
          <w:sz w:val="28"/>
        </w:rPr>
        <w:t>
      растр блоктарын құрастыру бойынша қарапайым дайындық жұмыстарын орындау;</w:t>
      </w:r>
    </w:p>
    <w:p>
      <w:pPr>
        <w:spacing w:after="0"/>
        <w:ind w:left="0"/>
        <w:jc w:val="both"/>
      </w:pPr>
      <w:r>
        <w:rPr>
          <w:rFonts w:ascii="Times New Roman"/>
          <w:b w:val="false"/>
          <w:i w:val="false"/>
          <w:color w:val="000000"/>
          <w:sz w:val="28"/>
        </w:rPr>
        <w:t>
      0,005 миллиметрге дейін дәлдікте қорғасын фольгасының қалыңдығын тексеру, оны тегістеу және үлгілер бойынша дайындамаларға кесу;</w:t>
      </w:r>
    </w:p>
    <w:p>
      <w:pPr>
        <w:spacing w:after="0"/>
        <w:ind w:left="0"/>
        <w:jc w:val="both"/>
      </w:pPr>
      <w:r>
        <w:rPr>
          <w:rFonts w:ascii="Times New Roman"/>
          <w:b w:val="false"/>
          <w:i w:val="false"/>
          <w:color w:val="000000"/>
          <w:sz w:val="28"/>
        </w:rPr>
        <w:t>
      берілген температуралық режимді қамтамасыз етумен арнайы қысқыш аспаптарда алюминий дайындамаларды түзету;</w:t>
      </w:r>
    </w:p>
    <w:p>
      <w:pPr>
        <w:spacing w:after="0"/>
        <w:ind w:left="0"/>
        <w:jc w:val="both"/>
      </w:pPr>
      <w:r>
        <w:rPr>
          <w:rFonts w:ascii="Times New Roman"/>
          <w:b w:val="false"/>
          <w:i w:val="false"/>
          <w:color w:val="000000"/>
          <w:sz w:val="28"/>
        </w:rPr>
        <w:t>
      алюминий және қорғасын дайындамаларды соңғы рет майсыздандыру, оларды желімдеп жапсыру, желімнің полимеризациялануының температуралық режимін сақтап, кептіргіш шкафта кептіру;</w:t>
      </w:r>
    </w:p>
    <w:p>
      <w:pPr>
        <w:spacing w:after="0"/>
        <w:ind w:left="0"/>
        <w:jc w:val="both"/>
      </w:pPr>
      <w:r>
        <w:rPr>
          <w:rFonts w:ascii="Times New Roman"/>
          <w:b w:val="false"/>
          <w:i w:val="false"/>
          <w:color w:val="000000"/>
          <w:sz w:val="28"/>
        </w:rPr>
        <w:t>
      жапсырылған дайындамаларды арнайы қайшыларда кесу, қабыршақтарды алып тастау және түзету;</w:t>
      </w:r>
    </w:p>
    <w:p>
      <w:pPr>
        <w:spacing w:after="0"/>
        <w:ind w:left="0"/>
        <w:jc w:val="both"/>
      </w:pPr>
      <w:r>
        <w:rPr>
          <w:rFonts w:ascii="Times New Roman"/>
          <w:b w:val="false"/>
          <w:i w:val="false"/>
          <w:color w:val="000000"/>
          <w:sz w:val="28"/>
        </w:rPr>
        <w:t>
      эпоксидті шайыр негізінде желім құрылымын дайындау және оны растр блоктарына құю.</w:t>
      </w:r>
    </w:p>
    <w:bookmarkStart w:name="z264" w:id="262"/>
    <w:p>
      <w:pPr>
        <w:spacing w:after="0"/>
        <w:ind w:left="0"/>
        <w:jc w:val="both"/>
      </w:pPr>
      <w:r>
        <w:rPr>
          <w:rFonts w:ascii="Times New Roman"/>
          <w:b w:val="false"/>
          <w:i w:val="false"/>
          <w:color w:val="000000"/>
          <w:sz w:val="28"/>
        </w:rPr>
        <w:t>
      184. Мыналарды:</w:t>
      </w:r>
    </w:p>
    <w:bookmarkEnd w:id="262"/>
    <w:p>
      <w:pPr>
        <w:spacing w:after="0"/>
        <w:ind w:left="0"/>
        <w:jc w:val="both"/>
      </w:pPr>
      <w:r>
        <w:rPr>
          <w:rFonts w:ascii="Times New Roman"/>
          <w:b w:val="false"/>
          <w:i w:val="false"/>
          <w:color w:val="000000"/>
          <w:sz w:val="28"/>
        </w:rPr>
        <w:t>
      растрдың міндетін;</w:t>
      </w:r>
    </w:p>
    <w:p>
      <w:pPr>
        <w:spacing w:after="0"/>
        <w:ind w:left="0"/>
        <w:jc w:val="both"/>
      </w:pPr>
      <w:r>
        <w:rPr>
          <w:rFonts w:ascii="Times New Roman"/>
          <w:b w:val="false"/>
          <w:i w:val="false"/>
          <w:color w:val="000000"/>
          <w:sz w:val="28"/>
        </w:rPr>
        <w:t>
      дайындамаларға және растрға қойылатын техникалық талаптар;</w:t>
      </w:r>
    </w:p>
    <w:p>
      <w:pPr>
        <w:spacing w:after="0"/>
        <w:ind w:left="0"/>
        <w:jc w:val="both"/>
      </w:pPr>
      <w:r>
        <w:rPr>
          <w:rFonts w:ascii="Times New Roman"/>
          <w:b w:val="false"/>
          <w:i w:val="false"/>
          <w:color w:val="000000"/>
          <w:sz w:val="28"/>
        </w:rPr>
        <w:t>
      арнайы рычагты қашылармен жұмыс істеу тәсілдерін;</w:t>
      </w:r>
    </w:p>
    <w:p>
      <w:pPr>
        <w:spacing w:after="0"/>
        <w:ind w:left="0"/>
        <w:jc w:val="both"/>
      </w:pPr>
      <w:r>
        <w:rPr>
          <w:rFonts w:ascii="Times New Roman"/>
          <w:b w:val="false"/>
          <w:i w:val="false"/>
          <w:color w:val="000000"/>
          <w:sz w:val="28"/>
        </w:rPr>
        <w:t>
      кептіргіш шкафтарды және растрларды құрастырған кезде қолданылатын арнайы құралдар мен аспаптарды қолдану ережесін;</w:t>
      </w:r>
    </w:p>
    <w:p>
      <w:pPr>
        <w:spacing w:after="0"/>
        <w:ind w:left="0"/>
        <w:jc w:val="both"/>
      </w:pPr>
      <w:r>
        <w:rPr>
          <w:rFonts w:ascii="Times New Roman"/>
          <w:b w:val="false"/>
          <w:i w:val="false"/>
          <w:color w:val="000000"/>
          <w:sz w:val="28"/>
        </w:rPr>
        <w:t>
      растр блоктарының дайындамаларын желімдеп жапсырудың технологиялық процесін және температуралық режимді білуге тиіс.</w:t>
      </w:r>
    </w:p>
    <w:bookmarkStart w:name="z265" w:id="263"/>
    <w:p>
      <w:pPr>
        <w:spacing w:after="0"/>
        <w:ind w:left="0"/>
        <w:jc w:val="both"/>
      </w:pPr>
      <w:r>
        <w:rPr>
          <w:rFonts w:ascii="Times New Roman"/>
          <w:b w:val="false"/>
          <w:i w:val="false"/>
          <w:color w:val="000000"/>
          <w:sz w:val="28"/>
        </w:rPr>
        <w:t>
      185. Жұмыс үлгілері:</w:t>
      </w:r>
    </w:p>
    <w:bookmarkEnd w:id="263"/>
    <w:p>
      <w:pPr>
        <w:spacing w:after="0"/>
        <w:ind w:left="0"/>
        <w:jc w:val="both"/>
      </w:pPr>
      <w:r>
        <w:rPr>
          <w:rFonts w:ascii="Times New Roman"/>
          <w:b w:val="false"/>
          <w:i w:val="false"/>
          <w:color w:val="000000"/>
          <w:sz w:val="28"/>
        </w:rPr>
        <w:t>
      1) 438 х 102 х 0,3 миллиметр өлшемді алюминий дайындамалары, 438 х 102 х 0,03 миллиметр өлшемді қорғасын дайындамалары - кептіргіш шкафта желімнің толық полимеризацияланғанына дейін 150 градус температурада ұстап, желімдеп жапсыру;</w:t>
      </w:r>
    </w:p>
    <w:p>
      <w:pPr>
        <w:spacing w:after="0"/>
        <w:ind w:left="0"/>
        <w:jc w:val="both"/>
      </w:pPr>
      <w:r>
        <w:rPr>
          <w:rFonts w:ascii="Times New Roman"/>
          <w:b w:val="false"/>
          <w:i w:val="false"/>
          <w:color w:val="000000"/>
          <w:sz w:val="28"/>
        </w:rPr>
        <w:t>
      2) жапсырылған дайындамалар - ± 0,1 миллиметрге дейінгі дәлдікпен 50 х 438 х 0,33 миллиметр өлшемге кесу;</w:t>
      </w:r>
    </w:p>
    <w:p>
      <w:pPr>
        <w:spacing w:after="0"/>
        <w:ind w:left="0"/>
        <w:jc w:val="both"/>
      </w:pPr>
      <w:r>
        <w:rPr>
          <w:rFonts w:ascii="Times New Roman"/>
          <w:b w:val="false"/>
          <w:i w:val="false"/>
          <w:color w:val="000000"/>
          <w:sz w:val="28"/>
        </w:rPr>
        <w:t>
      3) эпоксидті желім құрылымы - дайындау және растр блогының бүйір жағының арнайы құрылғыларында құю.</w:t>
      </w:r>
    </w:p>
    <w:bookmarkStart w:name="z266" w:id="264"/>
    <w:p>
      <w:pPr>
        <w:spacing w:after="0"/>
        <w:ind w:left="0"/>
        <w:jc w:val="left"/>
      </w:pPr>
      <w:r>
        <w:rPr>
          <w:rFonts w:ascii="Times New Roman"/>
          <w:b/>
          <w:i w:val="false"/>
          <w:color w:val="000000"/>
        </w:rPr>
        <w:t xml:space="preserve"> 68-параграф. Тұтастай металдан жасалған растрларды құрастырушы, 3-разряд</w:t>
      </w:r>
    </w:p>
    <w:bookmarkEnd w:id="264"/>
    <w:bookmarkStart w:name="z267" w:id="265"/>
    <w:p>
      <w:pPr>
        <w:spacing w:after="0"/>
        <w:ind w:left="0"/>
        <w:jc w:val="both"/>
      </w:pPr>
      <w:r>
        <w:rPr>
          <w:rFonts w:ascii="Times New Roman"/>
          <w:b w:val="false"/>
          <w:i w:val="false"/>
          <w:color w:val="000000"/>
          <w:sz w:val="28"/>
        </w:rPr>
        <w:t>
      186. Жұмыс сипаттамасы:</w:t>
      </w:r>
    </w:p>
    <w:bookmarkEnd w:id="265"/>
    <w:p>
      <w:pPr>
        <w:spacing w:after="0"/>
        <w:ind w:left="0"/>
        <w:jc w:val="both"/>
      </w:pPr>
      <w:r>
        <w:rPr>
          <w:rFonts w:ascii="Times New Roman"/>
          <w:b w:val="false"/>
          <w:i w:val="false"/>
          <w:color w:val="000000"/>
          <w:sz w:val="28"/>
        </w:rPr>
        <w:t>
      растр блоктарын құрастыру бойынша орташа күрделі және күрделі дайындық жұмыстарын орындау;</w:t>
      </w:r>
    </w:p>
    <w:p>
      <w:pPr>
        <w:spacing w:after="0"/>
        <w:ind w:left="0"/>
        <w:jc w:val="both"/>
      </w:pPr>
      <w:r>
        <w:rPr>
          <w:rFonts w:ascii="Times New Roman"/>
          <w:b w:val="false"/>
          <w:i w:val="false"/>
          <w:color w:val="000000"/>
          <w:sz w:val="28"/>
        </w:rPr>
        <w:t>
      арнайы құрылғыларда дайындама кесіктерін кесу;</w:t>
      </w:r>
    </w:p>
    <w:p>
      <w:pPr>
        <w:spacing w:after="0"/>
        <w:ind w:left="0"/>
        <w:jc w:val="both"/>
      </w:pPr>
      <w:r>
        <w:rPr>
          <w:rFonts w:ascii="Times New Roman"/>
          <w:b w:val="false"/>
          <w:i w:val="false"/>
          <w:color w:val="000000"/>
          <w:sz w:val="28"/>
        </w:rPr>
        <w:t>
      дайындамаларға жағылатын қалыңдық бойынша 0,005 миллиметрге дейінгі дәлдікпен арнайы құрылғының көмегімен дайындамаларға нитробояуларды қалыңдатып жағу;</w:t>
      </w:r>
    </w:p>
    <w:p>
      <w:pPr>
        <w:spacing w:after="0"/>
        <w:ind w:left="0"/>
        <w:jc w:val="both"/>
      </w:pPr>
      <w:r>
        <w:rPr>
          <w:rFonts w:ascii="Times New Roman"/>
          <w:b w:val="false"/>
          <w:i w:val="false"/>
          <w:color w:val="000000"/>
          <w:sz w:val="28"/>
        </w:rPr>
        <w:t>
      блоктың жиынтығы үшін эпоксидты шайыр негізінде гомогенді желімді құрылым дайындау және оны дайындамаларға жағуға арналған арнайы құрылғыларды құрастыру;</w:t>
      </w:r>
    </w:p>
    <w:p>
      <w:pPr>
        <w:spacing w:after="0"/>
        <w:ind w:left="0"/>
        <w:jc w:val="both"/>
      </w:pPr>
      <w:r>
        <w:rPr>
          <w:rFonts w:ascii="Times New Roman"/>
          <w:b w:val="false"/>
          <w:i w:val="false"/>
          <w:color w:val="000000"/>
          <w:sz w:val="28"/>
        </w:rPr>
        <w:t>
      дайындамаларды құрылғылар арқылы тарту қарқынының есебінен қабат қалыңдығын реттей отырып, дайындамаға эпоксидты желімді жағу.</w:t>
      </w:r>
    </w:p>
    <w:bookmarkStart w:name="z268" w:id="266"/>
    <w:p>
      <w:pPr>
        <w:spacing w:after="0"/>
        <w:ind w:left="0"/>
        <w:jc w:val="both"/>
      </w:pPr>
      <w:r>
        <w:rPr>
          <w:rFonts w:ascii="Times New Roman"/>
          <w:b w:val="false"/>
          <w:i w:val="false"/>
          <w:color w:val="000000"/>
          <w:sz w:val="28"/>
        </w:rPr>
        <w:t>
      187. Мыналарды:</w:t>
      </w:r>
    </w:p>
    <w:bookmarkEnd w:id="266"/>
    <w:p>
      <w:pPr>
        <w:spacing w:after="0"/>
        <w:ind w:left="0"/>
        <w:jc w:val="both"/>
      </w:pPr>
      <w:r>
        <w:rPr>
          <w:rFonts w:ascii="Times New Roman"/>
          <w:b w:val="false"/>
          <w:i w:val="false"/>
          <w:color w:val="000000"/>
          <w:sz w:val="28"/>
        </w:rPr>
        <w:t>
      растрдың міндетін;</w:t>
      </w:r>
    </w:p>
    <w:p>
      <w:pPr>
        <w:spacing w:after="0"/>
        <w:ind w:left="0"/>
        <w:jc w:val="both"/>
      </w:pPr>
      <w:r>
        <w:rPr>
          <w:rFonts w:ascii="Times New Roman"/>
          <w:b w:val="false"/>
          <w:i w:val="false"/>
          <w:color w:val="000000"/>
          <w:sz w:val="28"/>
        </w:rPr>
        <w:t>
      дайындамаларға, блоктарға, растрға және желімді құрылымға қойылатын техникалық талаптар;</w:t>
      </w:r>
    </w:p>
    <w:p>
      <w:pPr>
        <w:spacing w:after="0"/>
        <w:ind w:left="0"/>
        <w:jc w:val="both"/>
      </w:pPr>
      <w:r>
        <w:rPr>
          <w:rFonts w:ascii="Times New Roman"/>
          <w:b w:val="false"/>
          <w:i w:val="false"/>
          <w:color w:val="000000"/>
          <w:sz w:val="28"/>
        </w:rPr>
        <w:t>
      дайындамалардан жасалған блоктар жиынтығына арналған арнайы станок жұмысының принципі;</w:t>
      </w:r>
    </w:p>
    <w:p>
      <w:pPr>
        <w:spacing w:after="0"/>
        <w:ind w:left="0"/>
        <w:jc w:val="both"/>
      </w:pPr>
      <w:r>
        <w:rPr>
          <w:rFonts w:ascii="Times New Roman"/>
          <w:b w:val="false"/>
          <w:i w:val="false"/>
          <w:color w:val="000000"/>
          <w:sz w:val="28"/>
        </w:rPr>
        <w:t>
      дайындама кесектерін кесуге арналған арнайы құрылғыларды жөндеу әдістерін және олармен жұмыс істеу, дайындамалардың бетіне желім жағу тәсілдерін;</w:t>
      </w:r>
    </w:p>
    <w:p>
      <w:pPr>
        <w:spacing w:after="0"/>
        <w:ind w:left="0"/>
        <w:jc w:val="both"/>
      </w:pPr>
      <w:r>
        <w:rPr>
          <w:rFonts w:ascii="Times New Roman"/>
          <w:b w:val="false"/>
          <w:i w:val="false"/>
          <w:color w:val="000000"/>
          <w:sz w:val="28"/>
        </w:rPr>
        <w:t>
      эпоксидты шайырдың негізінде желімді құрылымды дайындау технологиясын;</w:t>
      </w:r>
    </w:p>
    <w:p>
      <w:pPr>
        <w:spacing w:after="0"/>
        <w:ind w:left="0"/>
        <w:jc w:val="both"/>
      </w:pPr>
      <w:r>
        <w:rPr>
          <w:rFonts w:ascii="Times New Roman"/>
          <w:b w:val="false"/>
          <w:i w:val="false"/>
          <w:color w:val="000000"/>
          <w:sz w:val="28"/>
        </w:rPr>
        <w:t>
      блокты құрастыру кезінде пайдаланылатын құрылғыларды эпоксидті желім қалдықтарынан тазартуды білуге тиіс.</w:t>
      </w:r>
    </w:p>
    <w:bookmarkStart w:name="z269" w:id="267"/>
    <w:p>
      <w:pPr>
        <w:spacing w:after="0"/>
        <w:ind w:left="0"/>
        <w:jc w:val="both"/>
      </w:pPr>
      <w:r>
        <w:rPr>
          <w:rFonts w:ascii="Times New Roman"/>
          <w:b w:val="false"/>
          <w:i w:val="false"/>
          <w:color w:val="000000"/>
          <w:sz w:val="28"/>
        </w:rPr>
        <w:t>
      188. Жұмыс үлгілері:</w:t>
      </w:r>
    </w:p>
    <w:bookmarkEnd w:id="267"/>
    <w:p>
      <w:pPr>
        <w:spacing w:after="0"/>
        <w:ind w:left="0"/>
        <w:jc w:val="both"/>
      </w:pPr>
      <w:r>
        <w:rPr>
          <w:rFonts w:ascii="Times New Roman"/>
          <w:b w:val="false"/>
          <w:i w:val="false"/>
          <w:color w:val="000000"/>
          <w:sz w:val="28"/>
        </w:rPr>
        <w:t>
      1) растр блоктарын құрастыруға арналған дайындамалар – әр жағынан 8 градус бұрышта 434 + 0,05 миллиметр өлшемді дайындама кесектерін кесу;</w:t>
      </w:r>
    </w:p>
    <w:p>
      <w:pPr>
        <w:spacing w:after="0"/>
        <w:ind w:left="0"/>
        <w:jc w:val="both"/>
      </w:pPr>
      <w:r>
        <w:rPr>
          <w:rFonts w:ascii="Times New Roman"/>
          <w:b w:val="false"/>
          <w:i w:val="false"/>
          <w:color w:val="000000"/>
          <w:sz w:val="28"/>
        </w:rPr>
        <w:t>
      2) эпоксидті шайыр негізіндегі эпоксидті желімді құрылым – сүзгіден өткізу, компоненттерді мөлшерлеу, гомогенді массаны алғанға дейін араластыру.</w:t>
      </w:r>
    </w:p>
    <w:bookmarkStart w:name="z270" w:id="268"/>
    <w:p>
      <w:pPr>
        <w:spacing w:after="0"/>
        <w:ind w:left="0"/>
        <w:jc w:val="left"/>
      </w:pPr>
      <w:r>
        <w:rPr>
          <w:rFonts w:ascii="Times New Roman"/>
          <w:b/>
          <w:i w:val="false"/>
          <w:color w:val="000000"/>
        </w:rPr>
        <w:t xml:space="preserve"> 69-параграф. Тұтастай металдан жасалған растрларды құрастырушы, 4-разряд</w:t>
      </w:r>
    </w:p>
    <w:bookmarkEnd w:id="268"/>
    <w:bookmarkStart w:name="z271" w:id="269"/>
    <w:p>
      <w:pPr>
        <w:spacing w:after="0"/>
        <w:ind w:left="0"/>
        <w:jc w:val="both"/>
      </w:pPr>
      <w:r>
        <w:rPr>
          <w:rFonts w:ascii="Times New Roman"/>
          <w:b w:val="false"/>
          <w:i w:val="false"/>
          <w:color w:val="000000"/>
          <w:sz w:val="28"/>
        </w:rPr>
        <w:t>
      189. Жұмыс сипаттамасы:</w:t>
      </w:r>
    </w:p>
    <w:bookmarkEnd w:id="269"/>
    <w:p>
      <w:pPr>
        <w:spacing w:after="0"/>
        <w:ind w:left="0"/>
        <w:jc w:val="both"/>
      </w:pPr>
      <w:r>
        <w:rPr>
          <w:rFonts w:ascii="Times New Roman"/>
          <w:b w:val="false"/>
          <w:i w:val="false"/>
          <w:color w:val="000000"/>
          <w:sz w:val="28"/>
        </w:rPr>
        <w:t>
      берілген режим бойынша арнаулы станокта дайындамалардан жасалған растр блоктарын құрастыру;</w:t>
      </w:r>
    </w:p>
    <w:p>
      <w:pPr>
        <w:spacing w:after="0"/>
        <w:ind w:left="0"/>
        <w:jc w:val="both"/>
      </w:pPr>
      <w:r>
        <w:rPr>
          <w:rFonts w:ascii="Times New Roman"/>
          <w:b w:val="false"/>
          <w:i w:val="false"/>
          <w:color w:val="000000"/>
          <w:sz w:val="28"/>
        </w:rPr>
        <w:t>
      құрастырылған блокты эпоксидті желімді құрылым құюға дайындау;</w:t>
      </w:r>
    </w:p>
    <w:p>
      <w:pPr>
        <w:spacing w:after="0"/>
        <w:ind w:left="0"/>
        <w:jc w:val="both"/>
      </w:pPr>
      <w:r>
        <w:rPr>
          <w:rFonts w:ascii="Times New Roman"/>
          <w:b w:val="false"/>
          <w:i w:val="false"/>
          <w:color w:val="000000"/>
          <w:sz w:val="28"/>
        </w:rPr>
        <w:t>
      дюралды тыстарды дайындау және онымен блокты және растрларды жабыстыру;</w:t>
      </w:r>
    </w:p>
    <w:p>
      <w:pPr>
        <w:spacing w:after="0"/>
        <w:ind w:left="0"/>
        <w:jc w:val="both"/>
      </w:pPr>
      <w:r>
        <w:rPr>
          <w:rFonts w:ascii="Times New Roman"/>
          <w:b w:val="false"/>
          <w:i w:val="false"/>
          <w:color w:val="000000"/>
          <w:sz w:val="28"/>
        </w:rPr>
        <w:t>
      алюминий мен қорғасын жабыстырылған блоктарды арнайы станоктарда аралау;</w:t>
      </w:r>
    </w:p>
    <w:p>
      <w:pPr>
        <w:spacing w:after="0"/>
        <w:ind w:left="0"/>
        <w:jc w:val="both"/>
      </w:pPr>
      <w:r>
        <w:rPr>
          <w:rFonts w:ascii="Times New Roman"/>
          <w:b w:val="false"/>
          <w:i w:val="false"/>
          <w:color w:val="000000"/>
          <w:sz w:val="28"/>
        </w:rPr>
        <w:t>
      арнайы өлшейтін құралдармен және аспаптармен араларды орнату қашықтығын және параллелдігін, оларды тарту күшін және үстелдің базалық бетіне перпендикулярлығын тексере отырып, блок және жиынтық станогында арнайы араларды бекіту;</w:t>
      </w:r>
    </w:p>
    <w:p>
      <w:pPr>
        <w:spacing w:after="0"/>
        <w:ind w:left="0"/>
        <w:jc w:val="both"/>
      </w:pPr>
      <w:r>
        <w:rPr>
          <w:rFonts w:ascii="Times New Roman"/>
          <w:b w:val="false"/>
          <w:i w:val="false"/>
          <w:color w:val="000000"/>
          <w:sz w:val="28"/>
        </w:rPr>
        <w:t>
      аралаудың жұмысын байқау және блокты аралау процесінде оларды жетілдіру: жырашықтардың бітелуін болдырмау үшін алдына шығып кеткен тістерді аралау, қайрауларды, тістерді, тартқыштарды және басқа да, түзету;</w:t>
      </w:r>
    </w:p>
    <w:p>
      <w:pPr>
        <w:spacing w:after="0"/>
        <w:ind w:left="0"/>
        <w:jc w:val="both"/>
      </w:pPr>
      <w:r>
        <w:rPr>
          <w:rFonts w:ascii="Times New Roman"/>
          <w:b w:val="false"/>
          <w:i w:val="false"/>
          <w:color w:val="000000"/>
          <w:sz w:val="28"/>
        </w:rPr>
        <w:t>
      аралаудың дәлдігін арнайы өлшеу құралдарымен тексеру;</w:t>
      </w:r>
    </w:p>
    <w:p>
      <w:pPr>
        <w:spacing w:after="0"/>
        <w:ind w:left="0"/>
        <w:jc w:val="both"/>
      </w:pPr>
      <w:r>
        <w:rPr>
          <w:rFonts w:ascii="Times New Roman"/>
          <w:b w:val="false"/>
          <w:i w:val="false"/>
          <w:color w:val="000000"/>
          <w:sz w:val="28"/>
        </w:rPr>
        <w:t>
      амперметрдің және басқа да тіркеуші аспаптардың көрсеткіші бойынша жұмыс күшінің шамасын және аралау процесінің қалған режимдік параметрлерін бақылау;</w:t>
      </w:r>
    </w:p>
    <w:p>
      <w:pPr>
        <w:spacing w:after="0"/>
        <w:ind w:left="0"/>
        <w:jc w:val="both"/>
      </w:pPr>
      <w:r>
        <w:rPr>
          <w:rFonts w:ascii="Times New Roman"/>
          <w:b w:val="false"/>
          <w:i w:val="false"/>
          <w:color w:val="000000"/>
          <w:sz w:val="28"/>
        </w:rPr>
        <w:t>
      станокты майлау жүйесіне қызмет көрсету.</w:t>
      </w:r>
    </w:p>
    <w:bookmarkStart w:name="z272" w:id="270"/>
    <w:p>
      <w:pPr>
        <w:spacing w:after="0"/>
        <w:ind w:left="0"/>
        <w:jc w:val="both"/>
      </w:pPr>
      <w:r>
        <w:rPr>
          <w:rFonts w:ascii="Times New Roman"/>
          <w:b w:val="false"/>
          <w:i w:val="false"/>
          <w:color w:val="000000"/>
          <w:sz w:val="28"/>
        </w:rPr>
        <w:t>
      190. Мыналарды:</w:t>
      </w:r>
    </w:p>
    <w:bookmarkEnd w:id="270"/>
    <w:p>
      <w:pPr>
        <w:spacing w:after="0"/>
        <w:ind w:left="0"/>
        <w:jc w:val="both"/>
      </w:pPr>
      <w:r>
        <w:rPr>
          <w:rFonts w:ascii="Times New Roman"/>
          <w:b w:val="false"/>
          <w:i w:val="false"/>
          <w:color w:val="000000"/>
          <w:sz w:val="28"/>
        </w:rPr>
        <w:t>
      растр блоктарын құрастыруға арналған станоктың құрылғысын және кинематикалық схемасын;</w:t>
      </w:r>
    </w:p>
    <w:p>
      <w:pPr>
        <w:spacing w:after="0"/>
        <w:ind w:left="0"/>
        <w:jc w:val="both"/>
      </w:pPr>
      <w:r>
        <w:rPr>
          <w:rFonts w:ascii="Times New Roman"/>
          <w:b w:val="false"/>
          <w:i w:val="false"/>
          <w:color w:val="000000"/>
          <w:sz w:val="28"/>
        </w:rPr>
        <w:t>
      дайындамаларға, блоктарға, растрлар мен араларға қойылатын техникалық талаптарын;</w:t>
      </w:r>
    </w:p>
    <w:p>
      <w:pPr>
        <w:spacing w:after="0"/>
        <w:ind w:left="0"/>
        <w:jc w:val="both"/>
      </w:pPr>
      <w:r>
        <w:rPr>
          <w:rFonts w:ascii="Times New Roman"/>
          <w:b w:val="false"/>
          <w:i w:val="false"/>
          <w:color w:val="000000"/>
          <w:sz w:val="28"/>
        </w:rPr>
        <w:t>
      станокқа блоктар мен араларды орнату әдістерін;</w:t>
      </w:r>
    </w:p>
    <w:p>
      <w:pPr>
        <w:spacing w:after="0"/>
        <w:ind w:left="0"/>
        <w:jc w:val="both"/>
      </w:pPr>
      <w:r>
        <w:rPr>
          <w:rFonts w:ascii="Times New Roman"/>
          <w:b w:val="false"/>
          <w:i w:val="false"/>
          <w:color w:val="000000"/>
          <w:sz w:val="28"/>
        </w:rPr>
        <w:t>
      станок жұмысындағы бұзушылықтарды жою әдістерін;</w:t>
      </w:r>
    </w:p>
    <w:p>
      <w:pPr>
        <w:spacing w:after="0"/>
        <w:ind w:left="0"/>
        <w:jc w:val="both"/>
      </w:pPr>
      <w:r>
        <w:rPr>
          <w:rFonts w:ascii="Times New Roman"/>
          <w:b w:val="false"/>
          <w:i w:val="false"/>
          <w:color w:val="000000"/>
          <w:sz w:val="28"/>
        </w:rPr>
        <w:t>
      оны жұмысқа дайындау және блокты жинағаннан кейін эпоксидті желім қалдықтарынан тазалауды;</w:t>
      </w:r>
    </w:p>
    <w:p>
      <w:pPr>
        <w:spacing w:after="0"/>
        <w:ind w:left="0"/>
        <w:jc w:val="both"/>
      </w:pPr>
      <w:r>
        <w:rPr>
          <w:rFonts w:ascii="Times New Roman"/>
          <w:b w:val="false"/>
          <w:i w:val="false"/>
          <w:color w:val="000000"/>
          <w:sz w:val="28"/>
        </w:rPr>
        <w:t>
      эпоксидті желімді құрылыммен жұмыс істеу ережесін және блокты құюға дайындау әдістерін;</w:t>
      </w:r>
    </w:p>
    <w:p>
      <w:pPr>
        <w:spacing w:after="0"/>
        <w:ind w:left="0"/>
        <w:jc w:val="both"/>
      </w:pPr>
      <w:r>
        <w:rPr>
          <w:rFonts w:ascii="Times New Roman"/>
          <w:b w:val="false"/>
          <w:i w:val="false"/>
          <w:color w:val="000000"/>
          <w:sz w:val="28"/>
        </w:rPr>
        <w:t>
      аралаудың дұрыстығын бақылау әдістерін;</w:t>
      </w:r>
    </w:p>
    <w:p>
      <w:pPr>
        <w:spacing w:after="0"/>
        <w:ind w:left="0"/>
        <w:jc w:val="both"/>
      </w:pPr>
      <w:r>
        <w:rPr>
          <w:rFonts w:ascii="Times New Roman"/>
          <w:b w:val="false"/>
          <w:i w:val="false"/>
          <w:color w:val="000000"/>
          <w:sz w:val="28"/>
        </w:rPr>
        <w:t>
      кесетін және бақылап өлшейтін құралдар мен аспаптардың құрылғысын және қолдану ережесін;</w:t>
      </w:r>
    </w:p>
    <w:p>
      <w:pPr>
        <w:spacing w:after="0"/>
        <w:ind w:left="0"/>
        <w:jc w:val="both"/>
      </w:pPr>
      <w:r>
        <w:rPr>
          <w:rFonts w:ascii="Times New Roman"/>
          <w:b w:val="false"/>
          <w:i w:val="false"/>
          <w:color w:val="000000"/>
          <w:sz w:val="28"/>
        </w:rPr>
        <w:t>
      араларды қайрау мен тартудың әдістерін;</w:t>
      </w:r>
    </w:p>
    <w:p>
      <w:pPr>
        <w:spacing w:after="0"/>
        <w:ind w:left="0"/>
        <w:jc w:val="both"/>
      </w:pPr>
      <w:r>
        <w:rPr>
          <w:rFonts w:ascii="Times New Roman"/>
          <w:b w:val="false"/>
          <w:i w:val="false"/>
          <w:color w:val="000000"/>
          <w:sz w:val="28"/>
        </w:rPr>
        <w:t>
      станоктың жұмысы істеу процесінде араларды жетілдіру тәсілдерін білуге тиіс.</w:t>
      </w:r>
    </w:p>
    <w:bookmarkStart w:name="z273" w:id="271"/>
    <w:p>
      <w:pPr>
        <w:spacing w:after="0"/>
        <w:ind w:left="0"/>
        <w:jc w:val="left"/>
      </w:pPr>
      <w:r>
        <w:rPr>
          <w:rFonts w:ascii="Times New Roman"/>
          <w:b/>
          <w:i w:val="false"/>
          <w:color w:val="000000"/>
        </w:rPr>
        <w:t xml:space="preserve"> 70-параграф. Фторопласттан медициналық бұйымдар дайындаушы, 4-разряд</w:t>
      </w:r>
    </w:p>
    <w:bookmarkEnd w:id="271"/>
    <w:bookmarkStart w:name="z274" w:id="272"/>
    <w:p>
      <w:pPr>
        <w:spacing w:after="0"/>
        <w:ind w:left="0"/>
        <w:jc w:val="both"/>
      </w:pPr>
      <w:r>
        <w:rPr>
          <w:rFonts w:ascii="Times New Roman"/>
          <w:b w:val="false"/>
          <w:i w:val="false"/>
          <w:color w:val="000000"/>
          <w:sz w:val="28"/>
        </w:rPr>
        <w:t>
      191. Жұмыс сипаттамасы:</w:t>
      </w:r>
    </w:p>
    <w:bookmarkEnd w:id="272"/>
    <w:p>
      <w:pPr>
        <w:spacing w:after="0"/>
        <w:ind w:left="0"/>
        <w:jc w:val="both"/>
      </w:pPr>
      <w:r>
        <w:rPr>
          <w:rFonts w:ascii="Times New Roman"/>
          <w:b w:val="false"/>
          <w:i w:val="false"/>
          <w:color w:val="000000"/>
          <w:sz w:val="28"/>
        </w:rPr>
        <w:t>
      жіп, фетр және тоқылған түтіктер жасау операцияларын орындау;</w:t>
      </w:r>
    </w:p>
    <w:p>
      <w:pPr>
        <w:spacing w:after="0"/>
        <w:ind w:left="0"/>
        <w:jc w:val="both"/>
      </w:pPr>
      <w:r>
        <w:rPr>
          <w:rFonts w:ascii="Times New Roman"/>
          <w:b w:val="false"/>
          <w:i w:val="false"/>
          <w:color w:val="000000"/>
          <w:sz w:val="28"/>
        </w:rPr>
        <w:t>
      жуғыш ерітінділерді дайындау;</w:t>
      </w:r>
    </w:p>
    <w:p>
      <w:pPr>
        <w:spacing w:after="0"/>
        <w:ind w:left="0"/>
        <w:jc w:val="both"/>
      </w:pPr>
      <w:r>
        <w:rPr>
          <w:rFonts w:ascii="Times New Roman"/>
          <w:b w:val="false"/>
          <w:i w:val="false"/>
          <w:color w:val="000000"/>
          <w:sz w:val="28"/>
        </w:rPr>
        <w:t>
      жасалатын бұйымдарды зарарсыздандыру алдында тазалау;</w:t>
      </w:r>
    </w:p>
    <w:p>
      <w:pPr>
        <w:spacing w:after="0"/>
        <w:ind w:left="0"/>
        <w:jc w:val="both"/>
      </w:pPr>
      <w:r>
        <w:rPr>
          <w:rFonts w:ascii="Times New Roman"/>
          <w:b w:val="false"/>
          <w:i w:val="false"/>
          <w:color w:val="000000"/>
          <w:sz w:val="28"/>
        </w:rPr>
        <w:t>
      зарарсыздандыру алдында тазалау сапасын тексеру;</w:t>
      </w:r>
    </w:p>
    <w:p>
      <w:pPr>
        <w:spacing w:after="0"/>
        <w:ind w:left="0"/>
        <w:jc w:val="both"/>
      </w:pPr>
      <w:r>
        <w:rPr>
          <w:rFonts w:ascii="Times New Roman"/>
          <w:b w:val="false"/>
          <w:i w:val="false"/>
          <w:color w:val="000000"/>
          <w:sz w:val="28"/>
        </w:rPr>
        <w:t>
      ыдыстарды жуу;</w:t>
      </w:r>
    </w:p>
    <w:p>
      <w:pPr>
        <w:spacing w:after="0"/>
        <w:ind w:left="0"/>
        <w:jc w:val="both"/>
      </w:pPr>
      <w:r>
        <w:rPr>
          <w:rFonts w:ascii="Times New Roman"/>
          <w:b w:val="false"/>
          <w:i w:val="false"/>
          <w:color w:val="000000"/>
          <w:sz w:val="28"/>
        </w:rPr>
        <w:t>
      өндірістік журналды толтыру.</w:t>
      </w:r>
    </w:p>
    <w:bookmarkStart w:name="z275" w:id="273"/>
    <w:p>
      <w:pPr>
        <w:spacing w:after="0"/>
        <w:ind w:left="0"/>
        <w:jc w:val="both"/>
      </w:pPr>
      <w:r>
        <w:rPr>
          <w:rFonts w:ascii="Times New Roman"/>
          <w:b w:val="false"/>
          <w:i w:val="false"/>
          <w:color w:val="000000"/>
          <w:sz w:val="28"/>
        </w:rPr>
        <w:t>
      192. Мыналарды:</w:t>
      </w:r>
    </w:p>
    <w:bookmarkEnd w:id="273"/>
    <w:p>
      <w:pPr>
        <w:spacing w:after="0"/>
        <w:ind w:left="0"/>
        <w:jc w:val="both"/>
      </w:pPr>
      <w:r>
        <w:rPr>
          <w:rFonts w:ascii="Times New Roman"/>
          <w:b w:val="false"/>
          <w:i w:val="false"/>
          <w:color w:val="000000"/>
          <w:sz w:val="28"/>
        </w:rPr>
        <w:t>
      фторопласттан медициналық бұйымдарды жасау технологиясын;</w:t>
      </w:r>
    </w:p>
    <w:p>
      <w:pPr>
        <w:spacing w:after="0"/>
        <w:ind w:left="0"/>
        <w:jc w:val="both"/>
      </w:pPr>
      <w:r>
        <w:rPr>
          <w:rFonts w:ascii="Times New Roman"/>
          <w:b w:val="false"/>
          <w:i w:val="false"/>
          <w:color w:val="000000"/>
          <w:sz w:val="28"/>
        </w:rPr>
        <w:t>
      берілген концентраттардың ерітінділерін дайындау ережесін;</w:t>
      </w:r>
    </w:p>
    <w:p>
      <w:pPr>
        <w:spacing w:after="0"/>
        <w:ind w:left="0"/>
        <w:jc w:val="both"/>
      </w:pPr>
      <w:r>
        <w:rPr>
          <w:rFonts w:ascii="Times New Roman"/>
          <w:b w:val="false"/>
          <w:i w:val="false"/>
          <w:color w:val="000000"/>
          <w:sz w:val="28"/>
        </w:rPr>
        <w:t>
      медициналық бұйымдардың зарарсыздандыру алдында тазалау технологиясын;</w:t>
      </w:r>
    </w:p>
    <w:p>
      <w:pPr>
        <w:spacing w:after="0"/>
        <w:ind w:left="0"/>
        <w:jc w:val="both"/>
      </w:pPr>
      <w:r>
        <w:rPr>
          <w:rFonts w:ascii="Times New Roman"/>
          <w:b w:val="false"/>
          <w:i w:val="false"/>
          <w:color w:val="000000"/>
          <w:sz w:val="28"/>
        </w:rPr>
        <w:t>
      қолданылатын реактивтер қасиетін білуге тиіс.</w:t>
      </w:r>
    </w:p>
    <w:bookmarkStart w:name="z276" w:id="274"/>
    <w:p>
      <w:pPr>
        <w:spacing w:after="0"/>
        <w:ind w:left="0"/>
        <w:jc w:val="left"/>
      </w:pPr>
      <w:r>
        <w:rPr>
          <w:rFonts w:ascii="Times New Roman"/>
          <w:b/>
          <w:i w:val="false"/>
          <w:color w:val="000000"/>
        </w:rPr>
        <w:t xml:space="preserve"> 71-параграф. Фторопласттан медициналық бұйымдар дайындаушы, 5-разряд</w:t>
      </w:r>
    </w:p>
    <w:bookmarkEnd w:id="274"/>
    <w:bookmarkStart w:name="z277" w:id="275"/>
    <w:p>
      <w:pPr>
        <w:spacing w:after="0"/>
        <w:ind w:left="0"/>
        <w:jc w:val="both"/>
      </w:pPr>
      <w:r>
        <w:rPr>
          <w:rFonts w:ascii="Times New Roman"/>
          <w:b w:val="false"/>
          <w:i w:val="false"/>
          <w:color w:val="000000"/>
          <w:sz w:val="28"/>
        </w:rPr>
        <w:t>
      193. Жұмыс сипаттамасы:</w:t>
      </w:r>
    </w:p>
    <w:bookmarkEnd w:id="275"/>
    <w:p>
      <w:pPr>
        <w:spacing w:after="0"/>
        <w:ind w:left="0"/>
        <w:jc w:val="both"/>
      </w:pPr>
      <w:r>
        <w:rPr>
          <w:rFonts w:ascii="Times New Roman"/>
          <w:b w:val="false"/>
          <w:i w:val="false"/>
          <w:color w:val="000000"/>
          <w:sz w:val="28"/>
        </w:rPr>
        <w:t>
      жүйесі мен конструкциясы әртүрлі тігін машиналарында фторопластты жіптерден тоқыма бұйымдар әзірлеу;</w:t>
      </w:r>
    </w:p>
    <w:p>
      <w:pPr>
        <w:spacing w:after="0"/>
        <w:ind w:left="0"/>
        <w:jc w:val="both"/>
      </w:pPr>
      <w:r>
        <w:rPr>
          <w:rFonts w:ascii="Times New Roman"/>
          <w:b w:val="false"/>
          <w:i w:val="false"/>
          <w:color w:val="000000"/>
          <w:sz w:val="28"/>
        </w:rPr>
        <w:t>
      медициналық фетрдің өндірісі;</w:t>
      </w:r>
    </w:p>
    <w:p>
      <w:pPr>
        <w:spacing w:after="0"/>
        <w:ind w:left="0"/>
        <w:jc w:val="both"/>
      </w:pPr>
      <w:r>
        <w:rPr>
          <w:rFonts w:ascii="Times New Roman"/>
          <w:b w:val="false"/>
          <w:i w:val="false"/>
          <w:color w:val="000000"/>
          <w:sz w:val="28"/>
        </w:rPr>
        <w:t>
      фетр өндірісі және бұйымдарды (жіптер, талшықтарды, пленкаларды) қаптау үшін фторопласттан жартылай дайын өнім жасау;</w:t>
      </w:r>
    </w:p>
    <w:p>
      <w:pPr>
        <w:spacing w:after="0"/>
        <w:ind w:left="0"/>
        <w:jc w:val="both"/>
      </w:pPr>
      <w:r>
        <w:rPr>
          <w:rFonts w:ascii="Times New Roman"/>
          <w:b w:val="false"/>
          <w:i w:val="false"/>
          <w:color w:val="000000"/>
          <w:sz w:val="28"/>
        </w:rPr>
        <w:t>
      жіпті тарту және ширату;</w:t>
      </w:r>
    </w:p>
    <w:p>
      <w:pPr>
        <w:spacing w:after="0"/>
        <w:ind w:left="0"/>
        <w:jc w:val="both"/>
      </w:pPr>
      <w:r>
        <w:rPr>
          <w:rFonts w:ascii="Times New Roman"/>
          <w:b w:val="false"/>
          <w:i w:val="false"/>
          <w:color w:val="000000"/>
          <w:sz w:val="28"/>
        </w:rPr>
        <w:t>
      зертхана жабдықтарында жіптерді, пленкаларды, фетрлерді сынау;</w:t>
      </w:r>
    </w:p>
    <w:p>
      <w:pPr>
        <w:spacing w:after="0"/>
        <w:ind w:left="0"/>
        <w:jc w:val="both"/>
      </w:pPr>
      <w:r>
        <w:rPr>
          <w:rFonts w:ascii="Times New Roman"/>
          <w:b w:val="false"/>
          <w:i w:val="false"/>
          <w:color w:val="000000"/>
          <w:sz w:val="28"/>
        </w:rPr>
        <w:t>
      тоқылған түтіктерді жуу;</w:t>
      </w:r>
    </w:p>
    <w:p>
      <w:pPr>
        <w:spacing w:after="0"/>
        <w:ind w:left="0"/>
        <w:jc w:val="both"/>
      </w:pPr>
      <w:r>
        <w:rPr>
          <w:rFonts w:ascii="Times New Roman"/>
          <w:b w:val="false"/>
          <w:i w:val="false"/>
          <w:color w:val="000000"/>
          <w:sz w:val="28"/>
        </w:rPr>
        <w:t>
      жұмыс материалдарын, жартылай дайын өнімдер мен бұйымдарды термоөңдеу;</w:t>
      </w:r>
    </w:p>
    <w:p>
      <w:pPr>
        <w:spacing w:after="0"/>
        <w:ind w:left="0"/>
        <w:jc w:val="both"/>
      </w:pPr>
      <w:r>
        <w:rPr>
          <w:rFonts w:ascii="Times New Roman"/>
          <w:b w:val="false"/>
          <w:i w:val="false"/>
          <w:color w:val="000000"/>
          <w:sz w:val="28"/>
        </w:rPr>
        <w:t>
      медициналық бұйымдарды тоқыма бұйыммен қаптау;</w:t>
      </w:r>
    </w:p>
    <w:p>
      <w:pPr>
        <w:spacing w:after="0"/>
        <w:ind w:left="0"/>
        <w:jc w:val="both"/>
      </w:pPr>
      <w:r>
        <w:rPr>
          <w:rFonts w:ascii="Times New Roman"/>
          <w:b w:val="false"/>
          <w:i w:val="false"/>
          <w:color w:val="000000"/>
          <w:sz w:val="28"/>
        </w:rPr>
        <w:t>
      қолданылатын жабдықтарға күтім жасау;</w:t>
      </w:r>
    </w:p>
    <w:p>
      <w:pPr>
        <w:spacing w:after="0"/>
        <w:ind w:left="0"/>
        <w:jc w:val="both"/>
      </w:pPr>
      <w:r>
        <w:rPr>
          <w:rFonts w:ascii="Times New Roman"/>
          <w:b w:val="false"/>
          <w:i w:val="false"/>
          <w:color w:val="000000"/>
          <w:sz w:val="28"/>
        </w:rPr>
        <w:t>
      бұйымдарды этилен тотығымен зарарсыздандыру;</w:t>
      </w:r>
    </w:p>
    <w:p>
      <w:pPr>
        <w:spacing w:after="0"/>
        <w:ind w:left="0"/>
        <w:jc w:val="both"/>
      </w:pPr>
      <w:r>
        <w:rPr>
          <w:rFonts w:ascii="Times New Roman"/>
          <w:b w:val="false"/>
          <w:i w:val="false"/>
          <w:color w:val="000000"/>
          <w:sz w:val="28"/>
        </w:rPr>
        <w:t>
      медициналық бұйымдарды буып-түю және буып-түюдің герметикалығын тексеру;</w:t>
      </w:r>
    </w:p>
    <w:p>
      <w:pPr>
        <w:spacing w:after="0"/>
        <w:ind w:left="0"/>
        <w:jc w:val="both"/>
      </w:pPr>
      <w:r>
        <w:rPr>
          <w:rFonts w:ascii="Times New Roman"/>
          <w:b w:val="false"/>
          <w:i w:val="false"/>
          <w:color w:val="000000"/>
          <w:sz w:val="28"/>
        </w:rPr>
        <w:t>
      құжаттаманы ресімдеу.</w:t>
      </w:r>
    </w:p>
    <w:bookmarkStart w:name="z278" w:id="276"/>
    <w:p>
      <w:pPr>
        <w:spacing w:after="0"/>
        <w:ind w:left="0"/>
        <w:jc w:val="both"/>
      </w:pPr>
      <w:r>
        <w:rPr>
          <w:rFonts w:ascii="Times New Roman"/>
          <w:b w:val="false"/>
          <w:i w:val="false"/>
          <w:color w:val="000000"/>
          <w:sz w:val="28"/>
        </w:rPr>
        <w:t>
      194. Мыналарды:</w:t>
      </w:r>
    </w:p>
    <w:bookmarkEnd w:id="276"/>
    <w:p>
      <w:pPr>
        <w:spacing w:after="0"/>
        <w:ind w:left="0"/>
        <w:jc w:val="both"/>
      </w:pPr>
      <w:r>
        <w:rPr>
          <w:rFonts w:ascii="Times New Roman"/>
          <w:b w:val="false"/>
          <w:i w:val="false"/>
          <w:color w:val="000000"/>
          <w:sz w:val="28"/>
        </w:rPr>
        <w:t>
      фторопласттан жасалған бұйымдардың қасиетін;</w:t>
      </w:r>
    </w:p>
    <w:p>
      <w:pPr>
        <w:spacing w:after="0"/>
        <w:ind w:left="0"/>
        <w:jc w:val="both"/>
      </w:pPr>
      <w:r>
        <w:rPr>
          <w:rFonts w:ascii="Times New Roman"/>
          <w:b w:val="false"/>
          <w:i w:val="false"/>
          <w:color w:val="000000"/>
          <w:sz w:val="28"/>
        </w:rPr>
        <w:t>
      бұйымдарды термоөңдеу процесінің маңыздылығын;</w:t>
      </w:r>
    </w:p>
    <w:p>
      <w:pPr>
        <w:spacing w:after="0"/>
        <w:ind w:left="0"/>
        <w:jc w:val="both"/>
      </w:pPr>
      <w:r>
        <w:rPr>
          <w:rFonts w:ascii="Times New Roman"/>
          <w:b w:val="false"/>
          <w:i w:val="false"/>
          <w:color w:val="000000"/>
          <w:sz w:val="28"/>
        </w:rPr>
        <w:t>
      фторопласттан жасалған тоқыма бұйымдарын өңдеу технологиясын;</w:t>
      </w:r>
    </w:p>
    <w:p>
      <w:pPr>
        <w:spacing w:after="0"/>
        <w:ind w:left="0"/>
        <w:jc w:val="both"/>
      </w:pPr>
      <w:r>
        <w:rPr>
          <w:rFonts w:ascii="Times New Roman"/>
          <w:b w:val="false"/>
          <w:i w:val="false"/>
          <w:color w:val="000000"/>
          <w:sz w:val="28"/>
        </w:rPr>
        <w:t>
      қызмет көрсететін жабдықтар мен бақылау-өлшеу аспаптарының құрылғысын;</w:t>
      </w:r>
    </w:p>
    <w:p>
      <w:pPr>
        <w:spacing w:after="0"/>
        <w:ind w:left="0"/>
        <w:jc w:val="both"/>
      </w:pPr>
      <w:r>
        <w:rPr>
          <w:rFonts w:ascii="Times New Roman"/>
          <w:b w:val="false"/>
          <w:i w:val="false"/>
          <w:color w:val="000000"/>
          <w:sz w:val="28"/>
        </w:rPr>
        <w:t>
      жасалатын бұйымдарға қойылатын мемлекеттік стандарттар және техникалық талаптар;</w:t>
      </w:r>
    </w:p>
    <w:p>
      <w:pPr>
        <w:spacing w:after="0"/>
        <w:ind w:left="0"/>
        <w:jc w:val="both"/>
      </w:pPr>
      <w:r>
        <w:rPr>
          <w:rFonts w:ascii="Times New Roman"/>
          <w:b w:val="false"/>
          <w:i w:val="false"/>
          <w:color w:val="000000"/>
          <w:sz w:val="28"/>
        </w:rPr>
        <w:t>
      медициналық бұйымдарды этилен тотығымен зарарсыздандыру технологиясын;</w:t>
      </w:r>
    </w:p>
    <w:p>
      <w:pPr>
        <w:spacing w:after="0"/>
        <w:ind w:left="0"/>
        <w:jc w:val="both"/>
      </w:pPr>
      <w:r>
        <w:rPr>
          <w:rFonts w:ascii="Times New Roman"/>
          <w:b w:val="false"/>
          <w:i w:val="false"/>
          <w:color w:val="000000"/>
          <w:sz w:val="28"/>
        </w:rPr>
        <w:t>
      зарарсыздандыратын реагенттердің қасиетін білуге тиіс.</w:t>
      </w:r>
    </w:p>
    <w:bookmarkStart w:name="z279" w:id="277"/>
    <w:p>
      <w:pPr>
        <w:spacing w:after="0"/>
        <w:ind w:left="0"/>
        <w:jc w:val="left"/>
      </w:pPr>
      <w:r>
        <w:rPr>
          <w:rFonts w:ascii="Times New Roman"/>
          <w:b/>
          <w:i w:val="false"/>
          <w:color w:val="000000"/>
        </w:rPr>
        <w:t xml:space="preserve"> 72-параграф. Фторопласттан медициналық бұйымдар дайындаушы, 6-разряд</w:t>
      </w:r>
    </w:p>
    <w:bookmarkEnd w:id="277"/>
    <w:bookmarkStart w:name="z280" w:id="278"/>
    <w:p>
      <w:pPr>
        <w:spacing w:after="0"/>
        <w:ind w:left="0"/>
        <w:jc w:val="both"/>
      </w:pPr>
      <w:r>
        <w:rPr>
          <w:rFonts w:ascii="Times New Roman"/>
          <w:b w:val="false"/>
          <w:i w:val="false"/>
          <w:color w:val="000000"/>
          <w:sz w:val="28"/>
        </w:rPr>
        <w:t>
      195. Жұмыс сипаттамасы:</w:t>
      </w:r>
    </w:p>
    <w:bookmarkEnd w:id="278"/>
    <w:p>
      <w:pPr>
        <w:spacing w:after="0"/>
        <w:ind w:left="0"/>
        <w:jc w:val="both"/>
      </w:pPr>
      <w:r>
        <w:rPr>
          <w:rFonts w:ascii="Times New Roman"/>
          <w:b w:val="false"/>
          <w:i w:val="false"/>
          <w:color w:val="000000"/>
          <w:sz w:val="28"/>
        </w:rPr>
        <w:t>
      фторопласттан және басқа да полимерлі материалдардан медициналық бұйымдарды дайындау;</w:t>
      </w:r>
    </w:p>
    <w:p>
      <w:pPr>
        <w:spacing w:after="0"/>
        <w:ind w:left="0"/>
        <w:jc w:val="both"/>
      </w:pPr>
      <w:r>
        <w:rPr>
          <w:rFonts w:ascii="Times New Roman"/>
          <w:b w:val="false"/>
          <w:i w:val="false"/>
          <w:color w:val="000000"/>
          <w:sz w:val="28"/>
        </w:rPr>
        <w:t>
      жүректің жасанды қақпақшалары мен оның қаңқаларын фторопласты матамен және басқа материалдардан жасалған матамен қаптау;</w:t>
      </w:r>
    </w:p>
    <w:p>
      <w:pPr>
        <w:spacing w:after="0"/>
        <w:ind w:left="0"/>
        <w:jc w:val="both"/>
      </w:pPr>
      <w:r>
        <w:rPr>
          <w:rFonts w:ascii="Times New Roman"/>
          <w:b w:val="false"/>
          <w:i w:val="false"/>
          <w:color w:val="000000"/>
          <w:sz w:val="28"/>
        </w:rPr>
        <w:t>
      бұйымдардың сапасын бақылау-өлшеу құралдарының және аспаптарының көмегімен көзбен тексеру;</w:t>
      </w:r>
    </w:p>
    <w:p>
      <w:pPr>
        <w:spacing w:after="0"/>
        <w:ind w:left="0"/>
        <w:jc w:val="both"/>
      </w:pPr>
      <w:r>
        <w:rPr>
          <w:rFonts w:ascii="Times New Roman"/>
          <w:b w:val="false"/>
          <w:i w:val="false"/>
          <w:color w:val="000000"/>
          <w:sz w:val="28"/>
        </w:rPr>
        <w:t>
      оларға кесу, престеу, жаншып қақтау, созу және термофиксация әдісі арқылы фторопласттан медициналық бұйымдар мен бөлшектер жасау;</w:t>
      </w:r>
    </w:p>
    <w:p>
      <w:pPr>
        <w:spacing w:after="0"/>
        <w:ind w:left="0"/>
        <w:jc w:val="both"/>
      </w:pPr>
      <w:r>
        <w:rPr>
          <w:rFonts w:ascii="Times New Roman"/>
          <w:b w:val="false"/>
          <w:i w:val="false"/>
          <w:color w:val="000000"/>
          <w:sz w:val="28"/>
        </w:rPr>
        <w:t>
      бұйымда мен бөлшектерді өңдеудің технологиялық режимін белгілеу;</w:t>
      </w:r>
    </w:p>
    <w:p>
      <w:pPr>
        <w:spacing w:after="0"/>
        <w:ind w:left="0"/>
        <w:jc w:val="both"/>
      </w:pPr>
      <w:r>
        <w:rPr>
          <w:rFonts w:ascii="Times New Roman"/>
          <w:b w:val="false"/>
          <w:i w:val="false"/>
          <w:color w:val="000000"/>
          <w:sz w:val="28"/>
        </w:rPr>
        <w:t>
      медициналық бұйымдарды зарарсыздандыру;</w:t>
      </w:r>
    </w:p>
    <w:p>
      <w:pPr>
        <w:spacing w:after="0"/>
        <w:ind w:left="0"/>
        <w:jc w:val="both"/>
      </w:pPr>
      <w:r>
        <w:rPr>
          <w:rFonts w:ascii="Times New Roman"/>
          <w:b w:val="false"/>
          <w:i w:val="false"/>
          <w:color w:val="000000"/>
          <w:sz w:val="28"/>
        </w:rPr>
        <w:t>
      зарарсыздандырылған бұйымдардың зарарсыздығы мен уыттылығын тексеру үшін үлгілерді сұрыптау;</w:t>
      </w:r>
    </w:p>
    <w:p>
      <w:pPr>
        <w:spacing w:after="0"/>
        <w:ind w:left="0"/>
        <w:jc w:val="both"/>
      </w:pPr>
      <w:r>
        <w:rPr>
          <w:rFonts w:ascii="Times New Roman"/>
          <w:b w:val="false"/>
          <w:i w:val="false"/>
          <w:color w:val="000000"/>
          <w:sz w:val="28"/>
        </w:rPr>
        <w:t>
      зарарсыздандырылған медициналық бұйымдардың уыттылық сипаттамасын айқындау үшін суырынды дайындау.</w:t>
      </w:r>
    </w:p>
    <w:bookmarkStart w:name="z281" w:id="279"/>
    <w:p>
      <w:pPr>
        <w:spacing w:after="0"/>
        <w:ind w:left="0"/>
        <w:jc w:val="both"/>
      </w:pPr>
      <w:r>
        <w:rPr>
          <w:rFonts w:ascii="Times New Roman"/>
          <w:b w:val="false"/>
          <w:i w:val="false"/>
          <w:color w:val="000000"/>
          <w:sz w:val="28"/>
        </w:rPr>
        <w:t>
      196. Мыналарды:</w:t>
      </w:r>
    </w:p>
    <w:bookmarkEnd w:id="279"/>
    <w:p>
      <w:pPr>
        <w:spacing w:after="0"/>
        <w:ind w:left="0"/>
        <w:jc w:val="both"/>
      </w:pPr>
      <w:r>
        <w:rPr>
          <w:rFonts w:ascii="Times New Roman"/>
          <w:b w:val="false"/>
          <w:i w:val="false"/>
          <w:color w:val="000000"/>
          <w:sz w:val="28"/>
        </w:rPr>
        <w:t>
      қызмет көрсететін жабдықтың құрылғысын;</w:t>
      </w:r>
    </w:p>
    <w:p>
      <w:pPr>
        <w:spacing w:after="0"/>
        <w:ind w:left="0"/>
        <w:jc w:val="both"/>
      </w:pPr>
      <w:r>
        <w:rPr>
          <w:rFonts w:ascii="Times New Roman"/>
          <w:b w:val="false"/>
          <w:i w:val="false"/>
          <w:color w:val="000000"/>
          <w:sz w:val="28"/>
        </w:rPr>
        <w:t>
      дайындалатын өнімнің міндетін және оның сапасына қойылатын талаптарды;</w:t>
      </w:r>
    </w:p>
    <w:p>
      <w:pPr>
        <w:spacing w:after="0"/>
        <w:ind w:left="0"/>
        <w:jc w:val="both"/>
      </w:pPr>
      <w:r>
        <w:rPr>
          <w:rFonts w:ascii="Times New Roman"/>
          <w:b w:val="false"/>
          <w:i w:val="false"/>
          <w:color w:val="000000"/>
          <w:sz w:val="28"/>
        </w:rPr>
        <w:t>
      қолданылатын шикізатқа және дайын бұйымдардың мемлекеттік стандарттары мен техникалық шарттарын;</w:t>
      </w:r>
    </w:p>
    <w:p>
      <w:pPr>
        <w:spacing w:after="0"/>
        <w:ind w:left="0"/>
        <w:jc w:val="both"/>
      </w:pPr>
      <w:r>
        <w:rPr>
          <w:rFonts w:ascii="Times New Roman"/>
          <w:b w:val="false"/>
          <w:i w:val="false"/>
          <w:color w:val="000000"/>
          <w:sz w:val="28"/>
        </w:rPr>
        <w:t>
      медициналық бұйымдардың зарарсыздандыру алдына тазалау және зарарсыздандыру технологиясын;</w:t>
      </w:r>
    </w:p>
    <w:p>
      <w:pPr>
        <w:spacing w:after="0"/>
        <w:ind w:left="0"/>
        <w:jc w:val="both"/>
      </w:pPr>
      <w:r>
        <w:rPr>
          <w:rFonts w:ascii="Times New Roman"/>
          <w:b w:val="false"/>
          <w:i w:val="false"/>
          <w:color w:val="000000"/>
          <w:sz w:val="28"/>
        </w:rPr>
        <w:t>
      биологиялық қақпақшаларды сынау үшін стендтің құрылғысын және пайдалану ережесін білуге тиіс.</w:t>
      </w:r>
    </w:p>
    <w:bookmarkStart w:name="z282" w:id="280"/>
    <w:p>
      <w:pPr>
        <w:spacing w:after="0"/>
        <w:ind w:left="0"/>
        <w:jc w:val="left"/>
      </w:pPr>
      <w:r>
        <w:rPr>
          <w:rFonts w:ascii="Times New Roman"/>
          <w:b/>
          <w:i w:val="false"/>
          <w:color w:val="000000"/>
        </w:rPr>
        <w:t xml:space="preserve"> 73-параграф. Хирургиялық құралдар мен аспаптарды жылтыратушы 5-разряд</w:t>
      </w:r>
    </w:p>
    <w:bookmarkEnd w:id="280"/>
    <w:bookmarkStart w:name="z283" w:id="281"/>
    <w:p>
      <w:pPr>
        <w:spacing w:after="0"/>
        <w:ind w:left="0"/>
        <w:jc w:val="both"/>
      </w:pPr>
      <w:r>
        <w:rPr>
          <w:rFonts w:ascii="Times New Roman"/>
          <w:b w:val="false"/>
          <w:i w:val="false"/>
          <w:color w:val="000000"/>
          <w:sz w:val="28"/>
        </w:rPr>
        <w:t>
      197. Жұмыс сипаттамасы:</w:t>
      </w:r>
    </w:p>
    <w:bookmarkEnd w:id="281"/>
    <w:p>
      <w:pPr>
        <w:spacing w:after="0"/>
        <w:ind w:left="0"/>
        <w:jc w:val="both"/>
      </w:pPr>
      <w:r>
        <w:rPr>
          <w:rFonts w:ascii="Times New Roman"/>
          <w:b w:val="false"/>
          <w:i w:val="false"/>
          <w:color w:val="000000"/>
          <w:sz w:val="28"/>
        </w:rPr>
        <w:t>
      бірнеше рет химиялық және термиялық зарарсыздандыру кезінде үстіңгі жағының төзімділігін қамтамасыз ететін айнадай жылтырағанға дейін өңдеудің тазалығымен хирургиялық құралдар мен хирургиялық аппарат бөлшектерінің қол жетпейтін жерлерін жылтырата отырып, күрделі кескінді сыртқы және ішкі бетін жылтырату және жалтырату;</w:t>
      </w:r>
    </w:p>
    <w:p>
      <w:pPr>
        <w:spacing w:after="0"/>
        <w:ind w:left="0"/>
        <w:jc w:val="both"/>
      </w:pPr>
      <w:r>
        <w:rPr>
          <w:rFonts w:ascii="Times New Roman"/>
          <w:b w:val="false"/>
          <w:i w:val="false"/>
          <w:color w:val="000000"/>
          <w:sz w:val="28"/>
        </w:rPr>
        <w:t>
      техникалық шарттардың талаптарына сәйкес бетінің тазалығын тексеру.</w:t>
      </w:r>
    </w:p>
    <w:bookmarkStart w:name="z284" w:id="282"/>
    <w:p>
      <w:pPr>
        <w:spacing w:after="0"/>
        <w:ind w:left="0"/>
        <w:jc w:val="both"/>
      </w:pPr>
      <w:r>
        <w:rPr>
          <w:rFonts w:ascii="Times New Roman"/>
          <w:b w:val="false"/>
          <w:i w:val="false"/>
          <w:color w:val="000000"/>
          <w:sz w:val="28"/>
        </w:rPr>
        <w:t>
      198. Мыналарды:</w:t>
      </w:r>
    </w:p>
    <w:bookmarkEnd w:id="282"/>
    <w:p>
      <w:pPr>
        <w:spacing w:after="0"/>
        <w:ind w:left="0"/>
        <w:jc w:val="both"/>
      </w:pPr>
      <w:r>
        <w:rPr>
          <w:rFonts w:ascii="Times New Roman"/>
          <w:b w:val="false"/>
          <w:i w:val="false"/>
          <w:color w:val="000000"/>
          <w:sz w:val="28"/>
        </w:rPr>
        <w:t>
      хирургиялық құралдар мен аппараттардың міндетін;</w:t>
      </w:r>
    </w:p>
    <w:p>
      <w:pPr>
        <w:spacing w:after="0"/>
        <w:ind w:left="0"/>
        <w:jc w:val="both"/>
      </w:pPr>
      <w:r>
        <w:rPr>
          <w:rFonts w:ascii="Times New Roman"/>
          <w:b w:val="false"/>
          <w:i w:val="false"/>
          <w:color w:val="000000"/>
          <w:sz w:val="28"/>
        </w:rPr>
        <w:t>
      пайдалану кезінде жылтыратылған бетіне қойылатын талаптарды;</w:t>
      </w:r>
    </w:p>
    <w:p>
      <w:pPr>
        <w:spacing w:after="0"/>
        <w:ind w:left="0"/>
        <w:jc w:val="both"/>
      </w:pPr>
      <w:r>
        <w:rPr>
          <w:rFonts w:ascii="Times New Roman"/>
          <w:b w:val="false"/>
          <w:i w:val="false"/>
          <w:color w:val="000000"/>
          <w:sz w:val="28"/>
        </w:rPr>
        <w:t>
      ұсақ үлгі беттерін және қол жетпейтін жерлерді жылтырату әдістері мен тәсілдерін;</w:t>
      </w:r>
    </w:p>
    <w:p>
      <w:pPr>
        <w:spacing w:after="0"/>
        <w:ind w:left="0"/>
        <w:jc w:val="both"/>
      </w:pPr>
      <w:r>
        <w:rPr>
          <w:rFonts w:ascii="Times New Roman"/>
          <w:b w:val="false"/>
          <w:i w:val="false"/>
          <w:color w:val="000000"/>
          <w:sz w:val="28"/>
        </w:rPr>
        <w:t>
      жүрдек жылтырату станоктарының теңшеу мен конструкциясын;</w:t>
      </w:r>
    </w:p>
    <w:p>
      <w:pPr>
        <w:spacing w:after="0"/>
        <w:ind w:left="0"/>
        <w:jc w:val="both"/>
      </w:pPr>
      <w:r>
        <w:rPr>
          <w:rFonts w:ascii="Times New Roman"/>
          <w:b w:val="false"/>
          <w:i w:val="false"/>
          <w:color w:val="000000"/>
          <w:sz w:val="28"/>
        </w:rPr>
        <w:t>
      абразивтік материалдардың және жылтыратушы пасталардың сыныптамасын;</w:t>
      </w:r>
    </w:p>
    <w:p>
      <w:pPr>
        <w:spacing w:after="0"/>
        <w:ind w:left="0"/>
        <w:jc w:val="both"/>
      </w:pPr>
      <w:r>
        <w:rPr>
          <w:rFonts w:ascii="Times New Roman"/>
          <w:b w:val="false"/>
          <w:i w:val="false"/>
          <w:color w:val="000000"/>
          <w:sz w:val="28"/>
        </w:rPr>
        <w:t>
      ақау себептерін және оның алдын алу бойынша шараларды;</w:t>
      </w:r>
    </w:p>
    <w:p>
      <w:pPr>
        <w:spacing w:after="0"/>
        <w:ind w:left="0"/>
        <w:jc w:val="both"/>
      </w:pPr>
      <w:r>
        <w:rPr>
          <w:rFonts w:ascii="Times New Roman"/>
          <w:b w:val="false"/>
          <w:i w:val="false"/>
          <w:color w:val="000000"/>
          <w:sz w:val="28"/>
        </w:rPr>
        <w:t>
      шектеу және орнықтыру жүйесін;</w:t>
      </w:r>
    </w:p>
    <w:p>
      <w:pPr>
        <w:spacing w:after="0"/>
        <w:ind w:left="0"/>
        <w:jc w:val="both"/>
      </w:pPr>
      <w:r>
        <w:rPr>
          <w:rFonts w:ascii="Times New Roman"/>
          <w:b w:val="false"/>
          <w:i w:val="false"/>
          <w:color w:val="000000"/>
          <w:sz w:val="28"/>
        </w:rPr>
        <w:t>
      квалитеттерді және параметрлердің түсініксіздігін;</w:t>
      </w:r>
    </w:p>
    <w:p>
      <w:pPr>
        <w:spacing w:after="0"/>
        <w:ind w:left="0"/>
        <w:jc w:val="both"/>
      </w:pPr>
      <w:r>
        <w:rPr>
          <w:rFonts w:ascii="Times New Roman"/>
          <w:b w:val="false"/>
          <w:i w:val="false"/>
          <w:color w:val="000000"/>
          <w:sz w:val="28"/>
        </w:rPr>
        <w:t>
      бақылау-өлшеу аспаптарын пайдалану ережесін білуге тиіс.</w:t>
      </w:r>
    </w:p>
    <w:bookmarkStart w:name="z285" w:id="283"/>
    <w:p>
      <w:pPr>
        <w:spacing w:after="0"/>
        <w:ind w:left="0"/>
        <w:jc w:val="left"/>
      </w:pPr>
      <w:r>
        <w:rPr>
          <w:rFonts w:ascii="Times New Roman"/>
          <w:b/>
          <w:i w:val="false"/>
          <w:color w:val="000000"/>
        </w:rPr>
        <w:t xml:space="preserve"> 74-параграф. Хирургиялық құралдар мен аппараттарды құрастырушы, 5-разряд</w:t>
      </w:r>
    </w:p>
    <w:bookmarkEnd w:id="283"/>
    <w:bookmarkStart w:name="z286" w:id="284"/>
    <w:p>
      <w:pPr>
        <w:spacing w:after="0"/>
        <w:ind w:left="0"/>
        <w:jc w:val="both"/>
      </w:pPr>
      <w:r>
        <w:rPr>
          <w:rFonts w:ascii="Times New Roman"/>
          <w:b w:val="false"/>
          <w:i w:val="false"/>
          <w:color w:val="000000"/>
          <w:sz w:val="28"/>
        </w:rPr>
        <w:t>
      199. Жұмыс сипаттамасы:</w:t>
      </w:r>
    </w:p>
    <w:bookmarkEnd w:id="284"/>
    <w:p>
      <w:pPr>
        <w:spacing w:after="0"/>
        <w:ind w:left="0"/>
        <w:jc w:val="both"/>
      </w:pPr>
      <w:r>
        <w:rPr>
          <w:rFonts w:ascii="Times New Roman"/>
          <w:b w:val="false"/>
          <w:i w:val="false"/>
          <w:color w:val="000000"/>
          <w:sz w:val="28"/>
        </w:rPr>
        <w:t>
      офтальмологиялық, отоларингологиялық операциялар мен жалпы хирургиялық операцияларға арналған қарапайым және күрделілігі орташа хирургиялық құралдар мен аппараттарды құрастырушы;</w:t>
      </w:r>
    </w:p>
    <w:p>
      <w:pPr>
        <w:spacing w:after="0"/>
        <w:ind w:left="0"/>
        <w:jc w:val="both"/>
      </w:pPr>
      <w:r>
        <w:rPr>
          <w:rFonts w:ascii="Times New Roman"/>
          <w:b w:val="false"/>
          <w:i w:val="false"/>
          <w:color w:val="000000"/>
          <w:sz w:val="28"/>
        </w:rPr>
        <w:t>
      термиялық өңделген тоттанбайтын болаттан жасалған бөлшектерді алдын ала және соңғы слесарлық жетілдіру;</w:t>
      </w:r>
    </w:p>
    <w:p>
      <w:pPr>
        <w:spacing w:after="0"/>
        <w:ind w:left="0"/>
        <w:jc w:val="both"/>
      </w:pPr>
      <w:r>
        <w:rPr>
          <w:rFonts w:ascii="Times New Roman"/>
          <w:b w:val="false"/>
          <w:i w:val="false"/>
          <w:color w:val="000000"/>
          <w:sz w:val="28"/>
        </w:rPr>
        <w:t>
      прецизиондық микроскоптың көмегімен бөлшектерді жетілдірудің, арнаулы микрометрлердің, "Йогансон" тақталарын және басқа да арнайы аспаптар мен құралдардың дәлдігін бақылау;</w:t>
      </w:r>
    </w:p>
    <w:p>
      <w:pPr>
        <w:spacing w:after="0"/>
        <w:ind w:left="0"/>
        <w:jc w:val="both"/>
      </w:pPr>
      <w:r>
        <w:rPr>
          <w:rFonts w:ascii="Times New Roman"/>
          <w:b w:val="false"/>
          <w:i w:val="false"/>
          <w:color w:val="000000"/>
          <w:sz w:val="28"/>
        </w:rPr>
        <w:t>
      техникалық шарттардың талаптарына сәйкес олардың функционалдық қасиеттерін тексеру нәтижесі бойынша құралдар мен аспаптарды құрастыру дұрыстығын айқындау;</w:t>
      </w:r>
    </w:p>
    <w:p>
      <w:pPr>
        <w:spacing w:after="0"/>
        <w:ind w:left="0"/>
        <w:jc w:val="both"/>
      </w:pPr>
      <w:r>
        <w:rPr>
          <w:rFonts w:ascii="Times New Roman"/>
          <w:b w:val="false"/>
          <w:i w:val="false"/>
          <w:color w:val="000000"/>
          <w:sz w:val="28"/>
        </w:rPr>
        <w:t>
      табылған ақауларды жою.</w:t>
      </w:r>
    </w:p>
    <w:bookmarkStart w:name="z287" w:id="285"/>
    <w:p>
      <w:pPr>
        <w:spacing w:after="0"/>
        <w:ind w:left="0"/>
        <w:jc w:val="both"/>
      </w:pPr>
      <w:r>
        <w:rPr>
          <w:rFonts w:ascii="Times New Roman"/>
          <w:b w:val="false"/>
          <w:i w:val="false"/>
          <w:color w:val="000000"/>
          <w:sz w:val="28"/>
        </w:rPr>
        <w:t>
      200. Мыналарды:</w:t>
      </w:r>
    </w:p>
    <w:bookmarkEnd w:id="285"/>
    <w:p>
      <w:pPr>
        <w:spacing w:after="0"/>
        <w:ind w:left="0"/>
        <w:jc w:val="both"/>
      </w:pPr>
      <w:r>
        <w:rPr>
          <w:rFonts w:ascii="Times New Roman"/>
          <w:b w:val="false"/>
          <w:i w:val="false"/>
          <w:color w:val="000000"/>
          <w:sz w:val="28"/>
        </w:rPr>
        <w:t>
      күрделі хирургиялық құралдар мен аппараттардың міндетін және конструкциясын;</w:t>
      </w:r>
    </w:p>
    <w:p>
      <w:pPr>
        <w:spacing w:after="0"/>
        <w:ind w:left="0"/>
        <w:jc w:val="both"/>
      </w:pPr>
      <w:r>
        <w:rPr>
          <w:rFonts w:ascii="Times New Roman"/>
          <w:b w:val="false"/>
          <w:i w:val="false"/>
          <w:color w:val="000000"/>
          <w:sz w:val="28"/>
        </w:rPr>
        <w:t>
      өңделетін металдардың негізгі қасиеттері мен таңбалауды;</w:t>
      </w:r>
    </w:p>
    <w:p>
      <w:pPr>
        <w:spacing w:after="0"/>
        <w:ind w:left="0"/>
        <w:jc w:val="both"/>
      </w:pPr>
      <w:r>
        <w:rPr>
          <w:rFonts w:ascii="Times New Roman"/>
          <w:b w:val="false"/>
          <w:i w:val="false"/>
          <w:color w:val="000000"/>
          <w:sz w:val="28"/>
        </w:rPr>
        <w:t>
      бөлшектерді алдын ала және соңғы өңдеу әрі күрделі хирургиялық құралдар мен аппараттарды құрастырудың технологиясын;</w:t>
      </w:r>
    </w:p>
    <w:p>
      <w:pPr>
        <w:spacing w:after="0"/>
        <w:ind w:left="0"/>
        <w:jc w:val="both"/>
      </w:pPr>
      <w:r>
        <w:rPr>
          <w:rFonts w:ascii="Times New Roman"/>
          <w:b w:val="false"/>
          <w:i w:val="false"/>
          <w:color w:val="000000"/>
          <w:sz w:val="28"/>
        </w:rPr>
        <w:t>
      өлшеу әдістерін, әртүрлі жұмыс және бақылау-өлшеу құралдарының, аспаптардың, жабдықтардың міндетін және қолдану шарттарын;</w:t>
      </w:r>
    </w:p>
    <w:p>
      <w:pPr>
        <w:spacing w:after="0"/>
        <w:ind w:left="0"/>
        <w:jc w:val="both"/>
      </w:pPr>
      <w:r>
        <w:rPr>
          <w:rFonts w:ascii="Times New Roman"/>
          <w:b w:val="false"/>
          <w:i w:val="false"/>
          <w:color w:val="000000"/>
          <w:sz w:val="28"/>
        </w:rPr>
        <w:t>
      термоөңдеу кезінде металда пайда болатын деформация мен ішкі кернеуді алдын алу және жою тәсілдерін;</w:t>
      </w:r>
    </w:p>
    <w:p>
      <w:pPr>
        <w:spacing w:after="0"/>
        <w:ind w:left="0"/>
        <w:jc w:val="both"/>
      </w:pPr>
      <w:r>
        <w:rPr>
          <w:rFonts w:ascii="Times New Roman"/>
          <w:b w:val="false"/>
          <w:i w:val="false"/>
          <w:color w:val="000000"/>
          <w:sz w:val="28"/>
        </w:rPr>
        <w:t>
      жетілдіру және құрастыру кезіндегі ақау себептерін;</w:t>
      </w:r>
    </w:p>
    <w:p>
      <w:pPr>
        <w:spacing w:after="0"/>
        <w:ind w:left="0"/>
        <w:jc w:val="both"/>
      </w:pPr>
      <w:r>
        <w:rPr>
          <w:rFonts w:ascii="Times New Roman"/>
          <w:b w:val="false"/>
          <w:i w:val="false"/>
          <w:color w:val="000000"/>
          <w:sz w:val="28"/>
        </w:rPr>
        <w:t>
      оны жою және алдын алу бойынша шараларды;</w:t>
      </w:r>
    </w:p>
    <w:p>
      <w:pPr>
        <w:spacing w:after="0"/>
        <w:ind w:left="0"/>
        <w:jc w:val="both"/>
      </w:pPr>
      <w:r>
        <w:rPr>
          <w:rFonts w:ascii="Times New Roman"/>
          <w:b w:val="false"/>
          <w:i w:val="false"/>
          <w:color w:val="000000"/>
          <w:sz w:val="28"/>
        </w:rPr>
        <w:t>
      шектеу және орнықтыру жүйесін.</w:t>
      </w:r>
    </w:p>
    <w:bookmarkStart w:name="z288" w:id="286"/>
    <w:p>
      <w:pPr>
        <w:spacing w:after="0"/>
        <w:ind w:left="0"/>
        <w:jc w:val="both"/>
      </w:pPr>
      <w:r>
        <w:rPr>
          <w:rFonts w:ascii="Times New Roman"/>
          <w:b w:val="false"/>
          <w:i w:val="false"/>
          <w:color w:val="000000"/>
          <w:sz w:val="28"/>
        </w:rPr>
        <w:t>
      201. Жұмыс үлгілері:</w:t>
      </w:r>
    </w:p>
    <w:bookmarkEnd w:id="286"/>
    <w:p>
      <w:pPr>
        <w:spacing w:after="0"/>
        <w:ind w:left="0"/>
        <w:jc w:val="both"/>
      </w:pPr>
      <w:r>
        <w:rPr>
          <w:rFonts w:ascii="Times New Roman"/>
          <w:b w:val="false"/>
          <w:i w:val="false"/>
          <w:color w:val="000000"/>
          <w:sz w:val="28"/>
        </w:rPr>
        <w:t>
      хирургиялық құралдарды құрастыру, қиыстырып келтіру және жетілдіру:</w:t>
      </w:r>
    </w:p>
    <w:p>
      <w:pPr>
        <w:spacing w:after="0"/>
        <w:ind w:left="0"/>
        <w:jc w:val="both"/>
      </w:pPr>
      <w:r>
        <w:rPr>
          <w:rFonts w:ascii="Times New Roman"/>
          <w:b w:val="false"/>
          <w:i w:val="false"/>
          <w:color w:val="000000"/>
          <w:sz w:val="28"/>
        </w:rPr>
        <w:t>
      1) қашаулар, ине ұстағыштар, көз ішіндегі қан қысымын белгілеуге арналған индикаторлар, қасықтар, пинцеттер, көздің нұрлы қабығына арналған қайшылар, кеңейткіштер;</w:t>
      </w:r>
    </w:p>
    <w:p>
      <w:pPr>
        <w:spacing w:after="0"/>
        <w:ind w:left="0"/>
        <w:jc w:val="both"/>
      </w:pPr>
      <w:r>
        <w:rPr>
          <w:rFonts w:ascii="Times New Roman"/>
          <w:b w:val="false"/>
          <w:i w:val="false"/>
          <w:color w:val="000000"/>
          <w:sz w:val="28"/>
        </w:rPr>
        <w:t>
      2) кеңірдекке түтік қоюға арналған жиынтықтар, аденотомалар, тістері бар бұрама кеңейткіштер;</w:t>
      </w:r>
    </w:p>
    <w:p>
      <w:pPr>
        <w:spacing w:after="0"/>
        <w:ind w:left="0"/>
        <w:jc w:val="both"/>
      </w:pPr>
      <w:r>
        <w:rPr>
          <w:rFonts w:ascii="Times New Roman"/>
          <w:b w:val="false"/>
          <w:i w:val="false"/>
          <w:color w:val="000000"/>
          <w:sz w:val="28"/>
        </w:rPr>
        <w:t>
      3) жүректің тарылған жерлерін кеңейткіштер білуге тиіс.</w:t>
      </w:r>
    </w:p>
    <w:bookmarkStart w:name="z289" w:id="287"/>
    <w:p>
      <w:pPr>
        <w:spacing w:after="0"/>
        <w:ind w:left="0"/>
        <w:jc w:val="left"/>
      </w:pPr>
      <w:r>
        <w:rPr>
          <w:rFonts w:ascii="Times New Roman"/>
          <w:b/>
          <w:i w:val="false"/>
          <w:color w:val="000000"/>
        </w:rPr>
        <w:t xml:space="preserve"> 75-параграф. Хирургиялық құралдар мен аппараттарды құрастырушы, 6-разряд</w:t>
      </w:r>
    </w:p>
    <w:bookmarkEnd w:id="287"/>
    <w:bookmarkStart w:name="z290" w:id="288"/>
    <w:p>
      <w:pPr>
        <w:spacing w:after="0"/>
        <w:ind w:left="0"/>
        <w:jc w:val="both"/>
      </w:pPr>
      <w:r>
        <w:rPr>
          <w:rFonts w:ascii="Times New Roman"/>
          <w:b w:val="false"/>
          <w:i w:val="false"/>
          <w:color w:val="000000"/>
          <w:sz w:val="28"/>
        </w:rPr>
        <w:t>
      202. Жұмыс сипаттамасы:</w:t>
      </w:r>
    </w:p>
    <w:bookmarkEnd w:id="288"/>
    <w:p>
      <w:pPr>
        <w:spacing w:after="0"/>
        <w:ind w:left="0"/>
        <w:jc w:val="both"/>
      </w:pPr>
      <w:r>
        <w:rPr>
          <w:rFonts w:ascii="Times New Roman"/>
          <w:b w:val="false"/>
          <w:i w:val="false"/>
          <w:color w:val="000000"/>
          <w:sz w:val="28"/>
        </w:rPr>
        <w:t>
      офтальмологиялық, отоларингологиялық операциялар мен жалпы хирургиялық операцияларға арналған күрделі хирургиялық құралдар мен аппараттарды құрастыру;</w:t>
      </w:r>
    </w:p>
    <w:p>
      <w:pPr>
        <w:spacing w:after="0"/>
        <w:ind w:left="0"/>
        <w:jc w:val="both"/>
      </w:pPr>
      <w:r>
        <w:rPr>
          <w:rFonts w:ascii="Times New Roman"/>
          <w:b w:val="false"/>
          <w:i w:val="false"/>
          <w:color w:val="000000"/>
          <w:sz w:val="28"/>
        </w:rPr>
        <w:t>
      техникалық шарттардың талаптарына сәйкес сынақтар нәтижесі бойынша құрастырудың дұрыстығын: құрал мен аппараттың функционалдық қасиетін, барлық қозғалатын бөліктің жылжу жеңілдігі мен бір қалыптығын, барлық алынатын бөліктің беріктігін тексеру және медициналық ұйымның шарттарында талап етілетін қандай да бір құралды пайдаланусыз жеңіл әрі қолмен аппараттарды құрастыру және бөлшектеу.</w:t>
      </w:r>
    </w:p>
    <w:bookmarkStart w:name="z291" w:id="289"/>
    <w:p>
      <w:pPr>
        <w:spacing w:after="0"/>
        <w:ind w:left="0"/>
        <w:jc w:val="both"/>
      </w:pPr>
      <w:r>
        <w:rPr>
          <w:rFonts w:ascii="Times New Roman"/>
          <w:b w:val="false"/>
          <w:i w:val="false"/>
          <w:color w:val="000000"/>
          <w:sz w:val="28"/>
        </w:rPr>
        <w:t>
      203. Мыналарды:</w:t>
      </w:r>
    </w:p>
    <w:bookmarkEnd w:id="289"/>
    <w:p>
      <w:pPr>
        <w:spacing w:after="0"/>
        <w:ind w:left="0"/>
        <w:jc w:val="both"/>
      </w:pPr>
      <w:r>
        <w:rPr>
          <w:rFonts w:ascii="Times New Roman"/>
          <w:b w:val="false"/>
          <w:i w:val="false"/>
          <w:color w:val="000000"/>
          <w:sz w:val="28"/>
        </w:rPr>
        <w:t>
      ерекше күрделі хирургиялық құралдар мен аппараттардың міндетін және конструкциясын;</w:t>
      </w:r>
    </w:p>
    <w:p>
      <w:pPr>
        <w:spacing w:after="0"/>
        <w:ind w:left="0"/>
        <w:jc w:val="both"/>
      </w:pPr>
      <w:r>
        <w:rPr>
          <w:rFonts w:ascii="Times New Roman"/>
          <w:b w:val="false"/>
          <w:i w:val="false"/>
          <w:color w:val="000000"/>
          <w:sz w:val="28"/>
        </w:rPr>
        <w:t>
      жетілдіру және құрастыру кезінде табылған ақауларды түзету тәсілдерін;</w:t>
      </w:r>
    </w:p>
    <w:p>
      <w:pPr>
        <w:spacing w:after="0"/>
        <w:ind w:left="0"/>
        <w:jc w:val="both"/>
      </w:pPr>
      <w:r>
        <w:rPr>
          <w:rFonts w:ascii="Times New Roman"/>
          <w:b w:val="false"/>
          <w:i w:val="false"/>
          <w:color w:val="000000"/>
          <w:sz w:val="28"/>
        </w:rPr>
        <w:t>
      өңделетін металдардың негізгі қасиеттерін және таңбалануын;</w:t>
      </w:r>
    </w:p>
    <w:p>
      <w:pPr>
        <w:spacing w:after="0"/>
        <w:ind w:left="0"/>
        <w:jc w:val="both"/>
      </w:pPr>
      <w:r>
        <w:rPr>
          <w:rFonts w:ascii="Times New Roman"/>
          <w:b w:val="false"/>
          <w:i w:val="false"/>
          <w:color w:val="000000"/>
          <w:sz w:val="28"/>
        </w:rPr>
        <w:t>
      ерекше күрделі хирургиялық құралдар мен аппараттарды слесарлық өңдеу технологиясын;</w:t>
      </w:r>
    </w:p>
    <w:p>
      <w:pPr>
        <w:spacing w:after="0"/>
        <w:ind w:left="0"/>
        <w:jc w:val="both"/>
      </w:pPr>
      <w:r>
        <w:rPr>
          <w:rFonts w:ascii="Times New Roman"/>
          <w:b w:val="false"/>
          <w:i w:val="false"/>
          <w:color w:val="000000"/>
          <w:sz w:val="28"/>
        </w:rPr>
        <w:t>
      күрделі бөлшектерді белгілеу әдістерін;</w:t>
      </w:r>
    </w:p>
    <w:p>
      <w:pPr>
        <w:spacing w:after="0"/>
        <w:ind w:left="0"/>
        <w:jc w:val="both"/>
      </w:pPr>
      <w:r>
        <w:rPr>
          <w:rFonts w:ascii="Times New Roman"/>
          <w:b w:val="false"/>
          <w:i w:val="false"/>
          <w:color w:val="000000"/>
          <w:sz w:val="28"/>
        </w:rPr>
        <w:t>
      түрлі-түрлі бақылау-өлшеу аспаптар мен жабдықтарды қолданудың міндетін және шарттарын;</w:t>
      </w:r>
    </w:p>
    <w:p>
      <w:pPr>
        <w:spacing w:after="0"/>
        <w:ind w:left="0"/>
        <w:jc w:val="both"/>
      </w:pPr>
      <w:r>
        <w:rPr>
          <w:rFonts w:ascii="Times New Roman"/>
          <w:b w:val="false"/>
          <w:i w:val="false"/>
          <w:color w:val="000000"/>
          <w:sz w:val="28"/>
        </w:rPr>
        <w:t>
      металдардың механикалық және термиялық өңдеудің әртүрлі түріне қойылатын талаптарын;</w:t>
      </w:r>
    </w:p>
    <w:p>
      <w:pPr>
        <w:spacing w:after="0"/>
        <w:ind w:left="0"/>
        <w:jc w:val="both"/>
      </w:pPr>
      <w:r>
        <w:rPr>
          <w:rFonts w:ascii="Times New Roman"/>
          <w:b w:val="false"/>
          <w:i w:val="false"/>
          <w:color w:val="000000"/>
          <w:sz w:val="28"/>
        </w:rPr>
        <w:t>
      шектеу және орнықтыру жүйесін білуге тиіс.</w:t>
      </w:r>
    </w:p>
    <w:bookmarkStart w:name="z292" w:id="290"/>
    <w:p>
      <w:pPr>
        <w:spacing w:after="0"/>
        <w:ind w:left="0"/>
        <w:jc w:val="both"/>
      </w:pPr>
      <w:r>
        <w:rPr>
          <w:rFonts w:ascii="Times New Roman"/>
          <w:b w:val="false"/>
          <w:i w:val="false"/>
          <w:color w:val="000000"/>
          <w:sz w:val="28"/>
        </w:rPr>
        <w:t>
      204. Жұмыс үлгілері:</w:t>
      </w:r>
    </w:p>
    <w:bookmarkEnd w:id="290"/>
    <w:p>
      <w:pPr>
        <w:spacing w:after="0"/>
        <w:ind w:left="0"/>
        <w:jc w:val="both"/>
      </w:pPr>
      <w:r>
        <w:rPr>
          <w:rFonts w:ascii="Times New Roman"/>
          <w:b w:val="false"/>
          <w:i w:val="false"/>
          <w:color w:val="000000"/>
          <w:sz w:val="28"/>
        </w:rPr>
        <w:t>
      хирургиялық құралдар мен аппараттарды құрастыру, қиыстырып келтіру және жетілдіру:</w:t>
      </w:r>
    </w:p>
    <w:p>
      <w:pPr>
        <w:spacing w:after="0"/>
        <w:ind w:left="0"/>
        <w:jc w:val="both"/>
      </w:pPr>
      <w:r>
        <w:rPr>
          <w:rFonts w:ascii="Times New Roman"/>
          <w:b w:val="false"/>
          <w:i w:val="false"/>
          <w:color w:val="000000"/>
          <w:sz w:val="28"/>
        </w:rPr>
        <w:t>
      1) қан жүретін тамырларды, тұқылдарды, асқазанды, өкпені, жүйке діңдерін, қабырғаларды тігуге, эпиневралдық тігістерді тануға арналған және тағы басқа аппараттар;</w:t>
      </w:r>
    </w:p>
    <w:p>
      <w:pPr>
        <w:spacing w:after="0"/>
        <w:ind w:left="0"/>
        <w:jc w:val="both"/>
      </w:pPr>
      <w:r>
        <w:rPr>
          <w:rFonts w:ascii="Times New Roman"/>
          <w:b w:val="false"/>
          <w:i w:val="false"/>
          <w:color w:val="000000"/>
          <w:sz w:val="28"/>
        </w:rPr>
        <w:t>
      2) вальвуолотомдар, тістегіштер, қырнағыштар, конхотомалар, көмей пышақтары, офтальмологиялық пинцеттер, тонзилотомалар, цистотомалар, құлақ қысқыштары және басқа да құралдар.</w:t>
      </w:r>
    </w:p>
    <w:bookmarkStart w:name="z293" w:id="291"/>
    <w:p>
      <w:pPr>
        <w:spacing w:after="0"/>
        <w:ind w:left="0"/>
        <w:jc w:val="left"/>
      </w:pPr>
      <w:r>
        <w:rPr>
          <w:rFonts w:ascii="Times New Roman"/>
          <w:b/>
          <w:i w:val="false"/>
          <w:color w:val="000000"/>
        </w:rPr>
        <w:t xml:space="preserve"> 76-параграф. Шприцтерді құрастырушы, 1-разряд</w:t>
      </w:r>
    </w:p>
    <w:bookmarkEnd w:id="291"/>
    <w:bookmarkStart w:name="z294" w:id="292"/>
    <w:p>
      <w:pPr>
        <w:spacing w:after="0"/>
        <w:ind w:left="0"/>
        <w:jc w:val="both"/>
      </w:pPr>
      <w:r>
        <w:rPr>
          <w:rFonts w:ascii="Times New Roman"/>
          <w:b w:val="false"/>
          <w:i w:val="false"/>
          <w:color w:val="000000"/>
          <w:sz w:val="28"/>
        </w:rPr>
        <w:t>
      205. Жұмыс сипаттамасы:</w:t>
      </w:r>
    </w:p>
    <w:bookmarkEnd w:id="292"/>
    <w:p>
      <w:pPr>
        <w:spacing w:after="0"/>
        <w:ind w:left="0"/>
        <w:jc w:val="both"/>
      </w:pPr>
      <w:r>
        <w:rPr>
          <w:rFonts w:ascii="Times New Roman"/>
          <w:b w:val="false"/>
          <w:i w:val="false"/>
          <w:color w:val="000000"/>
          <w:sz w:val="28"/>
        </w:rPr>
        <w:t>
      медициналық шприцтер бөлшектерін құрастыру алдында сүрту, іріктеу, жинақтау;</w:t>
      </w:r>
    </w:p>
    <w:p>
      <w:pPr>
        <w:spacing w:after="0"/>
        <w:ind w:left="0"/>
        <w:jc w:val="both"/>
      </w:pPr>
      <w:r>
        <w:rPr>
          <w:rFonts w:ascii="Times New Roman"/>
          <w:b w:val="false"/>
          <w:i w:val="false"/>
          <w:color w:val="000000"/>
          <w:sz w:val="28"/>
        </w:rPr>
        <w:t>
      цилиндрге поршеньдерді қою;</w:t>
      </w:r>
    </w:p>
    <w:p>
      <w:pPr>
        <w:spacing w:after="0"/>
        <w:ind w:left="0"/>
        <w:jc w:val="both"/>
      </w:pPr>
      <w:r>
        <w:rPr>
          <w:rFonts w:ascii="Times New Roman"/>
          <w:b w:val="false"/>
          <w:i w:val="false"/>
          <w:color w:val="000000"/>
          <w:sz w:val="28"/>
        </w:rPr>
        <w:t>
      оларды тасымалдау ыдыстарын тиеу және қосымша өңдеуге беру.</w:t>
      </w:r>
    </w:p>
    <w:bookmarkStart w:name="z295" w:id="293"/>
    <w:p>
      <w:pPr>
        <w:spacing w:after="0"/>
        <w:ind w:left="0"/>
        <w:jc w:val="both"/>
      </w:pPr>
      <w:r>
        <w:rPr>
          <w:rFonts w:ascii="Times New Roman"/>
          <w:b w:val="false"/>
          <w:i w:val="false"/>
          <w:color w:val="000000"/>
          <w:sz w:val="28"/>
        </w:rPr>
        <w:t>
      206. Мыналарды:</w:t>
      </w:r>
    </w:p>
    <w:bookmarkEnd w:id="293"/>
    <w:p>
      <w:pPr>
        <w:spacing w:after="0"/>
        <w:ind w:left="0"/>
        <w:jc w:val="both"/>
      </w:pPr>
      <w:r>
        <w:rPr>
          <w:rFonts w:ascii="Times New Roman"/>
          <w:b w:val="false"/>
          <w:i w:val="false"/>
          <w:color w:val="000000"/>
          <w:sz w:val="28"/>
        </w:rPr>
        <w:t>
      шприц бөлшектерін тағайындауды;</w:t>
      </w:r>
    </w:p>
    <w:p>
      <w:pPr>
        <w:spacing w:after="0"/>
        <w:ind w:left="0"/>
        <w:jc w:val="both"/>
      </w:pPr>
      <w:r>
        <w:rPr>
          <w:rFonts w:ascii="Times New Roman"/>
          <w:b w:val="false"/>
          <w:i w:val="false"/>
          <w:color w:val="000000"/>
          <w:sz w:val="28"/>
        </w:rPr>
        <w:t>
      шприц бөлшектерін жинақтау әдістерін;</w:t>
      </w:r>
    </w:p>
    <w:p>
      <w:pPr>
        <w:spacing w:after="0"/>
        <w:ind w:left="0"/>
        <w:jc w:val="both"/>
      </w:pPr>
      <w:r>
        <w:rPr>
          <w:rFonts w:ascii="Times New Roman"/>
          <w:b w:val="false"/>
          <w:i w:val="false"/>
          <w:color w:val="000000"/>
          <w:sz w:val="28"/>
        </w:rPr>
        <w:t>
      цилиндр мен поршеньдерді сүрту тәсілдеріне және шприц бөлшектерін жинақтауға қойылатын талаптарды білуге тиіс.</w:t>
      </w:r>
    </w:p>
    <w:bookmarkStart w:name="z296" w:id="294"/>
    <w:p>
      <w:pPr>
        <w:spacing w:after="0"/>
        <w:ind w:left="0"/>
        <w:jc w:val="left"/>
      </w:pPr>
      <w:r>
        <w:rPr>
          <w:rFonts w:ascii="Times New Roman"/>
          <w:b/>
          <w:i w:val="false"/>
          <w:color w:val="000000"/>
        </w:rPr>
        <w:t xml:space="preserve"> 77-параграф. Шприцтерді құрастырушы, 2-разряд</w:t>
      </w:r>
    </w:p>
    <w:bookmarkEnd w:id="294"/>
    <w:bookmarkStart w:name="z297" w:id="295"/>
    <w:p>
      <w:pPr>
        <w:spacing w:after="0"/>
        <w:ind w:left="0"/>
        <w:jc w:val="both"/>
      </w:pPr>
      <w:r>
        <w:rPr>
          <w:rFonts w:ascii="Times New Roman"/>
          <w:b w:val="false"/>
          <w:i w:val="false"/>
          <w:color w:val="000000"/>
          <w:sz w:val="28"/>
        </w:rPr>
        <w:t>
      207. Жұмыс сипаттамасы:</w:t>
      </w:r>
    </w:p>
    <w:bookmarkEnd w:id="295"/>
    <w:p>
      <w:pPr>
        <w:spacing w:after="0"/>
        <w:ind w:left="0"/>
        <w:jc w:val="both"/>
      </w:pPr>
      <w:r>
        <w:rPr>
          <w:rFonts w:ascii="Times New Roman"/>
          <w:b w:val="false"/>
          <w:i w:val="false"/>
          <w:color w:val="000000"/>
          <w:sz w:val="28"/>
        </w:rPr>
        <w:t>
      сыйымдылығы әртүрлі және жаппай шығарылатын медициналық шприцтерді құрастыру;</w:t>
      </w:r>
    </w:p>
    <w:p>
      <w:pPr>
        <w:spacing w:after="0"/>
        <w:ind w:left="0"/>
        <w:jc w:val="both"/>
      </w:pPr>
      <w:r>
        <w:rPr>
          <w:rFonts w:ascii="Times New Roman"/>
          <w:b w:val="false"/>
          <w:i w:val="false"/>
          <w:color w:val="000000"/>
          <w:sz w:val="28"/>
        </w:rPr>
        <w:t>
      құрастырылған шприцтердің ақпайтындығын тексеру;</w:t>
      </w:r>
    </w:p>
    <w:p>
      <w:pPr>
        <w:spacing w:after="0"/>
        <w:ind w:left="0"/>
        <w:jc w:val="both"/>
      </w:pPr>
      <w:r>
        <w:rPr>
          <w:rFonts w:ascii="Times New Roman"/>
          <w:b w:val="false"/>
          <w:i w:val="false"/>
          <w:color w:val="000000"/>
          <w:sz w:val="28"/>
        </w:rPr>
        <w:t>
      құрастыру кезінде бөлшектердің ақаулығын жою.</w:t>
      </w:r>
    </w:p>
    <w:bookmarkStart w:name="z298" w:id="296"/>
    <w:p>
      <w:pPr>
        <w:spacing w:after="0"/>
        <w:ind w:left="0"/>
        <w:jc w:val="both"/>
      </w:pPr>
      <w:r>
        <w:rPr>
          <w:rFonts w:ascii="Times New Roman"/>
          <w:b w:val="false"/>
          <w:i w:val="false"/>
          <w:color w:val="000000"/>
          <w:sz w:val="28"/>
        </w:rPr>
        <w:t>
      208. Мыналарды:</w:t>
      </w:r>
    </w:p>
    <w:bookmarkEnd w:id="296"/>
    <w:p>
      <w:pPr>
        <w:spacing w:after="0"/>
        <w:ind w:left="0"/>
        <w:jc w:val="both"/>
      </w:pPr>
      <w:r>
        <w:rPr>
          <w:rFonts w:ascii="Times New Roman"/>
          <w:b w:val="false"/>
          <w:i w:val="false"/>
          <w:color w:val="000000"/>
          <w:sz w:val="28"/>
        </w:rPr>
        <w:t>
      құрастырудың технологиялық жүйелілігін;</w:t>
      </w:r>
    </w:p>
    <w:p>
      <w:pPr>
        <w:spacing w:after="0"/>
        <w:ind w:left="0"/>
        <w:jc w:val="both"/>
      </w:pPr>
      <w:r>
        <w:rPr>
          <w:rFonts w:ascii="Times New Roman"/>
          <w:b w:val="false"/>
          <w:i w:val="false"/>
          <w:color w:val="000000"/>
          <w:sz w:val="28"/>
        </w:rPr>
        <w:t>
      шприцтердің ақпайтындығын сынау әдістемесін және сынау аспаптарының құрылғысын;</w:t>
      </w:r>
    </w:p>
    <w:p>
      <w:pPr>
        <w:spacing w:after="0"/>
        <w:ind w:left="0"/>
        <w:jc w:val="both"/>
      </w:pPr>
      <w:r>
        <w:rPr>
          <w:rFonts w:ascii="Times New Roman"/>
          <w:b w:val="false"/>
          <w:i w:val="false"/>
          <w:color w:val="000000"/>
          <w:sz w:val="28"/>
        </w:rPr>
        <w:t>
      шприцтерде қойылатын технологиялық талаптарды білуге тиіс.</w:t>
      </w:r>
    </w:p>
    <w:bookmarkStart w:name="z299" w:id="297"/>
    <w:p>
      <w:pPr>
        <w:spacing w:after="0"/>
        <w:ind w:left="0"/>
        <w:jc w:val="left"/>
      </w:pPr>
      <w:r>
        <w:rPr>
          <w:rFonts w:ascii="Times New Roman"/>
          <w:b/>
          <w:i w:val="false"/>
          <w:color w:val="000000"/>
        </w:rPr>
        <w:t xml:space="preserve"> 78-параграф. Шприцтерді құрастырушы, 3-разряд</w:t>
      </w:r>
    </w:p>
    <w:bookmarkEnd w:id="297"/>
    <w:bookmarkStart w:name="z300" w:id="298"/>
    <w:p>
      <w:pPr>
        <w:spacing w:after="0"/>
        <w:ind w:left="0"/>
        <w:jc w:val="both"/>
      </w:pPr>
      <w:r>
        <w:rPr>
          <w:rFonts w:ascii="Times New Roman"/>
          <w:b w:val="false"/>
          <w:i w:val="false"/>
          <w:color w:val="000000"/>
          <w:sz w:val="28"/>
        </w:rPr>
        <w:t>
      209. Жұмыс сипаттамасы:</w:t>
      </w:r>
    </w:p>
    <w:bookmarkEnd w:id="298"/>
    <w:p>
      <w:pPr>
        <w:spacing w:after="0"/>
        <w:ind w:left="0"/>
        <w:jc w:val="both"/>
      </w:pPr>
      <w:r>
        <w:rPr>
          <w:rFonts w:ascii="Times New Roman"/>
          <w:b w:val="false"/>
          <w:i w:val="false"/>
          <w:color w:val="000000"/>
          <w:sz w:val="28"/>
        </w:rPr>
        <w:t>
      арнайы мақсаттағы медициналық шприцтерді құрастыру;</w:t>
      </w:r>
    </w:p>
    <w:p>
      <w:pPr>
        <w:spacing w:after="0"/>
        <w:ind w:left="0"/>
        <w:jc w:val="both"/>
      </w:pPr>
      <w:r>
        <w:rPr>
          <w:rFonts w:ascii="Times New Roman"/>
          <w:b w:val="false"/>
          <w:i w:val="false"/>
          <w:color w:val="000000"/>
          <w:sz w:val="28"/>
        </w:rPr>
        <w:t>
      үздіксіз қолданыстағы шприцтерге үштіктер құрастыру;</w:t>
      </w:r>
    </w:p>
    <w:p>
      <w:pPr>
        <w:spacing w:after="0"/>
        <w:ind w:left="0"/>
        <w:jc w:val="both"/>
      </w:pPr>
      <w:r>
        <w:rPr>
          <w:rFonts w:ascii="Times New Roman"/>
          <w:b w:val="false"/>
          <w:i w:val="false"/>
          <w:color w:val="000000"/>
          <w:sz w:val="28"/>
        </w:rPr>
        <w:t>
      шприцтерден ақпайтындығын тексеру.</w:t>
      </w:r>
    </w:p>
    <w:bookmarkStart w:name="z301" w:id="299"/>
    <w:p>
      <w:pPr>
        <w:spacing w:after="0"/>
        <w:ind w:left="0"/>
        <w:jc w:val="both"/>
      </w:pPr>
      <w:r>
        <w:rPr>
          <w:rFonts w:ascii="Times New Roman"/>
          <w:b w:val="false"/>
          <w:i w:val="false"/>
          <w:color w:val="000000"/>
          <w:sz w:val="28"/>
        </w:rPr>
        <w:t>
      210. Мыналарды:</w:t>
      </w:r>
    </w:p>
    <w:bookmarkEnd w:id="299"/>
    <w:p>
      <w:pPr>
        <w:spacing w:after="0"/>
        <w:ind w:left="0"/>
        <w:jc w:val="both"/>
      </w:pPr>
      <w:r>
        <w:rPr>
          <w:rFonts w:ascii="Times New Roman"/>
          <w:b w:val="false"/>
          <w:i w:val="false"/>
          <w:color w:val="000000"/>
          <w:sz w:val="28"/>
        </w:rPr>
        <w:t>
      арнайы және үздіксіз қолданыстағы шприцтердің міндетін;</w:t>
      </w:r>
    </w:p>
    <w:p>
      <w:pPr>
        <w:spacing w:after="0"/>
        <w:ind w:left="0"/>
        <w:jc w:val="both"/>
      </w:pPr>
      <w:r>
        <w:rPr>
          <w:rFonts w:ascii="Times New Roman"/>
          <w:b w:val="false"/>
          <w:i w:val="false"/>
          <w:color w:val="000000"/>
          <w:sz w:val="28"/>
        </w:rPr>
        <w:t>
      барлық түрдегі шприцтерді құрастырудың технологиялық жүйелілігін және құрастыруға қойылатын талаптар;</w:t>
      </w:r>
    </w:p>
    <w:p>
      <w:pPr>
        <w:spacing w:after="0"/>
        <w:ind w:left="0"/>
        <w:jc w:val="both"/>
      </w:pPr>
      <w:r>
        <w:rPr>
          <w:rFonts w:ascii="Times New Roman"/>
          <w:b w:val="false"/>
          <w:i w:val="false"/>
          <w:color w:val="000000"/>
          <w:sz w:val="28"/>
        </w:rPr>
        <w:t>
      барлық типтегі шприцтердің ақпайтындығын сынау әдістемесін;</w:t>
      </w:r>
    </w:p>
    <w:p>
      <w:pPr>
        <w:spacing w:after="0"/>
        <w:ind w:left="0"/>
        <w:jc w:val="both"/>
      </w:pPr>
      <w:r>
        <w:rPr>
          <w:rFonts w:ascii="Times New Roman"/>
          <w:b w:val="false"/>
          <w:i w:val="false"/>
          <w:color w:val="000000"/>
          <w:sz w:val="28"/>
        </w:rPr>
        <w:t>
      сынау үшін қолданылатын аспаптардың құрылғысын;</w:t>
      </w:r>
    </w:p>
    <w:p>
      <w:pPr>
        <w:spacing w:after="0"/>
        <w:ind w:left="0"/>
        <w:jc w:val="both"/>
      </w:pPr>
      <w:r>
        <w:rPr>
          <w:rFonts w:ascii="Times New Roman"/>
          <w:b w:val="false"/>
          <w:i w:val="false"/>
          <w:color w:val="000000"/>
          <w:sz w:val="28"/>
        </w:rPr>
        <w:t>
      құрастыру кезінде туындайтын ақаудың себептерін және оның алдын алу шараларын білуге тиіс.</w:t>
      </w:r>
    </w:p>
    <w:bookmarkStart w:name="z302" w:id="300"/>
    <w:p>
      <w:pPr>
        <w:spacing w:after="0"/>
        <w:ind w:left="0"/>
        <w:jc w:val="left"/>
      </w:pPr>
      <w:r>
        <w:rPr>
          <w:rFonts w:ascii="Times New Roman"/>
          <w:b/>
          <w:i w:val="false"/>
          <w:color w:val="000000"/>
        </w:rPr>
        <w:t xml:space="preserve"> 79-параграф. Электрондық медициналық аппаратураларды жөндеу және қызмет көрсету электр механигі, 3-разряд</w:t>
      </w:r>
    </w:p>
    <w:bookmarkEnd w:id="300"/>
    <w:bookmarkStart w:name="z303" w:id="301"/>
    <w:p>
      <w:pPr>
        <w:spacing w:after="0"/>
        <w:ind w:left="0"/>
        <w:jc w:val="both"/>
      </w:pPr>
      <w:r>
        <w:rPr>
          <w:rFonts w:ascii="Times New Roman"/>
          <w:b w:val="false"/>
          <w:i w:val="false"/>
          <w:color w:val="000000"/>
          <w:sz w:val="28"/>
        </w:rPr>
        <w:t>
      211. Жұмыс сипаттамасы:</w:t>
      </w:r>
    </w:p>
    <w:bookmarkEnd w:id="301"/>
    <w:p>
      <w:pPr>
        <w:spacing w:after="0"/>
        <w:ind w:left="0"/>
        <w:jc w:val="both"/>
      </w:pPr>
      <w:r>
        <w:rPr>
          <w:rFonts w:ascii="Times New Roman"/>
          <w:b w:val="false"/>
          <w:i w:val="false"/>
          <w:color w:val="000000"/>
          <w:sz w:val="28"/>
        </w:rPr>
        <w:t>
      медициналық электрондық аппаратураның тораптарын бөлшектеу, жөндеу және құрастыру;</w:t>
      </w:r>
    </w:p>
    <w:p>
      <w:pPr>
        <w:spacing w:after="0"/>
        <w:ind w:left="0"/>
        <w:jc w:val="both"/>
      </w:pPr>
      <w:r>
        <w:rPr>
          <w:rFonts w:ascii="Times New Roman"/>
          <w:b w:val="false"/>
          <w:i w:val="false"/>
          <w:color w:val="000000"/>
          <w:sz w:val="28"/>
        </w:rPr>
        <w:t>
      қарапайым электрондық аппаратураларды монтаждау, жөндеу, техникалық қызмет көрсету және реттеу;</w:t>
      </w:r>
    </w:p>
    <w:p>
      <w:pPr>
        <w:spacing w:after="0"/>
        <w:ind w:left="0"/>
        <w:jc w:val="both"/>
      </w:pPr>
      <w:r>
        <w:rPr>
          <w:rFonts w:ascii="Times New Roman"/>
          <w:b w:val="false"/>
          <w:i w:val="false"/>
          <w:color w:val="000000"/>
          <w:sz w:val="28"/>
        </w:rPr>
        <w:t>
      жоғары білікті электр механигінің басшылығымен бақылау-өлшеу аспаптарының көмегімен медициналық электрондық аппаратуралардың электрлік параметрлерін тексеру;</w:t>
      </w:r>
    </w:p>
    <w:p>
      <w:pPr>
        <w:spacing w:after="0"/>
        <w:ind w:left="0"/>
        <w:jc w:val="both"/>
      </w:pPr>
      <w:r>
        <w:rPr>
          <w:rFonts w:ascii="Times New Roman"/>
          <w:b w:val="false"/>
          <w:i w:val="false"/>
          <w:color w:val="000000"/>
          <w:sz w:val="28"/>
        </w:rPr>
        <w:t>
      қарапайым және орташа күрделі сынап аспаптарын жөндеу, реттеу әрі сынау.</w:t>
      </w:r>
    </w:p>
    <w:bookmarkStart w:name="z304" w:id="302"/>
    <w:p>
      <w:pPr>
        <w:spacing w:after="0"/>
        <w:ind w:left="0"/>
        <w:jc w:val="both"/>
      </w:pPr>
      <w:r>
        <w:rPr>
          <w:rFonts w:ascii="Times New Roman"/>
          <w:b w:val="false"/>
          <w:i w:val="false"/>
          <w:color w:val="000000"/>
          <w:sz w:val="28"/>
        </w:rPr>
        <w:t>
      212. Мыналарды:</w:t>
      </w:r>
    </w:p>
    <w:bookmarkEnd w:id="302"/>
    <w:p>
      <w:pPr>
        <w:spacing w:after="0"/>
        <w:ind w:left="0"/>
        <w:jc w:val="both"/>
      </w:pPr>
      <w:r>
        <w:rPr>
          <w:rFonts w:ascii="Times New Roman"/>
          <w:b w:val="false"/>
          <w:i w:val="false"/>
          <w:color w:val="000000"/>
          <w:sz w:val="28"/>
        </w:rPr>
        <w:t>
      жөнделетін қарапайым электрондық жабдықтардың міндетін, құрылғысын;</w:t>
      </w:r>
    </w:p>
    <w:p>
      <w:pPr>
        <w:spacing w:after="0"/>
        <w:ind w:left="0"/>
        <w:jc w:val="both"/>
      </w:pPr>
      <w:r>
        <w:rPr>
          <w:rFonts w:ascii="Times New Roman"/>
          <w:b w:val="false"/>
          <w:i w:val="false"/>
          <w:color w:val="000000"/>
          <w:sz w:val="28"/>
        </w:rPr>
        <w:t>
      жөнделетін электрондық медициналық аппаратураларды бөлшектеу, құрастыру, реттеу және тексеру әдістерін;</w:t>
      </w:r>
    </w:p>
    <w:p>
      <w:pPr>
        <w:spacing w:after="0"/>
        <w:ind w:left="0"/>
        <w:jc w:val="both"/>
      </w:pPr>
      <w:r>
        <w:rPr>
          <w:rFonts w:ascii="Times New Roman"/>
          <w:b w:val="false"/>
          <w:i w:val="false"/>
          <w:color w:val="000000"/>
          <w:sz w:val="28"/>
        </w:rPr>
        <w:t>
      қолданыстағы бақылау-өлшеу аспаптары мен құрылғыларын қолдану ережесін білуге тиіс.</w:t>
      </w:r>
    </w:p>
    <w:bookmarkStart w:name="z305" w:id="303"/>
    <w:p>
      <w:pPr>
        <w:spacing w:after="0"/>
        <w:ind w:left="0"/>
        <w:jc w:val="both"/>
      </w:pPr>
      <w:r>
        <w:rPr>
          <w:rFonts w:ascii="Times New Roman"/>
          <w:b w:val="false"/>
          <w:i w:val="false"/>
          <w:color w:val="000000"/>
          <w:sz w:val="28"/>
        </w:rPr>
        <w:t>
      213. Жұмыс үлгілері:</w:t>
      </w:r>
    </w:p>
    <w:bookmarkEnd w:id="303"/>
    <w:p>
      <w:pPr>
        <w:spacing w:after="0"/>
        <w:ind w:left="0"/>
        <w:jc w:val="both"/>
      </w:pPr>
      <w:r>
        <w:rPr>
          <w:rFonts w:ascii="Times New Roman"/>
          <w:b w:val="false"/>
          <w:i w:val="false"/>
          <w:color w:val="000000"/>
          <w:sz w:val="28"/>
        </w:rPr>
        <w:t>
      монтаждау, техникалық қызмет көрсету, жөндеу және реттеу:</w:t>
      </w:r>
    </w:p>
    <w:p>
      <w:pPr>
        <w:spacing w:after="0"/>
        <w:ind w:left="0"/>
        <w:jc w:val="both"/>
      </w:pPr>
      <w:r>
        <w:rPr>
          <w:rFonts w:ascii="Times New Roman"/>
          <w:b w:val="false"/>
          <w:i w:val="false"/>
          <w:color w:val="000000"/>
          <w:sz w:val="28"/>
        </w:rPr>
        <w:t>
      1) гальванизация мен массажға арналған аппараттар;</w:t>
      </w:r>
    </w:p>
    <w:p>
      <w:pPr>
        <w:spacing w:after="0"/>
        <w:ind w:left="0"/>
        <w:jc w:val="both"/>
      </w:pPr>
      <w:r>
        <w:rPr>
          <w:rFonts w:ascii="Times New Roman"/>
          <w:b w:val="false"/>
          <w:i w:val="false"/>
          <w:color w:val="000000"/>
          <w:sz w:val="28"/>
        </w:rPr>
        <w:t>
      2) "УВЧ"-терапия арналған аппараттар;</w:t>
      </w:r>
    </w:p>
    <w:p>
      <w:pPr>
        <w:spacing w:after="0"/>
        <w:ind w:left="0"/>
        <w:jc w:val="both"/>
      </w:pPr>
      <w:r>
        <w:rPr>
          <w:rFonts w:ascii="Times New Roman"/>
          <w:b w:val="false"/>
          <w:i w:val="false"/>
          <w:color w:val="000000"/>
          <w:sz w:val="28"/>
        </w:rPr>
        <w:t>
      3) хирургиялық диатермияға арналған аппараттар;</w:t>
      </w:r>
    </w:p>
    <w:p>
      <w:pPr>
        <w:spacing w:after="0"/>
        <w:ind w:left="0"/>
        <w:jc w:val="both"/>
      </w:pPr>
      <w:r>
        <w:rPr>
          <w:rFonts w:ascii="Times New Roman"/>
          <w:b w:val="false"/>
          <w:i w:val="false"/>
          <w:color w:val="000000"/>
          <w:sz w:val="28"/>
        </w:rPr>
        <w:t>
      4) сынаптық-кварцтық лампалар;</w:t>
      </w:r>
    </w:p>
    <w:p>
      <w:pPr>
        <w:spacing w:after="0"/>
        <w:ind w:left="0"/>
        <w:jc w:val="both"/>
      </w:pPr>
      <w:r>
        <w:rPr>
          <w:rFonts w:ascii="Times New Roman"/>
          <w:b w:val="false"/>
          <w:i w:val="false"/>
          <w:color w:val="000000"/>
          <w:sz w:val="28"/>
        </w:rPr>
        <w:t>
      5) ультракүлгінді және инфрақызыл сәулелі лампалар;</w:t>
      </w:r>
    </w:p>
    <w:p>
      <w:pPr>
        <w:spacing w:after="0"/>
        <w:ind w:left="0"/>
        <w:jc w:val="both"/>
      </w:pPr>
      <w:r>
        <w:rPr>
          <w:rFonts w:ascii="Times New Roman"/>
          <w:b w:val="false"/>
          <w:i w:val="false"/>
          <w:color w:val="000000"/>
          <w:sz w:val="28"/>
        </w:rPr>
        <w:t>
      6) сынаптық-кварцтық және ультракүлгінді сәулелендіргіштер;</w:t>
      </w:r>
    </w:p>
    <w:p>
      <w:pPr>
        <w:spacing w:after="0"/>
        <w:ind w:left="0"/>
        <w:jc w:val="both"/>
      </w:pPr>
      <w:r>
        <w:rPr>
          <w:rFonts w:ascii="Times New Roman"/>
          <w:b w:val="false"/>
          <w:i w:val="false"/>
          <w:color w:val="000000"/>
          <w:sz w:val="28"/>
        </w:rPr>
        <w:t>
      7) люминесцентті диагностика жарықтандырғыштары;</w:t>
      </w:r>
    </w:p>
    <w:p>
      <w:pPr>
        <w:spacing w:after="0"/>
        <w:ind w:left="0"/>
        <w:jc w:val="both"/>
      </w:pPr>
      <w:r>
        <w:rPr>
          <w:rFonts w:ascii="Times New Roman"/>
          <w:b w:val="false"/>
          <w:i w:val="false"/>
          <w:color w:val="000000"/>
          <w:sz w:val="28"/>
        </w:rPr>
        <w:t>
      8) парафин қыздырғыштар;</w:t>
      </w:r>
    </w:p>
    <w:p>
      <w:pPr>
        <w:spacing w:after="0"/>
        <w:ind w:left="0"/>
        <w:jc w:val="both"/>
      </w:pPr>
      <w:r>
        <w:rPr>
          <w:rFonts w:ascii="Times New Roman"/>
          <w:b w:val="false"/>
          <w:i w:val="false"/>
          <w:color w:val="000000"/>
          <w:sz w:val="28"/>
        </w:rPr>
        <w:t>
      9) пульс-тахометрлер;</w:t>
      </w:r>
    </w:p>
    <w:p>
      <w:pPr>
        <w:spacing w:after="0"/>
        <w:ind w:left="0"/>
        <w:jc w:val="both"/>
      </w:pPr>
      <w:r>
        <w:rPr>
          <w:rFonts w:ascii="Times New Roman"/>
          <w:b w:val="false"/>
          <w:i w:val="false"/>
          <w:color w:val="000000"/>
          <w:sz w:val="28"/>
        </w:rPr>
        <w:t>
      10) сфигма манометрлер;</w:t>
      </w:r>
    </w:p>
    <w:p>
      <w:pPr>
        <w:spacing w:after="0"/>
        <w:ind w:left="0"/>
        <w:jc w:val="both"/>
      </w:pPr>
      <w:r>
        <w:rPr>
          <w:rFonts w:ascii="Times New Roman"/>
          <w:b w:val="false"/>
          <w:i w:val="false"/>
          <w:color w:val="000000"/>
          <w:sz w:val="28"/>
        </w:rPr>
        <w:t>
      11) электр термометрлер.</w:t>
      </w:r>
    </w:p>
    <w:bookmarkStart w:name="z306" w:id="304"/>
    <w:p>
      <w:pPr>
        <w:spacing w:after="0"/>
        <w:ind w:left="0"/>
        <w:jc w:val="left"/>
      </w:pPr>
      <w:r>
        <w:rPr>
          <w:rFonts w:ascii="Times New Roman"/>
          <w:b/>
          <w:i w:val="false"/>
          <w:color w:val="000000"/>
        </w:rPr>
        <w:t xml:space="preserve"> 80-параграф. Электрондық медициналық аппаратураларды жөндеу және қызмет көрсету электр механигі, 4-разряд</w:t>
      </w:r>
    </w:p>
    <w:bookmarkEnd w:id="304"/>
    <w:bookmarkStart w:name="z307" w:id="305"/>
    <w:p>
      <w:pPr>
        <w:spacing w:after="0"/>
        <w:ind w:left="0"/>
        <w:jc w:val="both"/>
      </w:pPr>
      <w:r>
        <w:rPr>
          <w:rFonts w:ascii="Times New Roman"/>
          <w:b w:val="false"/>
          <w:i w:val="false"/>
          <w:color w:val="000000"/>
          <w:sz w:val="28"/>
        </w:rPr>
        <w:t>
      214. Жұмыс сипаттамасы:</w:t>
      </w:r>
    </w:p>
    <w:bookmarkEnd w:id="305"/>
    <w:p>
      <w:pPr>
        <w:spacing w:after="0"/>
        <w:ind w:left="0"/>
        <w:jc w:val="both"/>
      </w:pPr>
      <w:r>
        <w:rPr>
          <w:rFonts w:ascii="Times New Roman"/>
          <w:b w:val="false"/>
          <w:i w:val="false"/>
          <w:color w:val="000000"/>
          <w:sz w:val="28"/>
        </w:rPr>
        <w:t>
      жұмыс орындарында және медициналық мекемелерде орташа күрделі электрондық медициналық аппаратураларды монтаждау, жөндеу, техникалық қызмет көрсету және реттеу;</w:t>
      </w:r>
    </w:p>
    <w:p>
      <w:pPr>
        <w:spacing w:after="0"/>
        <w:ind w:left="0"/>
        <w:jc w:val="both"/>
      </w:pPr>
      <w:r>
        <w:rPr>
          <w:rFonts w:ascii="Times New Roman"/>
          <w:b w:val="false"/>
          <w:i w:val="false"/>
          <w:color w:val="000000"/>
          <w:sz w:val="28"/>
        </w:rPr>
        <w:t>
      электрондық аппараттардың жұмыс істеу қабілетін тексеру;</w:t>
      </w:r>
    </w:p>
    <w:p>
      <w:pPr>
        <w:spacing w:after="0"/>
        <w:ind w:left="0"/>
        <w:jc w:val="both"/>
      </w:pPr>
      <w:r>
        <w:rPr>
          <w:rFonts w:ascii="Times New Roman"/>
          <w:b w:val="false"/>
          <w:i w:val="false"/>
          <w:color w:val="000000"/>
          <w:sz w:val="28"/>
        </w:rPr>
        <w:t>
      орташа күрделі электрлік және монтаждық схемаларды жасау;</w:t>
      </w:r>
    </w:p>
    <w:p>
      <w:pPr>
        <w:spacing w:after="0"/>
        <w:ind w:left="0"/>
        <w:jc w:val="both"/>
      </w:pPr>
      <w:r>
        <w:rPr>
          <w:rFonts w:ascii="Times New Roman"/>
          <w:b w:val="false"/>
          <w:i w:val="false"/>
          <w:color w:val="000000"/>
          <w:sz w:val="28"/>
        </w:rPr>
        <w:t>
      осциллограммаларды, кардиограммаларды түсіру;</w:t>
      </w:r>
    </w:p>
    <w:p>
      <w:pPr>
        <w:spacing w:after="0"/>
        <w:ind w:left="0"/>
        <w:jc w:val="both"/>
      </w:pPr>
      <w:r>
        <w:rPr>
          <w:rFonts w:ascii="Times New Roman"/>
          <w:b w:val="false"/>
          <w:i w:val="false"/>
          <w:color w:val="000000"/>
          <w:sz w:val="28"/>
        </w:rPr>
        <w:t>
      күрделі сынаптық аспаптарды жөндеу, реттеу және сынау;</w:t>
      </w:r>
    </w:p>
    <w:p>
      <w:pPr>
        <w:spacing w:after="0"/>
        <w:ind w:left="0"/>
        <w:jc w:val="both"/>
      </w:pPr>
      <w:r>
        <w:rPr>
          <w:rFonts w:ascii="Times New Roman"/>
          <w:b w:val="false"/>
          <w:i w:val="false"/>
          <w:color w:val="000000"/>
          <w:sz w:val="28"/>
        </w:rPr>
        <w:t>
      бақылау-өлшеу аспаптарын қолдана отырып медициналық электрондық аппаратуралардың электрлік параметрлерін орнату.</w:t>
      </w:r>
    </w:p>
    <w:bookmarkStart w:name="z308" w:id="306"/>
    <w:p>
      <w:pPr>
        <w:spacing w:after="0"/>
        <w:ind w:left="0"/>
        <w:jc w:val="both"/>
      </w:pPr>
      <w:r>
        <w:rPr>
          <w:rFonts w:ascii="Times New Roman"/>
          <w:b w:val="false"/>
          <w:i w:val="false"/>
          <w:color w:val="000000"/>
          <w:sz w:val="28"/>
        </w:rPr>
        <w:t>
      215. Мыналарды:</w:t>
      </w:r>
    </w:p>
    <w:bookmarkEnd w:id="306"/>
    <w:p>
      <w:pPr>
        <w:spacing w:after="0"/>
        <w:ind w:left="0"/>
        <w:jc w:val="both"/>
      </w:pPr>
      <w:r>
        <w:rPr>
          <w:rFonts w:ascii="Times New Roman"/>
          <w:b w:val="false"/>
          <w:i w:val="false"/>
          <w:color w:val="000000"/>
          <w:sz w:val="28"/>
        </w:rPr>
        <w:t>
      медициналық электрондық аппараттардың, орташа күрделі аспаптардың құрылғысы мен міндетін;,</w:t>
      </w:r>
    </w:p>
    <w:p>
      <w:pPr>
        <w:spacing w:after="0"/>
        <w:ind w:left="0"/>
        <w:jc w:val="both"/>
      </w:pPr>
      <w:r>
        <w:rPr>
          <w:rFonts w:ascii="Times New Roman"/>
          <w:b w:val="false"/>
          <w:i w:val="false"/>
          <w:color w:val="000000"/>
          <w:sz w:val="28"/>
        </w:rPr>
        <w:t>
      электрондық медициналық аппаратуралардың жұмыс режимін, теңшеу әдістерін, реттеу және сынау ережесін;</w:t>
      </w:r>
    </w:p>
    <w:p>
      <w:pPr>
        <w:spacing w:after="0"/>
        <w:ind w:left="0"/>
        <w:jc w:val="both"/>
      </w:pPr>
      <w:r>
        <w:rPr>
          <w:rFonts w:ascii="Times New Roman"/>
          <w:b w:val="false"/>
          <w:i w:val="false"/>
          <w:color w:val="000000"/>
          <w:sz w:val="28"/>
        </w:rPr>
        <w:t>
      радио лампалардың, жартылай өткізгіштердің құрылғысын және қызметінің принциптерін;</w:t>
      </w:r>
    </w:p>
    <w:p>
      <w:pPr>
        <w:spacing w:after="0"/>
        <w:ind w:left="0"/>
        <w:jc w:val="both"/>
      </w:pPr>
      <w:r>
        <w:rPr>
          <w:rFonts w:ascii="Times New Roman"/>
          <w:b w:val="false"/>
          <w:i w:val="false"/>
          <w:color w:val="000000"/>
          <w:sz w:val="28"/>
        </w:rPr>
        <w:t>
      бақылау-өлшеу аспаптарының міндеті мен құрылғысын білуге тиіс.</w:t>
      </w:r>
    </w:p>
    <w:bookmarkStart w:name="z309" w:id="307"/>
    <w:p>
      <w:pPr>
        <w:spacing w:after="0"/>
        <w:ind w:left="0"/>
        <w:jc w:val="both"/>
      </w:pPr>
      <w:r>
        <w:rPr>
          <w:rFonts w:ascii="Times New Roman"/>
          <w:b w:val="false"/>
          <w:i w:val="false"/>
          <w:color w:val="000000"/>
          <w:sz w:val="28"/>
        </w:rPr>
        <w:t>
      216. Жұмыс үлгілері:</w:t>
      </w:r>
    </w:p>
    <w:bookmarkEnd w:id="307"/>
    <w:p>
      <w:pPr>
        <w:spacing w:after="0"/>
        <w:ind w:left="0"/>
        <w:jc w:val="both"/>
      </w:pPr>
      <w:r>
        <w:rPr>
          <w:rFonts w:ascii="Times New Roman"/>
          <w:b w:val="false"/>
          <w:i w:val="false"/>
          <w:color w:val="000000"/>
          <w:sz w:val="28"/>
        </w:rPr>
        <w:t>
      монтаждау, техникалық қызмет көрсету, жөндеу және реттеу:</w:t>
      </w:r>
    </w:p>
    <w:p>
      <w:pPr>
        <w:spacing w:after="0"/>
        <w:ind w:left="0"/>
        <w:jc w:val="both"/>
      </w:pPr>
      <w:r>
        <w:rPr>
          <w:rFonts w:ascii="Times New Roman"/>
          <w:b w:val="false"/>
          <w:i w:val="false"/>
          <w:color w:val="000000"/>
          <w:sz w:val="28"/>
        </w:rPr>
        <w:t>
      1) индуктотермия аппараттары;</w:t>
      </w:r>
    </w:p>
    <w:p>
      <w:pPr>
        <w:spacing w:after="0"/>
        <w:ind w:left="0"/>
        <w:jc w:val="both"/>
      </w:pPr>
      <w:r>
        <w:rPr>
          <w:rFonts w:ascii="Times New Roman"/>
          <w:b w:val="false"/>
          <w:i w:val="false"/>
          <w:color w:val="000000"/>
          <w:sz w:val="28"/>
        </w:rPr>
        <w:t>
      2) электрмен ұйықтатуға арналған аппараттар;</w:t>
      </w:r>
    </w:p>
    <w:p>
      <w:pPr>
        <w:spacing w:after="0"/>
        <w:ind w:left="0"/>
        <w:jc w:val="both"/>
      </w:pPr>
      <w:r>
        <w:rPr>
          <w:rFonts w:ascii="Times New Roman"/>
          <w:b w:val="false"/>
          <w:i w:val="false"/>
          <w:color w:val="000000"/>
          <w:sz w:val="28"/>
        </w:rPr>
        <w:t>
      3) жергілікті дарсонвализацияға арналған аппараттар;</w:t>
      </w:r>
    </w:p>
    <w:p>
      <w:pPr>
        <w:spacing w:after="0"/>
        <w:ind w:left="0"/>
        <w:jc w:val="both"/>
      </w:pPr>
      <w:r>
        <w:rPr>
          <w:rFonts w:ascii="Times New Roman"/>
          <w:b w:val="false"/>
          <w:i w:val="false"/>
          <w:color w:val="000000"/>
          <w:sz w:val="28"/>
        </w:rPr>
        <w:t>
      4) микро толқынды терапияға арналған аппараттар;</w:t>
      </w:r>
    </w:p>
    <w:p>
      <w:pPr>
        <w:spacing w:after="0"/>
        <w:ind w:left="0"/>
        <w:jc w:val="both"/>
      </w:pPr>
      <w:r>
        <w:rPr>
          <w:rFonts w:ascii="Times New Roman"/>
          <w:b w:val="false"/>
          <w:i w:val="false"/>
          <w:color w:val="000000"/>
          <w:sz w:val="28"/>
        </w:rPr>
        <w:t>
      5) төмен жылдамдықты терапияға арналған аппараттар;</w:t>
      </w:r>
    </w:p>
    <w:p>
      <w:pPr>
        <w:spacing w:after="0"/>
        <w:ind w:left="0"/>
        <w:jc w:val="both"/>
      </w:pPr>
      <w:r>
        <w:rPr>
          <w:rFonts w:ascii="Times New Roman"/>
          <w:b w:val="false"/>
          <w:i w:val="false"/>
          <w:color w:val="000000"/>
          <w:sz w:val="28"/>
        </w:rPr>
        <w:t>
      6) ультрақысқа толқынды диатермияға арналған аппараттар;</w:t>
      </w:r>
    </w:p>
    <w:p>
      <w:pPr>
        <w:spacing w:after="0"/>
        <w:ind w:left="0"/>
        <w:jc w:val="both"/>
      </w:pPr>
      <w:r>
        <w:rPr>
          <w:rFonts w:ascii="Times New Roman"/>
          <w:b w:val="false"/>
          <w:i w:val="false"/>
          <w:color w:val="000000"/>
          <w:sz w:val="28"/>
        </w:rPr>
        <w:t>
      7) франклинизация аппараттары;</w:t>
      </w:r>
    </w:p>
    <w:p>
      <w:pPr>
        <w:spacing w:after="0"/>
        <w:ind w:left="0"/>
        <w:jc w:val="both"/>
      </w:pPr>
      <w:r>
        <w:rPr>
          <w:rFonts w:ascii="Times New Roman"/>
          <w:b w:val="false"/>
          <w:i w:val="false"/>
          <w:color w:val="000000"/>
          <w:sz w:val="28"/>
        </w:rPr>
        <w:t>
      8) электрофорез аппараттары;</w:t>
      </w:r>
    </w:p>
    <w:p>
      <w:pPr>
        <w:spacing w:after="0"/>
        <w:ind w:left="0"/>
        <w:jc w:val="both"/>
      </w:pPr>
      <w:r>
        <w:rPr>
          <w:rFonts w:ascii="Times New Roman"/>
          <w:b w:val="false"/>
          <w:i w:val="false"/>
          <w:color w:val="000000"/>
          <w:sz w:val="28"/>
        </w:rPr>
        <w:t>
      9) түктерді жұлуға арналған аппарат;</w:t>
      </w:r>
    </w:p>
    <w:p>
      <w:pPr>
        <w:spacing w:after="0"/>
        <w:ind w:left="0"/>
        <w:jc w:val="both"/>
      </w:pPr>
      <w:r>
        <w:rPr>
          <w:rFonts w:ascii="Times New Roman"/>
          <w:b w:val="false"/>
          <w:i w:val="false"/>
          <w:color w:val="000000"/>
          <w:sz w:val="28"/>
        </w:rPr>
        <w:t>
      10) фотоэлектрлік гемоглобинометлер;</w:t>
      </w:r>
    </w:p>
    <w:p>
      <w:pPr>
        <w:spacing w:after="0"/>
        <w:ind w:left="0"/>
        <w:jc w:val="both"/>
      </w:pPr>
      <w:r>
        <w:rPr>
          <w:rFonts w:ascii="Times New Roman"/>
          <w:b w:val="false"/>
          <w:i w:val="false"/>
          <w:color w:val="000000"/>
          <w:sz w:val="28"/>
        </w:rPr>
        <w:t>
      11) шала туған балаларға арналған инкубаторлар;</w:t>
      </w:r>
    </w:p>
    <w:p>
      <w:pPr>
        <w:spacing w:after="0"/>
        <w:ind w:left="0"/>
        <w:jc w:val="both"/>
      </w:pPr>
      <w:r>
        <w:rPr>
          <w:rFonts w:ascii="Times New Roman"/>
          <w:b w:val="false"/>
          <w:i w:val="false"/>
          <w:color w:val="000000"/>
          <w:sz w:val="28"/>
        </w:rPr>
        <w:t>
      12) қанның формалық элементтерін есептегіш құрал;</w:t>
      </w:r>
    </w:p>
    <w:p>
      <w:pPr>
        <w:spacing w:after="0"/>
        <w:ind w:left="0"/>
        <w:jc w:val="both"/>
      </w:pPr>
      <w:r>
        <w:rPr>
          <w:rFonts w:ascii="Times New Roman"/>
          <w:b w:val="false"/>
          <w:i w:val="false"/>
          <w:color w:val="000000"/>
          <w:sz w:val="28"/>
        </w:rPr>
        <w:t>
      13) физиографтар;</w:t>
      </w:r>
    </w:p>
    <w:p>
      <w:pPr>
        <w:spacing w:after="0"/>
        <w:ind w:left="0"/>
        <w:jc w:val="both"/>
      </w:pPr>
      <w:r>
        <w:rPr>
          <w:rFonts w:ascii="Times New Roman"/>
          <w:b w:val="false"/>
          <w:i w:val="false"/>
          <w:color w:val="000000"/>
          <w:sz w:val="28"/>
        </w:rPr>
        <w:t>
      14) бір арналы электрокардиографтар.</w:t>
      </w:r>
    </w:p>
    <w:bookmarkStart w:name="z310" w:id="308"/>
    <w:p>
      <w:pPr>
        <w:spacing w:after="0"/>
        <w:ind w:left="0"/>
        <w:jc w:val="left"/>
      </w:pPr>
      <w:r>
        <w:rPr>
          <w:rFonts w:ascii="Times New Roman"/>
          <w:b/>
          <w:i w:val="false"/>
          <w:color w:val="000000"/>
        </w:rPr>
        <w:t xml:space="preserve"> 81-параграф. Электрондық медициналық аппаратураларды жөндеу және қызмет көрсету электр механигі, 5-разряд</w:t>
      </w:r>
    </w:p>
    <w:bookmarkEnd w:id="308"/>
    <w:bookmarkStart w:name="z311" w:id="309"/>
    <w:p>
      <w:pPr>
        <w:spacing w:after="0"/>
        <w:ind w:left="0"/>
        <w:jc w:val="both"/>
      </w:pPr>
      <w:r>
        <w:rPr>
          <w:rFonts w:ascii="Times New Roman"/>
          <w:b w:val="false"/>
          <w:i w:val="false"/>
          <w:color w:val="000000"/>
          <w:sz w:val="28"/>
        </w:rPr>
        <w:t>
      217. Жұмыс сипаттамасы:</w:t>
      </w:r>
    </w:p>
    <w:bookmarkEnd w:id="309"/>
    <w:p>
      <w:pPr>
        <w:spacing w:after="0"/>
        <w:ind w:left="0"/>
        <w:jc w:val="both"/>
      </w:pPr>
      <w:r>
        <w:rPr>
          <w:rFonts w:ascii="Times New Roman"/>
          <w:b w:val="false"/>
          <w:i w:val="false"/>
          <w:color w:val="000000"/>
          <w:sz w:val="28"/>
        </w:rPr>
        <w:t>
      күрделі электрондық медициналық аппаратураларды монтаждау, жөндеу, техникалық қызмет көрсету және реттеу;</w:t>
      </w:r>
    </w:p>
    <w:p>
      <w:pPr>
        <w:spacing w:after="0"/>
        <w:ind w:left="0"/>
        <w:jc w:val="both"/>
      </w:pPr>
      <w:r>
        <w:rPr>
          <w:rFonts w:ascii="Times New Roman"/>
          <w:b w:val="false"/>
          <w:i w:val="false"/>
          <w:color w:val="000000"/>
          <w:sz w:val="28"/>
        </w:rPr>
        <w:t>
      реограммаларды, кардиограммаларды түсіру және талдау;</w:t>
      </w:r>
    </w:p>
    <w:p>
      <w:pPr>
        <w:spacing w:after="0"/>
        <w:ind w:left="0"/>
        <w:jc w:val="both"/>
      </w:pPr>
      <w:r>
        <w:rPr>
          <w:rFonts w:ascii="Times New Roman"/>
          <w:b w:val="false"/>
          <w:i w:val="false"/>
          <w:color w:val="000000"/>
          <w:sz w:val="28"/>
        </w:rPr>
        <w:t>
      реттелетін электр-радио аппаратуралардың күрделі қосылу схемасын жасау.</w:t>
      </w:r>
    </w:p>
    <w:bookmarkStart w:name="z312" w:id="310"/>
    <w:p>
      <w:pPr>
        <w:spacing w:after="0"/>
        <w:ind w:left="0"/>
        <w:jc w:val="both"/>
      </w:pPr>
      <w:r>
        <w:rPr>
          <w:rFonts w:ascii="Times New Roman"/>
          <w:b w:val="false"/>
          <w:i w:val="false"/>
          <w:color w:val="000000"/>
          <w:sz w:val="28"/>
        </w:rPr>
        <w:t>
      218. Мыналарды:</w:t>
      </w:r>
    </w:p>
    <w:bookmarkEnd w:id="310"/>
    <w:p>
      <w:pPr>
        <w:spacing w:after="0"/>
        <w:ind w:left="0"/>
        <w:jc w:val="both"/>
      </w:pPr>
      <w:r>
        <w:rPr>
          <w:rFonts w:ascii="Times New Roman"/>
          <w:b w:val="false"/>
          <w:i w:val="false"/>
          <w:color w:val="000000"/>
          <w:sz w:val="28"/>
        </w:rPr>
        <w:t>
      жөнделетін медициналық электрондық жабдықтардың конструктивтік ерекшеліктері мен техникалық сипаттамасын;</w:t>
      </w:r>
    </w:p>
    <w:p>
      <w:pPr>
        <w:spacing w:after="0"/>
        <w:ind w:left="0"/>
        <w:jc w:val="both"/>
      </w:pPr>
      <w:r>
        <w:rPr>
          <w:rFonts w:ascii="Times New Roman"/>
          <w:b w:val="false"/>
          <w:i w:val="false"/>
          <w:color w:val="000000"/>
          <w:sz w:val="28"/>
        </w:rPr>
        <w:t>
      электр-радио құрылғылар мен қоректендіру көздерінің тәсімдерін реттеу және есептеу әдістерін білуге тиіс.</w:t>
      </w:r>
    </w:p>
    <w:bookmarkStart w:name="z313" w:id="311"/>
    <w:p>
      <w:pPr>
        <w:spacing w:after="0"/>
        <w:ind w:left="0"/>
        <w:jc w:val="both"/>
      </w:pPr>
      <w:r>
        <w:rPr>
          <w:rFonts w:ascii="Times New Roman"/>
          <w:b w:val="false"/>
          <w:i w:val="false"/>
          <w:color w:val="000000"/>
          <w:sz w:val="28"/>
        </w:rPr>
        <w:t>
      219. Техникалық және кәсіптік (арнайы орта, кәсіптік орта) білім талап етіледі.</w:t>
      </w:r>
    </w:p>
    <w:bookmarkEnd w:id="311"/>
    <w:bookmarkStart w:name="z314" w:id="312"/>
    <w:p>
      <w:pPr>
        <w:spacing w:after="0"/>
        <w:ind w:left="0"/>
        <w:jc w:val="both"/>
      </w:pPr>
      <w:r>
        <w:rPr>
          <w:rFonts w:ascii="Times New Roman"/>
          <w:b w:val="false"/>
          <w:i w:val="false"/>
          <w:color w:val="000000"/>
          <w:sz w:val="28"/>
        </w:rPr>
        <w:t>
      220. Жұмыс үлгілері:</w:t>
      </w:r>
    </w:p>
    <w:bookmarkEnd w:id="312"/>
    <w:p>
      <w:pPr>
        <w:spacing w:after="0"/>
        <w:ind w:left="0"/>
        <w:jc w:val="both"/>
      </w:pPr>
      <w:r>
        <w:rPr>
          <w:rFonts w:ascii="Times New Roman"/>
          <w:b w:val="false"/>
          <w:i w:val="false"/>
          <w:color w:val="000000"/>
          <w:sz w:val="28"/>
        </w:rPr>
        <w:t>
      монтаждау, техникалық қызмет көрсету, жөндеу және реттеу:</w:t>
      </w:r>
    </w:p>
    <w:p>
      <w:pPr>
        <w:spacing w:after="0"/>
        <w:ind w:left="0"/>
        <w:jc w:val="both"/>
      </w:pPr>
      <w:r>
        <w:rPr>
          <w:rFonts w:ascii="Times New Roman"/>
          <w:b w:val="false"/>
          <w:i w:val="false"/>
          <w:color w:val="000000"/>
          <w:sz w:val="28"/>
        </w:rPr>
        <w:t>
      1) қан қысымын автоматты өлшеу аппараттары;</w:t>
      </w:r>
    </w:p>
    <w:p>
      <w:pPr>
        <w:spacing w:after="0"/>
        <w:ind w:left="0"/>
        <w:jc w:val="both"/>
      </w:pPr>
      <w:r>
        <w:rPr>
          <w:rFonts w:ascii="Times New Roman"/>
          <w:b w:val="false"/>
          <w:i w:val="false"/>
          <w:color w:val="000000"/>
          <w:sz w:val="28"/>
        </w:rPr>
        <w:t>
      2) ультрадыбысты терапевтік тасымалданатын аппараттар;</w:t>
      </w:r>
    </w:p>
    <w:p>
      <w:pPr>
        <w:spacing w:after="0"/>
        <w:ind w:left="0"/>
        <w:jc w:val="both"/>
      </w:pPr>
      <w:r>
        <w:rPr>
          <w:rFonts w:ascii="Times New Roman"/>
          <w:b w:val="false"/>
          <w:i w:val="false"/>
          <w:color w:val="000000"/>
          <w:sz w:val="28"/>
        </w:rPr>
        <w:t>
      3) аудиометрлер;</w:t>
      </w:r>
    </w:p>
    <w:p>
      <w:pPr>
        <w:spacing w:after="0"/>
        <w:ind w:left="0"/>
        <w:jc w:val="both"/>
      </w:pPr>
      <w:r>
        <w:rPr>
          <w:rFonts w:ascii="Times New Roman"/>
          <w:b w:val="false"/>
          <w:i w:val="false"/>
          <w:color w:val="000000"/>
          <w:sz w:val="28"/>
        </w:rPr>
        <w:t>
      4) газоанализатор;</w:t>
      </w:r>
    </w:p>
    <w:p>
      <w:pPr>
        <w:spacing w:after="0"/>
        <w:ind w:left="0"/>
        <w:jc w:val="both"/>
      </w:pPr>
      <w:r>
        <w:rPr>
          <w:rFonts w:ascii="Times New Roman"/>
          <w:b w:val="false"/>
          <w:i w:val="false"/>
          <w:color w:val="000000"/>
          <w:sz w:val="28"/>
        </w:rPr>
        <w:t>
      5) оксигемографтар;</w:t>
      </w:r>
    </w:p>
    <w:p>
      <w:pPr>
        <w:spacing w:after="0"/>
        <w:ind w:left="0"/>
        <w:jc w:val="both"/>
      </w:pPr>
      <w:r>
        <w:rPr>
          <w:rFonts w:ascii="Times New Roman"/>
          <w:b w:val="false"/>
          <w:i w:val="false"/>
          <w:color w:val="000000"/>
          <w:sz w:val="28"/>
        </w:rPr>
        <w:t>
      6) құрамды оксигемометрлер;</w:t>
      </w:r>
    </w:p>
    <w:p>
      <w:pPr>
        <w:spacing w:after="0"/>
        <w:ind w:left="0"/>
        <w:jc w:val="both"/>
      </w:pPr>
      <w:r>
        <w:rPr>
          <w:rFonts w:ascii="Times New Roman"/>
          <w:b w:val="false"/>
          <w:i w:val="false"/>
          <w:color w:val="000000"/>
          <w:sz w:val="28"/>
        </w:rPr>
        <w:t>
      7) реографтар;</w:t>
      </w:r>
    </w:p>
    <w:p>
      <w:pPr>
        <w:spacing w:after="0"/>
        <w:ind w:left="0"/>
        <w:jc w:val="both"/>
      </w:pPr>
      <w:r>
        <w:rPr>
          <w:rFonts w:ascii="Times New Roman"/>
          <w:b w:val="false"/>
          <w:i w:val="false"/>
          <w:color w:val="000000"/>
          <w:sz w:val="28"/>
        </w:rPr>
        <w:t>
      8) спирометаболографтар;</w:t>
      </w:r>
    </w:p>
    <w:p>
      <w:pPr>
        <w:spacing w:after="0"/>
        <w:ind w:left="0"/>
        <w:jc w:val="both"/>
      </w:pPr>
      <w:r>
        <w:rPr>
          <w:rFonts w:ascii="Times New Roman"/>
          <w:b w:val="false"/>
          <w:i w:val="false"/>
          <w:color w:val="000000"/>
          <w:sz w:val="28"/>
        </w:rPr>
        <w:t>
      9) фотостимуляторлар;</w:t>
      </w:r>
    </w:p>
    <w:p>
      <w:pPr>
        <w:spacing w:after="0"/>
        <w:ind w:left="0"/>
        <w:jc w:val="both"/>
      </w:pPr>
      <w:r>
        <w:rPr>
          <w:rFonts w:ascii="Times New Roman"/>
          <w:b w:val="false"/>
          <w:i w:val="false"/>
          <w:color w:val="000000"/>
          <w:sz w:val="28"/>
        </w:rPr>
        <w:t>
      10) электроимпульсаторлар;</w:t>
      </w:r>
    </w:p>
    <w:p>
      <w:pPr>
        <w:spacing w:after="0"/>
        <w:ind w:left="0"/>
        <w:jc w:val="both"/>
      </w:pPr>
      <w:r>
        <w:rPr>
          <w:rFonts w:ascii="Times New Roman"/>
          <w:b w:val="false"/>
          <w:i w:val="false"/>
          <w:color w:val="000000"/>
          <w:sz w:val="28"/>
        </w:rPr>
        <w:t>
      11) екі арналы электрокардиографтар;</w:t>
      </w:r>
    </w:p>
    <w:p>
      <w:pPr>
        <w:spacing w:after="0"/>
        <w:ind w:left="0"/>
        <w:jc w:val="both"/>
      </w:pPr>
      <w:r>
        <w:rPr>
          <w:rFonts w:ascii="Times New Roman"/>
          <w:b w:val="false"/>
          <w:i w:val="false"/>
          <w:color w:val="000000"/>
          <w:sz w:val="28"/>
        </w:rPr>
        <w:t>
      12) электрокардиоскоптар.</w:t>
      </w:r>
    </w:p>
    <w:bookmarkStart w:name="z315" w:id="313"/>
    <w:p>
      <w:pPr>
        <w:spacing w:after="0"/>
        <w:ind w:left="0"/>
        <w:jc w:val="left"/>
      </w:pPr>
      <w:r>
        <w:rPr>
          <w:rFonts w:ascii="Times New Roman"/>
          <w:b/>
          <w:i w:val="false"/>
          <w:color w:val="000000"/>
        </w:rPr>
        <w:t xml:space="preserve"> 82-параграф. Электрондық медициналық аппаратураларды жөндеу және қызмет көрсету электр механигі, 6-разряд</w:t>
      </w:r>
    </w:p>
    <w:bookmarkEnd w:id="313"/>
    <w:bookmarkStart w:name="z316" w:id="314"/>
    <w:p>
      <w:pPr>
        <w:spacing w:after="0"/>
        <w:ind w:left="0"/>
        <w:jc w:val="both"/>
      </w:pPr>
      <w:r>
        <w:rPr>
          <w:rFonts w:ascii="Times New Roman"/>
          <w:b w:val="false"/>
          <w:i w:val="false"/>
          <w:color w:val="000000"/>
          <w:sz w:val="28"/>
        </w:rPr>
        <w:t>
      221. Жұмыс сипаттамасы:</w:t>
      </w:r>
    </w:p>
    <w:bookmarkEnd w:id="314"/>
    <w:p>
      <w:pPr>
        <w:spacing w:after="0"/>
        <w:ind w:left="0"/>
        <w:jc w:val="both"/>
      </w:pPr>
      <w:r>
        <w:rPr>
          <w:rFonts w:ascii="Times New Roman"/>
          <w:b w:val="false"/>
          <w:i w:val="false"/>
          <w:color w:val="000000"/>
          <w:sz w:val="28"/>
        </w:rPr>
        <w:t>
      ерекше күрделі, сирек және тәжірибелі медициналық электр-радио аппаратураларды монтаждау, жөндеу, техникалық қызмет көрсету және реттеу;</w:t>
      </w:r>
    </w:p>
    <w:p>
      <w:pPr>
        <w:spacing w:after="0"/>
        <w:ind w:left="0"/>
        <w:jc w:val="both"/>
      </w:pPr>
      <w:r>
        <w:rPr>
          <w:rFonts w:ascii="Times New Roman"/>
          <w:b w:val="false"/>
          <w:i w:val="false"/>
          <w:color w:val="000000"/>
          <w:sz w:val="28"/>
        </w:rPr>
        <w:t>
      томограммалар мен энцефалограммаларды түсіру және талдау;</w:t>
      </w:r>
    </w:p>
    <w:p>
      <w:pPr>
        <w:spacing w:after="0"/>
        <w:ind w:left="0"/>
        <w:jc w:val="both"/>
      </w:pPr>
      <w:r>
        <w:rPr>
          <w:rFonts w:ascii="Times New Roman"/>
          <w:b w:val="false"/>
          <w:i w:val="false"/>
          <w:color w:val="000000"/>
          <w:sz w:val="28"/>
        </w:rPr>
        <w:t>
      медициналық электрондық аспаптар мен аппараттарды жөндеу және реттеу кезінде негізгі электрлік шамаларды есептеу.</w:t>
      </w:r>
    </w:p>
    <w:bookmarkStart w:name="z317" w:id="315"/>
    <w:p>
      <w:pPr>
        <w:spacing w:after="0"/>
        <w:ind w:left="0"/>
        <w:jc w:val="both"/>
      </w:pPr>
      <w:r>
        <w:rPr>
          <w:rFonts w:ascii="Times New Roman"/>
          <w:b w:val="false"/>
          <w:i w:val="false"/>
          <w:color w:val="000000"/>
          <w:sz w:val="28"/>
        </w:rPr>
        <w:t>
      222. Мыналарды:</w:t>
      </w:r>
    </w:p>
    <w:bookmarkEnd w:id="315"/>
    <w:p>
      <w:pPr>
        <w:spacing w:after="0"/>
        <w:ind w:left="0"/>
        <w:jc w:val="both"/>
      </w:pPr>
      <w:r>
        <w:rPr>
          <w:rFonts w:ascii="Times New Roman"/>
          <w:b w:val="false"/>
          <w:i w:val="false"/>
          <w:color w:val="000000"/>
          <w:sz w:val="28"/>
        </w:rPr>
        <w:t>
      медициналық электрондық құрылғыларды монтаждау, жөндеу, теңшеу және реттеу ережесін;</w:t>
      </w:r>
    </w:p>
    <w:p>
      <w:pPr>
        <w:spacing w:after="0"/>
        <w:ind w:left="0"/>
        <w:jc w:val="both"/>
      </w:pPr>
      <w:r>
        <w:rPr>
          <w:rFonts w:ascii="Times New Roman"/>
          <w:b w:val="false"/>
          <w:i w:val="false"/>
          <w:color w:val="000000"/>
          <w:sz w:val="28"/>
        </w:rPr>
        <w:t>
      ерекше күрделі медициналық электрондық аппараттардың, өлшеу аспаптарының конструкциясын және техникалық параметрлерін білуге тиіс.</w:t>
      </w:r>
    </w:p>
    <w:bookmarkStart w:name="z318" w:id="316"/>
    <w:p>
      <w:pPr>
        <w:spacing w:after="0"/>
        <w:ind w:left="0"/>
        <w:jc w:val="both"/>
      </w:pPr>
      <w:r>
        <w:rPr>
          <w:rFonts w:ascii="Times New Roman"/>
          <w:b w:val="false"/>
          <w:i w:val="false"/>
          <w:color w:val="000000"/>
          <w:sz w:val="28"/>
        </w:rPr>
        <w:t>
      223. Техникалық және кәсіптік (арнайы орта, кәсіптік орта) білім талап етіледі.</w:t>
      </w:r>
    </w:p>
    <w:bookmarkEnd w:id="316"/>
    <w:bookmarkStart w:name="z319" w:id="317"/>
    <w:p>
      <w:pPr>
        <w:spacing w:after="0"/>
        <w:ind w:left="0"/>
        <w:jc w:val="both"/>
      </w:pPr>
      <w:r>
        <w:rPr>
          <w:rFonts w:ascii="Times New Roman"/>
          <w:b w:val="false"/>
          <w:i w:val="false"/>
          <w:color w:val="000000"/>
          <w:sz w:val="28"/>
        </w:rPr>
        <w:t>
      224. Жұмыс үлгілері:</w:t>
      </w:r>
    </w:p>
    <w:bookmarkEnd w:id="317"/>
    <w:p>
      <w:pPr>
        <w:spacing w:after="0"/>
        <w:ind w:left="0"/>
        <w:jc w:val="both"/>
      </w:pPr>
      <w:r>
        <w:rPr>
          <w:rFonts w:ascii="Times New Roman"/>
          <w:b w:val="false"/>
          <w:i w:val="false"/>
          <w:color w:val="000000"/>
          <w:sz w:val="28"/>
        </w:rPr>
        <w:t>
      монтаждау, техникалық қызмет көрсету, жөндеу және реттеу:</w:t>
      </w:r>
    </w:p>
    <w:p>
      <w:pPr>
        <w:spacing w:after="0"/>
        <w:ind w:left="0"/>
        <w:jc w:val="both"/>
      </w:pPr>
      <w:r>
        <w:rPr>
          <w:rFonts w:ascii="Times New Roman"/>
          <w:b w:val="false"/>
          <w:i w:val="false"/>
          <w:color w:val="000000"/>
          <w:sz w:val="28"/>
        </w:rPr>
        <w:t>
      1) ми биотогының интеграторы;</w:t>
      </w:r>
    </w:p>
    <w:p>
      <w:pPr>
        <w:spacing w:after="0"/>
        <w:ind w:left="0"/>
        <w:jc w:val="both"/>
      </w:pPr>
      <w:r>
        <w:rPr>
          <w:rFonts w:ascii="Times New Roman"/>
          <w:b w:val="false"/>
          <w:i w:val="false"/>
          <w:color w:val="000000"/>
          <w:sz w:val="28"/>
        </w:rPr>
        <w:t>
      2) кардиомониторлар;</w:t>
      </w:r>
    </w:p>
    <w:p>
      <w:pPr>
        <w:spacing w:after="0"/>
        <w:ind w:left="0"/>
        <w:jc w:val="both"/>
      </w:pPr>
      <w:r>
        <w:rPr>
          <w:rFonts w:ascii="Times New Roman"/>
          <w:b w:val="false"/>
          <w:i w:val="false"/>
          <w:color w:val="000000"/>
          <w:sz w:val="28"/>
        </w:rPr>
        <w:t>
      3) электрондық микроскоптар;</w:t>
      </w:r>
    </w:p>
    <w:p>
      <w:pPr>
        <w:spacing w:after="0"/>
        <w:ind w:left="0"/>
        <w:jc w:val="both"/>
      </w:pPr>
      <w:r>
        <w:rPr>
          <w:rFonts w:ascii="Times New Roman"/>
          <w:b w:val="false"/>
          <w:i w:val="false"/>
          <w:color w:val="000000"/>
          <w:sz w:val="28"/>
        </w:rPr>
        <w:t>
      4) мингографтар;</w:t>
      </w:r>
    </w:p>
    <w:p>
      <w:pPr>
        <w:spacing w:after="0"/>
        <w:ind w:left="0"/>
        <w:jc w:val="both"/>
      </w:pPr>
      <w:r>
        <w:rPr>
          <w:rFonts w:ascii="Times New Roman"/>
          <w:b w:val="false"/>
          <w:i w:val="false"/>
          <w:color w:val="000000"/>
          <w:sz w:val="28"/>
        </w:rPr>
        <w:t>
      5) полифизиографтар;</w:t>
      </w:r>
    </w:p>
    <w:p>
      <w:pPr>
        <w:spacing w:after="0"/>
        <w:ind w:left="0"/>
        <w:jc w:val="both"/>
      </w:pPr>
      <w:r>
        <w:rPr>
          <w:rFonts w:ascii="Times New Roman"/>
          <w:b w:val="false"/>
          <w:i w:val="false"/>
          <w:color w:val="000000"/>
          <w:sz w:val="28"/>
        </w:rPr>
        <w:t>
      6) телеқозғалмалы қондырғысы бар хирургиялық жарықшамдар;</w:t>
      </w:r>
    </w:p>
    <w:p>
      <w:pPr>
        <w:spacing w:after="0"/>
        <w:ind w:left="0"/>
        <w:jc w:val="both"/>
      </w:pPr>
      <w:r>
        <w:rPr>
          <w:rFonts w:ascii="Times New Roman"/>
          <w:b w:val="false"/>
          <w:i w:val="false"/>
          <w:color w:val="000000"/>
          <w:sz w:val="28"/>
        </w:rPr>
        <w:t>
      7) жазудың барлық түрі, екеуден артық арналары бар электрокардиографтар;</w:t>
      </w:r>
    </w:p>
    <w:p>
      <w:pPr>
        <w:spacing w:after="0"/>
        <w:ind w:left="0"/>
        <w:jc w:val="both"/>
      </w:pPr>
      <w:r>
        <w:rPr>
          <w:rFonts w:ascii="Times New Roman"/>
          <w:b w:val="false"/>
          <w:i w:val="false"/>
          <w:color w:val="000000"/>
          <w:sz w:val="28"/>
        </w:rPr>
        <w:t>
      8) электроэнцефалографтар;</w:t>
      </w:r>
    </w:p>
    <w:p>
      <w:pPr>
        <w:spacing w:after="0"/>
        <w:ind w:left="0"/>
        <w:jc w:val="both"/>
      </w:pPr>
      <w:r>
        <w:rPr>
          <w:rFonts w:ascii="Times New Roman"/>
          <w:b w:val="false"/>
          <w:i w:val="false"/>
          <w:color w:val="000000"/>
          <w:sz w:val="28"/>
        </w:rPr>
        <w:t>
      9) эхоэнцефалографтар.</w:t>
      </w:r>
    </w:p>
    <w:bookmarkStart w:name="z320" w:id="318"/>
    <w:p>
      <w:pPr>
        <w:spacing w:after="0"/>
        <w:ind w:left="0"/>
        <w:jc w:val="left"/>
      </w:pPr>
      <w:r>
        <w:rPr>
          <w:rFonts w:ascii="Times New Roman"/>
          <w:b/>
          <w:i w:val="false"/>
          <w:color w:val="000000"/>
        </w:rPr>
        <w:t xml:space="preserve"> 3-тарау. Жұмысшы кәсіптерінің алфавиттік көрсеткіші</w:t>
      </w:r>
    </w:p>
    <w:bookmarkEnd w:id="318"/>
    <w:bookmarkStart w:name="z321" w:id="319"/>
    <w:p>
      <w:pPr>
        <w:spacing w:after="0"/>
        <w:ind w:left="0"/>
        <w:jc w:val="both"/>
      </w:pPr>
      <w:r>
        <w:rPr>
          <w:rFonts w:ascii="Times New Roman"/>
          <w:b w:val="false"/>
          <w:i w:val="false"/>
          <w:color w:val="000000"/>
          <w:sz w:val="28"/>
        </w:rPr>
        <w:t xml:space="preserve">
      225. Жұмысшы кәсіптерінің алфавиттік көрсеткіші (16-шығарылым) БТБА-ның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Жұмысшылардың жұмыстары </w:t>
            </w:r>
            <w:r>
              <w:br/>
            </w:r>
            <w:r>
              <w:rPr>
                <w:rFonts w:ascii="Times New Roman"/>
                <w:b w:val="false"/>
                <w:i w:val="false"/>
                <w:color w:val="000000"/>
                <w:sz w:val="20"/>
              </w:rPr>
              <w:t xml:space="preserve">мен кәсіптерінің бірыңғай </w:t>
            </w:r>
            <w:r>
              <w:br/>
            </w:r>
            <w:r>
              <w:rPr>
                <w:rFonts w:ascii="Times New Roman"/>
                <w:b w:val="false"/>
                <w:i w:val="false"/>
                <w:color w:val="000000"/>
                <w:sz w:val="20"/>
              </w:rPr>
              <w:t xml:space="preserve">тарифтікбіліктілік </w:t>
            </w:r>
            <w:r>
              <w:br/>
            </w:r>
            <w:r>
              <w:rPr>
                <w:rFonts w:ascii="Times New Roman"/>
                <w:b w:val="false"/>
                <w:i w:val="false"/>
                <w:color w:val="000000"/>
                <w:sz w:val="20"/>
              </w:rPr>
              <w:t xml:space="preserve">анықтамалығының </w:t>
            </w:r>
            <w:r>
              <w:br/>
            </w:r>
            <w:r>
              <w:rPr>
                <w:rFonts w:ascii="Times New Roman"/>
                <w:b w:val="false"/>
                <w:i w:val="false"/>
                <w:color w:val="000000"/>
                <w:sz w:val="20"/>
              </w:rPr>
              <w:t xml:space="preserve">(16-шығарылым) </w:t>
            </w:r>
            <w:r>
              <w:br/>
            </w:r>
            <w:r>
              <w:rPr>
                <w:rFonts w:ascii="Times New Roman"/>
                <w:b w:val="false"/>
                <w:i w:val="false"/>
                <w:color w:val="000000"/>
                <w:sz w:val="20"/>
              </w:rPr>
              <w:t>қосымшасы</w:t>
            </w:r>
          </w:p>
        </w:tc>
      </w:tr>
    </w:tbl>
    <w:bookmarkStart w:name="z323" w:id="320"/>
    <w:p>
      <w:pPr>
        <w:spacing w:after="0"/>
        <w:ind w:left="0"/>
        <w:jc w:val="left"/>
      </w:pPr>
      <w:r>
        <w:rPr>
          <w:rFonts w:ascii="Times New Roman"/>
          <w:b/>
          <w:i w:val="false"/>
          <w:color w:val="000000"/>
        </w:rPr>
        <w:t xml:space="preserve"> Жұмысшы кәсіптерінің алфавиттік көрсеткіші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4210"/>
        <w:gridCol w:w="2931"/>
        <w:gridCol w:w="236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Дәнекерді тығыздаушы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инелерді құрастырушы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оправаларын дайындаушы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 құрастырушы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қаптаушы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бұйымдарды бақылаушы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жабдықтарды жөндеу және қызмет көрсету электр механигі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құралды қайраушы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оптик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оптикалық аспаптарды жөндеу және қызмет көрсету электр механигі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рентген жабдықтарын жөндеу және қызмет көрсету электр механигі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Наркозды-тыныс алу аппаратураларын жөндеу және қызмет көрсету электромеханигі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көзілдірік оправаларын желімдеуші-бояушы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Протез-ортопедиялық бұйымдарды сынаушы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Протездік-ортопедиялық бұйымдарды жасау және өңдеу жөніндегі қайысшы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бұйымдардың механигі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Пульпоэкстракторларды дайындаушы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Сүмбілер мен түтік сүңгілерін дайындаушы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Сынапты мөлшерлеуші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 металлдан жасалған растрларды құрастырушы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Фторопласттан медициналық бұйымдар дайындаушы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құралдар мен аппараттарды жылтыратушы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құралдар мен аппараттарды құрастырушы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Шприцтерді құрастырушы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медициналық аппаратураларды жөндеу және қызмет көрсету электр механигі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