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7f786" w14:textId="cb7f7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"Электр энергиясына шекті тарифтерді бекіту туралы" Қазақстан Республикасы Энергетика министрінің 2018 жылғы 14 желтоқсандағы № 514 бұйрығына өзгеріс енгізу туралы" Қазақстан Республикасы Энергетика министрінің міндетін атқарушының 2019 жылғы 23 қыркүйектегі № 313 бұйрығының қолданылуын тоқтата тұру туралы" Қазақстан Республикасы Энергетика министрінің 2019 жылғы 2 қазандағы № 323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2019 жылғы 25 қазандағы № 349 бұйрығы. Қазақстан Республикасының Әділет министрлігінде 2019 жылғы 25 қазанда № 19516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"Электр энергиясына шекті тарифтерді бекіту туралы" Қазақстан Республикасы Энергетика министрінің 2018 жылғы 14 желтоқсандағы № 514 бұйрығына өзгеріс енгізу туралы" Қазақстан Республикасы Энергетика министрінің міндетін атқарушының 2019 жылғы 23 қыркүйектегі № 313 бұйрығының қолданылуын тоқтата тұру туралы" Қазақстан Республикасы Энергетика министрінің 2019 жылғы 2 қазандағы № 323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Энергетика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