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2a2de" w14:textId="a12a2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басты куәландыратын құжаттарды дайындаумен технологиялық байланысты қызмет түрлерінің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2019 жылғы 24 қазандағы № 924 бұйрығы. Қазақстан Республикасының Әділет министрлігінде 2019 жылғы 29 қазанда № 19520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Кәсіпкерлік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193-бабының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ҚР Ішкі істер министрінің 26.05.2022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(01.07.2022 бастап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Жеке басты куәландыратын құжаттарды дайындаумен технологиялық байланысты қызмет түрлерінің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Әкімшілік полиция комитеті (М.Қ. Байболов)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Ішкі істер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4) тармақшаларында көзделген іс-шаралардың орындалуы туралы мәліметтерді Қазақстан Республикасы Ішкі істер министрлігінің Заң департаментіне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жетекшілік ететін орынбасарына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министрінің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басты куәландыратын құжаттарды дайындаумен технологиялық байланысты қызмет түрлерінің тізбесі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Жүргізуші куәліктерін дайындау.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Көлік құралдарын мемлекеттік тіркеу туралы куәліктер дайындау.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тіркеу нөмірі белгілерін дайындау.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