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97f45" w14:textId="f697f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Қарулы Күштерін жиһазбен және казармалық мүкәммалмен жабдықтау нормаларын бекіту туралы</w:t>
      </w:r>
    </w:p>
    <w:p>
      <w:pPr>
        <w:spacing w:after="0"/>
        <w:ind w:left="0"/>
        <w:jc w:val="both"/>
      </w:pPr>
      <w:r>
        <w:rPr>
          <w:rFonts w:ascii="Times New Roman"/>
          <w:b w:val="false"/>
          <w:i w:val="false"/>
          <w:color w:val="000000"/>
          <w:sz w:val="28"/>
        </w:rPr>
        <w:t>Қазақстан Республикасы Қорғаныс министрінің 2019 жылғы 25 қазандағы № 855 бұйрығы. Қазақстан Республикасының Әділет министрлігінде 2019 жылғы 30 қазанда № 19533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қорғанысы және Қарулы Күштері туралы" 2005 жылғы 7 қаңтардағы Қазақстан Республикасы Заңының 22-бабы 2-тармағының </w:t>
      </w:r>
      <w:r>
        <w:rPr>
          <w:rFonts w:ascii="Times New Roman"/>
          <w:b w:val="false"/>
          <w:i w:val="false"/>
          <w:color w:val="000000"/>
          <w:sz w:val="28"/>
        </w:rPr>
        <w:t>22) тармақшасы</w:t>
      </w:r>
      <w:r>
        <w:rPr>
          <w:rFonts w:ascii="Times New Roman"/>
          <w:b w:val="false"/>
          <w:i w:val="false"/>
          <w:color w:val="000000"/>
          <w:sz w:val="28"/>
        </w:rPr>
        <w:t xml:space="preserve"> негізінде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Қарулы Күштерін жиһазбен және казармалық мүкәммалмен жабдықтау </w:t>
      </w:r>
      <w:r>
        <w:rPr>
          <w:rFonts w:ascii="Times New Roman"/>
          <w:b w:val="false"/>
          <w:i w:val="false"/>
          <w:color w:val="000000"/>
          <w:sz w:val="28"/>
        </w:rPr>
        <w:t>нормалары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Қарулы Күштерінің Әскерлерді пәтерлерге орналастыру бас басқармасы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алғашқы ресми жарияланғанынан кейін Қазақстан Республикасы Қорғаныс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мемлекеттік тіркелген күннен бастап күнтізбелік он күн ішінде осы тармақтың 1) және 2)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жетекшілік ететін орынбасарына жүктелсін.</w:t>
      </w:r>
    </w:p>
    <w:bookmarkEnd w:id="6"/>
    <w:bookmarkStart w:name="z8" w:id="7"/>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Қорғаныс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Қаржы министрлігі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2019 жылғы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2019 жылғы 25 қазандағы</w:t>
            </w:r>
            <w:r>
              <w:br/>
            </w:r>
            <w:r>
              <w:rPr>
                <w:rFonts w:ascii="Times New Roman"/>
                <w:b w:val="false"/>
                <w:i w:val="false"/>
                <w:color w:val="000000"/>
                <w:sz w:val="20"/>
              </w:rPr>
              <w:t>№ 855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Қазақстан Республикасының Қарулы Күштерін жиһазбен және казармалық мүкәммалмен жабдықтау нормалары</w:t>
      </w:r>
    </w:p>
    <w:bookmarkEnd w:id="9"/>
    <w:p>
      <w:pPr>
        <w:spacing w:after="0"/>
        <w:ind w:left="0"/>
        <w:jc w:val="both"/>
      </w:pPr>
      <w:r>
        <w:rPr>
          <w:rFonts w:ascii="Times New Roman"/>
          <w:b w:val="false"/>
          <w:i w:val="false"/>
          <w:color w:val="ff0000"/>
          <w:sz w:val="28"/>
        </w:rPr>
        <w:t xml:space="preserve">
      Ескерту. Нормаларына өзгеріс енгізілді – ҚР Қорғаныс министрінің 26.03.2024 </w:t>
      </w:r>
      <w:r>
        <w:rPr>
          <w:rFonts w:ascii="Times New Roman"/>
          <w:b w:val="false"/>
          <w:i w:val="false"/>
          <w:color w:val="ff0000"/>
          <w:sz w:val="28"/>
        </w:rPr>
        <w:t>№ 194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 w:id="10"/>
    <w:p>
      <w:pPr>
        <w:spacing w:after="0"/>
        <w:ind w:left="0"/>
        <w:jc w:val="left"/>
      </w:pPr>
      <w:r>
        <w:rPr>
          <w:rFonts w:ascii="Times New Roman"/>
          <w:b/>
          <w:i w:val="false"/>
          <w:color w:val="000000"/>
        </w:rPr>
        <w:t xml:space="preserve"> 1-тарау. Штабтар, казармалар мен жатақханалар</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адам санына (үй-жайларға) есептелген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бойынша тиесілі саны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жылдармен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 Бригада командирінің кабинеті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қойылатын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креслосы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Кеңестерге арналған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қойылатын кресло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астына қойылатын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астына қойылатын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 Бригада командирінің демалу бөлмесі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жиһаз (диван, екі кресло)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үстелі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 Бригада командирі орынбасарының, бригада қызмет бастығының кабинеті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креслосы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4-параграф. Әскери бөлім командирінің, мекеме, батальон бастығының кабинеті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креслосы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қойылатын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киім ілгіш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5-параграф. Әскери бөлім, мекеме, батальон командирі орынбасарының кабинеті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қойылатын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киім ілгіш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6-параграф. Бригада, әскери бөлім, мекеме, батальон штабы жұмыскерлерінің кабинеті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 карталарға арналған үстелді орналастыруға жол беріледі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Қабырғаға ілінетін айна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киім ілгіш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7-параграф. Кезекшінің бөлмесі (орны)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Ұяшықты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8-параграф. Кезекшінің демалу бөлмесі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кушетка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киім ілгіш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ішетін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9-параграф. Рота кеңсесінің бөлмесі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ұяшықты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киім ілгіш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10-параграф. Взводтар командирлері мен сержанттары бөлмесі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ұяшықты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киім ілгіш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11-параграф. Кітапхана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жұмыскерге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жұмыскерге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жұмыскерге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штаттық жұмыскерге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Каталог шкафы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Оқырман үстелі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 (металл)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стандартты кітапқа, журналға және іске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12-параграф. Жатын үй-жайлар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 матростар, әскери оқу орындарының 1-2-курс курсанттары, кіші мамандар мектептері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Армиялық кереует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кереует орналастыруға жол беріледі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Армиялық тумба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Армиялық табурет (металл)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киімді, бас киім мен зат қаптарын сақтауға арналған металл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 бар бак астына қойылатын тұғыр (металл)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 әскери қызмет өткеретін әскери қызметшілер, әскери оқу орындарының 3-ші және келесі курстар курсанттары, әскери қызметші әйелдер, әскери оқу орындарының тәрбиеленушілері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кереует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 жанына қойылатын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Армиялық табурет (металл)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 орналастыруға жол беріледі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Армиялық жеке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 бар бак астына қойылатын тұғыр (металл)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13-параграф. Жатын үй-жайдың дәлізі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кезекшінің тумбасы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кезекшіге арналған тұғыр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сөре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14-параграф. Жатақхананың тұрғын бөлмесі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кереует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 жанына қойылатын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Армиялық табурет (металл)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 орналастыруға жол беріледі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15-параграф. Ақпараттық-тәрбие жұмыстары және психологиялық оңалту бөлмесі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үстелі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Газеттерді тігуге арналған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үстелі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тақтасы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жиһаз (диван, екі кресло)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астына қойылатын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Мінбе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16-параграф. Қару сақтауға арналған бөлме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Армиялық табурет (металл)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сақтауға арналған пирамида (металл)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ұяшық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Пистолеттерді сақтауға арналған металл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 басқармасы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Оқ-дәрілерді сақтауға арналған жәшік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взводқа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 басқармасы үшін қосымша 1 жәшік</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17-параграф. Қаруды тазалауға арналған бөлме (орын)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тазалауға арналған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18-параграф. Спорт сабақтарына арналған бөлме (орын)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19-параграф. Ротаның мүлкін және әскери қызметшілердің жеке заттарын сақтауға арналған қойма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Ротаның мүлкін сақтауға арналған шкаф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екі нұсқада жасалады: 1-тип, 2-тип</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20-параграф. Жуынуға арналған бөлме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Сүлгілерге арналған ілгіш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қолжуғыштар саны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Қырынуға арналған сөре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қолжуғыштар саны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21-параграф. Аяқ киімді тазалауға арналған бөлме (орын)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киімді тазалауға арналған тұғыр (металл)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22-параграф. Тұрмыстық қызмет көрсету бөлмесі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Армиялық табурет (металл)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Шаштаразға арналған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креслосы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киім ілгіш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23-параграф. Душ бөлмесі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5 ілгекті ілгіш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24-параграф. Дәретхана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керек-жараққа арналған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Зарарсыздандыру құралдарына арналған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2-тарау. Әкімшілік, штабтық және қызметтік үй-жайлар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адам санына (үй-жайларға) есептелген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бойынша тиесілі саны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жылдармен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 Департамент, бас басқарма, басқарма бастығының кабинеті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қойылатын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 креслосы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Кеңестерге арналған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қойылатын кресло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астына қойылатын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астына қойылатын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 Департамент, бас басқарма, басқарма бастығының демалу бөлмесі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үстелі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 Департамент, бас басқарма, басқарма бастығының қабылдау бөлмесі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бөлмесіне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бөлмесіне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бөлмесіне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бөлмесіне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бөлмесіне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бөлмесіне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астына қойылатын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бөлмесіне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киім ілгіш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бөлмесіне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бөлмесіне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4-параграф. Әскер тектері, өңірлік қолбасшылық, әскери оқу орны қолбасшысының кабинеті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қойылатын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 креслосы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Кеңестерге арналған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қойылатын кресло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астына қойылатын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астына қойылатын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5-параграф. Әскер тектері, өңірлік қолбасшылық, әскери оқу орны қолбасшысының демалу бөлмесі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үстелі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6-параграф. Әскер тектері, өңірлік қолбасшылық, әскери оқу орны қолбасшысының қабылдау бөлмесі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бөлмесіне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бөлмесіне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бөлмесіне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бөлмесіне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бөлмесіне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бөлмесіне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астына қойылатын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бөлмесіне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киім ілгіш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бөлмесіне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бөлмесіне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7-параграф. Департамент, бас басқарма, басқарма, өңірлік қолбасшылық, әскери оқу орны басқармасы бастығының кабинеті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креслосы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8-параграф. Департамент, бас басқарма, басқарма, әскер тектері, өңірлік қолбасшылық, әскери оқу орны жеке құрамының кабинеттері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 карталарға арналған үстелді орналастыруға жол беріледі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киім ілгіш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9-параграф. Кезекшінің (жедел кезекшінің) бөлмесі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Ұяшықты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Пистолеттерді сақтауға арналған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Оқ-дәрілерді сақтауға арналған жәшік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10-параграф. Кезекшінің (жедел кезекшінің) демалу бөлмесі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кушетка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кереует орналастыруға жол беріледі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ішетін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астына қойылатын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11-параграф. Оқу сыныбы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жетекшісі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үстелі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тақтасы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астына қойылатын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Мінбе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12-параграф. Құпия іс жүргізу кабинеті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13-параграф. Құпия құжаттармен жұмыс істеуге арналған сынып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орындарына байланысты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орындарына байланысты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14-параграф. Құпия құжаттармен жұмыс істеуге арналған бөлме (орын)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орындарына байланысты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орындарына байланысты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15-параграф. Жеке істерді сақтауға арналған бөлме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айналымына байланысты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ден 300-ге дейін істерді сақтау үшін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16-параграф. Құжаттарды сақтауға арналған бөлме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 (металл)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бөлменің 1,5 м2 ауданына 1 қума метр сөре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17-параграф. Көбейту аппаратурасының үй-жайы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жұмыскерге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жұмыскерге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жұмыскерге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астына қойылатын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техникасының 1 бірлігіне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18-параграф. Кеңестерге (жиналыстарға) арналған зал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Кеңестерге арналған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әскери қызметшілер штат санының 2/3 бөлігіне есептеледі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Мінбе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19-параграф. Келушілерді қабылдауға арналған бөлме (қоғамдық қабылдау бөлмесі)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жұмыскерге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киім ілгіш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20-параграф. Гардероб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ілгіші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гардеробтың 2 м2 ауданына 1 ілгіш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21-параграф. Жинау керек-жарағының қоймасы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керек-жараққа арналған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22-параграф. Дәретхана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қолжуғышқа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Сүлгілерге арналған ілгіш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23-параграф. Байланыс торабының үй-жайы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жұмыскерге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жұмыскерге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жұмыскерге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24-параграф. Интернет-сынып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автоматтандырылған жұмыс орнына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автоматтандырылған жұмыс орнына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киім ілгіш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25-параграф. Архив (сақтау орны)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жұмыскерге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жұмыскерге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 (металл)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стандартты кітапқа, журналға және іске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3-тарау. Әскери қоғамдық тамақтану объектілері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адам санына (үй-жайларға) есептелген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бойынша тиесілі саны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жылдармен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 Сарбаздар асханалары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Асхананың ас ішетін залы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орынға арналған ас ішетін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ішетін ауысымның 6 адамына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үстелге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ілгіші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Сүлгілерге арналған ілгіш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бастығының (меңгерушісінің) кабинеті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бөлмесі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кушетка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Аспазшыларды даярлау сыныбы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үстелі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тақтасы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Персоналға арналған гардероб бөлмесі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 (металл)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қума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 бөлмесі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5 ілмекті ілгіш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 Курсанттар асханалары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Асхананың ас ішетін залы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орынға арналған ас ішетін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ішетін ауысымның 4 адамына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үстелге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ілгіші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Сүлгілерге арналған ілгіш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 Офицерлер асханалары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Асхананың ас ішетін залы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орынға арналған ас ішетін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ішетін ауысымның 4 адамына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үстелге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астына қойылатын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ішетін залға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қабырғаға бекітілген жағдайларда тумба орнатылмайды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ілгіші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ілгіштер орналастыруға жол беріледі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4-параграф. Сарбаздар шайханалары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Буфеті бар сауда-саттық залы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орынға арналған ас ішетін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үстелге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тұғыры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 залына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ілгіші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 залына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ойындарына, газеттер мен журналдар оқуға арналған бөлме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орынға арналған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үстелге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шкафы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астына қойылатын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ішетін залға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қабырғаға бекітілген жағдайларда тумба орнатылмайды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Меңгеруші және персонал бөлмесі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жеке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наряд бөлмесі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кушетка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киімге арналған шкаф (металл)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 тәуліктік наряд санына байланысты айқындалады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киім ілгіш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 қабылдау бөлмесі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Гардеробы, қолжуғышы мен дәретханасы бар вестибюль</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ілгіші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ілгіштерді орналастыруға жол беріледі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Сүлгілерге арналған ілгіш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5-параграф. Асханалардың өндірістік цехтары, қосалқы, қоймалық үй-жайлар (жуу орындары, қоймалар)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цехтар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ілмегі бар қабырғаға ілінетін ілгіш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Армиялық табурет (металл)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Қоймалық үй-жайлар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киім ілгіш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4-тарау. Әскери оқу орындары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адам санына (үй-жайларға) есептелген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бойынша тиесілі саны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жылдармен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 Оқу сыныптары, үй-жайлар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үстелі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шкафы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тақтасы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 Арнайы оқу сыныптары, үй-жайлар, зертханалар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үстел (арнайы)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шкафы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тақтасы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 Спорт залы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қума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4-параграф. Факультет және кафедра үй-жайлары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Факультет бастығының кабинеті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қойылатын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креслосы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қойылатын креслоларды орналастыруға жол беріледі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Факультет бастығы, курс бастығы, кафедра бастығы орынбасарының кабинеті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қойылатын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Бұрышқа қойылатын сегмент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креслосы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Кафедрадағы оқытушылар бөлмесі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Ұяшықты металл шкафты орналастыруға жол беріледі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Факультеттегі оқытушылар бөлмесі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Ұяшықты металл шкафты орналастыруға жол беріледі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астына қойылатын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Кафедраның әдістемелік кабинеті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үстелі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5-параграф. Оқу кітапханасы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сақтау орны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сақтау орнына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сақтау орнына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 (металл)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стандартты кітапқа, журналға және іске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залы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Оқырман үстелі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залының 6 м2 ауданына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залының 6 м2 ауданына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5-тарау. Оқу-жаттығу орталықтары, оқу корпустары мен сыныптар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адам санына (үй-жайларға) есептелген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бойынша тиесілі саны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жылдармен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 Оқу сыныптары, үй-жайлар (үй-жайдың көлеміне сүйене отырып)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үстелі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шкафы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тақтасы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 Арнайы оқу сыныптары, үй-жайлар, зертханалар, технологиялық жабдығы, ірі габаритті техникасы немесе тренажерлары бар оқу шеберханалары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үстелі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тақтасы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 Оқытушылар бөлмелері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4-параграф. Оқу корпусы бойынша кезекшінің бөлмесі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Ұяшықты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5-параграф. Оқу корпусы бастығының бөлмесі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6-параграф. Көрнекі құралдарды сақтауға арналған бөлме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 (металл)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көрнекі құралдарға (құралдар көлеміне байланысты)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7-параграф. Кітапхана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Каталог шкафы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 (металл)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стандартты кітапқа, журналға және іске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6-тарау. Мәдени-бос уақыт орталықтары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адам санына (үй-жайларға) есептелген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бойынша тиесілі саны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жылдармен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 Фойе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ілгіші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банкетка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орынға (келушіге)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фойеге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Гардеробшы үшін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 Акт залы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залына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креслосы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Президиум үшін қосымша қойылатын креслолар орналастыруға жол беріледі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Мінбе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залына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 креслосы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Гарнизондық офицерлер үйлерінде және мәдени-бос уақыт орталықтарында орнатылады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клуб креслосы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ғимараттарда орнатылады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 Музей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 сөре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қор сақтау орнына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сөре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қор сақтау орнына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 сөре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көрме залына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Екіжақты көрме стенді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көрме залына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Картотека (металл)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қор сақтау орнына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4-параграф. Кітапхана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жұмыскерге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жұмыскерге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жұмыскерге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штаттық жұмыскерге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Каталог шкафы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5-параграф. Оқырмандар залы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жұмыскерге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жұмыскерге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Оқырман үстелі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оқырманға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оқырманға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астына қойылатын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оқырмандар залына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 (металл)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стандартты кітапқа, журналға және іске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6-параграф. Кезекші әкімшінің үй-жайы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7-тарау. Қарауылдық үй-жайлар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адам санына (үй-жайларға) есептелген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бойынша тиесілі саны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жылдармен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 Қарауылдың жеке құрамына арналған ортақ бөлме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 қарауыл құрамының 2/3 бөлігіне есептеледі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 қарауыл құрамының 2/3 бөлігіне есептеледі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сақтауға арналған пирамида (металл)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арналған ұяшықтар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 қарауылдың барлық жеке құрамына есептеледі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ілмегі бар қабырғаға ілінетін ілгіш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 қарауылдың барлық жеке құрамына есептеледі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 бар бак астына қойылатын тұғыр (металл)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 Қарауылдың демалатын ауысымына арналған бөлме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кушетка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 қарауыл құрамының 1/3 бөлігіне есептеледі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 Қарауыл бастығы мен оның көмекшісінің бөлмесі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кушетка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Пистолеттерді сақтауға арналған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ұяшықты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Оқ-дәрілерді сақтауға арналған жәшік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киім ілгіш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4-параграф. Пульт бөлмесі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5-параграф. Жеке құрамның күту бөлмесі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ілмегі бар қабырғаға ілінетін ілгіш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қарауыл құрамының 2/3 бөлігіне есептеледі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сақтауға арналған пирамида (металл)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арналған ұяшықтар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 қарауылдың барлық жеке құрамына есептеледі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қума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6-параграф. Асхана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орынға арналған ас ішетін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ішетін ауысымның 6 адамына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Үстелдер саны қарауыл құрамының 2/3 бөлігіне есептеледі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Отырғыш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үстелге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7-параграф. Қаруды тазалауға арналған үй-жай (орын)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тазалауға арналған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8-параграф. Киім мен аяқ киімді тазалауға арналған үй-жай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Отырғыш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қума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қарауыл құрамының 1/3 бөлігіне есептеледі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ілмегі бар қабырғаға ілінетін ілгіш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қарауыл құрамының 1/3 бөлігіне есептеледі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киімді тазалауға арналған тұғыр (металл)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9-параграф. Киім-кешекке арналған кептіргіш</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ілмегі бар қабырғаға ілінетін ілгіш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киімге арналған кептіргіш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бөлменің 1,5 м2 1 қума метр кептіргіш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қарауыл құрамының 2/3 бөлігіне есептеледі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10-параграф. Қойма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керек-жараққа арналған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8-тарау. Гауптвахталар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адам санына (үй-жайларға) есептелген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бойынша тиесілі саны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жылдармен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 Гауптвахта бастығының бөлмесі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 Гауптвахта штаттық құрамының жұмыс істеуіне арналған бөлме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жұмыскерге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жұмыскерге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жұмыскерге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штаттық жұмыскерге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ұяшықты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 Тергеудегі қамаққа алынғандардан жауап алуға арналған жеке бөлме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Армиялық табурет (металл)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4-параграф. Кездесулерге арналған бөлме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Армиялық табурет (металл)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5-параграф. Қамаққа алынғандарға тамақ жылытуға арналған ас үй (қосалқы үй-жайы бар)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Армиялық табурет (металл)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ілмегі бар қабырғаға ілінетін ілгіш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6-параграф. Қамаққа алынғандарға арналған асхана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орынға арналған ас ішетін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ұсталған 6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үстелге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7-параграф. Жуынуға, аяқ киім мен киім тазалауға арналған бөлме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Қырынуға арналған сөре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қолжуғышқа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киімді тазалауға арналған тұғыр (металл)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Сүлгілерге арналған ілгіш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8-параграф. Қамаққа алынғандарға арналған дәретхана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керек-жараққа арналған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9-параграф. Қамаққа алынғандардың заттарын сақтауға арналған қойма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Қамаққа алынғандардың мүлкін сақтауға арналған шкаф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екі нұсқада жасалады: 1-тип, 2-тип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Армиялық табурет (металл)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9-тарау. Бақылау-өткізу пункттері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адам санына (үй-жайларға) есептелген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бойынша тиесілі саны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жылдармен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 Бақылау-өткізу пункті бойынша кезекшінің бөлмесі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 Бақылау-өткізу пункті бойынша кезекшінің демалу бөлмесі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кушетка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киім ілгіш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 жанына қойылатын тумбочка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 Келушілерге арналған бөлме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киім ілгіш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диван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астына қойылатын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4-параграф. Керек-жарақ қоймасы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керек-жараққа арналған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5-параграф. Қолжуғышы бар дәретхана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Сүлгілерге арналған ілгіш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6-параграф. Рұқсаттама бюросы бастығының бөлмесі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киім ілгіш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10-тарау. Әскери бөлімдердің спорт залдары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адам санына (үй-жайларға) есептелген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бойынша тиесілі саны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жылдармен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 Гардеробы бар вестибюль</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ілгіші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банкетка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м2 вестибюльге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 Киім ауыстыруға арналған бөлме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қума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 Оқу сыныбы - әдістемелік кабинет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Жұмсақ орындық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үстелі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тақтасы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4-параграф. Әкімші, нұсқаушылар мен жаттықтырушылар бөлмесі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жұмыскерге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жұмыскерге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Жұмсақ орындық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жұмыскерге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штаттық жұмыскерге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киім ілгіш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11-тарау. Азық-түлік қызметінің объектілері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адам санына (үй-жайларға) есептелген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бойынша тиесілі саны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жылдармен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 Азық-түлік қоймасы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жұмыскерге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жұмыскерге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Армиялық табурет (металл)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жұмыскерге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киім ілгіш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керек-жараққа арналған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 (металл)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кг. шарттық жүк көтергіштікке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 Картоп сақтау орны, көкөніс сақтау орны, жеміс сақтау орны, тоңазытқыш</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Армиялық табурет (металл)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киім ілгіш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12-тарау. Әскери мүлікті сақтау орындары (қоймалар)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адам санына (үй-жайларға) есептелген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бойынша тиесілі саны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жылдармен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Артиллериялық және авиациялық қару-жарақ пен оқ-дәрілерді, автокөліктің қосалқы бөлшектерін, парк-гараж жабдығын, авторезеңкені, броньды танк қару-жарағы мен техникасын, заттай мүлікті, ветеринариялық мүлікті, оптиканы, дозиметриялық аспаптарды, инженерлік мүлікті, байланыс мүлкін, жанармаймен жабдықтау қызметінің мүлкін, лактар мен бояуларды, медициналық-санитариялық мүлікті, жиһазды, құрылыс материалдарын, метиздерді, шаруашылық мүлкін, химияға қарсы мүлікті, парашюттік-десанттық техниканы, радиотехникалық мүлікті, топографиялық мүлікті, құрал-саймандар мен карталарды сақтау орындары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жұмыскерге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Армиялық табурет (металл)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жұмыскерге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киім ілгіш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керек-жараққа арналған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 (металл)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кг. шарттық жүк көтергіштікке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13-тарау. Техника мен қару-жарақ паркі аймағының ғимараттары мен құрылыстары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адам санына (үй-жайларға) есептелген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бойынша тиесілі саны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жылдармен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 Парк бастығының бөлмесі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киім ілгіш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 Парк бойынша кезекшінің бөлмесі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кушетка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 Кезекші жүргізушілердің демалу бөлмесі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кушетка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 кезекші жүргізушілер құрамының 1/3 бөлігіне есептеледі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киім ілгіш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4-параграф. Жүргізушілерге нұсқау беру сыныбы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үстелі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тақтасы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14-тарау. Әскери шеберханалар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адам санына (үй-жайларға) есептелген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бойынша тиесілі саны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жылдармен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 Шеберхана бастығының бөлмесі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жұмсақ орындық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киім ілгіш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 Цех бастығының бөлмесі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жұмсақ орындық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киім ілгіш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 Іш киім мен киім-кешекті жөндеу шеберханасы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ауысымның 1 жұмысшысына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жұмсақ орындық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ауысымның 1 жұмысшысына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 (металл)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кг. шарттық жүк көтергіштікке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ауысымның 2 жұмысшысына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керек-жараққа арналған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киім ілгіш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15-тарау. Моншалар және кір жуу орындары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адам санына (үй-жайларға) есептелген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бойынша тиесілі саны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жылдармен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 Гардеробы бар вестибюль</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ілгіші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жуыну орындарының бар болуынан айқындалады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 Шешінуге арналған үй-жай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қума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 Жуыну бөлімшесі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қума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4-параграф. Таза іш киімге арналған қоймалар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Армиялық табурет (металл)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қоймашыға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 (металл)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кг. шарттық жүк көтергіштікке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5-параграф. Кір іш киімге арналған қоймалар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Армиялық табурет (металл)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қоймашыға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 (металл)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кг. шарттық жүк көтергіштікке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6-параграф. Жуу және зарарсыздандыру құралдарының, сондай-ақ жинау керек-жарағының қоймасы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керек-жараққа арналған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7-параграф. Қызмет көрсететін персонал бөлмесі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киімге арналған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жұмыскерге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ауысымның 1 жұмыскеріне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8-параграф. Кір іш киімді қабылдау, іріктеу, белгілеу және сақтау цехы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жұмсақ орындық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ауысымның 1 жұмыскеріне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 (металл)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кг. шарттық жүк көтергіштікке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9-параграф. Кір жуу цехы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жұмсақ орындық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ауысымның 1 жұмыскеріне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10-параграф. Кептіру-үтіктеу цехы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жұмсақ орындық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ауысымның 1 жұмыскеріне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11-параграф. Таза іш киімді іріктеу мен сақтауға арналған үй-жай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ауысымның 1 жұмыскеріне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жұмсақ орындық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ауысымның 1 жұмыскеріне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 (металл)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кг. шарттық жүк көтергіштікке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12-параграф. Жөндеу шеберханасы және кір жуу машиналары қоймасы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ауысымның 1 жұмыскеріне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жұмсақ орындық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ауысымның 1 жұмыскеріне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13-параграф. Мүлікті химиялық тазарту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ауысымның 1 жұмыскеріне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жұмсақ орындық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ауысымның 1 жұмыскеріне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14-параграф. Киім-кешекті үтіктеу және құлақшындарды жөндеу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ауысымның 1 жұмыскеріне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жұмсақ орындық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ауысымның 1 жұмыскеріне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15-параграф. Тазартылған мүлік қоймасы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жұмсақ орындық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 (металл)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кг. шарттық жүк көтергіштікке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16-тарау. Әскери қалашық тұрғын аймағының жеке объектілері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адам санына (үй-жайларға) есептелген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бойынша тиесілі саны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жылдармен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 Дәліз типіндегі жатақханалар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бөлмелер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кереует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 жанына қойылатын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жұмсақ орындық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Жуынуға арналған бөлме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Сүлгілерге арналған ілгіш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қолжуғыштар саны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қолжуғыштар саны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Қырынуға арналған сөре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қолжуғыштар саны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 Бөлме типіндегі жатақханалар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бөлмелер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кереует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 жанына қойылатын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шкафты орналастыруға жол беріледі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Сүлгілерге арналған ілгіш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Қырынуға арналған сөре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 Қонақүй</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бөлме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кереует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 жанына қойылатын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Жұмсақ орындық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Сүлгілерге арналған ілгіш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Қырынуға арналған сөре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Жұмсақ жиһаз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Люкс нөмірге орналастырылады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үстелі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Люкс нөмірге орналастырылады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астына қойылатын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Люкс нөмірге орналастырылады</w:t>
            </w:r>
          </w:p>
        </w:tc>
      </w:tr>
    </w:tbl>
    <w:p>
      <w:pPr>
        <w:spacing w:after="0"/>
        <w:ind w:left="0"/>
        <w:jc w:val="left"/>
      </w:pPr>
      <w:r>
        <w:rPr>
          <w:rFonts w:ascii="Times New Roman"/>
          <w:b/>
          <w:i w:val="false"/>
          <w:color w:val="000000"/>
        </w:rPr>
        <w:t xml:space="preserve"> 17-тарау. Медициналық мекемелер ғимараттары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адам санына (үй-жайларға) есептелген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бойынша тиесілі саны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жылдармен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Госпиталь, емхана, лазарет, әскери медицина орталығы, медициналық құрам интернатурасы, орталық әскери-дәрігерлік комиссия, медициналық пункт, медициналық рота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 Тіркеу орны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Жұмсақ орындық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Каталогты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орнына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орнына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 Қабылдау бөлімшесі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Жұмсақ орындық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бөлімшесіне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кушетка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бөлімшесіне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киім ілгіш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бөлімшесіне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Сүлгілерге арналған ілгіш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бөлімшесіне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 Науқастанғандардың заттарын уақытша сақтауға арналған үй-жай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Жұмсақ орындық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 (металл)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2,5 м2 ауданына 1 қума метр сөре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4-параграф. Палата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кереует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 жанына қойылатын медициналық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киім ілгіш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5-параграф. Дәретханасы, ваннасы бар инфекциялық науқастанғандарға арналған бокс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кереует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 жанына қойылатын медициналық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киім ілгіш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Сүлгілерге арналған ілгіш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Қырынуға арналған сөре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6-параграф. Кезекші мейіргер бекеті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медициналық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7-параграф. Дәрігер (амбулаторлық қабылдау) кабинеті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жұмыскерге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жұмыскерге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техникасын орнату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жұмыскерге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кушетка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киім ілгіш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Сүлгілерге арналған ілгіш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штаттық жұмыскерге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8-параграф. Таңу бөлмесі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 бөлмесіне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 бөлмесіне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Дәрі-дәрмектерге арналған медициналық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 бөлмесіне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киім ілгіш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 бөлмесіне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Сүлгілерге арналған ілгіш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 бөлмесіне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9-параграф. Процедуралық бөлме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процедуралық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процедуралық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Дәрі-дәрмектерге арналған медициналық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процедуралық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кушетка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процедуралық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киім ілгіш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процедуралық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Сүлгілерге арналған ілгіш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процедуралық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10-параграф. Асхана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орынға арналған ас ішетін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үстелге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11-параграф. Палаталарға арналған душы бар ванна бөлмесі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ілмекке арналған қабырғаға ілінетін ілгіш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12-параграф. Клизма жасау бөлмесі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Дәрі-дәрмектерге (құралдарға) арналған медициналық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кушетка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13-параграф. Персонал бөлмесі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орынға арналған ас ішетін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Персоналға арналған асхана болған кезде орналастырылмайды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Персоналға арналған асхана болған кезде орналастырылмайды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Сүлгілерге арналған ілгіш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14-параграф. Кір іш киімді сақтауға арналған үй-жай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15-параграф. Таза іш киімді сақтауға арналған үй-жай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 (металл)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кг. шарттық жүк көтергіштікке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16-параграф. Инфекция түскен іш киім мен төсек-орындарды сақтауға арналған қойма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 (металл)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кг. шарттық жүк көтергіштікке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17-параграф. Қолжуғышы бар дәретхана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қолжуғышқа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18-параграф. Гардероб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ілгіші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19-параграф. Электркардиография кабинеті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медициналық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кушетка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киім ілгіш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Сүлгілерге арналған ілгіш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Персоналға арналған бөлме болған кезде орналастырылмайды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20-параграф. Зертхана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жұмыскерге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медициналық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жұмыскерге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жұмыскерге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Персоналға арналған бөлме болған кезде орналастырылмайды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Кеңсе шкафы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Сүлгілерге арналған ілгіш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21-параграф. Дәріхана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Дәрі-дәрмектерге арналған медициналық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Персоналға арналған бөлме болған кезде орналастырылмайды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Кеңсе шкафы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медициналық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22-параграф. Кезекші дәрігердің бөлмесі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медициналық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киім ілгіш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кушетка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Кеңсе шкафы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23-параграф. Рентген кабинеті (флюорографиялық кабинет)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жұмыскерге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медициналық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жұмыскерге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жұмыскерге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киім ілгіш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штаттық жұмыскерге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Персоналға арналған бөлме болған кезде орналастырылмайды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24-параграф. Жинау заттарын сақтауға арналған үй-жай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керек-жараққа арналған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25-параграф. Ультрадыбыстық диагностикалау кабинеті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жұмыскерге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медициналық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жұмыскерге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кушетка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штаттық жұмыскерге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Персоналға арналған бөлме болған кезде орналастырылмайды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киім ілгіш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Сүлгілерге арналған ілгіш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26-параграф. Эндоскопиялық кабинет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жұмыскерге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медициналық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жұмыскерге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кушетка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штаттық жұмыскерге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Персоналға арналған бөлме болған кезде орналастырылмайды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киім ілгіш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Сүлгілерге арналған ілгіш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27-параграф. Шаруашылық бике кабинеті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жұмыскерге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медициналық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жұмыскерге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жұмыскерге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штаттық жұмыскерге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Персоналға арналған бөлме болған кезде орналастырылмайды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Сүлгілерге арналған ілгіш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Үтіктеуге арналған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28-параграф. Бас мейіргер кабинеті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жұмыскерге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медициналық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жұмыскерге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жұмыскерге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штаттық жұмыскерге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Персоналға арналған бөлме болған кезде орналастырылмайды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Дәрі-дәрмектерге арналған медициналық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металл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29-параграф. Бас мейіргер кабинеті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жұмыскерге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медициналық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жұмыскерге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жұмыскерге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штаттық жұмыскерге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Персоналға арналған бөлме болған кезде орналастырылмайды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Дәрі-дәрмектерге арналған медициналық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металл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30-параграф. Бөлімше бастығының кабинеті (ординаторлық, стационар)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жұмыскерге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жұмыскерге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техникасын орнату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медициналық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жұмыскерге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жұмыскерге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штаттық жұмыскерге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Персоналға арналған бөлме болған кезде орналастырылмайды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кушетка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киім ілгіш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Сүлгілерге арналған ілгіш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31-параграф. Гипербариялық оксигенация кабинеті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жұмыскерге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медициналық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жұмыскерге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жұмыскерге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штаттық жұмыскерге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Персоналға арналған бөлме болған кезде орналастырылмайды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кушетка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32-параграф. Емдік дене шынықтыру кабинеті (залы)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Персоналға арналған бөлме болған кезде орналастырылмайды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киім ілгіш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33-параграф. Массаж жасауға арналған кабинет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Персоналға арналған бөлме болған кезде орналастырылмайды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киім ілгіш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Сүлгілерге арналған ілгіш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жасауға арналған кушетка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34-параграф. Физиотерапия кабинеті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жұмыскерге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медициналық тумба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жұмыскерге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жұмыскерге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жұмыскерге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штаттық жұмыскерге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Персоналға арналған бөлме болған кезде орналастырылмайды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киім ілгіш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Сүлгілерге арналған ілгіш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кушетка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18-тарау. Далалық жиһаз және мүкәммал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адам санына (үй-жайларға) есептелген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бойынша тиесілі саны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жылдармен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жиналмалы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 құрамы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жиналмалы табурет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жиналмалы кереует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кереует жанына қойылатын тумбочка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металл шкатулка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взводқа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жылыту пеші, жиынтықта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шатырға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типтегі қолжуғыш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типтігі дәретхана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Биодәретхана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офицерлер құрамы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кВт дейін резервтегі электр станциясының энергия көзі (дизельдік, тасымалданатын және стационарлық)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шатырға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 - айналмалы жұмыс креслосын орналастыруға жол беріледі;</w:t>
      </w:r>
    </w:p>
    <w:p>
      <w:pPr>
        <w:spacing w:after="0"/>
        <w:ind w:left="0"/>
        <w:jc w:val="both"/>
      </w:pPr>
      <w:r>
        <w:rPr>
          <w:rFonts w:ascii="Times New Roman"/>
          <w:b w:val="false"/>
          <w:i w:val="false"/>
          <w:color w:val="000000"/>
          <w:sz w:val="28"/>
        </w:rPr>
        <w:t>
      ** - киімге арналған жеке шкафты орналастыруға жол беріледі;</w:t>
      </w:r>
    </w:p>
    <w:p>
      <w:pPr>
        <w:spacing w:after="0"/>
        <w:ind w:left="0"/>
        <w:jc w:val="both"/>
      </w:pPr>
      <w:r>
        <w:rPr>
          <w:rFonts w:ascii="Times New Roman"/>
          <w:b w:val="false"/>
          <w:i w:val="false"/>
          <w:color w:val="000000"/>
          <w:sz w:val="28"/>
        </w:rPr>
        <w:t>
      *** - жеке армиялық шкафты орналастыруға жол беріледі;</w:t>
      </w:r>
    </w:p>
    <w:p>
      <w:pPr>
        <w:spacing w:after="0"/>
        <w:ind w:left="0"/>
        <w:jc w:val="both"/>
      </w:pPr>
      <w:r>
        <w:rPr>
          <w:rFonts w:ascii="Times New Roman"/>
          <w:b w:val="false"/>
          <w:i w:val="false"/>
          <w:color w:val="000000"/>
          <w:sz w:val="28"/>
        </w:rPr>
        <w:t>
      **** - мүлік сақтауға арналған шкаф. 1-типтегі (төсек орын керек-жарақтары мен іш киім сақтауға арналған), мүлік сақтауға арналған шкаф. 2-типтегі (сыртқы киім мен бас киімді сақтауға арналған);</w:t>
      </w:r>
    </w:p>
    <w:p>
      <w:pPr>
        <w:spacing w:after="0"/>
        <w:ind w:left="0"/>
        <w:jc w:val="both"/>
      </w:pPr>
      <w:r>
        <w:rPr>
          <w:rFonts w:ascii="Times New Roman"/>
          <w:b w:val="false"/>
          <w:i w:val="false"/>
          <w:color w:val="000000"/>
          <w:sz w:val="28"/>
        </w:rPr>
        <w:t>
      Жиһаз - кереуеттер, үстелдер, орындықтар, тумбалар, шкафтар, еденге қойылатын ілгіштер, креслолар, сөрелер, тумбалар;</w:t>
      </w:r>
    </w:p>
    <w:p>
      <w:pPr>
        <w:spacing w:after="0"/>
        <w:ind w:left="0"/>
        <w:jc w:val="both"/>
      </w:pPr>
      <w:r>
        <w:rPr>
          <w:rFonts w:ascii="Times New Roman"/>
          <w:b w:val="false"/>
          <w:i w:val="false"/>
          <w:color w:val="000000"/>
          <w:sz w:val="28"/>
        </w:rPr>
        <w:t>
      Казармалық керек-жарақ - қаруды сақтауға арналған пирамидалар, пистолеттерді сақтауға арналған шкафтар, қаруды тазалауға арналған үстелдер, қырынуға арналған сөрелер, тасымалданатын қолжуғыштар, айналар, сейфтер, металл шкафтар мен шкатулкалар, әртүрлі тұғырлар.</w:t>
      </w:r>
    </w:p>
    <w:p>
      <w:pPr>
        <w:spacing w:after="0"/>
        <w:ind w:left="0"/>
        <w:jc w:val="both"/>
      </w:pPr>
      <w:r>
        <w:rPr>
          <w:rFonts w:ascii="Times New Roman"/>
          <w:b w:val="false"/>
          <w:i w:val="false"/>
          <w:color w:val="000000"/>
          <w:sz w:val="28"/>
        </w:rPr>
        <w:t>
      Буынды қабылдау, оқу-жаттығу жиындарына, далалық іс-шараларға тартылатын запастағы әскери міндеттілердің, азаматтық оқу орындары студенттерінің жиындарын қамтамасыз ету үшін әскери бөлімдерге жабдықталым органдарымен келісу бойынша нормалар бойынша тиесіліден астам екінші, үшінші санаттағы казармалық жиһаз (кереуеттер, тумбалар, табуреттер) қорын ұстауға рұқсат етіледі (мерзімді қызмет әскери қызметшілерінің бар штат санынан 50%-ке дейінгі мөлшерде).</w:t>
      </w:r>
    </w:p>
    <w:p>
      <w:pPr>
        <w:spacing w:after="0"/>
        <w:ind w:left="0"/>
        <w:jc w:val="both"/>
      </w:pPr>
      <w:r>
        <w:rPr>
          <w:rFonts w:ascii="Times New Roman"/>
          <w:b w:val="false"/>
          <w:i w:val="false"/>
          <w:color w:val="000000"/>
          <w:sz w:val="28"/>
        </w:rPr>
        <w:t>
      Жиһазбен және казармалық керек-жарақпен жабдықтау нормаларына енгізілмеген жалпыәскери және өзге де объектілер (үй-жайлар), оқу сыныптары, зертханалар жиһазбен осы нормаларда көрсетілген ұқсас объектілерге (үй-жайларға) сәйкес қамтамасыз етіледі.</w:t>
      </w:r>
    </w:p>
    <w:p>
      <w:pPr>
        <w:spacing w:after="0"/>
        <w:ind w:left="0"/>
        <w:jc w:val="both"/>
      </w:pPr>
      <w:r>
        <w:rPr>
          <w:rFonts w:ascii="Times New Roman"/>
          <w:b w:val="false"/>
          <w:i w:val="false"/>
          <w:color w:val="000000"/>
          <w:sz w:val="28"/>
        </w:rPr>
        <w:t>
      Қолда бар ұйымдастыру техникасына сәйкес үй-жайлар ұйымдастыру техникасына арналған компьютер үстелдерімен және жиһазбен жабдықталады.</w:t>
      </w:r>
    </w:p>
    <w:p>
      <w:pPr>
        <w:spacing w:after="0"/>
        <w:ind w:left="0"/>
        <w:jc w:val="both"/>
      </w:pPr>
      <w:r>
        <w:rPr>
          <w:rFonts w:ascii="Times New Roman"/>
          <w:b w:val="false"/>
          <w:i w:val="false"/>
          <w:color w:val="000000"/>
          <w:sz w:val="28"/>
        </w:rPr>
        <w:t>
      Киімге арналған шкафты, кеңсе шкафын және киімге арналған жеке шкафты орналастырған кезде үстіне антресоль орнатуға жол беріледі.</w:t>
      </w:r>
    </w:p>
    <w:p>
      <w:pPr>
        <w:spacing w:after="0"/>
        <w:ind w:left="0"/>
        <w:jc w:val="both"/>
      </w:pPr>
      <w:r>
        <w:rPr>
          <w:rFonts w:ascii="Times New Roman"/>
          <w:b w:val="false"/>
          <w:i w:val="false"/>
          <w:color w:val="000000"/>
          <w:sz w:val="28"/>
        </w:rPr>
        <w:t>
      Ұяшықты шкафтар - 2, 3, 4, 5 ұяшықты болып бөлінеді, ұяшықтар саны қажеттілікке байланысты айқындалады.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