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7c6f" w14:textId="efd7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автомобильмен жолаушылар тасымалын жүзеге асырумен байланысты тасымалдаушылардың залалдарын субсидиялау"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25 қазандағы № 803 бұйрығы. Қазақстан Республикасының Әділет министрлігінде 2019 жылғы 30 қазанда № 19534 болып тіркелді. Күші жойылды - Қазақстан Республикасы Индустрия және инфрақұрылымдық даму министрінің м.а. 2020 жылғы 15 мамырдағы № 298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Индустрия және инфрақұрылымдық даму министрінің м.а. 15.05.2020 </w:t>
      </w:r>
      <w:r>
        <w:rPr>
          <w:rFonts w:ascii="Times New Roman"/>
          <w:b w:val="false"/>
          <w:i w:val="false"/>
          <w:color w:val="000000"/>
          <w:sz w:val="28"/>
        </w:rPr>
        <w:t>№ 298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автомобильмен жолаушылар тасымалын жүзеге асырумен байланысты тасымалдаушылардың залалдарын субсидиялау"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инновациялар</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өнеркәсібі</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25 қазандағы</w:t>
            </w:r>
            <w:r>
              <w:br/>
            </w:r>
            <w:r>
              <w:rPr>
                <w:rFonts w:ascii="Times New Roman"/>
                <w:b w:val="false"/>
                <w:i w:val="false"/>
                <w:color w:val="000000"/>
                <w:sz w:val="20"/>
              </w:rPr>
              <w:t>№ 803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автомобильмен жолаушылар тасымалын жүзеге асырумен байланысты тасымалдаушылардың залалдарын субсидиялау" мемлекеттік көрсетілетін қызмет стандарты </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автомобильмен жолаушылар тасымалын жүзеге асырумен байланысты тасымалдаушылардың залалдарын субсидиялау" мемлекеттік көрсетілетін қызметі (бұдан әрі - мемлекеттік көрсететін қызмет).</w:t>
      </w:r>
    </w:p>
    <w:bookmarkEnd w:id="9"/>
    <w:bookmarkStart w:name="z12"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0"/>
    <w:bookmarkStart w:name="z13" w:id="11"/>
    <w:p>
      <w:pPr>
        <w:spacing w:after="0"/>
        <w:ind w:left="0"/>
        <w:jc w:val="both"/>
      </w:pPr>
      <w:r>
        <w:rPr>
          <w:rFonts w:ascii="Times New Roman"/>
          <w:b w:val="false"/>
          <w:i w:val="false"/>
          <w:color w:val="000000"/>
          <w:sz w:val="28"/>
        </w:rPr>
        <w:t>
      3. Мемлекеттік қызметті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 берушінің кеңсесі арқылы жүзеге асырылады.</w:t>
      </w:r>
    </w:p>
    <w:bookmarkStart w:name="z14" w:id="12"/>
    <w:p>
      <w:pPr>
        <w:spacing w:after="0"/>
        <w:ind w:left="0"/>
        <w:jc w:val="left"/>
      </w:pPr>
      <w:r>
        <w:rPr>
          <w:rFonts w:ascii="Times New Roman"/>
          <w:b/>
          <w:i w:val="false"/>
          <w:color w:val="000000"/>
        </w:rPr>
        <w:t xml:space="preserve"> 2-тарау. Мемлекеттік қызмет көрсету тәртібі</w:t>
      </w:r>
    </w:p>
    <w:bookmarkEnd w:id="12"/>
    <w:bookmarkStart w:name="z15" w:id="13"/>
    <w:p>
      <w:pPr>
        <w:spacing w:after="0"/>
        <w:ind w:left="0"/>
        <w:jc w:val="both"/>
      </w:pPr>
      <w:r>
        <w:rPr>
          <w:rFonts w:ascii="Times New Roman"/>
          <w:b w:val="false"/>
          <w:i w:val="false"/>
          <w:color w:val="000000"/>
          <w:sz w:val="28"/>
        </w:rPr>
        <w:t>
      4. Мемлекеттік қызмет көрсету мерзімі:</w:t>
      </w:r>
    </w:p>
    <w:bookmarkEnd w:id="13"/>
    <w:p>
      <w:pPr>
        <w:spacing w:after="0"/>
        <w:ind w:left="0"/>
        <w:jc w:val="both"/>
      </w:pPr>
      <w:r>
        <w:rPr>
          <w:rFonts w:ascii="Times New Roman"/>
          <w:b w:val="false"/>
          <w:i w:val="false"/>
          <w:color w:val="000000"/>
          <w:sz w:val="28"/>
        </w:rPr>
        <w:t>
      1) құжаттарды Мемлекеттік корпорацияға немесе көрсетілетін қызметті берушіге тапсырған сәттен бастап - 5 (бес) жұмыс күні;</w:t>
      </w:r>
    </w:p>
    <w:p>
      <w:pPr>
        <w:spacing w:after="0"/>
        <w:ind w:left="0"/>
        <w:jc w:val="both"/>
      </w:pPr>
      <w:r>
        <w:rPr>
          <w:rFonts w:ascii="Times New Roman"/>
          <w:b w:val="false"/>
          <w:i w:val="false"/>
          <w:color w:val="000000"/>
          <w:sz w:val="28"/>
        </w:rPr>
        <w:t>
      2 Мемлекеттік корпорацияға немесе көрсетілетін қызметті берушіге құжаттар топтамасын тапсыруы үшін күтудің рұқсат етілген ең ұзақ уақыты - 20 (жиырма) минут;</w:t>
      </w:r>
    </w:p>
    <w:p>
      <w:pPr>
        <w:spacing w:after="0"/>
        <w:ind w:left="0"/>
        <w:jc w:val="both"/>
      </w:pPr>
      <w:r>
        <w:rPr>
          <w:rFonts w:ascii="Times New Roman"/>
          <w:b w:val="false"/>
          <w:i w:val="false"/>
          <w:color w:val="000000"/>
          <w:sz w:val="28"/>
        </w:rPr>
        <w:t xml:space="preserve">
      3) Мемлекеттік корпорацияда немесе көрсетілетін қызметті берушіде қызмет көрсетудің рұқсат етілген ең ұзақ уақыты - 20 (жиырма) минут. </w:t>
      </w:r>
    </w:p>
    <w:p>
      <w:pPr>
        <w:spacing w:after="0"/>
        <w:ind w:left="0"/>
        <w:jc w:val="both"/>
      </w:pPr>
      <w:r>
        <w:rPr>
          <w:rFonts w:ascii="Times New Roman"/>
          <w:b w:val="false"/>
          <w:i w:val="false"/>
          <w:color w:val="000000"/>
          <w:sz w:val="28"/>
        </w:rPr>
        <w:t>
      Мемлекеттік корпорацияға өтініш жасау кезінде қабылдау күні мемлекеттік қызметті көрсету мерзіміне жатпайды, көрсетілетін қызметті беруші мемлекеттік қызмет көрсету мерзімі өткенге дейін бір тәуліктен кешіктірмей мемлекеттік көрсетілетін қызметтердің нәтижесін Мемлекеттік корпорацияға жеткізуді қамтамасыз етеді.</w:t>
      </w:r>
    </w:p>
    <w:bookmarkStart w:name="z16" w:id="14"/>
    <w:p>
      <w:pPr>
        <w:spacing w:after="0"/>
        <w:ind w:left="0"/>
        <w:jc w:val="both"/>
      </w:pPr>
      <w:r>
        <w:rPr>
          <w:rFonts w:ascii="Times New Roman"/>
          <w:b w:val="false"/>
          <w:i w:val="false"/>
          <w:color w:val="000000"/>
          <w:sz w:val="28"/>
        </w:rPr>
        <w:t>
      5. Мемлекеттік қызмет көрсету нысаны: қағаз түрінде.</w:t>
      </w:r>
    </w:p>
    <w:bookmarkEnd w:id="14"/>
    <w:bookmarkStart w:name="z17" w:id="15"/>
    <w:p>
      <w:pPr>
        <w:spacing w:after="0"/>
        <w:ind w:left="0"/>
        <w:jc w:val="both"/>
      </w:pPr>
      <w:r>
        <w:rPr>
          <w:rFonts w:ascii="Times New Roman"/>
          <w:b w:val="false"/>
          <w:i w:val="false"/>
          <w:color w:val="000000"/>
          <w:sz w:val="28"/>
        </w:rPr>
        <w:t xml:space="preserve">
      6. Мемлекеттік қызмет көрсету нәтижесі - Тапсырыс берушінің өкілі қол қойған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орындалған жұмыстар актісі (бұдан әрі - орындалған жұмыстар актісі) не осы мемлекеттік көрсетілетін қызмет стандартының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15"/>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both"/>
      </w:pPr>
      <w:r>
        <w:rPr>
          <w:rFonts w:ascii="Times New Roman"/>
          <w:b w:val="false"/>
          <w:i w:val="false"/>
          <w:color w:val="000000"/>
          <w:sz w:val="28"/>
        </w:rPr>
        <w:t xml:space="preserve">
      Мемлекеттік корпорация арқылы өтініш жасаған кезінде көрсетілетін қызметті алушы осы мемлекеттік көрсетілетін қызмет стандартына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мемлекеттік көрсетілетін қызметті берушінің уәкілетті адамы қойған, субсидияны тағайындау/тағайындамау туралы шешімі қағаз тасығышта хабарлама жіберіледі.</w:t>
      </w:r>
    </w:p>
    <w:bookmarkStart w:name="z18" w:id="16"/>
    <w:p>
      <w:pPr>
        <w:spacing w:after="0"/>
        <w:ind w:left="0"/>
        <w:jc w:val="both"/>
      </w:pPr>
      <w:r>
        <w:rPr>
          <w:rFonts w:ascii="Times New Roman"/>
          <w:b w:val="false"/>
          <w:i w:val="false"/>
          <w:color w:val="000000"/>
          <w:sz w:val="28"/>
        </w:rPr>
        <w:t xml:space="preserve">
      7. Мемлекеттік көрсетілетін қызметті көрсетілетін қызметті беруші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12353 болып тіркелген) (бұдан әрі - Қағидалар) сәйкес Әлеуметтік маңызы бар автомобиль қатынастарын субсидиялау туралы шарт жасасқан жеке және заңды тұлғаларға (бұдан әрі - көрсетілетін қызметті алушы) ақысыз көрсетеді.</w:t>
      </w:r>
    </w:p>
    <w:bookmarkEnd w:id="16"/>
    <w:bookmarkStart w:name="z19" w:id="17"/>
    <w:p>
      <w:pPr>
        <w:spacing w:after="0"/>
        <w:ind w:left="0"/>
        <w:jc w:val="both"/>
      </w:pPr>
      <w:r>
        <w:rPr>
          <w:rFonts w:ascii="Times New Roman"/>
          <w:b w:val="false"/>
          <w:i w:val="false"/>
          <w:color w:val="000000"/>
          <w:sz w:val="28"/>
        </w:rPr>
        <w:t>
      8. Көрсетілетін қызметті көрсетушілердің жұмыс кестесі:</w:t>
      </w:r>
    </w:p>
    <w:bookmarkEnd w:id="17"/>
    <w:p>
      <w:pPr>
        <w:spacing w:after="0"/>
        <w:ind w:left="0"/>
        <w:jc w:val="both"/>
      </w:pPr>
      <w:r>
        <w:rPr>
          <w:rFonts w:ascii="Times New Roman"/>
          <w:b w:val="false"/>
          <w:i w:val="false"/>
          <w:color w:val="000000"/>
          <w:sz w:val="28"/>
        </w:rPr>
        <w:t>
      1)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немесе 15.00-ге дейінгі түскі үзіліспен сағат, 09.00-ден, 18.30-ға немесе 19.00-ге дейін.</w:t>
      </w:r>
    </w:p>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сағат 13.00-ден 14.30-ға немесе 15.00-ге дейінгі түскі үзіліспен, сағат 09.00-ден 17.30-ға немесе 18.00-ге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xml:space="preserve">
      2) Мемлекеттік корпорацияның - 2015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 қоспағанда, белгіленген жұмыс кестесіне сәйкес дүйсенбіден сенбіні қоса алған аралықта түскі асқа үзіліссіз сағат 9.00-ден 20.00-ге дейін.</w:t>
      </w:r>
    </w:p>
    <w:p>
      <w:pPr>
        <w:spacing w:after="0"/>
        <w:ind w:left="0"/>
        <w:jc w:val="both"/>
      </w:pPr>
      <w:r>
        <w:rPr>
          <w:rFonts w:ascii="Times New Roman"/>
          <w:b w:val="false"/>
          <w:i w:val="false"/>
          <w:color w:val="000000"/>
          <w:sz w:val="28"/>
        </w:rPr>
        <w:t>
      Қабылдау жедел қызмет көрсетусіз, көрсетілетін қызметті алушының таңдауы бойынша "электронды кезек" тәртібінде жүзеге асырылады, "электрондық үкіметінің" веб-порталы (бұдан әрі - портал) арқылы электрондық кезекті брондауға болады.</w:t>
      </w:r>
    </w:p>
    <w:bookmarkStart w:name="z20" w:id="18"/>
    <w:p>
      <w:pPr>
        <w:spacing w:after="0"/>
        <w:ind w:left="0"/>
        <w:jc w:val="both"/>
      </w:pPr>
      <w:r>
        <w:rPr>
          <w:rFonts w:ascii="Times New Roman"/>
          <w:b w:val="false"/>
          <w:i w:val="false"/>
          <w:color w:val="000000"/>
          <w:sz w:val="28"/>
        </w:rPr>
        <w:t>
      9. Көрсетілетін қызметті алушының немесе нотариалды расталған сенімхат бойынша оның өкілетті өкілінің жеке тұлға құжатын көрсетілетін қызметті берушіге, Мемлекеттік корпорацияға ұсыну кезінде мемлекеттік қызметті көрсету үшін қажетті құжаттардың тізімі:</w:t>
      </w:r>
    </w:p>
    <w:bookmarkEnd w:id="1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орындалған жұмыстар актісі;</w:t>
      </w:r>
    </w:p>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әлеуметтік маңызы бар субсидияланатын автомобиль қатынастары бойынша нақты тасымалданған жолаушылар туралы есеп;</w:t>
      </w:r>
    </w:p>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билеттерді сату бойынша есеп;</w:t>
      </w:r>
    </w:p>
    <w:p>
      <w:pPr>
        <w:spacing w:after="0"/>
        <w:ind w:left="0"/>
        <w:jc w:val="both"/>
      </w:pPr>
      <w:r>
        <w:rPr>
          <w:rFonts w:ascii="Times New Roman"/>
          <w:b w:val="false"/>
          <w:i w:val="false"/>
          <w:color w:val="000000"/>
          <w:sz w:val="28"/>
        </w:rPr>
        <w:t xml:space="preserve">
      5)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жолаушылар тасымалынан түскен қаржылық қаражат туралы есеп;</w:t>
      </w:r>
    </w:p>
    <w:p>
      <w:pPr>
        <w:spacing w:after="0"/>
        <w:ind w:left="0"/>
        <w:jc w:val="both"/>
      </w:pPr>
      <w:r>
        <w:rPr>
          <w:rFonts w:ascii="Times New Roman"/>
          <w:b w:val="false"/>
          <w:i w:val="false"/>
          <w:color w:val="000000"/>
          <w:sz w:val="28"/>
        </w:rPr>
        <w:t xml:space="preserve">
      6) маршрут (километр) бойынша өткен жолға сүйеніп, қалалық (ауылдық) немесе қала маңы қатынастарында жолақысын электрондық төлеу жүйесін пайдаланған жағдайда, осы мемлекеттік көрсетілетін қызмет стандартына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Тасымалдаушының жолаушыларды маршруттарда тасымалдаумен байланысты шығыстарының көлемі жөніндегі есеп;</w:t>
      </w:r>
    </w:p>
    <w:p>
      <w:pPr>
        <w:spacing w:after="0"/>
        <w:ind w:left="0"/>
        <w:jc w:val="both"/>
      </w:pPr>
      <w:r>
        <w:rPr>
          <w:rFonts w:ascii="Times New Roman"/>
          <w:b w:val="false"/>
          <w:i w:val="false"/>
          <w:color w:val="000000"/>
          <w:sz w:val="28"/>
        </w:rPr>
        <w:t>
      7) тасымалдаулар ауданаралық (қалааралық облысішілік) немесе ауданішілік қатынастарда жүзеге асырылған жағдайда, автовокзалдардың (автостанциялардың) диспетчерлік қызметінің құжаты немесе ауылдық округтің әкімінен немесе оны алмастыратын адамнан осы маршрут бойынша орындалған рейстерді растайтын анықтамалар;</w:t>
      </w:r>
    </w:p>
    <w:p>
      <w:pPr>
        <w:spacing w:after="0"/>
        <w:ind w:left="0"/>
        <w:jc w:val="both"/>
      </w:pPr>
      <w:r>
        <w:rPr>
          <w:rFonts w:ascii="Times New Roman"/>
          <w:b w:val="false"/>
          <w:i w:val="false"/>
          <w:color w:val="000000"/>
          <w:sz w:val="28"/>
        </w:rPr>
        <w:t>
      8) қалалық (ауылдық) немесе қала маңы қатынастарында жолақысының электрондық төлеу жүйесін пайдаланған жағдайда, маршрут (километр) бойынша өткен жолға сүйеніп, осы маршрут бойынша орындалған рейстерді растаушы елді мекеннің бірыңғай диспетчерлік қызметтен алынған құжат;</w:t>
      </w:r>
    </w:p>
    <w:p>
      <w:pPr>
        <w:spacing w:after="0"/>
        <w:ind w:left="0"/>
        <w:jc w:val="both"/>
      </w:pPr>
      <w:r>
        <w:rPr>
          <w:rFonts w:ascii="Times New Roman"/>
          <w:b w:val="false"/>
          <w:i w:val="false"/>
          <w:color w:val="000000"/>
          <w:sz w:val="28"/>
        </w:rPr>
        <w:t>
      9) қалалық маршруттар бойынша рейстерді орындамағанын растайтын диспетчерлік қызметтің (бар болған жағдайда) құжаты.</w:t>
      </w:r>
    </w:p>
    <w:p>
      <w:pPr>
        <w:spacing w:after="0"/>
        <w:ind w:left="0"/>
        <w:jc w:val="both"/>
      </w:pPr>
      <w:r>
        <w:rPr>
          <w:rFonts w:ascii="Times New Roman"/>
          <w:b w:val="false"/>
          <w:i w:val="false"/>
          <w:color w:val="000000"/>
          <w:sz w:val="28"/>
        </w:rPr>
        <w:t>
      Жеке басын куәландыратын құжат туралы ақпаратты Мемлекеттік корпорация қызметкері "электрондық үкіметің" шлюзі арқылы тиісті мемлекеттік ақпараттық жүйелерден алады. Құжаттар түпнұсқамен тексерілгеннен кейін көрсетілетін қызметті алушыға қайтарылады.</w:t>
      </w:r>
    </w:p>
    <w:p>
      <w:pPr>
        <w:spacing w:after="0"/>
        <w:ind w:left="0"/>
        <w:jc w:val="both"/>
      </w:pPr>
      <w:r>
        <w:rPr>
          <w:rFonts w:ascii="Times New Roman"/>
          <w:b w:val="false"/>
          <w:i w:val="false"/>
          <w:color w:val="000000"/>
          <w:sz w:val="28"/>
        </w:rPr>
        <w:t xml:space="preserve">
      Мемлекеттік корпорация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көрсету кезінде, егер Қазақстан Республикасының заңдарымен өзгеше көзделмесе, ақпараттық жүйелердегі заңмен қорғауды құрайтын құпия мәліметтерді пайдалануға көрсетілетін қызметті алушыдан жазбаша түрде келісім алады.</w:t>
      </w:r>
    </w:p>
    <w:p>
      <w:pPr>
        <w:spacing w:after="0"/>
        <w:ind w:left="0"/>
        <w:jc w:val="both"/>
      </w:pPr>
      <w:r>
        <w:rPr>
          <w:rFonts w:ascii="Times New Roman"/>
          <w:b w:val="false"/>
          <w:i w:val="false"/>
          <w:color w:val="000000"/>
          <w:sz w:val="28"/>
        </w:rPr>
        <w:t>
      Көрсетілетін қызметті алушы барлық талап етілетін құжаттарды Мемлекеттік корпорацияға тапсырған кезде тиісті құжаттарды қабылданғаны туралы қолхат беріледі.</w:t>
      </w:r>
    </w:p>
    <w:p>
      <w:pPr>
        <w:spacing w:after="0"/>
        <w:ind w:left="0"/>
        <w:jc w:val="both"/>
      </w:pPr>
      <w:r>
        <w:rPr>
          <w:rFonts w:ascii="Times New Roman"/>
          <w:b w:val="false"/>
          <w:i w:val="false"/>
          <w:color w:val="000000"/>
          <w:sz w:val="28"/>
        </w:rPr>
        <w:t xml:space="preserve">
      Қызметті алушы осы мемлекеттік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толық емес құжаттар топтамасын ұсынған жағдайда Мемлекеттік корпорация осы мемлекеттік көрсетілетін қызмет стандартына </w:t>
      </w:r>
      <w:r>
        <w:rPr>
          <w:rFonts w:ascii="Times New Roman"/>
          <w:b w:val="false"/>
          <w:i w:val="false"/>
          <w:color w:val="000000"/>
          <w:sz w:val="28"/>
        </w:rPr>
        <w:t>9-қосымшаға</w:t>
      </w:r>
      <w:r>
        <w:rPr>
          <w:rFonts w:ascii="Times New Roman"/>
          <w:b w:val="false"/>
          <w:i w:val="false"/>
          <w:color w:val="000000"/>
          <w:sz w:val="28"/>
        </w:rPr>
        <w:t xml:space="preserve"> сәйкес құжаттарды қабылдаудан бас тарту туралы қолхат береді. </w:t>
      </w:r>
    </w:p>
    <w:p>
      <w:pPr>
        <w:spacing w:after="0"/>
        <w:ind w:left="0"/>
        <w:jc w:val="both"/>
      </w:pPr>
      <w:r>
        <w:rPr>
          <w:rFonts w:ascii="Times New Roman"/>
          <w:b w:val="false"/>
          <w:i w:val="false"/>
          <w:color w:val="000000"/>
          <w:sz w:val="28"/>
        </w:rPr>
        <w:t xml:space="preserve">
      Көрсетілетін қызметті алушы осы мемлекеттік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осы көрсетілетін мемлекеттік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6), 8) тармақшаларында көзделген, қалалық (ауылдық) немесе қала маңындағы қатынастарда жол ақысының электрондық төлеу жүйесін пайдаланған жағдайда ғана ұсынылатын құжаттарды қоспағанда, толық емес құжаттар топтамасын, және (немесе) мерзімі өткен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Мемлекеттік корпорация арқылы мемлекеттік қызмет көрсету нәтижелерін беру көрсетілетін қызметті алушы жеке басын куәландыратын құжатты (оның өкілі нотариалды раталған сенімхат) ұсынған кезде тиісті құжаттарды қабылдау туралы қолхаттың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өтіп кеткеннен кейін өтініш білдірген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жолдайды.</w:t>
      </w:r>
    </w:p>
    <w:bookmarkStart w:name="z21" w:id="19"/>
    <w:p>
      <w:pPr>
        <w:spacing w:after="0"/>
        <w:ind w:left="0"/>
        <w:jc w:val="both"/>
      </w:pPr>
      <w:r>
        <w:rPr>
          <w:rFonts w:ascii="Times New Roman"/>
          <w:b w:val="false"/>
          <w:i w:val="false"/>
          <w:color w:val="000000"/>
          <w:sz w:val="28"/>
        </w:rPr>
        <w:t>
      10. Мемлекеттік қызметті көрсетуден бас тарту үшін:</w:t>
      </w:r>
    </w:p>
    <w:bookmarkEnd w:id="1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 негіз болып табылады.</w:t>
      </w:r>
    </w:p>
    <w:bookmarkStart w:name="z22" w:id="20"/>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берушілердің, Мемлекеттік корпорациялардың және (немесе) оның лауазымды адамдарының шешімдеріне, әрекеттеріне (әрекетсіздіктеріне) шағымдану тәртібі</w:t>
      </w:r>
    </w:p>
    <w:bookmarkEnd w:id="20"/>
    <w:bookmarkStart w:name="z23" w:id="21"/>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оның лауазымды адамдардың, Мемлекеттік корпорациялардың және (немесе) оның қызметкерлерінің шешімдеріне, әрекеттеріне (әрекетсіздіктеріне) шағымдану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көрсетілетін қызметті беруші, Мемлекеттік корпорация басшысының атына немесе Министрлік басшысының атына шағым беріледі.</w:t>
      </w:r>
    </w:p>
    <w:bookmarkEnd w:id="21"/>
    <w:p>
      <w:pPr>
        <w:spacing w:after="0"/>
        <w:ind w:left="0"/>
        <w:jc w:val="both"/>
      </w:pPr>
      <w:r>
        <w:rPr>
          <w:rFonts w:ascii="Times New Roman"/>
          <w:b w:val="false"/>
          <w:i w:val="false"/>
          <w:color w:val="000000"/>
          <w:sz w:val="28"/>
        </w:rPr>
        <w:t>
      Шағымдар жазбаша түрде пошта бойынша не көрсетілетін қызметті берушінің немесе Мемлекеттік корпорация кеңсесі арқылы қолма-қол, сондай-ақ портал арқылы беріледі.</w:t>
      </w:r>
    </w:p>
    <w:p>
      <w:pPr>
        <w:spacing w:after="0"/>
        <w:ind w:left="0"/>
        <w:jc w:val="both"/>
      </w:pPr>
      <w:r>
        <w:rPr>
          <w:rFonts w:ascii="Times New Roman"/>
          <w:b w:val="false"/>
          <w:i w:val="false"/>
          <w:color w:val="000000"/>
          <w:sz w:val="28"/>
        </w:rPr>
        <w:t>
      Көрсетілетін қызметті берушінің кеңсесінде шағымды қабылдап алған адамның тегі мен аты-жөні, мерзімі берілген шағымға жауап алудың мерзімі мен орны көрсете отырып, шағымды тіркеу (торабан, кіріс номері және күні) шағымның қабылдалғанын растау болып табылады.</w:t>
      </w:r>
    </w:p>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шағымдану Мемлекеттік корпорация басшысына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мен телефондар бойынша жіберіледі.</w:t>
      </w:r>
    </w:p>
    <w:p>
      <w:pPr>
        <w:spacing w:after="0"/>
        <w:ind w:left="0"/>
        <w:jc w:val="both"/>
      </w:pPr>
      <w:r>
        <w:rPr>
          <w:rFonts w:ascii="Times New Roman"/>
          <w:b w:val="false"/>
          <w:i w:val="false"/>
          <w:color w:val="000000"/>
          <w:sz w:val="28"/>
        </w:rPr>
        <w:t>
      Мемлекеттік корпорацияға қолма-қол, пошта арқылы түскен шағымды қабылдаудың растамасы оны тіркеу (мөртаңба,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алушыға шағымды портал арқылы "жеке кабинетінен" жөнелткен кезде шағым туралы ақпарат, оны мемлекеттік органда өңдеу барысында жаңартылып отырады (жеткізу, тіркеу, орындау туралы белгілер, қарау немесе қараудан бас тарту нәтижелері бойынша жауабы).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пошта байланысы арқылы жіберіледі не кеңсеге қолма-қол беріледі.</w:t>
      </w:r>
    </w:p>
    <w:p>
      <w:pPr>
        <w:spacing w:after="0"/>
        <w:ind w:left="0"/>
        <w:jc w:val="both"/>
      </w:pPr>
      <w:r>
        <w:rPr>
          <w:rFonts w:ascii="Times New Roman"/>
          <w:b w:val="false"/>
          <w:i w:val="false"/>
          <w:color w:val="000000"/>
          <w:sz w:val="28"/>
        </w:rPr>
        <w:t>
      Мемлекеттік көрсетілетін қызмет нәтижелерімен келіспеген жағдайда, көрсетілетін қызметті алушы мемлекеттік көрсетілетін қызметтің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қызметтерді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24" w:id="22"/>
    <w:p>
      <w:pPr>
        <w:spacing w:after="0"/>
        <w:ind w:left="0"/>
        <w:jc w:val="both"/>
      </w:pPr>
      <w:r>
        <w:rPr>
          <w:rFonts w:ascii="Times New Roman"/>
          <w:b w:val="false"/>
          <w:i w:val="false"/>
          <w:color w:val="000000"/>
          <w:sz w:val="28"/>
        </w:rPr>
        <w:t>
      12. Мемлекеттік көрсетілетін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2"/>
    <w:bookmarkStart w:name="z25" w:id="23"/>
    <w:p>
      <w:pPr>
        <w:spacing w:after="0"/>
        <w:ind w:left="0"/>
        <w:jc w:val="left"/>
      </w:pPr>
      <w:r>
        <w:rPr>
          <w:rFonts w:ascii="Times New Roman"/>
          <w:b/>
          <w:i w:val="false"/>
          <w:color w:val="000000"/>
        </w:rPr>
        <w:t xml:space="preserve"> 4-тарау. Мемлекеттік қызметті, оның ішінде Мемлекеттік корпорациялар арқылы көрсетудің ерекшеліктерін есепке ала отырып өзге де талаптары</w:t>
      </w:r>
    </w:p>
    <w:bookmarkEnd w:id="23"/>
    <w:bookmarkStart w:name="z26" w:id="24"/>
    <w:p>
      <w:pPr>
        <w:spacing w:after="0"/>
        <w:ind w:left="0"/>
        <w:jc w:val="both"/>
      </w:pPr>
      <w:r>
        <w:rPr>
          <w:rFonts w:ascii="Times New Roman"/>
          <w:b w:val="false"/>
          <w:i w:val="false"/>
          <w:color w:val="000000"/>
          <w:sz w:val="28"/>
        </w:rPr>
        <w:t>
      13. Тіршілік әрекетін шектейтін ағза функцияларының тұрақты бұзылуымен денсаулығында ақау бар қызметті алушылар мемлекеттік қызметті көрсету үшін құжаттарды қабылдау қажет болған жағдайда, Бірыңғай байланыс орталығы 1414, 8 800 080 7777 арқылы жүгіну көмегімен Мемлекеттік корпорацияның қызметкері тұрғылықты жерге барып жүргізеді.</w:t>
      </w:r>
    </w:p>
    <w:bookmarkEnd w:id="24"/>
    <w:bookmarkStart w:name="z27" w:id="25"/>
    <w:p>
      <w:pPr>
        <w:spacing w:after="0"/>
        <w:ind w:left="0"/>
        <w:jc w:val="both"/>
      </w:pPr>
      <w:r>
        <w:rPr>
          <w:rFonts w:ascii="Times New Roman"/>
          <w:b w:val="false"/>
          <w:i w:val="false"/>
          <w:color w:val="000000"/>
          <w:sz w:val="28"/>
        </w:rPr>
        <w:t>
      14. Мемлекеттік қызмет көрсету орындарының мекенжайлары мынадай интернет-ресурстарда орналасқан:</w:t>
      </w:r>
    </w:p>
    <w:bookmarkEnd w:id="25"/>
    <w:p>
      <w:pPr>
        <w:spacing w:after="0"/>
        <w:ind w:left="0"/>
        <w:jc w:val="both"/>
      </w:pPr>
      <w:r>
        <w:rPr>
          <w:rFonts w:ascii="Times New Roman"/>
          <w:b w:val="false"/>
          <w:i w:val="false"/>
          <w:color w:val="000000"/>
          <w:sz w:val="28"/>
        </w:rPr>
        <w:t>
      1) Министрліктің - www.miid.gov.kz, "Мемлекеттік көрсету қызметтер" бөлімінде;</w:t>
      </w:r>
    </w:p>
    <w:p>
      <w:pPr>
        <w:spacing w:after="0"/>
        <w:ind w:left="0"/>
        <w:jc w:val="both"/>
      </w:pPr>
      <w:r>
        <w:rPr>
          <w:rFonts w:ascii="Times New Roman"/>
          <w:b w:val="false"/>
          <w:i w:val="false"/>
          <w:color w:val="000000"/>
          <w:sz w:val="28"/>
        </w:rPr>
        <w:t>
      2) Мемлекеттік корпорацияның: www.gov4c.kz.</w:t>
      </w:r>
    </w:p>
    <w:bookmarkStart w:name="z28" w:id="26"/>
    <w:p>
      <w:pPr>
        <w:spacing w:after="0"/>
        <w:ind w:left="0"/>
        <w:jc w:val="both"/>
      </w:pPr>
      <w:r>
        <w:rPr>
          <w:rFonts w:ascii="Times New Roman"/>
          <w:b w:val="false"/>
          <w:i w:val="false"/>
          <w:color w:val="000000"/>
          <w:sz w:val="28"/>
        </w:rPr>
        <w:t>
      15. Көрсетілетін қызметті алушының қашықтықтан қолжеткізу режимінде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алу мүмкіндігі бар.</w:t>
      </w:r>
    </w:p>
    <w:bookmarkEnd w:id="26"/>
    <w:bookmarkStart w:name="z29" w:id="27"/>
    <w:p>
      <w:pPr>
        <w:spacing w:after="0"/>
        <w:ind w:left="0"/>
        <w:jc w:val="both"/>
      </w:pPr>
      <w:r>
        <w:rPr>
          <w:rFonts w:ascii="Times New Roman"/>
          <w:b w:val="false"/>
          <w:i w:val="false"/>
          <w:color w:val="000000"/>
          <w:sz w:val="28"/>
        </w:rPr>
        <w:t>
      16. Мемлекеттік қызмет көрсету мәселелері бойынша көрсетілетін қызметті берушінің анықтамалық қызметтерінің байланыс телефоны 8 (7172) 98-35-48. Мемлекеттік қызметтер көрсету мәселелері жөніндегі бірыңғай байланыс орталығы: 1414, 8 800 080 7777.</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Орындалған жұмыстар актісі</w:t>
      </w:r>
    </w:p>
    <w:p>
      <w:pPr>
        <w:spacing w:after="0"/>
        <w:ind w:left="0"/>
        <w:jc w:val="both"/>
      </w:pPr>
      <w:r>
        <w:rPr>
          <w:rFonts w:ascii="Times New Roman"/>
          <w:b w:val="false"/>
          <w:i w:val="false"/>
          <w:color w:val="000000"/>
          <w:sz w:val="28"/>
        </w:rPr>
        <w:t>
      ____________ қаласы                              20 __ жылғы "___" _______________</w:t>
      </w:r>
    </w:p>
    <w:p>
      <w:pPr>
        <w:spacing w:after="0"/>
        <w:ind w:left="0"/>
        <w:jc w:val="both"/>
      </w:pPr>
      <w:r>
        <w:rPr>
          <w:rFonts w:ascii="Times New Roman"/>
          <w:b w:val="false"/>
          <w:i w:val="false"/>
          <w:color w:val="000000"/>
          <w:sz w:val="28"/>
        </w:rPr>
        <w:t>
      Біз, төменде қол қойған, Тапсырыс берушінің өкілі_______________________________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(басшының лауазымы, тегi, аты, әкесiнiң аты (бар болған жағдайда) </w:t>
      </w:r>
    </w:p>
    <w:p>
      <w:pPr>
        <w:spacing w:after="0"/>
        <w:ind w:left="0"/>
        <w:jc w:val="both"/>
      </w:pPr>
      <w:r>
        <w:rPr>
          <w:rFonts w:ascii="Times New Roman"/>
          <w:b w:val="false"/>
          <w:i w:val="false"/>
          <w:color w:val="000000"/>
          <w:sz w:val="28"/>
        </w:rPr>
        <w:t>
      бір тараптан және Орындаушының өкілі______________________________________________</w:t>
      </w:r>
    </w:p>
    <w:p>
      <w:pPr>
        <w:spacing w:after="0"/>
        <w:ind w:left="0"/>
        <w:jc w:val="both"/>
      </w:pPr>
      <w:r>
        <w:rPr>
          <w:rFonts w:ascii="Times New Roman"/>
          <w:b w:val="false"/>
          <w:i w:val="false"/>
          <w:color w:val="000000"/>
          <w:sz w:val="28"/>
        </w:rPr>
        <w:t xml:space="preserve">
      (басшының, бас бухгалтердің қолы, тегi, аты, әкесiнiң аты (бар болған жағдайда) </w:t>
      </w:r>
    </w:p>
    <w:p>
      <w:pPr>
        <w:spacing w:after="0"/>
        <w:ind w:left="0"/>
        <w:jc w:val="both"/>
      </w:pPr>
      <w:r>
        <w:rPr>
          <w:rFonts w:ascii="Times New Roman"/>
          <w:b w:val="false"/>
          <w:i w:val="false"/>
          <w:color w:val="000000"/>
          <w:sz w:val="28"/>
        </w:rPr>
        <w:t xml:space="preserve">
      екінші тараптан, 20__ жылғы ________ айына арналған_________________ </w:t>
      </w:r>
    </w:p>
    <w:p>
      <w:pPr>
        <w:spacing w:after="0"/>
        <w:ind w:left="0"/>
        <w:jc w:val="both"/>
      </w:pPr>
      <w:r>
        <w:rPr>
          <w:rFonts w:ascii="Times New Roman"/>
          <w:b w:val="false"/>
          <w:i w:val="false"/>
          <w:color w:val="000000"/>
          <w:sz w:val="28"/>
        </w:rPr>
        <w:t xml:space="preserve">
      (маршруттың атауы, №) </w:t>
      </w:r>
    </w:p>
    <w:p>
      <w:pPr>
        <w:spacing w:after="0"/>
        <w:ind w:left="0"/>
        <w:jc w:val="both"/>
      </w:pPr>
      <w:r>
        <w:rPr>
          <w:rFonts w:ascii="Times New Roman"/>
          <w:b w:val="false"/>
          <w:i w:val="false"/>
          <w:color w:val="000000"/>
          <w:sz w:val="28"/>
        </w:rPr>
        <w:t xml:space="preserve">
      маршрут бойынша ___________________ қатынаста жолаушыларды тасымалдау </w:t>
      </w:r>
    </w:p>
    <w:p>
      <w:pPr>
        <w:spacing w:after="0"/>
        <w:ind w:left="0"/>
        <w:jc w:val="both"/>
      </w:pPr>
      <w:r>
        <w:rPr>
          <w:rFonts w:ascii="Times New Roman"/>
          <w:b w:val="false"/>
          <w:i w:val="false"/>
          <w:color w:val="000000"/>
          <w:sz w:val="28"/>
        </w:rPr>
        <w:t xml:space="preserve">
      (ішкі облыстық, қалалық) </w:t>
      </w:r>
    </w:p>
    <w:p>
      <w:pPr>
        <w:spacing w:after="0"/>
        <w:ind w:left="0"/>
        <w:jc w:val="both"/>
      </w:pPr>
      <w:r>
        <w:rPr>
          <w:rFonts w:ascii="Times New Roman"/>
          <w:b w:val="false"/>
          <w:i w:val="false"/>
          <w:color w:val="000000"/>
          <w:sz w:val="28"/>
        </w:rPr>
        <w:t>
      бойынша орындалған жұмыстар шарттың талаптарын қанағаттандыратыны туралы осы актіні жасадық.</w:t>
      </w:r>
    </w:p>
    <w:p>
      <w:pPr>
        <w:spacing w:after="0"/>
        <w:ind w:left="0"/>
        <w:jc w:val="both"/>
      </w:pPr>
      <w:r>
        <w:rPr>
          <w:rFonts w:ascii="Times New Roman"/>
          <w:b w:val="false"/>
          <w:i w:val="false"/>
          <w:color w:val="000000"/>
          <w:sz w:val="28"/>
        </w:rPr>
        <w:t>
      Тасымалданған жолаушылар саны:</w:t>
      </w:r>
    </w:p>
    <w:p>
      <w:pPr>
        <w:spacing w:after="0"/>
        <w:ind w:left="0"/>
        <w:jc w:val="both"/>
      </w:pPr>
      <w:r>
        <w:rPr>
          <w:rFonts w:ascii="Times New Roman"/>
          <w:b w:val="false"/>
          <w:i w:val="false"/>
          <w:color w:val="000000"/>
          <w:sz w:val="28"/>
        </w:rPr>
        <w:t>
      _________________________________________________________________________ құрады.</w:t>
      </w:r>
    </w:p>
    <w:p>
      <w:pPr>
        <w:spacing w:after="0"/>
        <w:ind w:left="0"/>
        <w:jc w:val="both"/>
      </w:pPr>
      <w:r>
        <w:rPr>
          <w:rFonts w:ascii="Times New Roman"/>
          <w:b w:val="false"/>
          <w:i w:val="false"/>
          <w:color w:val="000000"/>
          <w:sz w:val="28"/>
        </w:rPr>
        <w:t>
      (жолаушылар саны цифрмен және жазу үлгісімен)</w:t>
      </w:r>
    </w:p>
    <w:p>
      <w:pPr>
        <w:spacing w:after="0"/>
        <w:ind w:left="0"/>
        <w:jc w:val="both"/>
      </w:pPr>
      <w:r>
        <w:rPr>
          <w:rFonts w:ascii="Times New Roman"/>
          <w:b w:val="false"/>
          <w:i w:val="false"/>
          <w:color w:val="000000"/>
          <w:sz w:val="28"/>
        </w:rPr>
        <w:t xml:space="preserve">
      Қалалық (ауылдық) немесе қала маңы қатынастарында жолақысының электрондық </w:t>
      </w:r>
    </w:p>
    <w:p>
      <w:pPr>
        <w:spacing w:after="0"/>
        <w:ind w:left="0"/>
        <w:jc w:val="both"/>
      </w:pPr>
      <w:r>
        <w:rPr>
          <w:rFonts w:ascii="Times New Roman"/>
          <w:b w:val="false"/>
          <w:i w:val="false"/>
          <w:color w:val="000000"/>
          <w:sz w:val="28"/>
        </w:rPr>
        <w:t xml:space="preserve">
      төлеу жүйесін пайдаланған жағдайда, орындалған тасымал көлемі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(километр, цифрмен және жазу үлгісімен)</w:t>
      </w:r>
    </w:p>
    <w:p>
      <w:pPr>
        <w:spacing w:after="0"/>
        <w:ind w:left="0"/>
        <w:jc w:val="both"/>
      </w:pPr>
      <w:r>
        <w:rPr>
          <w:rFonts w:ascii="Times New Roman"/>
          <w:b w:val="false"/>
          <w:i w:val="false"/>
          <w:color w:val="000000"/>
          <w:sz w:val="28"/>
        </w:rPr>
        <w:t xml:space="preserve">
      Субсидия сомасы: </w:t>
      </w:r>
    </w:p>
    <w:p>
      <w:pPr>
        <w:spacing w:after="0"/>
        <w:ind w:left="0"/>
        <w:jc w:val="both"/>
      </w:pPr>
      <w:r>
        <w:rPr>
          <w:rFonts w:ascii="Times New Roman"/>
          <w:b w:val="false"/>
          <w:i w:val="false"/>
          <w:color w:val="000000"/>
          <w:sz w:val="28"/>
        </w:rPr>
        <w:t xml:space="preserve">
      _________________________________________________________________________ құрады. </w:t>
      </w:r>
    </w:p>
    <w:p>
      <w:pPr>
        <w:spacing w:after="0"/>
        <w:ind w:left="0"/>
        <w:jc w:val="both"/>
      </w:pPr>
      <w:r>
        <w:rPr>
          <w:rFonts w:ascii="Times New Roman"/>
          <w:b w:val="false"/>
          <w:i w:val="false"/>
          <w:color w:val="000000"/>
          <w:sz w:val="28"/>
        </w:rPr>
        <w:t>
      (цифрмен және жазу үлгісімен сомасы, теңгемен)</w:t>
      </w:r>
    </w:p>
    <w:p>
      <w:pPr>
        <w:spacing w:after="0"/>
        <w:ind w:left="0"/>
        <w:jc w:val="both"/>
      </w:pPr>
      <w:r>
        <w:rPr>
          <w:rFonts w:ascii="Times New Roman"/>
          <w:b w:val="false"/>
          <w:i w:val="false"/>
          <w:color w:val="000000"/>
          <w:sz w:val="28"/>
        </w:rPr>
        <w:t>
      Тараптардың заңды мекенжайы: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r>
              <w:br/>
            </w:r>
            <w:r>
              <w:rPr>
                <w:rFonts w:ascii="Times New Roman"/>
                <w:b w:val="false"/>
                <w:i w:val="false"/>
                <w:color w:val="000000"/>
                <w:sz w:val="20"/>
              </w:rPr>
              <w:t>
___________________________</w:t>
            </w:r>
            <w:r>
              <w:br/>
            </w:r>
            <w:r>
              <w:rPr>
                <w:rFonts w:ascii="Times New Roman"/>
                <w:b w:val="false"/>
                <w:i w:val="false"/>
                <w:color w:val="000000"/>
                <w:sz w:val="20"/>
              </w:rPr>
              <w:t>
(басшының қолы, тегi, аты, әкесiнiң аты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r>
              <w:br/>
            </w:r>
            <w:r>
              <w:rPr>
                <w:rFonts w:ascii="Times New Roman"/>
                <w:b w:val="false"/>
                <w:i w:val="false"/>
                <w:color w:val="000000"/>
                <w:sz w:val="20"/>
              </w:rPr>
              <w:t>
___________________________</w:t>
            </w:r>
            <w:r>
              <w:br/>
            </w:r>
            <w:r>
              <w:rPr>
                <w:rFonts w:ascii="Times New Roman"/>
                <w:b w:val="false"/>
                <w:i w:val="false"/>
                <w:color w:val="000000"/>
                <w:sz w:val="20"/>
              </w:rPr>
              <w:t>
(басшының қолы, тегi, аты, әкесiнiң аты (бар болған жағдайда)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(бас бухгалтердің қолы, тегi, аты, әкесiнiң аты (бар болған жағдайда)</w:t>
            </w:r>
            <w:r>
              <w:br/>
            </w:r>
            <w:r>
              <w:rPr>
                <w:rFonts w:ascii="Times New Roman"/>
                <w:b w:val="false"/>
                <w:i w:val="false"/>
                <w:color w:val="000000"/>
                <w:sz w:val="20"/>
              </w:rPr>
              <w:t>
Мөрдің орны (бар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r>
              <w:br/>
            </w:r>
            <w:r>
              <w:rPr>
                <w:rFonts w:ascii="Times New Roman"/>
                <w:b w:val="false"/>
                <w:i w:val="false"/>
                <w:color w:val="000000"/>
                <w:sz w:val="20"/>
              </w:rPr>
              <w:t>
(бас бухгалтердің қолы, тегi, аты, әкесiнiң аты (бар болған жағдайда)</w:t>
            </w:r>
            <w:r>
              <w:br/>
            </w:r>
            <w:r>
              <w:rPr>
                <w:rFonts w:ascii="Times New Roman"/>
                <w:b w:val="false"/>
                <w:i w:val="false"/>
                <w:color w:val="000000"/>
                <w:sz w:val="20"/>
              </w:rPr>
              <w:t>
Мөрдің орны (бар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Сізді _____________________________________________________________________</w:t>
      </w:r>
    </w:p>
    <w:p>
      <w:pPr>
        <w:spacing w:after="0"/>
        <w:ind w:left="0"/>
        <w:jc w:val="both"/>
      </w:pPr>
      <w:r>
        <w:rPr>
          <w:rFonts w:ascii="Times New Roman"/>
          <w:b w:val="false"/>
          <w:i w:val="false"/>
          <w:color w:val="000000"/>
          <w:sz w:val="28"/>
        </w:rPr>
        <w:t xml:space="preserve">
      (субсидияланатын бағыт) </w:t>
      </w:r>
    </w:p>
    <w:p>
      <w:pPr>
        <w:spacing w:after="0"/>
        <w:ind w:left="0"/>
        <w:jc w:val="both"/>
      </w:pPr>
      <w:r>
        <w:rPr>
          <w:rFonts w:ascii="Times New Roman"/>
          <w:b w:val="false"/>
          <w:i w:val="false"/>
          <w:color w:val="000000"/>
          <w:sz w:val="28"/>
        </w:rPr>
        <w:t>
      бағыты бойынша субсидияны тағайындау бойынша шешім туралы хабарлаймыз.</w:t>
      </w:r>
    </w:p>
    <w:p>
      <w:pPr>
        <w:spacing w:after="0"/>
        <w:ind w:left="0"/>
        <w:jc w:val="both"/>
      </w:pPr>
      <w:r>
        <w:rPr>
          <w:rFonts w:ascii="Times New Roman"/>
          <w:b w:val="false"/>
          <w:i w:val="false"/>
          <w:color w:val="000000"/>
          <w:sz w:val="28"/>
        </w:rPr>
        <w:t>
      Мәселелер туындаған жағдайда _______________________________________________</w:t>
      </w:r>
    </w:p>
    <w:p>
      <w:pPr>
        <w:spacing w:after="0"/>
        <w:ind w:left="0"/>
        <w:jc w:val="both"/>
      </w:pPr>
      <w:r>
        <w:rPr>
          <w:rFonts w:ascii="Times New Roman"/>
          <w:b w:val="false"/>
          <w:i w:val="false"/>
          <w:color w:val="000000"/>
          <w:sz w:val="28"/>
        </w:rPr>
        <w:t xml:space="preserve">
      (көрсетілетін қызметті берушіге) </w:t>
      </w:r>
    </w:p>
    <w:p>
      <w:pPr>
        <w:spacing w:after="0"/>
        <w:ind w:left="0"/>
        <w:jc w:val="both"/>
      </w:pPr>
      <w:r>
        <w:rPr>
          <w:rFonts w:ascii="Times New Roman"/>
          <w:b w:val="false"/>
          <w:i w:val="false"/>
          <w:color w:val="000000"/>
          <w:sz w:val="28"/>
        </w:rPr>
        <w:t>
      жүгінуді сұраймы</w:t>
      </w:r>
    </w:p>
    <w:p>
      <w:pPr>
        <w:spacing w:after="0"/>
        <w:ind w:left="0"/>
        <w:jc w:val="both"/>
      </w:pPr>
      <w:r>
        <w:rPr>
          <w:rFonts w:ascii="Times New Roman"/>
          <w:b w:val="false"/>
          <w:i w:val="false"/>
          <w:color w:val="000000"/>
          <w:sz w:val="28"/>
        </w:rPr>
        <w:t xml:space="preserve">
      Орындаушы: ________________________________________ ____________ </w:t>
      </w:r>
    </w:p>
    <w:p>
      <w:pPr>
        <w:spacing w:after="0"/>
        <w:ind w:left="0"/>
        <w:jc w:val="both"/>
      </w:pPr>
      <w:r>
        <w:rPr>
          <w:rFonts w:ascii="Times New Roman"/>
          <w:b w:val="false"/>
          <w:i w:val="false"/>
          <w:color w:val="000000"/>
          <w:sz w:val="28"/>
        </w:rPr>
        <w:t xml:space="preserve">
      (тегi, аты, әкесiнiң аты (бар болған жағдайда), </w:t>
      </w:r>
    </w:p>
    <w:p>
      <w:pPr>
        <w:spacing w:after="0"/>
        <w:ind w:left="0"/>
        <w:jc w:val="both"/>
      </w:pPr>
      <w:r>
        <w:rPr>
          <w:rFonts w:ascii="Times New Roman"/>
          <w:b w:val="false"/>
          <w:i w:val="false"/>
          <w:color w:val="000000"/>
          <w:sz w:val="28"/>
        </w:rPr>
        <w:t xml:space="preserve">
      жеке басын куәландыратын қолы) </w:t>
      </w:r>
    </w:p>
    <w:p>
      <w:pPr>
        <w:spacing w:after="0"/>
        <w:ind w:left="0"/>
        <w:jc w:val="both"/>
      </w:pPr>
      <w:r>
        <w:rPr>
          <w:rFonts w:ascii="Times New Roman"/>
          <w:b w:val="false"/>
          <w:i w:val="false"/>
          <w:color w:val="000000"/>
          <w:sz w:val="28"/>
        </w:rPr>
        <w:t>
      Байланыс телефондары: 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Құрметті 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Сізді _____________________________________________________________________</w:t>
      </w:r>
    </w:p>
    <w:p>
      <w:pPr>
        <w:spacing w:after="0"/>
        <w:ind w:left="0"/>
        <w:jc w:val="both"/>
      </w:pPr>
      <w:r>
        <w:rPr>
          <w:rFonts w:ascii="Times New Roman"/>
          <w:b w:val="false"/>
          <w:i w:val="false"/>
          <w:color w:val="000000"/>
          <w:sz w:val="28"/>
        </w:rPr>
        <w:t xml:space="preserve">
      (субсидияланатын бағыт) </w:t>
      </w:r>
    </w:p>
    <w:p>
      <w:pPr>
        <w:spacing w:after="0"/>
        <w:ind w:left="0"/>
        <w:jc w:val="both"/>
      </w:pPr>
      <w:r>
        <w:rPr>
          <w:rFonts w:ascii="Times New Roman"/>
          <w:b w:val="false"/>
          <w:i w:val="false"/>
          <w:color w:val="000000"/>
          <w:sz w:val="28"/>
        </w:rPr>
        <w:t xml:space="preserve">
      бағыты бойынша субсидияны тағайындалмау бойынша шешім туралы хабарлаймыз. </w:t>
      </w:r>
    </w:p>
    <w:p>
      <w:pPr>
        <w:spacing w:after="0"/>
        <w:ind w:left="0"/>
        <w:jc w:val="both"/>
      </w:pPr>
      <w:r>
        <w:rPr>
          <w:rFonts w:ascii="Times New Roman"/>
          <w:b w:val="false"/>
          <w:i w:val="false"/>
          <w:color w:val="000000"/>
          <w:sz w:val="28"/>
        </w:rPr>
        <w:t xml:space="preserve">
      Бас тартудың себебі: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Мәселелер туындаған жағдайда _____________________________________________________</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жүгінуді сұраймыз</w:t>
      </w:r>
    </w:p>
    <w:p>
      <w:pPr>
        <w:spacing w:after="0"/>
        <w:ind w:left="0"/>
        <w:jc w:val="both"/>
      </w:pPr>
      <w:r>
        <w:rPr>
          <w:rFonts w:ascii="Times New Roman"/>
          <w:b w:val="false"/>
          <w:i w:val="false"/>
          <w:color w:val="000000"/>
          <w:sz w:val="28"/>
        </w:rPr>
        <w:t xml:space="preserve">
      Орындаушы: ________________________________________ ____________ </w:t>
      </w:r>
    </w:p>
    <w:p>
      <w:pPr>
        <w:spacing w:after="0"/>
        <w:ind w:left="0"/>
        <w:jc w:val="both"/>
      </w:pPr>
      <w:r>
        <w:rPr>
          <w:rFonts w:ascii="Times New Roman"/>
          <w:b w:val="false"/>
          <w:i w:val="false"/>
          <w:color w:val="000000"/>
          <w:sz w:val="28"/>
        </w:rPr>
        <w:t xml:space="preserve">
      (тегi, аты, әкесiнiң аты (бар болған жағдайда), </w:t>
      </w:r>
    </w:p>
    <w:p>
      <w:pPr>
        <w:spacing w:after="0"/>
        <w:ind w:left="0"/>
        <w:jc w:val="both"/>
      </w:pPr>
      <w:r>
        <w:rPr>
          <w:rFonts w:ascii="Times New Roman"/>
          <w:b w:val="false"/>
          <w:i w:val="false"/>
          <w:color w:val="000000"/>
          <w:sz w:val="28"/>
        </w:rPr>
        <w:t xml:space="preserve">
      жеке басын куәландыратын қолы) </w:t>
      </w:r>
    </w:p>
    <w:p>
      <w:pPr>
        <w:spacing w:after="0"/>
        <w:ind w:left="0"/>
        <w:jc w:val="both"/>
      </w:pPr>
      <w:r>
        <w:rPr>
          <w:rFonts w:ascii="Times New Roman"/>
          <w:b w:val="false"/>
          <w:i w:val="false"/>
          <w:color w:val="000000"/>
          <w:sz w:val="28"/>
        </w:rPr>
        <w:t>
      Байланыс телефондары: 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(қаласы)</w:t>
            </w:r>
            <w:r>
              <w:br/>
            </w:r>
            <w:r>
              <w:rPr>
                <w:rFonts w:ascii="Times New Roman"/>
                <w:b w:val="false"/>
                <w:i w:val="false"/>
                <w:color w:val="000000"/>
                <w:sz w:val="20"/>
              </w:rPr>
              <w:t>бойынша жергілікті атқарушы</w:t>
            </w:r>
            <w:r>
              <w:br/>
            </w:r>
            <w:r>
              <w:rPr>
                <w:rFonts w:ascii="Times New Roman"/>
                <w:b w:val="false"/>
                <w:i w:val="false"/>
                <w:color w:val="000000"/>
                <w:sz w:val="20"/>
              </w:rPr>
              <w:t>орган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толық аты,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ауданаралық (қалааралық облысішілік), ауданішілік, қалалық (ауылдық) және қала </w:t>
      </w:r>
    </w:p>
    <w:p>
      <w:pPr>
        <w:spacing w:after="0"/>
        <w:ind w:left="0"/>
        <w:jc w:val="both"/>
      </w:pPr>
      <w:r>
        <w:rPr>
          <w:rFonts w:ascii="Times New Roman"/>
          <w:b w:val="false"/>
          <w:i w:val="false"/>
          <w:color w:val="000000"/>
          <w:sz w:val="28"/>
        </w:rPr>
        <w:t xml:space="preserve">
      маңындағы қатынастарда әлеуметтік маңызы бар қатынастар бойынша автомобильмен </w:t>
      </w:r>
    </w:p>
    <w:p>
      <w:pPr>
        <w:spacing w:after="0"/>
        <w:ind w:left="0"/>
        <w:jc w:val="both"/>
      </w:pPr>
      <w:r>
        <w:rPr>
          <w:rFonts w:ascii="Times New Roman"/>
          <w:b w:val="false"/>
          <w:i w:val="false"/>
          <w:color w:val="000000"/>
          <w:sz w:val="28"/>
        </w:rPr>
        <w:t xml:space="preserve">
      жолаушылар тасымалын жүзеге асырумен байланысты тасымалдаушылардың залалдарын </w:t>
      </w:r>
    </w:p>
    <w:p>
      <w:pPr>
        <w:spacing w:after="0"/>
        <w:ind w:left="0"/>
        <w:jc w:val="both"/>
      </w:pPr>
      <w:r>
        <w:rPr>
          <w:rFonts w:ascii="Times New Roman"/>
          <w:b w:val="false"/>
          <w:i w:val="false"/>
          <w:color w:val="000000"/>
          <w:sz w:val="28"/>
        </w:rPr>
        <w:t>
      субсидиялауға__________________________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заңмен қорғалатын құпияларды қамтитын мәліметтерді </w:t>
      </w:r>
    </w:p>
    <w:p>
      <w:pPr>
        <w:spacing w:after="0"/>
        <w:ind w:left="0"/>
        <w:jc w:val="both"/>
      </w:pPr>
      <w:r>
        <w:rPr>
          <w:rFonts w:ascii="Times New Roman"/>
          <w:b w:val="false"/>
          <w:i w:val="false"/>
          <w:color w:val="000000"/>
          <w:sz w:val="28"/>
        </w:rPr>
        <w:t>
      қолдануға келісемін. 20__ жылғы "___" _________ (қолы).</w:t>
      </w:r>
    </w:p>
    <w:p>
      <w:pPr>
        <w:spacing w:after="0"/>
        <w:ind w:left="0"/>
        <w:jc w:val="both"/>
      </w:pPr>
      <w:r>
        <w:rPr>
          <w:rFonts w:ascii="Times New Roman"/>
          <w:b w:val="false"/>
          <w:i w:val="false"/>
          <w:color w:val="000000"/>
          <w:sz w:val="28"/>
        </w:rPr>
        <w:t>
      20__жылғы "____"__________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мөрі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Әлеуметтік маңызы бар субсидияланатын автомобиль қатынастары бойынша нақты тасымалданған жолаушылар туралы есеп</w:t>
      </w:r>
    </w:p>
    <w:p>
      <w:pPr>
        <w:spacing w:after="0"/>
        <w:ind w:left="0"/>
        <w:jc w:val="both"/>
      </w:pPr>
      <w:r>
        <w:rPr>
          <w:rFonts w:ascii="Times New Roman"/>
          <w:b w:val="false"/>
          <w:i w:val="false"/>
          <w:color w:val="000000"/>
          <w:sz w:val="28"/>
        </w:rPr>
        <w:t xml:space="preserve">
      20 __ жылға арналған 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 облыс (қала, аудан) бойынша әлеуметтік маңызы бар </w:t>
      </w:r>
    </w:p>
    <w:p>
      <w:pPr>
        <w:spacing w:after="0"/>
        <w:ind w:left="0"/>
        <w:jc w:val="both"/>
      </w:pPr>
      <w:r>
        <w:rPr>
          <w:rFonts w:ascii="Times New Roman"/>
          <w:b w:val="false"/>
          <w:i w:val="false"/>
          <w:color w:val="000000"/>
          <w:sz w:val="28"/>
        </w:rPr>
        <w:t>
      субсидияланатын автомобиль қатынастары бойынша нақты тасымалданған жолаушылар бойынша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2418"/>
        <w:gridCol w:w="2084"/>
        <w:gridCol w:w="2199"/>
        <w:gridCol w:w="2200"/>
        <w:gridCol w:w="2200"/>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(маршруттың нөмірі)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түрі (атауы)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жолаушыға бекітілген тариф</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 ішінде тасымалданған жолаушылар саны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қаражат, теңге</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Билеттерді сату бойынша есеп</w:t>
      </w:r>
    </w:p>
    <w:p>
      <w:pPr>
        <w:spacing w:after="0"/>
        <w:ind w:left="0"/>
        <w:jc w:val="both"/>
      </w:pPr>
      <w:r>
        <w:rPr>
          <w:rFonts w:ascii="Times New Roman"/>
          <w:b w:val="false"/>
          <w:i w:val="false"/>
          <w:color w:val="000000"/>
          <w:sz w:val="28"/>
        </w:rPr>
        <w:t>
      Тасымалдаушының атауы ___________________________________________________</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2143"/>
        <w:gridCol w:w="3130"/>
        <w:gridCol w:w="2144"/>
        <w:gridCol w:w="2144"/>
      </w:tblGrid>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немесе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жол жүру билеттерін сату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түрі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бағасы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жол жүру билеттерін сату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түрі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бағасы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Жолаушылар тасымалынан түскен қаржылық қаражат туралы есеп</w:t>
      </w:r>
    </w:p>
    <w:p>
      <w:pPr>
        <w:spacing w:after="0"/>
        <w:ind w:left="0"/>
        <w:jc w:val="both"/>
      </w:pPr>
      <w:r>
        <w:rPr>
          <w:rFonts w:ascii="Times New Roman"/>
          <w:b w:val="false"/>
          <w:i w:val="false"/>
          <w:color w:val="000000"/>
          <w:sz w:val="28"/>
        </w:rPr>
        <w:t>
      Тасымалдаушының атауы ___________________________________________________</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3007"/>
        <w:gridCol w:w="3007"/>
        <w:gridCol w:w="2551"/>
        <w:gridCol w:w="1640"/>
      </w:tblGrid>
      <w:tr>
        <w:trPr>
          <w:trHeight w:val="30" w:hRule="atLeast"/>
        </w:trPr>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немесе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жол жүру билеттерін сатудан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жол жүру билеттерін сатудан</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Жеңілдетілген жол жүруден алынған өтемақыдан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Тасымалдаушының жолаушыларды маршруттарда тасымалдаумен байланысты шығыстарының көлемі жөніндегі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5917"/>
        <w:gridCol w:w="3582"/>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оның ішінде баптар бойынша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"Ауданаралық (қалааралық</w:t>
            </w:r>
            <w:r>
              <w:br/>
            </w:r>
            <w:r>
              <w:rPr>
                <w:rFonts w:ascii="Times New Roman"/>
                <w:b w:val="false"/>
                <w:i w:val="false"/>
                <w:color w:val="000000"/>
                <w:sz w:val="20"/>
              </w:rPr>
              <w:t>облысішілік), ауданішілік,</w:t>
            </w:r>
            <w:r>
              <w:br/>
            </w:r>
            <w:r>
              <w:rPr>
                <w:rFonts w:ascii="Times New Roman"/>
                <w:b w:val="false"/>
                <w:i w:val="false"/>
                <w:color w:val="000000"/>
                <w:sz w:val="20"/>
              </w:rPr>
              <w:t>қалалық (ауылдық) және қала</w:t>
            </w:r>
            <w:r>
              <w:br/>
            </w:r>
            <w:r>
              <w:rPr>
                <w:rFonts w:ascii="Times New Roman"/>
                <w:b w:val="false"/>
                <w:i w:val="false"/>
                <w:color w:val="000000"/>
                <w:sz w:val="20"/>
              </w:rPr>
              <w:t>маңындағы қатынастарда</w:t>
            </w:r>
            <w:r>
              <w:br/>
            </w:r>
            <w:r>
              <w:rPr>
                <w:rFonts w:ascii="Times New Roman"/>
                <w:b w:val="false"/>
                <w:i w:val="false"/>
                <w:color w:val="000000"/>
                <w:sz w:val="20"/>
              </w:rPr>
              <w:t>әлеуметтік маңызы бар</w:t>
            </w:r>
            <w:r>
              <w:br/>
            </w:r>
            <w:r>
              <w:rPr>
                <w:rFonts w:ascii="Times New Roman"/>
                <w:b w:val="false"/>
                <w:i w:val="false"/>
                <w:color w:val="000000"/>
                <w:sz w:val="20"/>
              </w:rPr>
              <w:t>қатынастар бойынша</w:t>
            </w:r>
            <w:r>
              <w:br/>
            </w:r>
            <w:r>
              <w:rPr>
                <w:rFonts w:ascii="Times New Roman"/>
                <w:b w:val="false"/>
                <w:i w:val="false"/>
                <w:color w:val="000000"/>
                <w:sz w:val="20"/>
              </w:rPr>
              <w:t>автомобильмен жолаушылар</w:t>
            </w:r>
            <w:r>
              <w:br/>
            </w:r>
            <w:r>
              <w:rPr>
                <w:rFonts w:ascii="Times New Roman"/>
                <w:b w:val="false"/>
                <w:i w:val="false"/>
                <w:color w:val="000000"/>
                <w:sz w:val="20"/>
              </w:rPr>
              <w:t>тасымалын жүзеге асырумен</w:t>
            </w:r>
            <w:r>
              <w:br/>
            </w:r>
            <w:r>
              <w:rPr>
                <w:rFonts w:ascii="Times New Roman"/>
                <w:b w:val="false"/>
                <w:i w:val="false"/>
                <w:color w:val="000000"/>
                <w:sz w:val="20"/>
              </w:rPr>
              <w:t>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залалдарын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немесе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w:t>
      </w:r>
    </w:p>
    <w:p>
      <w:pPr>
        <w:spacing w:after="0"/>
        <w:ind w:left="0"/>
        <w:jc w:val="both"/>
      </w:pPr>
      <w:r>
        <w:rPr>
          <w:rFonts w:ascii="Times New Roman"/>
          <w:b w:val="false"/>
          <w:i w:val="false"/>
          <w:color w:val="000000"/>
          <w:sz w:val="28"/>
        </w:rPr>
        <w:t>
      үкімет" мемлекеттік корпорациясы" коммерциялық емес акционерлік қоғамы филиалының</w:t>
      </w:r>
    </w:p>
    <w:p>
      <w:pPr>
        <w:spacing w:after="0"/>
        <w:ind w:left="0"/>
        <w:jc w:val="both"/>
      </w:pPr>
      <w:r>
        <w:rPr>
          <w:rFonts w:ascii="Times New Roman"/>
          <w:b w:val="false"/>
          <w:i w:val="false"/>
          <w:color w:val="000000"/>
          <w:sz w:val="28"/>
        </w:rPr>
        <w:t xml:space="preserve">
      № ____ бөлімі (мекенжайы: ___________________________________) мемлекеттік </w:t>
      </w:r>
    </w:p>
    <w:p>
      <w:pPr>
        <w:spacing w:after="0"/>
        <w:ind w:left="0"/>
        <w:jc w:val="both"/>
      </w:pPr>
      <w:r>
        <w:rPr>
          <w:rFonts w:ascii="Times New Roman"/>
          <w:b w:val="false"/>
          <w:i w:val="false"/>
          <w:color w:val="000000"/>
          <w:sz w:val="28"/>
        </w:rPr>
        <w:t xml:space="preserve">
      көрсетілетін қызмет стандартымен көзделген тізбеге сәйкес құжаттардың толық емес </w:t>
      </w:r>
    </w:p>
    <w:p>
      <w:pPr>
        <w:spacing w:after="0"/>
        <w:ind w:left="0"/>
        <w:jc w:val="both"/>
      </w:pPr>
      <w:r>
        <w:rPr>
          <w:rFonts w:ascii="Times New Roman"/>
          <w:b w:val="false"/>
          <w:i w:val="false"/>
          <w:color w:val="000000"/>
          <w:sz w:val="28"/>
        </w:rPr>
        <w:t xml:space="preserve">
      топтамасын ұсыну себебінен ___________________________________________ мемлекеттік </w:t>
      </w:r>
    </w:p>
    <w:p>
      <w:pPr>
        <w:spacing w:after="0"/>
        <w:ind w:left="0"/>
        <w:jc w:val="both"/>
      </w:pPr>
      <w:r>
        <w:rPr>
          <w:rFonts w:ascii="Times New Roman"/>
          <w:b w:val="false"/>
          <w:i w:val="false"/>
          <w:color w:val="000000"/>
          <w:sz w:val="28"/>
        </w:rPr>
        <w:t>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атауы:</w:t>
      </w:r>
    </w:p>
    <w:p>
      <w:pPr>
        <w:spacing w:after="0"/>
        <w:ind w:left="0"/>
        <w:jc w:val="both"/>
      </w:pPr>
      <w:r>
        <w:rPr>
          <w:rFonts w:ascii="Times New Roman"/>
          <w:b w:val="false"/>
          <w:i w:val="false"/>
          <w:color w:val="000000"/>
          <w:sz w:val="28"/>
        </w:rPr>
        <w:t>
      1)_________________________________________________________;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Осы қолхат әр тарапқа бір-бірден 2 данада жасалған. </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(Мемлекеттік корпорацияның қызметкері)</w:t>
      </w:r>
    </w:p>
    <w:p>
      <w:pPr>
        <w:spacing w:after="0"/>
        <w:ind w:left="0"/>
        <w:jc w:val="both"/>
      </w:pPr>
      <w:r>
        <w:rPr>
          <w:rFonts w:ascii="Times New Roman"/>
          <w:b w:val="false"/>
          <w:i w:val="false"/>
          <w:color w:val="000000"/>
          <w:sz w:val="28"/>
        </w:rPr>
        <w:t>
      Орындаушының тегі, аты, әкесінің аты (бар болған жағдайда) 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Алды: ___________________________________ 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 жағдайда) қолы</w:t>
      </w:r>
    </w:p>
    <w:p>
      <w:pPr>
        <w:spacing w:after="0"/>
        <w:ind w:left="0"/>
        <w:jc w:val="both"/>
      </w:pPr>
      <w:r>
        <w:rPr>
          <w:rFonts w:ascii="Times New Roman"/>
          <w:b w:val="false"/>
          <w:i w:val="false"/>
          <w:color w:val="000000"/>
          <w:sz w:val="28"/>
        </w:rPr>
        <w:t>
      20 ___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