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c242" w14:textId="d56c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Шикі мұнайды, газ конденсатын, шикі газды және оны қайта өңдеу өнімдерін (тауарлық газды) есепке алу аспаптарымен жарақтандыруға жататын өндірістік объектілердің тізбесін және оларды жарақтандыру мерзімдерін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2019 жылғы 4 қарашадағы № 357 бұйрығы. Қазақстан Республикасының Әділет министрлігінде 2019 жылғы 6 қарашада № 19559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ҚР Энергетика министрінің 06.12.2022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 Кодексінің 144-бабының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Энергетика министрінің 06.12.2022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Шикі мұнайды, газ конденсатын, шикі газды және оны қайта өңдеу өнімдерін (тауарлық газды) есепке алу аспаптарымен жарақтандыруға жататын өндірістік объектілердің тізбесі және оларды жарақтандыру </w:t>
      </w:r>
      <w:r>
        <w:rPr>
          <w:rFonts w:ascii="Times New Roman"/>
          <w:b w:val="false"/>
          <w:i w:val="false"/>
          <w:color w:val="000000"/>
          <w:sz w:val="28"/>
        </w:rPr>
        <w:t>мерзімдері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көзделген - ҚР Энергетика министрінің 06.12.2022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2020 жылғы 1 қаңтардан бастап қолданысқа енгізіледі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бұйрығымен 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Шикі мұнайды, газ конденсатын, шикі газды және оны қайта өңдеу өнімдерін (тауарлық газды) есепке алу аспаптарымен жарақтандыруға жататын өндірістік объектілердің тізбесі және оларды жарақтандыру мерзімдері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Тізбесі жаңа редакцияда - ҚР Энергетика министрінің 08.04.2021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- ҚР Энергетика министрінің 06.12.2022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объектілердің тізбесі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Шикі мұнайды, газ конденсатын, шикі газды өндіру, сондай-ақ шикі мұнайды, газ конденсатын, шикі газды және оны қайта өңдеу өнімдерін (тауарлық газ) дайындау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мұнайды дайындау және айдау цехы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1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конденсатын дайындау және айдау қондырғысы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1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газды кешенді дайындау қондырғысы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газды технологиялық еріксіз жағуға арналған алау қондырғысы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газды өзінің технологиялық қажеттіліктеріне пайдалануға арналған қондырғылар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газды кері айдау қондырғылары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мен газ конденсатын сақтауға арналған резервуарлық парктер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1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газды сақтауға арналған жерасты газ қоймалары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Құю-төгуге арналған автомобиль, теміржол эстакадалары және құбыр (құю-төгу пункттері)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 шілдеге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мұнайды және газ конденсатын қабылдау-тапсыру пункттері (мұнай құбыры арқылы тапсыру)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 шілдеге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газды қабылдау-тапсыру (беру) пункттері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Шикі мұнайды, газ конденсатын, шикі газды және оны қайта өңдеу өнімдерін (тауарлық газды) тасымалдау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құбыры арқылы шикі мұнайды және газ конденсатын қабылдау-тапсыру пункттері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шілдеге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құбыры бойынша шикі газды және оны қайта өңдеу өнімдерін (тауарлық газды) қабылдау-тапсыру (беру) пункттері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мен газ конденсатын сақтауға арналған резервуарлық парктер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1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Құю-төгуге арналған автомобиль, теміржол эстакадалары және құбырлар (құю-төгу пункттері)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 шілдеге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Мұнай терминалдары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Құю-төгуге арналған автомобиль, теміржол эстакадалары және құбырлар (құю-төгу пункттері)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 шілдеге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Қабылдау-тапсыру пункттері (мұнай мен газ конденсатын қабылдау, сақтау, тапсыру)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 шілдеге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мен газ конденсатын сақтауға арналған резервуарлық парктер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1 қыркүйекке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4-тарау. Мұнай өңдеу және газ өңдеу зауыттары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Қабылдау-тапсыру пункттері (мұнай құбырынан шикі мұнай мен газ конденсатын қабылдау)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 шілдеге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тауарлық газды қабылдау-тапсыру пункттері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Төгуге арналған автомобиль, теміржол эстакадалары және құбыр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 шілдеге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мен газ конденсатын сақтауға арналған резервуарлық парктер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1 қыркүйекке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5-тарау. Битум зауыттары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Қабылдау-тапсыру пункттері (мұнай құбырынан шикі мұнай мен газ конденсатын қабылдау)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 шілдеге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Құю-төгуге арналған автомобиль, теміржол эстакадалары және құбырлар (құю-төгу пункттері)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1 шілдеге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мен газ конденсатын сақтауға арналған резервуарлық парктер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1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