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d72a" w14:textId="3cfd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(39 - 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4 қарашадағы № 589 бұйрығы. Қазақстан Республикасының Әділет министрлігінде 2019 жылғы 7 қарашада № 19569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(39-шығарылым)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(39-шығарылым) бекіту туралы" Қазақстан Республикасы Еңбек және халықты әлеуметтік қорғау министрінің 2013 жылғы 27 ақпандағы № 80-ө-м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8360 болып тіркелген, 2014 жылғы 21 мамырда № 98 (28322) "Егемен Қазақстан" газетінде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4 қарашадағы</w:t>
            </w:r>
            <w:r>
              <w:br/>
            </w:r>
            <w:r>
              <w:rPr>
                <w:rFonts w:ascii="Times New Roman"/>
                <w:b w:val="false"/>
                <w:i w:val="false"/>
                <w:color w:val="000000"/>
                <w:sz w:val="20"/>
              </w:rPr>
              <w:t>№ 589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(39-шығарылым)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(39 шығарылымы) (бұдан әрі – БТБА (39 шығарылымы)) целлюлоза, қағаз, картон және олардан бұйым өндіру жұмыстарын көздейді.</w:t>
      </w:r>
    </w:p>
    <w:bookmarkEnd w:id="11"/>
    <w:bookmarkStart w:name="z14" w:id="12"/>
    <w:p>
      <w:pPr>
        <w:spacing w:after="0"/>
        <w:ind w:left="0"/>
        <w:jc w:val="both"/>
      </w:pPr>
      <w:r>
        <w:rPr>
          <w:rFonts w:ascii="Times New Roman"/>
          <w:b w:val="false"/>
          <w:i w:val="false"/>
          <w:color w:val="000000"/>
          <w:sz w:val="28"/>
        </w:rPr>
        <w:t>
      2. БТБА-ны (39 шығарылымы) Қазақстан Республикасының Еңбек және халықты әлеуметтік қорғау министрлігі әзірледі.</w:t>
      </w:r>
    </w:p>
    <w:bookmarkEnd w:id="12"/>
    <w:bookmarkStart w:name="z15" w:id="13"/>
    <w:p>
      <w:pPr>
        <w:spacing w:after="0"/>
        <w:ind w:left="0"/>
        <w:jc w:val="both"/>
      </w:pPr>
      <w:r>
        <w:rPr>
          <w:rFonts w:ascii="Times New Roman"/>
          <w:b w:val="false"/>
          <w:i w:val="false"/>
          <w:color w:val="000000"/>
          <w:sz w:val="28"/>
        </w:rPr>
        <w:t>
      3. Тарифтік-біліктілік сипаттамалары осы БТБА-да (39 шығарылымы)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Целлюлоза, қағаз, картон және олардан бұйымдар өндіру бойынша жұмыстарға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Параграф 1. Ағартушы, 2-разряд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шығыс бактарына химикаттарды және басқа да ағарту заттарын салу;</w:t>
      </w:r>
    </w:p>
    <w:p>
      <w:pPr>
        <w:spacing w:after="0"/>
        <w:ind w:left="0"/>
        <w:jc w:val="both"/>
      </w:pPr>
      <w:r>
        <w:rPr>
          <w:rFonts w:ascii="Times New Roman"/>
          <w:b w:val="false"/>
          <w:i w:val="false"/>
          <w:color w:val="000000"/>
          <w:sz w:val="28"/>
        </w:rPr>
        <w:t>
      ролды толтыру және түсіру;</w:t>
      </w:r>
    </w:p>
    <w:p>
      <w:pPr>
        <w:spacing w:after="0"/>
        <w:ind w:left="0"/>
        <w:jc w:val="both"/>
      </w:pPr>
      <w:r>
        <w:rPr>
          <w:rFonts w:ascii="Times New Roman"/>
          <w:b w:val="false"/>
          <w:i w:val="false"/>
          <w:color w:val="000000"/>
          <w:sz w:val="28"/>
        </w:rPr>
        <w:t>
      массаны жуу;</w:t>
      </w:r>
    </w:p>
    <w:p>
      <w:pPr>
        <w:spacing w:after="0"/>
        <w:ind w:left="0"/>
        <w:jc w:val="both"/>
      </w:pPr>
      <w:r>
        <w:rPr>
          <w:rFonts w:ascii="Times New Roman"/>
          <w:b w:val="false"/>
          <w:i w:val="false"/>
          <w:color w:val="000000"/>
          <w:sz w:val="28"/>
        </w:rPr>
        <w:t>
      ауа сүзгісін, суды сүзгіден өткізетін тор мен қаптардың жай-күйін, бункердегі судың деңгейін бақылау;</w:t>
      </w:r>
    </w:p>
    <w:p>
      <w:pPr>
        <w:spacing w:after="0"/>
        <w:ind w:left="0"/>
        <w:jc w:val="both"/>
      </w:pPr>
      <w:r>
        <w:rPr>
          <w:rFonts w:ascii="Times New Roman"/>
          <w:b w:val="false"/>
          <w:i w:val="false"/>
          <w:color w:val="000000"/>
          <w:sz w:val="28"/>
        </w:rPr>
        <w:t>
      қалдық хлорды, "pH" ортаны анықтау.</w:t>
      </w:r>
    </w:p>
    <w:bookmarkStart w:name="z19" w:id="17"/>
    <w:p>
      <w:pPr>
        <w:spacing w:after="0"/>
        <w:ind w:left="0"/>
        <w:jc w:val="both"/>
      </w:pPr>
      <w:r>
        <w:rPr>
          <w:rFonts w:ascii="Times New Roman"/>
          <w:b w:val="false"/>
          <w:i w:val="false"/>
          <w:color w:val="000000"/>
          <w:sz w:val="28"/>
        </w:rPr>
        <w:t xml:space="preserve">
      5. Білуге тиіс: </w:t>
      </w:r>
    </w:p>
    <w:bookmarkEnd w:id="17"/>
    <w:p>
      <w:pPr>
        <w:spacing w:after="0"/>
        <w:ind w:left="0"/>
        <w:jc w:val="both"/>
      </w:pPr>
      <w:r>
        <w:rPr>
          <w:rFonts w:ascii="Times New Roman"/>
          <w:b w:val="false"/>
          <w:i w:val="false"/>
          <w:color w:val="000000"/>
          <w:sz w:val="28"/>
        </w:rPr>
        <w:t>
      қызмет көрсетілетін жабдықтың және бақылау-өлшеу аппаратурасының құрылысы;</w:t>
      </w:r>
    </w:p>
    <w:p>
      <w:pPr>
        <w:spacing w:after="0"/>
        <w:ind w:left="0"/>
        <w:jc w:val="both"/>
      </w:pPr>
      <w:r>
        <w:rPr>
          <w:rFonts w:ascii="Times New Roman"/>
          <w:b w:val="false"/>
          <w:i w:val="false"/>
          <w:color w:val="000000"/>
          <w:sz w:val="28"/>
        </w:rPr>
        <w:t>
      целлюлозаны ағарту, байыту және қышқылдату режимі.</w:t>
      </w:r>
    </w:p>
    <w:bookmarkStart w:name="z20" w:id="18"/>
    <w:p>
      <w:pPr>
        <w:spacing w:after="0"/>
        <w:ind w:left="0"/>
        <w:jc w:val="left"/>
      </w:pPr>
      <w:r>
        <w:rPr>
          <w:rFonts w:ascii="Times New Roman"/>
          <w:b/>
          <w:i w:val="false"/>
          <w:color w:val="000000"/>
        </w:rPr>
        <w:t xml:space="preserve"> Параграф 2. Ағартушы, 3-разряд</w:t>
      </w:r>
    </w:p>
    <w:bookmarkEnd w:id="18"/>
    <w:bookmarkStart w:name="z21" w:id="19"/>
    <w:p>
      <w:pPr>
        <w:spacing w:after="0"/>
        <w:ind w:left="0"/>
        <w:jc w:val="both"/>
      </w:pPr>
      <w:r>
        <w:rPr>
          <w:rFonts w:ascii="Times New Roman"/>
          <w:b w:val="false"/>
          <w:i w:val="false"/>
          <w:color w:val="000000"/>
          <w:sz w:val="28"/>
        </w:rPr>
        <w:t>
      6. Жұмыс сипаттамасы:</w:t>
      </w:r>
    </w:p>
    <w:bookmarkEnd w:id="19"/>
    <w:p>
      <w:pPr>
        <w:spacing w:after="0"/>
        <w:ind w:left="0"/>
        <w:jc w:val="both"/>
      </w:pPr>
      <w:r>
        <w:rPr>
          <w:rFonts w:ascii="Times New Roman"/>
          <w:b w:val="false"/>
          <w:i w:val="false"/>
          <w:color w:val="000000"/>
          <w:sz w:val="28"/>
        </w:rPr>
        <w:t xml:space="preserve">
      қалдық хлорды, "pH" ортаны анықтау; </w:t>
      </w:r>
    </w:p>
    <w:p>
      <w:pPr>
        <w:spacing w:after="0"/>
        <w:ind w:left="0"/>
        <w:jc w:val="both"/>
      </w:pPr>
      <w:r>
        <w:rPr>
          <w:rFonts w:ascii="Times New Roman"/>
          <w:b w:val="false"/>
          <w:i w:val="false"/>
          <w:color w:val="000000"/>
          <w:sz w:val="28"/>
        </w:rPr>
        <w:t xml:space="preserve">
      жалпы өнімділігі тәулігіне 200 тоннадан астам аппаратурада целлюлозаны, жоғары сапалы целлюлозаны хлордың қос тотығын пайдалана отырып, біліктілігі анағұрлым жоғары ағартушының басшылығымен ағарту, байыту және қышқылдату режимі; </w:t>
      </w:r>
    </w:p>
    <w:p>
      <w:pPr>
        <w:spacing w:after="0"/>
        <w:ind w:left="0"/>
        <w:jc w:val="both"/>
      </w:pPr>
      <w:r>
        <w:rPr>
          <w:rFonts w:ascii="Times New Roman"/>
          <w:b w:val="false"/>
          <w:i w:val="false"/>
          <w:color w:val="000000"/>
          <w:sz w:val="28"/>
        </w:rPr>
        <w:t>
      шығыс бактарына химикаттар мен басқа да ағартушы заттарды салу;</w:t>
      </w:r>
    </w:p>
    <w:p>
      <w:pPr>
        <w:spacing w:after="0"/>
        <w:ind w:left="0"/>
        <w:jc w:val="both"/>
      </w:pPr>
      <w:r>
        <w:rPr>
          <w:rFonts w:ascii="Times New Roman"/>
          <w:b w:val="false"/>
          <w:i w:val="false"/>
          <w:color w:val="000000"/>
          <w:sz w:val="28"/>
        </w:rPr>
        <w:t>
      массаның температурасын, концентрациясын ағарту және қышқылдауды сатылар бойынша реттеу және "pH" ортаны, пластина тәрізді жылу алмастырғышқа айналма және таза судың түсуін реттеу, массаны вакуум-сүзгіде ағарту кезеңдері бойынша жуу;</w:t>
      </w:r>
    </w:p>
    <w:p>
      <w:pPr>
        <w:spacing w:after="0"/>
        <w:ind w:left="0"/>
        <w:jc w:val="both"/>
      </w:pPr>
      <w:r>
        <w:rPr>
          <w:rFonts w:ascii="Times New Roman"/>
          <w:b w:val="false"/>
          <w:i w:val="false"/>
          <w:color w:val="000000"/>
          <w:sz w:val="28"/>
        </w:rPr>
        <w:t>
      біліктілігі анағұрлым жоғары ағартушының басшылығымен реттеу және бақылау-өлшеу аппаратурасының жұмысын бақылау;</w:t>
      </w:r>
    </w:p>
    <w:p>
      <w:pPr>
        <w:spacing w:after="0"/>
        <w:ind w:left="0"/>
        <w:jc w:val="both"/>
      </w:pPr>
      <w:r>
        <w:rPr>
          <w:rFonts w:ascii="Times New Roman"/>
          <w:b w:val="false"/>
          <w:i w:val="false"/>
          <w:color w:val="000000"/>
          <w:sz w:val="28"/>
        </w:rPr>
        <w:t>
      ағарту кезеңдері бойынша материалдарды салу және химикаттарды мөлшерлеу;</w:t>
      </w:r>
    </w:p>
    <w:p>
      <w:pPr>
        <w:spacing w:after="0"/>
        <w:ind w:left="0"/>
        <w:jc w:val="both"/>
      </w:pPr>
      <w:r>
        <w:rPr>
          <w:rFonts w:ascii="Times New Roman"/>
          <w:b w:val="false"/>
          <w:i w:val="false"/>
          <w:color w:val="000000"/>
          <w:sz w:val="28"/>
        </w:rPr>
        <w:t>
      өнімділігі тәулігіне 120 тоннаға дейін аппаратурада ағарту процессін жүргізу;</w:t>
      </w:r>
    </w:p>
    <w:p>
      <w:pPr>
        <w:spacing w:after="0"/>
        <w:ind w:left="0"/>
        <w:jc w:val="both"/>
      </w:pPr>
      <w:r>
        <w:rPr>
          <w:rFonts w:ascii="Times New Roman"/>
          <w:b w:val="false"/>
          <w:i w:val="false"/>
          <w:color w:val="000000"/>
          <w:sz w:val="28"/>
        </w:rPr>
        <w:t>
      массаның, бу мен судың берілуін және реттеу және бақылау-өлшеу аппаратурасының көмегімен кезеңдері бойынша ағарту процессін реттеу;</w:t>
      </w:r>
    </w:p>
    <w:p>
      <w:pPr>
        <w:spacing w:after="0"/>
        <w:ind w:left="0"/>
        <w:jc w:val="both"/>
      </w:pPr>
      <w:r>
        <w:rPr>
          <w:rFonts w:ascii="Times New Roman"/>
          <w:b w:val="false"/>
          <w:i w:val="false"/>
          <w:color w:val="000000"/>
          <w:sz w:val="28"/>
        </w:rPr>
        <w:t>
      кезеңдер арасында целлюлозаны жуу дәрежесін, талшықтың шұңқырын бақылау;</w:t>
      </w:r>
    </w:p>
    <w:p>
      <w:pPr>
        <w:spacing w:after="0"/>
        <w:ind w:left="0"/>
        <w:jc w:val="both"/>
      </w:pPr>
      <w:r>
        <w:rPr>
          <w:rFonts w:ascii="Times New Roman"/>
          <w:b w:val="false"/>
          <w:i w:val="false"/>
          <w:color w:val="000000"/>
          <w:sz w:val="28"/>
        </w:rPr>
        <w:t>
      ағарту процессінің соңын айқындау және массаны түсіру;</w:t>
      </w:r>
    </w:p>
    <w:p>
      <w:pPr>
        <w:spacing w:after="0"/>
        <w:ind w:left="0"/>
        <w:jc w:val="both"/>
      </w:pPr>
      <w:r>
        <w:rPr>
          <w:rFonts w:ascii="Times New Roman"/>
          <w:b w:val="false"/>
          <w:i w:val="false"/>
          <w:color w:val="000000"/>
          <w:sz w:val="28"/>
        </w:rPr>
        <w:t>
      аппаратураны іске қосу және тоқтату;</w:t>
      </w:r>
    </w:p>
    <w:p>
      <w:pPr>
        <w:spacing w:after="0"/>
        <w:ind w:left="0"/>
        <w:jc w:val="both"/>
      </w:pPr>
      <w:r>
        <w:rPr>
          <w:rFonts w:ascii="Times New Roman"/>
          <w:b w:val="false"/>
          <w:i w:val="false"/>
          <w:color w:val="000000"/>
          <w:sz w:val="28"/>
        </w:rPr>
        <w:t>
      торды ауыстыру және жабдықты жуу;</w:t>
      </w:r>
    </w:p>
    <w:p>
      <w:pPr>
        <w:spacing w:after="0"/>
        <w:ind w:left="0"/>
        <w:jc w:val="both"/>
      </w:pPr>
      <w:r>
        <w:rPr>
          <w:rFonts w:ascii="Times New Roman"/>
          <w:b w:val="false"/>
          <w:i w:val="false"/>
          <w:color w:val="000000"/>
          <w:sz w:val="28"/>
        </w:rPr>
        <w:t>
      целлюлоза, химикаттарды, бу мен суды жұмсаудың шекті нормаларын сақтау;</w:t>
      </w:r>
    </w:p>
    <w:p>
      <w:pPr>
        <w:spacing w:after="0"/>
        <w:ind w:left="0"/>
        <w:jc w:val="both"/>
      </w:pPr>
      <w:r>
        <w:rPr>
          <w:rFonts w:ascii="Times New Roman"/>
          <w:b w:val="false"/>
          <w:i w:val="false"/>
          <w:color w:val="000000"/>
          <w:sz w:val="28"/>
        </w:rPr>
        <w:t xml:space="preserve">
      ағарту кезеңдері бойынша лабораторлық талдау. </w:t>
      </w:r>
    </w:p>
    <w:bookmarkStart w:name="z22" w:id="20"/>
    <w:p>
      <w:pPr>
        <w:spacing w:after="0"/>
        <w:ind w:left="0"/>
        <w:jc w:val="both"/>
      </w:pPr>
      <w:r>
        <w:rPr>
          <w:rFonts w:ascii="Times New Roman"/>
          <w:b w:val="false"/>
          <w:i w:val="false"/>
          <w:color w:val="000000"/>
          <w:sz w:val="28"/>
        </w:rPr>
        <w:t xml:space="preserve">
      7. Білуге тиіс: </w:t>
      </w:r>
    </w:p>
    <w:bookmarkEnd w:id="20"/>
    <w:p>
      <w:pPr>
        <w:spacing w:after="0"/>
        <w:ind w:left="0"/>
        <w:jc w:val="both"/>
      </w:pPr>
      <w:r>
        <w:rPr>
          <w:rFonts w:ascii="Times New Roman"/>
          <w:b w:val="false"/>
          <w:i w:val="false"/>
          <w:color w:val="000000"/>
          <w:sz w:val="28"/>
        </w:rPr>
        <w:t xml:space="preserve">
      қызмет көрсетілетін жабдықтың, реттеу және бақылау-өлшеу аппаратурасының құрылысы; </w:t>
      </w:r>
    </w:p>
    <w:p>
      <w:pPr>
        <w:spacing w:after="0"/>
        <w:ind w:left="0"/>
        <w:jc w:val="both"/>
      </w:pPr>
      <w:r>
        <w:rPr>
          <w:rFonts w:ascii="Times New Roman"/>
          <w:b w:val="false"/>
          <w:i w:val="false"/>
          <w:color w:val="000000"/>
          <w:sz w:val="28"/>
        </w:rPr>
        <w:t>
      целлюлозаны ағарту, байыту және қышқылдату режимі.</w:t>
      </w:r>
    </w:p>
    <w:bookmarkStart w:name="z23" w:id="21"/>
    <w:p>
      <w:pPr>
        <w:spacing w:after="0"/>
        <w:ind w:left="0"/>
        <w:jc w:val="left"/>
      </w:pPr>
      <w:r>
        <w:rPr>
          <w:rFonts w:ascii="Times New Roman"/>
          <w:b/>
          <w:i w:val="false"/>
          <w:color w:val="000000"/>
        </w:rPr>
        <w:t xml:space="preserve"> Параграф 3. Ағартушы, 4-разряд</w:t>
      </w:r>
    </w:p>
    <w:bookmarkEnd w:id="21"/>
    <w:bookmarkStart w:name="z24" w:id="22"/>
    <w:p>
      <w:pPr>
        <w:spacing w:after="0"/>
        <w:ind w:left="0"/>
        <w:jc w:val="both"/>
      </w:pPr>
      <w:r>
        <w:rPr>
          <w:rFonts w:ascii="Times New Roman"/>
          <w:b w:val="false"/>
          <w:i w:val="false"/>
          <w:color w:val="000000"/>
          <w:sz w:val="28"/>
        </w:rPr>
        <w:t xml:space="preserve">
      8. Жұмыс сипаттамасы: </w:t>
      </w:r>
    </w:p>
    <w:bookmarkEnd w:id="22"/>
    <w:p>
      <w:pPr>
        <w:spacing w:after="0"/>
        <w:ind w:left="0"/>
        <w:jc w:val="both"/>
      </w:pPr>
      <w:r>
        <w:rPr>
          <w:rFonts w:ascii="Times New Roman"/>
          <w:b w:val="false"/>
          <w:i w:val="false"/>
          <w:color w:val="000000"/>
          <w:sz w:val="28"/>
        </w:rPr>
        <w:t>
      біліктілігі анағұрлым жоғары ағартушының басшылығымен жалпы өнімділігі тәулігіне 200 тоннадан астам аппаратурада ағарту және қышқылдауды сатылар бойынша массаның температурасын, концентрациясын реттеу және "pH" ортаны, пластина тәрізді жылу алмастырғышқа айналма және таза судың түсуін реттеу, массаны вакуум-сүзгіде ағарту технологиялық процессін реттеу;</w:t>
      </w:r>
    </w:p>
    <w:p>
      <w:pPr>
        <w:spacing w:after="0"/>
        <w:ind w:left="0"/>
        <w:jc w:val="both"/>
      </w:pPr>
      <w:r>
        <w:rPr>
          <w:rFonts w:ascii="Times New Roman"/>
          <w:b w:val="false"/>
          <w:i w:val="false"/>
          <w:color w:val="000000"/>
          <w:sz w:val="28"/>
        </w:rPr>
        <w:t>
      целлюлозаны, ағаш массаны және басқа да талшықты материалдарды роллда үздіксіз мұнаралық тәсілмен және жалпы өнімділігі тәулігіне 120-200 тоннаға дейін аппаратураның вакуум-сүзгісінде ағарту, қышқылдау және байыту процессін өздігінен жүргізу;</w:t>
      </w:r>
    </w:p>
    <w:p>
      <w:pPr>
        <w:spacing w:after="0"/>
        <w:ind w:left="0"/>
        <w:jc w:val="both"/>
      </w:pPr>
      <w:r>
        <w:rPr>
          <w:rFonts w:ascii="Times New Roman"/>
          <w:b w:val="false"/>
          <w:i w:val="false"/>
          <w:color w:val="000000"/>
          <w:sz w:val="28"/>
        </w:rPr>
        <w:t>
      біліктілігі анағұрлым төмен ағартушының жұмысына басшылық жасау;</w:t>
      </w:r>
    </w:p>
    <w:p>
      <w:pPr>
        <w:spacing w:after="0"/>
        <w:ind w:left="0"/>
        <w:jc w:val="both"/>
      </w:pPr>
      <w:r>
        <w:rPr>
          <w:rFonts w:ascii="Times New Roman"/>
          <w:b w:val="false"/>
          <w:i w:val="false"/>
          <w:color w:val="000000"/>
          <w:sz w:val="28"/>
        </w:rPr>
        <w:t>
      материалдарды салу және химикаттарды сатылары бойынша мөлшерлеу;</w:t>
      </w:r>
    </w:p>
    <w:p>
      <w:pPr>
        <w:spacing w:after="0"/>
        <w:ind w:left="0"/>
        <w:jc w:val="both"/>
      </w:pPr>
      <w:r>
        <w:rPr>
          <w:rFonts w:ascii="Times New Roman"/>
          <w:b w:val="false"/>
          <w:i w:val="false"/>
          <w:color w:val="000000"/>
          <w:sz w:val="28"/>
        </w:rPr>
        <w:t>
      массаның, бу мен судың берілуін және реттеу және бақылау-өлшеу аппаратурасының көмегімен кезеңдері бойынша ағарту процессін реттеу;</w:t>
      </w:r>
    </w:p>
    <w:p>
      <w:pPr>
        <w:spacing w:after="0"/>
        <w:ind w:left="0"/>
        <w:jc w:val="both"/>
      </w:pPr>
      <w:r>
        <w:rPr>
          <w:rFonts w:ascii="Times New Roman"/>
          <w:b w:val="false"/>
          <w:i w:val="false"/>
          <w:color w:val="000000"/>
          <w:sz w:val="28"/>
        </w:rPr>
        <w:t>
      ағарту аппаратурасын іске қосу және тоқтату;</w:t>
      </w:r>
    </w:p>
    <w:p>
      <w:pPr>
        <w:spacing w:after="0"/>
        <w:ind w:left="0"/>
        <w:jc w:val="both"/>
      </w:pPr>
      <w:r>
        <w:rPr>
          <w:rFonts w:ascii="Times New Roman"/>
          <w:b w:val="false"/>
          <w:i w:val="false"/>
          <w:color w:val="000000"/>
          <w:sz w:val="28"/>
        </w:rPr>
        <w:t>
      торды ауыстыру және жабдықты жуу;</w:t>
      </w:r>
    </w:p>
    <w:p>
      <w:pPr>
        <w:spacing w:after="0"/>
        <w:ind w:left="0"/>
        <w:jc w:val="both"/>
      </w:pPr>
      <w:r>
        <w:rPr>
          <w:rFonts w:ascii="Times New Roman"/>
          <w:b w:val="false"/>
          <w:i w:val="false"/>
          <w:color w:val="000000"/>
          <w:sz w:val="28"/>
        </w:rPr>
        <w:t>
      талшықты материалдарды, химикаттарды, су мен буды жұмсаудың шекті нормаларын сақтау;</w:t>
      </w:r>
    </w:p>
    <w:p>
      <w:pPr>
        <w:spacing w:after="0"/>
        <w:ind w:left="0"/>
        <w:jc w:val="both"/>
      </w:pPr>
      <w:r>
        <w:rPr>
          <w:rFonts w:ascii="Times New Roman"/>
          <w:b w:val="false"/>
          <w:i w:val="false"/>
          <w:color w:val="000000"/>
          <w:sz w:val="28"/>
        </w:rPr>
        <w:t>
      ағарту кезеңдері бойынша лабораторлық талдау.</w:t>
      </w:r>
    </w:p>
    <w:bookmarkStart w:name="z25" w:id="23"/>
    <w:p>
      <w:pPr>
        <w:spacing w:after="0"/>
        <w:ind w:left="0"/>
        <w:jc w:val="both"/>
      </w:pPr>
      <w:r>
        <w:rPr>
          <w:rFonts w:ascii="Times New Roman"/>
          <w:b w:val="false"/>
          <w:i w:val="false"/>
          <w:color w:val="000000"/>
          <w:sz w:val="28"/>
        </w:rPr>
        <w:t xml:space="preserve">
      9. Білуге тиіс: </w:t>
      </w:r>
    </w:p>
    <w:bookmarkEnd w:id="23"/>
    <w:p>
      <w:pPr>
        <w:spacing w:after="0"/>
        <w:ind w:left="0"/>
        <w:jc w:val="both"/>
      </w:pPr>
      <w:r>
        <w:rPr>
          <w:rFonts w:ascii="Times New Roman"/>
          <w:b w:val="false"/>
          <w:i w:val="false"/>
          <w:color w:val="000000"/>
          <w:sz w:val="28"/>
        </w:rPr>
        <w:t>
      қызмет көрсетілетін жабдықтыңқұрылысы;</w:t>
      </w:r>
    </w:p>
    <w:p>
      <w:pPr>
        <w:spacing w:after="0"/>
        <w:ind w:left="0"/>
        <w:jc w:val="both"/>
      </w:pPr>
      <w:r>
        <w:rPr>
          <w:rFonts w:ascii="Times New Roman"/>
          <w:b w:val="false"/>
          <w:i w:val="false"/>
          <w:color w:val="000000"/>
          <w:sz w:val="28"/>
        </w:rPr>
        <w:t xml:space="preserve">
      реттеу және бақылау-өлшеу аппаратурасының схемасы; </w:t>
      </w:r>
    </w:p>
    <w:p>
      <w:pPr>
        <w:spacing w:after="0"/>
        <w:ind w:left="0"/>
        <w:jc w:val="both"/>
      </w:pPr>
      <w:r>
        <w:rPr>
          <w:rFonts w:ascii="Times New Roman"/>
          <w:b w:val="false"/>
          <w:i w:val="false"/>
          <w:color w:val="000000"/>
          <w:sz w:val="28"/>
        </w:rPr>
        <w:t xml:space="preserve">
      жабдықты басқару пульті арқылы іске қосу ережесі; </w:t>
      </w:r>
    </w:p>
    <w:p>
      <w:pPr>
        <w:spacing w:after="0"/>
        <w:ind w:left="0"/>
        <w:jc w:val="both"/>
      </w:pPr>
      <w:r>
        <w:rPr>
          <w:rFonts w:ascii="Times New Roman"/>
          <w:b w:val="false"/>
          <w:i w:val="false"/>
          <w:color w:val="000000"/>
          <w:sz w:val="28"/>
        </w:rPr>
        <w:t>
      химикатты жұмсаудың шекті нормасы;</w:t>
      </w:r>
    </w:p>
    <w:p>
      <w:pPr>
        <w:spacing w:after="0"/>
        <w:ind w:left="0"/>
        <w:jc w:val="both"/>
      </w:pPr>
      <w:r>
        <w:rPr>
          <w:rFonts w:ascii="Times New Roman"/>
          <w:b w:val="false"/>
          <w:i w:val="false"/>
          <w:color w:val="000000"/>
          <w:sz w:val="28"/>
        </w:rPr>
        <w:t>
      температуралық режим және технологиялық процесс уақыты;</w:t>
      </w:r>
    </w:p>
    <w:p>
      <w:pPr>
        <w:spacing w:after="0"/>
        <w:ind w:left="0"/>
        <w:jc w:val="both"/>
      </w:pPr>
      <w:r>
        <w:rPr>
          <w:rFonts w:ascii="Times New Roman"/>
          <w:b w:val="false"/>
          <w:i w:val="false"/>
          <w:color w:val="000000"/>
          <w:sz w:val="28"/>
        </w:rPr>
        <w:t>
      лабораторлық талдау жүргізу.</w:t>
      </w:r>
    </w:p>
    <w:bookmarkStart w:name="z26" w:id="24"/>
    <w:p>
      <w:pPr>
        <w:spacing w:after="0"/>
        <w:ind w:left="0"/>
        <w:jc w:val="left"/>
      </w:pPr>
      <w:r>
        <w:rPr>
          <w:rFonts w:ascii="Times New Roman"/>
          <w:b/>
          <w:i w:val="false"/>
          <w:color w:val="000000"/>
        </w:rPr>
        <w:t xml:space="preserve"> Параграф 4. Ағартушы, 5-разряд</w:t>
      </w:r>
    </w:p>
    <w:bookmarkEnd w:id="24"/>
    <w:bookmarkStart w:name="z27" w:id="25"/>
    <w:p>
      <w:pPr>
        <w:spacing w:after="0"/>
        <w:ind w:left="0"/>
        <w:jc w:val="both"/>
      </w:pPr>
      <w:r>
        <w:rPr>
          <w:rFonts w:ascii="Times New Roman"/>
          <w:b w:val="false"/>
          <w:i w:val="false"/>
          <w:color w:val="000000"/>
          <w:sz w:val="28"/>
        </w:rPr>
        <w:t>
      10. Жұмыс сипаттамасы:</w:t>
      </w:r>
    </w:p>
    <w:bookmarkEnd w:id="25"/>
    <w:p>
      <w:pPr>
        <w:spacing w:after="0"/>
        <w:ind w:left="0"/>
        <w:jc w:val="both"/>
      </w:pPr>
      <w:r>
        <w:rPr>
          <w:rFonts w:ascii="Times New Roman"/>
          <w:b w:val="false"/>
          <w:i w:val="false"/>
          <w:color w:val="000000"/>
          <w:sz w:val="28"/>
        </w:rPr>
        <w:t>
      мақта-мата материалынан жасалған жартылай массаны, целлюлозаны оттегі-сілті тәсілімен ағарту кезінде, аспалы жағдайда газ тәрізді ағарту реагенттермен және сынақ құрылғыларында ағарту процессін жүргізу;</w:t>
      </w:r>
    </w:p>
    <w:p>
      <w:pPr>
        <w:spacing w:after="0"/>
        <w:ind w:left="0"/>
        <w:jc w:val="both"/>
      </w:pPr>
      <w:r>
        <w:rPr>
          <w:rFonts w:ascii="Times New Roman"/>
          <w:b w:val="false"/>
          <w:i w:val="false"/>
          <w:color w:val="000000"/>
          <w:sz w:val="28"/>
        </w:rPr>
        <w:t>
      целлюлозаны, ағаш массаны және басқа да талшықты материалдарды роллда үздіксіз мұнаралық тәсілмен және жалпы өнімділігі тәулігіне 200 тоннадан астам аппаратурада ағарту, қышқылдау және байыту процессін жүргізу;</w:t>
      </w:r>
    </w:p>
    <w:p>
      <w:pPr>
        <w:spacing w:after="0"/>
        <w:ind w:left="0"/>
        <w:jc w:val="both"/>
      </w:pPr>
      <w:r>
        <w:rPr>
          <w:rFonts w:ascii="Times New Roman"/>
          <w:b w:val="false"/>
          <w:i w:val="false"/>
          <w:color w:val="000000"/>
          <w:sz w:val="28"/>
        </w:rPr>
        <w:t>
      материалдарды салу және химикаттарды сатылары бойынша мөлшерлеу;</w:t>
      </w:r>
    </w:p>
    <w:p>
      <w:pPr>
        <w:spacing w:after="0"/>
        <w:ind w:left="0"/>
        <w:jc w:val="both"/>
      </w:pPr>
      <w:r>
        <w:rPr>
          <w:rFonts w:ascii="Times New Roman"/>
          <w:b w:val="false"/>
          <w:i w:val="false"/>
          <w:color w:val="000000"/>
          <w:sz w:val="28"/>
        </w:rPr>
        <w:t>
      массаның, бу мен судың берілуін және реттеу және бақылау-өлшеу аппаратурасының көмегімен кезеңдері бойынша ағарту процессін реттеу;</w:t>
      </w:r>
    </w:p>
    <w:p>
      <w:pPr>
        <w:spacing w:after="0"/>
        <w:ind w:left="0"/>
        <w:jc w:val="both"/>
      </w:pPr>
      <w:r>
        <w:rPr>
          <w:rFonts w:ascii="Times New Roman"/>
          <w:b w:val="false"/>
          <w:i w:val="false"/>
          <w:color w:val="000000"/>
          <w:sz w:val="28"/>
        </w:rPr>
        <w:t>
      целлюлозаны сатылардың арасында жуу дәрежесін, талшықтың шұқырлығын бақылау;</w:t>
      </w:r>
    </w:p>
    <w:p>
      <w:pPr>
        <w:spacing w:after="0"/>
        <w:ind w:left="0"/>
        <w:jc w:val="both"/>
      </w:pPr>
      <w:r>
        <w:rPr>
          <w:rFonts w:ascii="Times New Roman"/>
          <w:b w:val="false"/>
          <w:i w:val="false"/>
          <w:color w:val="000000"/>
          <w:sz w:val="28"/>
        </w:rPr>
        <w:t>
      ағарту процессінің аяқталуын анықтау және массаны түсіру;</w:t>
      </w:r>
    </w:p>
    <w:p>
      <w:pPr>
        <w:spacing w:after="0"/>
        <w:ind w:left="0"/>
        <w:jc w:val="both"/>
      </w:pPr>
      <w:r>
        <w:rPr>
          <w:rFonts w:ascii="Times New Roman"/>
          <w:b w:val="false"/>
          <w:i w:val="false"/>
          <w:color w:val="000000"/>
          <w:sz w:val="28"/>
        </w:rPr>
        <w:t>
      ағарту аппаратурасын іске қосу және тоқтату;</w:t>
      </w:r>
    </w:p>
    <w:p>
      <w:pPr>
        <w:spacing w:after="0"/>
        <w:ind w:left="0"/>
        <w:jc w:val="both"/>
      </w:pPr>
      <w:r>
        <w:rPr>
          <w:rFonts w:ascii="Times New Roman"/>
          <w:b w:val="false"/>
          <w:i w:val="false"/>
          <w:color w:val="000000"/>
          <w:sz w:val="28"/>
        </w:rPr>
        <w:t>
      торды ауыстыру және жабдықты жуу;</w:t>
      </w:r>
    </w:p>
    <w:p>
      <w:pPr>
        <w:spacing w:after="0"/>
        <w:ind w:left="0"/>
        <w:jc w:val="both"/>
      </w:pPr>
      <w:r>
        <w:rPr>
          <w:rFonts w:ascii="Times New Roman"/>
          <w:b w:val="false"/>
          <w:i w:val="false"/>
          <w:color w:val="000000"/>
          <w:sz w:val="28"/>
        </w:rPr>
        <w:t>
      целлюлоза, химикаттар, бу мен суды жұмсаудың шекті нормасын сақтау;</w:t>
      </w:r>
    </w:p>
    <w:p>
      <w:pPr>
        <w:spacing w:after="0"/>
        <w:ind w:left="0"/>
        <w:jc w:val="both"/>
      </w:pPr>
      <w:r>
        <w:rPr>
          <w:rFonts w:ascii="Times New Roman"/>
          <w:b w:val="false"/>
          <w:i w:val="false"/>
          <w:color w:val="000000"/>
          <w:sz w:val="28"/>
        </w:rPr>
        <w:t>
      ағарту сатылары бойынша лабораторлық талдау;</w:t>
      </w:r>
    </w:p>
    <w:p>
      <w:pPr>
        <w:spacing w:after="0"/>
        <w:ind w:left="0"/>
        <w:jc w:val="both"/>
      </w:pPr>
      <w:r>
        <w:rPr>
          <w:rFonts w:ascii="Times New Roman"/>
          <w:b w:val="false"/>
          <w:i w:val="false"/>
          <w:color w:val="000000"/>
          <w:sz w:val="28"/>
        </w:rPr>
        <w:t>
      біліктілігі анағұрлым төмен ағартушының жұмысына басшылық жасау.</w:t>
      </w:r>
    </w:p>
    <w:bookmarkStart w:name="z28" w:id="26"/>
    <w:p>
      <w:pPr>
        <w:spacing w:after="0"/>
        <w:ind w:left="0"/>
        <w:jc w:val="both"/>
      </w:pPr>
      <w:r>
        <w:rPr>
          <w:rFonts w:ascii="Times New Roman"/>
          <w:b w:val="false"/>
          <w:i w:val="false"/>
          <w:color w:val="000000"/>
          <w:sz w:val="28"/>
        </w:rPr>
        <w:t xml:space="preserve">
      11. Білуге тиіс: </w:t>
      </w:r>
    </w:p>
    <w:bookmarkEnd w:id="26"/>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реттеу және бақылау-өлшеу аппаратурасының схемасы; </w:t>
      </w:r>
    </w:p>
    <w:p>
      <w:pPr>
        <w:spacing w:after="0"/>
        <w:ind w:left="0"/>
        <w:jc w:val="both"/>
      </w:pPr>
      <w:r>
        <w:rPr>
          <w:rFonts w:ascii="Times New Roman"/>
          <w:b w:val="false"/>
          <w:i w:val="false"/>
          <w:color w:val="000000"/>
          <w:sz w:val="28"/>
        </w:rPr>
        <w:t xml:space="preserve">
      жабдықты басқару пультімен іске қосу ережесі; </w:t>
      </w:r>
    </w:p>
    <w:p>
      <w:pPr>
        <w:spacing w:after="0"/>
        <w:ind w:left="0"/>
        <w:jc w:val="both"/>
      </w:pPr>
      <w:r>
        <w:rPr>
          <w:rFonts w:ascii="Times New Roman"/>
          <w:b w:val="false"/>
          <w:i w:val="false"/>
          <w:color w:val="000000"/>
          <w:sz w:val="28"/>
        </w:rPr>
        <w:t>
      химикаттарды жұмсаудың шекті нормасын;</w:t>
      </w:r>
    </w:p>
    <w:p>
      <w:pPr>
        <w:spacing w:after="0"/>
        <w:ind w:left="0"/>
        <w:jc w:val="both"/>
      </w:pPr>
      <w:r>
        <w:rPr>
          <w:rFonts w:ascii="Times New Roman"/>
          <w:b w:val="false"/>
          <w:i w:val="false"/>
          <w:color w:val="000000"/>
          <w:sz w:val="28"/>
        </w:rPr>
        <w:t xml:space="preserve">
      температуралық режим және технологиялық процесс уақыты; </w:t>
      </w:r>
    </w:p>
    <w:p>
      <w:pPr>
        <w:spacing w:after="0"/>
        <w:ind w:left="0"/>
        <w:jc w:val="both"/>
      </w:pPr>
      <w:r>
        <w:rPr>
          <w:rFonts w:ascii="Times New Roman"/>
          <w:b w:val="false"/>
          <w:i w:val="false"/>
          <w:color w:val="000000"/>
          <w:sz w:val="28"/>
        </w:rPr>
        <w:t>
      лабораторлық талдау жүргізу.</w:t>
      </w:r>
    </w:p>
    <w:p>
      <w:pPr>
        <w:spacing w:after="0"/>
        <w:ind w:left="0"/>
        <w:jc w:val="both"/>
      </w:pPr>
      <w:r>
        <w:rPr>
          <w:rFonts w:ascii="Times New Roman"/>
          <w:b w:val="false"/>
          <w:i w:val="false"/>
          <w:color w:val="000000"/>
          <w:sz w:val="28"/>
        </w:rPr>
        <w:t>
      Химиялық өңделуге тиіс жоғары сапалы целлюлозаны ағарту және тазалау кезінде 1 разрядқа жоғары тарификацияланады.</w:t>
      </w:r>
    </w:p>
    <w:bookmarkStart w:name="z29" w:id="27"/>
    <w:p>
      <w:pPr>
        <w:spacing w:after="0"/>
        <w:ind w:left="0"/>
        <w:jc w:val="both"/>
      </w:pPr>
      <w:r>
        <w:rPr>
          <w:rFonts w:ascii="Times New Roman"/>
          <w:b w:val="false"/>
          <w:i w:val="false"/>
          <w:color w:val="000000"/>
          <w:sz w:val="28"/>
        </w:rPr>
        <w:t>
      12. Техникалық және кәсіптік (ортаарнайы, орта кәсіптік) білім талап етіледі.</w:t>
      </w:r>
    </w:p>
    <w:bookmarkEnd w:id="27"/>
    <w:bookmarkStart w:name="z30" w:id="28"/>
    <w:p>
      <w:pPr>
        <w:spacing w:after="0"/>
        <w:ind w:left="0"/>
        <w:jc w:val="left"/>
      </w:pPr>
      <w:r>
        <w:rPr>
          <w:rFonts w:ascii="Times New Roman"/>
          <w:b/>
          <w:i w:val="false"/>
          <w:color w:val="000000"/>
        </w:rPr>
        <w:t xml:space="preserve"> Параграф 5. Ағаш булаушы, 2-разряд</w:t>
      </w:r>
    </w:p>
    <w:bookmarkEnd w:id="28"/>
    <w:bookmarkStart w:name="z31" w:id="29"/>
    <w:p>
      <w:pPr>
        <w:spacing w:after="0"/>
        <w:ind w:left="0"/>
        <w:jc w:val="both"/>
      </w:pPr>
      <w:r>
        <w:rPr>
          <w:rFonts w:ascii="Times New Roman"/>
          <w:b w:val="false"/>
          <w:i w:val="false"/>
          <w:color w:val="000000"/>
          <w:sz w:val="28"/>
        </w:rPr>
        <w:t>
      13. Жұмыс сипаттамасы:</w:t>
      </w:r>
    </w:p>
    <w:bookmarkEnd w:id="29"/>
    <w:p>
      <w:pPr>
        <w:spacing w:after="0"/>
        <w:ind w:left="0"/>
        <w:jc w:val="both"/>
      </w:pPr>
      <w:r>
        <w:rPr>
          <w:rFonts w:ascii="Times New Roman"/>
          <w:b w:val="false"/>
          <w:i w:val="false"/>
          <w:color w:val="000000"/>
          <w:sz w:val="28"/>
        </w:rPr>
        <w:t>
      анағұрлым жоғары білікті ағаш булаушының басшылығымен балансты булау процесін жүргізу;</w:t>
      </w:r>
    </w:p>
    <w:p>
      <w:pPr>
        <w:spacing w:after="0"/>
        <w:ind w:left="0"/>
        <w:jc w:val="both"/>
      </w:pPr>
      <w:r>
        <w:rPr>
          <w:rFonts w:ascii="Times New Roman"/>
          <w:b w:val="false"/>
          <w:i w:val="false"/>
          <w:color w:val="000000"/>
          <w:sz w:val="28"/>
        </w:rPr>
        <w:t>
      балансты қазандыққа салу;</w:t>
      </w:r>
    </w:p>
    <w:p>
      <w:pPr>
        <w:spacing w:after="0"/>
        <w:ind w:left="0"/>
        <w:jc w:val="both"/>
      </w:pPr>
      <w:r>
        <w:rPr>
          <w:rFonts w:ascii="Times New Roman"/>
          <w:b w:val="false"/>
          <w:i w:val="false"/>
          <w:color w:val="000000"/>
          <w:sz w:val="28"/>
        </w:rPr>
        <w:t>
      буланған балансты түсіру;</w:t>
      </w:r>
    </w:p>
    <w:p>
      <w:pPr>
        <w:spacing w:after="0"/>
        <w:ind w:left="0"/>
        <w:jc w:val="both"/>
      </w:pPr>
      <w:r>
        <w:rPr>
          <w:rFonts w:ascii="Times New Roman"/>
          <w:b w:val="false"/>
          <w:i w:val="false"/>
          <w:color w:val="000000"/>
          <w:sz w:val="28"/>
        </w:rPr>
        <w:t xml:space="preserve">
      қазандықтарды байқауға және келесі булауға дайындауға қатысу. </w:t>
      </w:r>
    </w:p>
    <w:bookmarkStart w:name="z32" w:id="30"/>
    <w:p>
      <w:pPr>
        <w:spacing w:after="0"/>
        <w:ind w:left="0"/>
        <w:jc w:val="both"/>
      </w:pPr>
      <w:r>
        <w:rPr>
          <w:rFonts w:ascii="Times New Roman"/>
          <w:b w:val="false"/>
          <w:i w:val="false"/>
          <w:color w:val="000000"/>
          <w:sz w:val="28"/>
        </w:rPr>
        <w:t xml:space="preserve">
      14. Білуге тиіс: </w:t>
      </w:r>
    </w:p>
    <w:bookmarkEnd w:id="30"/>
    <w:p>
      <w:pPr>
        <w:spacing w:after="0"/>
        <w:ind w:left="0"/>
        <w:jc w:val="both"/>
      </w:pPr>
      <w:r>
        <w:rPr>
          <w:rFonts w:ascii="Times New Roman"/>
          <w:b w:val="false"/>
          <w:i w:val="false"/>
          <w:color w:val="000000"/>
          <w:sz w:val="28"/>
        </w:rPr>
        <w:t xml:space="preserve">
      қызмет көрсетілетін жабдықтардың жұмыс істеу принципі мен булаудың технологиялық процессі; </w:t>
      </w:r>
    </w:p>
    <w:p>
      <w:pPr>
        <w:spacing w:after="0"/>
        <w:ind w:left="0"/>
        <w:jc w:val="both"/>
      </w:pPr>
      <w:r>
        <w:rPr>
          <w:rFonts w:ascii="Times New Roman"/>
          <w:b w:val="false"/>
          <w:i w:val="false"/>
          <w:color w:val="000000"/>
          <w:sz w:val="28"/>
        </w:rPr>
        <w:t xml:space="preserve">
      буланған баланс және ағаш массасының сапалық көрсеткіштері. </w:t>
      </w:r>
    </w:p>
    <w:bookmarkStart w:name="z33" w:id="31"/>
    <w:p>
      <w:pPr>
        <w:spacing w:after="0"/>
        <w:ind w:left="0"/>
        <w:jc w:val="left"/>
      </w:pPr>
      <w:r>
        <w:rPr>
          <w:rFonts w:ascii="Times New Roman"/>
          <w:b/>
          <w:i w:val="false"/>
          <w:color w:val="000000"/>
        </w:rPr>
        <w:t xml:space="preserve"> Параграф 6. Ағаш булаушы, 3-разряд</w:t>
      </w:r>
    </w:p>
    <w:bookmarkEnd w:id="31"/>
    <w:bookmarkStart w:name="z34" w:id="32"/>
    <w:p>
      <w:pPr>
        <w:spacing w:after="0"/>
        <w:ind w:left="0"/>
        <w:jc w:val="both"/>
      </w:pPr>
      <w:r>
        <w:rPr>
          <w:rFonts w:ascii="Times New Roman"/>
          <w:b w:val="false"/>
          <w:i w:val="false"/>
          <w:color w:val="000000"/>
          <w:sz w:val="28"/>
        </w:rPr>
        <w:t>
      15. Жұмыс сипаттамасы:</w:t>
      </w:r>
    </w:p>
    <w:bookmarkEnd w:id="32"/>
    <w:p>
      <w:pPr>
        <w:spacing w:after="0"/>
        <w:ind w:left="0"/>
        <w:jc w:val="both"/>
      </w:pPr>
      <w:r>
        <w:rPr>
          <w:rFonts w:ascii="Times New Roman"/>
          <w:b w:val="false"/>
          <w:i w:val="false"/>
          <w:color w:val="000000"/>
          <w:sz w:val="28"/>
        </w:rPr>
        <w:t>
      балансты булау процесін жүргізу;</w:t>
      </w:r>
    </w:p>
    <w:p>
      <w:pPr>
        <w:spacing w:after="0"/>
        <w:ind w:left="0"/>
        <w:jc w:val="both"/>
      </w:pPr>
      <w:r>
        <w:rPr>
          <w:rFonts w:ascii="Times New Roman"/>
          <w:b w:val="false"/>
          <w:i w:val="false"/>
          <w:color w:val="000000"/>
          <w:sz w:val="28"/>
        </w:rPr>
        <w:t>
      конденсациялық құрылғылардың бу қысымын және жұмысын қадағалау;</w:t>
      </w:r>
    </w:p>
    <w:p>
      <w:pPr>
        <w:spacing w:after="0"/>
        <w:ind w:left="0"/>
        <w:jc w:val="both"/>
      </w:pPr>
      <w:r>
        <w:rPr>
          <w:rFonts w:ascii="Times New Roman"/>
          <w:b w:val="false"/>
          <w:i w:val="false"/>
          <w:color w:val="000000"/>
          <w:sz w:val="28"/>
        </w:rPr>
        <w:t>
      баланстың сапасын сыртқы белгілеріне қарай айқындау;</w:t>
      </w:r>
    </w:p>
    <w:p>
      <w:pPr>
        <w:spacing w:after="0"/>
        <w:ind w:left="0"/>
        <w:jc w:val="both"/>
      </w:pPr>
      <w:r>
        <w:rPr>
          <w:rFonts w:ascii="Times New Roman"/>
          <w:b w:val="false"/>
          <w:i w:val="false"/>
          <w:color w:val="000000"/>
          <w:sz w:val="28"/>
        </w:rPr>
        <w:t>
      қазандықтарды байқауға және келесі булауға дайындауға қатысу;</w:t>
      </w:r>
    </w:p>
    <w:p>
      <w:pPr>
        <w:spacing w:after="0"/>
        <w:ind w:left="0"/>
        <w:jc w:val="both"/>
      </w:pPr>
      <w:r>
        <w:rPr>
          <w:rFonts w:ascii="Times New Roman"/>
          <w:b w:val="false"/>
          <w:i w:val="false"/>
          <w:color w:val="000000"/>
          <w:sz w:val="28"/>
        </w:rPr>
        <w:t xml:space="preserve">
      сапалы массаның шығуын қамтамасыз ету. </w:t>
      </w:r>
    </w:p>
    <w:bookmarkStart w:name="z35" w:id="33"/>
    <w:p>
      <w:pPr>
        <w:spacing w:after="0"/>
        <w:ind w:left="0"/>
        <w:jc w:val="both"/>
      </w:pPr>
      <w:r>
        <w:rPr>
          <w:rFonts w:ascii="Times New Roman"/>
          <w:b w:val="false"/>
          <w:i w:val="false"/>
          <w:color w:val="000000"/>
          <w:sz w:val="28"/>
        </w:rPr>
        <w:t xml:space="preserve">
      16. Білуге тиіс: </w:t>
      </w:r>
    </w:p>
    <w:bookmarkEnd w:id="33"/>
    <w:p>
      <w:pPr>
        <w:spacing w:after="0"/>
        <w:ind w:left="0"/>
        <w:jc w:val="both"/>
      </w:pPr>
      <w:r>
        <w:rPr>
          <w:rFonts w:ascii="Times New Roman"/>
          <w:b w:val="false"/>
          <w:i w:val="false"/>
          <w:color w:val="000000"/>
          <w:sz w:val="28"/>
        </w:rPr>
        <w:t xml:space="preserve">
      қызмет көрсетілетін жабдықтардың құрылымы; </w:t>
      </w:r>
    </w:p>
    <w:p>
      <w:pPr>
        <w:spacing w:after="0"/>
        <w:ind w:left="0"/>
        <w:jc w:val="both"/>
      </w:pPr>
      <w:r>
        <w:rPr>
          <w:rFonts w:ascii="Times New Roman"/>
          <w:b w:val="false"/>
          <w:i w:val="false"/>
          <w:color w:val="000000"/>
          <w:sz w:val="28"/>
        </w:rPr>
        <w:t>
      баланстың және буланған ағаш массасының сапасына қойылатын талаптар;</w:t>
      </w:r>
    </w:p>
    <w:p>
      <w:pPr>
        <w:spacing w:after="0"/>
        <w:ind w:left="0"/>
        <w:jc w:val="both"/>
      </w:pPr>
      <w:r>
        <w:rPr>
          <w:rFonts w:ascii="Times New Roman"/>
          <w:b w:val="false"/>
          <w:i w:val="false"/>
          <w:color w:val="000000"/>
          <w:sz w:val="28"/>
        </w:rPr>
        <w:t>
      буланған баланс және ағаш массасының сапалық көрсеткіштеріне әсер ететін факторлар.</w:t>
      </w:r>
    </w:p>
    <w:bookmarkStart w:name="z36" w:id="34"/>
    <w:p>
      <w:pPr>
        <w:spacing w:after="0"/>
        <w:ind w:left="0"/>
        <w:jc w:val="left"/>
      </w:pPr>
      <w:r>
        <w:rPr>
          <w:rFonts w:ascii="Times New Roman"/>
          <w:b/>
          <w:i w:val="false"/>
          <w:color w:val="000000"/>
        </w:rPr>
        <w:t xml:space="preserve"> Параграф 7. Арматуралаушы, 3-разряд</w:t>
      </w:r>
    </w:p>
    <w:bookmarkEnd w:id="34"/>
    <w:bookmarkStart w:name="z37" w:id="35"/>
    <w:p>
      <w:pPr>
        <w:spacing w:after="0"/>
        <w:ind w:left="0"/>
        <w:jc w:val="both"/>
      </w:pPr>
      <w:r>
        <w:rPr>
          <w:rFonts w:ascii="Times New Roman"/>
          <w:b w:val="false"/>
          <w:i w:val="false"/>
          <w:color w:val="000000"/>
          <w:sz w:val="28"/>
        </w:rPr>
        <w:t>
      17. Жұмыс сипаттамасы:</w:t>
      </w:r>
    </w:p>
    <w:bookmarkEnd w:id="35"/>
    <w:p>
      <w:pPr>
        <w:spacing w:after="0"/>
        <w:ind w:left="0"/>
        <w:jc w:val="both"/>
      </w:pPr>
      <w:r>
        <w:rPr>
          <w:rFonts w:ascii="Times New Roman"/>
          <w:b w:val="false"/>
          <w:i w:val="false"/>
          <w:color w:val="000000"/>
          <w:sz w:val="28"/>
        </w:rPr>
        <w:t>
      катушка цилиндрлерінің жоғарғы және төменгі саңылауларын металл арматурамен ажыратып, керновкалап және біліктей отырып арматуралау жөніндегі арматуралау немесе сығымдау машиналарында қағаз патрондарды, конустар мен цилиндрлерді арматуралау;</w:t>
      </w:r>
    </w:p>
    <w:p>
      <w:pPr>
        <w:spacing w:after="0"/>
        <w:ind w:left="0"/>
        <w:jc w:val="both"/>
      </w:pPr>
      <w:r>
        <w:rPr>
          <w:rFonts w:ascii="Times New Roman"/>
          <w:b w:val="false"/>
          <w:i w:val="false"/>
          <w:color w:val="000000"/>
          <w:sz w:val="28"/>
        </w:rPr>
        <w:t>
      патрондарды, цилиндрлер мен сақиналарды машинаға жақындату;</w:t>
      </w:r>
    </w:p>
    <w:p>
      <w:pPr>
        <w:spacing w:after="0"/>
        <w:ind w:left="0"/>
        <w:jc w:val="both"/>
      </w:pPr>
      <w:r>
        <w:rPr>
          <w:rFonts w:ascii="Times New Roman"/>
          <w:b w:val="false"/>
          <w:i w:val="false"/>
          <w:color w:val="000000"/>
          <w:sz w:val="28"/>
        </w:rPr>
        <w:t>
      металл сақиналарды салу және қағаз патрондарды немесе цилиндрлерді машиналардың қоректендіру бункерлеріне немесе лотоктарға қалау;</w:t>
      </w:r>
    </w:p>
    <w:p>
      <w:pPr>
        <w:spacing w:after="0"/>
        <w:ind w:left="0"/>
        <w:jc w:val="both"/>
      </w:pPr>
      <w:r>
        <w:rPr>
          <w:rFonts w:ascii="Times New Roman"/>
          <w:b w:val="false"/>
          <w:i w:val="false"/>
          <w:color w:val="000000"/>
          <w:sz w:val="28"/>
        </w:rPr>
        <w:t xml:space="preserve">
      сақиналарды, патрондарды және цилиндрлерді механикалық түрде реттеу; </w:t>
      </w:r>
    </w:p>
    <w:p>
      <w:pPr>
        <w:spacing w:after="0"/>
        <w:ind w:left="0"/>
        <w:jc w:val="both"/>
      </w:pPr>
      <w:r>
        <w:rPr>
          <w:rFonts w:ascii="Times New Roman"/>
          <w:b w:val="false"/>
          <w:i w:val="false"/>
          <w:color w:val="000000"/>
          <w:sz w:val="28"/>
        </w:rPr>
        <w:t>
      арматуралау үшін сақиналарды сұрыптау;</w:t>
      </w:r>
    </w:p>
    <w:p>
      <w:pPr>
        <w:spacing w:after="0"/>
        <w:ind w:left="0"/>
        <w:jc w:val="both"/>
      </w:pPr>
      <w:r>
        <w:rPr>
          <w:rFonts w:ascii="Times New Roman"/>
          <w:b w:val="false"/>
          <w:i w:val="false"/>
          <w:color w:val="000000"/>
          <w:sz w:val="28"/>
        </w:rPr>
        <w:t>
      қызмет көрсететін машиналар мен жекелеген тораптардың жұмысын қадағалау;</w:t>
      </w:r>
    </w:p>
    <w:p>
      <w:pPr>
        <w:spacing w:after="0"/>
        <w:ind w:left="0"/>
        <w:jc w:val="both"/>
      </w:pPr>
      <w:r>
        <w:rPr>
          <w:rFonts w:ascii="Times New Roman"/>
          <w:b w:val="false"/>
          <w:i w:val="false"/>
          <w:color w:val="000000"/>
          <w:sz w:val="28"/>
        </w:rPr>
        <w:t xml:space="preserve">
      жабдықтың жұмысындағы ұсақ ақаулықтарды жою; </w:t>
      </w:r>
    </w:p>
    <w:p>
      <w:pPr>
        <w:spacing w:after="0"/>
        <w:ind w:left="0"/>
        <w:jc w:val="both"/>
      </w:pPr>
      <w:r>
        <w:rPr>
          <w:rFonts w:ascii="Times New Roman"/>
          <w:b w:val="false"/>
          <w:i w:val="false"/>
          <w:color w:val="000000"/>
          <w:sz w:val="28"/>
        </w:rPr>
        <w:t xml:space="preserve">
      техникалық бекітілген шарттарға немесе мемлекеттік стандарттарға сәйкес шығарылатын бұйымдардың сапасын бақылау. </w:t>
      </w:r>
    </w:p>
    <w:bookmarkStart w:name="z38" w:id="36"/>
    <w:p>
      <w:pPr>
        <w:spacing w:after="0"/>
        <w:ind w:left="0"/>
        <w:jc w:val="both"/>
      </w:pPr>
      <w:r>
        <w:rPr>
          <w:rFonts w:ascii="Times New Roman"/>
          <w:b w:val="false"/>
          <w:i w:val="false"/>
          <w:color w:val="000000"/>
          <w:sz w:val="28"/>
        </w:rPr>
        <w:t xml:space="preserve">
      18. Білуге тиіс: </w:t>
      </w:r>
    </w:p>
    <w:bookmarkEnd w:id="36"/>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шығарылатын бұйымның техникалық шарттары немесе мемлекеттік стандарттары; </w:t>
      </w:r>
    </w:p>
    <w:p>
      <w:pPr>
        <w:spacing w:after="0"/>
        <w:ind w:left="0"/>
        <w:jc w:val="both"/>
      </w:pPr>
      <w:r>
        <w:rPr>
          <w:rFonts w:ascii="Times New Roman"/>
          <w:b w:val="false"/>
          <w:i w:val="false"/>
          <w:color w:val="000000"/>
          <w:sz w:val="28"/>
        </w:rPr>
        <w:t xml:space="preserve">
      ақаулық түрлері, себептері және олардың алдын алу тәсілдері. </w:t>
      </w:r>
    </w:p>
    <w:bookmarkStart w:name="z39" w:id="37"/>
    <w:p>
      <w:pPr>
        <w:spacing w:after="0"/>
        <w:ind w:left="0"/>
        <w:jc w:val="left"/>
      </w:pPr>
      <w:r>
        <w:rPr>
          <w:rFonts w:ascii="Times New Roman"/>
          <w:b/>
          <w:i w:val="false"/>
          <w:color w:val="000000"/>
        </w:rPr>
        <w:t xml:space="preserve"> Параграф 8. Балауыз, желім массасын және сіңдіру қоспасын қайнатушы, 1-разряд</w:t>
      </w:r>
    </w:p>
    <w:bookmarkEnd w:id="37"/>
    <w:bookmarkStart w:name="z40" w:id="38"/>
    <w:p>
      <w:pPr>
        <w:spacing w:after="0"/>
        <w:ind w:left="0"/>
        <w:jc w:val="both"/>
      </w:pPr>
      <w:r>
        <w:rPr>
          <w:rFonts w:ascii="Times New Roman"/>
          <w:b w:val="false"/>
          <w:i w:val="false"/>
          <w:color w:val="000000"/>
          <w:sz w:val="28"/>
        </w:rPr>
        <w:t xml:space="preserve">
      19. Жұмыс сипаттамасы: </w:t>
      </w:r>
    </w:p>
    <w:bookmarkEnd w:id="38"/>
    <w:p>
      <w:pPr>
        <w:spacing w:after="0"/>
        <w:ind w:left="0"/>
        <w:jc w:val="both"/>
      </w:pPr>
      <w:r>
        <w:rPr>
          <w:rFonts w:ascii="Times New Roman"/>
          <w:b w:val="false"/>
          <w:i w:val="false"/>
          <w:color w:val="000000"/>
          <w:sz w:val="28"/>
        </w:rPr>
        <w:t>
      анағұрлым жоғары білікті пісірушінің басшылығымен балауыз және желім массасын пісіру процесін жүргізу;</w:t>
      </w:r>
    </w:p>
    <w:p>
      <w:pPr>
        <w:spacing w:after="0"/>
        <w:ind w:left="0"/>
        <w:jc w:val="both"/>
      </w:pPr>
      <w:r>
        <w:rPr>
          <w:rFonts w:ascii="Times New Roman"/>
          <w:b w:val="false"/>
          <w:i w:val="false"/>
          <w:color w:val="000000"/>
          <w:sz w:val="28"/>
        </w:rPr>
        <w:t xml:space="preserve">
      балауыз және желім массасының қажетті температурасын қолдау. </w:t>
      </w:r>
    </w:p>
    <w:bookmarkStart w:name="z41" w:id="39"/>
    <w:p>
      <w:pPr>
        <w:spacing w:after="0"/>
        <w:ind w:left="0"/>
        <w:jc w:val="both"/>
      </w:pPr>
      <w:r>
        <w:rPr>
          <w:rFonts w:ascii="Times New Roman"/>
          <w:b w:val="false"/>
          <w:i w:val="false"/>
          <w:color w:val="000000"/>
          <w:sz w:val="28"/>
        </w:rPr>
        <w:t xml:space="preserve">
      20. Білуге тиіс: </w:t>
      </w:r>
    </w:p>
    <w:bookmarkEnd w:id="39"/>
    <w:p>
      <w:pPr>
        <w:spacing w:after="0"/>
        <w:ind w:left="0"/>
        <w:jc w:val="both"/>
      </w:pPr>
      <w:r>
        <w:rPr>
          <w:rFonts w:ascii="Times New Roman"/>
          <w:b w:val="false"/>
          <w:i w:val="false"/>
          <w:color w:val="000000"/>
          <w:sz w:val="28"/>
        </w:rPr>
        <w:t xml:space="preserve">
      қызмет көрсетілетін жабдықтың құрылысы туралы негізгі мәліметтер; </w:t>
      </w:r>
    </w:p>
    <w:p>
      <w:pPr>
        <w:spacing w:after="0"/>
        <w:ind w:left="0"/>
        <w:jc w:val="both"/>
      </w:pPr>
      <w:r>
        <w:rPr>
          <w:rFonts w:ascii="Times New Roman"/>
          <w:b w:val="false"/>
          <w:i w:val="false"/>
          <w:color w:val="000000"/>
          <w:sz w:val="28"/>
        </w:rPr>
        <w:t>
      балауыз, желім және сіңдіру қоспасын пісіру тәсілі.</w:t>
      </w:r>
    </w:p>
    <w:bookmarkStart w:name="z42" w:id="40"/>
    <w:p>
      <w:pPr>
        <w:spacing w:after="0"/>
        <w:ind w:left="0"/>
        <w:jc w:val="left"/>
      </w:pPr>
      <w:r>
        <w:rPr>
          <w:rFonts w:ascii="Times New Roman"/>
          <w:b/>
          <w:i w:val="false"/>
          <w:color w:val="000000"/>
        </w:rPr>
        <w:t xml:space="preserve"> Параграф 9. Балауыз, желім массасын және сіңдіру қоспасын қайнатушы, 3-разряд</w:t>
      </w:r>
    </w:p>
    <w:bookmarkEnd w:id="40"/>
    <w:bookmarkStart w:name="z43" w:id="41"/>
    <w:p>
      <w:pPr>
        <w:spacing w:after="0"/>
        <w:ind w:left="0"/>
        <w:jc w:val="both"/>
      </w:pPr>
      <w:r>
        <w:rPr>
          <w:rFonts w:ascii="Times New Roman"/>
          <w:b w:val="false"/>
          <w:i w:val="false"/>
          <w:color w:val="000000"/>
          <w:sz w:val="28"/>
        </w:rPr>
        <w:t>
      21. Жұмыс сипаттамасы:</w:t>
      </w:r>
    </w:p>
    <w:bookmarkEnd w:id="41"/>
    <w:p>
      <w:pPr>
        <w:spacing w:after="0"/>
        <w:ind w:left="0"/>
        <w:jc w:val="both"/>
      </w:pPr>
      <w:r>
        <w:rPr>
          <w:rFonts w:ascii="Times New Roman"/>
          <w:b w:val="false"/>
          <w:i w:val="false"/>
          <w:color w:val="000000"/>
          <w:sz w:val="28"/>
        </w:rPr>
        <w:t>
      блгіленген рецептураға сәйкес балауыз және желім массасын пісіру процесін жүргізу;</w:t>
      </w:r>
    </w:p>
    <w:p>
      <w:pPr>
        <w:spacing w:after="0"/>
        <w:ind w:left="0"/>
        <w:jc w:val="both"/>
      </w:pPr>
      <w:r>
        <w:rPr>
          <w:rFonts w:ascii="Times New Roman"/>
          <w:b w:val="false"/>
          <w:i w:val="false"/>
          <w:color w:val="000000"/>
          <w:sz w:val="28"/>
        </w:rPr>
        <w:t>
      химикат алу, оларды рецептура бойынша өлшеу, пісіру қазандығында араластыру және салу;</w:t>
      </w:r>
    </w:p>
    <w:p>
      <w:pPr>
        <w:spacing w:after="0"/>
        <w:ind w:left="0"/>
        <w:jc w:val="both"/>
      </w:pPr>
      <w:r>
        <w:rPr>
          <w:rFonts w:ascii="Times New Roman"/>
          <w:b w:val="false"/>
          <w:i w:val="false"/>
          <w:color w:val="000000"/>
          <w:sz w:val="28"/>
        </w:rPr>
        <w:t>
      пісіру сапасын бақылау және температуралық режимді реттеу;</w:t>
      </w:r>
    </w:p>
    <w:p>
      <w:pPr>
        <w:spacing w:after="0"/>
        <w:ind w:left="0"/>
        <w:jc w:val="both"/>
      </w:pPr>
      <w:r>
        <w:rPr>
          <w:rFonts w:ascii="Times New Roman"/>
          <w:b w:val="false"/>
          <w:i w:val="false"/>
          <w:color w:val="000000"/>
          <w:sz w:val="28"/>
        </w:rPr>
        <w:t>
      қазандықтарды келесі пісіруге дайындау;</w:t>
      </w:r>
    </w:p>
    <w:p>
      <w:pPr>
        <w:spacing w:after="0"/>
        <w:ind w:left="0"/>
        <w:jc w:val="both"/>
      </w:pPr>
      <w:r>
        <w:rPr>
          <w:rFonts w:ascii="Times New Roman"/>
          <w:b w:val="false"/>
          <w:i w:val="false"/>
          <w:color w:val="000000"/>
          <w:sz w:val="28"/>
        </w:rPr>
        <w:t>
      ерітіндіні сіңдіру агрегатына айдау;</w:t>
      </w:r>
    </w:p>
    <w:p>
      <w:pPr>
        <w:spacing w:after="0"/>
        <w:ind w:left="0"/>
        <w:jc w:val="both"/>
      </w:pPr>
      <w:r>
        <w:rPr>
          <w:rFonts w:ascii="Times New Roman"/>
          <w:b w:val="false"/>
          <w:i w:val="false"/>
          <w:color w:val="000000"/>
          <w:sz w:val="28"/>
        </w:rPr>
        <w:t>
      қоспа деңгейін реттеу;</w:t>
      </w:r>
    </w:p>
    <w:p>
      <w:pPr>
        <w:spacing w:after="0"/>
        <w:ind w:left="0"/>
        <w:jc w:val="both"/>
      </w:pPr>
      <w:r>
        <w:rPr>
          <w:rFonts w:ascii="Times New Roman"/>
          <w:b w:val="false"/>
          <w:i w:val="false"/>
          <w:color w:val="000000"/>
          <w:sz w:val="28"/>
        </w:rPr>
        <w:t>
      жабдықтың, желдеткіш құрылғысының және коммуникацияларының жұмысын қадағалау;</w:t>
      </w:r>
    </w:p>
    <w:p>
      <w:pPr>
        <w:spacing w:after="0"/>
        <w:ind w:left="0"/>
        <w:jc w:val="both"/>
      </w:pPr>
      <w:r>
        <w:rPr>
          <w:rFonts w:ascii="Times New Roman"/>
          <w:b w:val="false"/>
          <w:i w:val="false"/>
          <w:color w:val="000000"/>
          <w:sz w:val="28"/>
        </w:rPr>
        <w:t xml:space="preserve">
      агрегатты тазалау және майлау. </w:t>
      </w:r>
    </w:p>
    <w:bookmarkStart w:name="z44" w:id="42"/>
    <w:p>
      <w:pPr>
        <w:spacing w:after="0"/>
        <w:ind w:left="0"/>
        <w:jc w:val="both"/>
      </w:pPr>
      <w:r>
        <w:rPr>
          <w:rFonts w:ascii="Times New Roman"/>
          <w:b w:val="false"/>
          <w:i w:val="false"/>
          <w:color w:val="000000"/>
          <w:sz w:val="28"/>
        </w:rPr>
        <w:t xml:space="preserve">
      22. Білуге тиіс: </w:t>
      </w:r>
    </w:p>
    <w:bookmarkEnd w:id="42"/>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құбыржолдар мен бақылау-өлшеу аппаратурасы жүйесі; </w:t>
      </w:r>
    </w:p>
    <w:p>
      <w:pPr>
        <w:spacing w:after="0"/>
        <w:ind w:left="0"/>
        <w:jc w:val="both"/>
      </w:pPr>
      <w:r>
        <w:rPr>
          <w:rFonts w:ascii="Times New Roman"/>
          <w:b w:val="false"/>
          <w:i w:val="false"/>
          <w:color w:val="000000"/>
          <w:sz w:val="28"/>
        </w:rPr>
        <w:t xml:space="preserve">
      негіз қағаздың, химикаттардың қасиеті; </w:t>
      </w:r>
    </w:p>
    <w:p>
      <w:pPr>
        <w:spacing w:after="0"/>
        <w:ind w:left="0"/>
        <w:jc w:val="both"/>
      </w:pPr>
      <w:r>
        <w:rPr>
          <w:rFonts w:ascii="Times New Roman"/>
          <w:b w:val="false"/>
          <w:i w:val="false"/>
          <w:color w:val="000000"/>
          <w:sz w:val="28"/>
        </w:rPr>
        <w:t xml:space="preserve">
      балауыз желім массасын және сіңдіру қоспасын пісіру рецептурасы; </w:t>
      </w:r>
    </w:p>
    <w:p>
      <w:pPr>
        <w:spacing w:after="0"/>
        <w:ind w:left="0"/>
        <w:jc w:val="both"/>
      </w:pPr>
      <w:r>
        <w:rPr>
          <w:rFonts w:ascii="Times New Roman"/>
          <w:b w:val="false"/>
          <w:i w:val="false"/>
          <w:color w:val="000000"/>
          <w:sz w:val="28"/>
        </w:rPr>
        <w:t>
      сіңдіру ерітіндісін жасау технологиясы;</w:t>
      </w:r>
    </w:p>
    <w:p>
      <w:pPr>
        <w:spacing w:after="0"/>
        <w:ind w:left="0"/>
        <w:jc w:val="both"/>
      </w:pPr>
      <w:r>
        <w:rPr>
          <w:rFonts w:ascii="Times New Roman"/>
          <w:b w:val="false"/>
          <w:i w:val="false"/>
          <w:color w:val="000000"/>
          <w:sz w:val="28"/>
        </w:rPr>
        <w:t xml:space="preserve">
      балауыз және желім массасының сапалық көрсеткіштері. </w:t>
      </w:r>
    </w:p>
    <w:bookmarkStart w:name="z45" w:id="43"/>
    <w:p>
      <w:pPr>
        <w:spacing w:after="0"/>
        <w:ind w:left="0"/>
        <w:jc w:val="left"/>
      </w:pPr>
      <w:r>
        <w:rPr>
          <w:rFonts w:ascii="Times New Roman"/>
          <w:b/>
          <w:i w:val="false"/>
          <w:color w:val="000000"/>
        </w:rPr>
        <w:t xml:space="preserve"> Параграф 10. Басу-ою агрегатының машинисі, 3-разряд</w:t>
      </w:r>
    </w:p>
    <w:bookmarkEnd w:id="43"/>
    <w:bookmarkStart w:name="z46" w:id="44"/>
    <w:p>
      <w:pPr>
        <w:spacing w:after="0"/>
        <w:ind w:left="0"/>
        <w:jc w:val="both"/>
      </w:pPr>
      <w:r>
        <w:rPr>
          <w:rFonts w:ascii="Times New Roman"/>
          <w:b w:val="false"/>
          <w:i w:val="false"/>
          <w:color w:val="000000"/>
          <w:sz w:val="28"/>
        </w:rPr>
        <w:t>
      23. Жұмыс сипаттамасы:</w:t>
      </w:r>
    </w:p>
    <w:bookmarkEnd w:id="44"/>
    <w:p>
      <w:pPr>
        <w:spacing w:after="0"/>
        <w:ind w:left="0"/>
        <w:jc w:val="both"/>
      </w:pPr>
      <w:r>
        <w:rPr>
          <w:rFonts w:ascii="Times New Roman"/>
          <w:b w:val="false"/>
          <w:i w:val="false"/>
          <w:color w:val="000000"/>
          <w:sz w:val="28"/>
        </w:rPr>
        <w:t>
      біліктілігі анағұрлым жоғары машинистің басшылығымен бүрілген картоннан жасалған жәшіктерге арналған дайындамалар мен бөлшектерге жазу және ою;</w:t>
      </w:r>
    </w:p>
    <w:p>
      <w:pPr>
        <w:spacing w:after="0"/>
        <w:ind w:left="0"/>
        <w:jc w:val="both"/>
      </w:pPr>
      <w:r>
        <w:rPr>
          <w:rFonts w:ascii="Times New Roman"/>
          <w:b w:val="false"/>
          <w:i w:val="false"/>
          <w:color w:val="000000"/>
          <w:sz w:val="28"/>
        </w:rPr>
        <w:t>
      бүрмеленген жәшіктердің дайындамаларында клапан оюға арналған пышақ орнату;</w:t>
      </w:r>
    </w:p>
    <w:p>
      <w:pPr>
        <w:spacing w:after="0"/>
        <w:ind w:left="0"/>
        <w:jc w:val="both"/>
      </w:pPr>
      <w:r>
        <w:rPr>
          <w:rFonts w:ascii="Times New Roman"/>
          <w:b w:val="false"/>
          <w:i w:val="false"/>
          <w:color w:val="000000"/>
          <w:sz w:val="28"/>
        </w:rPr>
        <w:t xml:space="preserve">
      оюдың дұрыстығын, өлшемін бақылау; </w:t>
      </w:r>
    </w:p>
    <w:p>
      <w:pPr>
        <w:spacing w:after="0"/>
        <w:ind w:left="0"/>
        <w:jc w:val="both"/>
      </w:pPr>
      <w:r>
        <w:rPr>
          <w:rFonts w:ascii="Times New Roman"/>
          <w:b w:val="false"/>
          <w:i w:val="false"/>
          <w:color w:val="000000"/>
          <w:sz w:val="28"/>
        </w:rPr>
        <w:t>
      оюдың шектерін реттеу;</w:t>
      </w:r>
    </w:p>
    <w:p>
      <w:pPr>
        <w:spacing w:after="0"/>
        <w:ind w:left="0"/>
        <w:jc w:val="both"/>
      </w:pPr>
      <w:r>
        <w:rPr>
          <w:rFonts w:ascii="Times New Roman"/>
          <w:b w:val="false"/>
          <w:i w:val="false"/>
          <w:color w:val="000000"/>
          <w:sz w:val="28"/>
        </w:rPr>
        <w:t>
      дайындаманың басқа көлеміне ауысқан кезде пышақ механизмін қайта баптауға және реттеуге қатысу;</w:t>
      </w:r>
    </w:p>
    <w:p>
      <w:pPr>
        <w:spacing w:after="0"/>
        <w:ind w:left="0"/>
        <w:jc w:val="both"/>
      </w:pPr>
      <w:r>
        <w:rPr>
          <w:rFonts w:ascii="Times New Roman"/>
          <w:b w:val="false"/>
          <w:i w:val="false"/>
          <w:color w:val="000000"/>
          <w:sz w:val="28"/>
        </w:rPr>
        <w:t>
      бүгу машинасы болған жағдайда - жәшік дайындамаларын бүгу машинасына жеткізетін таратқыштың жұмысын және олардың бүгілу дұрыстығын бақылау;</w:t>
      </w:r>
    </w:p>
    <w:p>
      <w:pPr>
        <w:spacing w:after="0"/>
        <w:ind w:left="0"/>
        <w:jc w:val="both"/>
      </w:pPr>
      <w:r>
        <w:rPr>
          <w:rFonts w:ascii="Times New Roman"/>
          <w:b w:val="false"/>
          <w:i w:val="false"/>
          <w:color w:val="000000"/>
          <w:sz w:val="28"/>
        </w:rPr>
        <w:t>
      дайындамалары бар стеллажды машинаға жеткізу;</w:t>
      </w:r>
    </w:p>
    <w:p>
      <w:pPr>
        <w:spacing w:after="0"/>
        <w:ind w:left="0"/>
        <w:jc w:val="both"/>
      </w:pPr>
      <w:r>
        <w:rPr>
          <w:rFonts w:ascii="Times New Roman"/>
          <w:b w:val="false"/>
          <w:i w:val="false"/>
          <w:color w:val="000000"/>
          <w:sz w:val="28"/>
        </w:rPr>
        <w:t>
      дайындамалардың стандарт емес пішімін жарамсыз деп тану;</w:t>
      </w:r>
    </w:p>
    <w:p>
      <w:pPr>
        <w:spacing w:after="0"/>
        <w:ind w:left="0"/>
        <w:jc w:val="both"/>
      </w:pPr>
      <w:r>
        <w:rPr>
          <w:rFonts w:ascii="Times New Roman"/>
          <w:b w:val="false"/>
          <w:i w:val="false"/>
          <w:color w:val="000000"/>
          <w:sz w:val="28"/>
        </w:rPr>
        <w:t>
      машинаның астынан үнемі қиындыларды іріктеу.</w:t>
      </w:r>
    </w:p>
    <w:bookmarkStart w:name="z47" w:id="45"/>
    <w:p>
      <w:pPr>
        <w:spacing w:after="0"/>
        <w:ind w:left="0"/>
        <w:jc w:val="both"/>
      </w:pPr>
      <w:r>
        <w:rPr>
          <w:rFonts w:ascii="Times New Roman"/>
          <w:b w:val="false"/>
          <w:i w:val="false"/>
          <w:color w:val="000000"/>
          <w:sz w:val="28"/>
        </w:rPr>
        <w:t xml:space="preserve">
      24. Білуге тиіс: </w:t>
      </w:r>
    </w:p>
    <w:bookmarkEnd w:id="45"/>
    <w:p>
      <w:pPr>
        <w:spacing w:after="0"/>
        <w:ind w:left="0"/>
        <w:jc w:val="both"/>
      </w:pPr>
      <w:r>
        <w:rPr>
          <w:rFonts w:ascii="Times New Roman"/>
          <w:b w:val="false"/>
          <w:i w:val="false"/>
          <w:color w:val="000000"/>
          <w:sz w:val="28"/>
        </w:rPr>
        <w:t xml:space="preserve">
      басу-ою агрегатының негізгі тораптары мен бүктеу машинасының құрылысы және олардың өзара әрекеттесуі; </w:t>
      </w:r>
    </w:p>
    <w:p>
      <w:pPr>
        <w:spacing w:after="0"/>
        <w:ind w:left="0"/>
        <w:jc w:val="both"/>
      </w:pPr>
      <w:r>
        <w:rPr>
          <w:rFonts w:ascii="Times New Roman"/>
          <w:b w:val="false"/>
          <w:i w:val="false"/>
          <w:color w:val="000000"/>
          <w:sz w:val="28"/>
        </w:rPr>
        <w:t>
      жеткізу механизмін, бағыттаушы бүгу машинасын және шахтаны дайындаманың түрі мен жәшіктің мөлшеріне байланысты орнату және реттеу ережесі.</w:t>
      </w:r>
    </w:p>
    <w:bookmarkStart w:name="z48" w:id="46"/>
    <w:p>
      <w:pPr>
        <w:spacing w:after="0"/>
        <w:ind w:left="0"/>
        <w:jc w:val="left"/>
      </w:pPr>
      <w:r>
        <w:rPr>
          <w:rFonts w:ascii="Times New Roman"/>
          <w:b/>
          <w:i w:val="false"/>
          <w:color w:val="000000"/>
        </w:rPr>
        <w:t xml:space="preserve"> Параграф 11. Басу-ою агрегатының машинисі, 4-разряд</w:t>
      </w:r>
    </w:p>
    <w:bookmarkEnd w:id="46"/>
    <w:bookmarkStart w:name="z49" w:id="47"/>
    <w:p>
      <w:pPr>
        <w:spacing w:after="0"/>
        <w:ind w:left="0"/>
        <w:jc w:val="both"/>
      </w:pPr>
      <w:r>
        <w:rPr>
          <w:rFonts w:ascii="Times New Roman"/>
          <w:b w:val="false"/>
          <w:i w:val="false"/>
          <w:color w:val="000000"/>
          <w:sz w:val="28"/>
        </w:rPr>
        <w:t>
      25. Жұмыс сипаттамасы:</w:t>
      </w:r>
    </w:p>
    <w:bookmarkEnd w:id="47"/>
    <w:p>
      <w:pPr>
        <w:spacing w:after="0"/>
        <w:ind w:left="0"/>
        <w:jc w:val="both"/>
      </w:pPr>
      <w:r>
        <w:rPr>
          <w:rFonts w:ascii="Times New Roman"/>
          <w:b w:val="false"/>
          <w:i w:val="false"/>
          <w:color w:val="000000"/>
          <w:sz w:val="28"/>
        </w:rPr>
        <w:t>
      бүрілген картоннан жасалған жәшіктерге арналған дайындамалар мен бөлшектерге жазу және ою;</w:t>
      </w:r>
    </w:p>
    <w:p>
      <w:pPr>
        <w:spacing w:after="0"/>
        <w:ind w:left="0"/>
        <w:jc w:val="both"/>
      </w:pPr>
      <w:r>
        <w:rPr>
          <w:rFonts w:ascii="Times New Roman"/>
          <w:b w:val="false"/>
          <w:i w:val="false"/>
          <w:color w:val="000000"/>
          <w:sz w:val="28"/>
        </w:rPr>
        <w:t>
      жәшік клапанын ою, бұрыштарын релелеу, клапандарын шабу үшін бүгу құрылғысын, клишені белгіленген форматта орнатуға қатысу;</w:t>
      </w:r>
    </w:p>
    <w:p>
      <w:pPr>
        <w:spacing w:after="0"/>
        <w:ind w:left="0"/>
        <w:jc w:val="both"/>
      </w:pPr>
      <w:r>
        <w:rPr>
          <w:rFonts w:ascii="Times New Roman"/>
          <w:b w:val="false"/>
          <w:i w:val="false"/>
          <w:color w:val="000000"/>
          <w:sz w:val="28"/>
        </w:rPr>
        <w:t>
      машинаның жылдамдығын, дайындаманың берілуін, оюдың тереңдігін реттеу;</w:t>
      </w:r>
    </w:p>
    <w:p>
      <w:pPr>
        <w:spacing w:after="0"/>
        <w:ind w:left="0"/>
        <w:jc w:val="both"/>
      </w:pPr>
      <w:r>
        <w:rPr>
          <w:rFonts w:ascii="Times New Roman"/>
          <w:b w:val="false"/>
          <w:i w:val="false"/>
          <w:color w:val="000000"/>
          <w:sz w:val="28"/>
        </w:rPr>
        <w:t xml:space="preserve">
      бояу дайындау және оның білікке берілуін реттеу; </w:t>
      </w:r>
    </w:p>
    <w:p>
      <w:pPr>
        <w:spacing w:after="0"/>
        <w:ind w:left="0"/>
        <w:jc w:val="both"/>
      </w:pPr>
      <w:r>
        <w:rPr>
          <w:rFonts w:ascii="Times New Roman"/>
          <w:b w:val="false"/>
          <w:i w:val="false"/>
          <w:color w:val="000000"/>
          <w:sz w:val="28"/>
        </w:rPr>
        <w:t>
      механикалық үстелді ол дайындамадан босаған кезде көтеруге және түсіруге қатысу;</w:t>
      </w:r>
    </w:p>
    <w:p>
      <w:pPr>
        <w:spacing w:after="0"/>
        <w:ind w:left="0"/>
        <w:jc w:val="both"/>
      </w:pPr>
      <w:r>
        <w:rPr>
          <w:rFonts w:ascii="Times New Roman"/>
          <w:b w:val="false"/>
          <w:i w:val="false"/>
          <w:color w:val="000000"/>
          <w:sz w:val="28"/>
        </w:rPr>
        <w:t>
      мөлшерді белгілеген кезде және машинаның жұмысы кезінде пышақ механизмін қайта баптау және реттеу;</w:t>
      </w:r>
    </w:p>
    <w:p>
      <w:pPr>
        <w:spacing w:after="0"/>
        <w:ind w:left="0"/>
        <w:jc w:val="both"/>
      </w:pPr>
      <w:r>
        <w:rPr>
          <w:rFonts w:ascii="Times New Roman"/>
          <w:b w:val="false"/>
          <w:i w:val="false"/>
          <w:color w:val="000000"/>
          <w:sz w:val="28"/>
        </w:rPr>
        <w:t>
      машина жұмысындағы ақаулықтарды түзету, жөндеуге қатысу.</w:t>
      </w:r>
    </w:p>
    <w:bookmarkStart w:name="z50" w:id="48"/>
    <w:p>
      <w:pPr>
        <w:spacing w:after="0"/>
        <w:ind w:left="0"/>
        <w:jc w:val="both"/>
      </w:pPr>
      <w:r>
        <w:rPr>
          <w:rFonts w:ascii="Times New Roman"/>
          <w:b w:val="false"/>
          <w:i w:val="false"/>
          <w:color w:val="000000"/>
          <w:sz w:val="28"/>
        </w:rPr>
        <w:t>
      26. Білуге тиіс:</w:t>
      </w:r>
    </w:p>
    <w:bookmarkEnd w:id="48"/>
    <w:p>
      <w:pPr>
        <w:spacing w:after="0"/>
        <w:ind w:left="0"/>
        <w:jc w:val="both"/>
      </w:pPr>
      <w:r>
        <w:rPr>
          <w:rFonts w:ascii="Times New Roman"/>
          <w:b w:val="false"/>
          <w:i w:val="false"/>
          <w:color w:val="000000"/>
          <w:sz w:val="28"/>
        </w:rPr>
        <w:t xml:space="preserve">
      басу-ою агрегатының негізгі тораптары мен бүктеу машинасының құрылысы және олардың өзара әрекеттесуі; </w:t>
      </w:r>
    </w:p>
    <w:p>
      <w:pPr>
        <w:spacing w:after="0"/>
        <w:ind w:left="0"/>
        <w:jc w:val="both"/>
      </w:pPr>
      <w:r>
        <w:rPr>
          <w:rFonts w:ascii="Times New Roman"/>
          <w:b w:val="false"/>
          <w:i w:val="false"/>
          <w:color w:val="000000"/>
          <w:sz w:val="28"/>
        </w:rPr>
        <w:t>
      жеткізу механизмін, бағыттаушы бүгу машинасын және шахтаны дайындаманың түрі мен жәшіктің мөлшеріне байланысты орнату және реттеу ережесі;</w:t>
      </w:r>
    </w:p>
    <w:p>
      <w:pPr>
        <w:spacing w:after="0"/>
        <w:ind w:left="0"/>
        <w:jc w:val="both"/>
      </w:pPr>
      <w:r>
        <w:rPr>
          <w:rFonts w:ascii="Times New Roman"/>
          <w:b w:val="false"/>
          <w:i w:val="false"/>
          <w:color w:val="000000"/>
          <w:sz w:val="28"/>
        </w:rPr>
        <w:t>
      ою пышақтарын сызбалар бойынша орнату ережесі.</w:t>
      </w:r>
    </w:p>
    <w:bookmarkStart w:name="z51" w:id="49"/>
    <w:p>
      <w:pPr>
        <w:spacing w:after="0"/>
        <w:ind w:left="0"/>
        <w:jc w:val="left"/>
      </w:pPr>
      <w:r>
        <w:rPr>
          <w:rFonts w:ascii="Times New Roman"/>
          <w:b/>
          <w:i w:val="false"/>
          <w:color w:val="000000"/>
        </w:rPr>
        <w:t xml:space="preserve"> Параграф 12. Басу-ою агрегатының машинисі, 5-разряд</w:t>
      </w:r>
    </w:p>
    <w:bookmarkEnd w:id="49"/>
    <w:bookmarkStart w:name="z52" w:id="50"/>
    <w:p>
      <w:pPr>
        <w:spacing w:after="0"/>
        <w:ind w:left="0"/>
        <w:jc w:val="both"/>
      </w:pPr>
      <w:r>
        <w:rPr>
          <w:rFonts w:ascii="Times New Roman"/>
          <w:b w:val="false"/>
          <w:i w:val="false"/>
          <w:color w:val="000000"/>
          <w:sz w:val="28"/>
        </w:rPr>
        <w:t>
      27. Жұмыс сипаттамасы:</w:t>
      </w:r>
    </w:p>
    <w:bookmarkEnd w:id="50"/>
    <w:p>
      <w:pPr>
        <w:spacing w:after="0"/>
        <w:ind w:left="0"/>
        <w:jc w:val="both"/>
      </w:pPr>
      <w:r>
        <w:rPr>
          <w:rFonts w:ascii="Times New Roman"/>
          <w:b w:val="false"/>
          <w:i w:val="false"/>
          <w:color w:val="000000"/>
          <w:sz w:val="28"/>
        </w:rPr>
        <w:t xml:space="preserve">
      бүрілген картоннан жасалған жәшіктерге арналған дайындамалар мен бөлшектерге жазу және ою; </w:t>
      </w:r>
    </w:p>
    <w:p>
      <w:pPr>
        <w:spacing w:after="0"/>
        <w:ind w:left="0"/>
        <w:jc w:val="both"/>
      </w:pPr>
      <w:r>
        <w:rPr>
          <w:rFonts w:ascii="Times New Roman"/>
          <w:b w:val="false"/>
          <w:i w:val="false"/>
          <w:color w:val="000000"/>
          <w:sz w:val="28"/>
        </w:rPr>
        <w:t>
      жәшік клапанын ою, бұрыштарын релелеу, клапандарын шабу үшін бүгу құрылғысын, клишені белгіленген форматта орнатуға қатысу;</w:t>
      </w:r>
    </w:p>
    <w:p>
      <w:pPr>
        <w:spacing w:after="0"/>
        <w:ind w:left="0"/>
        <w:jc w:val="both"/>
      </w:pPr>
      <w:r>
        <w:rPr>
          <w:rFonts w:ascii="Times New Roman"/>
          <w:b w:val="false"/>
          <w:i w:val="false"/>
          <w:color w:val="000000"/>
          <w:sz w:val="28"/>
        </w:rPr>
        <w:t>
      дайындаманы жіберу механизмін орнату;</w:t>
      </w:r>
    </w:p>
    <w:p>
      <w:pPr>
        <w:spacing w:after="0"/>
        <w:ind w:left="0"/>
        <w:jc w:val="both"/>
      </w:pPr>
      <w:r>
        <w:rPr>
          <w:rFonts w:ascii="Times New Roman"/>
          <w:b w:val="false"/>
          <w:i w:val="false"/>
          <w:color w:val="000000"/>
          <w:sz w:val="28"/>
        </w:rPr>
        <w:t>
      басу-ою агрегатын бүгу машинасымен бір агрегатқа біріктірген кезде - бүгу құрылғысын орнату;</w:t>
      </w:r>
    </w:p>
    <w:p>
      <w:pPr>
        <w:spacing w:after="0"/>
        <w:ind w:left="0"/>
        <w:jc w:val="both"/>
      </w:pPr>
      <w:r>
        <w:rPr>
          <w:rFonts w:ascii="Times New Roman"/>
          <w:b w:val="false"/>
          <w:i w:val="false"/>
          <w:color w:val="000000"/>
          <w:sz w:val="28"/>
        </w:rPr>
        <w:t>
      клапан ою үшін дайындаманы машинаға қолмен немесе автомат арбамен жеткізу;</w:t>
      </w:r>
    </w:p>
    <w:p>
      <w:pPr>
        <w:spacing w:after="0"/>
        <w:ind w:left="0"/>
        <w:jc w:val="both"/>
      </w:pPr>
      <w:r>
        <w:rPr>
          <w:rFonts w:ascii="Times New Roman"/>
          <w:b w:val="false"/>
          <w:i w:val="false"/>
          <w:color w:val="000000"/>
          <w:sz w:val="28"/>
        </w:rPr>
        <w:t>
      механикалық үстелді ол дайындамадан босаған кезде орнату, көтеру және түсіру;</w:t>
      </w:r>
    </w:p>
    <w:p>
      <w:pPr>
        <w:spacing w:after="0"/>
        <w:ind w:left="0"/>
        <w:jc w:val="both"/>
      </w:pPr>
      <w:r>
        <w:rPr>
          <w:rFonts w:ascii="Times New Roman"/>
          <w:b w:val="false"/>
          <w:i w:val="false"/>
          <w:color w:val="000000"/>
          <w:sz w:val="28"/>
        </w:rPr>
        <w:t xml:space="preserve">
      мөлшерді белгілеген кезде және машинаның жұмысы кезінде пышақ механизмін қайта баптау және реттеу; </w:t>
      </w:r>
    </w:p>
    <w:p>
      <w:pPr>
        <w:spacing w:after="0"/>
        <w:ind w:left="0"/>
        <w:jc w:val="both"/>
      </w:pPr>
      <w:r>
        <w:rPr>
          <w:rFonts w:ascii="Times New Roman"/>
          <w:b w:val="false"/>
          <w:i w:val="false"/>
          <w:color w:val="000000"/>
          <w:sz w:val="28"/>
        </w:rPr>
        <w:t>
      агрегат жылдамдығын реттеу, оның жұмысындағы ақаулықтарды жою.</w:t>
      </w:r>
    </w:p>
    <w:bookmarkStart w:name="z53" w:id="51"/>
    <w:p>
      <w:pPr>
        <w:spacing w:after="0"/>
        <w:ind w:left="0"/>
        <w:jc w:val="both"/>
      </w:pPr>
      <w:r>
        <w:rPr>
          <w:rFonts w:ascii="Times New Roman"/>
          <w:b w:val="false"/>
          <w:i w:val="false"/>
          <w:color w:val="000000"/>
          <w:sz w:val="28"/>
        </w:rPr>
        <w:t xml:space="preserve">
      28. Білуге тиіс: </w:t>
      </w:r>
    </w:p>
    <w:bookmarkEnd w:id="51"/>
    <w:p>
      <w:pPr>
        <w:spacing w:after="0"/>
        <w:ind w:left="0"/>
        <w:jc w:val="both"/>
      </w:pPr>
      <w:r>
        <w:rPr>
          <w:rFonts w:ascii="Times New Roman"/>
          <w:b w:val="false"/>
          <w:i w:val="false"/>
          <w:color w:val="000000"/>
          <w:sz w:val="28"/>
        </w:rPr>
        <w:t xml:space="preserve">
      іске қосу механизмінің құрылысы; </w:t>
      </w:r>
    </w:p>
    <w:p>
      <w:pPr>
        <w:spacing w:after="0"/>
        <w:ind w:left="0"/>
        <w:jc w:val="both"/>
      </w:pPr>
      <w:r>
        <w:rPr>
          <w:rFonts w:ascii="Times New Roman"/>
          <w:b w:val="false"/>
          <w:i w:val="false"/>
          <w:color w:val="000000"/>
          <w:sz w:val="28"/>
        </w:rPr>
        <w:t xml:space="preserve">
      басу-ою агрегаты мен бүгу машинасының кинематикалық схемасы; </w:t>
      </w:r>
    </w:p>
    <w:p>
      <w:pPr>
        <w:spacing w:after="0"/>
        <w:ind w:left="0"/>
        <w:jc w:val="both"/>
      </w:pPr>
      <w:r>
        <w:rPr>
          <w:rFonts w:ascii="Times New Roman"/>
          <w:b w:val="false"/>
          <w:i w:val="false"/>
          <w:color w:val="000000"/>
          <w:sz w:val="28"/>
        </w:rPr>
        <w:t>
      бөлшектер мен тораптардың өзара әрекеттесуі және олардың мақсаты;</w:t>
      </w:r>
    </w:p>
    <w:p>
      <w:pPr>
        <w:spacing w:after="0"/>
        <w:ind w:left="0"/>
        <w:jc w:val="both"/>
      </w:pPr>
      <w:r>
        <w:rPr>
          <w:rFonts w:ascii="Times New Roman"/>
          <w:b w:val="false"/>
          <w:i w:val="false"/>
          <w:color w:val="000000"/>
          <w:sz w:val="28"/>
        </w:rPr>
        <w:t xml:space="preserve">
      өнімнің әр түрлі түрлерін өндіру үшін агрегатты қайта баптау, клишені орнату ережесі; </w:t>
      </w:r>
    </w:p>
    <w:p>
      <w:pPr>
        <w:spacing w:after="0"/>
        <w:ind w:left="0"/>
        <w:jc w:val="both"/>
      </w:pPr>
      <w:r>
        <w:rPr>
          <w:rFonts w:ascii="Times New Roman"/>
          <w:b w:val="false"/>
          <w:i w:val="false"/>
          <w:color w:val="000000"/>
          <w:sz w:val="28"/>
        </w:rPr>
        <w:t>
      дайындаманың түрі мен бұйымның мөлшеріне байланысты ою пышақтары мен жеткізу механизмін сызбалар бойынша орнату, бағыттаушы бүгу машинасы мен шахтаны реттеу ережесі.</w:t>
      </w:r>
    </w:p>
    <w:bookmarkStart w:name="z54" w:id="52"/>
    <w:p>
      <w:pPr>
        <w:spacing w:after="0"/>
        <w:ind w:left="0"/>
        <w:jc w:val="left"/>
      </w:pPr>
      <w:r>
        <w:rPr>
          <w:rFonts w:ascii="Times New Roman"/>
          <w:b/>
          <w:i w:val="false"/>
          <w:color w:val="000000"/>
        </w:rPr>
        <w:t xml:space="preserve"> Параграф 13. Битумдеу машинасының машинисі, 2-разряд</w:t>
      </w:r>
    </w:p>
    <w:bookmarkEnd w:id="52"/>
    <w:bookmarkStart w:name="z55" w:id="53"/>
    <w:p>
      <w:pPr>
        <w:spacing w:after="0"/>
        <w:ind w:left="0"/>
        <w:jc w:val="both"/>
      </w:pPr>
      <w:r>
        <w:rPr>
          <w:rFonts w:ascii="Times New Roman"/>
          <w:b w:val="false"/>
          <w:i w:val="false"/>
          <w:color w:val="000000"/>
          <w:sz w:val="28"/>
        </w:rPr>
        <w:t>
      29. Жұмыс сипаттамасы:</w:t>
      </w:r>
    </w:p>
    <w:bookmarkEnd w:id="53"/>
    <w:p>
      <w:pPr>
        <w:spacing w:after="0"/>
        <w:ind w:left="0"/>
        <w:jc w:val="both"/>
      </w:pPr>
      <w:r>
        <w:rPr>
          <w:rFonts w:ascii="Times New Roman"/>
          <w:b w:val="false"/>
          <w:i w:val="false"/>
          <w:color w:val="000000"/>
          <w:sz w:val="28"/>
        </w:rPr>
        <w:t>
      анағұрлым жоғары білікті машинистің басшылығымен қағазды битумдеу технологиялық процесін жүргізу;</w:t>
      </w:r>
    </w:p>
    <w:p>
      <w:pPr>
        <w:spacing w:after="0"/>
        <w:ind w:left="0"/>
        <w:jc w:val="both"/>
      </w:pPr>
      <w:r>
        <w:rPr>
          <w:rFonts w:ascii="Times New Roman"/>
          <w:b w:val="false"/>
          <w:i w:val="false"/>
          <w:color w:val="000000"/>
          <w:sz w:val="28"/>
        </w:rPr>
        <w:t>
      қағаз орамдарын жылжыту және оларды бір немесе екі домалатып машинаға орнату;</w:t>
      </w:r>
    </w:p>
    <w:p>
      <w:pPr>
        <w:spacing w:after="0"/>
        <w:ind w:left="0"/>
        <w:jc w:val="both"/>
      </w:pPr>
      <w:r>
        <w:rPr>
          <w:rFonts w:ascii="Times New Roman"/>
          <w:b w:val="false"/>
          <w:i w:val="false"/>
          <w:color w:val="000000"/>
          <w:sz w:val="28"/>
        </w:rPr>
        <w:t>
      жаңа қағаз орамын салу және битуммен бұлауды толтыру;</w:t>
      </w:r>
    </w:p>
    <w:p>
      <w:pPr>
        <w:spacing w:after="0"/>
        <w:ind w:left="0"/>
        <w:jc w:val="both"/>
      </w:pPr>
      <w:r>
        <w:rPr>
          <w:rFonts w:ascii="Times New Roman"/>
          <w:b w:val="false"/>
          <w:i w:val="false"/>
          <w:color w:val="000000"/>
          <w:sz w:val="28"/>
        </w:rPr>
        <w:t xml:space="preserve">
      битумделген қағаз орамдарын түсіру және оларды түтік машиналарына апару. </w:t>
      </w:r>
    </w:p>
    <w:bookmarkStart w:name="z56" w:id="54"/>
    <w:p>
      <w:pPr>
        <w:spacing w:after="0"/>
        <w:ind w:left="0"/>
        <w:jc w:val="both"/>
      </w:pPr>
      <w:r>
        <w:rPr>
          <w:rFonts w:ascii="Times New Roman"/>
          <w:b w:val="false"/>
          <w:i w:val="false"/>
          <w:color w:val="000000"/>
          <w:sz w:val="28"/>
        </w:rPr>
        <w:t xml:space="preserve">
      30. Білуге тиіс: </w:t>
      </w:r>
    </w:p>
    <w:bookmarkEnd w:id="54"/>
    <w:p>
      <w:pPr>
        <w:spacing w:after="0"/>
        <w:ind w:left="0"/>
        <w:jc w:val="both"/>
      </w:pPr>
      <w:r>
        <w:rPr>
          <w:rFonts w:ascii="Times New Roman"/>
          <w:b w:val="false"/>
          <w:i w:val="false"/>
          <w:color w:val="000000"/>
          <w:sz w:val="28"/>
        </w:rPr>
        <w:t xml:space="preserve">
      қағазды битумдеудің технологиялық процесі; </w:t>
      </w:r>
    </w:p>
    <w:p>
      <w:pPr>
        <w:spacing w:after="0"/>
        <w:ind w:left="0"/>
        <w:jc w:val="both"/>
      </w:pPr>
      <w:r>
        <w:rPr>
          <w:rFonts w:ascii="Times New Roman"/>
          <w:b w:val="false"/>
          <w:i w:val="false"/>
          <w:color w:val="000000"/>
          <w:sz w:val="28"/>
        </w:rPr>
        <w:t>
      негіз қағаз орамдарын және битумделген қағаз орнату және түсіру ережесі.</w:t>
      </w:r>
    </w:p>
    <w:bookmarkStart w:name="z57" w:id="55"/>
    <w:p>
      <w:pPr>
        <w:spacing w:after="0"/>
        <w:ind w:left="0"/>
        <w:jc w:val="left"/>
      </w:pPr>
      <w:r>
        <w:rPr>
          <w:rFonts w:ascii="Times New Roman"/>
          <w:b/>
          <w:i w:val="false"/>
          <w:color w:val="000000"/>
        </w:rPr>
        <w:t xml:space="preserve"> Параграф 14. Битумдеу машинасының машинисі, 4-разряд</w:t>
      </w:r>
    </w:p>
    <w:bookmarkEnd w:id="55"/>
    <w:bookmarkStart w:name="z58" w:id="56"/>
    <w:p>
      <w:pPr>
        <w:spacing w:after="0"/>
        <w:ind w:left="0"/>
        <w:jc w:val="both"/>
      </w:pPr>
      <w:r>
        <w:rPr>
          <w:rFonts w:ascii="Times New Roman"/>
          <w:b w:val="false"/>
          <w:i w:val="false"/>
          <w:color w:val="000000"/>
          <w:sz w:val="28"/>
        </w:rPr>
        <w:t>
      31. Жұмыс сипаттамасы:</w:t>
      </w:r>
    </w:p>
    <w:bookmarkEnd w:id="56"/>
    <w:p>
      <w:pPr>
        <w:spacing w:after="0"/>
        <w:ind w:left="0"/>
        <w:jc w:val="both"/>
      </w:pPr>
      <w:r>
        <w:rPr>
          <w:rFonts w:ascii="Times New Roman"/>
          <w:b w:val="false"/>
          <w:i w:val="false"/>
          <w:color w:val="000000"/>
          <w:sz w:val="28"/>
        </w:rPr>
        <w:t>
      қағаз ыдыс жасауға арналған қағазды балқытылған битуммен жабу процесін жүргізу;</w:t>
      </w:r>
    </w:p>
    <w:p>
      <w:pPr>
        <w:spacing w:after="0"/>
        <w:ind w:left="0"/>
        <w:jc w:val="both"/>
      </w:pPr>
      <w:r>
        <w:rPr>
          <w:rFonts w:ascii="Times New Roman"/>
          <w:b w:val="false"/>
          <w:i w:val="false"/>
          <w:color w:val="000000"/>
          <w:sz w:val="28"/>
        </w:rPr>
        <w:t>
      қағаз орамымен машинаны толтыру;</w:t>
      </w:r>
    </w:p>
    <w:p>
      <w:pPr>
        <w:spacing w:after="0"/>
        <w:ind w:left="0"/>
        <w:jc w:val="both"/>
      </w:pPr>
      <w:r>
        <w:rPr>
          <w:rFonts w:ascii="Times New Roman"/>
          <w:b w:val="false"/>
          <w:i w:val="false"/>
          <w:color w:val="000000"/>
          <w:sz w:val="28"/>
        </w:rPr>
        <w:t>
      сіңдіру үшін біліктер арқылы қағазды жіберу;</w:t>
      </w:r>
    </w:p>
    <w:p>
      <w:pPr>
        <w:spacing w:after="0"/>
        <w:ind w:left="0"/>
        <w:jc w:val="both"/>
      </w:pPr>
      <w:r>
        <w:rPr>
          <w:rFonts w:ascii="Times New Roman"/>
          <w:b w:val="false"/>
          <w:i w:val="false"/>
          <w:color w:val="000000"/>
          <w:sz w:val="28"/>
        </w:rPr>
        <w:t>
      бұлаудағы құйманы және балқытылған битум температурасын реттеу;</w:t>
      </w:r>
    </w:p>
    <w:p>
      <w:pPr>
        <w:spacing w:after="0"/>
        <w:ind w:left="0"/>
        <w:jc w:val="both"/>
      </w:pPr>
      <w:r>
        <w:rPr>
          <w:rFonts w:ascii="Times New Roman"/>
          <w:b w:val="false"/>
          <w:i w:val="false"/>
          <w:color w:val="000000"/>
          <w:sz w:val="28"/>
        </w:rPr>
        <w:t>
      битумделген қағазды сығымдағыш, кептіргіш цилиндр, тоңазытқыш арқылы жіберу;</w:t>
      </w:r>
    </w:p>
    <w:p>
      <w:pPr>
        <w:spacing w:after="0"/>
        <w:ind w:left="0"/>
        <w:jc w:val="both"/>
      </w:pPr>
      <w:r>
        <w:rPr>
          <w:rFonts w:ascii="Times New Roman"/>
          <w:b w:val="false"/>
          <w:i w:val="false"/>
          <w:color w:val="000000"/>
          <w:sz w:val="28"/>
        </w:rPr>
        <w:t>
      битумдеу сапасын, кептіру және тегістеу температуралық режимін, жабдықтар мен бақылау-өлшеу аппаратурасының жағдайын қадағалау;</w:t>
      </w:r>
    </w:p>
    <w:p>
      <w:pPr>
        <w:spacing w:after="0"/>
        <w:ind w:left="0"/>
        <w:jc w:val="both"/>
      </w:pPr>
      <w:r>
        <w:rPr>
          <w:rFonts w:ascii="Times New Roman"/>
          <w:b w:val="false"/>
          <w:i w:val="false"/>
          <w:color w:val="000000"/>
          <w:sz w:val="28"/>
        </w:rPr>
        <w:t xml:space="preserve">
      машинаны баптау. </w:t>
      </w:r>
    </w:p>
    <w:bookmarkStart w:name="z59" w:id="57"/>
    <w:p>
      <w:pPr>
        <w:spacing w:after="0"/>
        <w:ind w:left="0"/>
        <w:jc w:val="both"/>
      </w:pPr>
      <w:r>
        <w:rPr>
          <w:rFonts w:ascii="Times New Roman"/>
          <w:b w:val="false"/>
          <w:i w:val="false"/>
          <w:color w:val="000000"/>
          <w:sz w:val="28"/>
        </w:rPr>
        <w:t xml:space="preserve">
      32. Білуге тиіс: </w:t>
      </w:r>
    </w:p>
    <w:bookmarkEnd w:id="57"/>
    <w:p>
      <w:pPr>
        <w:spacing w:after="0"/>
        <w:ind w:left="0"/>
        <w:jc w:val="both"/>
      </w:pPr>
      <w:r>
        <w:rPr>
          <w:rFonts w:ascii="Times New Roman"/>
          <w:b w:val="false"/>
          <w:i w:val="false"/>
          <w:color w:val="000000"/>
          <w:sz w:val="28"/>
        </w:rPr>
        <w:t xml:space="preserve">
      қызмет көрсететін жабдықтың құрылымы мен жұмыс принципі; </w:t>
      </w:r>
    </w:p>
    <w:p>
      <w:pPr>
        <w:spacing w:after="0"/>
        <w:ind w:left="0"/>
        <w:jc w:val="both"/>
      </w:pPr>
      <w:r>
        <w:rPr>
          <w:rFonts w:ascii="Times New Roman"/>
          <w:b w:val="false"/>
          <w:i w:val="false"/>
          <w:color w:val="000000"/>
          <w:sz w:val="28"/>
        </w:rPr>
        <w:t xml:space="preserve">
      битумдеу технологиялық процесі; </w:t>
      </w:r>
    </w:p>
    <w:p>
      <w:pPr>
        <w:spacing w:after="0"/>
        <w:ind w:left="0"/>
        <w:jc w:val="both"/>
      </w:pPr>
      <w:r>
        <w:rPr>
          <w:rFonts w:ascii="Times New Roman"/>
          <w:b w:val="false"/>
          <w:i w:val="false"/>
          <w:color w:val="000000"/>
          <w:sz w:val="28"/>
        </w:rPr>
        <w:t xml:space="preserve">
      битумделген қағаздың сапалық көрсеткіштері. </w:t>
      </w:r>
    </w:p>
    <w:bookmarkStart w:name="z60" w:id="58"/>
    <w:p>
      <w:pPr>
        <w:spacing w:after="0"/>
        <w:ind w:left="0"/>
        <w:jc w:val="left"/>
      </w:pPr>
      <w:r>
        <w:rPr>
          <w:rFonts w:ascii="Times New Roman"/>
          <w:b/>
          <w:i w:val="false"/>
          <w:color w:val="000000"/>
        </w:rPr>
        <w:t xml:space="preserve"> Параграф 15. Блондтау машинасының машинисі, 2-разряд</w:t>
      </w:r>
    </w:p>
    <w:bookmarkEnd w:id="58"/>
    <w:bookmarkStart w:name="z61" w:id="59"/>
    <w:p>
      <w:pPr>
        <w:spacing w:after="0"/>
        <w:ind w:left="0"/>
        <w:jc w:val="both"/>
      </w:pPr>
      <w:r>
        <w:rPr>
          <w:rFonts w:ascii="Times New Roman"/>
          <w:b w:val="false"/>
          <w:i w:val="false"/>
          <w:color w:val="000000"/>
          <w:sz w:val="28"/>
        </w:rPr>
        <w:t xml:space="preserve">
      33. Жұмыс сипаттамасы: </w:t>
      </w:r>
    </w:p>
    <w:bookmarkEnd w:id="59"/>
    <w:p>
      <w:pPr>
        <w:spacing w:after="0"/>
        <w:ind w:left="0"/>
        <w:jc w:val="both"/>
      </w:pPr>
      <w:r>
        <w:rPr>
          <w:rFonts w:ascii="Times New Roman"/>
          <w:b w:val="false"/>
          <w:i w:val="false"/>
          <w:color w:val="000000"/>
          <w:sz w:val="28"/>
        </w:rPr>
        <w:t>
      қағаз таспаны өрнектеу арқылы блондтау машинасында қағаз шілтер жасау;</w:t>
      </w:r>
    </w:p>
    <w:p>
      <w:pPr>
        <w:spacing w:after="0"/>
        <w:ind w:left="0"/>
        <w:jc w:val="both"/>
      </w:pPr>
      <w:r>
        <w:rPr>
          <w:rFonts w:ascii="Times New Roman"/>
          <w:b w:val="false"/>
          <w:i w:val="false"/>
          <w:color w:val="000000"/>
          <w:sz w:val="28"/>
        </w:rPr>
        <w:t>
      катушкаларды орнату және қағаз таспаны машинаға салу;</w:t>
      </w:r>
    </w:p>
    <w:p>
      <w:pPr>
        <w:spacing w:after="0"/>
        <w:ind w:left="0"/>
        <w:jc w:val="both"/>
      </w:pPr>
      <w:r>
        <w:rPr>
          <w:rFonts w:ascii="Times New Roman"/>
          <w:b w:val="false"/>
          <w:i w:val="false"/>
          <w:color w:val="000000"/>
          <w:sz w:val="28"/>
        </w:rPr>
        <w:t>
      оюлау және матрицалық біліктердің жай-күйін, шілтерді формат бойынша өрнектеу, кесу, орау және кесу сапасын қадағалау;</w:t>
      </w:r>
    </w:p>
    <w:p>
      <w:pPr>
        <w:spacing w:after="0"/>
        <w:ind w:left="0"/>
        <w:jc w:val="both"/>
      </w:pPr>
      <w:r>
        <w:rPr>
          <w:rFonts w:ascii="Times New Roman"/>
          <w:b w:val="false"/>
          <w:i w:val="false"/>
          <w:color w:val="000000"/>
          <w:sz w:val="28"/>
        </w:rPr>
        <w:t>
      қалдықтарды жою.</w:t>
      </w:r>
    </w:p>
    <w:bookmarkStart w:name="z62" w:id="60"/>
    <w:p>
      <w:pPr>
        <w:spacing w:after="0"/>
        <w:ind w:left="0"/>
        <w:jc w:val="both"/>
      </w:pPr>
      <w:r>
        <w:rPr>
          <w:rFonts w:ascii="Times New Roman"/>
          <w:b w:val="false"/>
          <w:i w:val="false"/>
          <w:color w:val="000000"/>
          <w:sz w:val="28"/>
        </w:rPr>
        <w:t xml:space="preserve">
      34. Білуге тиіс: </w:t>
      </w:r>
    </w:p>
    <w:bookmarkEnd w:id="60"/>
    <w:p>
      <w:pPr>
        <w:spacing w:after="0"/>
        <w:ind w:left="0"/>
        <w:jc w:val="both"/>
      </w:pPr>
      <w:r>
        <w:rPr>
          <w:rFonts w:ascii="Times New Roman"/>
          <w:b w:val="false"/>
          <w:i w:val="false"/>
          <w:color w:val="000000"/>
          <w:sz w:val="28"/>
        </w:rPr>
        <w:t>
      блондтау машинасының құрылымы мен реттеу тәсілдері;</w:t>
      </w:r>
    </w:p>
    <w:p>
      <w:pPr>
        <w:spacing w:after="0"/>
        <w:ind w:left="0"/>
        <w:jc w:val="both"/>
      </w:pPr>
      <w:r>
        <w:rPr>
          <w:rFonts w:ascii="Times New Roman"/>
          <w:b w:val="false"/>
          <w:i w:val="false"/>
          <w:color w:val="000000"/>
          <w:sz w:val="28"/>
        </w:rPr>
        <w:t>
      түрлі конфигурациялы қораптардағы қағаз шілтердің түрлері;</w:t>
      </w:r>
    </w:p>
    <w:p>
      <w:pPr>
        <w:spacing w:after="0"/>
        <w:ind w:left="0"/>
        <w:jc w:val="both"/>
      </w:pPr>
      <w:r>
        <w:rPr>
          <w:rFonts w:ascii="Times New Roman"/>
          <w:b w:val="false"/>
          <w:i w:val="false"/>
          <w:color w:val="000000"/>
          <w:sz w:val="28"/>
        </w:rPr>
        <w:t xml:space="preserve">
      өрнектеу және кесу сапасына қойылатын талаптар. </w:t>
      </w:r>
    </w:p>
    <w:bookmarkStart w:name="z63" w:id="61"/>
    <w:p>
      <w:pPr>
        <w:spacing w:after="0"/>
        <w:ind w:left="0"/>
        <w:jc w:val="left"/>
      </w:pPr>
      <w:r>
        <w:rPr>
          <w:rFonts w:ascii="Times New Roman"/>
          <w:b/>
          <w:i w:val="false"/>
          <w:color w:val="000000"/>
        </w:rPr>
        <w:t xml:space="preserve"> Параграф 16. Бояу құрастырушы, 2-разряд</w:t>
      </w:r>
    </w:p>
    <w:bookmarkEnd w:id="61"/>
    <w:bookmarkStart w:name="z64" w:id="62"/>
    <w:p>
      <w:pPr>
        <w:spacing w:after="0"/>
        <w:ind w:left="0"/>
        <w:jc w:val="both"/>
      </w:pPr>
      <w:r>
        <w:rPr>
          <w:rFonts w:ascii="Times New Roman"/>
          <w:b w:val="false"/>
          <w:i w:val="false"/>
          <w:color w:val="000000"/>
          <w:sz w:val="28"/>
        </w:rPr>
        <w:t>
      35. Жұмыс сипаттамасы:</w:t>
      </w:r>
    </w:p>
    <w:bookmarkEnd w:id="62"/>
    <w:p>
      <w:pPr>
        <w:spacing w:after="0"/>
        <w:ind w:left="0"/>
        <w:jc w:val="both"/>
      </w:pPr>
      <w:r>
        <w:rPr>
          <w:rFonts w:ascii="Times New Roman"/>
          <w:b w:val="false"/>
          <w:i w:val="false"/>
          <w:color w:val="000000"/>
          <w:sz w:val="28"/>
        </w:rPr>
        <w:t>
      түсті суспензиялар жасау;</w:t>
      </w:r>
    </w:p>
    <w:p>
      <w:pPr>
        <w:spacing w:after="0"/>
        <w:ind w:left="0"/>
        <w:jc w:val="both"/>
      </w:pPr>
      <w:r>
        <w:rPr>
          <w:rFonts w:ascii="Times New Roman"/>
          <w:b w:val="false"/>
          <w:i w:val="false"/>
          <w:color w:val="000000"/>
          <w:sz w:val="28"/>
        </w:rPr>
        <w:t>
      тығыздықты мөлшерлеу машинасына бояуды жіберу;</w:t>
      </w:r>
    </w:p>
    <w:p>
      <w:pPr>
        <w:spacing w:after="0"/>
        <w:ind w:left="0"/>
        <w:jc w:val="both"/>
      </w:pPr>
      <w:r>
        <w:rPr>
          <w:rFonts w:ascii="Times New Roman"/>
          <w:b w:val="false"/>
          <w:i w:val="false"/>
          <w:color w:val="000000"/>
          <w:sz w:val="28"/>
        </w:rPr>
        <w:t xml:space="preserve">
      бояуды дірілді електен өткізу; </w:t>
      </w:r>
    </w:p>
    <w:p>
      <w:pPr>
        <w:spacing w:after="0"/>
        <w:ind w:left="0"/>
        <w:jc w:val="both"/>
      </w:pPr>
      <w:r>
        <w:rPr>
          <w:rFonts w:ascii="Times New Roman"/>
          <w:b w:val="false"/>
          <w:i w:val="false"/>
          <w:color w:val="000000"/>
          <w:sz w:val="28"/>
        </w:rPr>
        <w:t>
      даяр ерітінділерді өндіріске жіберу, ерітінділер мен түсті суспензияларды араластыру және сүзгілеу;</w:t>
      </w:r>
    </w:p>
    <w:p>
      <w:pPr>
        <w:spacing w:after="0"/>
        <w:ind w:left="0"/>
        <w:jc w:val="both"/>
      </w:pPr>
      <w:r>
        <w:rPr>
          <w:rFonts w:ascii="Times New Roman"/>
          <w:b w:val="false"/>
          <w:i w:val="false"/>
          <w:color w:val="000000"/>
          <w:sz w:val="28"/>
        </w:rPr>
        <w:t>
      бояу араластырғыштар мен басқа да жабдықтарды тазалау және жуу;</w:t>
      </w:r>
    </w:p>
    <w:p>
      <w:pPr>
        <w:spacing w:after="0"/>
        <w:ind w:left="0"/>
        <w:jc w:val="both"/>
      </w:pPr>
      <w:r>
        <w:rPr>
          <w:rFonts w:ascii="Times New Roman"/>
          <w:b w:val="false"/>
          <w:i w:val="false"/>
          <w:color w:val="000000"/>
          <w:sz w:val="28"/>
        </w:rPr>
        <w:t xml:space="preserve">
      суспензиялар мен бояу машиналарына суспензиялар мен желім ерітінділерін тасымалдау. </w:t>
      </w:r>
    </w:p>
    <w:bookmarkStart w:name="z65" w:id="63"/>
    <w:p>
      <w:pPr>
        <w:spacing w:after="0"/>
        <w:ind w:left="0"/>
        <w:jc w:val="both"/>
      </w:pPr>
      <w:r>
        <w:rPr>
          <w:rFonts w:ascii="Times New Roman"/>
          <w:b w:val="false"/>
          <w:i w:val="false"/>
          <w:color w:val="000000"/>
          <w:sz w:val="28"/>
        </w:rPr>
        <w:t xml:space="preserve">
      36. Білуге тиіс: </w:t>
      </w:r>
    </w:p>
    <w:bookmarkEnd w:id="63"/>
    <w:p>
      <w:pPr>
        <w:spacing w:after="0"/>
        <w:ind w:left="0"/>
        <w:jc w:val="both"/>
      </w:pPr>
      <w:r>
        <w:rPr>
          <w:rFonts w:ascii="Times New Roman"/>
          <w:b w:val="false"/>
          <w:i w:val="false"/>
          <w:color w:val="000000"/>
          <w:sz w:val="28"/>
        </w:rPr>
        <w:t xml:space="preserve">
      қызмет көрсетілетін жабдықтардың құрылымы мен жұмыс принципі; </w:t>
      </w:r>
    </w:p>
    <w:p>
      <w:pPr>
        <w:spacing w:after="0"/>
        <w:ind w:left="0"/>
        <w:jc w:val="both"/>
      </w:pPr>
      <w:r>
        <w:rPr>
          <w:rFonts w:ascii="Times New Roman"/>
          <w:b w:val="false"/>
          <w:i w:val="false"/>
          <w:color w:val="000000"/>
          <w:sz w:val="28"/>
        </w:rPr>
        <w:t>
      түсті суспензиялар жасау технологиялық режимі;</w:t>
      </w:r>
    </w:p>
    <w:p>
      <w:pPr>
        <w:spacing w:after="0"/>
        <w:ind w:left="0"/>
        <w:jc w:val="both"/>
      </w:pPr>
      <w:r>
        <w:rPr>
          <w:rFonts w:ascii="Times New Roman"/>
          <w:b w:val="false"/>
          <w:i w:val="false"/>
          <w:color w:val="000000"/>
          <w:sz w:val="28"/>
        </w:rPr>
        <w:t xml:space="preserve">
      материалдар мен даяр суспензиялардың сапалық көрсеткіштері. </w:t>
      </w:r>
    </w:p>
    <w:bookmarkStart w:name="z66" w:id="64"/>
    <w:p>
      <w:pPr>
        <w:spacing w:after="0"/>
        <w:ind w:left="0"/>
        <w:jc w:val="left"/>
      </w:pPr>
      <w:r>
        <w:rPr>
          <w:rFonts w:ascii="Times New Roman"/>
          <w:b/>
          <w:i w:val="false"/>
          <w:color w:val="000000"/>
        </w:rPr>
        <w:t xml:space="preserve"> Параграф 17. Бояу құрастырушы, 3-разряд</w:t>
      </w:r>
    </w:p>
    <w:bookmarkEnd w:id="64"/>
    <w:bookmarkStart w:name="z67" w:id="65"/>
    <w:p>
      <w:pPr>
        <w:spacing w:after="0"/>
        <w:ind w:left="0"/>
        <w:jc w:val="both"/>
      </w:pPr>
      <w:r>
        <w:rPr>
          <w:rFonts w:ascii="Times New Roman"/>
          <w:b w:val="false"/>
          <w:i w:val="false"/>
          <w:color w:val="000000"/>
          <w:sz w:val="28"/>
        </w:rPr>
        <w:t>
      37. Жұмыс сипаттамасы:</w:t>
      </w:r>
    </w:p>
    <w:bookmarkEnd w:id="65"/>
    <w:p>
      <w:pPr>
        <w:spacing w:after="0"/>
        <w:ind w:left="0"/>
        <w:jc w:val="both"/>
      </w:pPr>
      <w:r>
        <w:rPr>
          <w:rFonts w:ascii="Times New Roman"/>
          <w:b w:val="false"/>
          <w:i w:val="false"/>
          <w:color w:val="000000"/>
          <w:sz w:val="28"/>
        </w:rPr>
        <w:t>
      реттейтін және бақылау-өлшеу аппаратурасын пайдалана отырып берілген технологиялық режимге сәйкес сегіз түсті суретке дейін тұсқағазды басу үшін бояу құрастыру;</w:t>
      </w:r>
    </w:p>
    <w:p>
      <w:pPr>
        <w:spacing w:after="0"/>
        <w:ind w:left="0"/>
        <w:jc w:val="both"/>
      </w:pPr>
      <w:r>
        <w:rPr>
          <w:rFonts w:ascii="Times New Roman"/>
          <w:b w:val="false"/>
          <w:i w:val="false"/>
          <w:color w:val="000000"/>
          <w:sz w:val="28"/>
        </w:rPr>
        <w:t>
      арнайы техникалық қағаз (гидрофильді, шағын релъефті, жылдамдық өлшейтін) жасауға арналған борлау, казеин желім, ерітінді үшін қағаз, суспензия және желім ерітіндісін бояу ерітінділерін берілген бояу тұпнұсқаға қарай жасау;</w:t>
      </w:r>
    </w:p>
    <w:p>
      <w:pPr>
        <w:spacing w:after="0"/>
        <w:ind w:left="0"/>
        <w:jc w:val="both"/>
      </w:pPr>
      <w:r>
        <w:rPr>
          <w:rFonts w:ascii="Times New Roman"/>
          <w:b w:val="false"/>
          <w:i w:val="false"/>
          <w:color w:val="000000"/>
          <w:sz w:val="28"/>
        </w:rPr>
        <w:t>
      жетілген ерітіндіні араластыру;</w:t>
      </w:r>
    </w:p>
    <w:p>
      <w:pPr>
        <w:spacing w:after="0"/>
        <w:ind w:left="0"/>
        <w:jc w:val="both"/>
      </w:pPr>
      <w:r>
        <w:rPr>
          <w:rFonts w:ascii="Times New Roman"/>
          <w:b w:val="false"/>
          <w:i w:val="false"/>
          <w:color w:val="000000"/>
          <w:sz w:val="28"/>
        </w:rPr>
        <w:t>
      жабдықтың жарамдылығын қадағалау;</w:t>
      </w:r>
    </w:p>
    <w:p>
      <w:pPr>
        <w:spacing w:after="0"/>
        <w:ind w:left="0"/>
        <w:jc w:val="both"/>
      </w:pPr>
      <w:r>
        <w:rPr>
          <w:rFonts w:ascii="Times New Roman"/>
          <w:b w:val="false"/>
          <w:i w:val="false"/>
          <w:color w:val="000000"/>
          <w:sz w:val="28"/>
        </w:rPr>
        <w:t xml:space="preserve">
      материалдардың, желім, ерітінді мөлшерін есептеу; </w:t>
      </w:r>
    </w:p>
    <w:p>
      <w:pPr>
        <w:spacing w:after="0"/>
        <w:ind w:left="0"/>
        <w:jc w:val="both"/>
      </w:pPr>
      <w:r>
        <w:rPr>
          <w:rFonts w:ascii="Times New Roman"/>
          <w:b w:val="false"/>
          <w:i w:val="false"/>
          <w:color w:val="000000"/>
          <w:sz w:val="28"/>
        </w:rPr>
        <w:t xml:space="preserve">
      бояйтын машиналарға суспензияны тасымалдау; </w:t>
      </w:r>
    </w:p>
    <w:p>
      <w:pPr>
        <w:spacing w:after="0"/>
        <w:ind w:left="0"/>
        <w:jc w:val="both"/>
      </w:pPr>
      <w:r>
        <w:rPr>
          <w:rFonts w:ascii="Times New Roman"/>
          <w:b w:val="false"/>
          <w:i w:val="false"/>
          <w:color w:val="000000"/>
          <w:sz w:val="28"/>
        </w:rPr>
        <w:t xml:space="preserve">
      діріл електерін, құбыржолдарды және барлық ыдыстарды шаю. </w:t>
      </w:r>
    </w:p>
    <w:bookmarkStart w:name="z68" w:id="66"/>
    <w:p>
      <w:pPr>
        <w:spacing w:after="0"/>
        <w:ind w:left="0"/>
        <w:jc w:val="both"/>
      </w:pPr>
      <w:r>
        <w:rPr>
          <w:rFonts w:ascii="Times New Roman"/>
          <w:b w:val="false"/>
          <w:i w:val="false"/>
          <w:color w:val="000000"/>
          <w:sz w:val="28"/>
        </w:rPr>
        <w:t xml:space="preserve">
      38. Білуге тиіс: </w:t>
      </w:r>
    </w:p>
    <w:bookmarkEnd w:id="66"/>
    <w:p>
      <w:pPr>
        <w:spacing w:after="0"/>
        <w:ind w:left="0"/>
        <w:jc w:val="both"/>
      </w:pPr>
      <w:r>
        <w:rPr>
          <w:rFonts w:ascii="Times New Roman"/>
          <w:b w:val="false"/>
          <w:i w:val="false"/>
          <w:color w:val="000000"/>
          <w:sz w:val="28"/>
        </w:rPr>
        <w:t>
      қызмет көрсетілетін жабдықтардың құрылымы;</w:t>
      </w:r>
    </w:p>
    <w:p>
      <w:pPr>
        <w:spacing w:after="0"/>
        <w:ind w:left="0"/>
        <w:jc w:val="both"/>
      </w:pPr>
      <w:r>
        <w:rPr>
          <w:rFonts w:ascii="Times New Roman"/>
          <w:b w:val="false"/>
          <w:i w:val="false"/>
          <w:color w:val="000000"/>
          <w:sz w:val="28"/>
        </w:rPr>
        <w:t>
      борланған суспензиялар мен желім ерітінді жасау технологиялық режимі;</w:t>
      </w:r>
    </w:p>
    <w:p>
      <w:pPr>
        <w:spacing w:after="0"/>
        <w:ind w:left="0"/>
        <w:jc w:val="both"/>
      </w:pPr>
      <w:r>
        <w:rPr>
          <w:rFonts w:ascii="Times New Roman"/>
          <w:b w:val="false"/>
          <w:i w:val="false"/>
          <w:color w:val="000000"/>
          <w:sz w:val="28"/>
        </w:rPr>
        <w:t xml:space="preserve">
      түрлі үлгідегі бояу машиналарына ерітіндіні механикалық айдау жүйесі. </w:t>
      </w:r>
    </w:p>
    <w:bookmarkStart w:name="z69" w:id="67"/>
    <w:p>
      <w:pPr>
        <w:spacing w:after="0"/>
        <w:ind w:left="0"/>
        <w:jc w:val="left"/>
      </w:pPr>
      <w:r>
        <w:rPr>
          <w:rFonts w:ascii="Times New Roman"/>
          <w:b/>
          <w:i w:val="false"/>
          <w:color w:val="000000"/>
        </w:rPr>
        <w:t xml:space="preserve"> Параграф 18. Бояу құрастырушы, 4-разряд</w:t>
      </w:r>
    </w:p>
    <w:bookmarkEnd w:id="67"/>
    <w:bookmarkStart w:name="z70" w:id="68"/>
    <w:p>
      <w:pPr>
        <w:spacing w:after="0"/>
        <w:ind w:left="0"/>
        <w:jc w:val="both"/>
      </w:pPr>
      <w:r>
        <w:rPr>
          <w:rFonts w:ascii="Times New Roman"/>
          <w:b w:val="false"/>
          <w:i w:val="false"/>
          <w:color w:val="000000"/>
          <w:sz w:val="28"/>
        </w:rPr>
        <w:t>
      39. Жұмыс сипаттамасы:</w:t>
      </w:r>
    </w:p>
    <w:bookmarkEnd w:id="68"/>
    <w:p>
      <w:pPr>
        <w:spacing w:after="0"/>
        <w:ind w:left="0"/>
        <w:jc w:val="both"/>
      </w:pPr>
      <w:r>
        <w:rPr>
          <w:rFonts w:ascii="Times New Roman"/>
          <w:b w:val="false"/>
          <w:i w:val="false"/>
          <w:color w:val="000000"/>
          <w:sz w:val="28"/>
        </w:rPr>
        <w:t>
      ерітінділерді қағаз түстері және сегіз бояу суреттен асатын қағазды берілген түпнұсқа бойынша жасау;</w:t>
      </w:r>
    </w:p>
    <w:p>
      <w:pPr>
        <w:spacing w:after="0"/>
        <w:ind w:left="0"/>
        <w:jc w:val="both"/>
      </w:pPr>
      <w:r>
        <w:rPr>
          <w:rFonts w:ascii="Times New Roman"/>
          <w:b w:val="false"/>
          <w:i w:val="false"/>
          <w:color w:val="000000"/>
          <w:sz w:val="28"/>
        </w:rPr>
        <w:t>
      көбейту аппараттарына арналған бес түсті көбейту қағазының таспаларының бояуын жасау;</w:t>
      </w:r>
    </w:p>
    <w:p>
      <w:pPr>
        <w:spacing w:after="0"/>
        <w:ind w:left="0"/>
        <w:jc w:val="both"/>
      </w:pPr>
      <w:r>
        <w:rPr>
          <w:rFonts w:ascii="Times New Roman"/>
          <w:b w:val="false"/>
          <w:i w:val="false"/>
          <w:color w:val="000000"/>
          <w:sz w:val="28"/>
        </w:rPr>
        <w:t>
      бояу сапасының концентрациясын бақылау;</w:t>
      </w:r>
    </w:p>
    <w:p>
      <w:pPr>
        <w:spacing w:after="0"/>
        <w:ind w:left="0"/>
        <w:jc w:val="both"/>
      </w:pPr>
      <w:r>
        <w:rPr>
          <w:rFonts w:ascii="Times New Roman"/>
          <w:b w:val="false"/>
          <w:i w:val="false"/>
          <w:color w:val="000000"/>
          <w:sz w:val="28"/>
        </w:rPr>
        <w:t>
      улы заттарды, қышқылдар мен сілтілерді пайдалана отырып қажет консистенция ерітіндісін араластырылған бояулардан жасау;</w:t>
      </w:r>
    </w:p>
    <w:p>
      <w:pPr>
        <w:spacing w:after="0"/>
        <w:ind w:left="0"/>
        <w:jc w:val="both"/>
      </w:pPr>
      <w:r>
        <w:rPr>
          <w:rFonts w:ascii="Times New Roman"/>
          <w:b w:val="false"/>
          <w:i w:val="false"/>
          <w:color w:val="000000"/>
          <w:sz w:val="28"/>
        </w:rPr>
        <w:t xml:space="preserve">
      латексті казеин желімді борлау үшін суспензия жасауда автоматты аппаратурада араластыру; </w:t>
      </w:r>
    </w:p>
    <w:p>
      <w:pPr>
        <w:spacing w:after="0"/>
        <w:ind w:left="0"/>
        <w:jc w:val="both"/>
      </w:pPr>
      <w:r>
        <w:rPr>
          <w:rFonts w:ascii="Times New Roman"/>
          <w:b w:val="false"/>
          <w:i w:val="false"/>
          <w:color w:val="000000"/>
          <w:sz w:val="28"/>
        </w:rPr>
        <w:t>
      аппараттарда жекелеген компоненттерді мөлшерлеуді есептеу, жасау және термобелсенді және қорғау қабаты эмульсиясын құрастыру;</w:t>
      </w:r>
    </w:p>
    <w:p>
      <w:pPr>
        <w:spacing w:after="0"/>
        <w:ind w:left="0"/>
        <w:jc w:val="both"/>
      </w:pPr>
      <w:r>
        <w:rPr>
          <w:rFonts w:ascii="Times New Roman"/>
          <w:b w:val="false"/>
          <w:i w:val="false"/>
          <w:color w:val="000000"/>
          <w:sz w:val="28"/>
        </w:rPr>
        <w:t xml:space="preserve">
      бояу, эмульсия араластыру процесін реттеу. </w:t>
      </w:r>
    </w:p>
    <w:bookmarkStart w:name="z71" w:id="69"/>
    <w:p>
      <w:pPr>
        <w:spacing w:after="0"/>
        <w:ind w:left="0"/>
        <w:jc w:val="both"/>
      </w:pPr>
      <w:r>
        <w:rPr>
          <w:rFonts w:ascii="Times New Roman"/>
          <w:b w:val="false"/>
          <w:i w:val="false"/>
          <w:color w:val="000000"/>
          <w:sz w:val="28"/>
        </w:rPr>
        <w:t xml:space="preserve">
      40. Білуге тиіс: </w:t>
      </w:r>
    </w:p>
    <w:bookmarkEnd w:id="69"/>
    <w:p>
      <w:pPr>
        <w:spacing w:after="0"/>
        <w:ind w:left="0"/>
        <w:jc w:val="both"/>
      </w:pPr>
      <w:r>
        <w:rPr>
          <w:rFonts w:ascii="Times New Roman"/>
          <w:b w:val="false"/>
          <w:i w:val="false"/>
          <w:color w:val="000000"/>
          <w:sz w:val="28"/>
        </w:rPr>
        <w:t>
      қызмет көрсетілетін жабдықтардың құрылымы;</w:t>
      </w:r>
    </w:p>
    <w:p>
      <w:pPr>
        <w:spacing w:after="0"/>
        <w:ind w:left="0"/>
        <w:jc w:val="both"/>
      </w:pPr>
      <w:r>
        <w:rPr>
          <w:rFonts w:ascii="Times New Roman"/>
          <w:b w:val="false"/>
          <w:i w:val="false"/>
          <w:color w:val="000000"/>
          <w:sz w:val="28"/>
        </w:rPr>
        <w:t xml:space="preserve">
      құбыржолдардың тәсімі; </w:t>
      </w:r>
    </w:p>
    <w:p>
      <w:pPr>
        <w:spacing w:after="0"/>
        <w:ind w:left="0"/>
        <w:jc w:val="both"/>
      </w:pPr>
      <w:r>
        <w:rPr>
          <w:rFonts w:ascii="Times New Roman"/>
          <w:b w:val="false"/>
          <w:i w:val="false"/>
          <w:color w:val="000000"/>
          <w:sz w:val="28"/>
        </w:rPr>
        <w:t xml:space="preserve">
      реттейтін және бақылау-өлшеу аппаратурасының жұмысы; </w:t>
      </w:r>
    </w:p>
    <w:p>
      <w:pPr>
        <w:spacing w:after="0"/>
        <w:ind w:left="0"/>
        <w:jc w:val="both"/>
      </w:pPr>
      <w:r>
        <w:rPr>
          <w:rFonts w:ascii="Times New Roman"/>
          <w:b w:val="false"/>
          <w:i w:val="false"/>
          <w:color w:val="000000"/>
          <w:sz w:val="28"/>
        </w:rPr>
        <w:t xml:space="preserve">
      түрлі концентрациядағы желімдейтін және бақса да ерітінділерді жасаудың технологиялық режимі; </w:t>
      </w:r>
    </w:p>
    <w:p>
      <w:pPr>
        <w:spacing w:after="0"/>
        <w:ind w:left="0"/>
        <w:jc w:val="both"/>
      </w:pPr>
      <w:r>
        <w:rPr>
          <w:rFonts w:ascii="Times New Roman"/>
          <w:b w:val="false"/>
          <w:i w:val="false"/>
          <w:color w:val="000000"/>
          <w:sz w:val="28"/>
        </w:rPr>
        <w:t xml:space="preserve">
      барлық компоненттердің химиялық қасиеті мен оларды өлшеу. </w:t>
      </w:r>
    </w:p>
    <w:bookmarkStart w:name="z72" w:id="70"/>
    <w:p>
      <w:pPr>
        <w:spacing w:after="0"/>
        <w:ind w:left="0"/>
        <w:jc w:val="left"/>
      </w:pPr>
      <w:r>
        <w:rPr>
          <w:rFonts w:ascii="Times New Roman"/>
          <w:b/>
          <w:i w:val="false"/>
          <w:color w:val="000000"/>
        </w:rPr>
        <w:t xml:space="preserve"> Параграф 19. Бояу құрастырушы, 5-разряд</w:t>
      </w:r>
    </w:p>
    <w:bookmarkEnd w:id="70"/>
    <w:bookmarkStart w:name="z73" w:id="71"/>
    <w:p>
      <w:pPr>
        <w:spacing w:after="0"/>
        <w:ind w:left="0"/>
        <w:jc w:val="both"/>
      </w:pPr>
      <w:r>
        <w:rPr>
          <w:rFonts w:ascii="Times New Roman"/>
          <w:b w:val="false"/>
          <w:i w:val="false"/>
          <w:color w:val="000000"/>
          <w:sz w:val="28"/>
        </w:rPr>
        <w:t>
      41. Жұмыс сипаттамасы:</w:t>
      </w:r>
    </w:p>
    <w:bookmarkEnd w:id="71"/>
    <w:p>
      <w:pPr>
        <w:spacing w:after="0"/>
        <w:ind w:left="0"/>
        <w:jc w:val="both"/>
      </w:pPr>
      <w:r>
        <w:rPr>
          <w:rFonts w:ascii="Times New Roman"/>
          <w:b w:val="false"/>
          <w:i w:val="false"/>
          <w:color w:val="000000"/>
          <w:sz w:val="28"/>
        </w:rPr>
        <w:t>
      қағаз және поливинилхлоридті негіздегі тұсқағаздарды басуға арналған бояу жасау;</w:t>
      </w:r>
    </w:p>
    <w:p>
      <w:pPr>
        <w:spacing w:after="0"/>
        <w:ind w:left="0"/>
        <w:jc w:val="both"/>
      </w:pPr>
      <w:r>
        <w:rPr>
          <w:rFonts w:ascii="Times New Roman"/>
          <w:b w:val="false"/>
          <w:i w:val="false"/>
          <w:color w:val="000000"/>
          <w:sz w:val="28"/>
        </w:rPr>
        <w:t>
      жоғары жиіліктегі диссольверлер мен араластырғыштарда қорғау және перламутр лак жасау;</w:t>
      </w:r>
    </w:p>
    <w:p>
      <w:pPr>
        <w:spacing w:after="0"/>
        <w:ind w:left="0"/>
        <w:jc w:val="both"/>
      </w:pPr>
      <w:r>
        <w:rPr>
          <w:rFonts w:ascii="Times New Roman"/>
          <w:b w:val="false"/>
          <w:i w:val="false"/>
          <w:color w:val="000000"/>
          <w:sz w:val="28"/>
        </w:rPr>
        <w:t>
      өнімнің түр-түсіне қарай күрделі колер жасауда қоспа мөлшерін есептеу;</w:t>
      </w:r>
    </w:p>
    <w:p>
      <w:pPr>
        <w:spacing w:after="0"/>
        <w:ind w:left="0"/>
        <w:jc w:val="both"/>
      </w:pPr>
      <w:r>
        <w:rPr>
          <w:rFonts w:ascii="Times New Roman"/>
          <w:b w:val="false"/>
          <w:i w:val="false"/>
          <w:color w:val="000000"/>
          <w:sz w:val="28"/>
        </w:rPr>
        <w:t>
      улы заттар мен еріткіштерді пайдалана отырып араластырылған бояудан қажет консистенция ертіндісін жасау;</w:t>
      </w:r>
    </w:p>
    <w:p>
      <w:pPr>
        <w:spacing w:after="0"/>
        <w:ind w:left="0"/>
        <w:jc w:val="both"/>
      </w:pPr>
      <w:r>
        <w:rPr>
          <w:rFonts w:ascii="Times New Roman"/>
          <w:b w:val="false"/>
          <w:i w:val="false"/>
          <w:color w:val="000000"/>
          <w:sz w:val="28"/>
        </w:rPr>
        <w:t>
      жоғары жиіліктегі тұсқағаз басу машинасының жұмыс процесінде эталонға сәйкес баспа бояуларының түрлерін таңдау;</w:t>
      </w:r>
    </w:p>
    <w:p>
      <w:pPr>
        <w:spacing w:after="0"/>
        <w:ind w:left="0"/>
        <w:jc w:val="both"/>
      </w:pPr>
      <w:r>
        <w:rPr>
          <w:rFonts w:ascii="Times New Roman"/>
          <w:b w:val="false"/>
          <w:i w:val="false"/>
          <w:color w:val="000000"/>
          <w:sz w:val="28"/>
        </w:rPr>
        <w:t>
      бар суреттердің жаңа түстерін таңдау, жаңа суреттердің дизайны және олардың түсті шешімдері;</w:t>
      </w:r>
    </w:p>
    <w:p>
      <w:pPr>
        <w:spacing w:after="0"/>
        <w:ind w:left="0"/>
        <w:jc w:val="both"/>
      </w:pPr>
      <w:r>
        <w:rPr>
          <w:rFonts w:ascii="Times New Roman"/>
          <w:b w:val="false"/>
          <w:i w:val="false"/>
          <w:color w:val="000000"/>
          <w:sz w:val="28"/>
        </w:rPr>
        <w:t xml:space="preserve">
      тиражды жіберу алдында бояу рецептураларын қалпына келтіру. </w:t>
      </w:r>
    </w:p>
    <w:bookmarkStart w:name="z74" w:id="72"/>
    <w:p>
      <w:pPr>
        <w:spacing w:after="0"/>
        <w:ind w:left="0"/>
        <w:jc w:val="both"/>
      </w:pPr>
      <w:r>
        <w:rPr>
          <w:rFonts w:ascii="Times New Roman"/>
          <w:b w:val="false"/>
          <w:i w:val="false"/>
          <w:color w:val="000000"/>
          <w:sz w:val="28"/>
        </w:rPr>
        <w:t xml:space="preserve">
      42. Білуге тиіс: </w:t>
      </w:r>
    </w:p>
    <w:bookmarkEnd w:id="72"/>
    <w:p>
      <w:pPr>
        <w:spacing w:after="0"/>
        <w:ind w:left="0"/>
        <w:jc w:val="both"/>
      </w:pPr>
      <w:r>
        <w:rPr>
          <w:rFonts w:ascii="Times New Roman"/>
          <w:b w:val="false"/>
          <w:i w:val="false"/>
          <w:color w:val="000000"/>
          <w:sz w:val="28"/>
        </w:rPr>
        <w:t>
      баспа технологиясының негіздері мен дизайн;</w:t>
      </w:r>
    </w:p>
    <w:p>
      <w:pPr>
        <w:spacing w:after="0"/>
        <w:ind w:left="0"/>
        <w:jc w:val="both"/>
      </w:pPr>
      <w:r>
        <w:rPr>
          <w:rFonts w:ascii="Times New Roman"/>
          <w:b w:val="false"/>
          <w:i w:val="false"/>
          <w:color w:val="000000"/>
          <w:sz w:val="28"/>
        </w:rPr>
        <w:t xml:space="preserve">
      негізгі бояу, лактардың рецептурасы; </w:t>
      </w:r>
    </w:p>
    <w:p>
      <w:pPr>
        <w:spacing w:after="0"/>
        <w:ind w:left="0"/>
        <w:jc w:val="both"/>
      </w:pPr>
      <w:r>
        <w:rPr>
          <w:rFonts w:ascii="Times New Roman"/>
          <w:b w:val="false"/>
          <w:i w:val="false"/>
          <w:color w:val="000000"/>
          <w:sz w:val="28"/>
        </w:rPr>
        <w:t xml:space="preserve">
      қағаз және поливинилхлоридті қабат сапасын жақсартатын қолданылатын еріткіштердің, бояулардың, лак және түрлі қоспа негіздерінің сипаттамалары; </w:t>
      </w:r>
    </w:p>
    <w:p>
      <w:pPr>
        <w:spacing w:after="0"/>
        <w:ind w:left="0"/>
        <w:jc w:val="both"/>
      </w:pPr>
      <w:r>
        <w:rPr>
          <w:rFonts w:ascii="Times New Roman"/>
          <w:b w:val="false"/>
          <w:i w:val="false"/>
          <w:color w:val="000000"/>
          <w:sz w:val="28"/>
        </w:rPr>
        <w:t xml:space="preserve">
      барлық компоненттердің химиялық қасиеттері мен олардың мөлшерлемелері; </w:t>
      </w:r>
    </w:p>
    <w:p>
      <w:pPr>
        <w:spacing w:after="0"/>
        <w:ind w:left="0"/>
        <w:jc w:val="both"/>
      </w:pPr>
      <w:r>
        <w:rPr>
          <w:rFonts w:ascii="Times New Roman"/>
          <w:b w:val="false"/>
          <w:i w:val="false"/>
          <w:color w:val="000000"/>
          <w:sz w:val="28"/>
        </w:rPr>
        <w:t xml:space="preserve">
      қызмет көрсетілетін жабдықтар мен бақылау-өлшеу аппаратурасының құрылымы. </w:t>
      </w:r>
    </w:p>
    <w:bookmarkStart w:name="z75" w:id="73"/>
    <w:p>
      <w:pPr>
        <w:spacing w:after="0"/>
        <w:ind w:left="0"/>
        <w:jc w:val="left"/>
      </w:pPr>
      <w:r>
        <w:rPr>
          <w:rFonts w:ascii="Times New Roman"/>
          <w:b/>
          <w:i w:val="false"/>
          <w:color w:val="000000"/>
        </w:rPr>
        <w:t xml:space="preserve"> Параграф 20. Бояу үйлестіруші, 3-разряд</w:t>
      </w:r>
    </w:p>
    <w:bookmarkEnd w:id="73"/>
    <w:bookmarkStart w:name="z76" w:id="74"/>
    <w:p>
      <w:pPr>
        <w:spacing w:after="0"/>
        <w:ind w:left="0"/>
        <w:jc w:val="both"/>
      </w:pPr>
      <w:r>
        <w:rPr>
          <w:rFonts w:ascii="Times New Roman"/>
          <w:b w:val="false"/>
          <w:i w:val="false"/>
          <w:color w:val="000000"/>
          <w:sz w:val="28"/>
        </w:rPr>
        <w:t>
      43. Жұмыс сипаттамасы:</w:t>
      </w:r>
    </w:p>
    <w:bookmarkEnd w:id="74"/>
    <w:p>
      <w:pPr>
        <w:spacing w:after="0"/>
        <w:ind w:left="0"/>
        <w:jc w:val="both"/>
      </w:pPr>
      <w:r>
        <w:rPr>
          <w:rFonts w:ascii="Times New Roman"/>
          <w:b w:val="false"/>
          <w:i w:val="false"/>
          <w:color w:val="000000"/>
          <w:sz w:val="28"/>
        </w:rPr>
        <w:t>
      берілген үлгі бойынша қағаз массасына рең беру үшін белгілі бір мөлшерде араластырылған бояулардан ерітінді жасау;</w:t>
      </w:r>
    </w:p>
    <w:p>
      <w:pPr>
        <w:spacing w:after="0"/>
        <w:ind w:left="0"/>
        <w:jc w:val="both"/>
      </w:pPr>
      <w:r>
        <w:rPr>
          <w:rFonts w:ascii="Times New Roman"/>
          <w:b w:val="false"/>
          <w:i w:val="false"/>
          <w:color w:val="000000"/>
          <w:sz w:val="28"/>
        </w:rPr>
        <w:t>
      бояғыштарды таңдау және оларды бояу араластырғышқа салу;</w:t>
      </w:r>
    </w:p>
    <w:p>
      <w:pPr>
        <w:spacing w:after="0"/>
        <w:ind w:left="0"/>
        <w:jc w:val="both"/>
      </w:pPr>
      <w:r>
        <w:rPr>
          <w:rFonts w:ascii="Times New Roman"/>
          <w:b w:val="false"/>
          <w:i w:val="false"/>
          <w:color w:val="000000"/>
          <w:sz w:val="28"/>
        </w:rPr>
        <w:t>
      боялған массаны бақылау;</w:t>
      </w:r>
    </w:p>
    <w:p>
      <w:pPr>
        <w:spacing w:after="0"/>
        <w:ind w:left="0"/>
        <w:jc w:val="both"/>
      </w:pPr>
      <w:r>
        <w:rPr>
          <w:rFonts w:ascii="Times New Roman"/>
          <w:b w:val="false"/>
          <w:i w:val="false"/>
          <w:color w:val="000000"/>
          <w:sz w:val="28"/>
        </w:rPr>
        <w:t xml:space="preserve">
      бояғыш концентрациясын айқындау жөніндегі талдауларды орындау. </w:t>
      </w:r>
    </w:p>
    <w:bookmarkStart w:name="z77" w:id="75"/>
    <w:p>
      <w:pPr>
        <w:spacing w:after="0"/>
        <w:ind w:left="0"/>
        <w:jc w:val="both"/>
      </w:pPr>
      <w:r>
        <w:rPr>
          <w:rFonts w:ascii="Times New Roman"/>
          <w:b w:val="false"/>
          <w:i w:val="false"/>
          <w:color w:val="000000"/>
          <w:sz w:val="28"/>
        </w:rPr>
        <w:t xml:space="preserve">
      44. Білуге тиіс: </w:t>
      </w:r>
    </w:p>
    <w:bookmarkEnd w:id="75"/>
    <w:p>
      <w:pPr>
        <w:spacing w:after="0"/>
        <w:ind w:left="0"/>
        <w:jc w:val="both"/>
      </w:pPr>
      <w:r>
        <w:rPr>
          <w:rFonts w:ascii="Times New Roman"/>
          <w:b w:val="false"/>
          <w:i w:val="false"/>
          <w:color w:val="000000"/>
          <w:sz w:val="28"/>
        </w:rPr>
        <w:t xml:space="preserve">
      бояғыштардың қасиеттері мен массаны біркелкі бояуды қамтамасыз ететін бояйтын ерітінділер жасау тәсілдері, бояудың біркелкілігіне әсер ететін факторлар. </w:t>
      </w:r>
    </w:p>
    <w:bookmarkStart w:name="z78" w:id="76"/>
    <w:p>
      <w:pPr>
        <w:spacing w:after="0"/>
        <w:ind w:left="0"/>
        <w:jc w:val="left"/>
      </w:pPr>
      <w:r>
        <w:rPr>
          <w:rFonts w:ascii="Times New Roman"/>
          <w:b/>
          <w:i w:val="false"/>
          <w:color w:val="000000"/>
        </w:rPr>
        <w:t xml:space="preserve"> Параграф 21. Бұдырлаушы, 2-разряд</w:t>
      </w:r>
    </w:p>
    <w:bookmarkEnd w:id="76"/>
    <w:bookmarkStart w:name="z79" w:id="77"/>
    <w:p>
      <w:pPr>
        <w:spacing w:after="0"/>
        <w:ind w:left="0"/>
        <w:jc w:val="both"/>
      </w:pPr>
      <w:r>
        <w:rPr>
          <w:rFonts w:ascii="Times New Roman"/>
          <w:b w:val="false"/>
          <w:i w:val="false"/>
          <w:color w:val="000000"/>
          <w:sz w:val="28"/>
        </w:rPr>
        <w:t xml:space="preserve">
      45. Жұмыс сипаттамасы: </w:t>
      </w:r>
    </w:p>
    <w:bookmarkEnd w:id="77"/>
    <w:p>
      <w:pPr>
        <w:spacing w:after="0"/>
        <w:ind w:left="0"/>
        <w:jc w:val="both"/>
      </w:pPr>
      <w:r>
        <w:rPr>
          <w:rFonts w:ascii="Times New Roman"/>
          <w:b w:val="false"/>
          <w:i w:val="false"/>
          <w:color w:val="000000"/>
          <w:sz w:val="28"/>
        </w:rPr>
        <w:t xml:space="preserve">
      бұдырлау-таптау машинасында патрондар мен конустарды бұдырлау процессін жүргізу; </w:t>
      </w:r>
    </w:p>
    <w:p>
      <w:pPr>
        <w:spacing w:after="0"/>
        <w:ind w:left="0"/>
        <w:jc w:val="both"/>
      </w:pPr>
      <w:r>
        <w:rPr>
          <w:rFonts w:ascii="Times New Roman"/>
          <w:b w:val="false"/>
          <w:i w:val="false"/>
          <w:color w:val="000000"/>
          <w:sz w:val="28"/>
        </w:rPr>
        <w:t>
      машинаның бункеріне патрондарды немесе конусты белгіленген бағытта салу;</w:t>
      </w:r>
    </w:p>
    <w:p>
      <w:pPr>
        <w:spacing w:after="0"/>
        <w:ind w:left="0"/>
        <w:jc w:val="both"/>
      </w:pPr>
      <w:r>
        <w:rPr>
          <w:rFonts w:ascii="Times New Roman"/>
          <w:b w:val="false"/>
          <w:i w:val="false"/>
          <w:color w:val="000000"/>
          <w:sz w:val="28"/>
        </w:rPr>
        <w:t>
      бұдырлау және тапату механизмдерінің жұмысын реттеу;</w:t>
      </w:r>
    </w:p>
    <w:p>
      <w:pPr>
        <w:spacing w:after="0"/>
        <w:ind w:left="0"/>
        <w:jc w:val="both"/>
      </w:pPr>
      <w:r>
        <w:rPr>
          <w:rFonts w:ascii="Times New Roman"/>
          <w:b w:val="false"/>
          <w:i w:val="false"/>
          <w:color w:val="000000"/>
          <w:sz w:val="28"/>
        </w:rPr>
        <w:t>
      өнімнің сапасын бақылау;</w:t>
      </w:r>
    </w:p>
    <w:p>
      <w:pPr>
        <w:spacing w:after="0"/>
        <w:ind w:left="0"/>
        <w:jc w:val="both"/>
      </w:pPr>
      <w:r>
        <w:rPr>
          <w:rFonts w:ascii="Times New Roman"/>
          <w:b w:val="false"/>
          <w:i w:val="false"/>
          <w:color w:val="000000"/>
          <w:sz w:val="28"/>
        </w:rPr>
        <w:t>
      конустың сабын шпульдік-бақылау ұршығы немесе қапсырма шегесі бойынша тексеру;</w:t>
      </w:r>
    </w:p>
    <w:p>
      <w:pPr>
        <w:spacing w:after="0"/>
        <w:ind w:left="0"/>
        <w:jc w:val="both"/>
      </w:pPr>
      <w:r>
        <w:rPr>
          <w:rFonts w:ascii="Times New Roman"/>
          <w:b w:val="false"/>
          <w:i w:val="false"/>
          <w:color w:val="000000"/>
          <w:sz w:val="28"/>
        </w:rPr>
        <w:t>
      машинаның жекелеген тораптарының ұсақ ақаулықтарын жою;</w:t>
      </w:r>
    </w:p>
    <w:p>
      <w:pPr>
        <w:spacing w:after="0"/>
        <w:ind w:left="0"/>
        <w:jc w:val="both"/>
      </w:pPr>
      <w:r>
        <w:rPr>
          <w:rFonts w:ascii="Times New Roman"/>
          <w:b w:val="false"/>
          <w:i w:val="false"/>
          <w:color w:val="000000"/>
          <w:sz w:val="28"/>
        </w:rPr>
        <w:t>
      машинаны тазалау және майлау.</w:t>
      </w:r>
    </w:p>
    <w:bookmarkStart w:name="z80" w:id="78"/>
    <w:p>
      <w:pPr>
        <w:spacing w:after="0"/>
        <w:ind w:left="0"/>
        <w:jc w:val="both"/>
      </w:pPr>
      <w:r>
        <w:rPr>
          <w:rFonts w:ascii="Times New Roman"/>
          <w:b w:val="false"/>
          <w:i w:val="false"/>
          <w:color w:val="000000"/>
          <w:sz w:val="28"/>
        </w:rPr>
        <w:t xml:space="preserve">
      46. Білуге тиіс: </w:t>
      </w:r>
    </w:p>
    <w:bookmarkEnd w:id="78"/>
    <w:p>
      <w:pPr>
        <w:spacing w:after="0"/>
        <w:ind w:left="0"/>
        <w:jc w:val="both"/>
      </w:pPr>
      <w:r>
        <w:rPr>
          <w:rFonts w:ascii="Times New Roman"/>
          <w:b w:val="false"/>
          <w:i w:val="false"/>
          <w:color w:val="000000"/>
          <w:sz w:val="28"/>
        </w:rPr>
        <w:t xml:space="preserve">
      қызмет көрсетілетін жабдықтың құрылысы мен жұмыс қағидаты; </w:t>
      </w:r>
    </w:p>
    <w:p>
      <w:pPr>
        <w:spacing w:after="0"/>
        <w:ind w:left="0"/>
        <w:jc w:val="both"/>
      </w:pPr>
      <w:r>
        <w:rPr>
          <w:rFonts w:ascii="Times New Roman"/>
          <w:b w:val="false"/>
          <w:i w:val="false"/>
          <w:color w:val="000000"/>
          <w:sz w:val="28"/>
        </w:rPr>
        <w:t>
      машинаны реттеу ережесі;</w:t>
      </w:r>
    </w:p>
    <w:p>
      <w:pPr>
        <w:spacing w:after="0"/>
        <w:ind w:left="0"/>
        <w:jc w:val="both"/>
      </w:pPr>
      <w:r>
        <w:rPr>
          <w:rFonts w:ascii="Times New Roman"/>
          <w:b w:val="false"/>
          <w:i w:val="false"/>
          <w:color w:val="000000"/>
          <w:sz w:val="28"/>
        </w:rPr>
        <w:t>
      өндірілетін бұйымдардың техникалық шарттары;</w:t>
      </w:r>
    </w:p>
    <w:p>
      <w:pPr>
        <w:spacing w:after="0"/>
        <w:ind w:left="0"/>
        <w:jc w:val="both"/>
      </w:pPr>
      <w:r>
        <w:rPr>
          <w:rFonts w:ascii="Times New Roman"/>
          <w:b w:val="false"/>
          <w:i w:val="false"/>
          <w:color w:val="000000"/>
          <w:sz w:val="28"/>
        </w:rPr>
        <w:t>
      ақаулықтардың түрлері мен пайда болу себептері және олардың алдын алу және жою тәсілдері.</w:t>
      </w:r>
    </w:p>
    <w:bookmarkStart w:name="z81" w:id="79"/>
    <w:p>
      <w:pPr>
        <w:spacing w:after="0"/>
        <w:ind w:left="0"/>
        <w:jc w:val="left"/>
      </w:pPr>
      <w:r>
        <w:rPr>
          <w:rFonts w:ascii="Times New Roman"/>
          <w:b/>
          <w:i w:val="false"/>
          <w:color w:val="000000"/>
        </w:rPr>
        <w:t xml:space="preserve"> Параграф 22. Бүрмелеу агрегатының машинисі, 2-разряд</w:t>
      </w:r>
    </w:p>
    <w:bookmarkEnd w:id="79"/>
    <w:bookmarkStart w:name="z82" w:id="80"/>
    <w:p>
      <w:pPr>
        <w:spacing w:after="0"/>
        <w:ind w:left="0"/>
        <w:jc w:val="both"/>
      </w:pPr>
      <w:r>
        <w:rPr>
          <w:rFonts w:ascii="Times New Roman"/>
          <w:b w:val="false"/>
          <w:i w:val="false"/>
          <w:color w:val="000000"/>
          <w:sz w:val="28"/>
        </w:rPr>
        <w:t xml:space="preserve">
      47. Жұмыс сипаттамасы: </w:t>
      </w:r>
    </w:p>
    <w:bookmarkEnd w:id="80"/>
    <w:p>
      <w:pPr>
        <w:spacing w:after="0"/>
        <w:ind w:left="0"/>
        <w:jc w:val="both"/>
      </w:pPr>
      <w:r>
        <w:rPr>
          <w:rFonts w:ascii="Times New Roman"/>
          <w:b w:val="false"/>
          <w:i w:val="false"/>
          <w:color w:val="000000"/>
          <w:sz w:val="28"/>
        </w:rPr>
        <w:t>
      декоративтік бұйымдардың сфальцтелген және сфальцтелмеген қағаз дайындамаларын гармошка ретінде құрғақ бедерлі білікпен бүрмелеу станогында бүру;</w:t>
      </w:r>
    </w:p>
    <w:p>
      <w:pPr>
        <w:spacing w:after="0"/>
        <w:ind w:left="0"/>
        <w:jc w:val="both"/>
      </w:pPr>
      <w:r>
        <w:rPr>
          <w:rFonts w:ascii="Times New Roman"/>
          <w:b w:val="false"/>
          <w:i w:val="false"/>
          <w:color w:val="000000"/>
          <w:sz w:val="28"/>
        </w:rPr>
        <w:t>
      бүру сапасын бақылау;</w:t>
      </w:r>
    </w:p>
    <w:p>
      <w:pPr>
        <w:spacing w:after="0"/>
        <w:ind w:left="0"/>
        <w:jc w:val="both"/>
      </w:pPr>
      <w:r>
        <w:rPr>
          <w:rFonts w:ascii="Times New Roman"/>
          <w:b w:val="false"/>
          <w:i w:val="false"/>
          <w:color w:val="000000"/>
          <w:sz w:val="28"/>
        </w:rPr>
        <w:t>
      жұмыс процессіндегі ақаулықтарды түзету.</w:t>
      </w:r>
    </w:p>
    <w:bookmarkStart w:name="z83" w:id="81"/>
    <w:p>
      <w:pPr>
        <w:spacing w:after="0"/>
        <w:ind w:left="0"/>
        <w:jc w:val="both"/>
      </w:pPr>
      <w:r>
        <w:rPr>
          <w:rFonts w:ascii="Times New Roman"/>
          <w:b w:val="false"/>
          <w:i w:val="false"/>
          <w:color w:val="000000"/>
          <w:sz w:val="28"/>
        </w:rPr>
        <w:t xml:space="preserve">
      48. Білуге тиіс: </w:t>
      </w:r>
    </w:p>
    <w:bookmarkEnd w:id="81"/>
    <w:p>
      <w:pPr>
        <w:spacing w:after="0"/>
        <w:ind w:left="0"/>
        <w:jc w:val="both"/>
      </w:pPr>
      <w:r>
        <w:rPr>
          <w:rFonts w:ascii="Times New Roman"/>
          <w:b w:val="false"/>
          <w:i w:val="false"/>
          <w:color w:val="000000"/>
          <w:sz w:val="28"/>
        </w:rPr>
        <w:t>
      станоктың құрылысы және жұмыс қағидаты;</w:t>
      </w:r>
    </w:p>
    <w:p>
      <w:pPr>
        <w:spacing w:after="0"/>
        <w:ind w:left="0"/>
        <w:jc w:val="both"/>
      </w:pPr>
      <w:r>
        <w:rPr>
          <w:rFonts w:ascii="Times New Roman"/>
          <w:b w:val="false"/>
          <w:i w:val="false"/>
          <w:color w:val="000000"/>
          <w:sz w:val="28"/>
        </w:rPr>
        <w:t xml:space="preserve">
      өңделетін дайындаманың түрлері мен мақсаты; </w:t>
      </w:r>
    </w:p>
    <w:p>
      <w:pPr>
        <w:spacing w:after="0"/>
        <w:ind w:left="0"/>
        <w:jc w:val="both"/>
      </w:pPr>
      <w:r>
        <w:rPr>
          <w:rFonts w:ascii="Times New Roman"/>
          <w:b w:val="false"/>
          <w:i w:val="false"/>
          <w:color w:val="000000"/>
          <w:sz w:val="28"/>
        </w:rPr>
        <w:t xml:space="preserve">
      қағаздың қасиеттері; </w:t>
      </w:r>
    </w:p>
    <w:p>
      <w:pPr>
        <w:spacing w:after="0"/>
        <w:ind w:left="0"/>
        <w:jc w:val="both"/>
      </w:pPr>
      <w:r>
        <w:rPr>
          <w:rFonts w:ascii="Times New Roman"/>
          <w:b w:val="false"/>
          <w:i w:val="false"/>
          <w:color w:val="000000"/>
          <w:sz w:val="28"/>
        </w:rPr>
        <w:t>
      бүрмелеу кезіндегі ақаулықтардың түрлері және олардың алдын алу шаралары.</w:t>
      </w:r>
    </w:p>
    <w:bookmarkStart w:name="z84" w:id="82"/>
    <w:p>
      <w:pPr>
        <w:spacing w:after="0"/>
        <w:ind w:left="0"/>
        <w:jc w:val="left"/>
      </w:pPr>
      <w:r>
        <w:rPr>
          <w:rFonts w:ascii="Times New Roman"/>
          <w:b/>
          <w:i w:val="false"/>
          <w:color w:val="000000"/>
        </w:rPr>
        <w:t xml:space="preserve"> Параграф 23. Бүрмелеу агрегатының машинисі, 3-разряд</w:t>
      </w:r>
    </w:p>
    <w:bookmarkEnd w:id="82"/>
    <w:bookmarkStart w:name="z85" w:id="83"/>
    <w:p>
      <w:pPr>
        <w:spacing w:after="0"/>
        <w:ind w:left="0"/>
        <w:jc w:val="both"/>
      </w:pPr>
      <w:r>
        <w:rPr>
          <w:rFonts w:ascii="Times New Roman"/>
          <w:b w:val="false"/>
          <w:i w:val="false"/>
          <w:color w:val="000000"/>
          <w:sz w:val="28"/>
        </w:rPr>
        <w:t>
      49. Жұмыс сипаттамасы:</w:t>
      </w:r>
    </w:p>
    <w:bookmarkEnd w:id="83"/>
    <w:p>
      <w:pPr>
        <w:spacing w:after="0"/>
        <w:ind w:left="0"/>
        <w:jc w:val="both"/>
      </w:pPr>
      <w:r>
        <w:rPr>
          <w:rFonts w:ascii="Times New Roman"/>
          <w:b w:val="false"/>
          <w:i w:val="false"/>
          <w:color w:val="000000"/>
          <w:sz w:val="28"/>
        </w:rPr>
        <w:t>
      көп қабатты бүрмеленген картон мен орауға арналған сортты қағаздан жасалған бүрмені жасау;</w:t>
      </w:r>
    </w:p>
    <w:p>
      <w:pPr>
        <w:spacing w:after="0"/>
        <w:ind w:left="0"/>
        <w:jc w:val="both"/>
      </w:pPr>
      <w:r>
        <w:rPr>
          <w:rFonts w:ascii="Times New Roman"/>
          <w:b w:val="false"/>
          <w:i w:val="false"/>
          <w:color w:val="000000"/>
          <w:sz w:val="28"/>
        </w:rPr>
        <w:t>
      қағаз орамасын машинаға жеткізу;</w:t>
      </w:r>
    </w:p>
    <w:p>
      <w:pPr>
        <w:spacing w:after="0"/>
        <w:ind w:left="0"/>
        <w:jc w:val="both"/>
      </w:pPr>
      <w:r>
        <w:rPr>
          <w:rFonts w:ascii="Times New Roman"/>
          <w:b w:val="false"/>
          <w:i w:val="false"/>
          <w:color w:val="000000"/>
          <w:sz w:val="28"/>
        </w:rPr>
        <w:t>
      қағаз жайманы желімдеу аппаратының бұрмасына, кедір-бұдыр білікке, картон мен қағаз жайманы желімдеу машинасына салу;</w:t>
      </w:r>
    </w:p>
    <w:p>
      <w:pPr>
        <w:spacing w:after="0"/>
        <w:ind w:left="0"/>
        <w:jc w:val="both"/>
      </w:pPr>
      <w:r>
        <w:rPr>
          <w:rFonts w:ascii="Times New Roman"/>
          <w:b w:val="false"/>
          <w:i w:val="false"/>
          <w:color w:val="000000"/>
          <w:sz w:val="28"/>
        </w:rPr>
        <w:t>
      астауға силикат желім толтыру;</w:t>
      </w:r>
    </w:p>
    <w:p>
      <w:pPr>
        <w:spacing w:after="0"/>
        <w:ind w:left="0"/>
        <w:jc w:val="both"/>
      </w:pPr>
      <w:r>
        <w:rPr>
          <w:rFonts w:ascii="Times New Roman"/>
          <w:b w:val="false"/>
          <w:i w:val="false"/>
          <w:color w:val="000000"/>
          <w:sz w:val="28"/>
        </w:rPr>
        <w:t>
      желімдеу аппараттарын, кедір-бұдыр білікті реттеу;</w:t>
      </w:r>
    </w:p>
    <w:p>
      <w:pPr>
        <w:spacing w:after="0"/>
        <w:ind w:left="0"/>
        <w:jc w:val="both"/>
      </w:pPr>
      <w:r>
        <w:rPr>
          <w:rFonts w:ascii="Times New Roman"/>
          <w:b w:val="false"/>
          <w:i w:val="false"/>
          <w:color w:val="000000"/>
          <w:sz w:val="28"/>
        </w:rPr>
        <w:t>
      ұзыннан бойлап кесу пышағы мен релені ені бойынша, ал көлденең кесу пышағын белгіленген өлшем бойынша орнату және баптау;</w:t>
      </w:r>
    </w:p>
    <w:p>
      <w:pPr>
        <w:spacing w:after="0"/>
        <w:ind w:left="0"/>
        <w:jc w:val="both"/>
      </w:pPr>
      <w:r>
        <w:rPr>
          <w:rFonts w:ascii="Times New Roman"/>
          <w:b w:val="false"/>
          <w:i w:val="false"/>
          <w:color w:val="000000"/>
          <w:sz w:val="28"/>
        </w:rPr>
        <w:t>
      желімдеу машинасының, тасымалдау білігінің жұмысын, картонды, бүрмені желімдеу және жасау, дайындаманы кесу, жиектерін кесу сапасын, силикат желімнің біркелкі түсуін, плита мен кептіру таспасының температурасын бақылау;</w:t>
      </w:r>
    </w:p>
    <w:p>
      <w:pPr>
        <w:spacing w:after="0"/>
        <w:ind w:left="0"/>
        <w:jc w:val="both"/>
      </w:pPr>
      <w:r>
        <w:rPr>
          <w:rFonts w:ascii="Times New Roman"/>
          <w:b w:val="false"/>
          <w:i w:val="false"/>
          <w:color w:val="000000"/>
          <w:sz w:val="28"/>
        </w:rPr>
        <w:t>
      пішімді уақтылы іріктеу;</w:t>
      </w:r>
    </w:p>
    <w:p>
      <w:pPr>
        <w:spacing w:after="0"/>
        <w:ind w:left="0"/>
        <w:jc w:val="both"/>
      </w:pPr>
      <w:r>
        <w:rPr>
          <w:rFonts w:ascii="Times New Roman"/>
          <w:b w:val="false"/>
          <w:i w:val="false"/>
          <w:color w:val="000000"/>
          <w:sz w:val="28"/>
        </w:rPr>
        <w:t>
      көлденең кесу пышағының жылдамдығын, картон мен қағаздың керілуін реттеу;</w:t>
      </w:r>
    </w:p>
    <w:p>
      <w:pPr>
        <w:spacing w:after="0"/>
        <w:ind w:left="0"/>
        <w:jc w:val="both"/>
      </w:pPr>
      <w:r>
        <w:rPr>
          <w:rFonts w:ascii="Times New Roman"/>
          <w:b w:val="false"/>
          <w:i w:val="false"/>
          <w:color w:val="000000"/>
          <w:sz w:val="28"/>
        </w:rPr>
        <w:t>
      жөндеуге қатысу;</w:t>
      </w:r>
    </w:p>
    <w:p>
      <w:pPr>
        <w:spacing w:after="0"/>
        <w:ind w:left="0"/>
        <w:jc w:val="both"/>
      </w:pPr>
      <w:r>
        <w:rPr>
          <w:rFonts w:ascii="Times New Roman"/>
          <w:b w:val="false"/>
          <w:i w:val="false"/>
          <w:color w:val="000000"/>
          <w:sz w:val="28"/>
        </w:rPr>
        <w:t>
      жабдықты күту.</w:t>
      </w:r>
    </w:p>
    <w:bookmarkStart w:name="z86" w:id="84"/>
    <w:p>
      <w:pPr>
        <w:spacing w:after="0"/>
        <w:ind w:left="0"/>
        <w:jc w:val="both"/>
      </w:pPr>
      <w:r>
        <w:rPr>
          <w:rFonts w:ascii="Times New Roman"/>
          <w:b w:val="false"/>
          <w:i w:val="false"/>
          <w:color w:val="000000"/>
          <w:sz w:val="28"/>
        </w:rPr>
        <w:t xml:space="preserve">
      50. Білуге тиіс: </w:t>
      </w:r>
    </w:p>
    <w:bookmarkEnd w:id="84"/>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машинаның кинематикалық схемасы; </w:t>
      </w:r>
    </w:p>
    <w:p>
      <w:pPr>
        <w:spacing w:after="0"/>
        <w:ind w:left="0"/>
        <w:jc w:val="both"/>
      </w:pPr>
      <w:r>
        <w:rPr>
          <w:rFonts w:ascii="Times New Roman"/>
          <w:b w:val="false"/>
          <w:i w:val="false"/>
          <w:color w:val="000000"/>
          <w:sz w:val="28"/>
        </w:rPr>
        <w:t xml:space="preserve">
      картон мен қағазды машинаға салу тәртібі; </w:t>
      </w:r>
    </w:p>
    <w:p>
      <w:pPr>
        <w:spacing w:after="0"/>
        <w:ind w:left="0"/>
        <w:jc w:val="both"/>
      </w:pPr>
      <w:r>
        <w:rPr>
          <w:rFonts w:ascii="Times New Roman"/>
          <w:b w:val="false"/>
          <w:i w:val="false"/>
          <w:color w:val="000000"/>
          <w:sz w:val="28"/>
        </w:rPr>
        <w:t xml:space="preserve">
      бүрме картонды жасау үшін қолданылатын қағаз бен материалдың негізгі қасиеттері; </w:t>
      </w:r>
    </w:p>
    <w:p>
      <w:pPr>
        <w:spacing w:after="0"/>
        <w:ind w:left="0"/>
        <w:jc w:val="both"/>
      </w:pPr>
      <w:r>
        <w:rPr>
          <w:rFonts w:ascii="Times New Roman"/>
          <w:b w:val="false"/>
          <w:i w:val="false"/>
          <w:color w:val="000000"/>
          <w:sz w:val="28"/>
        </w:rPr>
        <w:t xml:space="preserve">
      дайын картонды пішу; </w:t>
      </w:r>
    </w:p>
    <w:p>
      <w:pPr>
        <w:spacing w:after="0"/>
        <w:ind w:left="0"/>
        <w:jc w:val="both"/>
      </w:pPr>
      <w:r>
        <w:rPr>
          <w:rFonts w:ascii="Times New Roman"/>
          <w:b w:val="false"/>
          <w:i w:val="false"/>
          <w:color w:val="000000"/>
          <w:sz w:val="28"/>
        </w:rPr>
        <w:t xml:space="preserve">
      картонның сапасына қойылатын талаптар; </w:t>
      </w:r>
    </w:p>
    <w:p>
      <w:pPr>
        <w:spacing w:after="0"/>
        <w:ind w:left="0"/>
        <w:jc w:val="both"/>
      </w:pPr>
      <w:r>
        <w:rPr>
          <w:rFonts w:ascii="Times New Roman"/>
          <w:b w:val="false"/>
          <w:i w:val="false"/>
          <w:color w:val="000000"/>
          <w:sz w:val="28"/>
        </w:rPr>
        <w:t>
      бүрме картонның әр түрлі түрлерін жасауға арналған агрегат машинасын қайта баптау ережесі.</w:t>
      </w:r>
    </w:p>
    <w:bookmarkStart w:name="z87" w:id="85"/>
    <w:p>
      <w:pPr>
        <w:spacing w:after="0"/>
        <w:ind w:left="0"/>
        <w:jc w:val="left"/>
      </w:pPr>
      <w:r>
        <w:rPr>
          <w:rFonts w:ascii="Times New Roman"/>
          <w:b/>
          <w:i w:val="false"/>
          <w:color w:val="000000"/>
        </w:rPr>
        <w:t xml:space="preserve"> Параграф 24. Бүрмелеу агрегатының машинисі, 4-разряд</w:t>
      </w:r>
    </w:p>
    <w:bookmarkEnd w:id="85"/>
    <w:bookmarkStart w:name="z88" w:id="86"/>
    <w:p>
      <w:pPr>
        <w:spacing w:after="0"/>
        <w:ind w:left="0"/>
        <w:jc w:val="both"/>
      </w:pPr>
      <w:r>
        <w:rPr>
          <w:rFonts w:ascii="Times New Roman"/>
          <w:b w:val="false"/>
          <w:i w:val="false"/>
          <w:color w:val="000000"/>
          <w:sz w:val="28"/>
        </w:rPr>
        <w:t>
      51. Жұмыс сипаттамасы:</w:t>
      </w:r>
    </w:p>
    <w:bookmarkEnd w:id="86"/>
    <w:p>
      <w:pPr>
        <w:spacing w:after="0"/>
        <w:ind w:left="0"/>
        <w:jc w:val="both"/>
      </w:pPr>
      <w:r>
        <w:rPr>
          <w:rFonts w:ascii="Times New Roman"/>
          <w:b w:val="false"/>
          <w:i w:val="false"/>
          <w:color w:val="000000"/>
          <w:sz w:val="28"/>
        </w:rPr>
        <w:t>
      көп қабат бүрмеленген картонды жұмыс жылдамдығы минутына 100 метрге дейінгі бүрмелеу агрегатында жасау;</w:t>
      </w:r>
    </w:p>
    <w:p>
      <w:pPr>
        <w:spacing w:after="0"/>
        <w:ind w:left="0"/>
        <w:jc w:val="both"/>
      </w:pPr>
      <w:r>
        <w:rPr>
          <w:rFonts w:ascii="Times New Roman"/>
          <w:b w:val="false"/>
          <w:i w:val="false"/>
          <w:color w:val="000000"/>
          <w:sz w:val="28"/>
        </w:rPr>
        <w:t>
      агрегаттың барлық тораптарын: толтыру стенділерін, бүрмелеу басұшын, желімдеу машинасы мен көлденең-кесу пышағын тексеру және жарамдылығын қарау;</w:t>
      </w:r>
    </w:p>
    <w:p>
      <w:pPr>
        <w:spacing w:after="0"/>
        <w:ind w:left="0"/>
        <w:jc w:val="both"/>
      </w:pPr>
      <w:r>
        <w:rPr>
          <w:rFonts w:ascii="Times New Roman"/>
          <w:b w:val="false"/>
          <w:i w:val="false"/>
          <w:color w:val="000000"/>
          <w:sz w:val="28"/>
        </w:rPr>
        <w:t>
      агрегат жұмысының жылдамдығын, бу қысымы мен силикат желімнің берілуін, картон мен қағаз жаймасының керілуін реттеу;</w:t>
      </w:r>
    </w:p>
    <w:p>
      <w:pPr>
        <w:spacing w:after="0"/>
        <w:ind w:left="0"/>
        <w:jc w:val="both"/>
      </w:pPr>
      <w:r>
        <w:rPr>
          <w:rFonts w:ascii="Times New Roman"/>
          <w:b w:val="false"/>
          <w:i w:val="false"/>
          <w:color w:val="000000"/>
          <w:sz w:val="28"/>
        </w:rPr>
        <w:t>
      картон мен қағаз жаймасын бүрмелеу басұшына салу;</w:t>
      </w:r>
    </w:p>
    <w:p>
      <w:pPr>
        <w:spacing w:after="0"/>
        <w:ind w:left="0"/>
        <w:jc w:val="both"/>
      </w:pPr>
      <w:r>
        <w:rPr>
          <w:rFonts w:ascii="Times New Roman"/>
          <w:b w:val="false"/>
          <w:i w:val="false"/>
          <w:color w:val="000000"/>
          <w:sz w:val="28"/>
        </w:rPr>
        <w:t>
      астауға силикат желім толтыру;</w:t>
      </w:r>
    </w:p>
    <w:p>
      <w:pPr>
        <w:spacing w:after="0"/>
        <w:ind w:left="0"/>
        <w:jc w:val="both"/>
      </w:pPr>
      <w:r>
        <w:rPr>
          <w:rFonts w:ascii="Times New Roman"/>
          <w:b w:val="false"/>
          <w:i w:val="false"/>
          <w:color w:val="000000"/>
          <w:sz w:val="28"/>
        </w:rPr>
        <w:t>
      плита мен кептіру камерасының температурасын, желімнің картон жаймасына дұрыс жағылуын және қабаттардың желімделу сапасын, кептіру тасымалдауыштарының жұмысын, бақылау-өлшеу аспаптарының көрсеткіштері мен олардың жұмысқа жарамдылығын бақылау;</w:t>
      </w:r>
    </w:p>
    <w:p>
      <w:pPr>
        <w:spacing w:after="0"/>
        <w:ind w:left="0"/>
        <w:jc w:val="both"/>
      </w:pPr>
      <w:r>
        <w:rPr>
          <w:rFonts w:ascii="Times New Roman"/>
          <w:b w:val="false"/>
          <w:i w:val="false"/>
          <w:color w:val="000000"/>
          <w:sz w:val="28"/>
        </w:rPr>
        <w:t>
      қабаттарының саны әр түрлі бүрме картонды жасау үшін агрегатты қайта баптау;</w:t>
      </w:r>
    </w:p>
    <w:p>
      <w:pPr>
        <w:spacing w:after="0"/>
        <w:ind w:left="0"/>
        <w:jc w:val="both"/>
      </w:pPr>
      <w:r>
        <w:rPr>
          <w:rFonts w:ascii="Times New Roman"/>
          <w:b w:val="false"/>
          <w:i w:val="false"/>
          <w:color w:val="000000"/>
          <w:sz w:val="28"/>
        </w:rPr>
        <w:t>
      агрегатты желім мен шаңның жиналуынан тазалау;</w:t>
      </w:r>
    </w:p>
    <w:p>
      <w:pPr>
        <w:spacing w:after="0"/>
        <w:ind w:left="0"/>
        <w:jc w:val="both"/>
      </w:pPr>
      <w:r>
        <w:rPr>
          <w:rFonts w:ascii="Times New Roman"/>
          <w:b w:val="false"/>
          <w:i w:val="false"/>
          <w:color w:val="000000"/>
          <w:sz w:val="28"/>
        </w:rPr>
        <w:t>
      агрегатты жөндеуге қатысу және оны баптау.</w:t>
      </w:r>
    </w:p>
    <w:bookmarkStart w:name="z89" w:id="87"/>
    <w:p>
      <w:pPr>
        <w:spacing w:after="0"/>
        <w:ind w:left="0"/>
        <w:jc w:val="both"/>
      </w:pPr>
      <w:r>
        <w:rPr>
          <w:rFonts w:ascii="Times New Roman"/>
          <w:b w:val="false"/>
          <w:i w:val="false"/>
          <w:color w:val="000000"/>
          <w:sz w:val="28"/>
        </w:rPr>
        <w:t xml:space="preserve">
      52. Білуге тиіс: </w:t>
      </w:r>
    </w:p>
    <w:bookmarkEnd w:id="87"/>
    <w:p>
      <w:pPr>
        <w:spacing w:after="0"/>
        <w:ind w:left="0"/>
        <w:jc w:val="both"/>
      </w:pPr>
      <w:r>
        <w:rPr>
          <w:rFonts w:ascii="Times New Roman"/>
          <w:b w:val="false"/>
          <w:i w:val="false"/>
          <w:color w:val="000000"/>
          <w:sz w:val="28"/>
        </w:rPr>
        <w:t xml:space="preserve">
      тұтастай бүрмелеу агрегатының кинематикалық схемасы; </w:t>
      </w:r>
    </w:p>
    <w:p>
      <w:pPr>
        <w:spacing w:after="0"/>
        <w:ind w:left="0"/>
        <w:jc w:val="both"/>
      </w:pPr>
      <w:r>
        <w:rPr>
          <w:rFonts w:ascii="Times New Roman"/>
          <w:b w:val="false"/>
          <w:i w:val="false"/>
          <w:color w:val="000000"/>
          <w:sz w:val="28"/>
        </w:rPr>
        <w:t xml:space="preserve">
      барлық тораптар мен механизмдердің өзара әрекеттесуі, олардың мақсаты мен реттеу ережесі; </w:t>
      </w:r>
    </w:p>
    <w:p>
      <w:pPr>
        <w:spacing w:after="0"/>
        <w:ind w:left="0"/>
        <w:jc w:val="both"/>
      </w:pPr>
      <w:r>
        <w:rPr>
          <w:rFonts w:ascii="Times New Roman"/>
          <w:b w:val="false"/>
          <w:i w:val="false"/>
          <w:color w:val="000000"/>
          <w:sz w:val="28"/>
        </w:rPr>
        <w:t>
      картон мен қағаздық сорты, олардың сапасы мен ылғалдылығы;</w:t>
      </w:r>
    </w:p>
    <w:p>
      <w:pPr>
        <w:spacing w:after="0"/>
        <w:ind w:left="0"/>
        <w:jc w:val="both"/>
      </w:pPr>
      <w:r>
        <w:rPr>
          <w:rFonts w:ascii="Times New Roman"/>
          <w:b w:val="false"/>
          <w:i w:val="false"/>
          <w:color w:val="000000"/>
          <w:sz w:val="28"/>
        </w:rPr>
        <w:t xml:space="preserve">
      картон мен қағазды агрегатқа салу, желімді бүрмеге жағу, бүрмеленген картонның әр түрлі түрлерін жасауға арналған агрегатты пайдалану және баптау ережесі; </w:t>
      </w:r>
    </w:p>
    <w:p>
      <w:pPr>
        <w:spacing w:after="0"/>
        <w:ind w:left="0"/>
        <w:jc w:val="both"/>
      </w:pPr>
      <w:r>
        <w:rPr>
          <w:rFonts w:ascii="Times New Roman"/>
          <w:b w:val="false"/>
          <w:i w:val="false"/>
          <w:color w:val="000000"/>
          <w:sz w:val="28"/>
        </w:rPr>
        <w:t>
      бүрмеленген картонның техникалық шарттары.</w:t>
      </w:r>
    </w:p>
    <w:p>
      <w:pPr>
        <w:spacing w:after="0"/>
        <w:ind w:left="0"/>
        <w:jc w:val="both"/>
      </w:pPr>
      <w:r>
        <w:rPr>
          <w:rFonts w:ascii="Times New Roman"/>
          <w:b w:val="false"/>
          <w:i w:val="false"/>
          <w:color w:val="000000"/>
          <w:sz w:val="28"/>
        </w:rPr>
        <w:t>
      Жұмыс жылдамдығы минутына 100 метрден астам бүрмелеу агрегатына қызмет көрсеткен кезде - 5-разряд.</w:t>
      </w:r>
    </w:p>
    <w:bookmarkStart w:name="z90" w:id="88"/>
    <w:p>
      <w:pPr>
        <w:spacing w:after="0"/>
        <w:ind w:left="0"/>
        <w:jc w:val="left"/>
      </w:pPr>
      <w:r>
        <w:rPr>
          <w:rFonts w:ascii="Times New Roman"/>
          <w:b/>
          <w:i w:val="false"/>
          <w:color w:val="000000"/>
        </w:rPr>
        <w:t xml:space="preserve"> Параграф 25. Білік оюшы, 3-разряд</w:t>
      </w:r>
    </w:p>
    <w:bookmarkEnd w:id="88"/>
    <w:bookmarkStart w:name="z91" w:id="89"/>
    <w:p>
      <w:pPr>
        <w:spacing w:after="0"/>
        <w:ind w:left="0"/>
        <w:jc w:val="both"/>
      </w:pPr>
      <w:r>
        <w:rPr>
          <w:rFonts w:ascii="Times New Roman"/>
          <w:b w:val="false"/>
          <w:i w:val="false"/>
          <w:color w:val="000000"/>
          <w:sz w:val="28"/>
        </w:rPr>
        <w:t>
      53. Жұмыс сипаттамасы:</w:t>
      </w:r>
    </w:p>
    <w:bookmarkEnd w:id="89"/>
    <w:p>
      <w:pPr>
        <w:spacing w:after="0"/>
        <w:ind w:left="0"/>
        <w:jc w:val="both"/>
      </w:pPr>
      <w:r>
        <w:rPr>
          <w:rFonts w:ascii="Times New Roman"/>
          <w:b w:val="false"/>
          <w:i w:val="false"/>
          <w:color w:val="000000"/>
          <w:sz w:val="28"/>
        </w:rPr>
        <w:t>
      анағұрлым жоғары білікті оюшының басшылығымен азот қышқылын өңдеу процесін пайдалана отырып, қыздырылған матрица молеттелген сығымдағышта оны илемдеу арқылы матрицаны қолмен және молет жасау;</w:t>
      </w:r>
    </w:p>
    <w:p>
      <w:pPr>
        <w:spacing w:after="0"/>
        <w:ind w:left="0"/>
        <w:jc w:val="both"/>
      </w:pPr>
      <w:r>
        <w:rPr>
          <w:rFonts w:ascii="Times New Roman"/>
          <w:b w:val="false"/>
          <w:i w:val="false"/>
          <w:color w:val="000000"/>
          <w:sz w:val="28"/>
        </w:rPr>
        <w:t xml:space="preserve">
      тұсқағазды өрнектеу және бір уақытта басып шығаруда қолданылатын суретті білікте қыздырылған молетпен станокта рельефті тегістеу; </w:t>
      </w:r>
    </w:p>
    <w:p>
      <w:pPr>
        <w:spacing w:after="0"/>
        <w:ind w:left="0"/>
        <w:jc w:val="both"/>
      </w:pPr>
      <w:r>
        <w:rPr>
          <w:rFonts w:ascii="Times New Roman"/>
          <w:b w:val="false"/>
          <w:i w:val="false"/>
          <w:color w:val="000000"/>
          <w:sz w:val="28"/>
        </w:rPr>
        <w:t xml:space="preserve">
      қажет маркадағы болатты таңдау, матрица және молет дайындамаларын токарлық станокта жасау; </w:t>
      </w:r>
    </w:p>
    <w:p>
      <w:pPr>
        <w:spacing w:after="0"/>
        <w:ind w:left="0"/>
        <w:jc w:val="both"/>
      </w:pPr>
      <w:r>
        <w:rPr>
          <w:rFonts w:ascii="Times New Roman"/>
          <w:b w:val="false"/>
          <w:i w:val="false"/>
          <w:color w:val="000000"/>
          <w:sz w:val="28"/>
        </w:rPr>
        <w:t>
      матрицада суретті пуансондармен және гравштихельмен қолмен ою;</w:t>
      </w:r>
    </w:p>
    <w:p>
      <w:pPr>
        <w:spacing w:after="0"/>
        <w:ind w:left="0"/>
        <w:jc w:val="both"/>
      </w:pPr>
      <w:r>
        <w:rPr>
          <w:rFonts w:ascii="Times New Roman"/>
          <w:b w:val="false"/>
          <w:i w:val="false"/>
          <w:color w:val="000000"/>
          <w:sz w:val="28"/>
        </w:rPr>
        <w:t>
      матрицаны сулау;</w:t>
      </w:r>
    </w:p>
    <w:p>
      <w:pPr>
        <w:spacing w:after="0"/>
        <w:ind w:left="0"/>
        <w:jc w:val="both"/>
      </w:pPr>
      <w:r>
        <w:rPr>
          <w:rFonts w:ascii="Times New Roman"/>
          <w:b w:val="false"/>
          <w:i w:val="false"/>
          <w:color w:val="000000"/>
          <w:sz w:val="28"/>
        </w:rPr>
        <w:t>
      молетті молеттелген сығымда азот қышқылымен өңдей отырып сығымдау және молетті сулау;</w:t>
      </w:r>
    </w:p>
    <w:p>
      <w:pPr>
        <w:spacing w:after="0"/>
        <w:ind w:left="0"/>
        <w:jc w:val="both"/>
      </w:pPr>
      <w:r>
        <w:rPr>
          <w:rFonts w:ascii="Times New Roman"/>
          <w:b w:val="false"/>
          <w:i w:val="false"/>
          <w:color w:val="000000"/>
          <w:sz w:val="28"/>
        </w:rPr>
        <w:t>
      суретті тегістейтін станокта тегістеу, білік пен рельефке мастика немесе қышқыл төзімді қабат жағу, азот қышқылымен өңдеу, берілген суретті сығымдау режимін іріктеу;</w:t>
      </w:r>
    </w:p>
    <w:p>
      <w:pPr>
        <w:spacing w:after="0"/>
        <w:ind w:left="0"/>
        <w:jc w:val="both"/>
      </w:pPr>
      <w:r>
        <w:rPr>
          <w:rFonts w:ascii="Times New Roman"/>
          <w:b w:val="false"/>
          <w:i w:val="false"/>
          <w:color w:val="000000"/>
          <w:sz w:val="28"/>
        </w:rPr>
        <w:t>
      үлкен раппорттардың жіктерін пуансонмен бітеу, блинтті фигураларды (конгревті фонда немесе ішкі білікте) бөлу;</w:t>
      </w:r>
    </w:p>
    <w:p>
      <w:pPr>
        <w:spacing w:after="0"/>
        <w:ind w:left="0"/>
        <w:jc w:val="both"/>
      </w:pPr>
      <w:r>
        <w:rPr>
          <w:rFonts w:ascii="Times New Roman"/>
          <w:b w:val="false"/>
          <w:i w:val="false"/>
          <w:color w:val="000000"/>
          <w:sz w:val="28"/>
        </w:rPr>
        <w:t>
      білікті немесе сурет рельефін таңбалау және түпкілікті жетілдіру;</w:t>
      </w:r>
    </w:p>
    <w:p>
      <w:pPr>
        <w:spacing w:after="0"/>
        <w:ind w:left="0"/>
        <w:jc w:val="both"/>
      </w:pPr>
      <w:r>
        <w:rPr>
          <w:rFonts w:ascii="Times New Roman"/>
          <w:b w:val="false"/>
          <w:i w:val="false"/>
          <w:color w:val="000000"/>
          <w:sz w:val="28"/>
        </w:rPr>
        <w:t>
      пуансондар мен аударғыштар жасау және сулау;</w:t>
      </w:r>
    </w:p>
    <w:p>
      <w:pPr>
        <w:spacing w:after="0"/>
        <w:ind w:left="0"/>
        <w:jc w:val="both"/>
      </w:pPr>
      <w:r>
        <w:rPr>
          <w:rFonts w:ascii="Times New Roman"/>
          <w:b w:val="false"/>
          <w:i w:val="false"/>
          <w:color w:val="000000"/>
          <w:sz w:val="28"/>
        </w:rPr>
        <w:t>
      баспалы суреттерді болат білікте өңдеу;</w:t>
      </w:r>
    </w:p>
    <w:p>
      <w:pPr>
        <w:spacing w:after="0"/>
        <w:ind w:left="0"/>
        <w:jc w:val="both"/>
      </w:pPr>
      <w:r>
        <w:rPr>
          <w:rFonts w:ascii="Times New Roman"/>
          <w:b w:val="false"/>
          <w:i w:val="false"/>
          <w:color w:val="000000"/>
          <w:sz w:val="28"/>
        </w:rPr>
        <w:t xml:space="preserve">
      құрғақ гофр торларын және суреттерді тегістеу станогында қайта сығымдау. </w:t>
      </w:r>
    </w:p>
    <w:bookmarkStart w:name="z92" w:id="90"/>
    <w:p>
      <w:pPr>
        <w:spacing w:after="0"/>
        <w:ind w:left="0"/>
        <w:jc w:val="both"/>
      </w:pPr>
      <w:r>
        <w:rPr>
          <w:rFonts w:ascii="Times New Roman"/>
          <w:b w:val="false"/>
          <w:i w:val="false"/>
          <w:color w:val="000000"/>
          <w:sz w:val="28"/>
        </w:rPr>
        <w:t>
      54. Білуге тиіс:</w:t>
      </w:r>
    </w:p>
    <w:bookmarkEnd w:id="90"/>
    <w:p>
      <w:pPr>
        <w:spacing w:after="0"/>
        <w:ind w:left="0"/>
        <w:jc w:val="both"/>
      </w:pPr>
      <w:r>
        <w:rPr>
          <w:rFonts w:ascii="Times New Roman"/>
          <w:b w:val="false"/>
          <w:i w:val="false"/>
          <w:color w:val="000000"/>
          <w:sz w:val="28"/>
        </w:rPr>
        <w:t>
      оятын суреттер мен әдістер;</w:t>
      </w:r>
    </w:p>
    <w:p>
      <w:pPr>
        <w:spacing w:after="0"/>
        <w:ind w:left="0"/>
        <w:jc w:val="both"/>
      </w:pPr>
      <w:r>
        <w:rPr>
          <w:rFonts w:ascii="Times New Roman"/>
          <w:b w:val="false"/>
          <w:i w:val="false"/>
          <w:color w:val="000000"/>
          <w:sz w:val="28"/>
        </w:rPr>
        <w:t xml:space="preserve">
      молеттелген сығымдағыш пен илемдеу станогының құрылымы; </w:t>
      </w:r>
    </w:p>
    <w:p>
      <w:pPr>
        <w:spacing w:after="0"/>
        <w:ind w:left="0"/>
        <w:jc w:val="both"/>
      </w:pPr>
      <w:r>
        <w:rPr>
          <w:rFonts w:ascii="Times New Roman"/>
          <w:b w:val="false"/>
          <w:i w:val="false"/>
          <w:color w:val="000000"/>
          <w:sz w:val="28"/>
        </w:rPr>
        <w:t>
      біліктерді орнату және тегістеу тәсілдері;</w:t>
      </w:r>
    </w:p>
    <w:p>
      <w:pPr>
        <w:spacing w:after="0"/>
        <w:ind w:left="0"/>
        <w:jc w:val="both"/>
      </w:pPr>
      <w:r>
        <w:rPr>
          <w:rFonts w:ascii="Times New Roman"/>
          <w:b w:val="false"/>
          <w:i w:val="false"/>
          <w:color w:val="000000"/>
          <w:sz w:val="28"/>
        </w:rPr>
        <w:t>
      білік, матрица және молет, пуансон және ауыстырғыш жасау үшін қолданылатын болат маркалары, оларды термоөңдеу технологиясы;</w:t>
      </w:r>
    </w:p>
    <w:p>
      <w:pPr>
        <w:spacing w:after="0"/>
        <w:ind w:left="0"/>
        <w:jc w:val="both"/>
      </w:pPr>
      <w:r>
        <w:rPr>
          <w:rFonts w:ascii="Times New Roman"/>
          <w:b w:val="false"/>
          <w:i w:val="false"/>
          <w:color w:val="000000"/>
          <w:sz w:val="28"/>
        </w:rPr>
        <w:t xml:space="preserve">
      рельефті сығымдау, болат баспа біліктерді тегістеу және өңдеуде туындайтын ақаулық түрлері, оларды жою тәсілдері. </w:t>
      </w:r>
    </w:p>
    <w:p>
      <w:pPr>
        <w:spacing w:after="0"/>
        <w:ind w:left="0"/>
        <w:jc w:val="both"/>
      </w:pPr>
      <w:r>
        <w:rPr>
          <w:rFonts w:ascii="Times New Roman"/>
          <w:b w:val="false"/>
          <w:i w:val="false"/>
          <w:color w:val="000000"/>
          <w:sz w:val="28"/>
        </w:rPr>
        <w:t xml:space="preserve">
      Молетпентегістелген майлы және құрғақ гофрларға арналған сурет жасауда 1 разрядқа жоғары тарифтеледі. </w:t>
      </w:r>
    </w:p>
    <w:bookmarkStart w:name="z93" w:id="91"/>
    <w:p>
      <w:pPr>
        <w:spacing w:after="0"/>
        <w:ind w:left="0"/>
        <w:jc w:val="left"/>
      </w:pPr>
      <w:r>
        <w:rPr>
          <w:rFonts w:ascii="Times New Roman"/>
          <w:b/>
          <w:i w:val="false"/>
          <w:color w:val="000000"/>
        </w:rPr>
        <w:t xml:space="preserve"> Параграф 26. Білік оюшы, 5-разряд</w:t>
      </w:r>
    </w:p>
    <w:bookmarkEnd w:id="91"/>
    <w:bookmarkStart w:name="z94" w:id="92"/>
    <w:p>
      <w:pPr>
        <w:spacing w:after="0"/>
        <w:ind w:left="0"/>
        <w:jc w:val="both"/>
      </w:pPr>
      <w:r>
        <w:rPr>
          <w:rFonts w:ascii="Times New Roman"/>
          <w:b w:val="false"/>
          <w:i w:val="false"/>
          <w:color w:val="000000"/>
          <w:sz w:val="28"/>
        </w:rPr>
        <w:t>
      55. Жұмыс сипаттамасы:</w:t>
      </w:r>
    </w:p>
    <w:bookmarkEnd w:id="92"/>
    <w:p>
      <w:pPr>
        <w:spacing w:after="0"/>
        <w:ind w:left="0"/>
        <w:jc w:val="both"/>
      </w:pPr>
      <w:r>
        <w:rPr>
          <w:rFonts w:ascii="Times New Roman"/>
          <w:b w:val="false"/>
          <w:i w:val="false"/>
          <w:color w:val="000000"/>
          <w:sz w:val="28"/>
        </w:rPr>
        <w:t xml:space="preserve">
      молеттің жапсарласқан жерін пуансонмен өңдеуді талап ететін терең қысым суреттерді жасау; </w:t>
      </w:r>
    </w:p>
    <w:p>
      <w:pPr>
        <w:spacing w:after="0"/>
        <w:ind w:left="0"/>
        <w:jc w:val="both"/>
      </w:pPr>
      <w:r>
        <w:rPr>
          <w:rFonts w:ascii="Times New Roman"/>
          <w:b w:val="false"/>
          <w:i w:val="false"/>
          <w:color w:val="000000"/>
          <w:sz w:val="28"/>
        </w:rPr>
        <w:t>
      токарлық станокта матрицалардың, молеттің дайындамасын жасау, тұсқағаздарды өрнектеу және бір уақытта басып шығаруда қолданылатын суреттеу білігінде станокта рельефті тегістеу;</w:t>
      </w:r>
    </w:p>
    <w:p>
      <w:pPr>
        <w:spacing w:after="0"/>
        <w:ind w:left="0"/>
        <w:jc w:val="both"/>
      </w:pPr>
      <w:r>
        <w:rPr>
          <w:rFonts w:ascii="Times New Roman"/>
          <w:b w:val="false"/>
          <w:i w:val="false"/>
          <w:color w:val="000000"/>
          <w:sz w:val="28"/>
        </w:rPr>
        <w:t>
      суретті ою, матрицаны шыңдау, молетті сығымдау және шыңдау, суреттерді білікте тегістеу;</w:t>
      </w:r>
    </w:p>
    <w:p>
      <w:pPr>
        <w:spacing w:after="0"/>
        <w:ind w:left="0"/>
        <w:jc w:val="both"/>
      </w:pPr>
      <w:r>
        <w:rPr>
          <w:rFonts w:ascii="Times New Roman"/>
          <w:b w:val="false"/>
          <w:i w:val="false"/>
          <w:color w:val="000000"/>
          <w:sz w:val="28"/>
        </w:rPr>
        <w:t>
      білік пен рельефке мастика және қышқыл төзімді қабатты жағу, азот қышқылымен өңдеу, берілген суретті сығымдау режимін таңдау;</w:t>
      </w:r>
    </w:p>
    <w:p>
      <w:pPr>
        <w:spacing w:after="0"/>
        <w:ind w:left="0"/>
        <w:jc w:val="both"/>
      </w:pPr>
      <w:r>
        <w:rPr>
          <w:rFonts w:ascii="Times New Roman"/>
          <w:b w:val="false"/>
          <w:i w:val="false"/>
          <w:color w:val="000000"/>
          <w:sz w:val="28"/>
        </w:rPr>
        <w:t>
      білік және сурет рельефін таңбалау және түпкілікті жетілдіру;</w:t>
      </w:r>
    </w:p>
    <w:p>
      <w:pPr>
        <w:spacing w:after="0"/>
        <w:ind w:left="0"/>
        <w:jc w:val="both"/>
      </w:pPr>
      <w:r>
        <w:rPr>
          <w:rFonts w:ascii="Times New Roman"/>
          <w:b w:val="false"/>
          <w:i w:val="false"/>
          <w:color w:val="000000"/>
          <w:sz w:val="28"/>
        </w:rPr>
        <w:t>
      пуансондар мен аударғыштарды жасау және шыңдау, баспа суреттерін болат біліктерде өңдеу;</w:t>
      </w:r>
    </w:p>
    <w:p>
      <w:pPr>
        <w:spacing w:after="0"/>
        <w:ind w:left="0"/>
        <w:jc w:val="both"/>
      </w:pPr>
      <w:r>
        <w:rPr>
          <w:rFonts w:ascii="Times New Roman"/>
          <w:b w:val="false"/>
          <w:i w:val="false"/>
          <w:color w:val="000000"/>
          <w:sz w:val="28"/>
        </w:rPr>
        <w:t xml:space="preserve">
      құрғақ гофр торлары мен суреттерін илемдеу станогында қайта сығымдау. </w:t>
      </w:r>
    </w:p>
    <w:bookmarkStart w:name="z95" w:id="93"/>
    <w:p>
      <w:pPr>
        <w:spacing w:after="0"/>
        <w:ind w:left="0"/>
        <w:jc w:val="both"/>
      </w:pPr>
      <w:r>
        <w:rPr>
          <w:rFonts w:ascii="Times New Roman"/>
          <w:b w:val="false"/>
          <w:i w:val="false"/>
          <w:color w:val="000000"/>
          <w:sz w:val="28"/>
        </w:rPr>
        <w:t>
      56. Білуге тиіс:</w:t>
      </w:r>
    </w:p>
    <w:bookmarkEnd w:id="93"/>
    <w:p>
      <w:pPr>
        <w:spacing w:after="0"/>
        <w:ind w:left="0"/>
        <w:jc w:val="both"/>
      </w:pPr>
      <w:r>
        <w:rPr>
          <w:rFonts w:ascii="Times New Roman"/>
          <w:b w:val="false"/>
          <w:i w:val="false"/>
          <w:color w:val="000000"/>
          <w:sz w:val="28"/>
        </w:rPr>
        <w:t xml:space="preserve">
      сурет жасау технологиясы; </w:t>
      </w:r>
    </w:p>
    <w:p>
      <w:pPr>
        <w:spacing w:after="0"/>
        <w:ind w:left="0"/>
        <w:jc w:val="both"/>
      </w:pPr>
      <w:r>
        <w:rPr>
          <w:rFonts w:ascii="Times New Roman"/>
          <w:b w:val="false"/>
          <w:i w:val="false"/>
          <w:color w:val="000000"/>
          <w:sz w:val="28"/>
        </w:rPr>
        <w:t xml:space="preserve">
      ою әдістері, білік жасауда қолданылатын жабдықтың құрылымы; </w:t>
      </w:r>
    </w:p>
    <w:p>
      <w:pPr>
        <w:spacing w:after="0"/>
        <w:ind w:left="0"/>
        <w:jc w:val="both"/>
      </w:pPr>
      <w:r>
        <w:rPr>
          <w:rFonts w:ascii="Times New Roman"/>
          <w:b w:val="false"/>
          <w:i w:val="false"/>
          <w:color w:val="000000"/>
          <w:sz w:val="28"/>
        </w:rPr>
        <w:t xml:space="preserve">
      білік, матрица және молет, пуансон және ауыстырғыш жасау үшін қолданылатын болат маркалары, оларды термоөңдеу технологиясы; </w:t>
      </w:r>
    </w:p>
    <w:p>
      <w:pPr>
        <w:spacing w:after="0"/>
        <w:ind w:left="0"/>
        <w:jc w:val="both"/>
      </w:pPr>
      <w:r>
        <w:rPr>
          <w:rFonts w:ascii="Times New Roman"/>
          <w:b w:val="false"/>
          <w:i w:val="false"/>
          <w:color w:val="000000"/>
          <w:sz w:val="28"/>
        </w:rPr>
        <w:t xml:space="preserve">
      рельефті сығымдау, болат баспа біліктерді тегістеу және өңдеуде туындайтын ақаулық түрлері, оларды жою тәсілдері. </w:t>
      </w:r>
    </w:p>
    <w:p>
      <w:pPr>
        <w:spacing w:after="0"/>
        <w:ind w:left="0"/>
        <w:jc w:val="both"/>
      </w:pPr>
      <w:r>
        <w:rPr>
          <w:rFonts w:ascii="Times New Roman"/>
          <w:b w:val="false"/>
          <w:i w:val="false"/>
          <w:color w:val="000000"/>
          <w:sz w:val="28"/>
        </w:rPr>
        <w:t xml:space="preserve">
      Көп бояумен өрнектеу және күрделі: "шілтерлі", "муарлық", "көлеңкелі" және оларға ұқсас оюға арналған сурет жасауда 1 разрядқа жоғары тарифтеледі. </w:t>
      </w:r>
    </w:p>
    <w:bookmarkStart w:name="z96" w:id="94"/>
    <w:p>
      <w:pPr>
        <w:spacing w:after="0"/>
        <w:ind w:left="0"/>
        <w:jc w:val="left"/>
      </w:pPr>
      <w:r>
        <w:rPr>
          <w:rFonts w:ascii="Times New Roman"/>
          <w:b/>
          <w:i w:val="false"/>
          <w:color w:val="000000"/>
        </w:rPr>
        <w:t xml:space="preserve"> Параграф 27. Вакуум-қалыптау машинасының кептірушісі, 3-разряд</w:t>
      </w:r>
    </w:p>
    <w:bookmarkEnd w:id="94"/>
    <w:bookmarkStart w:name="z97" w:id="95"/>
    <w:p>
      <w:pPr>
        <w:spacing w:after="0"/>
        <w:ind w:left="0"/>
        <w:jc w:val="both"/>
      </w:pPr>
      <w:r>
        <w:rPr>
          <w:rFonts w:ascii="Times New Roman"/>
          <w:b w:val="false"/>
          <w:i w:val="false"/>
          <w:color w:val="000000"/>
          <w:sz w:val="28"/>
        </w:rPr>
        <w:t>
      57. Жұмыс сипаттамасы:</w:t>
      </w:r>
    </w:p>
    <w:bookmarkEnd w:id="95"/>
    <w:p>
      <w:pPr>
        <w:spacing w:after="0"/>
        <w:ind w:left="0"/>
        <w:jc w:val="both"/>
      </w:pPr>
      <w:r>
        <w:rPr>
          <w:rFonts w:ascii="Times New Roman"/>
          <w:b w:val="false"/>
          <w:i w:val="false"/>
          <w:color w:val="000000"/>
          <w:sz w:val="28"/>
        </w:rPr>
        <w:t>
      біліктілігі анағұрлым жоғары кептірушінің басшылығымен жұмыртқа салуға арналған төсемелерді кептіру процессін жүргізу;</w:t>
      </w:r>
    </w:p>
    <w:p>
      <w:pPr>
        <w:spacing w:after="0"/>
        <w:ind w:left="0"/>
        <w:jc w:val="both"/>
      </w:pPr>
      <w:r>
        <w:rPr>
          <w:rFonts w:ascii="Times New Roman"/>
          <w:b w:val="false"/>
          <w:i w:val="false"/>
          <w:color w:val="000000"/>
          <w:sz w:val="28"/>
        </w:rPr>
        <w:t>
      кептіру камерасындағы температураны, газ бен ауаның қысымын бақылау-өлшеу аспаптары мен автоматика көрсеткіштері бойынша бақылау;</w:t>
      </w:r>
    </w:p>
    <w:p>
      <w:pPr>
        <w:spacing w:after="0"/>
        <w:ind w:left="0"/>
        <w:jc w:val="both"/>
      </w:pPr>
      <w:r>
        <w:rPr>
          <w:rFonts w:ascii="Times New Roman"/>
          <w:b w:val="false"/>
          <w:i w:val="false"/>
          <w:color w:val="000000"/>
          <w:sz w:val="28"/>
        </w:rPr>
        <w:t>
      кептіру камерасындағы температураны реттеу;</w:t>
      </w:r>
    </w:p>
    <w:p>
      <w:pPr>
        <w:spacing w:after="0"/>
        <w:ind w:left="0"/>
        <w:jc w:val="both"/>
      </w:pPr>
      <w:r>
        <w:rPr>
          <w:rFonts w:ascii="Times New Roman"/>
          <w:b w:val="false"/>
          <w:i w:val="false"/>
          <w:color w:val="000000"/>
          <w:sz w:val="28"/>
        </w:rPr>
        <w:t>
      газ шілтердің, түтікн сорғының, желдеткіш жүйесінің және қорғану құралдарының жұмысын бақылау;</w:t>
      </w:r>
    </w:p>
    <w:p>
      <w:pPr>
        <w:spacing w:after="0"/>
        <w:ind w:left="0"/>
        <w:jc w:val="both"/>
      </w:pPr>
      <w:r>
        <w:rPr>
          <w:rFonts w:ascii="Times New Roman"/>
          <w:b w:val="false"/>
          <w:i w:val="false"/>
          <w:color w:val="000000"/>
          <w:sz w:val="28"/>
        </w:rPr>
        <w:t xml:space="preserve">
      газ қыздырғыштың жұмысын есепке алу; </w:t>
      </w:r>
    </w:p>
    <w:p>
      <w:pPr>
        <w:spacing w:after="0"/>
        <w:ind w:left="0"/>
        <w:jc w:val="both"/>
      </w:pPr>
      <w:r>
        <w:rPr>
          <w:rFonts w:ascii="Times New Roman"/>
          <w:b w:val="false"/>
          <w:i w:val="false"/>
          <w:color w:val="000000"/>
          <w:sz w:val="28"/>
        </w:rPr>
        <w:t>
      жабдықты тазалау және оны шағын жөндеуге қатысу.</w:t>
      </w:r>
    </w:p>
    <w:bookmarkStart w:name="z98" w:id="96"/>
    <w:p>
      <w:pPr>
        <w:spacing w:after="0"/>
        <w:ind w:left="0"/>
        <w:jc w:val="both"/>
      </w:pPr>
      <w:r>
        <w:rPr>
          <w:rFonts w:ascii="Times New Roman"/>
          <w:b w:val="false"/>
          <w:i w:val="false"/>
          <w:color w:val="000000"/>
          <w:sz w:val="28"/>
        </w:rPr>
        <w:t xml:space="preserve">
      58. Білуге тиіс: </w:t>
      </w:r>
    </w:p>
    <w:bookmarkEnd w:id="96"/>
    <w:p>
      <w:pPr>
        <w:spacing w:after="0"/>
        <w:ind w:left="0"/>
        <w:jc w:val="both"/>
      </w:pPr>
      <w:r>
        <w:rPr>
          <w:rFonts w:ascii="Times New Roman"/>
          <w:b w:val="false"/>
          <w:i w:val="false"/>
          <w:color w:val="000000"/>
          <w:sz w:val="28"/>
        </w:rPr>
        <w:t>
      қызмет көрсетілетін жабдықтың құрылысы мен жұмыс қағидаты;</w:t>
      </w:r>
    </w:p>
    <w:p>
      <w:pPr>
        <w:spacing w:after="0"/>
        <w:ind w:left="0"/>
        <w:jc w:val="both"/>
      </w:pPr>
      <w:r>
        <w:rPr>
          <w:rFonts w:ascii="Times New Roman"/>
          <w:b w:val="false"/>
          <w:i w:val="false"/>
          <w:color w:val="000000"/>
          <w:sz w:val="28"/>
        </w:rPr>
        <w:t xml:space="preserve">
      бақылау-өлшеу және реттеу аппаратурасын пайдалану ережесі; </w:t>
      </w:r>
    </w:p>
    <w:p>
      <w:pPr>
        <w:spacing w:after="0"/>
        <w:ind w:left="0"/>
        <w:jc w:val="both"/>
      </w:pPr>
      <w:r>
        <w:rPr>
          <w:rFonts w:ascii="Times New Roman"/>
          <w:b w:val="false"/>
          <w:i w:val="false"/>
          <w:color w:val="000000"/>
          <w:sz w:val="28"/>
        </w:rPr>
        <w:t>
      жұмыртқа салуға арналған төсемелерді кептіру технологиялық процессі;</w:t>
      </w:r>
    </w:p>
    <w:p>
      <w:pPr>
        <w:spacing w:after="0"/>
        <w:ind w:left="0"/>
        <w:jc w:val="both"/>
      </w:pPr>
      <w:r>
        <w:rPr>
          <w:rFonts w:ascii="Times New Roman"/>
          <w:b w:val="false"/>
          <w:i w:val="false"/>
          <w:color w:val="000000"/>
          <w:sz w:val="28"/>
        </w:rPr>
        <w:t>
      температураның кептіру процессіне және ылғалдың төсеменің сапасына тигізетін әсері.</w:t>
      </w:r>
    </w:p>
    <w:bookmarkStart w:name="z99" w:id="97"/>
    <w:p>
      <w:pPr>
        <w:spacing w:after="0"/>
        <w:ind w:left="0"/>
        <w:jc w:val="left"/>
      </w:pPr>
      <w:r>
        <w:rPr>
          <w:rFonts w:ascii="Times New Roman"/>
          <w:b/>
          <w:i w:val="false"/>
          <w:color w:val="000000"/>
        </w:rPr>
        <w:t xml:space="preserve"> Параграф 28. Вакуум-қалыптау машинасының кептірушісі, 4-разряд</w:t>
      </w:r>
    </w:p>
    <w:bookmarkEnd w:id="97"/>
    <w:bookmarkStart w:name="z100" w:id="98"/>
    <w:p>
      <w:pPr>
        <w:spacing w:after="0"/>
        <w:ind w:left="0"/>
        <w:jc w:val="both"/>
      </w:pPr>
      <w:r>
        <w:rPr>
          <w:rFonts w:ascii="Times New Roman"/>
          <w:b w:val="false"/>
          <w:i w:val="false"/>
          <w:color w:val="000000"/>
          <w:sz w:val="28"/>
        </w:rPr>
        <w:t xml:space="preserve">
      59. Жұмыс сипаттамасы: </w:t>
      </w:r>
    </w:p>
    <w:bookmarkEnd w:id="98"/>
    <w:p>
      <w:pPr>
        <w:spacing w:after="0"/>
        <w:ind w:left="0"/>
        <w:jc w:val="both"/>
      </w:pPr>
      <w:r>
        <w:rPr>
          <w:rFonts w:ascii="Times New Roman"/>
          <w:b w:val="false"/>
          <w:i w:val="false"/>
          <w:color w:val="000000"/>
          <w:sz w:val="28"/>
        </w:rPr>
        <w:t>
      үздіксіз жұмыс істейтін кептіру камераларында бақылау-өлшеу аспаптарының көрсеткіштері бойынша жұмыртқа салуға арналған төсемелерді кептіру процессін жүргізу;</w:t>
      </w:r>
    </w:p>
    <w:p>
      <w:pPr>
        <w:spacing w:after="0"/>
        <w:ind w:left="0"/>
        <w:jc w:val="both"/>
      </w:pPr>
      <w:r>
        <w:rPr>
          <w:rFonts w:ascii="Times New Roman"/>
          <w:b w:val="false"/>
          <w:i w:val="false"/>
          <w:color w:val="000000"/>
          <w:sz w:val="28"/>
        </w:rPr>
        <w:t>
      камераның температурасы мен ылғалдық дәрежесін реттеу;</w:t>
      </w:r>
    </w:p>
    <w:p>
      <w:pPr>
        <w:spacing w:after="0"/>
        <w:ind w:left="0"/>
        <w:jc w:val="both"/>
      </w:pPr>
      <w:r>
        <w:rPr>
          <w:rFonts w:ascii="Times New Roman"/>
          <w:b w:val="false"/>
          <w:i w:val="false"/>
          <w:color w:val="000000"/>
          <w:sz w:val="28"/>
        </w:rPr>
        <w:t>
      тасымалдауыштың, бүріккіштің жұмысын және әткеншекке арналған түсіргішті бақылау;</w:t>
      </w:r>
    </w:p>
    <w:p>
      <w:pPr>
        <w:spacing w:after="0"/>
        <w:ind w:left="0"/>
        <w:jc w:val="both"/>
      </w:pPr>
      <w:r>
        <w:rPr>
          <w:rFonts w:ascii="Times New Roman"/>
          <w:b w:val="false"/>
          <w:i w:val="false"/>
          <w:color w:val="000000"/>
          <w:sz w:val="28"/>
        </w:rPr>
        <w:t>
      қалыптаудан кейін төсеменің ылғалдығын бақылау;</w:t>
      </w:r>
    </w:p>
    <w:p>
      <w:pPr>
        <w:spacing w:after="0"/>
        <w:ind w:left="0"/>
        <w:jc w:val="both"/>
      </w:pPr>
      <w:r>
        <w:rPr>
          <w:rFonts w:ascii="Times New Roman"/>
          <w:b w:val="false"/>
          <w:i w:val="false"/>
          <w:color w:val="000000"/>
          <w:sz w:val="28"/>
        </w:rPr>
        <w:t>
      машинаның формасы мен қаптамасын ауыстыруға және жөндеуге қатысу.</w:t>
      </w:r>
    </w:p>
    <w:bookmarkStart w:name="z101" w:id="99"/>
    <w:p>
      <w:pPr>
        <w:spacing w:after="0"/>
        <w:ind w:left="0"/>
        <w:jc w:val="both"/>
      </w:pPr>
      <w:r>
        <w:rPr>
          <w:rFonts w:ascii="Times New Roman"/>
          <w:b w:val="false"/>
          <w:i w:val="false"/>
          <w:color w:val="000000"/>
          <w:sz w:val="28"/>
        </w:rPr>
        <w:t xml:space="preserve">
      60. Білуге тиіс: </w:t>
      </w:r>
    </w:p>
    <w:bookmarkEnd w:id="99"/>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жасалатын өнімнің сапалық көрсеткіштері, коммуникация схемасы;</w:t>
      </w:r>
    </w:p>
    <w:p>
      <w:pPr>
        <w:spacing w:after="0"/>
        <w:ind w:left="0"/>
        <w:jc w:val="both"/>
      </w:pPr>
      <w:r>
        <w:rPr>
          <w:rFonts w:ascii="Times New Roman"/>
          <w:b w:val="false"/>
          <w:i w:val="false"/>
          <w:color w:val="000000"/>
          <w:sz w:val="28"/>
        </w:rPr>
        <w:t xml:space="preserve">
      жұмыртқа салуға арналған төсемелерді кептіру технологиялық процессі; </w:t>
      </w:r>
    </w:p>
    <w:p>
      <w:pPr>
        <w:spacing w:after="0"/>
        <w:ind w:left="0"/>
        <w:jc w:val="both"/>
      </w:pPr>
      <w:r>
        <w:rPr>
          <w:rFonts w:ascii="Times New Roman"/>
          <w:b w:val="false"/>
          <w:i w:val="false"/>
          <w:color w:val="000000"/>
          <w:sz w:val="28"/>
        </w:rPr>
        <w:t>
      бақылау-өлшеу аспаптарының құрылысы және пайдалану ережесі.</w:t>
      </w:r>
    </w:p>
    <w:bookmarkStart w:name="z102" w:id="100"/>
    <w:p>
      <w:pPr>
        <w:spacing w:after="0"/>
        <w:ind w:left="0"/>
        <w:jc w:val="left"/>
      </w:pPr>
      <w:r>
        <w:rPr>
          <w:rFonts w:ascii="Times New Roman"/>
          <w:b/>
          <w:i w:val="false"/>
          <w:color w:val="000000"/>
        </w:rPr>
        <w:t xml:space="preserve"> Параграф 29. Вакуум-қалыптау машинасының машинисі, 4-разряд</w:t>
      </w:r>
    </w:p>
    <w:bookmarkEnd w:id="100"/>
    <w:bookmarkStart w:name="z103" w:id="101"/>
    <w:p>
      <w:pPr>
        <w:spacing w:after="0"/>
        <w:ind w:left="0"/>
        <w:jc w:val="both"/>
      </w:pPr>
      <w:r>
        <w:rPr>
          <w:rFonts w:ascii="Times New Roman"/>
          <w:b w:val="false"/>
          <w:i w:val="false"/>
          <w:color w:val="000000"/>
          <w:sz w:val="28"/>
        </w:rPr>
        <w:t>
      61. Жұмыс сипаттамасы:</w:t>
      </w:r>
    </w:p>
    <w:bookmarkEnd w:id="101"/>
    <w:p>
      <w:pPr>
        <w:spacing w:after="0"/>
        <w:ind w:left="0"/>
        <w:jc w:val="both"/>
      </w:pPr>
      <w:r>
        <w:rPr>
          <w:rFonts w:ascii="Times New Roman"/>
          <w:b w:val="false"/>
          <w:i w:val="false"/>
          <w:color w:val="000000"/>
          <w:sz w:val="28"/>
        </w:rPr>
        <w:t>
      біліктілігі анағұрлым жоғары машинистің басшылығымен жұмыртқаға арналған төсемені вакуум-қалыптау машинасында құю процессін жүргізу;</w:t>
      </w:r>
    </w:p>
    <w:p>
      <w:pPr>
        <w:spacing w:after="0"/>
        <w:ind w:left="0"/>
        <w:jc w:val="both"/>
      </w:pPr>
      <w:r>
        <w:rPr>
          <w:rFonts w:ascii="Times New Roman"/>
          <w:b w:val="false"/>
          <w:i w:val="false"/>
          <w:color w:val="000000"/>
          <w:sz w:val="28"/>
        </w:rPr>
        <w:t>
      машинаның барлық тораптарының, реттеу және бақылау-өлшеу аппаратурасының жұмысын бақылау;</w:t>
      </w:r>
    </w:p>
    <w:p>
      <w:pPr>
        <w:spacing w:after="0"/>
        <w:ind w:left="0"/>
        <w:jc w:val="both"/>
      </w:pPr>
      <w:r>
        <w:rPr>
          <w:rFonts w:ascii="Times New Roman"/>
          <w:b w:val="false"/>
          <w:i w:val="false"/>
          <w:color w:val="000000"/>
          <w:sz w:val="28"/>
        </w:rPr>
        <w:t>
      өндірілетін өнімнің саны мен сапасын бақылау;</w:t>
      </w:r>
    </w:p>
    <w:p>
      <w:pPr>
        <w:spacing w:after="0"/>
        <w:ind w:left="0"/>
        <w:jc w:val="both"/>
      </w:pPr>
      <w:r>
        <w:rPr>
          <w:rFonts w:ascii="Times New Roman"/>
          <w:b w:val="false"/>
          <w:i w:val="false"/>
          <w:color w:val="000000"/>
          <w:sz w:val="28"/>
        </w:rPr>
        <w:t>
      машинаның жекелеген тораптарын іске қосу және тоқтату;</w:t>
      </w:r>
    </w:p>
    <w:p>
      <w:pPr>
        <w:spacing w:after="0"/>
        <w:ind w:left="0"/>
        <w:jc w:val="both"/>
      </w:pPr>
      <w:r>
        <w:rPr>
          <w:rFonts w:ascii="Times New Roman"/>
          <w:b w:val="false"/>
          <w:i w:val="false"/>
          <w:color w:val="000000"/>
          <w:sz w:val="28"/>
        </w:rPr>
        <w:t>
      қалыптаудан кейін төсеменің салмағын бақылау.</w:t>
      </w:r>
    </w:p>
    <w:bookmarkStart w:name="z104" w:id="102"/>
    <w:p>
      <w:pPr>
        <w:spacing w:after="0"/>
        <w:ind w:left="0"/>
        <w:jc w:val="both"/>
      </w:pPr>
      <w:r>
        <w:rPr>
          <w:rFonts w:ascii="Times New Roman"/>
          <w:b w:val="false"/>
          <w:i w:val="false"/>
          <w:color w:val="000000"/>
          <w:sz w:val="28"/>
        </w:rPr>
        <w:t xml:space="preserve">
      62. Білуге тиіс: </w:t>
      </w:r>
    </w:p>
    <w:bookmarkEnd w:id="102"/>
    <w:p>
      <w:pPr>
        <w:spacing w:after="0"/>
        <w:ind w:left="0"/>
        <w:jc w:val="both"/>
      </w:pPr>
      <w:r>
        <w:rPr>
          <w:rFonts w:ascii="Times New Roman"/>
          <w:b w:val="false"/>
          <w:i w:val="false"/>
          <w:color w:val="000000"/>
          <w:sz w:val="28"/>
        </w:rPr>
        <w:t>
      қызмет көрсетілетін жабдықтың құрылысы мен жұмыс қағидаты;</w:t>
      </w:r>
    </w:p>
    <w:p>
      <w:pPr>
        <w:spacing w:after="0"/>
        <w:ind w:left="0"/>
        <w:jc w:val="both"/>
      </w:pPr>
      <w:r>
        <w:rPr>
          <w:rFonts w:ascii="Times New Roman"/>
          <w:b w:val="false"/>
          <w:i w:val="false"/>
          <w:color w:val="000000"/>
          <w:sz w:val="28"/>
        </w:rPr>
        <w:t xml:space="preserve">
      реттеу және бақылау-өлшеу аппаратурасының жұмыс қағидасы; </w:t>
      </w:r>
    </w:p>
    <w:p>
      <w:pPr>
        <w:spacing w:after="0"/>
        <w:ind w:left="0"/>
        <w:jc w:val="both"/>
      </w:pPr>
      <w:r>
        <w:rPr>
          <w:rFonts w:ascii="Times New Roman"/>
          <w:b w:val="false"/>
          <w:i w:val="false"/>
          <w:color w:val="000000"/>
          <w:sz w:val="28"/>
        </w:rPr>
        <w:t xml:space="preserve">
      оны басқару пультінен іске қосу және тоқтату ережесі; </w:t>
      </w:r>
    </w:p>
    <w:p>
      <w:pPr>
        <w:spacing w:after="0"/>
        <w:ind w:left="0"/>
        <w:jc w:val="both"/>
      </w:pPr>
      <w:r>
        <w:rPr>
          <w:rFonts w:ascii="Times New Roman"/>
          <w:b w:val="false"/>
          <w:i w:val="false"/>
          <w:color w:val="000000"/>
          <w:sz w:val="28"/>
        </w:rPr>
        <w:t>
      дайын өнімнің техникалық шарттары мен мемлекеттік стандарты.</w:t>
      </w:r>
    </w:p>
    <w:bookmarkStart w:name="z105" w:id="103"/>
    <w:p>
      <w:pPr>
        <w:spacing w:after="0"/>
        <w:ind w:left="0"/>
        <w:jc w:val="left"/>
      </w:pPr>
      <w:r>
        <w:rPr>
          <w:rFonts w:ascii="Times New Roman"/>
          <w:b/>
          <w:i w:val="false"/>
          <w:color w:val="000000"/>
        </w:rPr>
        <w:t xml:space="preserve"> Параграф 30. Вакуум-қалыптау машинасының машинисі, 5-разряд</w:t>
      </w:r>
    </w:p>
    <w:bookmarkEnd w:id="103"/>
    <w:bookmarkStart w:name="z106" w:id="104"/>
    <w:p>
      <w:pPr>
        <w:spacing w:after="0"/>
        <w:ind w:left="0"/>
        <w:jc w:val="both"/>
      </w:pPr>
      <w:r>
        <w:rPr>
          <w:rFonts w:ascii="Times New Roman"/>
          <w:b w:val="false"/>
          <w:i w:val="false"/>
          <w:color w:val="000000"/>
          <w:sz w:val="28"/>
        </w:rPr>
        <w:t>
      63. Жұмыс сипаттамасы:</w:t>
      </w:r>
    </w:p>
    <w:bookmarkEnd w:id="104"/>
    <w:p>
      <w:pPr>
        <w:spacing w:after="0"/>
        <w:ind w:left="0"/>
        <w:jc w:val="both"/>
      </w:pPr>
      <w:r>
        <w:rPr>
          <w:rFonts w:ascii="Times New Roman"/>
          <w:b w:val="false"/>
          <w:i w:val="false"/>
          <w:color w:val="000000"/>
          <w:sz w:val="28"/>
        </w:rPr>
        <w:t>
      жұмыртқаға арналған төсемені вакуум-қалыптау машинасында құю процессін жүргізу;</w:t>
      </w:r>
    </w:p>
    <w:p>
      <w:pPr>
        <w:spacing w:after="0"/>
        <w:ind w:left="0"/>
        <w:jc w:val="both"/>
      </w:pPr>
      <w:r>
        <w:rPr>
          <w:rFonts w:ascii="Times New Roman"/>
          <w:b w:val="false"/>
          <w:i w:val="false"/>
          <w:color w:val="000000"/>
          <w:sz w:val="28"/>
        </w:rPr>
        <w:t>
      машина астауына түсетін массаның концентрациясын, ұнтақталу дәрежесі мен басқа да сапалық көрсеткіштерін бақылау;</w:t>
      </w:r>
    </w:p>
    <w:p>
      <w:pPr>
        <w:spacing w:after="0"/>
        <w:ind w:left="0"/>
        <w:jc w:val="both"/>
      </w:pPr>
      <w:r>
        <w:rPr>
          <w:rFonts w:ascii="Times New Roman"/>
          <w:b w:val="false"/>
          <w:i w:val="false"/>
          <w:color w:val="000000"/>
          <w:sz w:val="28"/>
        </w:rPr>
        <w:t>
      төсеменің сапалық көрсеткіштеріне байланысты вакуум мен ауа дәрежесін реттеу;</w:t>
      </w:r>
    </w:p>
    <w:p>
      <w:pPr>
        <w:spacing w:after="0"/>
        <w:ind w:left="0"/>
        <w:jc w:val="both"/>
      </w:pPr>
      <w:r>
        <w:rPr>
          <w:rFonts w:ascii="Times New Roman"/>
          <w:b w:val="false"/>
          <w:i w:val="false"/>
          <w:color w:val="000000"/>
          <w:sz w:val="28"/>
        </w:rPr>
        <w:t>
      машинаның барлық тораптары мен механизмдерін белгіленген режимге шикізаттың сапасы мен өңделетін өнімнің түржиынына байланысты баптау және реттеу.</w:t>
      </w:r>
    </w:p>
    <w:bookmarkStart w:name="z107" w:id="105"/>
    <w:p>
      <w:pPr>
        <w:spacing w:after="0"/>
        <w:ind w:left="0"/>
        <w:jc w:val="both"/>
      </w:pPr>
      <w:r>
        <w:rPr>
          <w:rFonts w:ascii="Times New Roman"/>
          <w:b w:val="false"/>
          <w:i w:val="false"/>
          <w:color w:val="000000"/>
          <w:sz w:val="28"/>
        </w:rPr>
        <w:t xml:space="preserve">
      64. Білуге тиіс: </w:t>
      </w:r>
    </w:p>
    <w:bookmarkEnd w:id="105"/>
    <w:p>
      <w:pPr>
        <w:spacing w:after="0"/>
        <w:ind w:left="0"/>
        <w:jc w:val="both"/>
      </w:pPr>
      <w:r>
        <w:rPr>
          <w:rFonts w:ascii="Times New Roman"/>
          <w:b w:val="false"/>
          <w:i w:val="false"/>
          <w:color w:val="000000"/>
          <w:sz w:val="28"/>
        </w:rPr>
        <w:t>
      қызмет көрсетілетін жабдықтың құрылысы мен баптау ережесі, коммуникация схемасы;</w:t>
      </w:r>
    </w:p>
    <w:p>
      <w:pPr>
        <w:spacing w:after="0"/>
        <w:ind w:left="0"/>
        <w:jc w:val="both"/>
      </w:pPr>
      <w:r>
        <w:rPr>
          <w:rFonts w:ascii="Times New Roman"/>
          <w:b w:val="false"/>
          <w:i w:val="false"/>
          <w:color w:val="000000"/>
          <w:sz w:val="28"/>
        </w:rPr>
        <w:t>
      жұмыртқаға арналған төсемені жасаудың технологиялық процессі;</w:t>
      </w:r>
    </w:p>
    <w:p>
      <w:pPr>
        <w:spacing w:after="0"/>
        <w:ind w:left="0"/>
        <w:jc w:val="both"/>
      </w:pPr>
      <w:r>
        <w:rPr>
          <w:rFonts w:ascii="Times New Roman"/>
          <w:b w:val="false"/>
          <w:i w:val="false"/>
          <w:color w:val="000000"/>
          <w:sz w:val="28"/>
        </w:rPr>
        <w:t xml:space="preserve">
      бастапқы шикізат пен жартылай дайын өнімдердің сапалық көрсеткіштері; </w:t>
      </w:r>
    </w:p>
    <w:p>
      <w:pPr>
        <w:spacing w:after="0"/>
        <w:ind w:left="0"/>
        <w:jc w:val="both"/>
      </w:pPr>
      <w:r>
        <w:rPr>
          <w:rFonts w:ascii="Times New Roman"/>
          <w:b w:val="false"/>
          <w:i w:val="false"/>
          <w:color w:val="000000"/>
          <w:sz w:val="28"/>
        </w:rPr>
        <w:t xml:space="preserve">
      жекелеген факторлардың өндіріс технологиясына тигізетін әсері; </w:t>
      </w:r>
    </w:p>
    <w:p>
      <w:pPr>
        <w:spacing w:after="0"/>
        <w:ind w:left="0"/>
        <w:jc w:val="both"/>
      </w:pPr>
      <w:r>
        <w:rPr>
          <w:rFonts w:ascii="Times New Roman"/>
          <w:b w:val="false"/>
          <w:i w:val="false"/>
          <w:color w:val="000000"/>
          <w:sz w:val="28"/>
        </w:rPr>
        <w:t>
      жартылай дайын өнімдерді, толтыру және желімдеу материалдарын жұмсаудың шекті нормасы.</w:t>
      </w:r>
    </w:p>
    <w:bookmarkStart w:name="z108" w:id="106"/>
    <w:p>
      <w:pPr>
        <w:spacing w:after="0"/>
        <w:ind w:left="0"/>
        <w:jc w:val="left"/>
      </w:pPr>
      <w:r>
        <w:rPr>
          <w:rFonts w:ascii="Times New Roman"/>
          <w:b/>
          <w:i w:val="false"/>
          <w:color w:val="000000"/>
        </w:rPr>
        <w:t xml:space="preserve"> Параграф 31. Гильза жасау машинасының машинисі, 2-разряд</w:t>
      </w:r>
    </w:p>
    <w:bookmarkEnd w:id="106"/>
    <w:bookmarkStart w:name="z109" w:id="107"/>
    <w:p>
      <w:pPr>
        <w:spacing w:after="0"/>
        <w:ind w:left="0"/>
        <w:jc w:val="both"/>
      </w:pPr>
      <w:r>
        <w:rPr>
          <w:rFonts w:ascii="Times New Roman"/>
          <w:b w:val="false"/>
          <w:i w:val="false"/>
          <w:color w:val="000000"/>
          <w:sz w:val="28"/>
        </w:rPr>
        <w:t>
      65. Жұмыс сипаттамасы:</w:t>
      </w:r>
    </w:p>
    <w:bookmarkEnd w:id="107"/>
    <w:p>
      <w:pPr>
        <w:spacing w:after="0"/>
        <w:ind w:left="0"/>
        <w:jc w:val="both"/>
      </w:pPr>
      <w:r>
        <w:rPr>
          <w:rFonts w:ascii="Times New Roman"/>
          <w:b w:val="false"/>
          <w:i w:val="false"/>
          <w:color w:val="000000"/>
          <w:sz w:val="28"/>
        </w:rPr>
        <w:t>
      битумделген, патрон қағаз бен рольдік картоннан гильза жасау процессіне қатысу;</w:t>
      </w:r>
    </w:p>
    <w:p>
      <w:pPr>
        <w:spacing w:after="0"/>
        <w:ind w:left="0"/>
        <w:jc w:val="both"/>
      </w:pPr>
      <w:r>
        <w:rPr>
          <w:rFonts w:ascii="Times New Roman"/>
          <w:b w:val="false"/>
          <w:i w:val="false"/>
          <w:color w:val="000000"/>
          <w:sz w:val="28"/>
        </w:rPr>
        <w:t>
      тығырықты автоматқа орнату және толтыру, араны реттеу, бұйымдарды кесу, өнімді алу;</w:t>
      </w:r>
    </w:p>
    <w:p>
      <w:pPr>
        <w:spacing w:after="0"/>
        <w:ind w:left="0"/>
        <w:jc w:val="both"/>
      </w:pPr>
      <w:r>
        <w:rPr>
          <w:rFonts w:ascii="Times New Roman"/>
          <w:b w:val="false"/>
          <w:i w:val="false"/>
          <w:color w:val="000000"/>
          <w:sz w:val="28"/>
        </w:rPr>
        <w:t>
      дайын бұйымдарды қабылдау және ақауларын анықтау;</w:t>
      </w:r>
    </w:p>
    <w:p>
      <w:pPr>
        <w:spacing w:after="0"/>
        <w:ind w:left="0"/>
        <w:jc w:val="both"/>
      </w:pPr>
      <w:r>
        <w:rPr>
          <w:rFonts w:ascii="Times New Roman"/>
          <w:b w:val="false"/>
          <w:i w:val="false"/>
          <w:color w:val="000000"/>
          <w:sz w:val="28"/>
        </w:rPr>
        <w:t>
      ақаулы гильзаларды шығарушы;</w:t>
      </w:r>
    </w:p>
    <w:p>
      <w:pPr>
        <w:spacing w:after="0"/>
        <w:ind w:left="0"/>
        <w:jc w:val="both"/>
      </w:pPr>
      <w:r>
        <w:rPr>
          <w:rFonts w:ascii="Times New Roman"/>
          <w:b w:val="false"/>
          <w:i w:val="false"/>
          <w:color w:val="000000"/>
          <w:sz w:val="28"/>
        </w:rPr>
        <w:t>
      автоматты баптауға қатысу;</w:t>
      </w:r>
    </w:p>
    <w:p>
      <w:pPr>
        <w:spacing w:after="0"/>
        <w:ind w:left="0"/>
        <w:jc w:val="both"/>
      </w:pPr>
      <w:r>
        <w:rPr>
          <w:rFonts w:ascii="Times New Roman"/>
          <w:b w:val="false"/>
          <w:i w:val="false"/>
          <w:color w:val="000000"/>
          <w:sz w:val="28"/>
        </w:rPr>
        <w:t>
      гильзаны орау және желімдеу;</w:t>
      </w:r>
    </w:p>
    <w:p>
      <w:pPr>
        <w:spacing w:after="0"/>
        <w:ind w:left="0"/>
        <w:jc w:val="both"/>
      </w:pPr>
      <w:r>
        <w:rPr>
          <w:rFonts w:ascii="Times New Roman"/>
          <w:b w:val="false"/>
          <w:i w:val="false"/>
          <w:color w:val="000000"/>
          <w:sz w:val="28"/>
        </w:rPr>
        <w:t>
      желімді жеткізу және гильзаны кептіруге жіберу;</w:t>
      </w:r>
    </w:p>
    <w:p>
      <w:pPr>
        <w:spacing w:after="0"/>
        <w:ind w:left="0"/>
        <w:jc w:val="both"/>
      </w:pPr>
      <w:r>
        <w:rPr>
          <w:rFonts w:ascii="Times New Roman"/>
          <w:b w:val="false"/>
          <w:i w:val="false"/>
          <w:color w:val="000000"/>
          <w:sz w:val="28"/>
        </w:rPr>
        <w:t>
      станокта немесе дискілі арада гильзаны тығырықтың немесе ораманың форматы бойынша сақиналап кесу.</w:t>
      </w:r>
    </w:p>
    <w:bookmarkStart w:name="z110" w:id="108"/>
    <w:p>
      <w:pPr>
        <w:spacing w:after="0"/>
        <w:ind w:left="0"/>
        <w:jc w:val="both"/>
      </w:pPr>
      <w:r>
        <w:rPr>
          <w:rFonts w:ascii="Times New Roman"/>
          <w:b w:val="false"/>
          <w:i w:val="false"/>
          <w:color w:val="000000"/>
          <w:sz w:val="28"/>
        </w:rPr>
        <w:t xml:space="preserve">
      66. Білуге тиіс: </w:t>
      </w:r>
    </w:p>
    <w:bookmarkEnd w:id="108"/>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жартылай дайын өнімдердің сапасы және мемлекеттік стандарт пен техникалық шарттар бойынша өнімнің сапасына қойылатын талаптар.</w:t>
      </w:r>
    </w:p>
    <w:bookmarkStart w:name="z111" w:id="109"/>
    <w:p>
      <w:pPr>
        <w:spacing w:after="0"/>
        <w:ind w:left="0"/>
        <w:jc w:val="left"/>
      </w:pPr>
      <w:r>
        <w:rPr>
          <w:rFonts w:ascii="Times New Roman"/>
          <w:b/>
          <w:i w:val="false"/>
          <w:color w:val="000000"/>
        </w:rPr>
        <w:t xml:space="preserve"> Параграф 32. Гильза жасау машинасының машинисі, 3-разряд</w:t>
      </w:r>
    </w:p>
    <w:bookmarkEnd w:id="109"/>
    <w:bookmarkStart w:name="z112" w:id="110"/>
    <w:p>
      <w:pPr>
        <w:spacing w:after="0"/>
        <w:ind w:left="0"/>
        <w:jc w:val="both"/>
      </w:pPr>
      <w:r>
        <w:rPr>
          <w:rFonts w:ascii="Times New Roman"/>
          <w:b w:val="false"/>
          <w:i w:val="false"/>
          <w:color w:val="000000"/>
          <w:sz w:val="28"/>
        </w:rPr>
        <w:t xml:space="preserve">
      67. Жұмыс сипаттамасы: </w:t>
      </w:r>
    </w:p>
    <w:bookmarkEnd w:id="110"/>
    <w:p>
      <w:pPr>
        <w:spacing w:after="0"/>
        <w:ind w:left="0"/>
        <w:jc w:val="both"/>
      </w:pPr>
      <w:r>
        <w:rPr>
          <w:rFonts w:ascii="Times New Roman"/>
          <w:b w:val="false"/>
          <w:i w:val="false"/>
          <w:color w:val="000000"/>
          <w:sz w:val="28"/>
        </w:rPr>
        <w:t>
      битумделген, патрон қағаз бен рольдік картоннан нақты белгіленген диаметрлі сауыттарға арналған гильзаны жасау процессін жүргізу;</w:t>
      </w:r>
    </w:p>
    <w:p>
      <w:pPr>
        <w:spacing w:after="0"/>
        <w:ind w:left="0"/>
        <w:jc w:val="both"/>
      </w:pPr>
      <w:r>
        <w:rPr>
          <w:rFonts w:ascii="Times New Roman"/>
          <w:b w:val="false"/>
          <w:i w:val="false"/>
          <w:color w:val="000000"/>
          <w:sz w:val="28"/>
        </w:rPr>
        <w:t>
      желімнің битум ерітіндісін техникалық шарттар бойынша дайындау;</w:t>
      </w:r>
    </w:p>
    <w:p>
      <w:pPr>
        <w:spacing w:after="0"/>
        <w:ind w:left="0"/>
        <w:jc w:val="both"/>
      </w:pPr>
      <w:r>
        <w:rPr>
          <w:rFonts w:ascii="Times New Roman"/>
          <w:b w:val="false"/>
          <w:i w:val="false"/>
          <w:color w:val="000000"/>
          <w:sz w:val="28"/>
        </w:rPr>
        <w:t>
      сапасын бақылау;</w:t>
      </w:r>
    </w:p>
    <w:p>
      <w:pPr>
        <w:spacing w:after="0"/>
        <w:ind w:left="0"/>
        <w:jc w:val="both"/>
      </w:pPr>
      <w:r>
        <w:rPr>
          <w:rFonts w:ascii="Times New Roman"/>
          <w:b w:val="false"/>
          <w:i w:val="false"/>
          <w:color w:val="000000"/>
          <w:sz w:val="28"/>
        </w:rPr>
        <w:t>
      автоматты баптау және күту;</w:t>
      </w:r>
    </w:p>
    <w:p>
      <w:pPr>
        <w:spacing w:after="0"/>
        <w:ind w:left="0"/>
        <w:jc w:val="both"/>
      </w:pPr>
      <w:r>
        <w:rPr>
          <w:rFonts w:ascii="Times New Roman"/>
          <w:b w:val="false"/>
          <w:i w:val="false"/>
          <w:color w:val="000000"/>
          <w:sz w:val="28"/>
        </w:rPr>
        <w:t>
      реттеу және бақылау-өлшеу аппаратурасын пайдалану.</w:t>
      </w:r>
    </w:p>
    <w:bookmarkStart w:name="z113" w:id="111"/>
    <w:p>
      <w:pPr>
        <w:spacing w:after="0"/>
        <w:ind w:left="0"/>
        <w:jc w:val="both"/>
      </w:pPr>
      <w:r>
        <w:rPr>
          <w:rFonts w:ascii="Times New Roman"/>
          <w:b w:val="false"/>
          <w:i w:val="false"/>
          <w:color w:val="000000"/>
          <w:sz w:val="28"/>
        </w:rPr>
        <w:t xml:space="preserve">
      68. Білуге тиіс: </w:t>
      </w:r>
    </w:p>
    <w:bookmarkEnd w:id="111"/>
    <w:p>
      <w:pPr>
        <w:spacing w:after="0"/>
        <w:ind w:left="0"/>
        <w:jc w:val="both"/>
      </w:pPr>
      <w:r>
        <w:rPr>
          <w:rFonts w:ascii="Times New Roman"/>
          <w:b w:val="false"/>
          <w:i w:val="false"/>
          <w:color w:val="000000"/>
          <w:sz w:val="28"/>
        </w:rPr>
        <w:t xml:space="preserve">
      қызмет көрсетілетін жабдық пен бақылау-өлшеу аппаратурасының құрылысы; </w:t>
      </w:r>
    </w:p>
    <w:p>
      <w:pPr>
        <w:spacing w:after="0"/>
        <w:ind w:left="0"/>
        <w:jc w:val="both"/>
      </w:pPr>
      <w:r>
        <w:rPr>
          <w:rFonts w:ascii="Times New Roman"/>
          <w:b w:val="false"/>
          <w:i w:val="false"/>
          <w:color w:val="000000"/>
          <w:sz w:val="28"/>
        </w:rPr>
        <w:t xml:space="preserve">
      ерітінді компоненттерінің құрамы; </w:t>
      </w:r>
    </w:p>
    <w:p>
      <w:pPr>
        <w:spacing w:after="0"/>
        <w:ind w:left="0"/>
        <w:jc w:val="both"/>
      </w:pPr>
      <w:r>
        <w:rPr>
          <w:rFonts w:ascii="Times New Roman"/>
          <w:b w:val="false"/>
          <w:i w:val="false"/>
          <w:color w:val="000000"/>
          <w:sz w:val="28"/>
        </w:rPr>
        <w:t>
      дайын өнімге қойылатын техникалық талаптар.</w:t>
      </w:r>
    </w:p>
    <w:bookmarkStart w:name="z114" w:id="112"/>
    <w:p>
      <w:pPr>
        <w:spacing w:after="0"/>
        <w:ind w:left="0"/>
        <w:jc w:val="left"/>
      </w:pPr>
      <w:r>
        <w:rPr>
          <w:rFonts w:ascii="Times New Roman"/>
          <w:b/>
          <w:i w:val="false"/>
          <w:color w:val="000000"/>
        </w:rPr>
        <w:t xml:space="preserve"> Параграф 33. Гуммирлеу агрегатының машинисі, 2-разряд</w:t>
      </w:r>
    </w:p>
    <w:bookmarkEnd w:id="112"/>
    <w:bookmarkStart w:name="z115" w:id="113"/>
    <w:p>
      <w:pPr>
        <w:spacing w:after="0"/>
        <w:ind w:left="0"/>
        <w:jc w:val="both"/>
      </w:pPr>
      <w:r>
        <w:rPr>
          <w:rFonts w:ascii="Times New Roman"/>
          <w:b w:val="false"/>
          <w:i w:val="false"/>
          <w:color w:val="000000"/>
          <w:sz w:val="28"/>
        </w:rPr>
        <w:t xml:space="preserve">
      69. Жұмыс сипаттамасы: </w:t>
      </w:r>
    </w:p>
    <w:bookmarkEnd w:id="113"/>
    <w:p>
      <w:pPr>
        <w:spacing w:after="0"/>
        <w:ind w:left="0"/>
        <w:jc w:val="both"/>
      </w:pPr>
      <w:r>
        <w:rPr>
          <w:rFonts w:ascii="Times New Roman"/>
          <w:b w:val="false"/>
          <w:i w:val="false"/>
          <w:color w:val="000000"/>
          <w:sz w:val="28"/>
        </w:rPr>
        <w:t>
      біліктілігі анағұрлым жоғары машинистің басшылығымен қағаз және этикетка қабаттарды, жолақтар мен фольганы гуммирлеу;</w:t>
      </w:r>
    </w:p>
    <w:p>
      <w:pPr>
        <w:spacing w:after="0"/>
        <w:ind w:left="0"/>
        <w:jc w:val="both"/>
      </w:pPr>
      <w:r>
        <w:rPr>
          <w:rFonts w:ascii="Times New Roman"/>
          <w:b w:val="false"/>
          <w:i w:val="false"/>
          <w:color w:val="000000"/>
          <w:sz w:val="28"/>
        </w:rPr>
        <w:t>
      желімді қағазға немесе қағаз жаймаға гуммирлеу агрегатында жағу;</w:t>
      </w:r>
    </w:p>
    <w:p>
      <w:pPr>
        <w:spacing w:after="0"/>
        <w:ind w:left="0"/>
        <w:jc w:val="both"/>
      </w:pPr>
      <w:r>
        <w:rPr>
          <w:rFonts w:ascii="Times New Roman"/>
          <w:b w:val="false"/>
          <w:i w:val="false"/>
          <w:color w:val="000000"/>
          <w:sz w:val="28"/>
        </w:rPr>
        <w:t>
      ішпекті гуммирлеу таспасымен жартылай автоматта гуммирлеу және оларды жинаққа құрастыру;</w:t>
      </w:r>
    </w:p>
    <w:p>
      <w:pPr>
        <w:spacing w:after="0"/>
        <w:ind w:left="0"/>
        <w:jc w:val="both"/>
      </w:pPr>
      <w:r>
        <w:rPr>
          <w:rFonts w:ascii="Times New Roman"/>
          <w:b w:val="false"/>
          <w:i w:val="false"/>
          <w:color w:val="000000"/>
          <w:sz w:val="28"/>
        </w:rPr>
        <w:t>
      кептіру камераларының, қазандықтың, әперу құрылғысының температурасын, желімнің консистенциясын, оның берілу жылдамдығы мен қағаз жайманың керілуін реттеу;</w:t>
      </w:r>
    </w:p>
    <w:p>
      <w:pPr>
        <w:spacing w:after="0"/>
        <w:ind w:left="0"/>
        <w:jc w:val="both"/>
      </w:pPr>
      <w:r>
        <w:rPr>
          <w:rFonts w:ascii="Times New Roman"/>
          <w:b w:val="false"/>
          <w:i w:val="false"/>
          <w:color w:val="000000"/>
          <w:sz w:val="28"/>
        </w:rPr>
        <w:t>
      желім пленкасының біркелкі жағылуын және жабысу, бүрмеленген картоннан жасалған изотермиялық жәшіктердің құрастырылу сапасын бақылау;</w:t>
      </w:r>
    </w:p>
    <w:p>
      <w:pPr>
        <w:spacing w:after="0"/>
        <w:ind w:left="0"/>
        <w:jc w:val="both"/>
      </w:pPr>
      <w:r>
        <w:rPr>
          <w:rFonts w:ascii="Times New Roman"/>
          <w:b w:val="false"/>
          <w:i w:val="false"/>
          <w:color w:val="000000"/>
          <w:sz w:val="28"/>
        </w:rPr>
        <w:t xml:space="preserve">
      желімді пісіру. </w:t>
      </w:r>
    </w:p>
    <w:bookmarkStart w:name="z116" w:id="114"/>
    <w:p>
      <w:pPr>
        <w:spacing w:after="0"/>
        <w:ind w:left="0"/>
        <w:jc w:val="both"/>
      </w:pPr>
      <w:r>
        <w:rPr>
          <w:rFonts w:ascii="Times New Roman"/>
          <w:b w:val="false"/>
          <w:i w:val="false"/>
          <w:color w:val="000000"/>
          <w:sz w:val="28"/>
        </w:rPr>
        <w:t xml:space="preserve">
      70. Білуге тиіс: </w:t>
      </w:r>
    </w:p>
    <w:bookmarkEnd w:id="114"/>
    <w:p>
      <w:pPr>
        <w:spacing w:after="0"/>
        <w:ind w:left="0"/>
        <w:jc w:val="both"/>
      </w:pPr>
      <w:r>
        <w:rPr>
          <w:rFonts w:ascii="Times New Roman"/>
          <w:b w:val="false"/>
          <w:i w:val="false"/>
          <w:color w:val="000000"/>
          <w:sz w:val="28"/>
        </w:rPr>
        <w:t xml:space="preserve">
      қызмет көрсетілетін барлық тораптардың құрылысы; </w:t>
      </w:r>
    </w:p>
    <w:p>
      <w:pPr>
        <w:spacing w:after="0"/>
        <w:ind w:left="0"/>
        <w:jc w:val="both"/>
      </w:pPr>
      <w:r>
        <w:rPr>
          <w:rFonts w:ascii="Times New Roman"/>
          <w:b w:val="false"/>
          <w:i w:val="false"/>
          <w:color w:val="000000"/>
          <w:sz w:val="28"/>
        </w:rPr>
        <w:t xml:space="preserve">
      изотермиялық жәшіктерді жабыстыру, желім дайындау, қағаз орамасын толтыру және алу кезінде көтеру механизмдерін пайдалану ережесі; </w:t>
      </w:r>
    </w:p>
    <w:p>
      <w:pPr>
        <w:spacing w:after="0"/>
        <w:ind w:left="0"/>
        <w:jc w:val="both"/>
      </w:pPr>
      <w:r>
        <w:rPr>
          <w:rFonts w:ascii="Times New Roman"/>
          <w:b w:val="false"/>
          <w:i w:val="false"/>
          <w:color w:val="000000"/>
          <w:sz w:val="28"/>
        </w:rPr>
        <w:t>
      жасалатын бұйымдардың сапасына қойылатын талаптар.</w:t>
      </w:r>
    </w:p>
    <w:bookmarkStart w:name="z117" w:id="115"/>
    <w:p>
      <w:pPr>
        <w:spacing w:after="0"/>
        <w:ind w:left="0"/>
        <w:jc w:val="left"/>
      </w:pPr>
      <w:r>
        <w:rPr>
          <w:rFonts w:ascii="Times New Roman"/>
          <w:b/>
          <w:i w:val="false"/>
          <w:color w:val="000000"/>
        </w:rPr>
        <w:t xml:space="preserve"> Параграф 34. Гуммирлеу агрегатының машинисі, 4-разряд</w:t>
      </w:r>
    </w:p>
    <w:bookmarkEnd w:id="115"/>
    <w:bookmarkStart w:name="z118" w:id="116"/>
    <w:p>
      <w:pPr>
        <w:spacing w:after="0"/>
        <w:ind w:left="0"/>
        <w:jc w:val="both"/>
      </w:pPr>
      <w:r>
        <w:rPr>
          <w:rFonts w:ascii="Times New Roman"/>
          <w:b w:val="false"/>
          <w:i w:val="false"/>
          <w:color w:val="000000"/>
          <w:sz w:val="28"/>
        </w:rPr>
        <w:t xml:space="preserve">
      71. Жұмыс сипаттамасы: </w:t>
      </w:r>
    </w:p>
    <w:bookmarkEnd w:id="116"/>
    <w:p>
      <w:pPr>
        <w:spacing w:after="0"/>
        <w:ind w:left="0"/>
        <w:jc w:val="both"/>
      </w:pPr>
      <w:r>
        <w:rPr>
          <w:rFonts w:ascii="Times New Roman"/>
          <w:b w:val="false"/>
          <w:i w:val="false"/>
          <w:color w:val="000000"/>
          <w:sz w:val="28"/>
        </w:rPr>
        <w:t>
      қағазды, қағаз қабаттарын, жолақ пен фольганы гуммирлеу процессін жүргізу;</w:t>
      </w:r>
    </w:p>
    <w:p>
      <w:pPr>
        <w:spacing w:after="0"/>
        <w:ind w:left="0"/>
        <w:jc w:val="both"/>
      </w:pPr>
      <w:r>
        <w:rPr>
          <w:rFonts w:ascii="Times New Roman"/>
          <w:b w:val="false"/>
          <w:i w:val="false"/>
          <w:color w:val="000000"/>
          <w:sz w:val="28"/>
        </w:rPr>
        <w:t>
      қағаз орамасын агрегат стендіне орау;</w:t>
      </w:r>
    </w:p>
    <w:p>
      <w:pPr>
        <w:spacing w:after="0"/>
        <w:ind w:left="0"/>
        <w:jc w:val="both"/>
      </w:pPr>
      <w:r>
        <w:rPr>
          <w:rFonts w:ascii="Times New Roman"/>
          <w:b w:val="false"/>
          <w:i w:val="false"/>
          <w:color w:val="000000"/>
          <w:sz w:val="28"/>
        </w:rPr>
        <w:t>
      клишені баспа мөлшеріне байланысты орнату;</w:t>
      </w:r>
    </w:p>
    <w:p>
      <w:pPr>
        <w:spacing w:after="0"/>
        <w:ind w:left="0"/>
        <w:jc w:val="both"/>
      </w:pPr>
      <w:r>
        <w:rPr>
          <w:rFonts w:ascii="Times New Roman"/>
          <w:b w:val="false"/>
          <w:i w:val="false"/>
          <w:color w:val="000000"/>
          <w:sz w:val="28"/>
        </w:rPr>
        <w:t>
      қағаз орамасына жазу мен желімді гуммирлеу агрегатында жағу;</w:t>
      </w:r>
    </w:p>
    <w:p>
      <w:pPr>
        <w:spacing w:after="0"/>
        <w:ind w:left="0"/>
        <w:jc w:val="both"/>
      </w:pPr>
      <w:r>
        <w:rPr>
          <w:rFonts w:ascii="Times New Roman"/>
          <w:b w:val="false"/>
          <w:i w:val="false"/>
          <w:color w:val="000000"/>
          <w:sz w:val="28"/>
        </w:rPr>
        <w:t>
      желімнің, бояудың берілу жылдамдығын және қағаз жайманың керілуін реттеу;</w:t>
      </w:r>
    </w:p>
    <w:p>
      <w:pPr>
        <w:spacing w:after="0"/>
        <w:ind w:left="0"/>
        <w:jc w:val="both"/>
      </w:pPr>
      <w:r>
        <w:rPr>
          <w:rFonts w:ascii="Times New Roman"/>
          <w:b w:val="false"/>
          <w:i w:val="false"/>
          <w:color w:val="000000"/>
          <w:sz w:val="28"/>
        </w:rPr>
        <w:t>
      қыздыру-кептіру камерасының жұмысын, оған ыстық ауаның берілуін және оның араласуын, жылу режимін автоматты түрде реттеу аспабын, гуммирленген қағаздың білікке оралуын, баспа сапасы мен желімді қағаз жаймаға жағуды бақылау;</w:t>
      </w:r>
    </w:p>
    <w:p>
      <w:pPr>
        <w:spacing w:after="0"/>
        <w:ind w:left="0"/>
        <w:jc w:val="both"/>
      </w:pPr>
      <w:r>
        <w:rPr>
          <w:rFonts w:ascii="Times New Roman"/>
          <w:b w:val="false"/>
          <w:i w:val="false"/>
          <w:color w:val="000000"/>
          <w:sz w:val="28"/>
        </w:rPr>
        <w:t>
      агрегатты баптау.</w:t>
      </w:r>
    </w:p>
    <w:bookmarkStart w:name="z119" w:id="117"/>
    <w:p>
      <w:pPr>
        <w:spacing w:after="0"/>
        <w:ind w:left="0"/>
        <w:jc w:val="both"/>
      </w:pPr>
      <w:r>
        <w:rPr>
          <w:rFonts w:ascii="Times New Roman"/>
          <w:b w:val="false"/>
          <w:i w:val="false"/>
          <w:color w:val="000000"/>
          <w:sz w:val="28"/>
        </w:rPr>
        <w:t xml:space="preserve">
      72. Білуге тиіс: </w:t>
      </w:r>
    </w:p>
    <w:bookmarkEnd w:id="117"/>
    <w:p>
      <w:pPr>
        <w:spacing w:after="0"/>
        <w:ind w:left="0"/>
        <w:jc w:val="both"/>
      </w:pPr>
      <w:r>
        <w:rPr>
          <w:rFonts w:ascii="Times New Roman"/>
          <w:b w:val="false"/>
          <w:i w:val="false"/>
          <w:color w:val="000000"/>
          <w:sz w:val="28"/>
        </w:rPr>
        <w:t xml:space="preserve">
      гуммирлеу агрегатының кинематикалық схемасы; </w:t>
      </w:r>
    </w:p>
    <w:p>
      <w:pPr>
        <w:spacing w:after="0"/>
        <w:ind w:left="0"/>
        <w:jc w:val="both"/>
      </w:pPr>
      <w:r>
        <w:rPr>
          <w:rFonts w:ascii="Times New Roman"/>
          <w:b w:val="false"/>
          <w:i w:val="false"/>
          <w:color w:val="000000"/>
          <w:sz w:val="28"/>
        </w:rPr>
        <w:t xml:space="preserve">
      агрегаттың барлық тораптары мен бөлшектерінің өзара әрекеттесуі, олардың мақсаты мен реттеу тәсілдері; </w:t>
      </w:r>
    </w:p>
    <w:p>
      <w:pPr>
        <w:spacing w:after="0"/>
        <w:ind w:left="0"/>
        <w:jc w:val="both"/>
      </w:pPr>
      <w:r>
        <w:rPr>
          <w:rFonts w:ascii="Times New Roman"/>
          <w:b w:val="false"/>
          <w:i w:val="false"/>
          <w:color w:val="000000"/>
          <w:sz w:val="28"/>
        </w:rPr>
        <w:t>
      жылу арматурасын пайдалану ережесі;</w:t>
      </w:r>
    </w:p>
    <w:p>
      <w:pPr>
        <w:spacing w:after="0"/>
        <w:ind w:left="0"/>
        <w:jc w:val="both"/>
      </w:pPr>
      <w:r>
        <w:rPr>
          <w:rFonts w:ascii="Times New Roman"/>
          <w:b w:val="false"/>
          <w:i w:val="false"/>
          <w:color w:val="000000"/>
          <w:sz w:val="28"/>
        </w:rPr>
        <w:t xml:space="preserve">
      желімнің тұтқырлығын және жарылуға беріктігін айқындау тәсілдері; </w:t>
      </w:r>
    </w:p>
    <w:p>
      <w:pPr>
        <w:spacing w:after="0"/>
        <w:ind w:left="0"/>
        <w:jc w:val="both"/>
      </w:pPr>
      <w:r>
        <w:rPr>
          <w:rFonts w:ascii="Times New Roman"/>
          <w:b w:val="false"/>
          <w:i w:val="false"/>
          <w:color w:val="000000"/>
          <w:sz w:val="28"/>
        </w:rPr>
        <w:t xml:space="preserve">
      қағазды агрегатқа салу және тежегіш айлабұйымдарды реттеу, клишені баптау және орнату тәсілдері; </w:t>
      </w:r>
    </w:p>
    <w:p>
      <w:pPr>
        <w:spacing w:after="0"/>
        <w:ind w:left="0"/>
        <w:jc w:val="both"/>
      </w:pPr>
      <w:r>
        <w:rPr>
          <w:rFonts w:ascii="Times New Roman"/>
          <w:b w:val="false"/>
          <w:i w:val="false"/>
          <w:color w:val="000000"/>
          <w:sz w:val="28"/>
        </w:rPr>
        <w:t>
      баспа және қағаз жаймасының гуммирленуі сапасына қойылатын талаптар.</w:t>
      </w:r>
    </w:p>
    <w:bookmarkStart w:name="z120" w:id="118"/>
    <w:p>
      <w:pPr>
        <w:spacing w:after="0"/>
        <w:ind w:left="0"/>
        <w:jc w:val="left"/>
      </w:pPr>
      <w:r>
        <w:rPr>
          <w:rFonts w:ascii="Times New Roman"/>
          <w:b/>
          <w:i w:val="false"/>
          <w:color w:val="000000"/>
        </w:rPr>
        <w:t xml:space="preserve"> Параграф 35. Дефибрерге баланс салушы, 3-разряд</w:t>
      </w:r>
    </w:p>
    <w:bookmarkEnd w:id="118"/>
    <w:bookmarkStart w:name="z121" w:id="119"/>
    <w:p>
      <w:pPr>
        <w:spacing w:after="0"/>
        <w:ind w:left="0"/>
        <w:jc w:val="both"/>
      </w:pPr>
      <w:r>
        <w:rPr>
          <w:rFonts w:ascii="Times New Roman"/>
          <w:b w:val="false"/>
          <w:i w:val="false"/>
          <w:color w:val="000000"/>
          <w:sz w:val="28"/>
        </w:rPr>
        <w:t xml:space="preserve">
      73. Жұмыс сипаттамасы: </w:t>
      </w:r>
    </w:p>
    <w:bookmarkEnd w:id="119"/>
    <w:p>
      <w:pPr>
        <w:spacing w:after="0"/>
        <w:ind w:left="0"/>
        <w:jc w:val="both"/>
      </w:pPr>
      <w:r>
        <w:rPr>
          <w:rFonts w:ascii="Times New Roman"/>
          <w:b w:val="false"/>
          <w:i w:val="false"/>
          <w:color w:val="000000"/>
          <w:sz w:val="28"/>
        </w:rPr>
        <w:t>
      механизацияланған және автоматталған құралдармен дефибрерлерге баланстарды жіберу;</w:t>
      </w:r>
    </w:p>
    <w:p>
      <w:pPr>
        <w:spacing w:after="0"/>
        <w:ind w:left="0"/>
        <w:jc w:val="both"/>
      </w:pPr>
      <w:r>
        <w:rPr>
          <w:rFonts w:ascii="Times New Roman"/>
          <w:b w:val="false"/>
          <w:i w:val="false"/>
          <w:color w:val="000000"/>
          <w:sz w:val="28"/>
        </w:rPr>
        <w:t>
      қалаудың белгіленген ережесін сақтай отырып қолмен шахталарға немесе қораптарға балансты сұрыптау және қалау;</w:t>
      </w:r>
    </w:p>
    <w:p>
      <w:pPr>
        <w:spacing w:after="0"/>
        <w:ind w:left="0"/>
        <w:jc w:val="both"/>
      </w:pPr>
      <w:r>
        <w:rPr>
          <w:rFonts w:ascii="Times New Roman"/>
          <w:b w:val="false"/>
          <w:i w:val="false"/>
          <w:color w:val="000000"/>
          <w:sz w:val="28"/>
        </w:rPr>
        <w:t>
      баланстың автоматты желідегі транспортерлерге түсуін және одан шахталарға дефибрерлер мен резервтегі ыдыстарға түсуін реттеу;</w:t>
      </w:r>
    </w:p>
    <w:p>
      <w:pPr>
        <w:spacing w:after="0"/>
        <w:ind w:left="0"/>
        <w:jc w:val="both"/>
      </w:pPr>
      <w:r>
        <w:rPr>
          <w:rFonts w:ascii="Times New Roman"/>
          <w:b w:val="false"/>
          <w:i w:val="false"/>
          <w:color w:val="000000"/>
          <w:sz w:val="28"/>
        </w:rPr>
        <w:t>
      сапасыз баланстарды сұрыптай отырып баланстарды қалау;</w:t>
      </w:r>
    </w:p>
    <w:p>
      <w:pPr>
        <w:spacing w:after="0"/>
        <w:ind w:left="0"/>
        <w:jc w:val="both"/>
      </w:pPr>
      <w:r>
        <w:rPr>
          <w:rFonts w:ascii="Times New Roman"/>
          <w:b w:val="false"/>
          <w:i w:val="false"/>
          <w:color w:val="000000"/>
          <w:sz w:val="28"/>
        </w:rPr>
        <w:t>
      жабдықтарды іске қосу және тоқтату;</w:t>
      </w:r>
    </w:p>
    <w:p>
      <w:pPr>
        <w:spacing w:after="0"/>
        <w:ind w:left="0"/>
        <w:jc w:val="both"/>
      </w:pPr>
      <w:r>
        <w:rPr>
          <w:rFonts w:ascii="Times New Roman"/>
          <w:b w:val="false"/>
          <w:i w:val="false"/>
          <w:color w:val="000000"/>
          <w:sz w:val="28"/>
        </w:rPr>
        <w:t xml:space="preserve">
      жабдықтың, реттейтін және бақылау-өлшеу аппаратурасының жай-күйін қадағалау. </w:t>
      </w:r>
    </w:p>
    <w:bookmarkStart w:name="z122" w:id="120"/>
    <w:p>
      <w:pPr>
        <w:spacing w:after="0"/>
        <w:ind w:left="0"/>
        <w:jc w:val="both"/>
      </w:pPr>
      <w:r>
        <w:rPr>
          <w:rFonts w:ascii="Times New Roman"/>
          <w:b w:val="false"/>
          <w:i w:val="false"/>
          <w:color w:val="000000"/>
          <w:sz w:val="28"/>
        </w:rPr>
        <w:t xml:space="preserve">
      74. Білуге тиіс: </w:t>
      </w:r>
    </w:p>
    <w:bookmarkEnd w:id="120"/>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баланстарды дефибрерлерге жіберетін және салатын реттегіш және бақылау-өлшеу аппаратурасын басқару тәсімдері; </w:t>
      </w:r>
    </w:p>
    <w:p>
      <w:pPr>
        <w:spacing w:after="0"/>
        <w:ind w:left="0"/>
        <w:jc w:val="both"/>
      </w:pPr>
      <w:r>
        <w:rPr>
          <w:rFonts w:ascii="Times New Roman"/>
          <w:b w:val="false"/>
          <w:i w:val="false"/>
          <w:color w:val="000000"/>
          <w:sz w:val="28"/>
        </w:rPr>
        <w:t xml:space="preserve">
      баланстың сапасына қойылатын талаптар; </w:t>
      </w:r>
    </w:p>
    <w:p>
      <w:pPr>
        <w:spacing w:after="0"/>
        <w:ind w:left="0"/>
        <w:jc w:val="both"/>
      </w:pPr>
      <w:r>
        <w:rPr>
          <w:rFonts w:ascii="Times New Roman"/>
          <w:b w:val="false"/>
          <w:i w:val="false"/>
          <w:color w:val="000000"/>
          <w:sz w:val="28"/>
        </w:rPr>
        <w:t xml:space="preserve">
      баланстарды және дефибрер қораптарын қолмен шахтаға қалау ережесі; </w:t>
      </w:r>
    </w:p>
    <w:p>
      <w:pPr>
        <w:spacing w:after="0"/>
        <w:ind w:left="0"/>
        <w:jc w:val="both"/>
      </w:pPr>
      <w:r>
        <w:rPr>
          <w:rFonts w:ascii="Times New Roman"/>
          <w:b w:val="false"/>
          <w:i w:val="false"/>
          <w:color w:val="000000"/>
          <w:sz w:val="28"/>
        </w:rPr>
        <w:t xml:space="preserve">
      ағаш массасының сапасы. </w:t>
      </w:r>
    </w:p>
    <w:bookmarkStart w:name="z123" w:id="121"/>
    <w:p>
      <w:pPr>
        <w:spacing w:after="0"/>
        <w:ind w:left="0"/>
        <w:jc w:val="left"/>
      </w:pPr>
      <w:r>
        <w:rPr>
          <w:rFonts w:ascii="Times New Roman"/>
          <w:b/>
          <w:i w:val="false"/>
          <w:color w:val="000000"/>
        </w:rPr>
        <w:t xml:space="preserve"> Параграф 36. Дефибрерлік тастарды орнатушы, 2-разряд</w:t>
      </w:r>
    </w:p>
    <w:bookmarkEnd w:id="121"/>
    <w:bookmarkStart w:name="z124" w:id="122"/>
    <w:p>
      <w:pPr>
        <w:spacing w:after="0"/>
        <w:ind w:left="0"/>
        <w:jc w:val="both"/>
      </w:pPr>
      <w:r>
        <w:rPr>
          <w:rFonts w:ascii="Times New Roman"/>
          <w:b w:val="false"/>
          <w:i w:val="false"/>
          <w:color w:val="000000"/>
          <w:sz w:val="28"/>
        </w:rPr>
        <w:t>
      75. Жұмыс сипаттамасы:</w:t>
      </w:r>
    </w:p>
    <w:bookmarkEnd w:id="122"/>
    <w:p>
      <w:pPr>
        <w:spacing w:after="0"/>
        <w:ind w:left="0"/>
        <w:jc w:val="both"/>
      </w:pPr>
      <w:r>
        <w:rPr>
          <w:rFonts w:ascii="Times New Roman"/>
          <w:b w:val="false"/>
          <w:i w:val="false"/>
          <w:color w:val="000000"/>
          <w:sz w:val="28"/>
        </w:rPr>
        <w:t>
      біліктілігі анағұрлым жоғары орнатушының басшылығымен дефибрерлік тастарды орнату;</w:t>
      </w:r>
    </w:p>
    <w:p>
      <w:pPr>
        <w:spacing w:after="0"/>
        <w:ind w:left="0"/>
        <w:jc w:val="both"/>
      </w:pPr>
      <w:r>
        <w:rPr>
          <w:rFonts w:ascii="Times New Roman"/>
          <w:b w:val="false"/>
          <w:i w:val="false"/>
          <w:color w:val="000000"/>
          <w:sz w:val="28"/>
        </w:rPr>
        <w:t>
      өңделген дефибрерлік тастардан шайбаларды алу және жаңа тастарды дайындай отырып, құйып және бекіте отырып, білікке жаңа тасты орнату жұмыстарына қатысу.</w:t>
      </w:r>
    </w:p>
    <w:bookmarkStart w:name="z125" w:id="123"/>
    <w:p>
      <w:pPr>
        <w:spacing w:after="0"/>
        <w:ind w:left="0"/>
        <w:jc w:val="both"/>
      </w:pPr>
      <w:r>
        <w:rPr>
          <w:rFonts w:ascii="Times New Roman"/>
          <w:b w:val="false"/>
          <w:i w:val="false"/>
          <w:color w:val="000000"/>
          <w:sz w:val="28"/>
        </w:rPr>
        <w:t xml:space="preserve">
      76. Білуге тиіс: </w:t>
      </w:r>
    </w:p>
    <w:bookmarkEnd w:id="123"/>
    <w:p>
      <w:pPr>
        <w:spacing w:after="0"/>
        <w:ind w:left="0"/>
        <w:jc w:val="both"/>
      </w:pPr>
      <w:r>
        <w:rPr>
          <w:rFonts w:ascii="Times New Roman"/>
          <w:b w:val="false"/>
          <w:i w:val="false"/>
          <w:color w:val="000000"/>
          <w:sz w:val="28"/>
        </w:rPr>
        <w:t xml:space="preserve">
      дефибрерлік тастың құрылысы мен пайдаланудың негізгі ережелері; </w:t>
      </w:r>
    </w:p>
    <w:p>
      <w:pPr>
        <w:spacing w:after="0"/>
        <w:ind w:left="0"/>
        <w:jc w:val="both"/>
      </w:pPr>
      <w:r>
        <w:rPr>
          <w:rFonts w:ascii="Times New Roman"/>
          <w:b w:val="false"/>
          <w:i w:val="false"/>
          <w:color w:val="000000"/>
          <w:sz w:val="28"/>
        </w:rPr>
        <w:t>
      өңделген тастардан шайбаларды алып тастау процессі, оларды білікке орнату және бекіту ережесі.</w:t>
      </w:r>
    </w:p>
    <w:bookmarkStart w:name="z126" w:id="124"/>
    <w:p>
      <w:pPr>
        <w:spacing w:after="0"/>
        <w:ind w:left="0"/>
        <w:jc w:val="left"/>
      </w:pPr>
      <w:r>
        <w:rPr>
          <w:rFonts w:ascii="Times New Roman"/>
          <w:b/>
          <w:i w:val="false"/>
          <w:color w:val="000000"/>
        </w:rPr>
        <w:t xml:space="preserve"> Параграф 37. Дефибрерлік тастарды орнатушы, 4-разряд</w:t>
      </w:r>
    </w:p>
    <w:bookmarkEnd w:id="124"/>
    <w:bookmarkStart w:name="z127" w:id="125"/>
    <w:p>
      <w:pPr>
        <w:spacing w:after="0"/>
        <w:ind w:left="0"/>
        <w:jc w:val="both"/>
      </w:pPr>
      <w:r>
        <w:rPr>
          <w:rFonts w:ascii="Times New Roman"/>
          <w:b w:val="false"/>
          <w:i w:val="false"/>
          <w:color w:val="000000"/>
          <w:sz w:val="28"/>
        </w:rPr>
        <w:t>
      77. Жұмыс сипаттамасы:</w:t>
      </w:r>
    </w:p>
    <w:bookmarkEnd w:id="125"/>
    <w:p>
      <w:pPr>
        <w:spacing w:after="0"/>
        <w:ind w:left="0"/>
        <w:jc w:val="both"/>
      </w:pPr>
      <w:r>
        <w:rPr>
          <w:rFonts w:ascii="Times New Roman"/>
          <w:b w:val="false"/>
          <w:i w:val="false"/>
          <w:color w:val="000000"/>
          <w:sz w:val="28"/>
        </w:rPr>
        <w:t>
      жаңа тастарды дайындай отырып, құйып және бекіте отырып, білікке жаңа тасты орнату;</w:t>
      </w:r>
    </w:p>
    <w:p>
      <w:pPr>
        <w:spacing w:after="0"/>
        <w:ind w:left="0"/>
        <w:jc w:val="both"/>
      </w:pPr>
      <w:r>
        <w:rPr>
          <w:rFonts w:ascii="Times New Roman"/>
          <w:b w:val="false"/>
          <w:i w:val="false"/>
          <w:color w:val="000000"/>
          <w:sz w:val="28"/>
        </w:rPr>
        <w:t>
      рафинерлік және сырғыма тастарды күкірт құя отырып шыңдау;</w:t>
      </w:r>
    </w:p>
    <w:p>
      <w:pPr>
        <w:spacing w:after="0"/>
        <w:ind w:left="0"/>
        <w:jc w:val="both"/>
      </w:pPr>
      <w:r>
        <w:rPr>
          <w:rFonts w:ascii="Times New Roman"/>
          <w:b w:val="false"/>
          <w:i w:val="false"/>
          <w:color w:val="000000"/>
          <w:sz w:val="28"/>
        </w:rPr>
        <w:t>
      жұмсақ және қаттылығы орташа дефибрерлік тастарды жартылай таза шыңдау және жону.</w:t>
      </w:r>
    </w:p>
    <w:bookmarkStart w:name="z128" w:id="126"/>
    <w:p>
      <w:pPr>
        <w:spacing w:after="0"/>
        <w:ind w:left="0"/>
        <w:jc w:val="both"/>
      </w:pPr>
      <w:r>
        <w:rPr>
          <w:rFonts w:ascii="Times New Roman"/>
          <w:b w:val="false"/>
          <w:i w:val="false"/>
          <w:color w:val="000000"/>
          <w:sz w:val="28"/>
        </w:rPr>
        <w:t xml:space="preserve">
      78. Білуге тиіс: </w:t>
      </w:r>
    </w:p>
    <w:bookmarkEnd w:id="126"/>
    <w:p>
      <w:pPr>
        <w:spacing w:after="0"/>
        <w:ind w:left="0"/>
        <w:jc w:val="both"/>
      </w:pPr>
      <w:r>
        <w:rPr>
          <w:rFonts w:ascii="Times New Roman"/>
          <w:b w:val="false"/>
          <w:i w:val="false"/>
          <w:color w:val="000000"/>
          <w:sz w:val="28"/>
        </w:rPr>
        <w:t xml:space="preserve">
      дефибрерлік тастардың құрамы мен шыңдау ережесі; </w:t>
      </w:r>
    </w:p>
    <w:p>
      <w:pPr>
        <w:spacing w:after="0"/>
        <w:ind w:left="0"/>
        <w:jc w:val="both"/>
      </w:pPr>
      <w:r>
        <w:rPr>
          <w:rFonts w:ascii="Times New Roman"/>
          <w:b w:val="false"/>
          <w:i w:val="false"/>
          <w:color w:val="000000"/>
          <w:sz w:val="28"/>
        </w:rPr>
        <w:t>
      ағаш майын өндіру технологиясы бойынша негізгі мәліметтер.</w:t>
      </w:r>
    </w:p>
    <w:bookmarkStart w:name="z129" w:id="127"/>
    <w:p>
      <w:pPr>
        <w:spacing w:after="0"/>
        <w:ind w:left="0"/>
        <w:jc w:val="left"/>
      </w:pPr>
      <w:r>
        <w:rPr>
          <w:rFonts w:ascii="Times New Roman"/>
          <w:b/>
          <w:i w:val="false"/>
          <w:color w:val="000000"/>
        </w:rPr>
        <w:t xml:space="preserve"> Параграф 38. Дефибрерші, 2-разряд</w:t>
      </w:r>
    </w:p>
    <w:bookmarkEnd w:id="127"/>
    <w:bookmarkStart w:name="z130" w:id="128"/>
    <w:p>
      <w:pPr>
        <w:spacing w:after="0"/>
        <w:ind w:left="0"/>
        <w:jc w:val="both"/>
      </w:pPr>
      <w:r>
        <w:rPr>
          <w:rFonts w:ascii="Times New Roman"/>
          <w:b w:val="false"/>
          <w:i w:val="false"/>
          <w:color w:val="000000"/>
          <w:sz w:val="28"/>
        </w:rPr>
        <w:t>
      79. Жұмыс сипаттамасы:</w:t>
      </w:r>
    </w:p>
    <w:bookmarkEnd w:id="128"/>
    <w:p>
      <w:pPr>
        <w:spacing w:after="0"/>
        <w:ind w:left="0"/>
        <w:jc w:val="both"/>
      </w:pPr>
      <w:r>
        <w:rPr>
          <w:rFonts w:ascii="Times New Roman"/>
          <w:b w:val="false"/>
          <w:i w:val="false"/>
          <w:color w:val="000000"/>
          <w:sz w:val="28"/>
        </w:rPr>
        <w:t>
      анағұрлым жоғары білікті дефибрершінің басшылығымен өнімділігі тәулігіне 60 тоннаданастам 100 тоннаға дейін ағаш массасын өндіру процесін жүргізу;</w:t>
      </w:r>
    </w:p>
    <w:p>
      <w:pPr>
        <w:spacing w:after="0"/>
        <w:ind w:left="0"/>
        <w:jc w:val="both"/>
      </w:pPr>
      <w:r>
        <w:rPr>
          <w:rFonts w:ascii="Times New Roman"/>
          <w:b w:val="false"/>
          <w:i w:val="false"/>
          <w:color w:val="000000"/>
          <w:sz w:val="28"/>
        </w:rPr>
        <w:t>
      дефибрердің, массаның температурасын, концентрациясы мен ұнтақтау жұмысын, дефибрер бұлауынан жоңқаларды уақытында тазалауды қадағалау;</w:t>
      </w:r>
    </w:p>
    <w:p>
      <w:pPr>
        <w:spacing w:after="0"/>
        <w:ind w:left="0"/>
        <w:jc w:val="both"/>
      </w:pPr>
      <w:r>
        <w:rPr>
          <w:rFonts w:ascii="Times New Roman"/>
          <w:b w:val="false"/>
          <w:i w:val="false"/>
          <w:color w:val="000000"/>
          <w:sz w:val="28"/>
        </w:rPr>
        <w:t xml:space="preserve">
      жоңқа сапасын бақылау; </w:t>
      </w:r>
    </w:p>
    <w:p>
      <w:pPr>
        <w:spacing w:after="0"/>
        <w:ind w:left="0"/>
        <w:jc w:val="both"/>
      </w:pPr>
      <w:r>
        <w:rPr>
          <w:rFonts w:ascii="Times New Roman"/>
          <w:b w:val="false"/>
          <w:i w:val="false"/>
          <w:color w:val="000000"/>
          <w:sz w:val="28"/>
        </w:rPr>
        <w:t xml:space="preserve">
      шаржыны ауыстыруға қатысу; </w:t>
      </w:r>
    </w:p>
    <w:p>
      <w:pPr>
        <w:spacing w:after="0"/>
        <w:ind w:left="0"/>
        <w:jc w:val="both"/>
      </w:pPr>
      <w:r>
        <w:rPr>
          <w:rFonts w:ascii="Times New Roman"/>
          <w:b w:val="false"/>
          <w:i w:val="false"/>
          <w:color w:val="000000"/>
          <w:sz w:val="28"/>
        </w:rPr>
        <w:t xml:space="preserve">
      электр энергиясының берілген шығу нормасын сақтау. </w:t>
      </w:r>
    </w:p>
    <w:bookmarkStart w:name="z131" w:id="129"/>
    <w:p>
      <w:pPr>
        <w:spacing w:after="0"/>
        <w:ind w:left="0"/>
        <w:jc w:val="both"/>
      </w:pPr>
      <w:r>
        <w:rPr>
          <w:rFonts w:ascii="Times New Roman"/>
          <w:b w:val="false"/>
          <w:i w:val="false"/>
          <w:color w:val="000000"/>
          <w:sz w:val="28"/>
        </w:rPr>
        <w:t xml:space="preserve">
      80. Білуге тиіс: </w:t>
      </w:r>
    </w:p>
    <w:bookmarkEnd w:id="129"/>
    <w:p>
      <w:pPr>
        <w:spacing w:after="0"/>
        <w:ind w:left="0"/>
        <w:jc w:val="both"/>
      </w:pPr>
      <w:r>
        <w:rPr>
          <w:rFonts w:ascii="Times New Roman"/>
          <w:b w:val="false"/>
          <w:i w:val="false"/>
          <w:color w:val="000000"/>
          <w:sz w:val="28"/>
        </w:rPr>
        <w:t xml:space="preserve">
      қызмет көрсетілетін жабдықтың жұмыс істеу принципі; </w:t>
      </w:r>
    </w:p>
    <w:p>
      <w:pPr>
        <w:spacing w:after="0"/>
        <w:ind w:left="0"/>
        <w:jc w:val="both"/>
      </w:pPr>
      <w:r>
        <w:rPr>
          <w:rFonts w:ascii="Times New Roman"/>
          <w:b w:val="false"/>
          <w:i w:val="false"/>
          <w:color w:val="000000"/>
          <w:sz w:val="28"/>
        </w:rPr>
        <w:t xml:space="preserve">
      оны күту тәсілдері; </w:t>
      </w:r>
    </w:p>
    <w:p>
      <w:pPr>
        <w:spacing w:after="0"/>
        <w:ind w:left="0"/>
        <w:jc w:val="both"/>
      </w:pPr>
      <w:r>
        <w:rPr>
          <w:rFonts w:ascii="Times New Roman"/>
          <w:b w:val="false"/>
          <w:i w:val="false"/>
          <w:color w:val="000000"/>
          <w:sz w:val="28"/>
        </w:rPr>
        <w:t xml:space="preserve">
      реттейтін және бақылау-өлшеу аппаратурасын басқару тәсімі; </w:t>
      </w:r>
    </w:p>
    <w:p>
      <w:pPr>
        <w:spacing w:after="0"/>
        <w:ind w:left="0"/>
        <w:jc w:val="both"/>
      </w:pPr>
      <w:r>
        <w:rPr>
          <w:rFonts w:ascii="Times New Roman"/>
          <w:b w:val="false"/>
          <w:i w:val="false"/>
          <w:color w:val="000000"/>
          <w:sz w:val="28"/>
        </w:rPr>
        <w:t xml:space="preserve">
      балансты және ағаш массасының сапасына қойылатын талаптар; </w:t>
      </w:r>
    </w:p>
    <w:p>
      <w:pPr>
        <w:spacing w:after="0"/>
        <w:ind w:left="0"/>
        <w:jc w:val="both"/>
      </w:pPr>
      <w:r>
        <w:rPr>
          <w:rFonts w:ascii="Times New Roman"/>
          <w:b w:val="false"/>
          <w:i w:val="false"/>
          <w:color w:val="000000"/>
          <w:sz w:val="28"/>
        </w:rPr>
        <w:t xml:space="preserve">
      өнімнің сапасын бақылау әдістері. </w:t>
      </w:r>
    </w:p>
    <w:bookmarkStart w:name="z132" w:id="130"/>
    <w:p>
      <w:pPr>
        <w:spacing w:after="0"/>
        <w:ind w:left="0"/>
        <w:jc w:val="left"/>
      </w:pPr>
      <w:r>
        <w:rPr>
          <w:rFonts w:ascii="Times New Roman"/>
          <w:b/>
          <w:i w:val="false"/>
          <w:color w:val="000000"/>
        </w:rPr>
        <w:t xml:space="preserve"> Параграф 39. Дефибрерші, 3-разряд</w:t>
      </w:r>
    </w:p>
    <w:bookmarkEnd w:id="130"/>
    <w:bookmarkStart w:name="z133" w:id="131"/>
    <w:p>
      <w:pPr>
        <w:spacing w:after="0"/>
        <w:ind w:left="0"/>
        <w:jc w:val="both"/>
      </w:pPr>
      <w:r>
        <w:rPr>
          <w:rFonts w:ascii="Times New Roman"/>
          <w:b w:val="false"/>
          <w:i w:val="false"/>
          <w:color w:val="000000"/>
          <w:sz w:val="28"/>
        </w:rPr>
        <w:t xml:space="preserve">
      81. Жұмыс сипаттамасы: </w:t>
      </w:r>
    </w:p>
    <w:bookmarkEnd w:id="131"/>
    <w:p>
      <w:pPr>
        <w:spacing w:after="0"/>
        <w:ind w:left="0"/>
        <w:jc w:val="both"/>
      </w:pPr>
      <w:r>
        <w:rPr>
          <w:rFonts w:ascii="Times New Roman"/>
          <w:b w:val="false"/>
          <w:i w:val="false"/>
          <w:color w:val="000000"/>
          <w:sz w:val="28"/>
        </w:rPr>
        <w:t>
      анағұрлым жоғары білікті дефибрершінің басшылығымен өнімділігі тәулігіне 100 тоннаданастам 300 тоннаға дейін ағаш массасын өндіру процесін жүргізу;</w:t>
      </w:r>
    </w:p>
    <w:p>
      <w:pPr>
        <w:spacing w:after="0"/>
        <w:ind w:left="0"/>
        <w:jc w:val="both"/>
      </w:pPr>
      <w:r>
        <w:rPr>
          <w:rFonts w:ascii="Times New Roman"/>
          <w:b w:val="false"/>
          <w:i w:val="false"/>
          <w:color w:val="000000"/>
          <w:sz w:val="28"/>
        </w:rPr>
        <w:t>
      дефибрердің, массаның температурасын, концентрациясы мен ұнтақтау жұмысын, дефибрер бұлауынан жоңқаларды уақытында тазалауды қадағалау;</w:t>
      </w:r>
    </w:p>
    <w:p>
      <w:pPr>
        <w:spacing w:after="0"/>
        <w:ind w:left="0"/>
        <w:jc w:val="both"/>
      </w:pPr>
      <w:r>
        <w:rPr>
          <w:rFonts w:ascii="Times New Roman"/>
          <w:b w:val="false"/>
          <w:i w:val="false"/>
          <w:color w:val="000000"/>
          <w:sz w:val="28"/>
        </w:rPr>
        <w:t xml:space="preserve">
      жоңқа сапасын бақылау; </w:t>
      </w:r>
    </w:p>
    <w:p>
      <w:pPr>
        <w:spacing w:after="0"/>
        <w:ind w:left="0"/>
        <w:jc w:val="both"/>
      </w:pPr>
      <w:r>
        <w:rPr>
          <w:rFonts w:ascii="Times New Roman"/>
          <w:b w:val="false"/>
          <w:i w:val="false"/>
          <w:color w:val="000000"/>
          <w:sz w:val="28"/>
        </w:rPr>
        <w:t xml:space="preserve">
      шаржыны ауыстыруға қатысу; </w:t>
      </w:r>
    </w:p>
    <w:p>
      <w:pPr>
        <w:spacing w:after="0"/>
        <w:ind w:left="0"/>
        <w:jc w:val="both"/>
      </w:pPr>
      <w:r>
        <w:rPr>
          <w:rFonts w:ascii="Times New Roman"/>
          <w:b w:val="false"/>
          <w:i w:val="false"/>
          <w:color w:val="000000"/>
          <w:sz w:val="28"/>
        </w:rPr>
        <w:t>
      электр энергиясының берілген шығу нормасын сақтау;</w:t>
      </w:r>
    </w:p>
    <w:p>
      <w:pPr>
        <w:spacing w:after="0"/>
        <w:ind w:left="0"/>
        <w:jc w:val="both"/>
      </w:pPr>
      <w:r>
        <w:rPr>
          <w:rFonts w:ascii="Times New Roman"/>
          <w:b w:val="false"/>
          <w:i w:val="false"/>
          <w:color w:val="000000"/>
          <w:sz w:val="28"/>
        </w:rPr>
        <w:t>
      сомалық өнімділігі тәулігіне 60 тоннаға дейін дефибрер шығару технологиялық режимге сәйкес дефибрирлеу процесін жүргізу;</w:t>
      </w:r>
    </w:p>
    <w:p>
      <w:pPr>
        <w:spacing w:after="0"/>
        <w:ind w:left="0"/>
        <w:jc w:val="both"/>
      </w:pPr>
      <w:r>
        <w:rPr>
          <w:rFonts w:ascii="Times New Roman"/>
          <w:b w:val="false"/>
          <w:i w:val="false"/>
          <w:color w:val="000000"/>
          <w:sz w:val="28"/>
        </w:rPr>
        <w:t>
      шахталарға дефибрерлердің дұрыс слаынуын, реттейтін және бақылау-өлшеу аппаратурасының және май жүйесінің жұмысын, белгіленген дефибрирлеу температурасын, масса концентрациясы мен басқа да жұмыс көрсеткіштерді қадағалау;</w:t>
      </w:r>
    </w:p>
    <w:p>
      <w:pPr>
        <w:spacing w:after="0"/>
        <w:ind w:left="0"/>
        <w:jc w:val="both"/>
      </w:pPr>
      <w:r>
        <w:rPr>
          <w:rFonts w:ascii="Times New Roman"/>
          <w:b w:val="false"/>
          <w:i w:val="false"/>
          <w:color w:val="000000"/>
          <w:sz w:val="28"/>
        </w:rPr>
        <w:t xml:space="preserve">
      тозған шаржыларды ауыстыру, тастарды кесу; </w:t>
      </w:r>
    </w:p>
    <w:p>
      <w:pPr>
        <w:spacing w:after="0"/>
        <w:ind w:left="0"/>
        <w:jc w:val="both"/>
      </w:pPr>
      <w:r>
        <w:rPr>
          <w:rFonts w:ascii="Times New Roman"/>
          <w:b w:val="false"/>
          <w:i w:val="false"/>
          <w:color w:val="000000"/>
          <w:sz w:val="28"/>
        </w:rPr>
        <w:t xml:space="preserve">
      дефибрерлеу моторларының, сорғы, жоңқа тұтқыш және өзге де жабдықтардың жұмысын қадағалау; </w:t>
      </w:r>
    </w:p>
    <w:p>
      <w:pPr>
        <w:spacing w:after="0"/>
        <w:ind w:left="0"/>
        <w:jc w:val="both"/>
      </w:pPr>
      <w:r>
        <w:rPr>
          <w:rFonts w:ascii="Times New Roman"/>
          <w:b w:val="false"/>
          <w:i w:val="false"/>
          <w:color w:val="000000"/>
          <w:sz w:val="28"/>
        </w:rPr>
        <w:t>
      технологиялық режим талаптарына сәйкес массаның сапасын бақылау;</w:t>
      </w:r>
    </w:p>
    <w:p>
      <w:pPr>
        <w:spacing w:after="0"/>
        <w:ind w:left="0"/>
        <w:jc w:val="both"/>
      </w:pPr>
      <w:r>
        <w:rPr>
          <w:rFonts w:ascii="Times New Roman"/>
          <w:b w:val="false"/>
          <w:i w:val="false"/>
          <w:color w:val="000000"/>
          <w:sz w:val="28"/>
        </w:rPr>
        <w:t xml:space="preserve">
      әрбір дефибрерден ағаш массасының біркелкі алынуын қадағалау және массаны қағаз фабрикаға айдау. </w:t>
      </w:r>
    </w:p>
    <w:bookmarkStart w:name="z134" w:id="132"/>
    <w:p>
      <w:pPr>
        <w:spacing w:after="0"/>
        <w:ind w:left="0"/>
        <w:jc w:val="both"/>
      </w:pPr>
      <w:r>
        <w:rPr>
          <w:rFonts w:ascii="Times New Roman"/>
          <w:b w:val="false"/>
          <w:i w:val="false"/>
          <w:color w:val="000000"/>
          <w:sz w:val="28"/>
        </w:rPr>
        <w:t xml:space="preserve">
      82. Білуге тиіс: </w:t>
      </w:r>
    </w:p>
    <w:bookmarkEnd w:id="132"/>
    <w:p>
      <w:pPr>
        <w:spacing w:after="0"/>
        <w:ind w:left="0"/>
        <w:jc w:val="both"/>
      </w:pPr>
      <w:r>
        <w:rPr>
          <w:rFonts w:ascii="Times New Roman"/>
          <w:b w:val="false"/>
          <w:i w:val="false"/>
          <w:color w:val="000000"/>
          <w:sz w:val="28"/>
        </w:rPr>
        <w:t>
      қызмет көрсетілетін жабдықтың құрылымы, оны күту тәсілдері;</w:t>
      </w:r>
    </w:p>
    <w:p>
      <w:pPr>
        <w:spacing w:after="0"/>
        <w:ind w:left="0"/>
        <w:jc w:val="both"/>
      </w:pPr>
      <w:r>
        <w:rPr>
          <w:rFonts w:ascii="Times New Roman"/>
          <w:b w:val="false"/>
          <w:i w:val="false"/>
          <w:color w:val="000000"/>
          <w:sz w:val="28"/>
        </w:rPr>
        <w:t xml:space="preserve">
      реттейтін және бақылау-өлшеу аппаратурасын басқару тәсімі; </w:t>
      </w:r>
    </w:p>
    <w:p>
      <w:pPr>
        <w:spacing w:after="0"/>
        <w:ind w:left="0"/>
        <w:jc w:val="both"/>
      </w:pPr>
      <w:r>
        <w:rPr>
          <w:rFonts w:ascii="Times New Roman"/>
          <w:b w:val="false"/>
          <w:i w:val="false"/>
          <w:color w:val="000000"/>
          <w:sz w:val="28"/>
        </w:rPr>
        <w:t xml:space="preserve">
      баланстың және ағаш массасының сапасына қойылатын талаптар; </w:t>
      </w:r>
    </w:p>
    <w:p>
      <w:pPr>
        <w:spacing w:after="0"/>
        <w:ind w:left="0"/>
        <w:jc w:val="both"/>
      </w:pPr>
      <w:r>
        <w:rPr>
          <w:rFonts w:ascii="Times New Roman"/>
          <w:b w:val="false"/>
          <w:i w:val="false"/>
          <w:color w:val="000000"/>
          <w:sz w:val="28"/>
        </w:rPr>
        <w:t>
      шахталарға жіберу ережесі;</w:t>
      </w:r>
    </w:p>
    <w:p>
      <w:pPr>
        <w:spacing w:after="0"/>
        <w:ind w:left="0"/>
        <w:jc w:val="both"/>
      </w:pPr>
      <w:r>
        <w:rPr>
          <w:rFonts w:ascii="Times New Roman"/>
          <w:b w:val="false"/>
          <w:i w:val="false"/>
          <w:color w:val="000000"/>
          <w:sz w:val="28"/>
        </w:rPr>
        <w:t xml:space="preserve">
      өнімнің сапасын бақылау әдістері. </w:t>
      </w:r>
    </w:p>
    <w:bookmarkStart w:name="z135" w:id="133"/>
    <w:p>
      <w:pPr>
        <w:spacing w:after="0"/>
        <w:ind w:left="0"/>
        <w:jc w:val="left"/>
      </w:pPr>
      <w:r>
        <w:rPr>
          <w:rFonts w:ascii="Times New Roman"/>
          <w:b/>
          <w:i w:val="false"/>
          <w:color w:val="000000"/>
        </w:rPr>
        <w:t xml:space="preserve"> Параграф 40. Дефибрерші, 4-разряд</w:t>
      </w:r>
    </w:p>
    <w:bookmarkEnd w:id="133"/>
    <w:bookmarkStart w:name="z136" w:id="134"/>
    <w:p>
      <w:pPr>
        <w:spacing w:after="0"/>
        <w:ind w:left="0"/>
        <w:jc w:val="both"/>
      </w:pPr>
      <w:r>
        <w:rPr>
          <w:rFonts w:ascii="Times New Roman"/>
          <w:b w:val="false"/>
          <w:i w:val="false"/>
          <w:color w:val="000000"/>
          <w:sz w:val="28"/>
        </w:rPr>
        <w:t xml:space="preserve">
      83. Жұмыс сипаттамасы: </w:t>
      </w:r>
    </w:p>
    <w:bookmarkEnd w:id="134"/>
    <w:p>
      <w:pPr>
        <w:spacing w:after="0"/>
        <w:ind w:left="0"/>
        <w:jc w:val="both"/>
      </w:pPr>
      <w:r>
        <w:rPr>
          <w:rFonts w:ascii="Times New Roman"/>
          <w:b w:val="false"/>
          <w:i w:val="false"/>
          <w:color w:val="000000"/>
          <w:sz w:val="28"/>
        </w:rPr>
        <w:t>
      анағұрлым жоғары білікті дефибрершінің басшылығымен өнімділігі тәулігіне 300 тоннадан жоғары ағаш массасын өндіру процесін жүргізу;</w:t>
      </w:r>
    </w:p>
    <w:p>
      <w:pPr>
        <w:spacing w:after="0"/>
        <w:ind w:left="0"/>
        <w:jc w:val="both"/>
      </w:pPr>
      <w:r>
        <w:rPr>
          <w:rFonts w:ascii="Times New Roman"/>
          <w:b w:val="false"/>
          <w:i w:val="false"/>
          <w:color w:val="000000"/>
          <w:sz w:val="28"/>
        </w:rPr>
        <w:t>
      дефибрердің, массаның температурасын, концентрациясы мен ұнтақтау жұмысын, дефибрер бұлауынан жоңқаларды уақытында тазалауды қадағалау;</w:t>
      </w:r>
    </w:p>
    <w:p>
      <w:pPr>
        <w:spacing w:after="0"/>
        <w:ind w:left="0"/>
        <w:jc w:val="both"/>
      </w:pPr>
      <w:r>
        <w:rPr>
          <w:rFonts w:ascii="Times New Roman"/>
          <w:b w:val="false"/>
          <w:i w:val="false"/>
          <w:color w:val="000000"/>
          <w:sz w:val="28"/>
        </w:rPr>
        <w:t>
      жоңқа сапасын бақылау;</w:t>
      </w:r>
    </w:p>
    <w:p>
      <w:pPr>
        <w:spacing w:after="0"/>
        <w:ind w:left="0"/>
        <w:jc w:val="both"/>
      </w:pPr>
      <w:r>
        <w:rPr>
          <w:rFonts w:ascii="Times New Roman"/>
          <w:b w:val="false"/>
          <w:i w:val="false"/>
          <w:color w:val="000000"/>
          <w:sz w:val="28"/>
        </w:rPr>
        <w:t>
      шаржыны ауыстыруға қатысу;</w:t>
      </w:r>
    </w:p>
    <w:p>
      <w:pPr>
        <w:spacing w:after="0"/>
        <w:ind w:left="0"/>
        <w:jc w:val="both"/>
      </w:pPr>
      <w:r>
        <w:rPr>
          <w:rFonts w:ascii="Times New Roman"/>
          <w:b w:val="false"/>
          <w:i w:val="false"/>
          <w:color w:val="000000"/>
          <w:sz w:val="28"/>
        </w:rPr>
        <w:t xml:space="preserve">
      электр энергиясының берілген шығу нормасын сақтау; </w:t>
      </w:r>
    </w:p>
    <w:p>
      <w:pPr>
        <w:spacing w:after="0"/>
        <w:ind w:left="0"/>
        <w:jc w:val="both"/>
      </w:pPr>
      <w:r>
        <w:rPr>
          <w:rFonts w:ascii="Times New Roman"/>
          <w:b w:val="false"/>
          <w:i w:val="false"/>
          <w:color w:val="000000"/>
          <w:sz w:val="28"/>
        </w:rPr>
        <w:t xml:space="preserve">
      сомалық өнімділігі тәулігіне 60 тоннадан астам 100 тоннаға дейін дефибрер шығару технологиялық режимге сәйкес дефибрирлеу процесін жүргізу; </w:t>
      </w:r>
    </w:p>
    <w:p>
      <w:pPr>
        <w:spacing w:after="0"/>
        <w:ind w:left="0"/>
        <w:jc w:val="both"/>
      </w:pPr>
      <w:r>
        <w:rPr>
          <w:rFonts w:ascii="Times New Roman"/>
          <w:b w:val="false"/>
          <w:i w:val="false"/>
          <w:color w:val="000000"/>
          <w:sz w:val="28"/>
        </w:rPr>
        <w:t>
      шахталарға дефибрерлердің дұрыс салынуын, реттейтін және бақылау-өлшеу аппаратурасының және май жүйесінің жұмысын, белгіленген дефибрирлеу температурасын, масса концентрациясы мен басқа да жұмыс көрсеткіштерді қадағалау;</w:t>
      </w:r>
    </w:p>
    <w:p>
      <w:pPr>
        <w:spacing w:after="0"/>
        <w:ind w:left="0"/>
        <w:jc w:val="both"/>
      </w:pPr>
      <w:r>
        <w:rPr>
          <w:rFonts w:ascii="Times New Roman"/>
          <w:b w:val="false"/>
          <w:i w:val="false"/>
          <w:color w:val="000000"/>
          <w:sz w:val="28"/>
        </w:rPr>
        <w:t>
      тозған шаржыларды ауыстыру, тастарды кесу;</w:t>
      </w:r>
    </w:p>
    <w:p>
      <w:pPr>
        <w:spacing w:after="0"/>
        <w:ind w:left="0"/>
        <w:jc w:val="both"/>
      </w:pPr>
      <w:r>
        <w:rPr>
          <w:rFonts w:ascii="Times New Roman"/>
          <w:b w:val="false"/>
          <w:i w:val="false"/>
          <w:color w:val="000000"/>
          <w:sz w:val="28"/>
        </w:rPr>
        <w:t>
      дефибрерлеу моторларының, сорғы, жоңқа тұтқыш және өзге де жабдықтардың жұмысын қадағалау;</w:t>
      </w:r>
    </w:p>
    <w:p>
      <w:pPr>
        <w:spacing w:after="0"/>
        <w:ind w:left="0"/>
        <w:jc w:val="both"/>
      </w:pPr>
      <w:r>
        <w:rPr>
          <w:rFonts w:ascii="Times New Roman"/>
          <w:b w:val="false"/>
          <w:i w:val="false"/>
          <w:color w:val="000000"/>
          <w:sz w:val="28"/>
        </w:rPr>
        <w:t>
      технологиялық режим талаптарына сәйкес массаның сапасын бақылау;</w:t>
      </w:r>
    </w:p>
    <w:p>
      <w:pPr>
        <w:spacing w:after="0"/>
        <w:ind w:left="0"/>
        <w:jc w:val="both"/>
      </w:pPr>
      <w:r>
        <w:rPr>
          <w:rFonts w:ascii="Times New Roman"/>
          <w:b w:val="false"/>
          <w:i w:val="false"/>
          <w:color w:val="000000"/>
          <w:sz w:val="28"/>
        </w:rPr>
        <w:t xml:space="preserve">
      әрбір дефибрерден ағаш массасының біркелкі алынуын қадағалау және массаны қағаз фабрикаға айдау. </w:t>
      </w:r>
    </w:p>
    <w:bookmarkStart w:name="z137" w:id="135"/>
    <w:p>
      <w:pPr>
        <w:spacing w:after="0"/>
        <w:ind w:left="0"/>
        <w:jc w:val="both"/>
      </w:pPr>
      <w:r>
        <w:rPr>
          <w:rFonts w:ascii="Times New Roman"/>
          <w:b w:val="false"/>
          <w:i w:val="false"/>
          <w:color w:val="000000"/>
          <w:sz w:val="28"/>
        </w:rPr>
        <w:t xml:space="preserve">
      84. Білуге тиіс: </w:t>
      </w:r>
    </w:p>
    <w:bookmarkEnd w:id="135"/>
    <w:p>
      <w:pPr>
        <w:spacing w:after="0"/>
        <w:ind w:left="0"/>
        <w:jc w:val="both"/>
      </w:pPr>
      <w:r>
        <w:rPr>
          <w:rFonts w:ascii="Times New Roman"/>
          <w:b w:val="false"/>
          <w:i w:val="false"/>
          <w:color w:val="000000"/>
          <w:sz w:val="28"/>
        </w:rPr>
        <w:t>
      реттейтін және бақылау-өлшеу аппаратурасын және өзге де жабдықтың жұмыс принципі, құрылымы;</w:t>
      </w:r>
    </w:p>
    <w:p>
      <w:pPr>
        <w:spacing w:after="0"/>
        <w:ind w:left="0"/>
        <w:jc w:val="both"/>
      </w:pPr>
      <w:r>
        <w:rPr>
          <w:rFonts w:ascii="Times New Roman"/>
          <w:b w:val="false"/>
          <w:i w:val="false"/>
          <w:color w:val="000000"/>
          <w:sz w:val="28"/>
        </w:rPr>
        <w:t xml:space="preserve">
      дефибрерлердің өнімділігі; </w:t>
      </w:r>
    </w:p>
    <w:p>
      <w:pPr>
        <w:spacing w:after="0"/>
        <w:ind w:left="0"/>
        <w:jc w:val="both"/>
      </w:pPr>
      <w:r>
        <w:rPr>
          <w:rFonts w:ascii="Times New Roman"/>
          <w:b w:val="false"/>
          <w:i w:val="false"/>
          <w:color w:val="000000"/>
          <w:sz w:val="28"/>
        </w:rPr>
        <w:t xml:space="preserve">
      тас маркалары, оларды кесу және білікке отырғызу ережесі, оларды пайдалану шарттары; </w:t>
      </w:r>
    </w:p>
    <w:p>
      <w:pPr>
        <w:spacing w:after="0"/>
        <w:ind w:left="0"/>
        <w:jc w:val="both"/>
      </w:pPr>
      <w:r>
        <w:rPr>
          <w:rFonts w:ascii="Times New Roman"/>
          <w:b w:val="false"/>
          <w:i w:val="false"/>
          <w:color w:val="000000"/>
          <w:sz w:val="28"/>
        </w:rPr>
        <w:t>
      баланстың және ағаш массасының сапасына қойылатын талаптар мен шахталарға жіберу ережесі;</w:t>
      </w:r>
    </w:p>
    <w:p>
      <w:pPr>
        <w:spacing w:after="0"/>
        <w:ind w:left="0"/>
        <w:jc w:val="both"/>
      </w:pPr>
      <w:r>
        <w:rPr>
          <w:rFonts w:ascii="Times New Roman"/>
          <w:b w:val="false"/>
          <w:i w:val="false"/>
          <w:color w:val="000000"/>
          <w:sz w:val="28"/>
        </w:rPr>
        <w:t xml:space="preserve">
      өнімнің сапасын бақылау әдістері мен ағаш массасының сапалық көрсеткіштері. </w:t>
      </w:r>
    </w:p>
    <w:bookmarkStart w:name="z138" w:id="136"/>
    <w:p>
      <w:pPr>
        <w:spacing w:after="0"/>
        <w:ind w:left="0"/>
        <w:jc w:val="left"/>
      </w:pPr>
      <w:r>
        <w:rPr>
          <w:rFonts w:ascii="Times New Roman"/>
          <w:b/>
          <w:i w:val="false"/>
          <w:color w:val="000000"/>
        </w:rPr>
        <w:t xml:space="preserve"> Параграф 41. Дефибрерші, 5-разряд</w:t>
      </w:r>
    </w:p>
    <w:bookmarkEnd w:id="136"/>
    <w:bookmarkStart w:name="z139" w:id="137"/>
    <w:p>
      <w:pPr>
        <w:spacing w:after="0"/>
        <w:ind w:left="0"/>
        <w:jc w:val="both"/>
      </w:pPr>
      <w:r>
        <w:rPr>
          <w:rFonts w:ascii="Times New Roman"/>
          <w:b w:val="false"/>
          <w:i w:val="false"/>
          <w:color w:val="000000"/>
          <w:sz w:val="28"/>
        </w:rPr>
        <w:t xml:space="preserve">
      85. Жұмыс сипаттамасы: </w:t>
      </w:r>
    </w:p>
    <w:bookmarkEnd w:id="137"/>
    <w:p>
      <w:pPr>
        <w:spacing w:after="0"/>
        <w:ind w:left="0"/>
        <w:jc w:val="both"/>
      </w:pPr>
      <w:r>
        <w:rPr>
          <w:rFonts w:ascii="Times New Roman"/>
          <w:b w:val="false"/>
          <w:i w:val="false"/>
          <w:color w:val="000000"/>
          <w:sz w:val="28"/>
        </w:rPr>
        <w:t>
      анағұрлым жоғары білікті дефибрершінің басшылығымен өнімділігі тәулігіне 100 тоннадан астам 300 тоннаға дейін ағаш массасын өндіру процесін жүргізу;</w:t>
      </w:r>
    </w:p>
    <w:p>
      <w:pPr>
        <w:spacing w:after="0"/>
        <w:ind w:left="0"/>
        <w:jc w:val="both"/>
      </w:pPr>
      <w:r>
        <w:rPr>
          <w:rFonts w:ascii="Times New Roman"/>
          <w:b w:val="false"/>
          <w:i w:val="false"/>
          <w:color w:val="000000"/>
          <w:sz w:val="28"/>
        </w:rPr>
        <w:t>
      белгіленген дефибрирлеу температурасын, массаныңконцентрациясы мен өзге де жұмыс көрсеткіштер,реттейтін және бақылау-өлшеу аппаратурасының және май жүйесінің жұмысын,шахталарға дефибрерлердің дұрыс салынуын бақылау;</w:t>
      </w:r>
    </w:p>
    <w:p>
      <w:pPr>
        <w:spacing w:after="0"/>
        <w:ind w:left="0"/>
        <w:jc w:val="both"/>
      </w:pPr>
      <w:r>
        <w:rPr>
          <w:rFonts w:ascii="Times New Roman"/>
          <w:b w:val="false"/>
          <w:i w:val="false"/>
          <w:color w:val="000000"/>
          <w:sz w:val="28"/>
        </w:rPr>
        <w:t>
      тозған шаржыларды ауыстыру, тастарды кесу;</w:t>
      </w:r>
    </w:p>
    <w:p>
      <w:pPr>
        <w:spacing w:after="0"/>
        <w:ind w:left="0"/>
        <w:jc w:val="both"/>
      </w:pPr>
      <w:r>
        <w:rPr>
          <w:rFonts w:ascii="Times New Roman"/>
          <w:b w:val="false"/>
          <w:i w:val="false"/>
          <w:color w:val="000000"/>
          <w:sz w:val="28"/>
        </w:rPr>
        <w:t>
      дефибрерлеу моторларының, сорғы, жоңқа тұтқыш және өзге де жабдықтардың жұмысын қадағалау;</w:t>
      </w:r>
    </w:p>
    <w:p>
      <w:pPr>
        <w:spacing w:after="0"/>
        <w:ind w:left="0"/>
        <w:jc w:val="both"/>
      </w:pPr>
      <w:r>
        <w:rPr>
          <w:rFonts w:ascii="Times New Roman"/>
          <w:b w:val="false"/>
          <w:i w:val="false"/>
          <w:color w:val="000000"/>
          <w:sz w:val="28"/>
        </w:rPr>
        <w:t>
      технологиялық режим талаптарына сәйкес массаның сапасын бақылау;</w:t>
      </w:r>
    </w:p>
    <w:p>
      <w:pPr>
        <w:spacing w:after="0"/>
        <w:ind w:left="0"/>
        <w:jc w:val="both"/>
      </w:pPr>
      <w:r>
        <w:rPr>
          <w:rFonts w:ascii="Times New Roman"/>
          <w:b w:val="false"/>
          <w:i w:val="false"/>
          <w:color w:val="000000"/>
          <w:sz w:val="28"/>
        </w:rPr>
        <w:t xml:space="preserve">
      әрбір дефибрерден ағаш массасының біркелкі алынуын қадағалау және массаны қағаз фабрикаға айдау. </w:t>
      </w:r>
    </w:p>
    <w:bookmarkStart w:name="z140" w:id="138"/>
    <w:p>
      <w:pPr>
        <w:spacing w:after="0"/>
        <w:ind w:left="0"/>
        <w:jc w:val="both"/>
      </w:pPr>
      <w:r>
        <w:rPr>
          <w:rFonts w:ascii="Times New Roman"/>
          <w:b w:val="false"/>
          <w:i w:val="false"/>
          <w:color w:val="000000"/>
          <w:sz w:val="28"/>
        </w:rPr>
        <w:t xml:space="preserve">
      86. Білуге тиіс: </w:t>
      </w:r>
    </w:p>
    <w:bookmarkEnd w:id="138"/>
    <w:p>
      <w:pPr>
        <w:spacing w:after="0"/>
        <w:ind w:left="0"/>
        <w:jc w:val="both"/>
      </w:pPr>
      <w:r>
        <w:rPr>
          <w:rFonts w:ascii="Times New Roman"/>
          <w:b w:val="false"/>
          <w:i w:val="false"/>
          <w:color w:val="000000"/>
          <w:sz w:val="28"/>
        </w:rPr>
        <w:t>
      реттейтін және бақылау-өлшеу аппаратурасының және өзге де жабдықтыңжұмыс принциптері, құрылымы;</w:t>
      </w:r>
    </w:p>
    <w:p>
      <w:pPr>
        <w:spacing w:after="0"/>
        <w:ind w:left="0"/>
        <w:jc w:val="both"/>
      </w:pPr>
      <w:r>
        <w:rPr>
          <w:rFonts w:ascii="Times New Roman"/>
          <w:b w:val="false"/>
          <w:i w:val="false"/>
          <w:color w:val="000000"/>
          <w:sz w:val="28"/>
        </w:rPr>
        <w:t xml:space="preserve">
      дефибрерлердің өнімділігі; </w:t>
      </w:r>
    </w:p>
    <w:p>
      <w:pPr>
        <w:spacing w:after="0"/>
        <w:ind w:left="0"/>
        <w:jc w:val="both"/>
      </w:pPr>
      <w:r>
        <w:rPr>
          <w:rFonts w:ascii="Times New Roman"/>
          <w:b w:val="false"/>
          <w:i w:val="false"/>
          <w:color w:val="000000"/>
          <w:sz w:val="28"/>
        </w:rPr>
        <w:t xml:space="preserve">
      тас маркалары, оларды кесу және білікке отырғызу ережесі, оларды пайдалану шарттары; </w:t>
      </w:r>
    </w:p>
    <w:p>
      <w:pPr>
        <w:spacing w:after="0"/>
        <w:ind w:left="0"/>
        <w:jc w:val="both"/>
      </w:pPr>
      <w:r>
        <w:rPr>
          <w:rFonts w:ascii="Times New Roman"/>
          <w:b w:val="false"/>
          <w:i w:val="false"/>
          <w:color w:val="000000"/>
          <w:sz w:val="28"/>
        </w:rPr>
        <w:t xml:space="preserve">
      баланстың және ағаш массасының сапасына қойылатын талаптар; </w:t>
      </w:r>
    </w:p>
    <w:p>
      <w:pPr>
        <w:spacing w:after="0"/>
        <w:ind w:left="0"/>
        <w:jc w:val="both"/>
      </w:pPr>
      <w:r>
        <w:rPr>
          <w:rFonts w:ascii="Times New Roman"/>
          <w:b w:val="false"/>
          <w:i w:val="false"/>
          <w:color w:val="000000"/>
          <w:sz w:val="28"/>
        </w:rPr>
        <w:t xml:space="preserve">
      шахталарға жіберу ережесі, өнімнің сапасын бақылау әдістері мен ағаш массасының сапалық көрсеткіштері. </w:t>
      </w:r>
    </w:p>
    <w:bookmarkStart w:name="z141" w:id="139"/>
    <w:p>
      <w:pPr>
        <w:spacing w:after="0"/>
        <w:ind w:left="0"/>
        <w:jc w:val="left"/>
      </w:pPr>
      <w:r>
        <w:rPr>
          <w:rFonts w:ascii="Times New Roman"/>
          <w:b/>
          <w:i w:val="false"/>
          <w:color w:val="000000"/>
        </w:rPr>
        <w:t xml:space="preserve"> Параграф 42. Дефибрерші, 6-разряд</w:t>
      </w:r>
    </w:p>
    <w:bookmarkEnd w:id="139"/>
    <w:bookmarkStart w:name="z142" w:id="140"/>
    <w:p>
      <w:pPr>
        <w:spacing w:after="0"/>
        <w:ind w:left="0"/>
        <w:jc w:val="both"/>
      </w:pPr>
      <w:r>
        <w:rPr>
          <w:rFonts w:ascii="Times New Roman"/>
          <w:b w:val="false"/>
          <w:i w:val="false"/>
          <w:color w:val="000000"/>
          <w:sz w:val="28"/>
        </w:rPr>
        <w:t xml:space="preserve">
      87. Жұмыс сипаттамасы: </w:t>
      </w:r>
    </w:p>
    <w:bookmarkEnd w:id="140"/>
    <w:p>
      <w:pPr>
        <w:spacing w:after="0"/>
        <w:ind w:left="0"/>
        <w:jc w:val="both"/>
      </w:pPr>
      <w:r>
        <w:rPr>
          <w:rFonts w:ascii="Times New Roman"/>
          <w:b w:val="false"/>
          <w:i w:val="false"/>
          <w:color w:val="000000"/>
          <w:sz w:val="28"/>
        </w:rPr>
        <w:t>
      анағұрлым жоғары білікті дефибрершінің басшылығымен өнімділігі тәулігіне 300 тоннадан асатын ағаш массасын өндіру процесін жүргізу;</w:t>
      </w:r>
    </w:p>
    <w:p>
      <w:pPr>
        <w:spacing w:after="0"/>
        <w:ind w:left="0"/>
        <w:jc w:val="both"/>
      </w:pPr>
      <w:r>
        <w:rPr>
          <w:rFonts w:ascii="Times New Roman"/>
          <w:b w:val="false"/>
          <w:i w:val="false"/>
          <w:color w:val="000000"/>
          <w:sz w:val="28"/>
        </w:rPr>
        <w:t>
      шахталарға дефибрерлердің дұрыс салынуын, реттейтін және бақылау-өлшеу аппаратурасының және май жүйесінің жұмысын, белгіленген дефибрирлеу температурасын, масса концентрациясы мен басқа да жұмыс көрсеткіштерді қадағалау;</w:t>
      </w:r>
    </w:p>
    <w:p>
      <w:pPr>
        <w:spacing w:after="0"/>
        <w:ind w:left="0"/>
        <w:jc w:val="both"/>
      </w:pPr>
      <w:r>
        <w:rPr>
          <w:rFonts w:ascii="Times New Roman"/>
          <w:b w:val="false"/>
          <w:i w:val="false"/>
          <w:color w:val="000000"/>
          <w:sz w:val="28"/>
        </w:rPr>
        <w:t xml:space="preserve">
      тозған шаржыларды ауыстыру, тастарды кесу; </w:t>
      </w:r>
    </w:p>
    <w:p>
      <w:pPr>
        <w:spacing w:after="0"/>
        <w:ind w:left="0"/>
        <w:jc w:val="both"/>
      </w:pPr>
      <w:r>
        <w:rPr>
          <w:rFonts w:ascii="Times New Roman"/>
          <w:b w:val="false"/>
          <w:i w:val="false"/>
          <w:color w:val="000000"/>
          <w:sz w:val="28"/>
        </w:rPr>
        <w:t>
      дефибрерлеу моторларының, сорғы, жоңқа тұтқыш және өзге де жабдықтардың жұмысын қадағалау;</w:t>
      </w:r>
    </w:p>
    <w:p>
      <w:pPr>
        <w:spacing w:after="0"/>
        <w:ind w:left="0"/>
        <w:jc w:val="both"/>
      </w:pPr>
      <w:r>
        <w:rPr>
          <w:rFonts w:ascii="Times New Roman"/>
          <w:b w:val="false"/>
          <w:i w:val="false"/>
          <w:color w:val="000000"/>
          <w:sz w:val="28"/>
        </w:rPr>
        <w:t>
      технологиялық режим талаптарына сәйкес массаның сапасын бақылау;</w:t>
      </w:r>
    </w:p>
    <w:p>
      <w:pPr>
        <w:spacing w:after="0"/>
        <w:ind w:left="0"/>
        <w:jc w:val="both"/>
      </w:pPr>
      <w:r>
        <w:rPr>
          <w:rFonts w:ascii="Times New Roman"/>
          <w:b w:val="false"/>
          <w:i w:val="false"/>
          <w:color w:val="000000"/>
          <w:sz w:val="28"/>
        </w:rPr>
        <w:t xml:space="preserve">
      әрбір дефибрерден ағаш массасының біркелкі алынуын қадағалау және массаны қағаз фабрикаға айдау. </w:t>
      </w:r>
    </w:p>
    <w:bookmarkStart w:name="z143" w:id="141"/>
    <w:p>
      <w:pPr>
        <w:spacing w:after="0"/>
        <w:ind w:left="0"/>
        <w:jc w:val="both"/>
      </w:pPr>
      <w:r>
        <w:rPr>
          <w:rFonts w:ascii="Times New Roman"/>
          <w:b w:val="false"/>
          <w:i w:val="false"/>
          <w:color w:val="000000"/>
          <w:sz w:val="28"/>
        </w:rPr>
        <w:t xml:space="preserve">
      88. Білуге тиіс: </w:t>
      </w:r>
    </w:p>
    <w:bookmarkEnd w:id="141"/>
    <w:p>
      <w:pPr>
        <w:spacing w:after="0"/>
        <w:ind w:left="0"/>
        <w:jc w:val="both"/>
      </w:pPr>
      <w:r>
        <w:rPr>
          <w:rFonts w:ascii="Times New Roman"/>
          <w:b w:val="false"/>
          <w:i w:val="false"/>
          <w:color w:val="000000"/>
          <w:sz w:val="28"/>
        </w:rPr>
        <w:t>
      реттейтін және бақылау-өлшеу аппаратурасының және өзге де жабдықтыңжұмыс принциптері, құрылымы;</w:t>
      </w:r>
    </w:p>
    <w:p>
      <w:pPr>
        <w:spacing w:after="0"/>
        <w:ind w:left="0"/>
        <w:jc w:val="both"/>
      </w:pPr>
      <w:r>
        <w:rPr>
          <w:rFonts w:ascii="Times New Roman"/>
          <w:b w:val="false"/>
          <w:i w:val="false"/>
          <w:color w:val="000000"/>
          <w:sz w:val="28"/>
        </w:rPr>
        <w:t xml:space="preserve">
      дефибрерлердің өнімділігі; </w:t>
      </w:r>
    </w:p>
    <w:p>
      <w:pPr>
        <w:spacing w:after="0"/>
        <w:ind w:left="0"/>
        <w:jc w:val="both"/>
      </w:pPr>
      <w:r>
        <w:rPr>
          <w:rFonts w:ascii="Times New Roman"/>
          <w:b w:val="false"/>
          <w:i w:val="false"/>
          <w:color w:val="000000"/>
          <w:sz w:val="28"/>
        </w:rPr>
        <w:t xml:space="preserve">
      тас маркалары, оларды кесу және білікке отырғызу ережесі, оларды пайдалану шарттары; </w:t>
      </w:r>
    </w:p>
    <w:p>
      <w:pPr>
        <w:spacing w:after="0"/>
        <w:ind w:left="0"/>
        <w:jc w:val="both"/>
      </w:pPr>
      <w:r>
        <w:rPr>
          <w:rFonts w:ascii="Times New Roman"/>
          <w:b w:val="false"/>
          <w:i w:val="false"/>
          <w:color w:val="000000"/>
          <w:sz w:val="28"/>
        </w:rPr>
        <w:t>
      баланстың және ағаш массасының сапасына қойылатын талаптар және оларды шахталарға жіберу ережесі;</w:t>
      </w:r>
    </w:p>
    <w:p>
      <w:pPr>
        <w:spacing w:after="0"/>
        <w:ind w:left="0"/>
        <w:jc w:val="both"/>
      </w:pPr>
      <w:r>
        <w:rPr>
          <w:rFonts w:ascii="Times New Roman"/>
          <w:b w:val="false"/>
          <w:i w:val="false"/>
          <w:color w:val="000000"/>
          <w:sz w:val="28"/>
        </w:rPr>
        <w:t xml:space="preserve">
      өнімнің сапасын бақылау әдістері мен ағаш массасының сапалық көрсеткіштері. </w:t>
      </w:r>
    </w:p>
    <w:bookmarkStart w:name="z144" w:id="142"/>
    <w:p>
      <w:pPr>
        <w:spacing w:after="0"/>
        <w:ind w:left="0"/>
        <w:jc w:val="both"/>
      </w:pPr>
      <w:r>
        <w:rPr>
          <w:rFonts w:ascii="Times New Roman"/>
          <w:b w:val="false"/>
          <w:i w:val="false"/>
          <w:color w:val="000000"/>
          <w:sz w:val="28"/>
        </w:rPr>
        <w:t>
      89. Техникалық және кәсіптік (орта арнайы, орта кәсіптік) білім талап етіледі.</w:t>
      </w:r>
    </w:p>
    <w:bookmarkEnd w:id="142"/>
    <w:bookmarkStart w:name="z145" w:id="143"/>
    <w:p>
      <w:pPr>
        <w:spacing w:after="0"/>
        <w:ind w:left="0"/>
        <w:jc w:val="left"/>
      </w:pPr>
      <w:r>
        <w:rPr>
          <w:rFonts w:ascii="Times New Roman"/>
          <w:b/>
          <w:i w:val="false"/>
          <w:color w:val="000000"/>
        </w:rPr>
        <w:t xml:space="preserve"> Параграф 43. Диффузорды түсіруші, 3-разряд</w:t>
      </w:r>
    </w:p>
    <w:bookmarkEnd w:id="143"/>
    <w:bookmarkStart w:name="z146" w:id="144"/>
    <w:p>
      <w:pPr>
        <w:spacing w:after="0"/>
        <w:ind w:left="0"/>
        <w:jc w:val="both"/>
      </w:pPr>
      <w:r>
        <w:rPr>
          <w:rFonts w:ascii="Times New Roman"/>
          <w:b w:val="false"/>
          <w:i w:val="false"/>
          <w:color w:val="000000"/>
          <w:sz w:val="28"/>
        </w:rPr>
        <w:t>
      90. Жұмыс сипаттамасы:</w:t>
      </w:r>
    </w:p>
    <w:bookmarkEnd w:id="144"/>
    <w:p>
      <w:pPr>
        <w:spacing w:after="0"/>
        <w:ind w:left="0"/>
        <w:jc w:val="both"/>
      </w:pPr>
      <w:r>
        <w:rPr>
          <w:rFonts w:ascii="Times New Roman"/>
          <w:b w:val="false"/>
          <w:i w:val="false"/>
          <w:color w:val="000000"/>
          <w:sz w:val="28"/>
        </w:rPr>
        <w:t>
      диффузорларды тиеу және түсіру;</w:t>
      </w:r>
    </w:p>
    <w:p>
      <w:pPr>
        <w:spacing w:after="0"/>
        <w:ind w:left="0"/>
        <w:jc w:val="both"/>
      </w:pPr>
      <w:r>
        <w:rPr>
          <w:rFonts w:ascii="Times New Roman"/>
          <w:b w:val="false"/>
          <w:i w:val="false"/>
          <w:color w:val="000000"/>
          <w:sz w:val="28"/>
        </w:rPr>
        <w:t>
      сілтілендіру процессінде фибраны өңдеу;</w:t>
      </w:r>
    </w:p>
    <w:p>
      <w:pPr>
        <w:spacing w:after="0"/>
        <w:ind w:left="0"/>
        <w:jc w:val="both"/>
      </w:pPr>
      <w:r>
        <w:rPr>
          <w:rFonts w:ascii="Times New Roman"/>
          <w:b w:val="false"/>
          <w:i w:val="false"/>
          <w:color w:val="000000"/>
          <w:sz w:val="28"/>
        </w:rPr>
        <w:t>
      диффузорды хлорлы мырышты ерітіндіні сору және айдауға дайындауға қатысу.</w:t>
      </w:r>
    </w:p>
    <w:bookmarkStart w:name="z147" w:id="145"/>
    <w:p>
      <w:pPr>
        <w:spacing w:after="0"/>
        <w:ind w:left="0"/>
        <w:jc w:val="both"/>
      </w:pPr>
      <w:r>
        <w:rPr>
          <w:rFonts w:ascii="Times New Roman"/>
          <w:b w:val="false"/>
          <w:i w:val="false"/>
          <w:color w:val="000000"/>
          <w:sz w:val="28"/>
        </w:rPr>
        <w:t xml:space="preserve">
      91. Білуге тиіс: </w:t>
      </w:r>
    </w:p>
    <w:bookmarkEnd w:id="145"/>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диффузорларды тиеу және түсіру режимі; </w:t>
      </w:r>
    </w:p>
    <w:p>
      <w:pPr>
        <w:spacing w:after="0"/>
        <w:ind w:left="0"/>
        <w:jc w:val="both"/>
      </w:pPr>
      <w:r>
        <w:rPr>
          <w:rFonts w:ascii="Times New Roman"/>
          <w:b w:val="false"/>
          <w:i w:val="false"/>
          <w:color w:val="000000"/>
          <w:sz w:val="28"/>
        </w:rPr>
        <w:t>
      ерітіндіні сору тәсілдері.</w:t>
      </w:r>
    </w:p>
    <w:bookmarkStart w:name="z148" w:id="146"/>
    <w:p>
      <w:pPr>
        <w:spacing w:after="0"/>
        <w:ind w:left="0"/>
        <w:jc w:val="left"/>
      </w:pPr>
      <w:r>
        <w:rPr>
          <w:rFonts w:ascii="Times New Roman"/>
          <w:b/>
          <w:i w:val="false"/>
          <w:color w:val="000000"/>
        </w:rPr>
        <w:t xml:space="preserve"> Параграф 44. Жазу машинасының машинисі, 3-разряд</w:t>
      </w:r>
    </w:p>
    <w:bookmarkEnd w:id="146"/>
    <w:bookmarkStart w:name="z149" w:id="147"/>
    <w:p>
      <w:pPr>
        <w:spacing w:after="0"/>
        <w:ind w:left="0"/>
        <w:jc w:val="both"/>
      </w:pPr>
      <w:r>
        <w:rPr>
          <w:rFonts w:ascii="Times New Roman"/>
          <w:b w:val="false"/>
          <w:i w:val="false"/>
          <w:color w:val="000000"/>
          <w:sz w:val="28"/>
        </w:rPr>
        <w:t>
      92. Жұмыс сипаттамасы:</w:t>
      </w:r>
    </w:p>
    <w:bookmarkEnd w:id="147"/>
    <w:p>
      <w:pPr>
        <w:spacing w:after="0"/>
        <w:ind w:left="0"/>
        <w:jc w:val="both"/>
      </w:pPr>
      <w:r>
        <w:rPr>
          <w:rFonts w:ascii="Times New Roman"/>
          <w:b w:val="false"/>
          <w:i w:val="false"/>
          <w:color w:val="000000"/>
          <w:sz w:val="28"/>
        </w:rPr>
        <w:t>
      тұсқағазды белгіленген ұзындыққа жазу;</w:t>
      </w:r>
    </w:p>
    <w:p>
      <w:pPr>
        <w:spacing w:after="0"/>
        <w:ind w:left="0"/>
        <w:jc w:val="both"/>
      </w:pPr>
      <w:r>
        <w:rPr>
          <w:rFonts w:ascii="Times New Roman"/>
          <w:b w:val="false"/>
          <w:i w:val="false"/>
          <w:color w:val="000000"/>
          <w:sz w:val="28"/>
        </w:rPr>
        <w:t xml:space="preserve">
      қағаз жайманы жазу машинасына орау; </w:t>
      </w:r>
    </w:p>
    <w:p>
      <w:pPr>
        <w:spacing w:after="0"/>
        <w:ind w:left="0"/>
        <w:jc w:val="both"/>
      </w:pPr>
      <w:r>
        <w:rPr>
          <w:rFonts w:ascii="Times New Roman"/>
          <w:b w:val="false"/>
          <w:i w:val="false"/>
          <w:color w:val="000000"/>
          <w:sz w:val="28"/>
        </w:rPr>
        <w:t>
      ұршықты толтыру, тұсқағаз бөліктерін орау, ұршықтан алу, бандерольдеу және арбаға салу;</w:t>
      </w:r>
    </w:p>
    <w:p>
      <w:pPr>
        <w:spacing w:after="0"/>
        <w:ind w:left="0"/>
        <w:jc w:val="both"/>
      </w:pPr>
      <w:r>
        <w:rPr>
          <w:rFonts w:ascii="Times New Roman"/>
          <w:b w:val="false"/>
          <w:i w:val="false"/>
          <w:color w:val="000000"/>
          <w:sz w:val="28"/>
        </w:rPr>
        <w:t>
      тұсқағаз жаймасы машинаның жазу құрылғысы арқылы өткен кезде тұсқағаздың сапасын бақылау және тұсқағазды сорты бойынша сұрыптау;</w:t>
      </w:r>
    </w:p>
    <w:p>
      <w:pPr>
        <w:spacing w:after="0"/>
        <w:ind w:left="0"/>
        <w:jc w:val="both"/>
      </w:pPr>
      <w:r>
        <w:rPr>
          <w:rFonts w:ascii="Times New Roman"/>
          <w:b w:val="false"/>
          <w:i w:val="false"/>
          <w:color w:val="000000"/>
          <w:sz w:val="28"/>
        </w:rPr>
        <w:t>
      басылған тұсқағаздың тығырығын орнату және машинаға салу.</w:t>
      </w:r>
    </w:p>
    <w:bookmarkStart w:name="z150" w:id="148"/>
    <w:p>
      <w:pPr>
        <w:spacing w:after="0"/>
        <w:ind w:left="0"/>
        <w:jc w:val="both"/>
      </w:pPr>
      <w:r>
        <w:rPr>
          <w:rFonts w:ascii="Times New Roman"/>
          <w:b w:val="false"/>
          <w:i w:val="false"/>
          <w:color w:val="000000"/>
          <w:sz w:val="28"/>
        </w:rPr>
        <w:t xml:space="preserve">
      93. Білуге тиіс: </w:t>
      </w:r>
    </w:p>
    <w:bookmarkEnd w:id="148"/>
    <w:p>
      <w:pPr>
        <w:spacing w:after="0"/>
        <w:ind w:left="0"/>
        <w:jc w:val="both"/>
      </w:pPr>
      <w:r>
        <w:rPr>
          <w:rFonts w:ascii="Times New Roman"/>
          <w:b w:val="false"/>
          <w:i w:val="false"/>
          <w:color w:val="000000"/>
          <w:sz w:val="28"/>
        </w:rPr>
        <w:t xml:space="preserve">
      машинаның құрылысы мен жұмыс қағидаты; </w:t>
      </w:r>
    </w:p>
    <w:p>
      <w:pPr>
        <w:spacing w:after="0"/>
        <w:ind w:left="0"/>
        <w:jc w:val="both"/>
      </w:pPr>
      <w:r>
        <w:rPr>
          <w:rFonts w:ascii="Times New Roman"/>
          <w:b w:val="false"/>
          <w:i w:val="false"/>
          <w:color w:val="000000"/>
          <w:sz w:val="28"/>
        </w:rPr>
        <w:t xml:space="preserve">
      ұзындығы әр түрлі бөліктерді жазу тәсілдері; </w:t>
      </w:r>
    </w:p>
    <w:p>
      <w:pPr>
        <w:spacing w:after="0"/>
        <w:ind w:left="0"/>
        <w:jc w:val="both"/>
      </w:pPr>
      <w:r>
        <w:rPr>
          <w:rFonts w:ascii="Times New Roman"/>
          <w:b w:val="false"/>
          <w:i w:val="false"/>
          <w:color w:val="000000"/>
          <w:sz w:val="28"/>
        </w:rPr>
        <w:t xml:space="preserve">
      тұсқағаздардың артикулы және оларға сорттылықтың техникалық шарттарын белгілеу; </w:t>
      </w:r>
    </w:p>
    <w:p>
      <w:pPr>
        <w:spacing w:after="0"/>
        <w:ind w:left="0"/>
        <w:jc w:val="both"/>
      </w:pPr>
      <w:r>
        <w:rPr>
          <w:rFonts w:ascii="Times New Roman"/>
          <w:b w:val="false"/>
          <w:i w:val="false"/>
          <w:color w:val="000000"/>
          <w:sz w:val="28"/>
        </w:rPr>
        <w:t>
      тұсқағаздарды таңбалаудың дұрыстығы.</w:t>
      </w:r>
    </w:p>
    <w:bookmarkStart w:name="z151" w:id="149"/>
    <w:p>
      <w:pPr>
        <w:spacing w:after="0"/>
        <w:ind w:left="0"/>
        <w:jc w:val="left"/>
      </w:pPr>
      <w:r>
        <w:rPr>
          <w:rFonts w:ascii="Times New Roman"/>
          <w:b/>
          <w:i w:val="false"/>
          <w:color w:val="000000"/>
        </w:rPr>
        <w:t xml:space="preserve"> Параграф 45. Жасанды барқыт агрегатының машинисі, 2-разряд</w:t>
      </w:r>
    </w:p>
    <w:bookmarkEnd w:id="149"/>
    <w:bookmarkStart w:name="z152" w:id="150"/>
    <w:p>
      <w:pPr>
        <w:spacing w:after="0"/>
        <w:ind w:left="0"/>
        <w:jc w:val="both"/>
      </w:pPr>
      <w:r>
        <w:rPr>
          <w:rFonts w:ascii="Times New Roman"/>
          <w:b w:val="false"/>
          <w:i w:val="false"/>
          <w:color w:val="000000"/>
          <w:sz w:val="28"/>
        </w:rPr>
        <w:t xml:space="preserve">
      94. Жұмыс сипаттамасы: </w:t>
      </w:r>
    </w:p>
    <w:bookmarkEnd w:id="150"/>
    <w:p>
      <w:pPr>
        <w:spacing w:after="0"/>
        <w:ind w:left="0"/>
        <w:jc w:val="both"/>
      </w:pPr>
      <w:r>
        <w:rPr>
          <w:rFonts w:ascii="Times New Roman"/>
          <w:b w:val="false"/>
          <w:i w:val="false"/>
          <w:color w:val="000000"/>
          <w:sz w:val="28"/>
        </w:rPr>
        <w:t xml:space="preserve">
      анағұрлым жоғары білікті машинистің басшылығымен жұмыс нұсқаулығына сәйкес түкті өңдеу технологиялық процесін жүргізу; </w:t>
      </w:r>
    </w:p>
    <w:p>
      <w:pPr>
        <w:spacing w:after="0"/>
        <w:ind w:left="0"/>
        <w:jc w:val="both"/>
      </w:pPr>
      <w:r>
        <w:rPr>
          <w:rFonts w:ascii="Times New Roman"/>
          <w:b w:val="false"/>
          <w:i w:val="false"/>
          <w:color w:val="000000"/>
          <w:sz w:val="28"/>
        </w:rPr>
        <w:t>
      бояу ерітінділерін жасау, берілген түске бояу, сығу, кептіру және түкті елеу;</w:t>
      </w:r>
    </w:p>
    <w:p>
      <w:pPr>
        <w:spacing w:after="0"/>
        <w:ind w:left="0"/>
        <w:jc w:val="both"/>
      </w:pPr>
      <w:r>
        <w:rPr>
          <w:rFonts w:ascii="Times New Roman"/>
          <w:b w:val="false"/>
          <w:i w:val="false"/>
          <w:color w:val="000000"/>
          <w:sz w:val="28"/>
        </w:rPr>
        <w:t>
      поливинил желім жасау, оны қажетті температураға және консистенцияға дейін қыздыру;</w:t>
      </w:r>
    </w:p>
    <w:p>
      <w:pPr>
        <w:spacing w:after="0"/>
        <w:ind w:left="0"/>
        <w:jc w:val="both"/>
      </w:pPr>
      <w:r>
        <w:rPr>
          <w:rFonts w:ascii="Times New Roman"/>
          <w:b w:val="false"/>
          <w:i w:val="false"/>
          <w:color w:val="000000"/>
          <w:sz w:val="28"/>
        </w:rPr>
        <w:t xml:space="preserve">
      картон немесе қағаз парақтарын станокта гуммирлеу. </w:t>
      </w:r>
    </w:p>
    <w:bookmarkStart w:name="z153" w:id="151"/>
    <w:p>
      <w:pPr>
        <w:spacing w:after="0"/>
        <w:ind w:left="0"/>
        <w:jc w:val="both"/>
      </w:pPr>
      <w:r>
        <w:rPr>
          <w:rFonts w:ascii="Times New Roman"/>
          <w:b w:val="false"/>
          <w:i w:val="false"/>
          <w:color w:val="000000"/>
          <w:sz w:val="28"/>
        </w:rPr>
        <w:t xml:space="preserve">
      95. Білуге тиіс: </w:t>
      </w:r>
    </w:p>
    <w:bookmarkEnd w:id="151"/>
    <w:p>
      <w:pPr>
        <w:spacing w:after="0"/>
        <w:ind w:left="0"/>
        <w:jc w:val="both"/>
      </w:pPr>
      <w:r>
        <w:rPr>
          <w:rFonts w:ascii="Times New Roman"/>
          <w:b w:val="false"/>
          <w:i w:val="false"/>
          <w:color w:val="000000"/>
          <w:sz w:val="28"/>
        </w:rPr>
        <w:t xml:space="preserve">
      түкті бояу және кептіруге арналған жабдықтардың (центрифуга, гуммирлеу машинасы мен кептіру камерасы) құрылымы, реттеу тәсілдері; </w:t>
      </w:r>
    </w:p>
    <w:p>
      <w:pPr>
        <w:spacing w:after="0"/>
        <w:ind w:left="0"/>
        <w:jc w:val="both"/>
      </w:pPr>
      <w:r>
        <w:rPr>
          <w:rFonts w:ascii="Times New Roman"/>
          <w:b w:val="false"/>
          <w:i w:val="false"/>
          <w:color w:val="000000"/>
          <w:sz w:val="28"/>
        </w:rPr>
        <w:t>
      бояу түстері;</w:t>
      </w:r>
    </w:p>
    <w:p>
      <w:pPr>
        <w:spacing w:after="0"/>
        <w:ind w:left="0"/>
        <w:jc w:val="both"/>
      </w:pPr>
      <w:r>
        <w:rPr>
          <w:rFonts w:ascii="Times New Roman"/>
          <w:b w:val="false"/>
          <w:i w:val="false"/>
          <w:color w:val="000000"/>
          <w:sz w:val="28"/>
        </w:rPr>
        <w:t xml:space="preserve">
      бұйымның барлық түріне арналған картон және қағаз түрлері мен рецептурасы. </w:t>
      </w:r>
    </w:p>
    <w:bookmarkStart w:name="z154" w:id="152"/>
    <w:p>
      <w:pPr>
        <w:spacing w:after="0"/>
        <w:ind w:left="0"/>
        <w:jc w:val="left"/>
      </w:pPr>
      <w:r>
        <w:rPr>
          <w:rFonts w:ascii="Times New Roman"/>
          <w:b/>
          <w:i w:val="false"/>
          <w:color w:val="000000"/>
        </w:rPr>
        <w:t xml:space="preserve"> Параграф 46. Жасанды барқыт агрегатының машинисі, 4-разряд</w:t>
      </w:r>
    </w:p>
    <w:bookmarkEnd w:id="152"/>
    <w:bookmarkStart w:name="z155" w:id="153"/>
    <w:p>
      <w:pPr>
        <w:spacing w:after="0"/>
        <w:ind w:left="0"/>
        <w:jc w:val="both"/>
      </w:pPr>
      <w:r>
        <w:rPr>
          <w:rFonts w:ascii="Times New Roman"/>
          <w:b w:val="false"/>
          <w:i w:val="false"/>
          <w:color w:val="000000"/>
          <w:sz w:val="28"/>
        </w:rPr>
        <w:t>
      96. Жұмыс сипаттамасы:</w:t>
      </w:r>
    </w:p>
    <w:bookmarkEnd w:id="153"/>
    <w:p>
      <w:pPr>
        <w:spacing w:after="0"/>
        <w:ind w:left="0"/>
        <w:jc w:val="both"/>
      </w:pPr>
      <w:r>
        <w:rPr>
          <w:rFonts w:ascii="Times New Roman"/>
          <w:b w:val="false"/>
          <w:i w:val="false"/>
          <w:color w:val="000000"/>
          <w:sz w:val="28"/>
        </w:rPr>
        <w:t>
      электростатикалық алаңда түк қабатын қағазбен жабу арқылы агрегатта жасанды барқыт және велюр жасау;</w:t>
      </w:r>
    </w:p>
    <w:p>
      <w:pPr>
        <w:spacing w:after="0"/>
        <w:ind w:left="0"/>
        <w:jc w:val="both"/>
      </w:pPr>
      <w:r>
        <w:rPr>
          <w:rFonts w:ascii="Times New Roman"/>
          <w:b w:val="false"/>
          <w:i w:val="false"/>
          <w:color w:val="000000"/>
          <w:sz w:val="28"/>
        </w:rPr>
        <w:t>
      қағаз жайманы гуммирлеу;</w:t>
      </w:r>
    </w:p>
    <w:p>
      <w:pPr>
        <w:spacing w:after="0"/>
        <w:ind w:left="0"/>
        <w:jc w:val="both"/>
      </w:pPr>
      <w:r>
        <w:rPr>
          <w:rFonts w:ascii="Times New Roman"/>
          <w:b w:val="false"/>
          <w:i w:val="false"/>
          <w:color w:val="000000"/>
          <w:sz w:val="28"/>
        </w:rPr>
        <w:t xml:space="preserve">
      түгі мен түсінің сапасын тексеру; </w:t>
      </w:r>
    </w:p>
    <w:p>
      <w:pPr>
        <w:spacing w:after="0"/>
        <w:ind w:left="0"/>
        <w:jc w:val="both"/>
      </w:pPr>
      <w:r>
        <w:rPr>
          <w:rFonts w:ascii="Times New Roman"/>
          <w:b w:val="false"/>
          <w:i w:val="false"/>
          <w:color w:val="000000"/>
          <w:sz w:val="28"/>
        </w:rPr>
        <w:t xml:space="preserve">
      электростатикалық алаң бағытын реттеу; </w:t>
      </w:r>
    </w:p>
    <w:p>
      <w:pPr>
        <w:spacing w:after="0"/>
        <w:ind w:left="0"/>
        <w:jc w:val="both"/>
      </w:pPr>
      <w:r>
        <w:rPr>
          <w:rFonts w:ascii="Times New Roman"/>
          <w:b w:val="false"/>
          <w:i w:val="false"/>
          <w:color w:val="000000"/>
          <w:sz w:val="28"/>
        </w:rPr>
        <w:t>
      қағазға түк қабатын біркелкі етіп жағу, кептіру, қағазды тазалау процесін қадағалау;</w:t>
      </w:r>
    </w:p>
    <w:p>
      <w:pPr>
        <w:spacing w:after="0"/>
        <w:ind w:left="0"/>
        <w:jc w:val="both"/>
      </w:pPr>
      <w:r>
        <w:rPr>
          <w:rFonts w:ascii="Times New Roman"/>
          <w:b w:val="false"/>
          <w:i w:val="false"/>
          <w:color w:val="000000"/>
          <w:sz w:val="28"/>
        </w:rPr>
        <w:t>
      кептірілген жайманың даяр болу деңгейін айқындау;</w:t>
      </w:r>
    </w:p>
    <w:p>
      <w:pPr>
        <w:spacing w:after="0"/>
        <w:ind w:left="0"/>
        <w:jc w:val="both"/>
      </w:pPr>
      <w:r>
        <w:rPr>
          <w:rFonts w:ascii="Times New Roman"/>
          <w:b w:val="false"/>
          <w:i w:val="false"/>
          <w:color w:val="000000"/>
          <w:sz w:val="28"/>
        </w:rPr>
        <w:t xml:space="preserve">
      жасанды барқыт, велюрді орамға орау сапасын қадағалау; </w:t>
      </w:r>
    </w:p>
    <w:p>
      <w:pPr>
        <w:spacing w:after="0"/>
        <w:ind w:left="0"/>
        <w:jc w:val="both"/>
      </w:pPr>
      <w:r>
        <w:rPr>
          <w:rFonts w:ascii="Times New Roman"/>
          <w:b w:val="false"/>
          <w:i w:val="false"/>
          <w:color w:val="000000"/>
          <w:sz w:val="28"/>
        </w:rPr>
        <w:t xml:space="preserve">
      кептіру шкафындағы агрегаттың, ауаның температурасын, шаң тұтқыштардың жылдамдығын реттеу және агрегатты баптау. </w:t>
      </w:r>
    </w:p>
    <w:bookmarkStart w:name="z156" w:id="154"/>
    <w:p>
      <w:pPr>
        <w:spacing w:after="0"/>
        <w:ind w:left="0"/>
        <w:jc w:val="both"/>
      </w:pPr>
      <w:r>
        <w:rPr>
          <w:rFonts w:ascii="Times New Roman"/>
          <w:b w:val="false"/>
          <w:i w:val="false"/>
          <w:color w:val="000000"/>
          <w:sz w:val="28"/>
        </w:rPr>
        <w:t>
      97. Білуге тиіс:</w:t>
      </w:r>
    </w:p>
    <w:bookmarkEnd w:id="154"/>
    <w:p>
      <w:pPr>
        <w:spacing w:after="0"/>
        <w:ind w:left="0"/>
        <w:jc w:val="both"/>
      </w:pPr>
      <w:r>
        <w:rPr>
          <w:rFonts w:ascii="Times New Roman"/>
          <w:b w:val="false"/>
          <w:i w:val="false"/>
          <w:color w:val="000000"/>
          <w:sz w:val="28"/>
        </w:rPr>
        <w:t xml:space="preserve">
      қызмет көрсетілетін жабдықтар мен бақылау-өлшеу аппаратурасының құрылымы мен жұмыс принципі; </w:t>
      </w:r>
    </w:p>
    <w:p>
      <w:pPr>
        <w:spacing w:after="0"/>
        <w:ind w:left="0"/>
        <w:jc w:val="both"/>
      </w:pPr>
      <w:r>
        <w:rPr>
          <w:rFonts w:ascii="Times New Roman"/>
          <w:b w:val="false"/>
          <w:i w:val="false"/>
          <w:color w:val="000000"/>
          <w:sz w:val="28"/>
        </w:rPr>
        <w:t xml:space="preserve">
      жасанды барқыт, велюр жасау технологиясы; </w:t>
      </w:r>
    </w:p>
    <w:p>
      <w:pPr>
        <w:spacing w:after="0"/>
        <w:ind w:left="0"/>
        <w:jc w:val="both"/>
      </w:pPr>
      <w:r>
        <w:rPr>
          <w:rFonts w:ascii="Times New Roman"/>
          <w:b w:val="false"/>
          <w:i w:val="false"/>
          <w:color w:val="000000"/>
          <w:sz w:val="28"/>
        </w:rPr>
        <w:t xml:space="preserve">
      оларды орамға орау ережесі; </w:t>
      </w:r>
    </w:p>
    <w:p>
      <w:pPr>
        <w:spacing w:after="0"/>
        <w:ind w:left="0"/>
        <w:jc w:val="both"/>
      </w:pPr>
      <w:r>
        <w:rPr>
          <w:rFonts w:ascii="Times New Roman"/>
          <w:b w:val="false"/>
          <w:i w:val="false"/>
          <w:color w:val="000000"/>
          <w:sz w:val="28"/>
        </w:rPr>
        <w:t xml:space="preserve">
      түрлі бұйымдарды бояу түстері; </w:t>
      </w:r>
    </w:p>
    <w:p>
      <w:pPr>
        <w:spacing w:after="0"/>
        <w:ind w:left="0"/>
        <w:jc w:val="both"/>
      </w:pPr>
      <w:r>
        <w:rPr>
          <w:rFonts w:ascii="Times New Roman"/>
          <w:b w:val="false"/>
          <w:i w:val="false"/>
          <w:color w:val="000000"/>
          <w:sz w:val="28"/>
        </w:rPr>
        <w:t xml:space="preserve">
      жасанды барқыт, велюр жасау сапасына қойылатын талаптар. </w:t>
      </w:r>
    </w:p>
    <w:bookmarkStart w:name="z157" w:id="155"/>
    <w:p>
      <w:pPr>
        <w:spacing w:after="0"/>
        <w:ind w:left="0"/>
        <w:jc w:val="left"/>
      </w:pPr>
      <w:r>
        <w:rPr>
          <w:rFonts w:ascii="Times New Roman"/>
          <w:b/>
          <w:i w:val="false"/>
          <w:color w:val="000000"/>
        </w:rPr>
        <w:t xml:space="preserve"> Параграф 47. Желім қайнатушы, 2-разряд</w:t>
      </w:r>
    </w:p>
    <w:bookmarkEnd w:id="155"/>
    <w:bookmarkStart w:name="z158" w:id="156"/>
    <w:p>
      <w:pPr>
        <w:spacing w:after="0"/>
        <w:ind w:left="0"/>
        <w:jc w:val="both"/>
      </w:pPr>
      <w:r>
        <w:rPr>
          <w:rFonts w:ascii="Times New Roman"/>
          <w:b w:val="false"/>
          <w:i w:val="false"/>
          <w:color w:val="000000"/>
          <w:sz w:val="28"/>
        </w:rPr>
        <w:t xml:space="preserve">
      98. Жұмыс сипаттамасы: </w:t>
      </w:r>
    </w:p>
    <w:bookmarkEnd w:id="156"/>
    <w:p>
      <w:pPr>
        <w:spacing w:after="0"/>
        <w:ind w:left="0"/>
        <w:jc w:val="both"/>
      </w:pPr>
      <w:r>
        <w:rPr>
          <w:rFonts w:ascii="Times New Roman"/>
          <w:b w:val="false"/>
          <w:i w:val="false"/>
          <w:color w:val="000000"/>
          <w:sz w:val="28"/>
        </w:rPr>
        <w:t>
      анағұрлым жоғары білікті желім қайнатушының басшылығымен белгіленген рецептура бойынша қағаз, картон және бұйым массасының бетін желімдеу үшін ерітінді жасау және желім қайнату процесін жүргізу;</w:t>
      </w:r>
    </w:p>
    <w:p>
      <w:pPr>
        <w:spacing w:after="0"/>
        <w:ind w:left="0"/>
        <w:jc w:val="both"/>
      </w:pPr>
      <w:r>
        <w:rPr>
          <w:rFonts w:ascii="Times New Roman"/>
          <w:b w:val="false"/>
          <w:i w:val="false"/>
          <w:color w:val="000000"/>
          <w:sz w:val="28"/>
        </w:rPr>
        <w:t>
      химикаттарды желім қайнататын аппаратураға жіберу және салу;</w:t>
      </w:r>
    </w:p>
    <w:p>
      <w:pPr>
        <w:spacing w:after="0"/>
        <w:ind w:left="0"/>
        <w:jc w:val="both"/>
      </w:pPr>
      <w:r>
        <w:rPr>
          <w:rFonts w:ascii="Times New Roman"/>
          <w:b w:val="false"/>
          <w:i w:val="false"/>
          <w:color w:val="000000"/>
          <w:sz w:val="28"/>
        </w:rPr>
        <w:t>
      желімнің даярлық деңгейін айқындау;</w:t>
      </w:r>
    </w:p>
    <w:p>
      <w:pPr>
        <w:spacing w:after="0"/>
        <w:ind w:left="0"/>
        <w:jc w:val="both"/>
      </w:pPr>
      <w:r>
        <w:rPr>
          <w:rFonts w:ascii="Times New Roman"/>
          <w:b w:val="false"/>
          <w:i w:val="false"/>
          <w:color w:val="000000"/>
          <w:sz w:val="28"/>
        </w:rPr>
        <w:t xml:space="preserve">
      бұйымдардың бетін жапсыру үшін желімнің қажетті температурасын ұстап отыру. </w:t>
      </w:r>
    </w:p>
    <w:bookmarkStart w:name="z159" w:id="157"/>
    <w:p>
      <w:pPr>
        <w:spacing w:after="0"/>
        <w:ind w:left="0"/>
        <w:jc w:val="both"/>
      </w:pPr>
      <w:r>
        <w:rPr>
          <w:rFonts w:ascii="Times New Roman"/>
          <w:b w:val="false"/>
          <w:i w:val="false"/>
          <w:color w:val="000000"/>
          <w:sz w:val="28"/>
        </w:rPr>
        <w:t xml:space="preserve">
      99. Білуге тиіс: </w:t>
      </w:r>
    </w:p>
    <w:bookmarkEnd w:id="157"/>
    <w:p>
      <w:pPr>
        <w:spacing w:after="0"/>
        <w:ind w:left="0"/>
        <w:jc w:val="both"/>
      </w:pPr>
      <w:r>
        <w:rPr>
          <w:rFonts w:ascii="Times New Roman"/>
          <w:b w:val="false"/>
          <w:i w:val="false"/>
          <w:color w:val="000000"/>
          <w:sz w:val="28"/>
        </w:rPr>
        <w:t xml:space="preserve">
      қызмет көрсетілетін жабдықтың құрылымы мен жұмыс принципі; </w:t>
      </w:r>
    </w:p>
    <w:p>
      <w:pPr>
        <w:spacing w:after="0"/>
        <w:ind w:left="0"/>
        <w:jc w:val="both"/>
      </w:pPr>
      <w:r>
        <w:rPr>
          <w:rFonts w:ascii="Times New Roman"/>
          <w:b w:val="false"/>
          <w:i w:val="false"/>
          <w:color w:val="000000"/>
          <w:sz w:val="28"/>
        </w:rPr>
        <w:t>
      химикаттардың қасиеті;</w:t>
      </w:r>
    </w:p>
    <w:p>
      <w:pPr>
        <w:spacing w:after="0"/>
        <w:ind w:left="0"/>
        <w:jc w:val="both"/>
      </w:pPr>
      <w:r>
        <w:rPr>
          <w:rFonts w:ascii="Times New Roman"/>
          <w:b w:val="false"/>
          <w:i w:val="false"/>
          <w:color w:val="000000"/>
          <w:sz w:val="28"/>
        </w:rPr>
        <w:t>
      ерітінді жасау тәсілдері;</w:t>
      </w:r>
    </w:p>
    <w:p>
      <w:pPr>
        <w:spacing w:after="0"/>
        <w:ind w:left="0"/>
        <w:jc w:val="both"/>
      </w:pPr>
      <w:r>
        <w:rPr>
          <w:rFonts w:ascii="Times New Roman"/>
          <w:b w:val="false"/>
          <w:i w:val="false"/>
          <w:color w:val="000000"/>
          <w:sz w:val="28"/>
        </w:rPr>
        <w:t>
      желім рецептурасы мен қайнату технологиясы;</w:t>
      </w:r>
    </w:p>
    <w:p>
      <w:pPr>
        <w:spacing w:after="0"/>
        <w:ind w:left="0"/>
        <w:jc w:val="both"/>
      </w:pPr>
      <w:r>
        <w:rPr>
          <w:rFonts w:ascii="Times New Roman"/>
          <w:b w:val="false"/>
          <w:i w:val="false"/>
          <w:color w:val="000000"/>
          <w:sz w:val="28"/>
        </w:rPr>
        <w:t xml:space="preserve">
      бетін жапсыру және қағаз, картон және олардан жасалған бұйымдар массасын жапсырудың негізгі принциптері. </w:t>
      </w:r>
    </w:p>
    <w:bookmarkStart w:name="z160" w:id="158"/>
    <w:p>
      <w:pPr>
        <w:spacing w:after="0"/>
        <w:ind w:left="0"/>
        <w:jc w:val="left"/>
      </w:pPr>
      <w:r>
        <w:rPr>
          <w:rFonts w:ascii="Times New Roman"/>
          <w:b/>
          <w:i w:val="false"/>
          <w:color w:val="000000"/>
        </w:rPr>
        <w:t xml:space="preserve"> Параграф 48. Желім қайнатушы, 3-разряд</w:t>
      </w:r>
    </w:p>
    <w:bookmarkEnd w:id="158"/>
    <w:bookmarkStart w:name="z161" w:id="159"/>
    <w:p>
      <w:pPr>
        <w:spacing w:after="0"/>
        <w:ind w:left="0"/>
        <w:jc w:val="both"/>
      </w:pPr>
      <w:r>
        <w:rPr>
          <w:rFonts w:ascii="Times New Roman"/>
          <w:b w:val="false"/>
          <w:i w:val="false"/>
          <w:color w:val="000000"/>
          <w:sz w:val="28"/>
        </w:rPr>
        <w:t>
      100. Жұмыс сипаттамасы:</w:t>
      </w:r>
    </w:p>
    <w:bookmarkEnd w:id="159"/>
    <w:p>
      <w:pPr>
        <w:spacing w:after="0"/>
        <w:ind w:left="0"/>
        <w:jc w:val="both"/>
      </w:pPr>
      <w:r>
        <w:rPr>
          <w:rFonts w:ascii="Times New Roman"/>
          <w:b w:val="false"/>
          <w:i w:val="false"/>
          <w:color w:val="000000"/>
          <w:sz w:val="28"/>
        </w:rPr>
        <w:t>
      бетін жапсыру және қағаз, картон және олардан жасалған бұйымдар массасын жапсыру үшін су және сілті клейстерлеу крахмалды желімді қайнату;</w:t>
      </w:r>
    </w:p>
    <w:p>
      <w:pPr>
        <w:spacing w:after="0"/>
        <w:ind w:left="0"/>
        <w:jc w:val="both"/>
      </w:pPr>
      <w:r>
        <w:rPr>
          <w:rFonts w:ascii="Times New Roman"/>
          <w:b w:val="false"/>
          <w:i w:val="false"/>
          <w:color w:val="000000"/>
          <w:sz w:val="28"/>
        </w:rPr>
        <w:t>
      топырақ ерітінділерін, каолинді суспензия және пасталар жасау;</w:t>
      </w:r>
    </w:p>
    <w:p>
      <w:pPr>
        <w:spacing w:after="0"/>
        <w:ind w:left="0"/>
        <w:jc w:val="both"/>
      </w:pPr>
      <w:r>
        <w:rPr>
          <w:rFonts w:ascii="Times New Roman"/>
          <w:b w:val="false"/>
          <w:i w:val="false"/>
          <w:color w:val="000000"/>
          <w:sz w:val="28"/>
        </w:rPr>
        <w:t xml:space="preserve">
      химикаттарды араластырғыштар мен еріткіштерге жеткізу; </w:t>
      </w:r>
    </w:p>
    <w:p>
      <w:pPr>
        <w:spacing w:after="0"/>
        <w:ind w:left="0"/>
        <w:jc w:val="both"/>
      </w:pPr>
      <w:r>
        <w:rPr>
          <w:rFonts w:ascii="Times New Roman"/>
          <w:b w:val="false"/>
          <w:i w:val="false"/>
          <w:color w:val="000000"/>
          <w:sz w:val="28"/>
        </w:rPr>
        <w:t xml:space="preserve">
      жасалған ерітінділерді өндіріске айдау. </w:t>
      </w:r>
    </w:p>
    <w:bookmarkStart w:name="z162" w:id="160"/>
    <w:p>
      <w:pPr>
        <w:spacing w:after="0"/>
        <w:ind w:left="0"/>
        <w:jc w:val="both"/>
      </w:pPr>
      <w:r>
        <w:rPr>
          <w:rFonts w:ascii="Times New Roman"/>
          <w:b w:val="false"/>
          <w:i w:val="false"/>
          <w:color w:val="000000"/>
          <w:sz w:val="28"/>
        </w:rPr>
        <w:t xml:space="preserve">
      101. Білуге тиіс: </w:t>
      </w:r>
    </w:p>
    <w:bookmarkEnd w:id="160"/>
    <w:p>
      <w:pPr>
        <w:spacing w:after="0"/>
        <w:ind w:left="0"/>
        <w:jc w:val="both"/>
      </w:pPr>
      <w:r>
        <w:rPr>
          <w:rFonts w:ascii="Times New Roman"/>
          <w:b w:val="false"/>
          <w:i w:val="false"/>
          <w:color w:val="000000"/>
          <w:sz w:val="28"/>
        </w:rPr>
        <w:t xml:space="preserve">
      қызмет көрсетілетін жабдықтардың құрылымы мен жұмыс принципі; </w:t>
      </w:r>
    </w:p>
    <w:p>
      <w:pPr>
        <w:spacing w:after="0"/>
        <w:ind w:left="0"/>
        <w:jc w:val="both"/>
      </w:pPr>
      <w:r>
        <w:rPr>
          <w:rFonts w:ascii="Times New Roman"/>
          <w:b w:val="false"/>
          <w:i w:val="false"/>
          <w:color w:val="000000"/>
          <w:sz w:val="28"/>
        </w:rPr>
        <w:t xml:space="preserve">
      желім қайнату және топырақ және квасц ерітінділерін жасау тәсілдері; </w:t>
      </w:r>
    </w:p>
    <w:p>
      <w:pPr>
        <w:spacing w:after="0"/>
        <w:ind w:left="0"/>
        <w:jc w:val="both"/>
      </w:pPr>
      <w:r>
        <w:rPr>
          <w:rFonts w:ascii="Times New Roman"/>
          <w:b w:val="false"/>
          <w:i w:val="false"/>
          <w:color w:val="000000"/>
          <w:sz w:val="28"/>
        </w:rPr>
        <w:t xml:space="preserve">
      желім рецептурасы. </w:t>
      </w:r>
    </w:p>
    <w:bookmarkStart w:name="z163" w:id="161"/>
    <w:p>
      <w:pPr>
        <w:spacing w:after="0"/>
        <w:ind w:left="0"/>
        <w:jc w:val="left"/>
      </w:pPr>
      <w:r>
        <w:rPr>
          <w:rFonts w:ascii="Times New Roman"/>
          <w:b/>
          <w:i w:val="false"/>
          <w:color w:val="000000"/>
        </w:rPr>
        <w:t xml:space="preserve"> Параграф 49. Желім қайнатушы, 4-разряд</w:t>
      </w:r>
    </w:p>
    <w:bookmarkEnd w:id="161"/>
    <w:bookmarkStart w:name="z164" w:id="162"/>
    <w:p>
      <w:pPr>
        <w:spacing w:after="0"/>
        <w:ind w:left="0"/>
        <w:jc w:val="both"/>
      </w:pPr>
      <w:r>
        <w:rPr>
          <w:rFonts w:ascii="Times New Roman"/>
          <w:b w:val="false"/>
          <w:i w:val="false"/>
          <w:color w:val="000000"/>
          <w:sz w:val="28"/>
        </w:rPr>
        <w:t>
      102. Жұмыс сипаттамасы:</w:t>
      </w:r>
    </w:p>
    <w:bookmarkEnd w:id="162"/>
    <w:p>
      <w:pPr>
        <w:spacing w:after="0"/>
        <w:ind w:left="0"/>
        <w:jc w:val="both"/>
      </w:pPr>
      <w:r>
        <w:rPr>
          <w:rFonts w:ascii="Times New Roman"/>
          <w:b w:val="false"/>
          <w:i w:val="false"/>
          <w:color w:val="000000"/>
          <w:sz w:val="28"/>
        </w:rPr>
        <w:t>
      картографиялық желімдеу, фото салу, литографиялық және басқа да жауапты техникалық қағаз түрлерін желімдеуге арналған тұзды қышқыл және желімдердегі меламинді формальдегин шайыр ерітінділерін, сондай-ақ баритаждау және арнайы қағаздың бетін желімдеуге арналған желім ерітінділерін жасау;</w:t>
      </w:r>
    </w:p>
    <w:p>
      <w:pPr>
        <w:spacing w:after="0"/>
        <w:ind w:left="0"/>
        <w:jc w:val="both"/>
      </w:pPr>
      <w:r>
        <w:rPr>
          <w:rFonts w:ascii="Times New Roman"/>
          <w:b w:val="false"/>
          <w:i w:val="false"/>
          <w:color w:val="000000"/>
          <w:sz w:val="28"/>
        </w:rPr>
        <w:t>
      берілген технология және рецептура бойынша қайнату режимін реттеу;</w:t>
      </w:r>
    </w:p>
    <w:p>
      <w:pPr>
        <w:spacing w:after="0"/>
        <w:ind w:left="0"/>
        <w:jc w:val="both"/>
      </w:pPr>
      <w:r>
        <w:rPr>
          <w:rFonts w:ascii="Times New Roman"/>
          <w:b w:val="false"/>
          <w:i w:val="false"/>
          <w:color w:val="000000"/>
          <w:sz w:val="28"/>
        </w:rPr>
        <w:t xml:space="preserve">
      канифоль, сода, казеин, парафин, сұйық шыны жасау. </w:t>
      </w:r>
    </w:p>
    <w:bookmarkStart w:name="z165" w:id="163"/>
    <w:p>
      <w:pPr>
        <w:spacing w:after="0"/>
        <w:ind w:left="0"/>
        <w:jc w:val="both"/>
      </w:pPr>
      <w:r>
        <w:rPr>
          <w:rFonts w:ascii="Times New Roman"/>
          <w:b w:val="false"/>
          <w:i w:val="false"/>
          <w:color w:val="000000"/>
          <w:sz w:val="28"/>
        </w:rPr>
        <w:t>
      103. Білуге тиіс:</w:t>
      </w:r>
    </w:p>
    <w:bookmarkEnd w:id="163"/>
    <w:p>
      <w:pPr>
        <w:spacing w:after="0"/>
        <w:ind w:left="0"/>
        <w:jc w:val="both"/>
      </w:pPr>
      <w:r>
        <w:rPr>
          <w:rFonts w:ascii="Times New Roman"/>
          <w:b w:val="false"/>
          <w:i w:val="false"/>
          <w:color w:val="000000"/>
          <w:sz w:val="28"/>
        </w:rPr>
        <w:t>
      желім қайнататын қызмет көрсетілетін жабдықтың, реттейтін және бақылау-өлшеу аппаратурасының құрылымы мен жұмыс істеу принципі;</w:t>
      </w:r>
    </w:p>
    <w:p>
      <w:pPr>
        <w:spacing w:after="0"/>
        <w:ind w:left="0"/>
        <w:jc w:val="both"/>
      </w:pPr>
      <w:r>
        <w:rPr>
          <w:rFonts w:ascii="Times New Roman"/>
          <w:b w:val="false"/>
          <w:i w:val="false"/>
          <w:color w:val="000000"/>
          <w:sz w:val="28"/>
        </w:rPr>
        <w:t xml:space="preserve">
      желім жасау өндірісінің тәсімі; </w:t>
      </w:r>
    </w:p>
    <w:p>
      <w:pPr>
        <w:spacing w:after="0"/>
        <w:ind w:left="0"/>
        <w:jc w:val="both"/>
      </w:pPr>
      <w:r>
        <w:rPr>
          <w:rFonts w:ascii="Times New Roman"/>
          <w:b w:val="false"/>
          <w:i w:val="false"/>
          <w:color w:val="000000"/>
          <w:sz w:val="28"/>
        </w:rPr>
        <w:t>
      жасалатын желімнің сапалық көрсеткіштері;</w:t>
      </w:r>
    </w:p>
    <w:p>
      <w:pPr>
        <w:spacing w:after="0"/>
        <w:ind w:left="0"/>
        <w:jc w:val="both"/>
      </w:pPr>
      <w:r>
        <w:rPr>
          <w:rFonts w:ascii="Times New Roman"/>
          <w:b w:val="false"/>
          <w:i w:val="false"/>
          <w:color w:val="000000"/>
          <w:sz w:val="28"/>
        </w:rPr>
        <w:t xml:space="preserve">
      желімнің түрлерінің рецептурасы мен бұйымның түрлерін жасау технологиясы. </w:t>
      </w:r>
    </w:p>
    <w:bookmarkStart w:name="z166" w:id="164"/>
    <w:p>
      <w:pPr>
        <w:spacing w:after="0"/>
        <w:ind w:left="0"/>
        <w:jc w:val="left"/>
      </w:pPr>
      <w:r>
        <w:rPr>
          <w:rFonts w:ascii="Times New Roman"/>
          <w:b/>
          <w:i w:val="false"/>
          <w:color w:val="000000"/>
        </w:rPr>
        <w:t xml:space="preserve"> Параграф 50. Желім қайнатушы, 5-разряд</w:t>
      </w:r>
    </w:p>
    <w:bookmarkEnd w:id="164"/>
    <w:bookmarkStart w:name="z167" w:id="165"/>
    <w:p>
      <w:pPr>
        <w:spacing w:after="0"/>
        <w:ind w:left="0"/>
        <w:jc w:val="both"/>
      </w:pPr>
      <w:r>
        <w:rPr>
          <w:rFonts w:ascii="Times New Roman"/>
          <w:b w:val="false"/>
          <w:i w:val="false"/>
          <w:color w:val="000000"/>
          <w:sz w:val="28"/>
        </w:rPr>
        <w:t xml:space="preserve">
      104. Жұмыс сипаттамасы: </w:t>
      </w:r>
    </w:p>
    <w:bookmarkEnd w:id="165"/>
    <w:p>
      <w:pPr>
        <w:spacing w:after="0"/>
        <w:ind w:left="0"/>
        <w:jc w:val="both"/>
      </w:pPr>
      <w:r>
        <w:rPr>
          <w:rFonts w:ascii="Times New Roman"/>
          <w:b w:val="false"/>
          <w:i w:val="false"/>
          <w:color w:val="000000"/>
          <w:sz w:val="28"/>
        </w:rPr>
        <w:t>
      жоғары шайырлы желімді қайнату процесін жүргізу;</w:t>
      </w:r>
    </w:p>
    <w:p>
      <w:pPr>
        <w:spacing w:after="0"/>
        <w:ind w:left="0"/>
        <w:jc w:val="both"/>
      </w:pPr>
      <w:r>
        <w:rPr>
          <w:rFonts w:ascii="Times New Roman"/>
          <w:b w:val="false"/>
          <w:i w:val="false"/>
          <w:color w:val="000000"/>
          <w:sz w:val="28"/>
        </w:rPr>
        <w:t>
      парафинді коалин және парафинді стеарин эмульсиясын, желатин ерітіндісін, арнайы ерітінді жасау;</w:t>
      </w:r>
    </w:p>
    <w:p>
      <w:pPr>
        <w:spacing w:after="0"/>
        <w:ind w:left="0"/>
        <w:jc w:val="both"/>
      </w:pPr>
      <w:r>
        <w:rPr>
          <w:rFonts w:ascii="Times New Roman"/>
          <w:b w:val="false"/>
          <w:i w:val="false"/>
          <w:color w:val="000000"/>
          <w:sz w:val="28"/>
        </w:rPr>
        <w:t>
      ерітінді концентрациясын айқындау жөніндегі есептеулерді орындау;</w:t>
      </w:r>
    </w:p>
    <w:p>
      <w:pPr>
        <w:spacing w:after="0"/>
        <w:ind w:left="0"/>
        <w:jc w:val="both"/>
      </w:pPr>
      <w:r>
        <w:rPr>
          <w:rFonts w:ascii="Times New Roman"/>
          <w:b w:val="false"/>
          <w:i w:val="false"/>
          <w:color w:val="000000"/>
          <w:sz w:val="28"/>
        </w:rPr>
        <w:t xml:space="preserve">
      ерітінді сапасын айқындау жөніндегі талдауларды орындау. </w:t>
      </w:r>
    </w:p>
    <w:bookmarkStart w:name="z168" w:id="166"/>
    <w:p>
      <w:pPr>
        <w:spacing w:after="0"/>
        <w:ind w:left="0"/>
        <w:jc w:val="both"/>
      </w:pPr>
      <w:r>
        <w:rPr>
          <w:rFonts w:ascii="Times New Roman"/>
          <w:b w:val="false"/>
          <w:i w:val="false"/>
          <w:color w:val="000000"/>
          <w:sz w:val="28"/>
        </w:rPr>
        <w:t xml:space="preserve">
      105. Білуге тиіс: </w:t>
      </w:r>
    </w:p>
    <w:bookmarkEnd w:id="166"/>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құбыржолдардың тәсімдері; </w:t>
      </w:r>
    </w:p>
    <w:p>
      <w:pPr>
        <w:spacing w:after="0"/>
        <w:ind w:left="0"/>
        <w:jc w:val="both"/>
      </w:pPr>
      <w:r>
        <w:rPr>
          <w:rFonts w:ascii="Times New Roman"/>
          <w:b w:val="false"/>
          <w:i w:val="false"/>
          <w:color w:val="000000"/>
          <w:sz w:val="28"/>
        </w:rPr>
        <w:t xml:space="preserve">
      қағаз желімдеу процесі мен стандартты концентрацияның желімдейтін және толтыратын ерітінділерін жасаудың технологиялық режимі. </w:t>
      </w:r>
    </w:p>
    <w:bookmarkStart w:name="z169" w:id="167"/>
    <w:p>
      <w:pPr>
        <w:spacing w:after="0"/>
        <w:ind w:left="0"/>
        <w:jc w:val="left"/>
      </w:pPr>
      <w:r>
        <w:rPr>
          <w:rFonts w:ascii="Times New Roman"/>
          <w:b/>
          <w:i w:val="false"/>
          <w:color w:val="000000"/>
        </w:rPr>
        <w:t xml:space="preserve"> Параграф 51. Желімдеу-ию машинасының машинисі, 3-разряд</w:t>
      </w:r>
    </w:p>
    <w:bookmarkEnd w:id="167"/>
    <w:bookmarkStart w:name="z170" w:id="168"/>
    <w:p>
      <w:pPr>
        <w:spacing w:after="0"/>
        <w:ind w:left="0"/>
        <w:jc w:val="both"/>
      </w:pPr>
      <w:r>
        <w:rPr>
          <w:rFonts w:ascii="Times New Roman"/>
          <w:b w:val="false"/>
          <w:i w:val="false"/>
          <w:color w:val="000000"/>
          <w:sz w:val="28"/>
        </w:rPr>
        <w:t>
      106. Жұмыс сипаттамасы:</w:t>
      </w:r>
    </w:p>
    <w:bookmarkEnd w:id="168"/>
    <w:p>
      <w:pPr>
        <w:spacing w:after="0"/>
        <w:ind w:left="0"/>
        <w:jc w:val="both"/>
      </w:pPr>
      <w:r>
        <w:rPr>
          <w:rFonts w:ascii="Times New Roman"/>
          <w:b w:val="false"/>
          <w:i w:val="false"/>
          <w:color w:val="000000"/>
          <w:sz w:val="28"/>
        </w:rPr>
        <w:t>
      таспаның жиегін ию және желімдеу, машинада майлау;</w:t>
      </w:r>
    </w:p>
    <w:p>
      <w:pPr>
        <w:spacing w:after="0"/>
        <w:ind w:left="0"/>
        <w:jc w:val="both"/>
      </w:pPr>
      <w:r>
        <w:rPr>
          <w:rFonts w:ascii="Times New Roman"/>
          <w:b w:val="false"/>
          <w:i w:val="false"/>
          <w:color w:val="000000"/>
          <w:sz w:val="28"/>
        </w:rPr>
        <w:t xml:space="preserve">
      машинаға қағаз тығырық салу; </w:t>
      </w:r>
    </w:p>
    <w:p>
      <w:pPr>
        <w:spacing w:after="0"/>
        <w:ind w:left="0"/>
        <w:jc w:val="both"/>
      </w:pPr>
      <w:r>
        <w:rPr>
          <w:rFonts w:ascii="Times New Roman"/>
          <w:b w:val="false"/>
          <w:i w:val="false"/>
          <w:color w:val="000000"/>
          <w:sz w:val="28"/>
        </w:rPr>
        <w:t>
      машинаның жұмысы мен таспаның майлану және иілу сапасын бақылау;</w:t>
      </w:r>
    </w:p>
    <w:p>
      <w:pPr>
        <w:spacing w:after="0"/>
        <w:ind w:left="0"/>
        <w:jc w:val="both"/>
      </w:pPr>
      <w:r>
        <w:rPr>
          <w:rFonts w:ascii="Times New Roman"/>
          <w:b w:val="false"/>
          <w:i w:val="false"/>
          <w:color w:val="000000"/>
          <w:sz w:val="28"/>
        </w:rPr>
        <w:t>
      машинаның ақаулығын жою және оны майлау.</w:t>
      </w:r>
    </w:p>
    <w:bookmarkStart w:name="z171" w:id="169"/>
    <w:p>
      <w:pPr>
        <w:spacing w:after="0"/>
        <w:ind w:left="0"/>
        <w:jc w:val="both"/>
      </w:pPr>
      <w:r>
        <w:rPr>
          <w:rFonts w:ascii="Times New Roman"/>
          <w:b w:val="false"/>
          <w:i w:val="false"/>
          <w:color w:val="000000"/>
          <w:sz w:val="28"/>
        </w:rPr>
        <w:t xml:space="preserve">
      107. Білуге тиіс: </w:t>
      </w:r>
    </w:p>
    <w:bookmarkEnd w:id="169"/>
    <w:p>
      <w:pPr>
        <w:spacing w:after="0"/>
        <w:ind w:left="0"/>
        <w:jc w:val="both"/>
      </w:pPr>
      <w:r>
        <w:rPr>
          <w:rFonts w:ascii="Times New Roman"/>
          <w:b w:val="false"/>
          <w:i w:val="false"/>
          <w:color w:val="000000"/>
          <w:sz w:val="28"/>
        </w:rPr>
        <w:t>
      таспаны желімдеу, майлау және июдің технологиялық схемасы;</w:t>
      </w:r>
    </w:p>
    <w:p>
      <w:pPr>
        <w:spacing w:after="0"/>
        <w:ind w:left="0"/>
        <w:jc w:val="both"/>
      </w:pPr>
      <w:r>
        <w:rPr>
          <w:rFonts w:ascii="Times New Roman"/>
          <w:b w:val="false"/>
          <w:i w:val="false"/>
          <w:color w:val="000000"/>
          <w:sz w:val="28"/>
        </w:rPr>
        <w:t>
      машинаның құрылысы және оның жұмыс қағидаты.</w:t>
      </w:r>
    </w:p>
    <w:bookmarkStart w:name="z172" w:id="170"/>
    <w:p>
      <w:pPr>
        <w:spacing w:after="0"/>
        <w:ind w:left="0"/>
        <w:jc w:val="left"/>
      </w:pPr>
      <w:r>
        <w:rPr>
          <w:rFonts w:ascii="Times New Roman"/>
          <w:b/>
          <w:i w:val="false"/>
          <w:color w:val="000000"/>
        </w:rPr>
        <w:t xml:space="preserve"> Параграф 52. Желімдеу-кептіру машинасының кептірушісі, 3-разряд</w:t>
      </w:r>
    </w:p>
    <w:bookmarkEnd w:id="170"/>
    <w:bookmarkStart w:name="z173" w:id="171"/>
    <w:p>
      <w:pPr>
        <w:spacing w:after="0"/>
        <w:ind w:left="0"/>
        <w:jc w:val="both"/>
      </w:pPr>
      <w:r>
        <w:rPr>
          <w:rFonts w:ascii="Times New Roman"/>
          <w:b w:val="false"/>
          <w:i w:val="false"/>
          <w:color w:val="000000"/>
          <w:sz w:val="28"/>
        </w:rPr>
        <w:t xml:space="preserve">
      108. Жұмыс сипаттамасы: </w:t>
      </w:r>
    </w:p>
    <w:bookmarkEnd w:id="171"/>
    <w:p>
      <w:pPr>
        <w:spacing w:after="0"/>
        <w:ind w:left="0"/>
        <w:jc w:val="both"/>
      </w:pPr>
      <w:r>
        <w:rPr>
          <w:rFonts w:ascii="Times New Roman"/>
          <w:b w:val="false"/>
          <w:i w:val="false"/>
          <w:color w:val="000000"/>
          <w:sz w:val="28"/>
        </w:rPr>
        <w:t>
      қағазды кептіру процессін жүргізу;</w:t>
      </w:r>
    </w:p>
    <w:p>
      <w:pPr>
        <w:spacing w:after="0"/>
        <w:ind w:left="0"/>
        <w:jc w:val="both"/>
      </w:pPr>
      <w:r>
        <w:rPr>
          <w:rFonts w:ascii="Times New Roman"/>
          <w:b w:val="false"/>
          <w:i w:val="false"/>
          <w:color w:val="000000"/>
          <w:sz w:val="28"/>
        </w:rPr>
        <w:t>
      машинаның кептіру бөлігіне түскен ауа температурасын реттеу;</w:t>
      </w:r>
    </w:p>
    <w:p>
      <w:pPr>
        <w:spacing w:after="0"/>
        <w:ind w:left="0"/>
        <w:jc w:val="both"/>
      </w:pPr>
      <w:r>
        <w:rPr>
          <w:rFonts w:ascii="Times New Roman"/>
          <w:b w:val="false"/>
          <w:i w:val="false"/>
          <w:color w:val="000000"/>
          <w:sz w:val="28"/>
        </w:rPr>
        <w:t>
      оралатын қағаздың сапасын бақылау;</w:t>
      </w:r>
    </w:p>
    <w:p>
      <w:pPr>
        <w:spacing w:after="0"/>
        <w:ind w:left="0"/>
        <w:jc w:val="both"/>
      </w:pPr>
      <w:r>
        <w:rPr>
          <w:rFonts w:ascii="Times New Roman"/>
          <w:b w:val="false"/>
          <w:i w:val="false"/>
          <w:color w:val="000000"/>
          <w:sz w:val="28"/>
        </w:rPr>
        <w:t>
      жайманың қабатқа жазылуын реттеу;</w:t>
      </w:r>
    </w:p>
    <w:p>
      <w:pPr>
        <w:spacing w:after="0"/>
        <w:ind w:left="0"/>
        <w:jc w:val="both"/>
      </w:pPr>
      <w:r>
        <w:rPr>
          <w:rFonts w:ascii="Times New Roman"/>
          <w:b w:val="false"/>
          <w:i w:val="false"/>
          <w:color w:val="000000"/>
          <w:sz w:val="28"/>
        </w:rPr>
        <w:t>
      қағаз білігін орнату және алуға, желім астауын жууға және машина қаптамасын ауыстыруға қатысу.</w:t>
      </w:r>
    </w:p>
    <w:bookmarkStart w:name="z174" w:id="172"/>
    <w:p>
      <w:pPr>
        <w:spacing w:after="0"/>
        <w:ind w:left="0"/>
        <w:jc w:val="both"/>
      </w:pPr>
      <w:r>
        <w:rPr>
          <w:rFonts w:ascii="Times New Roman"/>
          <w:b w:val="false"/>
          <w:i w:val="false"/>
          <w:color w:val="000000"/>
          <w:sz w:val="28"/>
        </w:rPr>
        <w:t>
      109. Білуге тиіс:</w:t>
      </w:r>
    </w:p>
    <w:bookmarkEnd w:id="172"/>
    <w:p>
      <w:pPr>
        <w:spacing w:after="0"/>
        <w:ind w:left="0"/>
        <w:jc w:val="both"/>
      </w:pPr>
      <w:r>
        <w:rPr>
          <w:rFonts w:ascii="Times New Roman"/>
          <w:b w:val="false"/>
          <w:i w:val="false"/>
          <w:color w:val="000000"/>
          <w:sz w:val="28"/>
        </w:rPr>
        <w:t xml:space="preserve">
      машинаның құрылысы; </w:t>
      </w:r>
    </w:p>
    <w:p>
      <w:pPr>
        <w:spacing w:after="0"/>
        <w:ind w:left="0"/>
        <w:jc w:val="both"/>
      </w:pPr>
      <w:r>
        <w:rPr>
          <w:rFonts w:ascii="Times New Roman"/>
          <w:b w:val="false"/>
          <w:i w:val="false"/>
          <w:color w:val="000000"/>
          <w:sz w:val="28"/>
        </w:rPr>
        <w:t xml:space="preserve">
      қағазды желімдеу және баритаждау технологиялық режимі; </w:t>
      </w:r>
    </w:p>
    <w:p>
      <w:pPr>
        <w:spacing w:after="0"/>
        <w:ind w:left="0"/>
        <w:jc w:val="both"/>
      </w:pPr>
      <w:r>
        <w:rPr>
          <w:rFonts w:ascii="Times New Roman"/>
          <w:b w:val="false"/>
          <w:i w:val="false"/>
          <w:color w:val="000000"/>
          <w:sz w:val="28"/>
        </w:rPr>
        <w:t>
      ылғалдың жазуға тигізетін әсері.</w:t>
      </w:r>
    </w:p>
    <w:bookmarkStart w:name="z175" w:id="173"/>
    <w:p>
      <w:pPr>
        <w:spacing w:after="0"/>
        <w:ind w:left="0"/>
        <w:jc w:val="left"/>
      </w:pPr>
      <w:r>
        <w:rPr>
          <w:rFonts w:ascii="Times New Roman"/>
          <w:b/>
          <w:i w:val="false"/>
          <w:color w:val="000000"/>
        </w:rPr>
        <w:t xml:space="preserve"> Параграф 53. Желімдеу-кептіру машинасының машинисі (желімдеуші), 5-разряд</w:t>
      </w:r>
    </w:p>
    <w:bookmarkEnd w:id="173"/>
    <w:bookmarkStart w:name="z176" w:id="174"/>
    <w:p>
      <w:pPr>
        <w:spacing w:after="0"/>
        <w:ind w:left="0"/>
        <w:jc w:val="both"/>
      </w:pPr>
      <w:r>
        <w:rPr>
          <w:rFonts w:ascii="Times New Roman"/>
          <w:b w:val="false"/>
          <w:i w:val="false"/>
          <w:color w:val="000000"/>
          <w:sz w:val="28"/>
        </w:rPr>
        <w:t xml:space="preserve">
      110. Жұмыс сипаттамасы: </w:t>
      </w:r>
    </w:p>
    <w:bookmarkEnd w:id="174"/>
    <w:p>
      <w:pPr>
        <w:spacing w:after="0"/>
        <w:ind w:left="0"/>
        <w:jc w:val="both"/>
      </w:pPr>
      <w:r>
        <w:rPr>
          <w:rFonts w:ascii="Times New Roman"/>
          <w:b w:val="false"/>
          <w:i w:val="false"/>
          <w:color w:val="000000"/>
          <w:sz w:val="28"/>
        </w:rPr>
        <w:t>
      баритаждау, гуммирлеу, қағаздың бетін желімдеу процестерін жүргізу;</w:t>
      </w:r>
    </w:p>
    <w:p>
      <w:pPr>
        <w:spacing w:after="0"/>
        <w:ind w:left="0"/>
        <w:jc w:val="both"/>
      </w:pPr>
      <w:r>
        <w:rPr>
          <w:rFonts w:ascii="Times New Roman"/>
          <w:b w:val="false"/>
          <w:i w:val="false"/>
          <w:color w:val="000000"/>
          <w:sz w:val="28"/>
        </w:rPr>
        <w:t>
      технологиялық режимнің сақталуын, өңделетін қағаздың сапасын, желімнің, бояудың, электр энергиясы мен будың жұмсалуын бақылау;</w:t>
      </w:r>
    </w:p>
    <w:p>
      <w:pPr>
        <w:spacing w:after="0"/>
        <w:ind w:left="0"/>
        <w:jc w:val="both"/>
      </w:pPr>
      <w:r>
        <w:rPr>
          <w:rFonts w:ascii="Times New Roman"/>
          <w:b w:val="false"/>
          <w:i w:val="false"/>
          <w:color w:val="000000"/>
          <w:sz w:val="28"/>
        </w:rPr>
        <w:t>
      қағаздың біркелкі кептірілуін, жайманың керілуі мен жабдықтың жұмысқа жарамды күйін бақылау;</w:t>
      </w:r>
    </w:p>
    <w:p>
      <w:pPr>
        <w:spacing w:after="0"/>
        <w:ind w:left="0"/>
        <w:jc w:val="both"/>
      </w:pPr>
      <w:r>
        <w:rPr>
          <w:rFonts w:ascii="Times New Roman"/>
          <w:b w:val="false"/>
          <w:i w:val="false"/>
          <w:color w:val="000000"/>
          <w:sz w:val="28"/>
        </w:rPr>
        <w:t xml:space="preserve">
      қағазды кептіру процессін реттеу; </w:t>
      </w:r>
    </w:p>
    <w:p>
      <w:pPr>
        <w:spacing w:after="0"/>
        <w:ind w:left="0"/>
        <w:jc w:val="both"/>
      </w:pPr>
      <w:r>
        <w:rPr>
          <w:rFonts w:ascii="Times New Roman"/>
          <w:b w:val="false"/>
          <w:i w:val="false"/>
          <w:color w:val="000000"/>
          <w:sz w:val="28"/>
        </w:rPr>
        <w:t>
      машинаның керек-жарақтарын ауыстыру;</w:t>
      </w:r>
    </w:p>
    <w:p>
      <w:pPr>
        <w:spacing w:after="0"/>
        <w:ind w:left="0"/>
        <w:jc w:val="both"/>
      </w:pPr>
      <w:r>
        <w:rPr>
          <w:rFonts w:ascii="Times New Roman"/>
          <w:b w:val="false"/>
          <w:i w:val="false"/>
          <w:color w:val="000000"/>
          <w:sz w:val="28"/>
        </w:rPr>
        <w:t>
      машинаны жуу;</w:t>
      </w:r>
    </w:p>
    <w:p>
      <w:pPr>
        <w:spacing w:after="0"/>
        <w:ind w:left="0"/>
        <w:jc w:val="both"/>
      </w:pPr>
      <w:r>
        <w:rPr>
          <w:rFonts w:ascii="Times New Roman"/>
          <w:b w:val="false"/>
          <w:i w:val="false"/>
          <w:color w:val="000000"/>
          <w:sz w:val="28"/>
        </w:rPr>
        <w:t>
      өнімді есепке алу.</w:t>
      </w:r>
    </w:p>
    <w:bookmarkStart w:name="z177" w:id="175"/>
    <w:p>
      <w:pPr>
        <w:spacing w:after="0"/>
        <w:ind w:left="0"/>
        <w:jc w:val="both"/>
      </w:pPr>
      <w:r>
        <w:rPr>
          <w:rFonts w:ascii="Times New Roman"/>
          <w:b w:val="false"/>
          <w:i w:val="false"/>
          <w:color w:val="000000"/>
          <w:sz w:val="28"/>
        </w:rPr>
        <w:t xml:space="preserve">
      111. Білуге тиіс: </w:t>
      </w:r>
    </w:p>
    <w:bookmarkEnd w:id="175"/>
    <w:p>
      <w:pPr>
        <w:spacing w:after="0"/>
        <w:ind w:left="0"/>
        <w:jc w:val="both"/>
      </w:pPr>
      <w:r>
        <w:rPr>
          <w:rFonts w:ascii="Times New Roman"/>
          <w:b w:val="false"/>
          <w:i w:val="false"/>
          <w:color w:val="000000"/>
          <w:sz w:val="28"/>
        </w:rPr>
        <w:t>
      машинаның құрылысы;</w:t>
      </w:r>
    </w:p>
    <w:p>
      <w:pPr>
        <w:spacing w:after="0"/>
        <w:ind w:left="0"/>
        <w:jc w:val="both"/>
      </w:pPr>
      <w:r>
        <w:rPr>
          <w:rFonts w:ascii="Times New Roman"/>
          <w:b w:val="false"/>
          <w:i w:val="false"/>
          <w:color w:val="000000"/>
          <w:sz w:val="28"/>
        </w:rPr>
        <w:t xml:space="preserve">
      қапталатын және дайын қағазға, желім мен бояуға қойылатын техникалық талаптар; </w:t>
      </w:r>
    </w:p>
    <w:p>
      <w:pPr>
        <w:spacing w:after="0"/>
        <w:ind w:left="0"/>
        <w:jc w:val="both"/>
      </w:pPr>
      <w:r>
        <w:rPr>
          <w:rFonts w:ascii="Times New Roman"/>
          <w:b w:val="false"/>
          <w:i w:val="false"/>
          <w:color w:val="000000"/>
          <w:sz w:val="28"/>
        </w:rPr>
        <w:t xml:space="preserve">
      қағазды желімдеу режимі; </w:t>
      </w:r>
    </w:p>
    <w:p>
      <w:pPr>
        <w:spacing w:after="0"/>
        <w:ind w:left="0"/>
        <w:jc w:val="both"/>
      </w:pPr>
      <w:r>
        <w:rPr>
          <w:rFonts w:ascii="Times New Roman"/>
          <w:b w:val="false"/>
          <w:i w:val="false"/>
          <w:color w:val="000000"/>
          <w:sz w:val="28"/>
        </w:rPr>
        <w:t>
      ақаулықтар мен оларды жою тәсілдері.</w:t>
      </w:r>
    </w:p>
    <w:bookmarkStart w:name="z178" w:id="176"/>
    <w:p>
      <w:pPr>
        <w:spacing w:after="0"/>
        <w:ind w:left="0"/>
        <w:jc w:val="left"/>
      </w:pPr>
      <w:r>
        <w:rPr>
          <w:rFonts w:ascii="Times New Roman"/>
          <w:b/>
          <w:i w:val="false"/>
          <w:color w:val="000000"/>
        </w:rPr>
        <w:t xml:space="preserve"> Параграф 54. Желімдеу-кептіру машинасының ораушысы, 2-разряд</w:t>
      </w:r>
    </w:p>
    <w:bookmarkEnd w:id="176"/>
    <w:bookmarkStart w:name="z179" w:id="177"/>
    <w:p>
      <w:pPr>
        <w:spacing w:after="0"/>
        <w:ind w:left="0"/>
        <w:jc w:val="both"/>
      </w:pPr>
      <w:r>
        <w:rPr>
          <w:rFonts w:ascii="Times New Roman"/>
          <w:b w:val="false"/>
          <w:i w:val="false"/>
          <w:color w:val="000000"/>
          <w:sz w:val="28"/>
        </w:rPr>
        <w:t>
      112. Жұмыс сипаттамасы:</w:t>
      </w:r>
    </w:p>
    <w:bookmarkEnd w:id="177"/>
    <w:p>
      <w:pPr>
        <w:spacing w:after="0"/>
        <w:ind w:left="0"/>
        <w:jc w:val="both"/>
      </w:pPr>
      <w:r>
        <w:rPr>
          <w:rFonts w:ascii="Times New Roman"/>
          <w:b w:val="false"/>
          <w:i w:val="false"/>
          <w:color w:val="000000"/>
          <w:sz w:val="28"/>
        </w:rPr>
        <w:t>
      қағаз жайманы орауышқа салу;</w:t>
      </w:r>
    </w:p>
    <w:p>
      <w:pPr>
        <w:spacing w:after="0"/>
        <w:ind w:left="0"/>
        <w:jc w:val="both"/>
      </w:pPr>
      <w:r>
        <w:rPr>
          <w:rFonts w:ascii="Times New Roman"/>
          <w:b w:val="false"/>
          <w:i w:val="false"/>
          <w:color w:val="000000"/>
          <w:sz w:val="28"/>
        </w:rPr>
        <w:t>
      орауды реттеу және қағаз жайманы керу;</w:t>
      </w:r>
    </w:p>
    <w:p>
      <w:pPr>
        <w:spacing w:after="0"/>
        <w:ind w:left="0"/>
        <w:jc w:val="both"/>
      </w:pPr>
      <w:r>
        <w:rPr>
          <w:rFonts w:ascii="Times New Roman"/>
          <w:b w:val="false"/>
          <w:i w:val="false"/>
          <w:color w:val="000000"/>
          <w:sz w:val="28"/>
        </w:rPr>
        <w:t>
      өтпелі ақаулықтарды белгілеу және шартты белгілермен үзу;</w:t>
      </w:r>
    </w:p>
    <w:p>
      <w:pPr>
        <w:spacing w:after="0"/>
        <w:ind w:left="0"/>
        <w:jc w:val="both"/>
      </w:pPr>
      <w:r>
        <w:rPr>
          <w:rFonts w:ascii="Times New Roman"/>
          <w:b w:val="false"/>
          <w:i w:val="false"/>
          <w:color w:val="000000"/>
          <w:sz w:val="28"/>
        </w:rPr>
        <w:t xml:space="preserve">
      дайын өнімді орау, орауыштан алу және өлшеу; </w:t>
      </w:r>
    </w:p>
    <w:p>
      <w:pPr>
        <w:spacing w:after="0"/>
        <w:ind w:left="0"/>
        <w:jc w:val="both"/>
      </w:pPr>
      <w:r>
        <w:rPr>
          <w:rFonts w:ascii="Times New Roman"/>
          <w:b w:val="false"/>
          <w:i w:val="false"/>
          <w:color w:val="000000"/>
          <w:sz w:val="28"/>
        </w:rPr>
        <w:t>
      қағазды, желім ерітіндісін, бояуды жеткізу және әкету;</w:t>
      </w:r>
    </w:p>
    <w:p>
      <w:pPr>
        <w:spacing w:after="0"/>
        <w:ind w:left="0"/>
        <w:jc w:val="both"/>
      </w:pPr>
      <w:r>
        <w:rPr>
          <w:rFonts w:ascii="Times New Roman"/>
          <w:b w:val="false"/>
          <w:i w:val="false"/>
          <w:color w:val="000000"/>
          <w:sz w:val="28"/>
        </w:rPr>
        <w:t>
      машинаны, щетка мен шұғаны жууға қатысу.</w:t>
      </w:r>
    </w:p>
    <w:bookmarkStart w:name="z180" w:id="178"/>
    <w:p>
      <w:pPr>
        <w:spacing w:after="0"/>
        <w:ind w:left="0"/>
        <w:jc w:val="both"/>
      </w:pPr>
      <w:r>
        <w:rPr>
          <w:rFonts w:ascii="Times New Roman"/>
          <w:b w:val="false"/>
          <w:i w:val="false"/>
          <w:color w:val="000000"/>
          <w:sz w:val="28"/>
        </w:rPr>
        <w:t xml:space="preserve">
      113. Білуге тиіс: </w:t>
      </w:r>
    </w:p>
    <w:bookmarkEnd w:id="178"/>
    <w:p>
      <w:pPr>
        <w:spacing w:after="0"/>
        <w:ind w:left="0"/>
        <w:jc w:val="both"/>
      </w:pPr>
      <w:r>
        <w:rPr>
          <w:rFonts w:ascii="Times New Roman"/>
          <w:b w:val="false"/>
          <w:i w:val="false"/>
          <w:color w:val="000000"/>
          <w:sz w:val="28"/>
        </w:rPr>
        <w:t xml:space="preserve">
      орауыштың құрылысы; </w:t>
      </w:r>
    </w:p>
    <w:p>
      <w:pPr>
        <w:spacing w:after="0"/>
        <w:ind w:left="0"/>
        <w:jc w:val="both"/>
      </w:pPr>
      <w:r>
        <w:rPr>
          <w:rFonts w:ascii="Times New Roman"/>
          <w:b w:val="false"/>
          <w:i w:val="false"/>
          <w:color w:val="000000"/>
          <w:sz w:val="28"/>
        </w:rPr>
        <w:t>
      желімдеудің және қағаз баритажының технологиялық режимі;</w:t>
      </w:r>
    </w:p>
    <w:p>
      <w:pPr>
        <w:spacing w:after="0"/>
        <w:ind w:left="0"/>
        <w:jc w:val="both"/>
      </w:pPr>
      <w:r>
        <w:rPr>
          <w:rFonts w:ascii="Times New Roman"/>
          <w:b w:val="false"/>
          <w:i w:val="false"/>
          <w:color w:val="000000"/>
          <w:sz w:val="28"/>
        </w:rPr>
        <w:t>
      ақаулықтарды жою тәсілдері.</w:t>
      </w:r>
    </w:p>
    <w:bookmarkStart w:name="z181" w:id="179"/>
    <w:p>
      <w:pPr>
        <w:spacing w:after="0"/>
        <w:ind w:left="0"/>
        <w:jc w:val="left"/>
      </w:pPr>
      <w:r>
        <w:rPr>
          <w:rFonts w:ascii="Times New Roman"/>
          <w:b/>
          <w:i w:val="false"/>
          <w:color w:val="000000"/>
        </w:rPr>
        <w:t xml:space="preserve"> Параграф 55. Желімдеу-кептіру машинасының престеушісі, 2-разряд</w:t>
      </w:r>
    </w:p>
    <w:bookmarkEnd w:id="179"/>
    <w:bookmarkStart w:name="z182" w:id="180"/>
    <w:p>
      <w:pPr>
        <w:spacing w:after="0"/>
        <w:ind w:left="0"/>
        <w:jc w:val="both"/>
      </w:pPr>
      <w:r>
        <w:rPr>
          <w:rFonts w:ascii="Times New Roman"/>
          <w:b w:val="false"/>
          <w:i w:val="false"/>
          <w:color w:val="000000"/>
          <w:sz w:val="28"/>
        </w:rPr>
        <w:t xml:space="preserve">
      114. Жұмыс сипаттамасы: </w:t>
      </w:r>
    </w:p>
    <w:bookmarkEnd w:id="180"/>
    <w:p>
      <w:pPr>
        <w:spacing w:after="0"/>
        <w:ind w:left="0"/>
        <w:jc w:val="both"/>
      </w:pPr>
      <w:r>
        <w:rPr>
          <w:rFonts w:ascii="Times New Roman"/>
          <w:b w:val="false"/>
          <w:i w:val="false"/>
          <w:color w:val="000000"/>
          <w:sz w:val="28"/>
        </w:rPr>
        <w:t>
      престе қағаз желімдеу процессін жүргізу;</w:t>
      </w:r>
    </w:p>
    <w:p>
      <w:pPr>
        <w:spacing w:after="0"/>
        <w:ind w:left="0"/>
        <w:jc w:val="both"/>
      </w:pPr>
      <w:r>
        <w:rPr>
          <w:rFonts w:ascii="Times New Roman"/>
          <w:b w:val="false"/>
          <w:i w:val="false"/>
          <w:color w:val="000000"/>
          <w:sz w:val="28"/>
        </w:rPr>
        <w:t>
      престердің жұмысы мен пресс шұғаны реттеу;</w:t>
      </w:r>
    </w:p>
    <w:p>
      <w:pPr>
        <w:spacing w:after="0"/>
        <w:ind w:left="0"/>
        <w:jc w:val="both"/>
      </w:pPr>
      <w:r>
        <w:rPr>
          <w:rFonts w:ascii="Times New Roman"/>
          <w:b w:val="false"/>
          <w:i w:val="false"/>
          <w:color w:val="000000"/>
          <w:sz w:val="28"/>
        </w:rPr>
        <w:t>
      қағаз білігін жазғышқа салу және қағаз салу;</w:t>
      </w:r>
    </w:p>
    <w:p>
      <w:pPr>
        <w:spacing w:after="0"/>
        <w:ind w:left="0"/>
        <w:jc w:val="both"/>
      </w:pPr>
      <w:r>
        <w:rPr>
          <w:rFonts w:ascii="Times New Roman"/>
          <w:b w:val="false"/>
          <w:i w:val="false"/>
          <w:color w:val="000000"/>
          <w:sz w:val="28"/>
        </w:rPr>
        <w:t>
      астаудағы желімнің деңгейі мен температурасын бақылау және астауға желім ерітіндісін салу;</w:t>
      </w:r>
    </w:p>
    <w:p>
      <w:pPr>
        <w:spacing w:after="0"/>
        <w:ind w:left="0"/>
        <w:jc w:val="both"/>
      </w:pPr>
      <w:r>
        <w:rPr>
          <w:rFonts w:ascii="Times New Roman"/>
          <w:b w:val="false"/>
          <w:i w:val="false"/>
          <w:color w:val="000000"/>
          <w:sz w:val="28"/>
        </w:rPr>
        <w:t xml:space="preserve">
      ақаулығын түзету; </w:t>
      </w:r>
    </w:p>
    <w:p>
      <w:pPr>
        <w:spacing w:after="0"/>
        <w:ind w:left="0"/>
        <w:jc w:val="both"/>
      </w:pPr>
      <w:r>
        <w:rPr>
          <w:rFonts w:ascii="Times New Roman"/>
          <w:b w:val="false"/>
          <w:i w:val="false"/>
          <w:color w:val="000000"/>
          <w:sz w:val="28"/>
        </w:rPr>
        <w:t>
      қағаз жасайтын білік пен рейкаларды тазалау;</w:t>
      </w:r>
    </w:p>
    <w:p>
      <w:pPr>
        <w:spacing w:after="0"/>
        <w:ind w:left="0"/>
        <w:jc w:val="both"/>
      </w:pPr>
      <w:r>
        <w:rPr>
          <w:rFonts w:ascii="Times New Roman"/>
          <w:b w:val="false"/>
          <w:i w:val="false"/>
          <w:color w:val="000000"/>
          <w:sz w:val="28"/>
        </w:rPr>
        <w:t>
      желімдеу астамын жуу;</w:t>
      </w:r>
    </w:p>
    <w:p>
      <w:pPr>
        <w:spacing w:after="0"/>
        <w:ind w:left="0"/>
        <w:jc w:val="both"/>
      </w:pPr>
      <w:r>
        <w:rPr>
          <w:rFonts w:ascii="Times New Roman"/>
          <w:b w:val="false"/>
          <w:i w:val="false"/>
          <w:color w:val="000000"/>
          <w:sz w:val="28"/>
        </w:rPr>
        <w:t>
      машинаның қаптамасын ауыстыруға қатысу.</w:t>
      </w:r>
    </w:p>
    <w:bookmarkStart w:name="z183" w:id="181"/>
    <w:p>
      <w:pPr>
        <w:spacing w:after="0"/>
        <w:ind w:left="0"/>
        <w:jc w:val="both"/>
      </w:pPr>
      <w:r>
        <w:rPr>
          <w:rFonts w:ascii="Times New Roman"/>
          <w:b w:val="false"/>
          <w:i w:val="false"/>
          <w:color w:val="000000"/>
          <w:sz w:val="28"/>
        </w:rPr>
        <w:t xml:space="preserve">
      115. Білуге тиіс: </w:t>
      </w:r>
    </w:p>
    <w:bookmarkEnd w:id="181"/>
    <w:p>
      <w:pPr>
        <w:spacing w:after="0"/>
        <w:ind w:left="0"/>
        <w:jc w:val="both"/>
      </w:pPr>
      <w:r>
        <w:rPr>
          <w:rFonts w:ascii="Times New Roman"/>
          <w:b w:val="false"/>
          <w:i w:val="false"/>
          <w:color w:val="000000"/>
          <w:sz w:val="28"/>
        </w:rPr>
        <w:t>
      қағазды желімдеу режимі.</w:t>
      </w:r>
    </w:p>
    <w:bookmarkStart w:name="z184" w:id="182"/>
    <w:p>
      <w:pPr>
        <w:spacing w:after="0"/>
        <w:ind w:left="0"/>
        <w:jc w:val="left"/>
      </w:pPr>
      <w:r>
        <w:rPr>
          <w:rFonts w:ascii="Times New Roman"/>
          <w:b/>
          <w:i w:val="false"/>
          <w:color w:val="000000"/>
        </w:rPr>
        <w:t xml:space="preserve"> Параграф 56. Желімдеуші, 1-разряд</w:t>
      </w:r>
    </w:p>
    <w:bookmarkEnd w:id="182"/>
    <w:bookmarkStart w:name="z185" w:id="183"/>
    <w:p>
      <w:pPr>
        <w:spacing w:after="0"/>
        <w:ind w:left="0"/>
        <w:jc w:val="both"/>
      </w:pPr>
      <w:r>
        <w:rPr>
          <w:rFonts w:ascii="Times New Roman"/>
          <w:b w:val="false"/>
          <w:i w:val="false"/>
          <w:color w:val="000000"/>
          <w:sz w:val="28"/>
        </w:rPr>
        <w:t xml:space="preserve">
      116. Жұмыс сипаттамасы: </w:t>
      </w:r>
    </w:p>
    <w:bookmarkEnd w:id="183"/>
    <w:p>
      <w:pPr>
        <w:spacing w:after="0"/>
        <w:ind w:left="0"/>
        <w:jc w:val="both"/>
      </w:pPr>
      <w:r>
        <w:rPr>
          <w:rFonts w:ascii="Times New Roman"/>
          <w:b w:val="false"/>
          <w:i w:val="false"/>
          <w:color w:val="000000"/>
          <w:sz w:val="28"/>
        </w:rPr>
        <w:t>
      бұйымдарды жинақтау үшін жекелеген бөлшектерді дайындау және желімдеу;</w:t>
      </w:r>
    </w:p>
    <w:p>
      <w:pPr>
        <w:spacing w:after="0"/>
        <w:ind w:left="0"/>
        <w:jc w:val="both"/>
      </w:pPr>
      <w:r>
        <w:rPr>
          <w:rFonts w:ascii="Times New Roman"/>
          <w:b w:val="false"/>
          <w:i w:val="false"/>
          <w:color w:val="000000"/>
          <w:sz w:val="28"/>
        </w:rPr>
        <w:t>
      бұйымдарды электр үтікпен үтіктеу, балқыманы сіңдіру және даяр өнімді ілгіштерге ілу.</w:t>
      </w:r>
    </w:p>
    <w:bookmarkStart w:name="z186" w:id="184"/>
    <w:p>
      <w:pPr>
        <w:spacing w:after="0"/>
        <w:ind w:left="0"/>
        <w:jc w:val="both"/>
      </w:pPr>
      <w:r>
        <w:rPr>
          <w:rFonts w:ascii="Times New Roman"/>
          <w:b w:val="false"/>
          <w:i w:val="false"/>
          <w:color w:val="000000"/>
          <w:sz w:val="28"/>
        </w:rPr>
        <w:t xml:space="preserve">
      117. Білуге тиіс: </w:t>
      </w:r>
    </w:p>
    <w:bookmarkEnd w:id="184"/>
    <w:p>
      <w:pPr>
        <w:spacing w:after="0"/>
        <w:ind w:left="0"/>
        <w:jc w:val="both"/>
      </w:pPr>
      <w:r>
        <w:rPr>
          <w:rFonts w:ascii="Times New Roman"/>
          <w:b w:val="false"/>
          <w:i w:val="false"/>
          <w:color w:val="000000"/>
          <w:sz w:val="28"/>
        </w:rPr>
        <w:t xml:space="preserve">
      бөлшектерді желімдеу ережесі мен даяр бұйымдардың техникалық шарттары. </w:t>
      </w:r>
    </w:p>
    <w:p>
      <w:pPr>
        <w:spacing w:after="0"/>
        <w:ind w:left="0"/>
        <w:jc w:val="both"/>
      </w:pPr>
      <w:r>
        <w:rPr>
          <w:rFonts w:ascii="Times New Roman"/>
          <w:b w:val="false"/>
          <w:i w:val="false"/>
          <w:color w:val="000000"/>
          <w:sz w:val="28"/>
        </w:rPr>
        <w:t>
      Арнайы бұйымдардың бөлшектерін желімдеуде 1 разрядқа жоғары тарифтеледі.</w:t>
      </w:r>
    </w:p>
    <w:bookmarkStart w:name="z187" w:id="185"/>
    <w:p>
      <w:pPr>
        <w:spacing w:after="0"/>
        <w:ind w:left="0"/>
        <w:jc w:val="left"/>
      </w:pPr>
      <w:r>
        <w:rPr>
          <w:rFonts w:ascii="Times New Roman"/>
          <w:b/>
          <w:i w:val="false"/>
          <w:color w:val="000000"/>
        </w:rPr>
        <w:t xml:space="preserve"> Параграф 57. Жоңқадан жасалған ағаш масса өндірісінің операторы, 3-разряд</w:t>
      </w:r>
    </w:p>
    <w:bookmarkEnd w:id="185"/>
    <w:bookmarkStart w:name="z188" w:id="186"/>
    <w:p>
      <w:pPr>
        <w:spacing w:after="0"/>
        <w:ind w:left="0"/>
        <w:jc w:val="both"/>
      </w:pPr>
      <w:r>
        <w:rPr>
          <w:rFonts w:ascii="Times New Roman"/>
          <w:b w:val="false"/>
          <w:i w:val="false"/>
          <w:color w:val="000000"/>
          <w:sz w:val="28"/>
        </w:rPr>
        <w:t>
      118. Жұмыс сипаттамасы:</w:t>
      </w:r>
    </w:p>
    <w:bookmarkEnd w:id="186"/>
    <w:p>
      <w:pPr>
        <w:spacing w:after="0"/>
        <w:ind w:left="0"/>
        <w:jc w:val="both"/>
      </w:pPr>
      <w:r>
        <w:rPr>
          <w:rFonts w:ascii="Times New Roman"/>
          <w:b w:val="false"/>
          <w:i w:val="false"/>
          <w:color w:val="000000"/>
          <w:sz w:val="28"/>
        </w:rPr>
        <w:t>
      біліктілігі анағұрлым жоғары оператордың басшылығымен жоңқаны жуу процессін жүргізу;</w:t>
      </w:r>
    </w:p>
    <w:p>
      <w:pPr>
        <w:spacing w:after="0"/>
        <w:ind w:left="0"/>
        <w:jc w:val="both"/>
      </w:pPr>
      <w:r>
        <w:rPr>
          <w:rFonts w:ascii="Times New Roman"/>
          <w:b w:val="false"/>
          <w:i w:val="false"/>
          <w:color w:val="000000"/>
          <w:sz w:val="28"/>
        </w:rPr>
        <w:t xml:space="preserve">
      жоңқаны бөтен қоспалардан тазалау, жуу және ұнтақтау аппаратурасына жіберу, жоңқаны жууға арналған суды, бу мен химикаттарды жіберу жөніндегі жабдыққа қызмет көрсету; </w:t>
      </w:r>
    </w:p>
    <w:p>
      <w:pPr>
        <w:spacing w:after="0"/>
        <w:ind w:left="0"/>
        <w:jc w:val="both"/>
      </w:pPr>
      <w:r>
        <w:rPr>
          <w:rFonts w:ascii="Times New Roman"/>
          <w:b w:val="false"/>
          <w:i w:val="false"/>
          <w:color w:val="000000"/>
          <w:sz w:val="28"/>
        </w:rPr>
        <w:t>
      шығын бункеріне шнек тасымалдауышпен жоңқа толтыруды бақылау;</w:t>
      </w:r>
    </w:p>
    <w:p>
      <w:pPr>
        <w:spacing w:after="0"/>
        <w:ind w:left="0"/>
        <w:jc w:val="both"/>
      </w:pPr>
      <w:r>
        <w:rPr>
          <w:rFonts w:ascii="Times New Roman"/>
          <w:b w:val="false"/>
          <w:i w:val="false"/>
          <w:color w:val="000000"/>
          <w:sz w:val="28"/>
        </w:rPr>
        <w:t>
      қызмет көрсетілетін учаскеде бақылау-өлшеу және реттеу аппаратурасының жұмысын бақылау;</w:t>
      </w:r>
    </w:p>
    <w:p>
      <w:pPr>
        <w:spacing w:after="0"/>
        <w:ind w:left="0"/>
        <w:jc w:val="both"/>
      </w:pPr>
      <w:r>
        <w:rPr>
          <w:rFonts w:ascii="Times New Roman"/>
          <w:b w:val="false"/>
          <w:i w:val="false"/>
          <w:color w:val="000000"/>
          <w:sz w:val="28"/>
        </w:rPr>
        <w:t>
      жоңқаны жуу жабдығын нұсқаулыққа сәйкес іске қосу және тоқтату;</w:t>
      </w:r>
    </w:p>
    <w:p>
      <w:pPr>
        <w:spacing w:after="0"/>
        <w:ind w:left="0"/>
        <w:jc w:val="both"/>
      </w:pPr>
      <w:r>
        <w:rPr>
          <w:rFonts w:ascii="Times New Roman"/>
          <w:b w:val="false"/>
          <w:i w:val="false"/>
          <w:color w:val="000000"/>
          <w:sz w:val="28"/>
        </w:rPr>
        <w:t>
      жұмыс орнын тазалау.</w:t>
      </w:r>
    </w:p>
    <w:bookmarkStart w:name="z189" w:id="187"/>
    <w:p>
      <w:pPr>
        <w:spacing w:after="0"/>
        <w:ind w:left="0"/>
        <w:jc w:val="both"/>
      </w:pPr>
      <w:r>
        <w:rPr>
          <w:rFonts w:ascii="Times New Roman"/>
          <w:b w:val="false"/>
          <w:i w:val="false"/>
          <w:color w:val="000000"/>
          <w:sz w:val="28"/>
        </w:rPr>
        <w:t xml:space="preserve">
      119. Білуге тиіс: </w:t>
      </w:r>
    </w:p>
    <w:bookmarkEnd w:id="187"/>
    <w:p>
      <w:pPr>
        <w:spacing w:after="0"/>
        <w:ind w:left="0"/>
        <w:jc w:val="both"/>
      </w:pPr>
      <w:r>
        <w:rPr>
          <w:rFonts w:ascii="Times New Roman"/>
          <w:b w:val="false"/>
          <w:i w:val="false"/>
          <w:color w:val="000000"/>
          <w:sz w:val="28"/>
        </w:rPr>
        <w:t xml:space="preserve">
      қызмет көрсетілетін жабдықтың мақсаты, құрылысы мен пайдалану ережесі; </w:t>
      </w:r>
    </w:p>
    <w:p>
      <w:pPr>
        <w:spacing w:after="0"/>
        <w:ind w:left="0"/>
        <w:jc w:val="both"/>
      </w:pPr>
      <w:r>
        <w:rPr>
          <w:rFonts w:ascii="Times New Roman"/>
          <w:b w:val="false"/>
          <w:i w:val="false"/>
          <w:color w:val="000000"/>
          <w:sz w:val="28"/>
        </w:rPr>
        <w:t xml:space="preserve">
      жоңқаны жуудың технологиялық схемасы; </w:t>
      </w:r>
    </w:p>
    <w:p>
      <w:pPr>
        <w:spacing w:after="0"/>
        <w:ind w:left="0"/>
        <w:jc w:val="both"/>
      </w:pPr>
      <w:r>
        <w:rPr>
          <w:rFonts w:ascii="Times New Roman"/>
          <w:b w:val="false"/>
          <w:i w:val="false"/>
          <w:color w:val="000000"/>
          <w:sz w:val="28"/>
        </w:rPr>
        <w:t>
      жоңқаны жуу технологиялық режимінен ауытқу себептері және оларды жою тәсілдері;</w:t>
      </w:r>
    </w:p>
    <w:p>
      <w:pPr>
        <w:spacing w:after="0"/>
        <w:ind w:left="0"/>
        <w:jc w:val="both"/>
      </w:pPr>
      <w:r>
        <w:rPr>
          <w:rFonts w:ascii="Times New Roman"/>
          <w:b w:val="false"/>
          <w:i w:val="false"/>
          <w:color w:val="000000"/>
          <w:sz w:val="28"/>
        </w:rPr>
        <w:t xml:space="preserve">
      жоңқаның сапасын бақылау әдістері; </w:t>
      </w:r>
    </w:p>
    <w:p>
      <w:pPr>
        <w:spacing w:after="0"/>
        <w:ind w:left="0"/>
        <w:jc w:val="both"/>
      </w:pPr>
      <w:r>
        <w:rPr>
          <w:rFonts w:ascii="Times New Roman"/>
          <w:b w:val="false"/>
          <w:i w:val="false"/>
          <w:color w:val="000000"/>
          <w:sz w:val="28"/>
        </w:rPr>
        <w:t xml:space="preserve">
      суды, буды және химикаттарды жұмсаудың шекті нормасы; </w:t>
      </w:r>
    </w:p>
    <w:p>
      <w:pPr>
        <w:spacing w:after="0"/>
        <w:ind w:left="0"/>
        <w:jc w:val="both"/>
      </w:pPr>
      <w:r>
        <w:rPr>
          <w:rFonts w:ascii="Times New Roman"/>
          <w:b w:val="false"/>
          <w:i w:val="false"/>
          <w:color w:val="000000"/>
          <w:sz w:val="28"/>
        </w:rPr>
        <w:t>
      мемлекеттік стандарт бойынша өнімнің сапалық көрсеткіштері.</w:t>
      </w:r>
    </w:p>
    <w:bookmarkStart w:name="z190" w:id="188"/>
    <w:p>
      <w:pPr>
        <w:spacing w:after="0"/>
        <w:ind w:left="0"/>
        <w:jc w:val="left"/>
      </w:pPr>
      <w:r>
        <w:rPr>
          <w:rFonts w:ascii="Times New Roman"/>
          <w:b/>
          <w:i w:val="false"/>
          <w:color w:val="000000"/>
        </w:rPr>
        <w:t xml:space="preserve"> Параграф 58. Жоңқадан жасалған ағаш масса өндірісінің операторы, 4-разряд</w:t>
      </w:r>
    </w:p>
    <w:bookmarkEnd w:id="188"/>
    <w:bookmarkStart w:name="z191" w:id="189"/>
    <w:p>
      <w:pPr>
        <w:spacing w:after="0"/>
        <w:ind w:left="0"/>
        <w:jc w:val="both"/>
      </w:pPr>
      <w:r>
        <w:rPr>
          <w:rFonts w:ascii="Times New Roman"/>
          <w:b w:val="false"/>
          <w:i w:val="false"/>
          <w:color w:val="000000"/>
          <w:sz w:val="28"/>
        </w:rPr>
        <w:t xml:space="preserve">
      120. Жұмыс сипаттамасы: </w:t>
      </w:r>
    </w:p>
    <w:bookmarkEnd w:id="189"/>
    <w:p>
      <w:pPr>
        <w:spacing w:after="0"/>
        <w:ind w:left="0"/>
        <w:jc w:val="both"/>
      </w:pPr>
      <w:r>
        <w:rPr>
          <w:rFonts w:ascii="Times New Roman"/>
          <w:b w:val="false"/>
          <w:i w:val="false"/>
          <w:color w:val="000000"/>
          <w:sz w:val="28"/>
        </w:rPr>
        <w:t xml:space="preserve">
      біліктілігі анағұрлым жоғары оператордың басшылығымен термомеханикалық ағаш массаны екі сатылы ағарту процессін жүргізу; </w:t>
      </w:r>
    </w:p>
    <w:p>
      <w:pPr>
        <w:spacing w:after="0"/>
        <w:ind w:left="0"/>
        <w:jc w:val="both"/>
      </w:pPr>
      <w:r>
        <w:rPr>
          <w:rFonts w:ascii="Times New Roman"/>
          <w:b w:val="false"/>
          <w:i w:val="false"/>
          <w:color w:val="000000"/>
          <w:sz w:val="28"/>
        </w:rPr>
        <w:t>
      ағаш массаны, химикаты бар шығын ыдысы мен мөлшерлеу агрегаттарын ағарту жабдығына қызмет көрсету;</w:t>
      </w:r>
    </w:p>
    <w:p>
      <w:pPr>
        <w:spacing w:after="0"/>
        <w:ind w:left="0"/>
        <w:jc w:val="both"/>
      </w:pPr>
      <w:r>
        <w:rPr>
          <w:rFonts w:ascii="Times New Roman"/>
          <w:b w:val="false"/>
          <w:i w:val="false"/>
          <w:color w:val="000000"/>
          <w:sz w:val="28"/>
        </w:rPr>
        <w:t>
      ыдыстарға химикат толтыруды бақылау;</w:t>
      </w:r>
    </w:p>
    <w:p>
      <w:pPr>
        <w:spacing w:after="0"/>
        <w:ind w:left="0"/>
        <w:jc w:val="both"/>
      </w:pPr>
      <w:r>
        <w:rPr>
          <w:rFonts w:ascii="Times New Roman"/>
          <w:b w:val="false"/>
          <w:i w:val="false"/>
          <w:color w:val="000000"/>
          <w:sz w:val="28"/>
        </w:rPr>
        <w:t>
      жабдықтар мен ыдысты кірден тазарту, жабдықты сырттай тексеру;</w:t>
      </w:r>
    </w:p>
    <w:p>
      <w:pPr>
        <w:spacing w:after="0"/>
        <w:ind w:left="0"/>
        <w:jc w:val="both"/>
      </w:pPr>
      <w:r>
        <w:rPr>
          <w:rFonts w:ascii="Times New Roman"/>
          <w:b w:val="false"/>
          <w:i w:val="false"/>
          <w:color w:val="000000"/>
          <w:sz w:val="28"/>
        </w:rPr>
        <w:t>
      бақылау-өлшеу және реттеу аппаратурасының жұмысын бақылау;</w:t>
      </w:r>
    </w:p>
    <w:p>
      <w:pPr>
        <w:spacing w:after="0"/>
        <w:ind w:left="0"/>
        <w:jc w:val="both"/>
      </w:pPr>
      <w:r>
        <w:rPr>
          <w:rFonts w:ascii="Times New Roman"/>
          <w:b w:val="false"/>
          <w:i w:val="false"/>
          <w:color w:val="000000"/>
          <w:sz w:val="28"/>
        </w:rPr>
        <w:t>
      электронды-есептеу машиналарінің көмегімен ағарту технологиялық процессін реттеу;</w:t>
      </w:r>
    </w:p>
    <w:p>
      <w:pPr>
        <w:spacing w:after="0"/>
        <w:ind w:left="0"/>
        <w:jc w:val="both"/>
      </w:pPr>
      <w:r>
        <w:rPr>
          <w:rFonts w:ascii="Times New Roman"/>
          <w:b w:val="false"/>
          <w:i w:val="false"/>
          <w:color w:val="000000"/>
          <w:sz w:val="28"/>
        </w:rPr>
        <w:t xml:space="preserve">
      термомеханикалық ағаш массасының сапасын бақылау; </w:t>
      </w:r>
    </w:p>
    <w:p>
      <w:pPr>
        <w:spacing w:after="0"/>
        <w:ind w:left="0"/>
        <w:jc w:val="both"/>
      </w:pPr>
      <w:r>
        <w:rPr>
          <w:rFonts w:ascii="Times New Roman"/>
          <w:b w:val="false"/>
          <w:i w:val="false"/>
          <w:color w:val="000000"/>
          <w:sz w:val="28"/>
        </w:rPr>
        <w:t>
      жұмыс орнын тазалау.</w:t>
      </w:r>
    </w:p>
    <w:bookmarkStart w:name="z192" w:id="190"/>
    <w:p>
      <w:pPr>
        <w:spacing w:after="0"/>
        <w:ind w:left="0"/>
        <w:jc w:val="both"/>
      </w:pPr>
      <w:r>
        <w:rPr>
          <w:rFonts w:ascii="Times New Roman"/>
          <w:b w:val="false"/>
          <w:i w:val="false"/>
          <w:color w:val="000000"/>
          <w:sz w:val="28"/>
        </w:rPr>
        <w:t xml:space="preserve">
      121. Білуге тиіс: </w:t>
      </w:r>
    </w:p>
    <w:bookmarkEnd w:id="190"/>
    <w:p>
      <w:pPr>
        <w:spacing w:after="0"/>
        <w:ind w:left="0"/>
        <w:jc w:val="both"/>
      </w:pPr>
      <w:r>
        <w:rPr>
          <w:rFonts w:ascii="Times New Roman"/>
          <w:b w:val="false"/>
          <w:i w:val="false"/>
          <w:color w:val="000000"/>
          <w:sz w:val="28"/>
        </w:rPr>
        <w:t xml:space="preserve">
      қызмет көрсетілетін жабдықтың мақсаты, құрылысы мен пайдалану ережесі; </w:t>
      </w:r>
    </w:p>
    <w:p>
      <w:pPr>
        <w:spacing w:after="0"/>
        <w:ind w:left="0"/>
        <w:jc w:val="both"/>
      </w:pPr>
      <w:r>
        <w:rPr>
          <w:rFonts w:ascii="Times New Roman"/>
          <w:b w:val="false"/>
          <w:i w:val="false"/>
          <w:color w:val="000000"/>
          <w:sz w:val="28"/>
        </w:rPr>
        <w:t>
      ағаш массасын ағарту, тазалау және қоюлату процессін автоматты реттеу және бақылау схемасы және суды, химикаттарды өткізу схемасы, қызмет көрсетілетін учаскенің бұрандасы, сақтандыру клапандарының схемасы;</w:t>
      </w:r>
    </w:p>
    <w:p>
      <w:pPr>
        <w:spacing w:after="0"/>
        <w:ind w:left="0"/>
        <w:jc w:val="both"/>
      </w:pPr>
      <w:r>
        <w:rPr>
          <w:rFonts w:ascii="Times New Roman"/>
          <w:b w:val="false"/>
          <w:i w:val="false"/>
          <w:color w:val="000000"/>
          <w:sz w:val="28"/>
        </w:rPr>
        <w:t>
      термомеханикалық ағаш массасын ағартудың технологиялық режимі;</w:t>
      </w:r>
    </w:p>
    <w:p>
      <w:pPr>
        <w:spacing w:after="0"/>
        <w:ind w:left="0"/>
        <w:jc w:val="both"/>
      </w:pPr>
      <w:r>
        <w:rPr>
          <w:rFonts w:ascii="Times New Roman"/>
          <w:b w:val="false"/>
          <w:i w:val="false"/>
          <w:color w:val="000000"/>
          <w:sz w:val="28"/>
        </w:rPr>
        <w:t xml:space="preserve">
      ағарту, тазалау және қоюлатудың технологиялық режимнен ауытқу себептері және оларды түзету тәсілдері; </w:t>
      </w:r>
    </w:p>
    <w:p>
      <w:pPr>
        <w:spacing w:after="0"/>
        <w:ind w:left="0"/>
        <w:jc w:val="both"/>
      </w:pPr>
      <w:r>
        <w:rPr>
          <w:rFonts w:ascii="Times New Roman"/>
          <w:b w:val="false"/>
          <w:i w:val="false"/>
          <w:color w:val="000000"/>
          <w:sz w:val="28"/>
        </w:rPr>
        <w:t>
      ағаш массасын ағарту, тазалау және қоюлатуды бақылау әдістері;</w:t>
      </w:r>
    </w:p>
    <w:p>
      <w:pPr>
        <w:spacing w:after="0"/>
        <w:ind w:left="0"/>
        <w:jc w:val="both"/>
      </w:pPr>
      <w:r>
        <w:rPr>
          <w:rFonts w:ascii="Times New Roman"/>
          <w:b w:val="false"/>
          <w:i w:val="false"/>
          <w:color w:val="000000"/>
          <w:sz w:val="28"/>
        </w:rPr>
        <w:t>
      химикатты, су мен буды жұмсаудың шекті нормасы, мемлекеттік стандарт бойынша өнімнің сапалық көрсеткіштері.</w:t>
      </w:r>
    </w:p>
    <w:bookmarkStart w:name="z193" w:id="191"/>
    <w:p>
      <w:pPr>
        <w:spacing w:after="0"/>
        <w:ind w:left="0"/>
        <w:jc w:val="left"/>
      </w:pPr>
      <w:r>
        <w:rPr>
          <w:rFonts w:ascii="Times New Roman"/>
          <w:b/>
          <w:i w:val="false"/>
          <w:color w:val="000000"/>
        </w:rPr>
        <w:t xml:space="preserve"> Параграф 59. Жоңқадан жасалған ағаш масса өндірісінің операторы, 5-разряд</w:t>
      </w:r>
    </w:p>
    <w:bookmarkEnd w:id="191"/>
    <w:bookmarkStart w:name="z194" w:id="192"/>
    <w:p>
      <w:pPr>
        <w:spacing w:after="0"/>
        <w:ind w:left="0"/>
        <w:jc w:val="both"/>
      </w:pPr>
      <w:r>
        <w:rPr>
          <w:rFonts w:ascii="Times New Roman"/>
          <w:b w:val="false"/>
          <w:i w:val="false"/>
          <w:color w:val="000000"/>
          <w:sz w:val="28"/>
        </w:rPr>
        <w:t xml:space="preserve">
      122. Жұмыс сипаттамасы: </w:t>
      </w:r>
    </w:p>
    <w:bookmarkEnd w:id="192"/>
    <w:p>
      <w:pPr>
        <w:spacing w:after="0"/>
        <w:ind w:left="0"/>
        <w:jc w:val="both"/>
      </w:pPr>
      <w:r>
        <w:rPr>
          <w:rFonts w:ascii="Times New Roman"/>
          <w:b w:val="false"/>
          <w:i w:val="false"/>
          <w:color w:val="000000"/>
          <w:sz w:val="28"/>
        </w:rPr>
        <w:t>
      біліктілігі анағұрлым жоғары оператордың басшылығымен жоңқадан термомеханикалық және химиялық-термомеханикалық ағаш массасын жасау процессін жүргізу;</w:t>
      </w:r>
    </w:p>
    <w:p>
      <w:pPr>
        <w:spacing w:after="0"/>
        <w:ind w:left="0"/>
        <w:jc w:val="both"/>
      </w:pPr>
      <w:r>
        <w:rPr>
          <w:rFonts w:ascii="Times New Roman"/>
          <w:b w:val="false"/>
          <w:i w:val="false"/>
          <w:color w:val="000000"/>
          <w:sz w:val="28"/>
        </w:rPr>
        <w:t>
      екі сатылы ұнтақталған жоңқаға, рафинерге арналған агрегаттарға, массаны сұрыптау, тазалау, қоюлату және сақтау жабдықтарына, қалдықтарды қайта өңдеу, қалыптасатын буды жылу рекуперациялау жабдықтарына қызмет көрсету;</w:t>
      </w:r>
    </w:p>
    <w:p>
      <w:pPr>
        <w:spacing w:after="0"/>
        <w:ind w:left="0"/>
        <w:jc w:val="both"/>
      </w:pPr>
      <w:r>
        <w:rPr>
          <w:rFonts w:ascii="Times New Roman"/>
          <w:b w:val="false"/>
          <w:i w:val="false"/>
          <w:color w:val="000000"/>
          <w:sz w:val="28"/>
        </w:rPr>
        <w:t>
      электронды-есептеу машиналарінің көмегімен технологиялық параметрлерді реттеу;</w:t>
      </w:r>
    </w:p>
    <w:p>
      <w:pPr>
        <w:spacing w:after="0"/>
        <w:ind w:left="0"/>
        <w:jc w:val="both"/>
      </w:pPr>
      <w:r>
        <w:rPr>
          <w:rFonts w:ascii="Times New Roman"/>
          <w:b w:val="false"/>
          <w:i w:val="false"/>
          <w:color w:val="000000"/>
          <w:sz w:val="28"/>
        </w:rPr>
        <w:t>
      массаның концентрациясын ұнтақталу дәрежесін, ақтығын, костриктілігін сыртқы белгілері бойынша және бақылау-өлшеу аспаптарының көмегімен анықтау;</w:t>
      </w:r>
    </w:p>
    <w:p>
      <w:pPr>
        <w:spacing w:after="0"/>
        <w:ind w:left="0"/>
        <w:jc w:val="both"/>
      </w:pPr>
      <w:r>
        <w:rPr>
          <w:rFonts w:ascii="Times New Roman"/>
          <w:b w:val="false"/>
          <w:i w:val="false"/>
          <w:color w:val="000000"/>
          <w:sz w:val="28"/>
        </w:rPr>
        <w:t>
      жабдық пен ыдысты массаның қалдығынан жуу;</w:t>
      </w:r>
    </w:p>
    <w:p>
      <w:pPr>
        <w:spacing w:after="0"/>
        <w:ind w:left="0"/>
        <w:jc w:val="both"/>
      </w:pPr>
      <w:r>
        <w:rPr>
          <w:rFonts w:ascii="Times New Roman"/>
          <w:b w:val="false"/>
          <w:i w:val="false"/>
          <w:color w:val="000000"/>
          <w:sz w:val="28"/>
        </w:rPr>
        <w:t>
      ұнтақталу тізбегін бумен қыздыру;</w:t>
      </w:r>
    </w:p>
    <w:p>
      <w:pPr>
        <w:spacing w:after="0"/>
        <w:ind w:left="0"/>
        <w:jc w:val="both"/>
      </w:pPr>
      <w:r>
        <w:rPr>
          <w:rFonts w:ascii="Times New Roman"/>
          <w:b w:val="false"/>
          <w:i w:val="false"/>
          <w:color w:val="000000"/>
          <w:sz w:val="28"/>
        </w:rPr>
        <w:t>
      майлау гидравликалық жүйесін қыздыру;</w:t>
      </w:r>
    </w:p>
    <w:p>
      <w:pPr>
        <w:spacing w:after="0"/>
        <w:ind w:left="0"/>
        <w:jc w:val="both"/>
      </w:pPr>
      <w:r>
        <w:rPr>
          <w:rFonts w:ascii="Times New Roman"/>
          <w:b w:val="false"/>
          <w:i w:val="false"/>
          <w:color w:val="000000"/>
          <w:sz w:val="28"/>
        </w:rPr>
        <w:t>
      жұмыс орнын тазалау.</w:t>
      </w:r>
    </w:p>
    <w:bookmarkStart w:name="z195" w:id="193"/>
    <w:p>
      <w:pPr>
        <w:spacing w:after="0"/>
        <w:ind w:left="0"/>
        <w:jc w:val="both"/>
      </w:pPr>
      <w:r>
        <w:rPr>
          <w:rFonts w:ascii="Times New Roman"/>
          <w:b w:val="false"/>
          <w:i w:val="false"/>
          <w:color w:val="000000"/>
          <w:sz w:val="28"/>
        </w:rPr>
        <w:t xml:space="preserve">
      123. Білуге тиіс: </w:t>
      </w:r>
    </w:p>
    <w:bookmarkEnd w:id="193"/>
    <w:p>
      <w:pPr>
        <w:spacing w:after="0"/>
        <w:ind w:left="0"/>
        <w:jc w:val="both"/>
      </w:pPr>
      <w:r>
        <w:rPr>
          <w:rFonts w:ascii="Times New Roman"/>
          <w:b w:val="false"/>
          <w:i w:val="false"/>
          <w:color w:val="000000"/>
          <w:sz w:val="28"/>
        </w:rPr>
        <w:t xml:space="preserve">
      термомеханикалық ағаш массасы цехының жабдықтарының мақсаты, құрылысы мен пайдалану ережесі; </w:t>
      </w:r>
    </w:p>
    <w:p>
      <w:pPr>
        <w:spacing w:after="0"/>
        <w:ind w:left="0"/>
        <w:jc w:val="both"/>
      </w:pPr>
      <w:r>
        <w:rPr>
          <w:rFonts w:ascii="Times New Roman"/>
          <w:b w:val="false"/>
          <w:i w:val="false"/>
          <w:color w:val="000000"/>
          <w:sz w:val="28"/>
        </w:rPr>
        <w:t xml:space="preserve">
      ағаш массасын автоматты реттеу және өндіру процессін кезеңдері бойынша бақылау схемасы; </w:t>
      </w:r>
    </w:p>
    <w:p>
      <w:pPr>
        <w:spacing w:after="0"/>
        <w:ind w:left="0"/>
        <w:jc w:val="both"/>
      </w:pPr>
      <w:r>
        <w:rPr>
          <w:rFonts w:ascii="Times New Roman"/>
          <w:b w:val="false"/>
          <w:i w:val="false"/>
          <w:color w:val="000000"/>
          <w:sz w:val="28"/>
        </w:rPr>
        <w:t>
      ағаш массасын жоңқадан жасау технологиялық режимі;</w:t>
      </w:r>
    </w:p>
    <w:p>
      <w:pPr>
        <w:spacing w:after="0"/>
        <w:ind w:left="0"/>
        <w:jc w:val="both"/>
      </w:pPr>
      <w:r>
        <w:rPr>
          <w:rFonts w:ascii="Times New Roman"/>
          <w:b w:val="false"/>
          <w:i w:val="false"/>
          <w:color w:val="000000"/>
          <w:sz w:val="28"/>
        </w:rPr>
        <w:t xml:space="preserve">
      технологиялық режимдердің ауытқу себептері және оларды түзету тәсілдері; </w:t>
      </w:r>
    </w:p>
    <w:p>
      <w:pPr>
        <w:spacing w:after="0"/>
        <w:ind w:left="0"/>
        <w:jc w:val="both"/>
      </w:pPr>
      <w:r>
        <w:rPr>
          <w:rFonts w:ascii="Times New Roman"/>
          <w:b w:val="false"/>
          <w:i w:val="false"/>
          <w:color w:val="000000"/>
          <w:sz w:val="28"/>
        </w:rPr>
        <w:t xml:space="preserve">
      жоңқаны, химикаттарды, бу мен суды жұмсаудың шекті нормасы; </w:t>
      </w:r>
    </w:p>
    <w:p>
      <w:pPr>
        <w:spacing w:after="0"/>
        <w:ind w:left="0"/>
        <w:jc w:val="both"/>
      </w:pPr>
      <w:r>
        <w:rPr>
          <w:rFonts w:ascii="Times New Roman"/>
          <w:b w:val="false"/>
          <w:i w:val="false"/>
          <w:color w:val="000000"/>
          <w:sz w:val="28"/>
        </w:rPr>
        <w:t>
      ағаш массасының сапасын өндіріс кезеңдері бойынша бақылау әдістері;</w:t>
      </w:r>
    </w:p>
    <w:p>
      <w:pPr>
        <w:spacing w:after="0"/>
        <w:ind w:left="0"/>
        <w:jc w:val="both"/>
      </w:pPr>
      <w:r>
        <w:rPr>
          <w:rFonts w:ascii="Times New Roman"/>
          <w:b w:val="false"/>
          <w:i w:val="false"/>
          <w:color w:val="000000"/>
          <w:sz w:val="28"/>
        </w:rPr>
        <w:t>
      өнімнің мемлекеттік стандарт бойынша сапалық көрсеткіштері.</w:t>
      </w:r>
    </w:p>
    <w:bookmarkStart w:name="z196" w:id="194"/>
    <w:p>
      <w:pPr>
        <w:spacing w:after="0"/>
        <w:ind w:left="0"/>
        <w:jc w:val="left"/>
      </w:pPr>
      <w:r>
        <w:rPr>
          <w:rFonts w:ascii="Times New Roman"/>
          <w:b/>
          <w:i w:val="false"/>
          <w:color w:val="000000"/>
        </w:rPr>
        <w:t xml:space="preserve"> Параграф 60. Жоңқадан жасалған ағаш масса өндірісінің операторы, 6-разряд</w:t>
      </w:r>
    </w:p>
    <w:bookmarkEnd w:id="194"/>
    <w:bookmarkStart w:name="z197" w:id="195"/>
    <w:p>
      <w:pPr>
        <w:spacing w:after="0"/>
        <w:ind w:left="0"/>
        <w:jc w:val="both"/>
      </w:pPr>
      <w:r>
        <w:rPr>
          <w:rFonts w:ascii="Times New Roman"/>
          <w:b w:val="false"/>
          <w:i w:val="false"/>
          <w:color w:val="000000"/>
          <w:sz w:val="28"/>
        </w:rPr>
        <w:t xml:space="preserve">
      124. Жұмыс сипаттамасы: </w:t>
      </w:r>
    </w:p>
    <w:bookmarkEnd w:id="195"/>
    <w:p>
      <w:pPr>
        <w:spacing w:after="0"/>
        <w:ind w:left="0"/>
        <w:jc w:val="both"/>
      </w:pPr>
      <w:r>
        <w:rPr>
          <w:rFonts w:ascii="Times New Roman"/>
          <w:b w:val="false"/>
          <w:i w:val="false"/>
          <w:color w:val="000000"/>
          <w:sz w:val="28"/>
        </w:rPr>
        <w:t>
      жоңқадан термомеханикалық және химиялық-термомеханикалық ағаш массасын жасау процессін жүргізу;</w:t>
      </w:r>
    </w:p>
    <w:p>
      <w:pPr>
        <w:spacing w:after="0"/>
        <w:ind w:left="0"/>
        <w:jc w:val="both"/>
      </w:pPr>
      <w:r>
        <w:rPr>
          <w:rFonts w:ascii="Times New Roman"/>
          <w:b w:val="false"/>
          <w:i w:val="false"/>
          <w:color w:val="000000"/>
          <w:sz w:val="28"/>
        </w:rPr>
        <w:t>
      жоңқаны, суды, буды және химикаттарды мөлшерлеу;</w:t>
      </w:r>
    </w:p>
    <w:p>
      <w:pPr>
        <w:spacing w:after="0"/>
        <w:ind w:left="0"/>
        <w:jc w:val="both"/>
      </w:pPr>
      <w:r>
        <w:rPr>
          <w:rFonts w:ascii="Times New Roman"/>
          <w:b w:val="false"/>
          <w:i w:val="false"/>
          <w:color w:val="000000"/>
          <w:sz w:val="28"/>
        </w:rPr>
        <w:t>
      электронды-есептеу машиналарінің көмегімен ұнтақтың концентрациясы мен массаның ақтығын реттеу;</w:t>
      </w:r>
    </w:p>
    <w:p>
      <w:pPr>
        <w:spacing w:after="0"/>
        <w:ind w:left="0"/>
        <w:jc w:val="both"/>
      </w:pPr>
      <w:r>
        <w:rPr>
          <w:rFonts w:ascii="Times New Roman"/>
          <w:b w:val="false"/>
          <w:i w:val="false"/>
          <w:color w:val="000000"/>
          <w:sz w:val="28"/>
        </w:rPr>
        <w:t>
      реттеуші аппаратураның жұмысын бақылау және ағаш массасының ұнтақталуын, ағартылуын, сұрыпталуын, тазалануы мен қоюлатылуын бақылау;</w:t>
      </w:r>
    </w:p>
    <w:p>
      <w:pPr>
        <w:spacing w:after="0"/>
        <w:ind w:left="0"/>
        <w:jc w:val="both"/>
      </w:pPr>
      <w:r>
        <w:rPr>
          <w:rFonts w:ascii="Times New Roman"/>
          <w:b w:val="false"/>
          <w:i w:val="false"/>
          <w:color w:val="000000"/>
          <w:sz w:val="28"/>
        </w:rPr>
        <w:t>
      берілетін жоңқаның сапасын, судың ұнтақтауға жіберілуін, химикаттың жұмсалуын есептеу;</w:t>
      </w:r>
    </w:p>
    <w:p>
      <w:pPr>
        <w:spacing w:after="0"/>
        <w:ind w:left="0"/>
        <w:jc w:val="both"/>
      </w:pPr>
      <w:r>
        <w:rPr>
          <w:rFonts w:ascii="Times New Roman"/>
          <w:b w:val="false"/>
          <w:i w:val="false"/>
          <w:color w:val="000000"/>
          <w:sz w:val="28"/>
        </w:rPr>
        <w:t>
      жоңқаны ұнтақтау, ағаш массасын ағарту және сұрыптау режимінің барлық басқа көрсеткіштерін сақтау;</w:t>
      </w:r>
    </w:p>
    <w:p>
      <w:pPr>
        <w:spacing w:after="0"/>
        <w:ind w:left="0"/>
        <w:jc w:val="both"/>
      </w:pPr>
      <w:r>
        <w:rPr>
          <w:rFonts w:ascii="Times New Roman"/>
          <w:b w:val="false"/>
          <w:i w:val="false"/>
          <w:color w:val="000000"/>
          <w:sz w:val="28"/>
        </w:rPr>
        <w:t xml:space="preserve">
      ағаш массасын айдау және қабылдау және жұмсау ыдыстарындағы деңгейін бақылау; </w:t>
      </w:r>
    </w:p>
    <w:p>
      <w:pPr>
        <w:spacing w:after="0"/>
        <w:ind w:left="0"/>
        <w:jc w:val="both"/>
      </w:pPr>
      <w:r>
        <w:rPr>
          <w:rFonts w:ascii="Times New Roman"/>
          <w:b w:val="false"/>
          <w:i w:val="false"/>
          <w:color w:val="000000"/>
          <w:sz w:val="28"/>
        </w:rPr>
        <w:t>
      жабдық жұмысындағы технологиялық ақаулықтарды анықтау және жою;</w:t>
      </w:r>
    </w:p>
    <w:p>
      <w:pPr>
        <w:spacing w:after="0"/>
        <w:ind w:left="0"/>
        <w:jc w:val="both"/>
      </w:pPr>
      <w:r>
        <w:rPr>
          <w:rFonts w:ascii="Times New Roman"/>
          <w:b w:val="false"/>
          <w:i w:val="false"/>
          <w:color w:val="000000"/>
          <w:sz w:val="28"/>
        </w:rPr>
        <w:t>
      жабдықтың, бақылау-өлшеу және реттеу аппаратурасының жай-күйін бақылау;</w:t>
      </w:r>
    </w:p>
    <w:p>
      <w:pPr>
        <w:spacing w:after="0"/>
        <w:ind w:left="0"/>
        <w:jc w:val="both"/>
      </w:pPr>
      <w:r>
        <w:rPr>
          <w:rFonts w:ascii="Times New Roman"/>
          <w:b w:val="false"/>
          <w:i w:val="false"/>
          <w:color w:val="000000"/>
          <w:sz w:val="28"/>
        </w:rPr>
        <w:t>
      жабдықты басқару пультінен қосу;</w:t>
      </w:r>
    </w:p>
    <w:p>
      <w:pPr>
        <w:spacing w:after="0"/>
        <w:ind w:left="0"/>
        <w:jc w:val="both"/>
      </w:pPr>
      <w:r>
        <w:rPr>
          <w:rFonts w:ascii="Times New Roman"/>
          <w:b w:val="false"/>
          <w:i w:val="false"/>
          <w:color w:val="000000"/>
          <w:sz w:val="28"/>
        </w:rPr>
        <w:t>
      жоспарланатын өнімді мемлекеттік стандарт бойынша шығуын қамтамасыз ету.</w:t>
      </w:r>
    </w:p>
    <w:bookmarkStart w:name="z198" w:id="196"/>
    <w:p>
      <w:pPr>
        <w:spacing w:after="0"/>
        <w:ind w:left="0"/>
        <w:jc w:val="both"/>
      </w:pPr>
      <w:r>
        <w:rPr>
          <w:rFonts w:ascii="Times New Roman"/>
          <w:b w:val="false"/>
          <w:i w:val="false"/>
          <w:color w:val="000000"/>
          <w:sz w:val="28"/>
        </w:rPr>
        <w:t>
      125. Білуге тиіс:</w:t>
      </w:r>
    </w:p>
    <w:bookmarkEnd w:id="196"/>
    <w:p>
      <w:pPr>
        <w:spacing w:after="0"/>
        <w:ind w:left="0"/>
        <w:jc w:val="both"/>
      </w:pPr>
      <w:r>
        <w:rPr>
          <w:rFonts w:ascii="Times New Roman"/>
          <w:b w:val="false"/>
          <w:i w:val="false"/>
          <w:color w:val="000000"/>
          <w:sz w:val="28"/>
        </w:rPr>
        <w:t xml:space="preserve">
      жабдықтың мақсаты, құрылысы мен басқару пультінен іске қосу ережесі; </w:t>
      </w:r>
    </w:p>
    <w:p>
      <w:pPr>
        <w:spacing w:after="0"/>
        <w:ind w:left="0"/>
        <w:jc w:val="both"/>
      </w:pPr>
      <w:r>
        <w:rPr>
          <w:rFonts w:ascii="Times New Roman"/>
          <w:b w:val="false"/>
          <w:i w:val="false"/>
          <w:color w:val="000000"/>
          <w:sz w:val="28"/>
        </w:rPr>
        <w:t>
      ағаш массасы өндірісін өндіріс кезеңдері бойынша автоматты реттеу және бақылау схемасы және су, бу, химикат, сорғы, сақтандыру клапандарының бұрандаларын өткізу схемасы;</w:t>
      </w:r>
    </w:p>
    <w:p>
      <w:pPr>
        <w:spacing w:after="0"/>
        <w:ind w:left="0"/>
        <w:jc w:val="both"/>
      </w:pPr>
      <w:r>
        <w:rPr>
          <w:rFonts w:ascii="Times New Roman"/>
          <w:b w:val="false"/>
          <w:i w:val="false"/>
          <w:color w:val="000000"/>
          <w:sz w:val="28"/>
        </w:rPr>
        <w:t xml:space="preserve">
      өндірістің технологиялы режимі; </w:t>
      </w:r>
    </w:p>
    <w:p>
      <w:pPr>
        <w:spacing w:after="0"/>
        <w:ind w:left="0"/>
        <w:jc w:val="both"/>
      </w:pPr>
      <w:r>
        <w:rPr>
          <w:rFonts w:ascii="Times New Roman"/>
          <w:b w:val="false"/>
          <w:i w:val="false"/>
          <w:color w:val="000000"/>
          <w:sz w:val="28"/>
        </w:rPr>
        <w:t xml:space="preserve">
      технологиялық режимдердің ауытқу себептері және оларды түзету тәсілдері; </w:t>
      </w:r>
    </w:p>
    <w:p>
      <w:pPr>
        <w:spacing w:after="0"/>
        <w:ind w:left="0"/>
        <w:jc w:val="both"/>
      </w:pPr>
      <w:r>
        <w:rPr>
          <w:rFonts w:ascii="Times New Roman"/>
          <w:b w:val="false"/>
          <w:i w:val="false"/>
          <w:color w:val="000000"/>
          <w:sz w:val="28"/>
        </w:rPr>
        <w:t xml:space="preserve">
      жоңқаны, химикаттарды, бу мен суды жұмсаудың шекті нормасы; </w:t>
      </w:r>
    </w:p>
    <w:p>
      <w:pPr>
        <w:spacing w:after="0"/>
        <w:ind w:left="0"/>
        <w:jc w:val="both"/>
      </w:pPr>
      <w:r>
        <w:rPr>
          <w:rFonts w:ascii="Times New Roman"/>
          <w:b w:val="false"/>
          <w:i w:val="false"/>
          <w:color w:val="000000"/>
          <w:sz w:val="28"/>
        </w:rPr>
        <w:t>
      ағаш массасының сапасын, жоңқаның ұнтақталуын бақылау әдістері;</w:t>
      </w:r>
    </w:p>
    <w:p>
      <w:pPr>
        <w:spacing w:after="0"/>
        <w:ind w:left="0"/>
        <w:jc w:val="both"/>
      </w:pPr>
      <w:r>
        <w:rPr>
          <w:rFonts w:ascii="Times New Roman"/>
          <w:b w:val="false"/>
          <w:i w:val="false"/>
          <w:color w:val="000000"/>
          <w:sz w:val="28"/>
        </w:rPr>
        <w:t>
      өнімнің мемлекеттік стандарт бойынша сапалық көрсеткіштері.</w:t>
      </w:r>
    </w:p>
    <w:bookmarkStart w:name="z199" w:id="197"/>
    <w:p>
      <w:pPr>
        <w:spacing w:after="0"/>
        <w:ind w:left="0"/>
        <w:jc w:val="left"/>
      </w:pPr>
      <w:r>
        <w:rPr>
          <w:rFonts w:ascii="Times New Roman"/>
          <w:b/>
          <w:i w:val="false"/>
          <w:color w:val="000000"/>
        </w:rPr>
        <w:t xml:space="preserve"> Параграф 61. Картон және қағаз орамдарын жинаушы, 2-разряд</w:t>
      </w:r>
    </w:p>
    <w:bookmarkEnd w:id="197"/>
    <w:bookmarkStart w:name="z200" w:id="198"/>
    <w:p>
      <w:pPr>
        <w:spacing w:after="0"/>
        <w:ind w:left="0"/>
        <w:jc w:val="both"/>
      </w:pPr>
      <w:r>
        <w:rPr>
          <w:rFonts w:ascii="Times New Roman"/>
          <w:b w:val="false"/>
          <w:i w:val="false"/>
          <w:color w:val="000000"/>
          <w:sz w:val="28"/>
        </w:rPr>
        <w:t xml:space="preserve">
      126. Жұмыс сипаттамасы: </w:t>
      </w:r>
    </w:p>
    <w:bookmarkEnd w:id="198"/>
    <w:p>
      <w:pPr>
        <w:spacing w:after="0"/>
        <w:ind w:left="0"/>
        <w:jc w:val="both"/>
      </w:pPr>
      <w:r>
        <w:rPr>
          <w:rFonts w:ascii="Times New Roman"/>
          <w:b w:val="false"/>
          <w:i w:val="false"/>
          <w:color w:val="000000"/>
          <w:sz w:val="28"/>
        </w:rPr>
        <w:t xml:space="preserve">
      конус және қысқыш гайка орната отырып картон немесе қағаз орамын штангіге жинау; </w:t>
      </w:r>
    </w:p>
    <w:p>
      <w:pPr>
        <w:spacing w:after="0"/>
        <w:ind w:left="0"/>
        <w:jc w:val="both"/>
      </w:pPr>
      <w:r>
        <w:rPr>
          <w:rFonts w:ascii="Times New Roman"/>
          <w:b w:val="false"/>
          <w:i w:val="false"/>
          <w:color w:val="000000"/>
          <w:sz w:val="28"/>
        </w:rPr>
        <w:t>
      штангіге бекіту және жинау стендісіне гофрленген қақпақтарды және желімдейтін машинаны көтергіш механизм арқылы бекіту;</w:t>
      </w:r>
    </w:p>
    <w:p>
      <w:pPr>
        <w:spacing w:after="0"/>
        <w:ind w:left="0"/>
        <w:jc w:val="both"/>
      </w:pPr>
      <w:r>
        <w:rPr>
          <w:rFonts w:ascii="Times New Roman"/>
          <w:b w:val="false"/>
          <w:i w:val="false"/>
          <w:color w:val="000000"/>
          <w:sz w:val="28"/>
        </w:rPr>
        <w:t xml:space="preserve">
      штангісіз жинауда – орамдарды конустармен бекіту және олардың орналасуын реттеу; </w:t>
      </w:r>
    </w:p>
    <w:p>
      <w:pPr>
        <w:spacing w:after="0"/>
        <w:ind w:left="0"/>
        <w:jc w:val="both"/>
      </w:pPr>
      <w:r>
        <w:rPr>
          <w:rFonts w:ascii="Times New Roman"/>
          <w:b w:val="false"/>
          <w:i w:val="false"/>
          <w:color w:val="000000"/>
          <w:sz w:val="28"/>
        </w:rPr>
        <w:t>
      картон немесе қағаз орамдарын жинайтын жерге жақындату және оларды ашу;</w:t>
      </w:r>
    </w:p>
    <w:p>
      <w:pPr>
        <w:spacing w:after="0"/>
        <w:ind w:left="0"/>
        <w:jc w:val="both"/>
      </w:pPr>
      <w:r>
        <w:rPr>
          <w:rFonts w:ascii="Times New Roman"/>
          <w:b w:val="false"/>
          <w:i w:val="false"/>
          <w:color w:val="000000"/>
          <w:sz w:val="28"/>
        </w:rPr>
        <w:t xml:space="preserve">
      жинау стенділерін және автотиегіштерді тазарту; </w:t>
      </w:r>
    </w:p>
    <w:p>
      <w:pPr>
        <w:spacing w:after="0"/>
        <w:ind w:left="0"/>
        <w:jc w:val="both"/>
      </w:pPr>
      <w:r>
        <w:rPr>
          <w:rFonts w:ascii="Times New Roman"/>
          <w:b w:val="false"/>
          <w:i w:val="false"/>
          <w:color w:val="000000"/>
          <w:sz w:val="28"/>
        </w:rPr>
        <w:t xml:space="preserve">
      кесінділерді жинап тастау. </w:t>
      </w:r>
    </w:p>
    <w:bookmarkStart w:name="z201" w:id="199"/>
    <w:p>
      <w:pPr>
        <w:spacing w:after="0"/>
        <w:ind w:left="0"/>
        <w:jc w:val="both"/>
      </w:pPr>
      <w:r>
        <w:rPr>
          <w:rFonts w:ascii="Times New Roman"/>
          <w:b w:val="false"/>
          <w:i w:val="false"/>
          <w:color w:val="000000"/>
          <w:sz w:val="28"/>
        </w:rPr>
        <w:t xml:space="preserve">
      127. Білуге тиіс: </w:t>
      </w:r>
    </w:p>
    <w:bookmarkEnd w:id="199"/>
    <w:p>
      <w:pPr>
        <w:spacing w:after="0"/>
        <w:ind w:left="0"/>
        <w:jc w:val="both"/>
      </w:pPr>
      <w:r>
        <w:rPr>
          <w:rFonts w:ascii="Times New Roman"/>
          <w:b w:val="false"/>
          <w:i w:val="false"/>
          <w:color w:val="000000"/>
          <w:sz w:val="28"/>
        </w:rPr>
        <w:t>
      жинағыш стенділердің көтергіш механизмдерінің құрылымы мен өзара іс-әрекеті;</w:t>
      </w:r>
    </w:p>
    <w:p>
      <w:pPr>
        <w:spacing w:after="0"/>
        <w:ind w:left="0"/>
        <w:jc w:val="both"/>
      </w:pPr>
      <w:r>
        <w:rPr>
          <w:rFonts w:ascii="Times New Roman"/>
          <w:b w:val="false"/>
          <w:i w:val="false"/>
          <w:color w:val="000000"/>
          <w:sz w:val="28"/>
        </w:rPr>
        <w:t xml:space="preserve">
      авто немесе электр тиегіштерді жүргізу ережесі; </w:t>
      </w:r>
    </w:p>
    <w:p>
      <w:pPr>
        <w:spacing w:after="0"/>
        <w:ind w:left="0"/>
        <w:jc w:val="both"/>
      </w:pPr>
      <w:r>
        <w:rPr>
          <w:rFonts w:ascii="Times New Roman"/>
          <w:b w:val="false"/>
          <w:i w:val="false"/>
          <w:color w:val="000000"/>
          <w:sz w:val="28"/>
        </w:rPr>
        <w:t xml:space="preserve">
      өңделетін картон мен қағаздың сұрыптылығы; </w:t>
      </w:r>
    </w:p>
    <w:p>
      <w:pPr>
        <w:spacing w:after="0"/>
        <w:ind w:left="0"/>
        <w:jc w:val="both"/>
      </w:pPr>
      <w:r>
        <w:rPr>
          <w:rFonts w:ascii="Times New Roman"/>
          <w:b w:val="false"/>
          <w:i w:val="false"/>
          <w:color w:val="000000"/>
          <w:sz w:val="28"/>
        </w:rPr>
        <w:t xml:space="preserve">
      штангісіз жинауда – механикалық конустардың, тежегіш айлабұйымдардың құрылымы; </w:t>
      </w:r>
    </w:p>
    <w:p>
      <w:pPr>
        <w:spacing w:after="0"/>
        <w:ind w:left="0"/>
        <w:jc w:val="both"/>
      </w:pPr>
      <w:r>
        <w:rPr>
          <w:rFonts w:ascii="Times New Roman"/>
          <w:b w:val="false"/>
          <w:i w:val="false"/>
          <w:color w:val="000000"/>
          <w:sz w:val="28"/>
        </w:rPr>
        <w:t xml:space="preserve">
      осьтік және көлденең бағыттарды реттеу, жылжыту ережесі. </w:t>
      </w:r>
    </w:p>
    <w:p>
      <w:pPr>
        <w:spacing w:after="0"/>
        <w:ind w:left="0"/>
        <w:jc w:val="both"/>
      </w:pPr>
      <w:r>
        <w:rPr>
          <w:rFonts w:ascii="Times New Roman"/>
          <w:b w:val="false"/>
          <w:i w:val="false"/>
          <w:color w:val="000000"/>
          <w:sz w:val="28"/>
        </w:rPr>
        <w:t>
      Авто немесе электр тиегіштерде жұмыс істегенде – 3-разряд.</w:t>
      </w:r>
    </w:p>
    <w:bookmarkStart w:name="z202" w:id="200"/>
    <w:p>
      <w:pPr>
        <w:spacing w:after="0"/>
        <w:ind w:left="0"/>
        <w:jc w:val="left"/>
      </w:pPr>
      <w:r>
        <w:rPr>
          <w:rFonts w:ascii="Times New Roman"/>
          <w:b/>
          <w:i w:val="false"/>
          <w:color w:val="000000"/>
        </w:rPr>
        <w:t xml:space="preserve"> Параграф 62. Картон мен фибраны бояушы, 2-разряд</w:t>
      </w:r>
    </w:p>
    <w:bookmarkEnd w:id="200"/>
    <w:bookmarkStart w:name="z203" w:id="201"/>
    <w:p>
      <w:pPr>
        <w:spacing w:after="0"/>
        <w:ind w:left="0"/>
        <w:jc w:val="both"/>
      </w:pPr>
      <w:r>
        <w:rPr>
          <w:rFonts w:ascii="Times New Roman"/>
          <w:b w:val="false"/>
          <w:i w:val="false"/>
          <w:color w:val="000000"/>
          <w:sz w:val="28"/>
        </w:rPr>
        <w:t xml:space="preserve">
      128. Жұмыс сипаттамасы: </w:t>
      </w:r>
    </w:p>
    <w:bookmarkEnd w:id="201"/>
    <w:p>
      <w:pPr>
        <w:spacing w:after="0"/>
        <w:ind w:left="0"/>
        <w:jc w:val="both"/>
      </w:pPr>
      <w:r>
        <w:rPr>
          <w:rFonts w:ascii="Times New Roman"/>
          <w:b w:val="false"/>
          <w:i w:val="false"/>
          <w:color w:val="000000"/>
          <w:sz w:val="28"/>
        </w:rPr>
        <w:t>
      картон мен фибраның қабаттарын бояу, тазалау және қаттау;</w:t>
      </w:r>
    </w:p>
    <w:p>
      <w:pPr>
        <w:spacing w:after="0"/>
        <w:ind w:left="0"/>
        <w:jc w:val="both"/>
      </w:pPr>
      <w:r>
        <w:rPr>
          <w:rFonts w:ascii="Times New Roman"/>
          <w:b w:val="false"/>
          <w:i w:val="false"/>
          <w:color w:val="000000"/>
          <w:sz w:val="28"/>
        </w:rPr>
        <w:t>
      картон мен фибраның қабаттарын жеткізу, оларды бояуға дайындау;</w:t>
      </w:r>
    </w:p>
    <w:p>
      <w:pPr>
        <w:spacing w:after="0"/>
        <w:ind w:left="0"/>
        <w:jc w:val="both"/>
      </w:pPr>
      <w:r>
        <w:rPr>
          <w:rFonts w:ascii="Times New Roman"/>
          <w:b w:val="false"/>
          <w:i w:val="false"/>
          <w:color w:val="000000"/>
          <w:sz w:val="28"/>
        </w:rPr>
        <w:t>
      бояу дайындау;</w:t>
      </w:r>
    </w:p>
    <w:p>
      <w:pPr>
        <w:spacing w:after="0"/>
        <w:ind w:left="0"/>
        <w:jc w:val="both"/>
      </w:pPr>
      <w:r>
        <w:rPr>
          <w:rFonts w:ascii="Times New Roman"/>
          <w:b w:val="false"/>
          <w:i w:val="false"/>
          <w:color w:val="000000"/>
          <w:sz w:val="28"/>
        </w:rPr>
        <w:t>
      жабдықты жуу және тазалау.</w:t>
      </w:r>
    </w:p>
    <w:bookmarkStart w:name="z204" w:id="202"/>
    <w:p>
      <w:pPr>
        <w:spacing w:after="0"/>
        <w:ind w:left="0"/>
        <w:jc w:val="both"/>
      </w:pPr>
      <w:r>
        <w:rPr>
          <w:rFonts w:ascii="Times New Roman"/>
          <w:b w:val="false"/>
          <w:i w:val="false"/>
          <w:color w:val="000000"/>
          <w:sz w:val="28"/>
        </w:rPr>
        <w:t>
      129. Білуге тиіс:</w:t>
      </w:r>
    </w:p>
    <w:bookmarkEnd w:id="202"/>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бояуға қойылатын талаптар және оларды дайындау тәсілдері; </w:t>
      </w:r>
    </w:p>
    <w:p>
      <w:pPr>
        <w:spacing w:after="0"/>
        <w:ind w:left="0"/>
        <w:jc w:val="both"/>
      </w:pPr>
      <w:r>
        <w:rPr>
          <w:rFonts w:ascii="Times New Roman"/>
          <w:b w:val="false"/>
          <w:i w:val="false"/>
          <w:color w:val="000000"/>
          <w:sz w:val="28"/>
        </w:rPr>
        <w:t>
      картон мен фибраны бояу режимі.</w:t>
      </w:r>
    </w:p>
    <w:p>
      <w:pPr>
        <w:spacing w:after="0"/>
        <w:ind w:left="0"/>
        <w:jc w:val="both"/>
      </w:pPr>
      <w:r>
        <w:rPr>
          <w:rFonts w:ascii="Times New Roman"/>
          <w:b w:val="false"/>
          <w:i w:val="false"/>
          <w:color w:val="000000"/>
          <w:sz w:val="28"/>
        </w:rPr>
        <w:t>
      Чемоданға арналған дайындаманы бояу кезінде - 3-разряд.</w:t>
      </w:r>
    </w:p>
    <w:bookmarkStart w:name="z205" w:id="203"/>
    <w:p>
      <w:pPr>
        <w:spacing w:after="0"/>
        <w:ind w:left="0"/>
        <w:jc w:val="left"/>
      </w:pPr>
      <w:r>
        <w:rPr>
          <w:rFonts w:ascii="Times New Roman"/>
          <w:b/>
          <w:i w:val="false"/>
          <w:color w:val="000000"/>
        </w:rPr>
        <w:t xml:space="preserve"> Параграф 63. Картон мен фибраны престеуші, 2-разряд</w:t>
      </w:r>
    </w:p>
    <w:bookmarkEnd w:id="203"/>
    <w:bookmarkStart w:name="z206" w:id="204"/>
    <w:p>
      <w:pPr>
        <w:spacing w:after="0"/>
        <w:ind w:left="0"/>
        <w:jc w:val="both"/>
      </w:pPr>
      <w:r>
        <w:rPr>
          <w:rFonts w:ascii="Times New Roman"/>
          <w:b w:val="false"/>
          <w:i w:val="false"/>
          <w:color w:val="000000"/>
          <w:sz w:val="28"/>
        </w:rPr>
        <w:t>
      130. Жұмыс сипаттамасы:</w:t>
      </w:r>
    </w:p>
    <w:bookmarkEnd w:id="204"/>
    <w:p>
      <w:pPr>
        <w:spacing w:after="0"/>
        <w:ind w:left="0"/>
        <w:jc w:val="both"/>
      </w:pPr>
      <w:r>
        <w:rPr>
          <w:rFonts w:ascii="Times New Roman"/>
          <w:b w:val="false"/>
          <w:i w:val="false"/>
          <w:color w:val="000000"/>
          <w:sz w:val="28"/>
        </w:rPr>
        <w:t>
      картонды гидравликалық немесе механикалық престе престеу процессін жүргізу;</w:t>
      </w:r>
    </w:p>
    <w:p>
      <w:pPr>
        <w:spacing w:after="0"/>
        <w:ind w:left="0"/>
        <w:jc w:val="both"/>
      </w:pPr>
      <w:r>
        <w:rPr>
          <w:rFonts w:ascii="Times New Roman"/>
          <w:b w:val="false"/>
          <w:i w:val="false"/>
          <w:color w:val="000000"/>
          <w:sz w:val="28"/>
        </w:rPr>
        <w:t>
      картонды жіберу және оны преске салу;</w:t>
      </w:r>
    </w:p>
    <w:p>
      <w:pPr>
        <w:spacing w:after="0"/>
        <w:ind w:left="0"/>
        <w:jc w:val="both"/>
      </w:pPr>
      <w:r>
        <w:rPr>
          <w:rFonts w:ascii="Times New Roman"/>
          <w:b w:val="false"/>
          <w:i w:val="false"/>
          <w:color w:val="000000"/>
          <w:sz w:val="28"/>
        </w:rPr>
        <w:t>
      фибраны жеткізу, салу және түсіру;</w:t>
      </w:r>
    </w:p>
    <w:p>
      <w:pPr>
        <w:spacing w:after="0"/>
        <w:ind w:left="0"/>
        <w:jc w:val="both"/>
      </w:pPr>
      <w:r>
        <w:rPr>
          <w:rFonts w:ascii="Times New Roman"/>
          <w:b w:val="false"/>
          <w:i w:val="false"/>
          <w:color w:val="000000"/>
          <w:sz w:val="28"/>
        </w:rPr>
        <w:t>
      гидравликалық немесе механикалық престе престеу;</w:t>
      </w:r>
    </w:p>
    <w:p>
      <w:pPr>
        <w:spacing w:after="0"/>
        <w:ind w:left="0"/>
        <w:jc w:val="both"/>
      </w:pPr>
      <w:r>
        <w:rPr>
          <w:rFonts w:ascii="Times New Roman"/>
          <w:b w:val="false"/>
          <w:i w:val="false"/>
          <w:color w:val="000000"/>
          <w:sz w:val="28"/>
        </w:rPr>
        <w:t>
      төсеменің жай-күйін бақылау, оларды тазалау және картон қабаттарын тазалау;</w:t>
      </w:r>
    </w:p>
    <w:p>
      <w:pPr>
        <w:spacing w:after="0"/>
        <w:ind w:left="0"/>
        <w:jc w:val="both"/>
      </w:pPr>
      <w:r>
        <w:rPr>
          <w:rFonts w:ascii="Times New Roman"/>
          <w:b w:val="false"/>
          <w:i w:val="false"/>
          <w:color w:val="000000"/>
          <w:sz w:val="28"/>
        </w:rPr>
        <w:t>
      престеуден кейін буманы түсіру және салу;</w:t>
      </w:r>
    </w:p>
    <w:p>
      <w:pPr>
        <w:spacing w:after="0"/>
        <w:ind w:left="0"/>
        <w:jc w:val="both"/>
      </w:pPr>
      <w:r>
        <w:rPr>
          <w:rFonts w:ascii="Times New Roman"/>
          <w:b w:val="false"/>
          <w:i w:val="false"/>
          <w:color w:val="000000"/>
          <w:sz w:val="28"/>
        </w:rPr>
        <w:t>
      сорғының жұмысын, қысым мен температураны бақылау.</w:t>
      </w:r>
    </w:p>
    <w:bookmarkStart w:name="z207" w:id="205"/>
    <w:p>
      <w:pPr>
        <w:spacing w:after="0"/>
        <w:ind w:left="0"/>
        <w:jc w:val="both"/>
      </w:pPr>
      <w:r>
        <w:rPr>
          <w:rFonts w:ascii="Times New Roman"/>
          <w:b w:val="false"/>
          <w:i w:val="false"/>
          <w:color w:val="000000"/>
          <w:sz w:val="28"/>
        </w:rPr>
        <w:t xml:space="preserve">
      131. Білуге тиіс: </w:t>
      </w:r>
    </w:p>
    <w:bookmarkEnd w:id="205"/>
    <w:p>
      <w:pPr>
        <w:spacing w:after="0"/>
        <w:ind w:left="0"/>
        <w:jc w:val="both"/>
      </w:pPr>
      <w:r>
        <w:rPr>
          <w:rFonts w:ascii="Times New Roman"/>
          <w:b w:val="false"/>
          <w:i w:val="false"/>
          <w:color w:val="000000"/>
          <w:sz w:val="28"/>
        </w:rPr>
        <w:t xml:space="preserve">
      престің құрылысы; </w:t>
      </w:r>
    </w:p>
    <w:p>
      <w:pPr>
        <w:spacing w:after="0"/>
        <w:ind w:left="0"/>
        <w:jc w:val="both"/>
      </w:pPr>
      <w:r>
        <w:rPr>
          <w:rFonts w:ascii="Times New Roman"/>
          <w:b w:val="false"/>
          <w:i w:val="false"/>
          <w:color w:val="000000"/>
          <w:sz w:val="28"/>
        </w:rPr>
        <w:t xml:space="preserve">
      бақылау-өлшеу аппаратурасы; </w:t>
      </w:r>
    </w:p>
    <w:p>
      <w:pPr>
        <w:spacing w:after="0"/>
        <w:ind w:left="0"/>
        <w:jc w:val="both"/>
      </w:pPr>
      <w:r>
        <w:rPr>
          <w:rFonts w:ascii="Times New Roman"/>
          <w:b w:val="false"/>
          <w:i w:val="false"/>
          <w:color w:val="000000"/>
          <w:sz w:val="28"/>
        </w:rPr>
        <w:t>
      престелген картонның сапалық көрсеткіштері (ылғалдық пайызы);</w:t>
      </w:r>
    </w:p>
    <w:p>
      <w:pPr>
        <w:spacing w:after="0"/>
        <w:ind w:left="0"/>
        <w:jc w:val="both"/>
      </w:pPr>
      <w:r>
        <w:rPr>
          <w:rFonts w:ascii="Times New Roman"/>
          <w:b w:val="false"/>
          <w:i w:val="false"/>
          <w:color w:val="000000"/>
          <w:sz w:val="28"/>
        </w:rPr>
        <w:t>
      фибраны престеу мен сулаудың технологиялық режимі.</w:t>
      </w:r>
    </w:p>
    <w:bookmarkStart w:name="z208" w:id="206"/>
    <w:p>
      <w:pPr>
        <w:spacing w:after="0"/>
        <w:ind w:left="0"/>
        <w:jc w:val="left"/>
      </w:pPr>
      <w:r>
        <w:rPr>
          <w:rFonts w:ascii="Times New Roman"/>
          <w:b/>
          <w:i w:val="false"/>
          <w:color w:val="000000"/>
        </w:rPr>
        <w:t xml:space="preserve"> Параграф 64. Картон мен фибраны престеуші, 3-разряд</w:t>
      </w:r>
    </w:p>
    <w:bookmarkEnd w:id="206"/>
    <w:bookmarkStart w:name="z209" w:id="207"/>
    <w:p>
      <w:pPr>
        <w:spacing w:after="0"/>
        <w:ind w:left="0"/>
        <w:jc w:val="both"/>
      </w:pPr>
      <w:r>
        <w:rPr>
          <w:rFonts w:ascii="Times New Roman"/>
          <w:b w:val="false"/>
          <w:i w:val="false"/>
          <w:color w:val="000000"/>
          <w:sz w:val="28"/>
        </w:rPr>
        <w:t xml:space="preserve">
      132. Жұмыс сипаттамасы: </w:t>
      </w:r>
    </w:p>
    <w:bookmarkEnd w:id="207"/>
    <w:p>
      <w:pPr>
        <w:spacing w:after="0"/>
        <w:ind w:left="0"/>
        <w:jc w:val="both"/>
      </w:pPr>
      <w:r>
        <w:rPr>
          <w:rFonts w:ascii="Times New Roman"/>
          <w:b w:val="false"/>
          <w:i w:val="false"/>
          <w:color w:val="000000"/>
          <w:sz w:val="28"/>
        </w:rPr>
        <w:t>
      фибраны престеу процессін жүргізу;</w:t>
      </w:r>
    </w:p>
    <w:p>
      <w:pPr>
        <w:spacing w:after="0"/>
        <w:ind w:left="0"/>
        <w:jc w:val="both"/>
      </w:pPr>
      <w:r>
        <w:rPr>
          <w:rFonts w:ascii="Times New Roman"/>
          <w:b w:val="false"/>
          <w:i w:val="false"/>
          <w:color w:val="000000"/>
          <w:sz w:val="28"/>
        </w:rPr>
        <w:t>
      қысым мен температураны реттеу;</w:t>
      </w:r>
    </w:p>
    <w:p>
      <w:pPr>
        <w:spacing w:after="0"/>
        <w:ind w:left="0"/>
        <w:jc w:val="both"/>
      </w:pPr>
      <w:r>
        <w:rPr>
          <w:rFonts w:ascii="Times New Roman"/>
          <w:b w:val="false"/>
          <w:i w:val="false"/>
          <w:color w:val="000000"/>
          <w:sz w:val="28"/>
        </w:rPr>
        <w:t xml:space="preserve">
      престің жұмысы мен жай-күйін бақылау; </w:t>
      </w:r>
    </w:p>
    <w:p>
      <w:pPr>
        <w:spacing w:after="0"/>
        <w:ind w:left="0"/>
        <w:jc w:val="both"/>
      </w:pPr>
      <w:r>
        <w:rPr>
          <w:rFonts w:ascii="Times New Roman"/>
          <w:b w:val="false"/>
          <w:i w:val="false"/>
          <w:color w:val="000000"/>
          <w:sz w:val="28"/>
        </w:rPr>
        <w:t>
      фибраны престерге таратып бөлу;</w:t>
      </w:r>
    </w:p>
    <w:p>
      <w:pPr>
        <w:spacing w:after="0"/>
        <w:ind w:left="0"/>
        <w:jc w:val="both"/>
      </w:pPr>
      <w:r>
        <w:rPr>
          <w:rFonts w:ascii="Times New Roman"/>
          <w:b w:val="false"/>
          <w:i w:val="false"/>
          <w:color w:val="000000"/>
          <w:sz w:val="28"/>
        </w:rPr>
        <w:t>
      престеу режимін фибраның маркасы мен ылғалдығына байланысты белгілеу;</w:t>
      </w:r>
    </w:p>
    <w:p>
      <w:pPr>
        <w:spacing w:after="0"/>
        <w:ind w:left="0"/>
        <w:jc w:val="both"/>
      </w:pPr>
      <w:r>
        <w:rPr>
          <w:rFonts w:ascii="Times New Roman"/>
          <w:b w:val="false"/>
          <w:i w:val="false"/>
          <w:color w:val="000000"/>
          <w:sz w:val="28"/>
        </w:rPr>
        <w:t>
      фибраны жібіту процессін бақылау.</w:t>
      </w:r>
    </w:p>
    <w:bookmarkStart w:name="z210" w:id="208"/>
    <w:p>
      <w:pPr>
        <w:spacing w:after="0"/>
        <w:ind w:left="0"/>
        <w:jc w:val="both"/>
      </w:pPr>
      <w:r>
        <w:rPr>
          <w:rFonts w:ascii="Times New Roman"/>
          <w:b w:val="false"/>
          <w:i w:val="false"/>
          <w:color w:val="000000"/>
          <w:sz w:val="28"/>
        </w:rPr>
        <w:t xml:space="preserve">
      133. Білуге тиіс: </w:t>
      </w:r>
    </w:p>
    <w:bookmarkEnd w:id="208"/>
    <w:p>
      <w:pPr>
        <w:spacing w:after="0"/>
        <w:ind w:left="0"/>
        <w:jc w:val="both"/>
      </w:pPr>
      <w:r>
        <w:rPr>
          <w:rFonts w:ascii="Times New Roman"/>
          <w:b w:val="false"/>
          <w:i w:val="false"/>
          <w:color w:val="000000"/>
          <w:sz w:val="28"/>
        </w:rPr>
        <w:t>
      сорғы, аккумулятор және пресс құрылғысының құрылысы;</w:t>
      </w:r>
    </w:p>
    <w:p>
      <w:pPr>
        <w:spacing w:after="0"/>
        <w:ind w:left="0"/>
        <w:jc w:val="both"/>
      </w:pPr>
      <w:r>
        <w:rPr>
          <w:rFonts w:ascii="Times New Roman"/>
          <w:b w:val="false"/>
          <w:i w:val="false"/>
          <w:color w:val="000000"/>
          <w:sz w:val="28"/>
        </w:rPr>
        <w:t>
      фибраны жібіту.</w:t>
      </w:r>
    </w:p>
    <w:bookmarkStart w:name="z211" w:id="209"/>
    <w:p>
      <w:pPr>
        <w:spacing w:after="0"/>
        <w:ind w:left="0"/>
        <w:jc w:val="left"/>
      </w:pPr>
      <w:r>
        <w:rPr>
          <w:rFonts w:ascii="Times New Roman"/>
          <w:b/>
          <w:i w:val="false"/>
          <w:color w:val="000000"/>
        </w:rPr>
        <w:t xml:space="preserve"> Параграф 65. Картон, фибра және басқа да материалдарды пішуші, 2-разряд</w:t>
      </w:r>
    </w:p>
    <w:bookmarkEnd w:id="209"/>
    <w:bookmarkStart w:name="z212" w:id="210"/>
    <w:p>
      <w:pPr>
        <w:spacing w:after="0"/>
        <w:ind w:left="0"/>
        <w:jc w:val="both"/>
      </w:pPr>
      <w:r>
        <w:rPr>
          <w:rFonts w:ascii="Times New Roman"/>
          <w:b w:val="false"/>
          <w:i w:val="false"/>
          <w:color w:val="000000"/>
          <w:sz w:val="28"/>
        </w:rPr>
        <w:t xml:space="preserve">
      134. Жұмыс сипаттамасы: </w:t>
      </w:r>
    </w:p>
    <w:bookmarkEnd w:id="210"/>
    <w:p>
      <w:pPr>
        <w:spacing w:after="0"/>
        <w:ind w:left="0"/>
        <w:jc w:val="both"/>
      </w:pPr>
      <w:r>
        <w:rPr>
          <w:rFonts w:ascii="Times New Roman"/>
          <w:b w:val="false"/>
          <w:i w:val="false"/>
          <w:color w:val="000000"/>
          <w:sz w:val="28"/>
        </w:rPr>
        <w:t>
      анағұрлым жоғары білікті ораушының басшылығымен қорап, папка, блокнот, дәптер, альбом және басқа да бұйым бөлшектерінің даяр шаблондарын бір уақытта ию сызығын сыза отырып қағаз кесетін, роликті, сызатын машиналарда, циркульды арамен пішу;</w:t>
      </w:r>
    </w:p>
    <w:p>
      <w:pPr>
        <w:spacing w:after="0"/>
        <w:ind w:left="0"/>
        <w:jc w:val="both"/>
      </w:pPr>
      <w:r>
        <w:rPr>
          <w:rFonts w:ascii="Times New Roman"/>
          <w:b w:val="false"/>
          <w:i w:val="false"/>
          <w:color w:val="000000"/>
          <w:sz w:val="28"/>
        </w:rPr>
        <w:t>
      пішім сапасы мен дәлдігін бақылау;</w:t>
      </w:r>
    </w:p>
    <w:p>
      <w:pPr>
        <w:spacing w:after="0"/>
        <w:ind w:left="0"/>
        <w:jc w:val="both"/>
      </w:pPr>
      <w:r>
        <w:rPr>
          <w:rFonts w:ascii="Times New Roman"/>
          <w:b w:val="false"/>
          <w:i w:val="false"/>
          <w:color w:val="000000"/>
          <w:sz w:val="28"/>
        </w:rPr>
        <w:t xml:space="preserve">
      дайындамалар мен бұйымдарды қалау және орау. </w:t>
      </w:r>
    </w:p>
    <w:bookmarkStart w:name="z213" w:id="211"/>
    <w:p>
      <w:pPr>
        <w:spacing w:after="0"/>
        <w:ind w:left="0"/>
        <w:jc w:val="both"/>
      </w:pPr>
      <w:r>
        <w:rPr>
          <w:rFonts w:ascii="Times New Roman"/>
          <w:b w:val="false"/>
          <w:i w:val="false"/>
          <w:color w:val="000000"/>
          <w:sz w:val="28"/>
        </w:rPr>
        <w:t xml:space="preserve">
      135. Білуге тиіс: </w:t>
      </w:r>
    </w:p>
    <w:bookmarkEnd w:id="211"/>
    <w:p>
      <w:pPr>
        <w:spacing w:after="0"/>
        <w:ind w:left="0"/>
        <w:jc w:val="both"/>
      </w:pPr>
      <w:r>
        <w:rPr>
          <w:rFonts w:ascii="Times New Roman"/>
          <w:b w:val="false"/>
          <w:i w:val="false"/>
          <w:color w:val="000000"/>
          <w:sz w:val="28"/>
        </w:rPr>
        <w:t xml:space="preserve">
      пішу машиналары мен олардың арнайы айлабұйымдарының құрылымы; </w:t>
      </w:r>
    </w:p>
    <w:p>
      <w:pPr>
        <w:spacing w:after="0"/>
        <w:ind w:left="0"/>
        <w:jc w:val="both"/>
      </w:pPr>
      <w:r>
        <w:rPr>
          <w:rFonts w:ascii="Times New Roman"/>
          <w:b w:val="false"/>
          <w:i w:val="false"/>
          <w:color w:val="000000"/>
          <w:sz w:val="28"/>
        </w:rPr>
        <w:t>
      шикізат түрлері мен оның қасиеттері;</w:t>
      </w:r>
    </w:p>
    <w:p>
      <w:pPr>
        <w:spacing w:after="0"/>
        <w:ind w:left="0"/>
        <w:jc w:val="both"/>
      </w:pPr>
      <w:r>
        <w:rPr>
          <w:rFonts w:ascii="Times New Roman"/>
          <w:b w:val="false"/>
          <w:i w:val="false"/>
          <w:color w:val="000000"/>
          <w:sz w:val="28"/>
        </w:rPr>
        <w:t xml:space="preserve">
      талшықты картонға жіберілуін айқындау тәсілдері; </w:t>
      </w:r>
    </w:p>
    <w:p>
      <w:pPr>
        <w:spacing w:after="0"/>
        <w:ind w:left="0"/>
        <w:jc w:val="both"/>
      </w:pPr>
      <w:r>
        <w:rPr>
          <w:rFonts w:ascii="Times New Roman"/>
          <w:b w:val="false"/>
          <w:i w:val="false"/>
          <w:color w:val="000000"/>
          <w:sz w:val="28"/>
        </w:rPr>
        <w:t xml:space="preserve">
      пішу технологиясы. </w:t>
      </w:r>
    </w:p>
    <w:bookmarkStart w:name="z214" w:id="212"/>
    <w:p>
      <w:pPr>
        <w:spacing w:after="0"/>
        <w:ind w:left="0"/>
        <w:jc w:val="left"/>
      </w:pPr>
      <w:r>
        <w:rPr>
          <w:rFonts w:ascii="Times New Roman"/>
          <w:b/>
          <w:i w:val="false"/>
          <w:color w:val="000000"/>
        </w:rPr>
        <w:t xml:space="preserve"> Параграф 66. Картон, фибра және басқа да материалдарды пішуші, 3-разряд</w:t>
      </w:r>
    </w:p>
    <w:bookmarkEnd w:id="212"/>
    <w:bookmarkStart w:name="z215" w:id="213"/>
    <w:p>
      <w:pPr>
        <w:spacing w:after="0"/>
        <w:ind w:left="0"/>
        <w:jc w:val="both"/>
      </w:pPr>
      <w:r>
        <w:rPr>
          <w:rFonts w:ascii="Times New Roman"/>
          <w:b w:val="false"/>
          <w:i w:val="false"/>
          <w:color w:val="000000"/>
          <w:sz w:val="28"/>
        </w:rPr>
        <w:t>
      136. Жұмыс сипаттамасы:</w:t>
      </w:r>
    </w:p>
    <w:bookmarkEnd w:id="213"/>
    <w:p>
      <w:pPr>
        <w:spacing w:after="0"/>
        <w:ind w:left="0"/>
        <w:jc w:val="both"/>
      </w:pPr>
      <w:r>
        <w:rPr>
          <w:rFonts w:ascii="Times New Roman"/>
          <w:b w:val="false"/>
          <w:i w:val="false"/>
          <w:color w:val="000000"/>
          <w:sz w:val="28"/>
        </w:rPr>
        <w:t>
      жайма кесетін, бума кесетін, ролик пішетін, сызатын, қағаз кесетін, роликті (арнайы бояуы немесе релелі аппараттары бар) және релелі кесетін машиналарда қораптардың, бұйымдардың берілген бөлшектеріне дәл тықсырып даяр шаблондар бойынша барлық ықтимал материалдарды пішу;</w:t>
      </w:r>
    </w:p>
    <w:p>
      <w:pPr>
        <w:spacing w:after="0"/>
        <w:ind w:left="0"/>
        <w:jc w:val="both"/>
      </w:pPr>
      <w:r>
        <w:rPr>
          <w:rFonts w:ascii="Times New Roman"/>
          <w:b w:val="false"/>
          <w:i w:val="false"/>
          <w:color w:val="000000"/>
          <w:sz w:val="28"/>
        </w:rPr>
        <w:t xml:space="preserve">
      шабадандар мен шылапшындардың берілген мөлшері бойынша фибраны белгілеу және пішу; </w:t>
      </w:r>
    </w:p>
    <w:p>
      <w:pPr>
        <w:spacing w:after="0"/>
        <w:ind w:left="0"/>
        <w:jc w:val="both"/>
      </w:pPr>
      <w:r>
        <w:rPr>
          <w:rFonts w:ascii="Times New Roman"/>
          <w:b w:val="false"/>
          <w:i w:val="false"/>
          <w:color w:val="000000"/>
          <w:sz w:val="28"/>
        </w:rPr>
        <w:t>
      картонның, қағаз және өзге де материалдардың тығыздығына қарай және берілген мөлшеріне сәйкес пышақтарды, қосымша айлабұйымдар мен шектеуліктерді орнату және реттеу;</w:t>
      </w:r>
    </w:p>
    <w:p>
      <w:pPr>
        <w:spacing w:after="0"/>
        <w:ind w:left="0"/>
        <w:jc w:val="both"/>
      </w:pPr>
      <w:r>
        <w:rPr>
          <w:rFonts w:ascii="Times New Roman"/>
          <w:b w:val="false"/>
          <w:i w:val="false"/>
          <w:color w:val="000000"/>
          <w:sz w:val="28"/>
        </w:rPr>
        <w:t xml:space="preserve">
      материалдарды кесу, ию сызығының тереңдігі бойынша сызбалар мен релелі аппараттарды тексеру; </w:t>
      </w:r>
    </w:p>
    <w:p>
      <w:pPr>
        <w:spacing w:after="0"/>
        <w:ind w:left="0"/>
        <w:jc w:val="both"/>
      </w:pPr>
      <w:r>
        <w:rPr>
          <w:rFonts w:ascii="Times New Roman"/>
          <w:b w:val="false"/>
          <w:i w:val="false"/>
          <w:color w:val="000000"/>
          <w:sz w:val="28"/>
        </w:rPr>
        <w:t>
      пішілген бөлшектерден бақылау жинақтау;</w:t>
      </w:r>
    </w:p>
    <w:p>
      <w:pPr>
        <w:spacing w:after="0"/>
        <w:ind w:left="0"/>
        <w:jc w:val="both"/>
      </w:pPr>
      <w:r>
        <w:rPr>
          <w:rFonts w:ascii="Times New Roman"/>
          <w:b w:val="false"/>
          <w:i w:val="false"/>
          <w:color w:val="000000"/>
          <w:sz w:val="28"/>
        </w:rPr>
        <w:t>
      кесілген фибраны есептеу және өлшеу;</w:t>
      </w:r>
    </w:p>
    <w:p>
      <w:pPr>
        <w:spacing w:after="0"/>
        <w:ind w:left="0"/>
        <w:jc w:val="both"/>
      </w:pPr>
      <w:r>
        <w:rPr>
          <w:rFonts w:ascii="Times New Roman"/>
          <w:b w:val="false"/>
          <w:i w:val="false"/>
          <w:color w:val="000000"/>
          <w:sz w:val="28"/>
        </w:rPr>
        <w:t>
      бөлшектердің үлгілерін сұрыптау, бөлшектермен қалдықтарды жинау;</w:t>
      </w:r>
    </w:p>
    <w:p>
      <w:pPr>
        <w:spacing w:after="0"/>
        <w:ind w:left="0"/>
        <w:jc w:val="both"/>
      </w:pPr>
      <w:r>
        <w:rPr>
          <w:rFonts w:ascii="Times New Roman"/>
          <w:b w:val="false"/>
          <w:i w:val="false"/>
          <w:color w:val="000000"/>
          <w:sz w:val="28"/>
        </w:rPr>
        <w:t>
      қораптардың бөлшектерінің жібек және барқыт маталарын қолмен немесе электр пышақпен пішу;</w:t>
      </w:r>
    </w:p>
    <w:p>
      <w:pPr>
        <w:spacing w:after="0"/>
        <w:ind w:left="0"/>
        <w:jc w:val="both"/>
      </w:pPr>
      <w:r>
        <w:rPr>
          <w:rFonts w:ascii="Times New Roman"/>
          <w:b w:val="false"/>
          <w:i w:val="false"/>
          <w:color w:val="000000"/>
          <w:sz w:val="28"/>
        </w:rPr>
        <w:t>
      машинада кесуге матаны дайындау;</w:t>
      </w:r>
    </w:p>
    <w:p>
      <w:pPr>
        <w:spacing w:after="0"/>
        <w:ind w:left="0"/>
        <w:jc w:val="both"/>
      </w:pPr>
      <w:r>
        <w:rPr>
          <w:rFonts w:ascii="Times New Roman"/>
          <w:b w:val="false"/>
          <w:i w:val="false"/>
          <w:color w:val="000000"/>
          <w:sz w:val="28"/>
        </w:rPr>
        <w:t>
      маталарды төсеу және бөлшектерді шаблондар бойынша белгілеу;</w:t>
      </w:r>
    </w:p>
    <w:p>
      <w:pPr>
        <w:spacing w:after="0"/>
        <w:ind w:left="0"/>
        <w:jc w:val="both"/>
      </w:pPr>
      <w:r>
        <w:rPr>
          <w:rFonts w:ascii="Times New Roman"/>
          <w:b w:val="false"/>
          <w:i w:val="false"/>
          <w:color w:val="000000"/>
          <w:sz w:val="28"/>
        </w:rPr>
        <w:t>
      материалдарды барынша үнемді пішуді, бөлшектердің берілген санын қамтамасыз ету үшін материалдардың қажеттігін есептеу;</w:t>
      </w:r>
    </w:p>
    <w:p>
      <w:pPr>
        <w:spacing w:after="0"/>
        <w:ind w:left="0"/>
        <w:jc w:val="both"/>
      </w:pPr>
      <w:r>
        <w:rPr>
          <w:rFonts w:ascii="Times New Roman"/>
          <w:b w:val="false"/>
          <w:i w:val="false"/>
          <w:color w:val="000000"/>
          <w:sz w:val="28"/>
        </w:rPr>
        <w:t xml:space="preserve">
      бөлшектерді пішу сапасын бақылау. </w:t>
      </w:r>
    </w:p>
    <w:bookmarkStart w:name="z216" w:id="214"/>
    <w:p>
      <w:pPr>
        <w:spacing w:after="0"/>
        <w:ind w:left="0"/>
        <w:jc w:val="both"/>
      </w:pPr>
      <w:r>
        <w:rPr>
          <w:rFonts w:ascii="Times New Roman"/>
          <w:b w:val="false"/>
          <w:i w:val="false"/>
          <w:color w:val="000000"/>
          <w:sz w:val="28"/>
        </w:rPr>
        <w:t xml:space="preserve">
      137. Білуге тиіс: </w:t>
      </w:r>
    </w:p>
    <w:bookmarkEnd w:id="214"/>
    <w:p>
      <w:pPr>
        <w:spacing w:after="0"/>
        <w:ind w:left="0"/>
        <w:jc w:val="both"/>
      </w:pPr>
      <w:r>
        <w:rPr>
          <w:rFonts w:ascii="Times New Roman"/>
          <w:b w:val="false"/>
          <w:i w:val="false"/>
          <w:color w:val="000000"/>
          <w:sz w:val="28"/>
        </w:rPr>
        <w:t xml:space="preserve">
      пішу машиналары мен олардың арнайы айлабұйымдарының құрылымы мен реттеу тәсілдері; </w:t>
      </w:r>
    </w:p>
    <w:p>
      <w:pPr>
        <w:spacing w:after="0"/>
        <w:ind w:left="0"/>
        <w:jc w:val="both"/>
      </w:pPr>
      <w:r>
        <w:rPr>
          <w:rFonts w:ascii="Times New Roman"/>
          <w:b w:val="false"/>
          <w:i w:val="false"/>
          <w:color w:val="000000"/>
          <w:sz w:val="28"/>
        </w:rPr>
        <w:t>
      шикізат түрлері мен оның қасиеттері;</w:t>
      </w:r>
    </w:p>
    <w:p>
      <w:pPr>
        <w:spacing w:after="0"/>
        <w:ind w:left="0"/>
        <w:jc w:val="both"/>
      </w:pPr>
      <w:r>
        <w:rPr>
          <w:rFonts w:ascii="Times New Roman"/>
          <w:b w:val="false"/>
          <w:i w:val="false"/>
          <w:color w:val="000000"/>
          <w:sz w:val="28"/>
        </w:rPr>
        <w:t xml:space="preserve">
      талшықты картонға және қағазға жіберілуін айқындау тәсілдері; </w:t>
      </w:r>
    </w:p>
    <w:p>
      <w:pPr>
        <w:spacing w:after="0"/>
        <w:ind w:left="0"/>
        <w:jc w:val="both"/>
      </w:pPr>
      <w:r>
        <w:rPr>
          <w:rFonts w:ascii="Times New Roman"/>
          <w:b w:val="false"/>
          <w:i w:val="false"/>
          <w:color w:val="000000"/>
          <w:sz w:val="28"/>
        </w:rPr>
        <w:t xml:space="preserve">
      фибра және дайындамалардың маркалары; </w:t>
      </w:r>
    </w:p>
    <w:p>
      <w:pPr>
        <w:spacing w:after="0"/>
        <w:ind w:left="0"/>
        <w:jc w:val="both"/>
      </w:pPr>
      <w:r>
        <w:rPr>
          <w:rFonts w:ascii="Times New Roman"/>
          <w:b w:val="false"/>
          <w:i w:val="false"/>
          <w:color w:val="000000"/>
          <w:sz w:val="28"/>
        </w:rPr>
        <w:t>
      пішудің оңтайлы жолдары;</w:t>
      </w:r>
    </w:p>
    <w:p>
      <w:pPr>
        <w:spacing w:after="0"/>
        <w:ind w:left="0"/>
        <w:jc w:val="both"/>
      </w:pPr>
      <w:r>
        <w:rPr>
          <w:rFonts w:ascii="Times New Roman"/>
          <w:b w:val="false"/>
          <w:i w:val="false"/>
          <w:color w:val="000000"/>
          <w:sz w:val="28"/>
        </w:rPr>
        <w:t xml:space="preserve">
      фибраның техникалық шарттары. </w:t>
      </w:r>
    </w:p>
    <w:bookmarkStart w:name="z217" w:id="215"/>
    <w:p>
      <w:pPr>
        <w:spacing w:after="0"/>
        <w:ind w:left="0"/>
        <w:jc w:val="left"/>
      </w:pPr>
      <w:r>
        <w:rPr>
          <w:rFonts w:ascii="Times New Roman"/>
          <w:b/>
          <w:i w:val="false"/>
          <w:color w:val="000000"/>
        </w:rPr>
        <w:t xml:space="preserve"> Параграф 67. Картон, фибра және басқа да материалдарды пішуші, 4-разряд</w:t>
      </w:r>
    </w:p>
    <w:bookmarkEnd w:id="215"/>
    <w:bookmarkStart w:name="z218" w:id="216"/>
    <w:p>
      <w:pPr>
        <w:spacing w:after="0"/>
        <w:ind w:left="0"/>
        <w:jc w:val="both"/>
      </w:pPr>
      <w:r>
        <w:rPr>
          <w:rFonts w:ascii="Times New Roman"/>
          <w:b w:val="false"/>
          <w:i w:val="false"/>
          <w:color w:val="000000"/>
          <w:sz w:val="28"/>
        </w:rPr>
        <w:t>
      138. Жұмыс сипаттамасы:</w:t>
      </w:r>
    </w:p>
    <w:bookmarkEnd w:id="216"/>
    <w:p>
      <w:pPr>
        <w:spacing w:after="0"/>
        <w:ind w:left="0"/>
        <w:jc w:val="both"/>
      </w:pPr>
      <w:r>
        <w:rPr>
          <w:rFonts w:ascii="Times New Roman"/>
          <w:b w:val="false"/>
          <w:i w:val="false"/>
          <w:color w:val="000000"/>
          <w:sz w:val="28"/>
        </w:rPr>
        <w:t>
      жайма кесетін, бума кесетін, ролик пішетін, сызатын, қағаз кесетін, роликті (арнайы бояуы немесе релелі аппараттары бар) және релелі кесетін машиналарда қораптардың, бұйымдардың екі-үш және одан да көп берілген бөлшектеріне дәл тықсырып картонажды бұйымдардың бөлшектеріне барлық ықтимал материалдарды (картон, қағаз, әшекейлеп басылған, таспалы, жібек және барқыт мата және олардың орнын алмастырғыштарды) пішу;</w:t>
      </w:r>
    </w:p>
    <w:p>
      <w:pPr>
        <w:spacing w:after="0"/>
        <w:ind w:left="0"/>
        <w:jc w:val="both"/>
      </w:pPr>
      <w:r>
        <w:rPr>
          <w:rFonts w:ascii="Times New Roman"/>
          <w:b w:val="false"/>
          <w:i w:val="false"/>
          <w:color w:val="000000"/>
          <w:sz w:val="28"/>
        </w:rPr>
        <w:t>
      берілген мөлшерлерге сәйкес және материалдардың тығыздығына қарай сызба, релелі аппараттарды орнату;</w:t>
      </w:r>
    </w:p>
    <w:p>
      <w:pPr>
        <w:spacing w:after="0"/>
        <w:ind w:left="0"/>
        <w:jc w:val="both"/>
      </w:pPr>
      <w:r>
        <w:rPr>
          <w:rFonts w:ascii="Times New Roman"/>
          <w:b w:val="false"/>
          <w:i w:val="false"/>
          <w:color w:val="000000"/>
          <w:sz w:val="28"/>
        </w:rPr>
        <w:t>
      пішілген бөлшектерден түрлі күрделіктегі бұйым үлгілерін жинақтау;</w:t>
      </w:r>
    </w:p>
    <w:p>
      <w:pPr>
        <w:spacing w:after="0"/>
        <w:ind w:left="0"/>
        <w:jc w:val="both"/>
      </w:pPr>
      <w:r>
        <w:rPr>
          <w:rFonts w:ascii="Times New Roman"/>
          <w:b w:val="false"/>
          <w:i w:val="false"/>
          <w:color w:val="000000"/>
          <w:sz w:val="28"/>
        </w:rPr>
        <w:t>
      картоннан жасалған бұйым бөлшектерінен матаны пішу үшін шаблондар жасау;</w:t>
      </w:r>
    </w:p>
    <w:p>
      <w:pPr>
        <w:spacing w:after="0"/>
        <w:ind w:left="0"/>
        <w:jc w:val="both"/>
      </w:pPr>
      <w:r>
        <w:rPr>
          <w:rFonts w:ascii="Times New Roman"/>
          <w:b w:val="false"/>
          <w:i w:val="false"/>
          <w:color w:val="000000"/>
          <w:sz w:val="28"/>
        </w:rPr>
        <w:t>
      бұйымның түсіне және түріне қарай материалдарды таңдау;</w:t>
      </w:r>
    </w:p>
    <w:p>
      <w:pPr>
        <w:spacing w:after="0"/>
        <w:ind w:left="0"/>
        <w:jc w:val="both"/>
      </w:pPr>
      <w:r>
        <w:rPr>
          <w:rFonts w:ascii="Times New Roman"/>
          <w:b w:val="false"/>
          <w:i w:val="false"/>
          <w:color w:val="000000"/>
          <w:sz w:val="28"/>
        </w:rPr>
        <w:t>
      бөлшектерді барынша үнемді пішуді, бөлшектердің берілген санын қамтамасыз ету үшін материалдың қажеттілігін есептеу;</w:t>
      </w:r>
    </w:p>
    <w:p>
      <w:pPr>
        <w:spacing w:after="0"/>
        <w:ind w:left="0"/>
        <w:jc w:val="both"/>
      </w:pPr>
      <w:r>
        <w:rPr>
          <w:rFonts w:ascii="Times New Roman"/>
          <w:b w:val="false"/>
          <w:i w:val="false"/>
          <w:color w:val="000000"/>
          <w:sz w:val="28"/>
        </w:rPr>
        <w:t xml:space="preserve">
      таспа жиектерінің бөлшектерін, бұйымдарды пішу сапасын бақылау. </w:t>
      </w:r>
    </w:p>
    <w:bookmarkStart w:name="z219" w:id="217"/>
    <w:p>
      <w:pPr>
        <w:spacing w:after="0"/>
        <w:ind w:left="0"/>
        <w:jc w:val="both"/>
      </w:pPr>
      <w:r>
        <w:rPr>
          <w:rFonts w:ascii="Times New Roman"/>
          <w:b w:val="false"/>
          <w:i w:val="false"/>
          <w:color w:val="000000"/>
          <w:sz w:val="28"/>
        </w:rPr>
        <w:t xml:space="preserve">
      139. Білуге тиіс: </w:t>
      </w:r>
    </w:p>
    <w:bookmarkEnd w:id="217"/>
    <w:p>
      <w:pPr>
        <w:spacing w:after="0"/>
        <w:ind w:left="0"/>
        <w:jc w:val="both"/>
      </w:pPr>
      <w:r>
        <w:rPr>
          <w:rFonts w:ascii="Times New Roman"/>
          <w:b w:val="false"/>
          <w:i w:val="false"/>
          <w:color w:val="000000"/>
          <w:sz w:val="28"/>
        </w:rPr>
        <w:t xml:space="preserve">
      пішу машиналары мен олардың арнайы айлабұйымдарының құрылымы мен қолдану принципі; </w:t>
      </w:r>
    </w:p>
    <w:p>
      <w:pPr>
        <w:spacing w:after="0"/>
        <w:ind w:left="0"/>
        <w:jc w:val="both"/>
      </w:pPr>
      <w:r>
        <w:rPr>
          <w:rFonts w:ascii="Times New Roman"/>
          <w:b w:val="false"/>
          <w:i w:val="false"/>
          <w:color w:val="000000"/>
          <w:sz w:val="28"/>
        </w:rPr>
        <w:t>
      пішу және түрлі күрделіктегі картон қорап жасау технологиясы;</w:t>
      </w:r>
    </w:p>
    <w:p>
      <w:pPr>
        <w:spacing w:after="0"/>
        <w:ind w:left="0"/>
        <w:jc w:val="both"/>
      </w:pPr>
      <w:r>
        <w:rPr>
          <w:rFonts w:ascii="Times New Roman"/>
          <w:b w:val="false"/>
          <w:i w:val="false"/>
          <w:color w:val="000000"/>
          <w:sz w:val="28"/>
        </w:rPr>
        <w:t xml:space="preserve">
      шикізат, шаблон түрлері, олардың құрылымдары, </w:t>
      </w:r>
    </w:p>
    <w:p>
      <w:pPr>
        <w:spacing w:after="0"/>
        <w:ind w:left="0"/>
        <w:jc w:val="both"/>
      </w:pPr>
      <w:r>
        <w:rPr>
          <w:rFonts w:ascii="Times New Roman"/>
          <w:b w:val="false"/>
          <w:i w:val="false"/>
          <w:color w:val="000000"/>
          <w:sz w:val="28"/>
        </w:rPr>
        <w:t>
      шикізат шығындарының нормалары;</w:t>
      </w:r>
    </w:p>
    <w:p>
      <w:pPr>
        <w:spacing w:after="0"/>
        <w:ind w:left="0"/>
        <w:jc w:val="both"/>
      </w:pPr>
      <w:r>
        <w:rPr>
          <w:rFonts w:ascii="Times New Roman"/>
          <w:b w:val="false"/>
          <w:i w:val="false"/>
          <w:color w:val="000000"/>
          <w:sz w:val="28"/>
        </w:rPr>
        <w:t xml:space="preserve">
      пішу сапасына қойылатын талаптар. </w:t>
      </w:r>
    </w:p>
    <w:bookmarkStart w:name="z220" w:id="218"/>
    <w:p>
      <w:pPr>
        <w:spacing w:after="0"/>
        <w:ind w:left="0"/>
        <w:jc w:val="left"/>
      </w:pPr>
      <w:r>
        <w:rPr>
          <w:rFonts w:ascii="Times New Roman"/>
          <w:b/>
          <w:i w:val="false"/>
          <w:color w:val="000000"/>
        </w:rPr>
        <w:t xml:space="preserve"> Параграф 68. Картонажды өндіріс автоматшысы, 1-разряд</w:t>
      </w:r>
    </w:p>
    <w:bookmarkEnd w:id="218"/>
    <w:bookmarkStart w:name="z221" w:id="219"/>
    <w:p>
      <w:pPr>
        <w:spacing w:after="0"/>
        <w:ind w:left="0"/>
        <w:jc w:val="both"/>
      </w:pPr>
      <w:r>
        <w:rPr>
          <w:rFonts w:ascii="Times New Roman"/>
          <w:b w:val="false"/>
          <w:i w:val="false"/>
          <w:color w:val="000000"/>
          <w:sz w:val="28"/>
        </w:rPr>
        <w:t>
      140. Жұмыс сипаттамасы:</w:t>
      </w:r>
    </w:p>
    <w:bookmarkEnd w:id="219"/>
    <w:p>
      <w:pPr>
        <w:spacing w:after="0"/>
        <w:ind w:left="0"/>
        <w:jc w:val="both"/>
      </w:pPr>
      <w:r>
        <w:rPr>
          <w:rFonts w:ascii="Times New Roman"/>
          <w:b w:val="false"/>
          <w:i w:val="false"/>
          <w:color w:val="000000"/>
          <w:sz w:val="28"/>
        </w:rPr>
        <w:t>
      агрегатқа (машинаға) қызмет көрсету кезінде анағұрлым қарапайым операцияларды орындау;</w:t>
      </w:r>
    </w:p>
    <w:p>
      <w:pPr>
        <w:spacing w:after="0"/>
        <w:ind w:left="0"/>
        <w:jc w:val="both"/>
      </w:pPr>
      <w:r>
        <w:rPr>
          <w:rFonts w:ascii="Times New Roman"/>
          <w:b w:val="false"/>
          <w:i w:val="false"/>
          <w:color w:val="000000"/>
          <w:sz w:val="28"/>
        </w:rPr>
        <w:t>
      материалдарды картонаж өндірісі автоматтарына салу, қалау;</w:t>
      </w:r>
    </w:p>
    <w:p>
      <w:pPr>
        <w:spacing w:after="0"/>
        <w:ind w:left="0"/>
        <w:jc w:val="both"/>
      </w:pPr>
      <w:r>
        <w:rPr>
          <w:rFonts w:ascii="Times New Roman"/>
          <w:b w:val="false"/>
          <w:i w:val="false"/>
          <w:color w:val="000000"/>
          <w:sz w:val="28"/>
        </w:rPr>
        <w:t>
      қораптарды пішу, парақтардың шетін ию, этикеткаларды желімдеу;</w:t>
      </w:r>
    </w:p>
    <w:p>
      <w:pPr>
        <w:spacing w:after="0"/>
        <w:ind w:left="0"/>
        <w:jc w:val="both"/>
      </w:pPr>
      <w:r>
        <w:rPr>
          <w:rFonts w:ascii="Times New Roman"/>
          <w:b w:val="false"/>
          <w:i w:val="false"/>
          <w:color w:val="000000"/>
          <w:sz w:val="28"/>
        </w:rPr>
        <w:t>
      жасалатын бұйымдарды алу және ақауларын шығару;</w:t>
      </w:r>
    </w:p>
    <w:p>
      <w:pPr>
        <w:spacing w:after="0"/>
        <w:ind w:left="0"/>
        <w:jc w:val="both"/>
      </w:pPr>
      <w:r>
        <w:rPr>
          <w:rFonts w:ascii="Times New Roman"/>
          <w:b w:val="false"/>
          <w:i w:val="false"/>
          <w:color w:val="000000"/>
          <w:sz w:val="28"/>
        </w:rPr>
        <w:t xml:space="preserve">
      даяр өнімді қалау. </w:t>
      </w:r>
    </w:p>
    <w:bookmarkStart w:name="z222" w:id="220"/>
    <w:p>
      <w:pPr>
        <w:spacing w:after="0"/>
        <w:ind w:left="0"/>
        <w:jc w:val="both"/>
      </w:pPr>
      <w:r>
        <w:rPr>
          <w:rFonts w:ascii="Times New Roman"/>
          <w:b w:val="false"/>
          <w:i w:val="false"/>
          <w:color w:val="000000"/>
          <w:sz w:val="28"/>
        </w:rPr>
        <w:t>
      141. Білуге тиіс:</w:t>
      </w:r>
    </w:p>
    <w:bookmarkEnd w:id="220"/>
    <w:p>
      <w:pPr>
        <w:spacing w:after="0"/>
        <w:ind w:left="0"/>
        <w:jc w:val="both"/>
      </w:pPr>
      <w:r>
        <w:rPr>
          <w:rFonts w:ascii="Times New Roman"/>
          <w:b w:val="false"/>
          <w:i w:val="false"/>
          <w:color w:val="000000"/>
          <w:sz w:val="28"/>
        </w:rPr>
        <w:t>
      қызмет көрсететін жекелеген тораптардың құрылымы;</w:t>
      </w:r>
    </w:p>
    <w:p>
      <w:pPr>
        <w:spacing w:after="0"/>
        <w:ind w:left="0"/>
        <w:jc w:val="both"/>
      </w:pPr>
      <w:r>
        <w:rPr>
          <w:rFonts w:ascii="Times New Roman"/>
          <w:b w:val="false"/>
          <w:i w:val="false"/>
          <w:color w:val="000000"/>
          <w:sz w:val="28"/>
        </w:rPr>
        <w:t>
      материалдарды салу және даяр өнімді қалау ережесі;</w:t>
      </w:r>
    </w:p>
    <w:p>
      <w:pPr>
        <w:spacing w:after="0"/>
        <w:ind w:left="0"/>
        <w:jc w:val="both"/>
      </w:pPr>
      <w:r>
        <w:rPr>
          <w:rFonts w:ascii="Times New Roman"/>
          <w:b w:val="false"/>
          <w:i w:val="false"/>
          <w:color w:val="000000"/>
          <w:sz w:val="28"/>
        </w:rPr>
        <w:t xml:space="preserve">
      жасалатын бөлшектер мен бұйымдардың мөлшері; </w:t>
      </w:r>
    </w:p>
    <w:p>
      <w:pPr>
        <w:spacing w:after="0"/>
        <w:ind w:left="0"/>
        <w:jc w:val="both"/>
      </w:pPr>
      <w:r>
        <w:rPr>
          <w:rFonts w:ascii="Times New Roman"/>
          <w:b w:val="false"/>
          <w:i w:val="false"/>
          <w:color w:val="000000"/>
          <w:sz w:val="28"/>
        </w:rPr>
        <w:t xml:space="preserve">
      дайындамалар мен бұйымдардың түрлері. </w:t>
      </w:r>
    </w:p>
    <w:bookmarkStart w:name="z223" w:id="221"/>
    <w:p>
      <w:pPr>
        <w:spacing w:after="0"/>
        <w:ind w:left="0"/>
        <w:jc w:val="left"/>
      </w:pPr>
      <w:r>
        <w:rPr>
          <w:rFonts w:ascii="Times New Roman"/>
          <w:b/>
          <w:i w:val="false"/>
          <w:color w:val="000000"/>
        </w:rPr>
        <w:t xml:space="preserve"> Параграф 69. Картонажды өндіріс автоматшысы, 2-разряд</w:t>
      </w:r>
    </w:p>
    <w:bookmarkEnd w:id="221"/>
    <w:bookmarkStart w:name="z224" w:id="222"/>
    <w:p>
      <w:pPr>
        <w:spacing w:after="0"/>
        <w:ind w:left="0"/>
        <w:jc w:val="both"/>
      </w:pPr>
      <w:r>
        <w:rPr>
          <w:rFonts w:ascii="Times New Roman"/>
          <w:b w:val="false"/>
          <w:i w:val="false"/>
          <w:color w:val="000000"/>
          <w:sz w:val="28"/>
        </w:rPr>
        <w:t>
      142. Жұмыс сипаттамасы:</w:t>
      </w:r>
    </w:p>
    <w:bookmarkEnd w:id="222"/>
    <w:p>
      <w:pPr>
        <w:spacing w:after="0"/>
        <w:ind w:left="0"/>
        <w:jc w:val="both"/>
      </w:pPr>
      <w:r>
        <w:rPr>
          <w:rFonts w:ascii="Times New Roman"/>
          <w:b w:val="false"/>
          <w:i w:val="false"/>
          <w:color w:val="000000"/>
          <w:sz w:val="28"/>
        </w:rPr>
        <w:t>
      түрлі жүйедегі автоматтар мен жартылай автоматтарда ішкі пакеттерін жасау, манжетін, түбін құрастыру және оларды орау;</w:t>
      </w:r>
    </w:p>
    <w:p>
      <w:pPr>
        <w:spacing w:after="0"/>
        <w:ind w:left="0"/>
        <w:jc w:val="both"/>
      </w:pPr>
      <w:r>
        <w:rPr>
          <w:rFonts w:ascii="Times New Roman"/>
          <w:b w:val="false"/>
          <w:i w:val="false"/>
          <w:color w:val="000000"/>
          <w:sz w:val="28"/>
        </w:rPr>
        <w:t>
      манжеттер мен түптерін формаларға қолмен ілу;</w:t>
      </w:r>
    </w:p>
    <w:p>
      <w:pPr>
        <w:spacing w:after="0"/>
        <w:ind w:left="0"/>
        <w:jc w:val="both"/>
      </w:pPr>
      <w:r>
        <w:rPr>
          <w:rFonts w:ascii="Times New Roman"/>
          <w:b w:val="false"/>
          <w:i w:val="false"/>
          <w:color w:val="000000"/>
          <w:sz w:val="28"/>
        </w:rPr>
        <w:t>
      картоп қораптар мен қорап кесетін машиналар жасау жөніндегі агрегаттарға қызмет көрсету;</w:t>
      </w:r>
    </w:p>
    <w:p>
      <w:pPr>
        <w:spacing w:after="0"/>
        <w:ind w:left="0"/>
        <w:jc w:val="both"/>
      </w:pPr>
      <w:r>
        <w:rPr>
          <w:rFonts w:ascii="Times New Roman"/>
          <w:b w:val="false"/>
          <w:i w:val="false"/>
          <w:color w:val="000000"/>
          <w:sz w:val="28"/>
        </w:rPr>
        <w:t>
      картон орамын жайма пішетін машинаға салу, июге, формалауға және қақпағы бар қораптарды желімдеуге арналған жаймаларды кейіннен толтыру;</w:t>
      </w:r>
    </w:p>
    <w:p>
      <w:pPr>
        <w:spacing w:after="0"/>
        <w:ind w:left="0"/>
        <w:jc w:val="both"/>
      </w:pPr>
      <w:r>
        <w:rPr>
          <w:rFonts w:ascii="Times New Roman"/>
          <w:b w:val="false"/>
          <w:i w:val="false"/>
          <w:color w:val="000000"/>
          <w:sz w:val="28"/>
        </w:rPr>
        <w:t>
      даяр өнімдерді жәшіктерден алу, қоймалау;</w:t>
      </w:r>
    </w:p>
    <w:p>
      <w:pPr>
        <w:spacing w:after="0"/>
        <w:ind w:left="0"/>
        <w:jc w:val="both"/>
      </w:pPr>
      <w:r>
        <w:rPr>
          <w:rFonts w:ascii="Times New Roman"/>
          <w:b w:val="false"/>
          <w:i w:val="false"/>
          <w:color w:val="000000"/>
          <w:sz w:val="28"/>
        </w:rPr>
        <w:t>
      гофрленген картоннан жасалған жәшіктерді тігетін автоматтарда тігу;</w:t>
      </w:r>
    </w:p>
    <w:p>
      <w:pPr>
        <w:spacing w:after="0"/>
        <w:ind w:left="0"/>
        <w:jc w:val="both"/>
      </w:pPr>
      <w:r>
        <w:rPr>
          <w:rFonts w:ascii="Times New Roman"/>
          <w:b w:val="false"/>
          <w:i w:val="false"/>
          <w:color w:val="000000"/>
          <w:sz w:val="28"/>
        </w:rPr>
        <w:t>
      гильза кесетін автоматқа қызмет көрсету;</w:t>
      </w:r>
    </w:p>
    <w:p>
      <w:pPr>
        <w:spacing w:after="0"/>
        <w:ind w:left="0"/>
        <w:jc w:val="both"/>
      </w:pPr>
      <w:r>
        <w:rPr>
          <w:rFonts w:ascii="Times New Roman"/>
          <w:b w:val="false"/>
          <w:i w:val="false"/>
          <w:color w:val="000000"/>
          <w:sz w:val="28"/>
        </w:rPr>
        <w:t>
      шикізаттың тығыздығына және сымның кесілуіне қарай сымның созылуын, тігу аппараттарын реттеу;</w:t>
      </w:r>
    </w:p>
    <w:p>
      <w:pPr>
        <w:spacing w:after="0"/>
        <w:ind w:left="0"/>
        <w:jc w:val="both"/>
      </w:pPr>
      <w:r>
        <w:rPr>
          <w:rFonts w:ascii="Times New Roman"/>
          <w:b w:val="false"/>
          <w:i w:val="false"/>
          <w:color w:val="000000"/>
          <w:sz w:val="28"/>
        </w:rPr>
        <w:t>
      жетек станогында жинамалы қораптарды орау;</w:t>
      </w:r>
    </w:p>
    <w:p>
      <w:pPr>
        <w:spacing w:after="0"/>
        <w:ind w:left="0"/>
        <w:jc w:val="both"/>
      </w:pPr>
      <w:r>
        <w:rPr>
          <w:rFonts w:ascii="Times New Roman"/>
          <w:b w:val="false"/>
          <w:i w:val="false"/>
          <w:color w:val="000000"/>
          <w:sz w:val="28"/>
        </w:rPr>
        <w:t>
      даярланатын бұйымдардың сапасын қадағалау;</w:t>
      </w:r>
    </w:p>
    <w:p>
      <w:pPr>
        <w:spacing w:after="0"/>
        <w:ind w:left="0"/>
        <w:jc w:val="both"/>
      </w:pPr>
      <w:r>
        <w:rPr>
          <w:rFonts w:ascii="Times New Roman"/>
          <w:b w:val="false"/>
          <w:i w:val="false"/>
          <w:color w:val="000000"/>
          <w:sz w:val="28"/>
        </w:rPr>
        <w:t xml:space="preserve">
      даяр бұйымдардың сапасын бақылау. </w:t>
      </w:r>
    </w:p>
    <w:bookmarkStart w:name="z225" w:id="223"/>
    <w:p>
      <w:pPr>
        <w:spacing w:after="0"/>
        <w:ind w:left="0"/>
        <w:jc w:val="both"/>
      </w:pPr>
      <w:r>
        <w:rPr>
          <w:rFonts w:ascii="Times New Roman"/>
          <w:b w:val="false"/>
          <w:i w:val="false"/>
          <w:color w:val="000000"/>
          <w:sz w:val="28"/>
        </w:rPr>
        <w:t>
      143. Білуге тиіс:</w:t>
      </w:r>
    </w:p>
    <w:bookmarkEnd w:id="223"/>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агрегат және машина бөлшектері мен тораптарының қызметі және өзара іс-әрекеті;</w:t>
      </w:r>
    </w:p>
    <w:p>
      <w:pPr>
        <w:spacing w:after="0"/>
        <w:ind w:left="0"/>
        <w:jc w:val="both"/>
      </w:pPr>
      <w:r>
        <w:rPr>
          <w:rFonts w:ascii="Times New Roman"/>
          <w:b w:val="false"/>
          <w:i w:val="false"/>
          <w:color w:val="000000"/>
          <w:sz w:val="28"/>
        </w:rPr>
        <w:t xml:space="preserve">
      жасалатын қораптардың өлшемі; </w:t>
      </w:r>
    </w:p>
    <w:p>
      <w:pPr>
        <w:spacing w:after="0"/>
        <w:ind w:left="0"/>
        <w:jc w:val="both"/>
      </w:pPr>
      <w:r>
        <w:rPr>
          <w:rFonts w:ascii="Times New Roman"/>
          <w:b w:val="false"/>
          <w:i w:val="false"/>
          <w:color w:val="000000"/>
          <w:sz w:val="28"/>
        </w:rPr>
        <w:t xml:space="preserve">
      қолданылатын материалдардың негізгі қасиеті; </w:t>
      </w:r>
    </w:p>
    <w:p>
      <w:pPr>
        <w:spacing w:after="0"/>
        <w:ind w:left="0"/>
        <w:jc w:val="both"/>
      </w:pPr>
      <w:r>
        <w:rPr>
          <w:rFonts w:ascii="Times New Roman"/>
          <w:b w:val="false"/>
          <w:i w:val="false"/>
          <w:color w:val="000000"/>
          <w:sz w:val="28"/>
        </w:rPr>
        <w:t xml:space="preserve">
      жасалатын бұйымның түр-түрі; </w:t>
      </w:r>
    </w:p>
    <w:p>
      <w:pPr>
        <w:spacing w:after="0"/>
        <w:ind w:left="0"/>
        <w:jc w:val="both"/>
      </w:pPr>
      <w:r>
        <w:rPr>
          <w:rFonts w:ascii="Times New Roman"/>
          <w:b w:val="false"/>
          <w:i w:val="false"/>
          <w:color w:val="000000"/>
          <w:sz w:val="28"/>
        </w:rPr>
        <w:t xml:space="preserve">
      даяр бұйымның сапасына қойылатын талаптар. </w:t>
      </w:r>
    </w:p>
    <w:bookmarkStart w:name="z226" w:id="224"/>
    <w:p>
      <w:pPr>
        <w:spacing w:after="0"/>
        <w:ind w:left="0"/>
        <w:jc w:val="left"/>
      </w:pPr>
      <w:r>
        <w:rPr>
          <w:rFonts w:ascii="Times New Roman"/>
          <w:b/>
          <w:i w:val="false"/>
          <w:color w:val="000000"/>
        </w:rPr>
        <w:t xml:space="preserve"> Параграф 70. Картонажды өндіріс автоматшысы, 3-разряд</w:t>
      </w:r>
    </w:p>
    <w:bookmarkEnd w:id="224"/>
    <w:bookmarkStart w:name="z227" w:id="225"/>
    <w:p>
      <w:pPr>
        <w:spacing w:after="0"/>
        <w:ind w:left="0"/>
        <w:jc w:val="both"/>
      </w:pPr>
      <w:r>
        <w:rPr>
          <w:rFonts w:ascii="Times New Roman"/>
          <w:b w:val="false"/>
          <w:i w:val="false"/>
          <w:color w:val="000000"/>
          <w:sz w:val="28"/>
        </w:rPr>
        <w:t>
      144. Жұмыс сипаттамасы:</w:t>
      </w:r>
    </w:p>
    <w:bookmarkEnd w:id="225"/>
    <w:p>
      <w:pPr>
        <w:spacing w:after="0"/>
        <w:ind w:left="0"/>
        <w:jc w:val="both"/>
      </w:pPr>
      <w:r>
        <w:rPr>
          <w:rFonts w:ascii="Times New Roman"/>
          <w:b w:val="false"/>
          <w:i w:val="false"/>
          <w:color w:val="000000"/>
          <w:sz w:val="28"/>
        </w:rPr>
        <w:t>
      түрлі жүйедегі автоматтарда көркем қораптар, қаттамалы футляр, сыртқы пакет кешенін жасау;</w:t>
      </w:r>
    </w:p>
    <w:p>
      <w:pPr>
        <w:spacing w:after="0"/>
        <w:ind w:left="0"/>
        <w:jc w:val="both"/>
      </w:pPr>
      <w:r>
        <w:rPr>
          <w:rFonts w:ascii="Times New Roman"/>
          <w:b w:val="false"/>
          <w:i w:val="false"/>
          <w:color w:val="000000"/>
          <w:sz w:val="28"/>
        </w:rPr>
        <w:t>
      қағаз ұстағандарды және бөтелкелерді түбімен және корпусын құрастыру;</w:t>
      </w:r>
    </w:p>
    <w:p>
      <w:pPr>
        <w:spacing w:after="0"/>
        <w:ind w:left="0"/>
        <w:jc w:val="both"/>
      </w:pPr>
      <w:r>
        <w:rPr>
          <w:rFonts w:ascii="Times New Roman"/>
          <w:b w:val="false"/>
          <w:i w:val="false"/>
          <w:color w:val="000000"/>
          <w:sz w:val="28"/>
        </w:rPr>
        <w:t>
      қақпақтың немесе түбінің қабырғаларын бүктеу және желімдеу;</w:t>
      </w:r>
    </w:p>
    <w:p>
      <w:pPr>
        <w:spacing w:after="0"/>
        <w:ind w:left="0"/>
        <w:jc w:val="both"/>
      </w:pPr>
      <w:r>
        <w:rPr>
          <w:rFonts w:ascii="Times New Roman"/>
          <w:b w:val="false"/>
          <w:i w:val="false"/>
          <w:color w:val="000000"/>
          <w:sz w:val="28"/>
        </w:rPr>
        <w:t>
      қағаз корпустан жасалған құрастырмалы қораптарды және металл бөлшектерді түрлі жүйедегі автоматтарда және жартылай автоматтарда орау;</w:t>
      </w:r>
    </w:p>
    <w:p>
      <w:pPr>
        <w:spacing w:after="0"/>
        <w:ind w:left="0"/>
        <w:jc w:val="both"/>
      </w:pPr>
      <w:r>
        <w:rPr>
          <w:rFonts w:ascii="Times New Roman"/>
          <w:b w:val="false"/>
          <w:i w:val="false"/>
          <w:color w:val="000000"/>
          <w:sz w:val="28"/>
        </w:rPr>
        <w:t>
      орама қағаздан жағатын-орайтын және кесетін агрегатта гильза жасау;</w:t>
      </w:r>
    </w:p>
    <w:p>
      <w:pPr>
        <w:spacing w:after="0"/>
        <w:ind w:left="0"/>
        <w:jc w:val="both"/>
      </w:pPr>
      <w:r>
        <w:rPr>
          <w:rFonts w:ascii="Times New Roman"/>
          <w:b w:val="false"/>
          <w:i w:val="false"/>
          <w:color w:val="000000"/>
          <w:sz w:val="28"/>
        </w:rPr>
        <w:t>
      көркем қорап жасау жөніндегі автоматты желіге қызмет көрсету: қораптарды этикеткалау, құрастыру және кептіру;</w:t>
      </w:r>
    </w:p>
    <w:p>
      <w:pPr>
        <w:spacing w:after="0"/>
        <w:ind w:left="0"/>
        <w:jc w:val="both"/>
      </w:pPr>
      <w:r>
        <w:rPr>
          <w:rFonts w:ascii="Times New Roman"/>
          <w:b w:val="false"/>
          <w:i w:val="false"/>
          <w:color w:val="000000"/>
          <w:sz w:val="28"/>
        </w:rPr>
        <w:t>
      қағаз жайманың созылуын, дайындамалар мен бұйымдарды жіберу жылдамдығын, кептіру камерасының температурасын, кесу тазалығын реттеу;</w:t>
      </w:r>
    </w:p>
    <w:p>
      <w:pPr>
        <w:spacing w:after="0"/>
        <w:ind w:left="0"/>
        <w:jc w:val="both"/>
      </w:pPr>
      <w:r>
        <w:rPr>
          <w:rFonts w:ascii="Times New Roman"/>
          <w:b w:val="false"/>
          <w:i w:val="false"/>
          <w:color w:val="000000"/>
          <w:sz w:val="28"/>
        </w:rPr>
        <w:t>
      баспа формасының суретін салу;</w:t>
      </w:r>
    </w:p>
    <w:p>
      <w:pPr>
        <w:spacing w:after="0"/>
        <w:ind w:left="0"/>
        <w:jc w:val="both"/>
      </w:pPr>
      <w:r>
        <w:rPr>
          <w:rFonts w:ascii="Times New Roman"/>
          <w:b w:val="false"/>
          <w:i w:val="false"/>
          <w:color w:val="000000"/>
          <w:sz w:val="28"/>
        </w:rPr>
        <w:t>
      бояу, желім, поливинил-ацетатты эмульсия құрастыру және жасау;</w:t>
      </w:r>
    </w:p>
    <w:p>
      <w:pPr>
        <w:spacing w:after="0"/>
        <w:ind w:left="0"/>
        <w:jc w:val="both"/>
      </w:pPr>
      <w:r>
        <w:rPr>
          <w:rFonts w:ascii="Times New Roman"/>
          <w:b w:val="false"/>
          <w:i w:val="false"/>
          <w:color w:val="000000"/>
          <w:sz w:val="28"/>
        </w:rPr>
        <w:t>
      біліктер мен пышақтарды орнату;</w:t>
      </w:r>
    </w:p>
    <w:p>
      <w:pPr>
        <w:spacing w:after="0"/>
        <w:ind w:left="0"/>
        <w:jc w:val="both"/>
      </w:pPr>
      <w:r>
        <w:rPr>
          <w:rFonts w:ascii="Times New Roman"/>
          <w:b w:val="false"/>
          <w:i w:val="false"/>
          <w:color w:val="000000"/>
          <w:sz w:val="28"/>
        </w:rPr>
        <w:t>
      ақаулы бұйымдарды сұрыптау, дайын бұйымдарды түсіру, жинап алу;</w:t>
      </w:r>
    </w:p>
    <w:p>
      <w:pPr>
        <w:spacing w:after="0"/>
        <w:ind w:left="0"/>
        <w:jc w:val="both"/>
      </w:pPr>
      <w:r>
        <w:rPr>
          <w:rFonts w:ascii="Times New Roman"/>
          <w:b w:val="false"/>
          <w:i w:val="false"/>
          <w:color w:val="000000"/>
          <w:sz w:val="28"/>
        </w:rPr>
        <w:t>
      дайындалатын бұйымдар мен мөрлерінің сапасын қадағалау;</w:t>
      </w:r>
    </w:p>
    <w:p>
      <w:pPr>
        <w:spacing w:after="0"/>
        <w:ind w:left="0"/>
        <w:jc w:val="both"/>
      </w:pPr>
      <w:r>
        <w:rPr>
          <w:rFonts w:ascii="Times New Roman"/>
          <w:b w:val="false"/>
          <w:i w:val="false"/>
          <w:color w:val="000000"/>
          <w:sz w:val="28"/>
        </w:rPr>
        <w:t xml:space="preserve">
      автоматтар мен жартылай автоматты баптау және реттеу. </w:t>
      </w:r>
    </w:p>
    <w:bookmarkStart w:name="z228" w:id="226"/>
    <w:p>
      <w:pPr>
        <w:spacing w:after="0"/>
        <w:ind w:left="0"/>
        <w:jc w:val="both"/>
      </w:pPr>
      <w:r>
        <w:rPr>
          <w:rFonts w:ascii="Times New Roman"/>
          <w:b w:val="false"/>
          <w:i w:val="false"/>
          <w:color w:val="000000"/>
          <w:sz w:val="28"/>
        </w:rPr>
        <w:t>
      145. Білуге тиіс:</w:t>
      </w:r>
    </w:p>
    <w:bookmarkEnd w:id="226"/>
    <w:p>
      <w:pPr>
        <w:spacing w:after="0"/>
        <w:ind w:left="0"/>
        <w:jc w:val="both"/>
      </w:pPr>
      <w:r>
        <w:rPr>
          <w:rFonts w:ascii="Times New Roman"/>
          <w:b w:val="false"/>
          <w:i w:val="false"/>
          <w:color w:val="000000"/>
          <w:sz w:val="28"/>
        </w:rPr>
        <w:t xml:space="preserve">
      қызмет көрсетілетін жабдықтың құрылысы, баптау және реттеу тәсілі; </w:t>
      </w:r>
    </w:p>
    <w:p>
      <w:pPr>
        <w:spacing w:after="0"/>
        <w:ind w:left="0"/>
        <w:jc w:val="both"/>
      </w:pPr>
      <w:r>
        <w:rPr>
          <w:rFonts w:ascii="Times New Roman"/>
          <w:b w:val="false"/>
          <w:i w:val="false"/>
          <w:color w:val="000000"/>
          <w:sz w:val="28"/>
        </w:rPr>
        <w:t>
      қолданылатын материалдардың негізгі қасиеті және түр-түрі;</w:t>
      </w:r>
    </w:p>
    <w:p>
      <w:pPr>
        <w:spacing w:after="0"/>
        <w:ind w:left="0"/>
        <w:jc w:val="both"/>
      </w:pPr>
      <w:r>
        <w:rPr>
          <w:rFonts w:ascii="Times New Roman"/>
          <w:b w:val="false"/>
          <w:i w:val="false"/>
          <w:color w:val="000000"/>
          <w:sz w:val="28"/>
        </w:rPr>
        <w:t>
      бояу, желім, эмульсия жасау және құрастыру тәсілдері;</w:t>
      </w:r>
    </w:p>
    <w:p>
      <w:pPr>
        <w:spacing w:after="0"/>
        <w:ind w:left="0"/>
        <w:jc w:val="both"/>
      </w:pPr>
      <w:r>
        <w:rPr>
          <w:rFonts w:ascii="Times New Roman"/>
          <w:b w:val="false"/>
          <w:i w:val="false"/>
          <w:color w:val="000000"/>
          <w:sz w:val="28"/>
        </w:rPr>
        <w:t xml:space="preserve">
      жасалатын бұйымның сапасына қойылатын талаптар. </w:t>
      </w:r>
    </w:p>
    <w:bookmarkStart w:name="z229" w:id="227"/>
    <w:p>
      <w:pPr>
        <w:spacing w:after="0"/>
        <w:ind w:left="0"/>
        <w:jc w:val="left"/>
      </w:pPr>
      <w:r>
        <w:rPr>
          <w:rFonts w:ascii="Times New Roman"/>
          <w:b/>
          <w:i w:val="false"/>
          <w:color w:val="000000"/>
        </w:rPr>
        <w:t xml:space="preserve"> Параграф 71. Картонажды өндіріс автоматшысы, 4-разряд</w:t>
      </w:r>
    </w:p>
    <w:bookmarkEnd w:id="227"/>
    <w:bookmarkStart w:name="z230" w:id="228"/>
    <w:p>
      <w:pPr>
        <w:spacing w:after="0"/>
        <w:ind w:left="0"/>
        <w:jc w:val="both"/>
      </w:pPr>
      <w:r>
        <w:rPr>
          <w:rFonts w:ascii="Times New Roman"/>
          <w:b w:val="false"/>
          <w:i w:val="false"/>
          <w:color w:val="000000"/>
          <w:sz w:val="28"/>
        </w:rPr>
        <w:t>
      146. Жұмыс сипаттамасы:</w:t>
      </w:r>
    </w:p>
    <w:bookmarkEnd w:id="228"/>
    <w:p>
      <w:pPr>
        <w:spacing w:after="0"/>
        <w:ind w:left="0"/>
        <w:jc w:val="both"/>
      </w:pPr>
      <w:r>
        <w:rPr>
          <w:rFonts w:ascii="Times New Roman"/>
          <w:b w:val="false"/>
          <w:i w:val="false"/>
          <w:color w:val="000000"/>
          <w:sz w:val="28"/>
        </w:rPr>
        <w:t>
      бір немесе екі плинтусты қораптар жасау;</w:t>
      </w:r>
    </w:p>
    <w:p>
      <w:pPr>
        <w:spacing w:after="0"/>
        <w:ind w:left="0"/>
        <w:jc w:val="both"/>
      </w:pPr>
      <w:r>
        <w:rPr>
          <w:rFonts w:ascii="Times New Roman"/>
          <w:b w:val="false"/>
          <w:i w:val="false"/>
          <w:color w:val="000000"/>
          <w:sz w:val="28"/>
        </w:rPr>
        <w:t>
      плинтусты түбіне немесе қақпағына жапсыру;</w:t>
      </w:r>
    </w:p>
    <w:p>
      <w:pPr>
        <w:spacing w:after="0"/>
        <w:ind w:left="0"/>
        <w:jc w:val="both"/>
      </w:pPr>
      <w:r>
        <w:rPr>
          <w:rFonts w:ascii="Times New Roman"/>
          <w:b w:val="false"/>
          <w:i w:val="false"/>
          <w:color w:val="000000"/>
          <w:sz w:val="28"/>
        </w:rPr>
        <w:t>
      түрлі күрделіктегі жайылмалы плинтус қораптардың түбін немесе қақпағын автоматтарда құрастыру;</w:t>
      </w:r>
    </w:p>
    <w:p>
      <w:pPr>
        <w:spacing w:after="0"/>
        <w:ind w:left="0"/>
        <w:jc w:val="both"/>
      </w:pPr>
      <w:r>
        <w:rPr>
          <w:rFonts w:ascii="Times New Roman"/>
          <w:b w:val="false"/>
          <w:i w:val="false"/>
          <w:color w:val="000000"/>
          <w:sz w:val="28"/>
        </w:rPr>
        <w:t>
      автоматы агрегатта қағаз гильзаларды кешенді жасау: жағу, кесу, этикеткалау және кептіру;</w:t>
      </w:r>
    </w:p>
    <w:p>
      <w:pPr>
        <w:spacing w:after="0"/>
        <w:ind w:left="0"/>
        <w:jc w:val="both"/>
      </w:pPr>
      <w:r>
        <w:rPr>
          <w:rFonts w:ascii="Times New Roman"/>
          <w:b w:val="false"/>
          <w:i w:val="false"/>
          <w:color w:val="000000"/>
          <w:sz w:val="28"/>
        </w:rPr>
        <w:t>
      кептіру камерасының температуралық режимін, кесу тазалығын, өзі орағышқа ауа жіберу, желім немесе эмульсия дайындамалары мен бөлшектеріне жағу қабатының қалыңдығын, дайындамаларды жіберу жылдамдығын реттеу;</w:t>
      </w:r>
    </w:p>
    <w:p>
      <w:pPr>
        <w:spacing w:after="0"/>
        <w:ind w:left="0"/>
        <w:jc w:val="both"/>
      </w:pPr>
      <w:r>
        <w:rPr>
          <w:rFonts w:ascii="Times New Roman"/>
          <w:b w:val="false"/>
          <w:i w:val="false"/>
          <w:color w:val="000000"/>
          <w:sz w:val="28"/>
        </w:rPr>
        <w:t>
      тайындамаларды жіберетін дүкендерді, тізбектерді олардың мөлшеріне қарай есептеу және орнату;</w:t>
      </w:r>
    </w:p>
    <w:p>
      <w:pPr>
        <w:spacing w:after="0"/>
        <w:ind w:left="0"/>
        <w:jc w:val="both"/>
      </w:pPr>
      <w:r>
        <w:rPr>
          <w:rFonts w:ascii="Times New Roman"/>
          <w:b w:val="false"/>
          <w:i w:val="false"/>
          <w:color w:val="000000"/>
          <w:sz w:val="28"/>
        </w:rPr>
        <w:t>
      поливинилацетатты эмульсияны рецептура бойынша жасау;</w:t>
      </w:r>
    </w:p>
    <w:p>
      <w:pPr>
        <w:spacing w:after="0"/>
        <w:ind w:left="0"/>
        <w:jc w:val="both"/>
      </w:pPr>
      <w:r>
        <w:rPr>
          <w:rFonts w:ascii="Times New Roman"/>
          <w:b w:val="false"/>
          <w:i w:val="false"/>
          <w:color w:val="000000"/>
          <w:sz w:val="28"/>
        </w:rPr>
        <w:t>
      дайындалатын бұйымдардың сапасын қадағалау;</w:t>
      </w:r>
    </w:p>
    <w:p>
      <w:pPr>
        <w:spacing w:after="0"/>
        <w:ind w:left="0"/>
        <w:jc w:val="both"/>
      </w:pPr>
      <w:r>
        <w:rPr>
          <w:rFonts w:ascii="Times New Roman"/>
          <w:b w:val="false"/>
          <w:i w:val="false"/>
          <w:color w:val="000000"/>
          <w:sz w:val="28"/>
        </w:rPr>
        <w:t xml:space="preserve">
      автомат жұмыстарын баптау және реттеу. </w:t>
      </w:r>
    </w:p>
    <w:bookmarkStart w:name="z231" w:id="229"/>
    <w:p>
      <w:pPr>
        <w:spacing w:after="0"/>
        <w:ind w:left="0"/>
        <w:jc w:val="both"/>
      </w:pPr>
      <w:r>
        <w:rPr>
          <w:rFonts w:ascii="Times New Roman"/>
          <w:b w:val="false"/>
          <w:i w:val="false"/>
          <w:color w:val="000000"/>
          <w:sz w:val="28"/>
        </w:rPr>
        <w:t xml:space="preserve">
      147. Білуге тиіс: </w:t>
      </w:r>
    </w:p>
    <w:bookmarkEnd w:id="229"/>
    <w:p>
      <w:pPr>
        <w:spacing w:after="0"/>
        <w:ind w:left="0"/>
        <w:jc w:val="both"/>
      </w:pPr>
      <w:r>
        <w:rPr>
          <w:rFonts w:ascii="Times New Roman"/>
          <w:b w:val="false"/>
          <w:i w:val="false"/>
          <w:color w:val="000000"/>
          <w:sz w:val="28"/>
        </w:rPr>
        <w:t xml:space="preserve">
      автоматтардың құрылысы, баптау және реттеу тәсілдері; </w:t>
      </w:r>
    </w:p>
    <w:p>
      <w:pPr>
        <w:spacing w:after="0"/>
        <w:ind w:left="0"/>
        <w:jc w:val="both"/>
      </w:pPr>
      <w:r>
        <w:rPr>
          <w:rFonts w:ascii="Times New Roman"/>
          <w:b w:val="false"/>
          <w:i w:val="false"/>
          <w:color w:val="000000"/>
          <w:sz w:val="28"/>
        </w:rPr>
        <w:t xml:space="preserve">
      біліктер мен пышақтардың мөлшері; </w:t>
      </w:r>
    </w:p>
    <w:p>
      <w:pPr>
        <w:spacing w:after="0"/>
        <w:ind w:left="0"/>
        <w:jc w:val="both"/>
      </w:pPr>
      <w:r>
        <w:rPr>
          <w:rFonts w:ascii="Times New Roman"/>
          <w:b w:val="false"/>
          <w:i w:val="false"/>
          <w:color w:val="000000"/>
          <w:sz w:val="28"/>
        </w:rPr>
        <w:t xml:space="preserve">
      жасалатын бұйымдардың түр-түрі; </w:t>
      </w:r>
    </w:p>
    <w:p>
      <w:pPr>
        <w:spacing w:after="0"/>
        <w:ind w:left="0"/>
        <w:jc w:val="both"/>
      </w:pPr>
      <w:r>
        <w:rPr>
          <w:rFonts w:ascii="Times New Roman"/>
          <w:b w:val="false"/>
          <w:i w:val="false"/>
          <w:color w:val="000000"/>
          <w:sz w:val="28"/>
        </w:rPr>
        <w:t>
      қолданылатын материалдардың негізгі қасиеті;</w:t>
      </w:r>
    </w:p>
    <w:p>
      <w:pPr>
        <w:spacing w:after="0"/>
        <w:ind w:left="0"/>
        <w:jc w:val="both"/>
      </w:pPr>
      <w:r>
        <w:rPr>
          <w:rFonts w:ascii="Times New Roman"/>
          <w:b w:val="false"/>
          <w:i w:val="false"/>
          <w:color w:val="000000"/>
          <w:sz w:val="28"/>
        </w:rPr>
        <w:t xml:space="preserve">
      ақаулық себептері мен оларды жою шаралары; </w:t>
      </w:r>
    </w:p>
    <w:p>
      <w:pPr>
        <w:spacing w:after="0"/>
        <w:ind w:left="0"/>
        <w:jc w:val="both"/>
      </w:pPr>
      <w:r>
        <w:rPr>
          <w:rFonts w:ascii="Times New Roman"/>
          <w:b w:val="false"/>
          <w:i w:val="false"/>
          <w:color w:val="000000"/>
          <w:sz w:val="28"/>
        </w:rPr>
        <w:t xml:space="preserve">
      жасалатын бұйымдардың сапасына қойылатын талаптар. </w:t>
      </w:r>
    </w:p>
    <w:bookmarkStart w:name="z232" w:id="230"/>
    <w:p>
      <w:pPr>
        <w:spacing w:after="0"/>
        <w:ind w:left="0"/>
        <w:jc w:val="left"/>
      </w:pPr>
      <w:r>
        <w:rPr>
          <w:rFonts w:ascii="Times New Roman"/>
          <w:b/>
          <w:i w:val="false"/>
          <w:color w:val="000000"/>
        </w:rPr>
        <w:t xml:space="preserve"> Параграф 72. Картонаждық бұйымдарды престеуші, 1-разряд</w:t>
      </w:r>
    </w:p>
    <w:bookmarkEnd w:id="230"/>
    <w:bookmarkStart w:name="z233" w:id="231"/>
    <w:p>
      <w:pPr>
        <w:spacing w:after="0"/>
        <w:ind w:left="0"/>
        <w:jc w:val="both"/>
      </w:pPr>
      <w:r>
        <w:rPr>
          <w:rFonts w:ascii="Times New Roman"/>
          <w:b w:val="false"/>
          <w:i w:val="false"/>
          <w:color w:val="000000"/>
          <w:sz w:val="28"/>
        </w:rPr>
        <w:t xml:space="preserve">
      148. Жұмыс сипаттамасы: </w:t>
      </w:r>
    </w:p>
    <w:bookmarkEnd w:id="231"/>
    <w:p>
      <w:pPr>
        <w:spacing w:after="0"/>
        <w:ind w:left="0"/>
        <w:jc w:val="both"/>
      </w:pPr>
      <w:r>
        <w:rPr>
          <w:rFonts w:ascii="Times New Roman"/>
          <w:b w:val="false"/>
          <w:i w:val="false"/>
          <w:color w:val="000000"/>
          <w:sz w:val="28"/>
        </w:rPr>
        <w:t>
      қағаз және пергамент дайындамадан капсюльдік престе бүрме капсюль жасау;</w:t>
      </w:r>
    </w:p>
    <w:p>
      <w:pPr>
        <w:spacing w:after="0"/>
        <w:ind w:left="0"/>
        <w:jc w:val="both"/>
      </w:pPr>
      <w:r>
        <w:rPr>
          <w:rFonts w:ascii="Times New Roman"/>
          <w:b w:val="false"/>
          <w:i w:val="false"/>
          <w:color w:val="000000"/>
          <w:sz w:val="28"/>
        </w:rPr>
        <w:t>
      қолмен түзету қалыптарында қағаз сақиналарды фасондау;</w:t>
      </w:r>
    </w:p>
    <w:p>
      <w:pPr>
        <w:spacing w:after="0"/>
        <w:ind w:left="0"/>
        <w:jc w:val="both"/>
      </w:pPr>
      <w:r>
        <w:rPr>
          <w:rFonts w:ascii="Times New Roman"/>
          <w:b w:val="false"/>
          <w:i w:val="false"/>
          <w:color w:val="000000"/>
          <w:sz w:val="28"/>
        </w:rPr>
        <w:t>
      қалыпты қыздыру температурасын реттеу;</w:t>
      </w:r>
    </w:p>
    <w:p>
      <w:pPr>
        <w:spacing w:after="0"/>
        <w:ind w:left="0"/>
        <w:jc w:val="both"/>
      </w:pPr>
      <w:r>
        <w:rPr>
          <w:rFonts w:ascii="Times New Roman"/>
          <w:b w:val="false"/>
          <w:i w:val="false"/>
          <w:color w:val="000000"/>
          <w:sz w:val="28"/>
        </w:rPr>
        <w:t>
      қалыпқа немесе пресс ұяшығына орналастырған кезде сақина суретінің дұрыс орналасуын бақылау;</w:t>
      </w:r>
    </w:p>
    <w:p>
      <w:pPr>
        <w:spacing w:after="0"/>
        <w:ind w:left="0"/>
        <w:jc w:val="both"/>
      </w:pPr>
      <w:r>
        <w:rPr>
          <w:rFonts w:ascii="Times New Roman"/>
          <w:b w:val="false"/>
          <w:i w:val="false"/>
          <w:color w:val="000000"/>
          <w:sz w:val="28"/>
        </w:rPr>
        <w:t>
      револьвер дискінің ұяшығына дайындама бумасын салу;</w:t>
      </w:r>
    </w:p>
    <w:p>
      <w:pPr>
        <w:spacing w:after="0"/>
        <w:ind w:left="0"/>
        <w:jc w:val="both"/>
      </w:pPr>
      <w:r>
        <w:rPr>
          <w:rFonts w:ascii="Times New Roman"/>
          <w:b w:val="false"/>
          <w:i w:val="false"/>
          <w:color w:val="000000"/>
          <w:sz w:val="28"/>
        </w:rPr>
        <w:t>
      жасалатын бұйымдардың сапасын бақылау.</w:t>
      </w:r>
    </w:p>
    <w:bookmarkStart w:name="z234" w:id="232"/>
    <w:p>
      <w:pPr>
        <w:spacing w:after="0"/>
        <w:ind w:left="0"/>
        <w:jc w:val="both"/>
      </w:pPr>
      <w:r>
        <w:rPr>
          <w:rFonts w:ascii="Times New Roman"/>
          <w:b w:val="false"/>
          <w:i w:val="false"/>
          <w:color w:val="000000"/>
          <w:sz w:val="28"/>
        </w:rPr>
        <w:t xml:space="preserve">
      149. Білуге тиіс: </w:t>
      </w:r>
    </w:p>
    <w:bookmarkEnd w:id="232"/>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капсюл материалдарының түржиыны; </w:t>
      </w:r>
    </w:p>
    <w:p>
      <w:pPr>
        <w:spacing w:after="0"/>
        <w:ind w:left="0"/>
        <w:jc w:val="both"/>
      </w:pPr>
      <w:r>
        <w:rPr>
          <w:rFonts w:ascii="Times New Roman"/>
          <w:b w:val="false"/>
          <w:i w:val="false"/>
          <w:color w:val="000000"/>
          <w:sz w:val="28"/>
        </w:rPr>
        <w:t>
      қалыпты қыздыру температурасын реттеу тәсілдері.</w:t>
      </w:r>
    </w:p>
    <w:bookmarkStart w:name="z235" w:id="233"/>
    <w:p>
      <w:pPr>
        <w:spacing w:after="0"/>
        <w:ind w:left="0"/>
        <w:jc w:val="left"/>
      </w:pPr>
      <w:r>
        <w:rPr>
          <w:rFonts w:ascii="Times New Roman"/>
          <w:b/>
          <w:i w:val="false"/>
          <w:color w:val="000000"/>
        </w:rPr>
        <w:t xml:space="preserve"> Параграф 73. Картонаждық бұйымдарды престеуші, 2-разряд</w:t>
      </w:r>
    </w:p>
    <w:bookmarkEnd w:id="233"/>
    <w:bookmarkStart w:name="z236" w:id="234"/>
    <w:p>
      <w:pPr>
        <w:spacing w:after="0"/>
        <w:ind w:left="0"/>
        <w:jc w:val="both"/>
      </w:pPr>
      <w:r>
        <w:rPr>
          <w:rFonts w:ascii="Times New Roman"/>
          <w:b w:val="false"/>
          <w:i w:val="false"/>
          <w:color w:val="000000"/>
          <w:sz w:val="28"/>
        </w:rPr>
        <w:t xml:space="preserve">
      150. Жұмыс сипаттамасы: </w:t>
      </w:r>
    </w:p>
    <w:bookmarkEnd w:id="234"/>
    <w:p>
      <w:pPr>
        <w:spacing w:after="0"/>
        <w:ind w:left="0"/>
        <w:jc w:val="both"/>
      </w:pPr>
      <w:r>
        <w:rPr>
          <w:rFonts w:ascii="Times New Roman"/>
          <w:b w:val="false"/>
          <w:i w:val="false"/>
          <w:color w:val="000000"/>
          <w:sz w:val="28"/>
        </w:rPr>
        <w:t>
      құрастырмалы қалыпталған қораптарды түбінің құрсауынан және этикеткадан жартылай автомат карусель престерде жасау;</w:t>
      </w:r>
    </w:p>
    <w:p>
      <w:pPr>
        <w:spacing w:after="0"/>
        <w:ind w:left="0"/>
        <w:jc w:val="both"/>
      </w:pPr>
      <w:r>
        <w:rPr>
          <w:rFonts w:ascii="Times New Roman"/>
          <w:b w:val="false"/>
          <w:i w:val="false"/>
          <w:color w:val="000000"/>
          <w:sz w:val="28"/>
        </w:rPr>
        <w:t xml:space="preserve">
      баспа суретіне сәйкес құрсауды түбімен қосу, құрсауды жапсырма түбіне сәйкес пресс-қалыптың ұяшықтарына толтыру; </w:t>
      </w:r>
    </w:p>
    <w:p>
      <w:pPr>
        <w:spacing w:after="0"/>
        <w:ind w:left="0"/>
        <w:jc w:val="both"/>
      </w:pPr>
      <w:r>
        <w:rPr>
          <w:rFonts w:ascii="Times New Roman"/>
          <w:b w:val="false"/>
          <w:i w:val="false"/>
          <w:color w:val="000000"/>
          <w:sz w:val="28"/>
        </w:rPr>
        <w:t>
      өздігінен салу құндағына этикетка салу;</w:t>
      </w:r>
    </w:p>
    <w:p>
      <w:pPr>
        <w:spacing w:after="0"/>
        <w:ind w:left="0"/>
        <w:jc w:val="both"/>
      </w:pPr>
      <w:r>
        <w:rPr>
          <w:rFonts w:ascii="Times New Roman"/>
          <w:b w:val="false"/>
          <w:i w:val="false"/>
          <w:color w:val="000000"/>
          <w:sz w:val="28"/>
        </w:rPr>
        <w:t>
      престің, өздігінен салудың жұмысын, сотанды қыздыру температурасын реттеу;</w:t>
      </w:r>
    </w:p>
    <w:p>
      <w:pPr>
        <w:spacing w:after="0"/>
        <w:ind w:left="0"/>
        <w:jc w:val="both"/>
      </w:pPr>
      <w:r>
        <w:rPr>
          <w:rFonts w:ascii="Times New Roman"/>
          <w:b w:val="false"/>
          <w:i w:val="false"/>
          <w:color w:val="000000"/>
          <w:sz w:val="28"/>
        </w:rPr>
        <w:t>
      металл қақпақтарды құрастыру және жартылай автоматта қалыптау;</w:t>
      </w:r>
    </w:p>
    <w:p>
      <w:pPr>
        <w:spacing w:after="0"/>
        <w:ind w:left="0"/>
        <w:jc w:val="both"/>
      </w:pPr>
      <w:r>
        <w:rPr>
          <w:rFonts w:ascii="Times New Roman"/>
          <w:b w:val="false"/>
          <w:i w:val="false"/>
          <w:color w:val="000000"/>
          <w:sz w:val="28"/>
        </w:rPr>
        <w:t>
      гуммирленген этикетканы дәлме-дәл орталықтай отырып, қораптың ішінара нығыздалған бөлшегіне престе салу (механикалық өздігінен салусыз және өздігінен түсірусіз) және қалыпталған қораптарды пресс-қалыптан түсіру;</w:t>
      </w:r>
    </w:p>
    <w:p>
      <w:pPr>
        <w:spacing w:after="0"/>
        <w:ind w:left="0"/>
        <w:jc w:val="both"/>
      </w:pPr>
      <w:r>
        <w:rPr>
          <w:rFonts w:ascii="Times New Roman"/>
          <w:b w:val="false"/>
          <w:i w:val="false"/>
          <w:color w:val="000000"/>
          <w:sz w:val="28"/>
        </w:rPr>
        <w:t xml:space="preserve">
      қажет болған жағдайда – этикетканың үстіне сақтандыру қағаз төсемесін салу; </w:t>
      </w:r>
    </w:p>
    <w:p>
      <w:pPr>
        <w:spacing w:after="0"/>
        <w:ind w:left="0"/>
        <w:jc w:val="both"/>
      </w:pPr>
      <w:r>
        <w:rPr>
          <w:rFonts w:ascii="Times New Roman"/>
          <w:b w:val="false"/>
          <w:i w:val="false"/>
          <w:color w:val="000000"/>
          <w:sz w:val="28"/>
        </w:rPr>
        <w:t>
      штамптың жай-күйін және штамптау сапасын бақылау.</w:t>
      </w:r>
    </w:p>
    <w:bookmarkStart w:name="z237" w:id="235"/>
    <w:p>
      <w:pPr>
        <w:spacing w:after="0"/>
        <w:ind w:left="0"/>
        <w:jc w:val="both"/>
      </w:pPr>
      <w:r>
        <w:rPr>
          <w:rFonts w:ascii="Times New Roman"/>
          <w:b w:val="false"/>
          <w:i w:val="false"/>
          <w:color w:val="000000"/>
          <w:sz w:val="28"/>
        </w:rPr>
        <w:t xml:space="preserve">
      151. Білуге тиіс: </w:t>
      </w:r>
    </w:p>
    <w:bookmarkEnd w:id="235"/>
    <w:p>
      <w:pPr>
        <w:spacing w:after="0"/>
        <w:ind w:left="0"/>
        <w:jc w:val="both"/>
      </w:pPr>
      <w:r>
        <w:rPr>
          <w:rFonts w:ascii="Times New Roman"/>
          <w:b w:val="false"/>
          <w:i w:val="false"/>
          <w:color w:val="000000"/>
          <w:sz w:val="28"/>
        </w:rPr>
        <w:t xml:space="preserve">
      пресс пен айлабұйымдардың құрылысы, реттеу тәсілдері; </w:t>
      </w:r>
    </w:p>
    <w:p>
      <w:pPr>
        <w:spacing w:after="0"/>
        <w:ind w:left="0"/>
        <w:jc w:val="both"/>
      </w:pPr>
      <w:r>
        <w:rPr>
          <w:rFonts w:ascii="Times New Roman"/>
          <w:b w:val="false"/>
          <w:i w:val="false"/>
          <w:color w:val="000000"/>
          <w:sz w:val="28"/>
        </w:rPr>
        <w:t>
      сотанды қыздыру температурасы;</w:t>
      </w:r>
    </w:p>
    <w:p>
      <w:pPr>
        <w:spacing w:after="0"/>
        <w:ind w:left="0"/>
        <w:jc w:val="both"/>
      </w:pPr>
      <w:r>
        <w:rPr>
          <w:rFonts w:ascii="Times New Roman"/>
          <w:b w:val="false"/>
          <w:i w:val="false"/>
          <w:color w:val="000000"/>
          <w:sz w:val="28"/>
        </w:rPr>
        <w:t>
      қорап, этикетканың түржиыны және престелген қорап жасау сапасына қойылатын талаптар.</w:t>
      </w:r>
    </w:p>
    <w:bookmarkStart w:name="z238" w:id="236"/>
    <w:p>
      <w:pPr>
        <w:spacing w:after="0"/>
        <w:ind w:left="0"/>
        <w:jc w:val="left"/>
      </w:pPr>
      <w:r>
        <w:rPr>
          <w:rFonts w:ascii="Times New Roman"/>
          <w:b/>
          <w:i w:val="false"/>
          <w:color w:val="000000"/>
        </w:rPr>
        <w:t xml:space="preserve"> Параграф 74. Картонаждық бұйымдарды престеуші, 3-разряд</w:t>
      </w:r>
    </w:p>
    <w:bookmarkEnd w:id="236"/>
    <w:bookmarkStart w:name="z239" w:id="237"/>
    <w:p>
      <w:pPr>
        <w:spacing w:after="0"/>
        <w:ind w:left="0"/>
        <w:jc w:val="both"/>
      </w:pPr>
      <w:r>
        <w:rPr>
          <w:rFonts w:ascii="Times New Roman"/>
          <w:b w:val="false"/>
          <w:i w:val="false"/>
          <w:color w:val="000000"/>
          <w:sz w:val="28"/>
        </w:rPr>
        <w:t>
      152. Жұмыс сипаттамасы:</w:t>
      </w:r>
    </w:p>
    <w:bookmarkEnd w:id="237"/>
    <w:p>
      <w:pPr>
        <w:spacing w:after="0"/>
        <w:ind w:left="0"/>
        <w:jc w:val="both"/>
      </w:pPr>
      <w:r>
        <w:rPr>
          <w:rFonts w:ascii="Times New Roman"/>
          <w:b w:val="false"/>
          <w:i w:val="false"/>
          <w:color w:val="000000"/>
          <w:sz w:val="28"/>
        </w:rPr>
        <w:t>
      күрделі бөлшектерді, жиналмалы сауытты тигельді, конгрев престерде, жинау және бүру қалыптарымен қалыптау әдісімен пішу процессін жүргізу;</w:t>
      </w:r>
    </w:p>
    <w:p>
      <w:pPr>
        <w:spacing w:after="0"/>
        <w:ind w:left="0"/>
        <w:jc w:val="both"/>
      </w:pPr>
      <w:r>
        <w:rPr>
          <w:rFonts w:ascii="Times New Roman"/>
          <w:b w:val="false"/>
          <w:i w:val="false"/>
          <w:color w:val="000000"/>
          <w:sz w:val="28"/>
        </w:rPr>
        <w:t>
      дайындамалардың сфералық бетіндегі үйіндіні желімделген қалыпты декоративті өңдеу үшін престе ірі рельефті өрнектеу әдісімен қалыптау;</w:t>
      </w:r>
    </w:p>
    <w:p>
      <w:pPr>
        <w:spacing w:after="0"/>
        <w:ind w:left="0"/>
        <w:jc w:val="both"/>
      </w:pPr>
      <w:r>
        <w:rPr>
          <w:rFonts w:ascii="Times New Roman"/>
          <w:b w:val="false"/>
          <w:i w:val="false"/>
          <w:color w:val="000000"/>
          <w:sz w:val="28"/>
        </w:rPr>
        <w:t>
      контуры бойынша кесу, рельефті сурет пен бүгу сызығын, тілік пен бұрыш ойығын салу;</w:t>
      </w:r>
    </w:p>
    <w:p>
      <w:pPr>
        <w:spacing w:after="0"/>
        <w:ind w:left="0"/>
        <w:jc w:val="both"/>
      </w:pPr>
      <w:r>
        <w:rPr>
          <w:rFonts w:ascii="Times New Roman"/>
          <w:b w:val="false"/>
          <w:i w:val="false"/>
          <w:color w:val="000000"/>
          <w:sz w:val="28"/>
        </w:rPr>
        <w:t>
      алдын ала басылған материалдан пішім жасау кезінде – ойма мен бедерді баспа суреті бойынша дәлме-дәл қиыстырып келтіру;</w:t>
      </w:r>
    </w:p>
    <w:p>
      <w:pPr>
        <w:spacing w:after="0"/>
        <w:ind w:left="0"/>
        <w:jc w:val="both"/>
      </w:pPr>
      <w:r>
        <w:rPr>
          <w:rFonts w:ascii="Times New Roman"/>
          <w:b w:val="false"/>
          <w:i w:val="false"/>
          <w:color w:val="000000"/>
          <w:sz w:val="28"/>
        </w:rPr>
        <w:t xml:space="preserve">
      преске қағаз, картон қабатын, баспа этикеткасын, жиналмалы буманың дайындамасын және тағы басқа салу; </w:t>
      </w:r>
    </w:p>
    <w:p>
      <w:pPr>
        <w:spacing w:after="0"/>
        <w:ind w:left="0"/>
        <w:jc w:val="both"/>
      </w:pPr>
      <w:r>
        <w:rPr>
          <w:rFonts w:ascii="Times New Roman"/>
          <w:b w:val="false"/>
          <w:i w:val="false"/>
          <w:color w:val="000000"/>
          <w:sz w:val="28"/>
        </w:rPr>
        <w:t>
      қалыпты пресс тақташасына бекіту;</w:t>
      </w:r>
    </w:p>
    <w:p>
      <w:pPr>
        <w:spacing w:after="0"/>
        <w:ind w:left="0"/>
        <w:jc w:val="both"/>
      </w:pPr>
      <w:r>
        <w:rPr>
          <w:rFonts w:ascii="Times New Roman"/>
          <w:b w:val="false"/>
          <w:i w:val="false"/>
          <w:color w:val="000000"/>
          <w:sz w:val="28"/>
        </w:rPr>
        <w:t>
      қалыптың бүктегіш және кесу пластиналарын қысым мен тілік тереңдігіне реттеу;</w:t>
      </w:r>
    </w:p>
    <w:p>
      <w:pPr>
        <w:spacing w:after="0"/>
        <w:ind w:left="0"/>
        <w:jc w:val="both"/>
      </w:pPr>
      <w:r>
        <w:rPr>
          <w:rFonts w:ascii="Times New Roman"/>
          <w:b w:val="false"/>
          <w:i w:val="false"/>
          <w:color w:val="000000"/>
          <w:sz w:val="28"/>
        </w:rPr>
        <w:t>
      матрицаны қалыптың суретіне дәлме-дәл сәйкес келетіндей жасау және баптау;</w:t>
      </w:r>
    </w:p>
    <w:p>
      <w:pPr>
        <w:spacing w:after="0"/>
        <w:ind w:left="0"/>
        <w:jc w:val="both"/>
      </w:pPr>
      <w:r>
        <w:rPr>
          <w:rFonts w:ascii="Times New Roman"/>
          <w:b w:val="false"/>
          <w:i w:val="false"/>
          <w:color w:val="000000"/>
          <w:sz w:val="28"/>
        </w:rPr>
        <w:t>
      қабаттарды өздігінен салу кезінде – жеткізуші механизмдерді реттеу;</w:t>
      </w:r>
    </w:p>
    <w:p>
      <w:pPr>
        <w:spacing w:after="0"/>
        <w:ind w:left="0"/>
        <w:jc w:val="both"/>
      </w:pPr>
      <w:r>
        <w:rPr>
          <w:rFonts w:ascii="Times New Roman"/>
          <w:b w:val="false"/>
          <w:i w:val="false"/>
          <w:color w:val="000000"/>
          <w:sz w:val="28"/>
        </w:rPr>
        <w:t>
      қалыңдығы әртүрлі материалдармен жұмыс кезінде престі реттеу;</w:t>
      </w:r>
    </w:p>
    <w:p>
      <w:pPr>
        <w:spacing w:after="0"/>
        <w:ind w:left="0"/>
        <w:jc w:val="both"/>
      </w:pPr>
      <w:r>
        <w:rPr>
          <w:rFonts w:ascii="Times New Roman"/>
          <w:b w:val="false"/>
          <w:i w:val="false"/>
          <w:color w:val="000000"/>
          <w:sz w:val="28"/>
        </w:rPr>
        <w:t>
      дайындаманы престеу сапасын бақылау.</w:t>
      </w:r>
    </w:p>
    <w:bookmarkStart w:name="z240" w:id="238"/>
    <w:p>
      <w:pPr>
        <w:spacing w:after="0"/>
        <w:ind w:left="0"/>
        <w:jc w:val="both"/>
      </w:pPr>
      <w:r>
        <w:rPr>
          <w:rFonts w:ascii="Times New Roman"/>
          <w:b w:val="false"/>
          <w:i w:val="false"/>
          <w:color w:val="000000"/>
          <w:sz w:val="28"/>
        </w:rPr>
        <w:t xml:space="preserve">
      153. Білуге тиіс: </w:t>
      </w:r>
    </w:p>
    <w:bookmarkEnd w:id="238"/>
    <w:p>
      <w:pPr>
        <w:spacing w:after="0"/>
        <w:ind w:left="0"/>
        <w:jc w:val="both"/>
      </w:pPr>
      <w:r>
        <w:rPr>
          <w:rFonts w:ascii="Times New Roman"/>
          <w:b w:val="false"/>
          <w:i w:val="false"/>
          <w:color w:val="000000"/>
          <w:sz w:val="28"/>
        </w:rPr>
        <w:t>
      әр түрлі материалдармен жұмыс жүргізу кезінде қағаздың берілу механизмін реттеу тәсілдері, пресс пен қалыптың құрылысы;</w:t>
      </w:r>
    </w:p>
    <w:p>
      <w:pPr>
        <w:spacing w:after="0"/>
        <w:ind w:left="0"/>
        <w:jc w:val="both"/>
      </w:pPr>
      <w:r>
        <w:rPr>
          <w:rFonts w:ascii="Times New Roman"/>
          <w:b w:val="false"/>
          <w:i w:val="false"/>
          <w:color w:val="000000"/>
          <w:sz w:val="28"/>
        </w:rPr>
        <w:t xml:space="preserve">
      матрицаны желімдеу техникасы; </w:t>
      </w:r>
    </w:p>
    <w:p>
      <w:pPr>
        <w:spacing w:after="0"/>
        <w:ind w:left="0"/>
        <w:jc w:val="both"/>
      </w:pPr>
      <w:r>
        <w:rPr>
          <w:rFonts w:ascii="Times New Roman"/>
          <w:b w:val="false"/>
          <w:i w:val="false"/>
          <w:color w:val="000000"/>
          <w:sz w:val="28"/>
        </w:rPr>
        <w:t xml:space="preserve">
      пішілетін материалдардың қасиеттері; </w:t>
      </w:r>
    </w:p>
    <w:p>
      <w:pPr>
        <w:spacing w:after="0"/>
        <w:ind w:left="0"/>
        <w:jc w:val="both"/>
      </w:pPr>
      <w:r>
        <w:rPr>
          <w:rFonts w:ascii="Times New Roman"/>
          <w:b w:val="false"/>
          <w:i w:val="false"/>
          <w:color w:val="000000"/>
          <w:sz w:val="28"/>
        </w:rPr>
        <w:t>
      қалыпталған бөлшектердің сапасына қойылатын талаптар.</w:t>
      </w:r>
    </w:p>
    <w:bookmarkStart w:name="z241" w:id="239"/>
    <w:p>
      <w:pPr>
        <w:spacing w:after="0"/>
        <w:ind w:left="0"/>
        <w:jc w:val="left"/>
      </w:pPr>
      <w:r>
        <w:rPr>
          <w:rFonts w:ascii="Times New Roman"/>
          <w:b/>
          <w:i w:val="false"/>
          <w:color w:val="000000"/>
        </w:rPr>
        <w:t xml:space="preserve"> Параграф 75. Картонажшы, 1-разряд</w:t>
      </w:r>
    </w:p>
    <w:bookmarkEnd w:id="239"/>
    <w:bookmarkStart w:name="z242" w:id="240"/>
    <w:p>
      <w:pPr>
        <w:spacing w:after="0"/>
        <w:ind w:left="0"/>
        <w:jc w:val="both"/>
      </w:pPr>
      <w:r>
        <w:rPr>
          <w:rFonts w:ascii="Times New Roman"/>
          <w:b w:val="false"/>
          <w:i w:val="false"/>
          <w:color w:val="000000"/>
          <w:sz w:val="28"/>
        </w:rPr>
        <w:t>
      154. Жұмыс сипаттамасы:</w:t>
      </w:r>
    </w:p>
    <w:bookmarkEnd w:id="240"/>
    <w:p>
      <w:pPr>
        <w:spacing w:after="0"/>
        <w:ind w:left="0"/>
        <w:jc w:val="both"/>
      </w:pPr>
      <w:r>
        <w:rPr>
          <w:rFonts w:ascii="Times New Roman"/>
          <w:b w:val="false"/>
          <w:i w:val="false"/>
          <w:color w:val="000000"/>
          <w:sz w:val="28"/>
        </w:rPr>
        <w:t>
      картоннан, қағаздан және басқа да материалдардан жасалған қарапайым конфигурациялы бұйымдар жасау;</w:t>
      </w:r>
    </w:p>
    <w:p>
      <w:pPr>
        <w:spacing w:after="0"/>
        <w:ind w:left="0"/>
        <w:jc w:val="both"/>
      </w:pPr>
      <w:r>
        <w:rPr>
          <w:rFonts w:ascii="Times New Roman"/>
          <w:b w:val="false"/>
          <w:i w:val="false"/>
          <w:color w:val="000000"/>
          <w:sz w:val="28"/>
        </w:rPr>
        <w:t xml:space="preserve">
      дайындамаларды тігісінен және бүктейтін жерінен бүгу, қолмен релелеу, жапсырмалар мен бөлгіштерді қою, гофрланған картоннан жасалған жәшіктерді қағазбен желімдеу; </w:t>
      </w:r>
    </w:p>
    <w:p>
      <w:pPr>
        <w:spacing w:after="0"/>
        <w:ind w:left="0"/>
        <w:jc w:val="both"/>
      </w:pPr>
      <w:r>
        <w:rPr>
          <w:rFonts w:ascii="Times New Roman"/>
          <w:b w:val="false"/>
          <w:i w:val="false"/>
          <w:color w:val="000000"/>
          <w:sz w:val="28"/>
        </w:rPr>
        <w:t>
      парақтарды инемен белгілері бойынша түйреу және түйрелген парақтарды кейіннен кесу үшін жапсыру;</w:t>
      </w:r>
    </w:p>
    <w:p>
      <w:pPr>
        <w:spacing w:after="0"/>
        <w:ind w:left="0"/>
        <w:jc w:val="both"/>
      </w:pPr>
      <w:r>
        <w:rPr>
          <w:rFonts w:ascii="Times New Roman"/>
          <w:b w:val="false"/>
          <w:i w:val="false"/>
          <w:color w:val="000000"/>
          <w:sz w:val="28"/>
        </w:rPr>
        <w:t>
      суреттер басылған этикеткалары бар парақтарды іріктеу;</w:t>
      </w:r>
    </w:p>
    <w:p>
      <w:pPr>
        <w:spacing w:after="0"/>
        <w:ind w:left="0"/>
        <w:jc w:val="both"/>
      </w:pPr>
      <w:r>
        <w:rPr>
          <w:rFonts w:ascii="Times New Roman"/>
          <w:b w:val="false"/>
          <w:i w:val="false"/>
          <w:color w:val="000000"/>
          <w:sz w:val="28"/>
        </w:rPr>
        <w:t>
      түйреген және жапсырған кезде суреттердің жылжып кетуін болдырмау;</w:t>
      </w:r>
    </w:p>
    <w:p>
      <w:pPr>
        <w:spacing w:after="0"/>
        <w:ind w:left="0"/>
        <w:jc w:val="both"/>
      </w:pPr>
      <w:r>
        <w:rPr>
          <w:rFonts w:ascii="Times New Roman"/>
          <w:b w:val="false"/>
          <w:i w:val="false"/>
          <w:color w:val="000000"/>
          <w:sz w:val="28"/>
        </w:rPr>
        <w:t>
      бөлшектерді майлау;</w:t>
      </w:r>
    </w:p>
    <w:p>
      <w:pPr>
        <w:spacing w:after="0"/>
        <w:ind w:left="0"/>
        <w:jc w:val="both"/>
      </w:pPr>
      <w:r>
        <w:rPr>
          <w:rFonts w:ascii="Times New Roman"/>
          <w:b w:val="false"/>
          <w:i w:val="false"/>
          <w:color w:val="000000"/>
          <w:sz w:val="28"/>
        </w:rPr>
        <w:t>
      этикеткаларды қораптарға жапсыру;</w:t>
      </w:r>
    </w:p>
    <w:p>
      <w:pPr>
        <w:spacing w:after="0"/>
        <w:ind w:left="0"/>
        <w:jc w:val="both"/>
      </w:pPr>
      <w:r>
        <w:rPr>
          <w:rFonts w:ascii="Times New Roman"/>
          <w:b w:val="false"/>
          <w:i w:val="false"/>
          <w:color w:val="000000"/>
          <w:sz w:val="28"/>
        </w:rPr>
        <w:t xml:space="preserve">
      жасалатын бұйымдардың сапасын бақылау; </w:t>
      </w:r>
    </w:p>
    <w:p>
      <w:pPr>
        <w:spacing w:after="0"/>
        <w:ind w:left="0"/>
        <w:jc w:val="both"/>
      </w:pPr>
      <w:r>
        <w:rPr>
          <w:rFonts w:ascii="Times New Roman"/>
          <w:b w:val="false"/>
          <w:i w:val="false"/>
          <w:color w:val="000000"/>
          <w:sz w:val="28"/>
        </w:rPr>
        <w:t xml:space="preserve">
      қорап дайындамаларын белгілері бойынша бүктеу; </w:t>
      </w:r>
    </w:p>
    <w:p>
      <w:pPr>
        <w:spacing w:after="0"/>
        <w:ind w:left="0"/>
        <w:jc w:val="both"/>
      </w:pPr>
      <w:r>
        <w:rPr>
          <w:rFonts w:ascii="Times New Roman"/>
          <w:b w:val="false"/>
          <w:i w:val="false"/>
          <w:color w:val="000000"/>
          <w:sz w:val="28"/>
        </w:rPr>
        <w:t xml:space="preserve">
      дайындамаларды жылжыту, қалау. </w:t>
      </w:r>
    </w:p>
    <w:bookmarkStart w:name="z243" w:id="241"/>
    <w:p>
      <w:pPr>
        <w:spacing w:after="0"/>
        <w:ind w:left="0"/>
        <w:jc w:val="both"/>
      </w:pPr>
      <w:r>
        <w:rPr>
          <w:rFonts w:ascii="Times New Roman"/>
          <w:b w:val="false"/>
          <w:i w:val="false"/>
          <w:color w:val="000000"/>
          <w:sz w:val="28"/>
        </w:rPr>
        <w:t xml:space="preserve">
      155. Білуге тиіс: </w:t>
      </w:r>
    </w:p>
    <w:bookmarkEnd w:id="241"/>
    <w:p>
      <w:pPr>
        <w:spacing w:after="0"/>
        <w:ind w:left="0"/>
        <w:jc w:val="both"/>
      </w:pPr>
      <w:r>
        <w:rPr>
          <w:rFonts w:ascii="Times New Roman"/>
          <w:b w:val="false"/>
          <w:i w:val="false"/>
          <w:color w:val="000000"/>
          <w:sz w:val="28"/>
        </w:rPr>
        <w:t xml:space="preserve">
      бөлшектердің қызметі және қолданылатын шикізат түрлері; </w:t>
      </w:r>
    </w:p>
    <w:p>
      <w:pPr>
        <w:spacing w:after="0"/>
        <w:ind w:left="0"/>
        <w:jc w:val="both"/>
      </w:pPr>
      <w:r>
        <w:rPr>
          <w:rFonts w:ascii="Times New Roman"/>
          <w:b w:val="false"/>
          <w:i w:val="false"/>
          <w:color w:val="000000"/>
          <w:sz w:val="28"/>
        </w:rPr>
        <w:t xml:space="preserve">
      жасалатын бұйымдар мен бөлшектердің сапасына қойылатын талаптар; </w:t>
      </w:r>
    </w:p>
    <w:p>
      <w:pPr>
        <w:spacing w:after="0"/>
        <w:ind w:left="0"/>
        <w:jc w:val="both"/>
      </w:pPr>
      <w:r>
        <w:rPr>
          <w:rFonts w:ascii="Times New Roman"/>
          <w:b w:val="false"/>
          <w:i w:val="false"/>
          <w:color w:val="000000"/>
          <w:sz w:val="28"/>
        </w:rPr>
        <w:t xml:space="preserve">
      дайындамалардың мөлшерлері; </w:t>
      </w:r>
    </w:p>
    <w:p>
      <w:pPr>
        <w:spacing w:after="0"/>
        <w:ind w:left="0"/>
        <w:jc w:val="both"/>
      </w:pPr>
      <w:r>
        <w:rPr>
          <w:rFonts w:ascii="Times New Roman"/>
          <w:b w:val="false"/>
          <w:i w:val="false"/>
          <w:color w:val="000000"/>
          <w:sz w:val="28"/>
        </w:rPr>
        <w:t xml:space="preserve">
      бүктеу орындалу техникасы; </w:t>
      </w:r>
    </w:p>
    <w:p>
      <w:pPr>
        <w:spacing w:after="0"/>
        <w:ind w:left="0"/>
        <w:jc w:val="both"/>
      </w:pPr>
      <w:r>
        <w:rPr>
          <w:rFonts w:ascii="Times New Roman"/>
          <w:b w:val="false"/>
          <w:i w:val="false"/>
          <w:color w:val="000000"/>
          <w:sz w:val="28"/>
        </w:rPr>
        <w:t xml:space="preserve">
      бүктеу сапсына қойылатын талаптар. </w:t>
      </w:r>
    </w:p>
    <w:bookmarkStart w:name="z244" w:id="242"/>
    <w:p>
      <w:pPr>
        <w:spacing w:after="0"/>
        <w:ind w:left="0"/>
        <w:jc w:val="left"/>
      </w:pPr>
      <w:r>
        <w:rPr>
          <w:rFonts w:ascii="Times New Roman"/>
          <w:b/>
          <w:i w:val="false"/>
          <w:color w:val="000000"/>
        </w:rPr>
        <w:t xml:space="preserve"> Параграф 76. Картонажшы, 2-разряд</w:t>
      </w:r>
    </w:p>
    <w:bookmarkEnd w:id="242"/>
    <w:bookmarkStart w:name="z245" w:id="243"/>
    <w:p>
      <w:pPr>
        <w:spacing w:after="0"/>
        <w:ind w:left="0"/>
        <w:jc w:val="both"/>
      </w:pPr>
      <w:r>
        <w:rPr>
          <w:rFonts w:ascii="Times New Roman"/>
          <w:b w:val="false"/>
          <w:i w:val="false"/>
          <w:color w:val="000000"/>
          <w:sz w:val="28"/>
        </w:rPr>
        <w:t>
      156. Жұмыс сипаттамасы:</w:t>
      </w:r>
    </w:p>
    <w:bookmarkEnd w:id="243"/>
    <w:p>
      <w:pPr>
        <w:spacing w:after="0"/>
        <w:ind w:left="0"/>
        <w:jc w:val="both"/>
      </w:pPr>
      <w:r>
        <w:rPr>
          <w:rFonts w:ascii="Times New Roman"/>
          <w:b w:val="false"/>
          <w:i w:val="false"/>
          <w:color w:val="000000"/>
          <w:sz w:val="28"/>
        </w:rPr>
        <w:t>
      борланған қағазбен, бір немесе екі плинтусты көркем этикеткамен бөлінген орташа күрделіктегі жаппай өндірілетін қораптарды, футлярларды, пеналдар мен басқа да картонажды бұйымдарды кешенді жасау немесе желім қораптар мен басқа да бұйымдар жасауда жекелеген операцияларды орындау;</w:t>
      </w:r>
    </w:p>
    <w:p>
      <w:pPr>
        <w:spacing w:after="0"/>
        <w:ind w:left="0"/>
        <w:jc w:val="both"/>
      </w:pPr>
      <w:r>
        <w:rPr>
          <w:rFonts w:ascii="Times New Roman"/>
          <w:b w:val="false"/>
          <w:i w:val="false"/>
          <w:color w:val="000000"/>
          <w:sz w:val="28"/>
        </w:rPr>
        <w:t>
      қарапайым бөлшектерді станокта формалау;</w:t>
      </w:r>
    </w:p>
    <w:p>
      <w:pPr>
        <w:spacing w:after="0"/>
        <w:ind w:left="0"/>
        <w:jc w:val="both"/>
      </w:pPr>
      <w:r>
        <w:rPr>
          <w:rFonts w:ascii="Times New Roman"/>
          <w:b w:val="false"/>
          <w:i w:val="false"/>
          <w:color w:val="000000"/>
          <w:sz w:val="28"/>
        </w:rPr>
        <w:t xml:space="preserve">
      картонажды бұйымдар жасау сапасын бақылау. </w:t>
      </w:r>
    </w:p>
    <w:bookmarkStart w:name="z246" w:id="244"/>
    <w:p>
      <w:pPr>
        <w:spacing w:after="0"/>
        <w:ind w:left="0"/>
        <w:jc w:val="both"/>
      </w:pPr>
      <w:r>
        <w:rPr>
          <w:rFonts w:ascii="Times New Roman"/>
          <w:b w:val="false"/>
          <w:i w:val="false"/>
          <w:color w:val="000000"/>
          <w:sz w:val="28"/>
        </w:rPr>
        <w:t xml:space="preserve">
      157. Білуге тиіс: </w:t>
      </w:r>
    </w:p>
    <w:bookmarkEnd w:id="244"/>
    <w:p>
      <w:pPr>
        <w:spacing w:after="0"/>
        <w:ind w:left="0"/>
        <w:jc w:val="both"/>
      </w:pPr>
      <w:r>
        <w:rPr>
          <w:rFonts w:ascii="Times New Roman"/>
          <w:b w:val="false"/>
          <w:i w:val="false"/>
          <w:color w:val="000000"/>
          <w:sz w:val="28"/>
        </w:rPr>
        <w:t>
      бөлшектердің қызметі;</w:t>
      </w:r>
    </w:p>
    <w:p>
      <w:pPr>
        <w:spacing w:after="0"/>
        <w:ind w:left="0"/>
        <w:jc w:val="both"/>
      </w:pPr>
      <w:r>
        <w:rPr>
          <w:rFonts w:ascii="Times New Roman"/>
          <w:b w:val="false"/>
          <w:i w:val="false"/>
          <w:color w:val="000000"/>
          <w:sz w:val="28"/>
        </w:rPr>
        <w:t xml:space="preserve">
      операцияларды орындау техникасы; </w:t>
      </w:r>
    </w:p>
    <w:p>
      <w:pPr>
        <w:spacing w:after="0"/>
        <w:ind w:left="0"/>
        <w:jc w:val="both"/>
      </w:pPr>
      <w:r>
        <w:rPr>
          <w:rFonts w:ascii="Times New Roman"/>
          <w:b w:val="false"/>
          <w:i w:val="false"/>
          <w:color w:val="000000"/>
          <w:sz w:val="28"/>
        </w:rPr>
        <w:t xml:space="preserve">
      қолданылатын материалдардың түрлері, </w:t>
      </w:r>
    </w:p>
    <w:p>
      <w:pPr>
        <w:spacing w:after="0"/>
        <w:ind w:left="0"/>
        <w:jc w:val="both"/>
      </w:pPr>
      <w:r>
        <w:rPr>
          <w:rFonts w:ascii="Times New Roman"/>
          <w:b w:val="false"/>
          <w:i w:val="false"/>
          <w:color w:val="000000"/>
          <w:sz w:val="28"/>
        </w:rPr>
        <w:t>
      картонажды бұйымдар жасау сапасына қойылатын талаптар.</w:t>
      </w:r>
    </w:p>
    <w:bookmarkStart w:name="z247" w:id="245"/>
    <w:p>
      <w:pPr>
        <w:spacing w:after="0"/>
        <w:ind w:left="0"/>
        <w:jc w:val="left"/>
      </w:pPr>
      <w:r>
        <w:rPr>
          <w:rFonts w:ascii="Times New Roman"/>
          <w:b/>
          <w:i w:val="false"/>
          <w:color w:val="000000"/>
        </w:rPr>
        <w:t xml:space="preserve"> Параграф 77. Картонажшы, 3-разряд</w:t>
      </w:r>
    </w:p>
    <w:bookmarkEnd w:id="245"/>
    <w:bookmarkStart w:name="z248" w:id="246"/>
    <w:p>
      <w:pPr>
        <w:spacing w:after="0"/>
        <w:ind w:left="0"/>
        <w:jc w:val="both"/>
      </w:pPr>
      <w:r>
        <w:rPr>
          <w:rFonts w:ascii="Times New Roman"/>
          <w:b w:val="false"/>
          <w:i w:val="false"/>
          <w:color w:val="000000"/>
          <w:sz w:val="28"/>
        </w:rPr>
        <w:t>
      158. Жұмыс сипаттамасы:</w:t>
      </w:r>
    </w:p>
    <w:bookmarkEnd w:id="246"/>
    <w:p>
      <w:pPr>
        <w:spacing w:after="0"/>
        <w:ind w:left="0"/>
        <w:jc w:val="both"/>
      </w:pPr>
      <w:r>
        <w:rPr>
          <w:rFonts w:ascii="Times New Roman"/>
          <w:b w:val="false"/>
          <w:i w:val="false"/>
          <w:color w:val="000000"/>
          <w:sz w:val="28"/>
        </w:rPr>
        <w:t>
      борланған, түсті, қола қағазбен және басқа да материалдармен, бір немесе екі плинтусты блондамен желімделген орташа күрделіктегі күрделі көркем қораптарды, футлярларды, пеналдар мен басқа да жаппай өндірілетін қағаз, картонажды бұйымдарды кешенді жасау;</w:t>
      </w:r>
    </w:p>
    <w:p>
      <w:pPr>
        <w:spacing w:after="0"/>
        <w:ind w:left="0"/>
        <w:jc w:val="both"/>
      </w:pPr>
      <w:r>
        <w:rPr>
          <w:rFonts w:ascii="Times New Roman"/>
          <w:b w:val="false"/>
          <w:i w:val="false"/>
          <w:color w:val="000000"/>
          <w:sz w:val="28"/>
        </w:rPr>
        <w:t>
      бөлшектерді құрастыру және безендіруде, суретін қиыстырып дәл тықсыруды талап ететін түрлі конфигурациядағы желім қораптар жасауда жекелеген операцияларды орындау;</w:t>
      </w:r>
    </w:p>
    <w:p>
      <w:pPr>
        <w:spacing w:after="0"/>
        <w:ind w:left="0"/>
        <w:jc w:val="both"/>
      </w:pPr>
      <w:r>
        <w:rPr>
          <w:rFonts w:ascii="Times New Roman"/>
          <w:b w:val="false"/>
          <w:i w:val="false"/>
          <w:color w:val="000000"/>
          <w:sz w:val="28"/>
        </w:rPr>
        <w:t xml:space="preserve">
      конвейерлерде қораптар жасау; </w:t>
      </w:r>
    </w:p>
    <w:p>
      <w:pPr>
        <w:spacing w:after="0"/>
        <w:ind w:left="0"/>
        <w:jc w:val="both"/>
      </w:pPr>
      <w:r>
        <w:rPr>
          <w:rFonts w:ascii="Times New Roman"/>
          <w:b w:val="false"/>
          <w:i w:val="false"/>
          <w:color w:val="000000"/>
          <w:sz w:val="28"/>
        </w:rPr>
        <w:t xml:space="preserve">
      жасалатын бұйымдардың сапасын бақылау. </w:t>
      </w:r>
    </w:p>
    <w:bookmarkStart w:name="z249" w:id="247"/>
    <w:p>
      <w:pPr>
        <w:spacing w:after="0"/>
        <w:ind w:left="0"/>
        <w:jc w:val="both"/>
      </w:pPr>
      <w:r>
        <w:rPr>
          <w:rFonts w:ascii="Times New Roman"/>
          <w:b w:val="false"/>
          <w:i w:val="false"/>
          <w:color w:val="000000"/>
          <w:sz w:val="28"/>
        </w:rPr>
        <w:t>
      159. Білуге тиіс:</w:t>
      </w:r>
    </w:p>
    <w:bookmarkEnd w:id="247"/>
    <w:p>
      <w:pPr>
        <w:spacing w:after="0"/>
        <w:ind w:left="0"/>
        <w:jc w:val="both"/>
      </w:pPr>
      <w:r>
        <w:rPr>
          <w:rFonts w:ascii="Times New Roman"/>
          <w:b w:val="false"/>
          <w:i w:val="false"/>
          <w:color w:val="000000"/>
          <w:sz w:val="28"/>
        </w:rPr>
        <w:t>
      картонажды бұйымдарды безендіру ережесі;</w:t>
      </w:r>
    </w:p>
    <w:p>
      <w:pPr>
        <w:spacing w:after="0"/>
        <w:ind w:left="0"/>
        <w:jc w:val="both"/>
      </w:pPr>
      <w:r>
        <w:rPr>
          <w:rFonts w:ascii="Times New Roman"/>
          <w:b w:val="false"/>
          <w:i w:val="false"/>
          <w:color w:val="000000"/>
          <w:sz w:val="28"/>
        </w:rPr>
        <w:t>
      қолданылатын материалдардың түрлері;</w:t>
      </w:r>
    </w:p>
    <w:p>
      <w:pPr>
        <w:spacing w:after="0"/>
        <w:ind w:left="0"/>
        <w:jc w:val="both"/>
      </w:pPr>
      <w:r>
        <w:rPr>
          <w:rFonts w:ascii="Times New Roman"/>
          <w:b w:val="false"/>
          <w:i w:val="false"/>
          <w:color w:val="000000"/>
          <w:sz w:val="28"/>
        </w:rPr>
        <w:t>
      жасалатын бұйымдардың сапасына қойылатын талаптар.</w:t>
      </w:r>
    </w:p>
    <w:bookmarkStart w:name="z250" w:id="248"/>
    <w:p>
      <w:pPr>
        <w:spacing w:after="0"/>
        <w:ind w:left="0"/>
        <w:jc w:val="left"/>
      </w:pPr>
      <w:r>
        <w:rPr>
          <w:rFonts w:ascii="Times New Roman"/>
          <w:b/>
          <w:i w:val="false"/>
          <w:color w:val="000000"/>
        </w:rPr>
        <w:t xml:space="preserve"> Параграф 78. Картонажшы, 4-разряд</w:t>
      </w:r>
    </w:p>
    <w:bookmarkEnd w:id="248"/>
    <w:bookmarkStart w:name="z251" w:id="249"/>
    <w:p>
      <w:pPr>
        <w:spacing w:after="0"/>
        <w:ind w:left="0"/>
        <w:jc w:val="both"/>
      </w:pPr>
      <w:r>
        <w:rPr>
          <w:rFonts w:ascii="Times New Roman"/>
          <w:b w:val="false"/>
          <w:i w:val="false"/>
          <w:color w:val="000000"/>
          <w:sz w:val="28"/>
        </w:rPr>
        <w:t>
      160. Жұмыс сипаттамасы:</w:t>
      </w:r>
    </w:p>
    <w:bookmarkEnd w:id="249"/>
    <w:p>
      <w:pPr>
        <w:spacing w:after="0"/>
        <w:ind w:left="0"/>
        <w:jc w:val="both"/>
      </w:pPr>
      <w:r>
        <w:rPr>
          <w:rFonts w:ascii="Times New Roman"/>
          <w:b w:val="false"/>
          <w:i w:val="false"/>
          <w:color w:val="000000"/>
          <w:sz w:val="28"/>
        </w:rPr>
        <w:t>
      конвейерде қымбат тұратын материалдарды жапсырып көркем ерекше күрделі қораптар, түрлі конфигурациялы картондарды кешенді жасау;</w:t>
      </w:r>
    </w:p>
    <w:p>
      <w:pPr>
        <w:spacing w:after="0"/>
        <w:ind w:left="0"/>
        <w:jc w:val="both"/>
      </w:pPr>
      <w:r>
        <w:rPr>
          <w:rFonts w:ascii="Times New Roman"/>
          <w:b w:val="false"/>
          <w:i w:val="false"/>
          <w:color w:val="000000"/>
          <w:sz w:val="28"/>
        </w:rPr>
        <w:t>
      ерекше тапсырыс бойынша, экспортқа және көрмелерге түрлі конфигурациялы және күрделіктегі бұйымдар жасау;</w:t>
      </w:r>
    </w:p>
    <w:p>
      <w:pPr>
        <w:spacing w:after="0"/>
        <w:ind w:left="0"/>
        <w:jc w:val="both"/>
      </w:pPr>
      <w:r>
        <w:rPr>
          <w:rFonts w:ascii="Times New Roman"/>
          <w:b w:val="false"/>
          <w:i w:val="false"/>
          <w:color w:val="000000"/>
          <w:sz w:val="28"/>
        </w:rPr>
        <w:t xml:space="preserve">
      жасалатын бұйымдардың сапасын бақылау. </w:t>
      </w:r>
    </w:p>
    <w:bookmarkStart w:name="z252" w:id="250"/>
    <w:p>
      <w:pPr>
        <w:spacing w:after="0"/>
        <w:ind w:left="0"/>
        <w:jc w:val="both"/>
      </w:pPr>
      <w:r>
        <w:rPr>
          <w:rFonts w:ascii="Times New Roman"/>
          <w:b w:val="false"/>
          <w:i w:val="false"/>
          <w:color w:val="000000"/>
          <w:sz w:val="28"/>
        </w:rPr>
        <w:t xml:space="preserve">
      161. Білуге тиіс: </w:t>
      </w:r>
    </w:p>
    <w:bookmarkEnd w:id="250"/>
    <w:p>
      <w:pPr>
        <w:spacing w:after="0"/>
        <w:ind w:left="0"/>
        <w:jc w:val="both"/>
      </w:pPr>
      <w:r>
        <w:rPr>
          <w:rFonts w:ascii="Times New Roman"/>
          <w:b w:val="false"/>
          <w:i w:val="false"/>
          <w:color w:val="000000"/>
          <w:sz w:val="28"/>
        </w:rPr>
        <w:t>
      қолданылатын материалдар мен бұйымдардың түрлері,</w:t>
      </w:r>
    </w:p>
    <w:p>
      <w:pPr>
        <w:spacing w:after="0"/>
        <w:ind w:left="0"/>
        <w:jc w:val="both"/>
      </w:pPr>
      <w:r>
        <w:rPr>
          <w:rFonts w:ascii="Times New Roman"/>
          <w:b w:val="false"/>
          <w:i w:val="false"/>
          <w:color w:val="000000"/>
          <w:sz w:val="28"/>
        </w:rPr>
        <w:t>
      сызбалар бойынша бұйымдардың жаңа түрлерін жасау әдістері;</w:t>
      </w:r>
    </w:p>
    <w:p>
      <w:pPr>
        <w:spacing w:after="0"/>
        <w:ind w:left="0"/>
        <w:jc w:val="both"/>
      </w:pPr>
      <w:r>
        <w:rPr>
          <w:rFonts w:ascii="Times New Roman"/>
          <w:b w:val="false"/>
          <w:i w:val="false"/>
          <w:color w:val="000000"/>
          <w:sz w:val="28"/>
        </w:rPr>
        <w:t>
      жасалатын бұйымдардың сапасына қойылатын талаптар.</w:t>
      </w:r>
    </w:p>
    <w:bookmarkStart w:name="z253" w:id="251"/>
    <w:p>
      <w:pPr>
        <w:spacing w:after="0"/>
        <w:ind w:left="0"/>
        <w:jc w:val="left"/>
      </w:pPr>
      <w:r>
        <w:rPr>
          <w:rFonts w:ascii="Times New Roman"/>
          <w:b/>
          <w:i w:val="false"/>
          <w:color w:val="000000"/>
        </w:rPr>
        <w:t xml:space="preserve"> Параграф 79. Клапан дайындаушы, 1-разряд</w:t>
      </w:r>
    </w:p>
    <w:bookmarkEnd w:id="251"/>
    <w:bookmarkStart w:name="z254" w:id="252"/>
    <w:p>
      <w:pPr>
        <w:spacing w:after="0"/>
        <w:ind w:left="0"/>
        <w:jc w:val="both"/>
      </w:pPr>
      <w:r>
        <w:rPr>
          <w:rFonts w:ascii="Times New Roman"/>
          <w:b w:val="false"/>
          <w:i w:val="false"/>
          <w:color w:val="000000"/>
          <w:sz w:val="28"/>
        </w:rPr>
        <w:t>
      162. Жұмыс сипаттамасы:</w:t>
      </w:r>
    </w:p>
    <w:bookmarkEnd w:id="252"/>
    <w:p>
      <w:pPr>
        <w:spacing w:after="0"/>
        <w:ind w:left="0"/>
        <w:jc w:val="both"/>
      </w:pPr>
      <w:r>
        <w:rPr>
          <w:rFonts w:ascii="Times New Roman"/>
          <w:b w:val="false"/>
          <w:i w:val="false"/>
          <w:color w:val="000000"/>
          <w:sz w:val="28"/>
        </w:rPr>
        <w:t xml:space="preserve">
      қағаз қаптардың клапандарын дайындау; </w:t>
      </w:r>
    </w:p>
    <w:p>
      <w:pPr>
        <w:spacing w:after="0"/>
        <w:ind w:left="0"/>
        <w:jc w:val="both"/>
      </w:pPr>
      <w:r>
        <w:rPr>
          <w:rFonts w:ascii="Times New Roman"/>
          <w:b w:val="false"/>
          <w:i w:val="false"/>
          <w:color w:val="000000"/>
          <w:sz w:val="28"/>
        </w:rPr>
        <w:t>
      талап етілетін мөлшердегі тоқыма бауды орау, кесу;</w:t>
      </w:r>
    </w:p>
    <w:p>
      <w:pPr>
        <w:spacing w:after="0"/>
        <w:ind w:left="0"/>
        <w:jc w:val="both"/>
      </w:pPr>
      <w:r>
        <w:rPr>
          <w:rFonts w:ascii="Times New Roman"/>
          <w:b w:val="false"/>
          <w:i w:val="false"/>
          <w:color w:val="000000"/>
          <w:sz w:val="28"/>
        </w:rPr>
        <w:t xml:space="preserve">
      тоқыма баудың белгілі бір мөлшерін орамдарға байлау; </w:t>
      </w:r>
    </w:p>
    <w:p>
      <w:pPr>
        <w:spacing w:after="0"/>
        <w:ind w:left="0"/>
        <w:jc w:val="both"/>
      </w:pPr>
      <w:r>
        <w:rPr>
          <w:rFonts w:ascii="Times New Roman"/>
          <w:b w:val="false"/>
          <w:i w:val="false"/>
          <w:color w:val="000000"/>
          <w:sz w:val="28"/>
        </w:rPr>
        <w:t>
      балқымаларды клапандарға біркелкі жағу және оларды сіңдіру;</w:t>
      </w:r>
    </w:p>
    <w:p>
      <w:pPr>
        <w:spacing w:after="0"/>
        <w:ind w:left="0"/>
        <w:jc w:val="both"/>
      </w:pPr>
      <w:r>
        <w:rPr>
          <w:rFonts w:ascii="Times New Roman"/>
          <w:b w:val="false"/>
          <w:i w:val="false"/>
          <w:color w:val="000000"/>
          <w:sz w:val="28"/>
        </w:rPr>
        <w:t>
      түтіктерді игіш станоктарға апару, станокқа салу, клапанды кесу және оны ию;</w:t>
      </w:r>
    </w:p>
    <w:p>
      <w:pPr>
        <w:spacing w:after="0"/>
        <w:ind w:left="0"/>
        <w:jc w:val="both"/>
      </w:pPr>
      <w:r>
        <w:rPr>
          <w:rFonts w:ascii="Times New Roman"/>
          <w:b w:val="false"/>
          <w:i w:val="false"/>
          <w:color w:val="000000"/>
          <w:sz w:val="28"/>
        </w:rPr>
        <w:t xml:space="preserve">
      станоктың жұмысын реттеу. </w:t>
      </w:r>
    </w:p>
    <w:bookmarkStart w:name="z255" w:id="253"/>
    <w:p>
      <w:pPr>
        <w:spacing w:after="0"/>
        <w:ind w:left="0"/>
        <w:jc w:val="both"/>
      </w:pPr>
      <w:r>
        <w:rPr>
          <w:rFonts w:ascii="Times New Roman"/>
          <w:b w:val="false"/>
          <w:i w:val="false"/>
          <w:color w:val="000000"/>
          <w:sz w:val="28"/>
        </w:rPr>
        <w:t xml:space="preserve">
      163. Білуге тиіс: </w:t>
      </w:r>
    </w:p>
    <w:bookmarkEnd w:id="253"/>
    <w:p>
      <w:pPr>
        <w:spacing w:after="0"/>
        <w:ind w:left="0"/>
        <w:jc w:val="both"/>
      </w:pPr>
      <w:r>
        <w:rPr>
          <w:rFonts w:ascii="Times New Roman"/>
          <w:b w:val="false"/>
          <w:i w:val="false"/>
          <w:color w:val="000000"/>
          <w:sz w:val="28"/>
        </w:rPr>
        <w:t xml:space="preserve">
      станоктың құрылымы мен жасалатын бұйымның техникалық шарттары. </w:t>
      </w:r>
    </w:p>
    <w:bookmarkStart w:name="z256" w:id="254"/>
    <w:p>
      <w:pPr>
        <w:spacing w:after="0"/>
        <w:ind w:left="0"/>
        <w:jc w:val="left"/>
      </w:pPr>
      <w:r>
        <w:rPr>
          <w:rFonts w:ascii="Times New Roman"/>
          <w:b/>
          <w:i w:val="false"/>
          <w:color w:val="000000"/>
        </w:rPr>
        <w:t xml:space="preserve"> Параграф 80. Колчедан, күкірт пештеріне және турмаларға салушы, 2-разряд</w:t>
      </w:r>
    </w:p>
    <w:bookmarkEnd w:id="254"/>
    <w:bookmarkStart w:name="z257" w:id="255"/>
    <w:p>
      <w:pPr>
        <w:spacing w:after="0"/>
        <w:ind w:left="0"/>
        <w:jc w:val="both"/>
      </w:pPr>
      <w:r>
        <w:rPr>
          <w:rFonts w:ascii="Times New Roman"/>
          <w:b w:val="false"/>
          <w:i w:val="false"/>
          <w:color w:val="000000"/>
          <w:sz w:val="28"/>
        </w:rPr>
        <w:t>
      164. Жұмыс сипаттамасы:</w:t>
      </w:r>
    </w:p>
    <w:bookmarkEnd w:id="255"/>
    <w:p>
      <w:pPr>
        <w:spacing w:after="0"/>
        <w:ind w:left="0"/>
        <w:jc w:val="both"/>
      </w:pPr>
      <w:r>
        <w:rPr>
          <w:rFonts w:ascii="Times New Roman"/>
          <w:b w:val="false"/>
          <w:i w:val="false"/>
          <w:color w:val="000000"/>
          <w:sz w:val="28"/>
        </w:rPr>
        <w:t xml:space="preserve">
      колчедан мен күкіртті пештерге салу; </w:t>
      </w:r>
    </w:p>
    <w:p>
      <w:pPr>
        <w:spacing w:after="0"/>
        <w:ind w:left="0"/>
        <w:jc w:val="both"/>
      </w:pPr>
      <w:r>
        <w:rPr>
          <w:rFonts w:ascii="Times New Roman"/>
          <w:b w:val="false"/>
          <w:i w:val="false"/>
          <w:color w:val="000000"/>
          <w:sz w:val="28"/>
        </w:rPr>
        <w:t xml:space="preserve">
      турмаларға әк тасты, колчедан және күкіртті жіберу; </w:t>
      </w:r>
    </w:p>
    <w:p>
      <w:pPr>
        <w:spacing w:after="0"/>
        <w:ind w:left="0"/>
        <w:jc w:val="both"/>
      </w:pPr>
      <w:r>
        <w:rPr>
          <w:rFonts w:ascii="Times New Roman"/>
          <w:b w:val="false"/>
          <w:i w:val="false"/>
          <w:color w:val="000000"/>
          <w:sz w:val="28"/>
        </w:rPr>
        <w:t xml:space="preserve">
      турмаларға салу, оларды тазалау; </w:t>
      </w:r>
    </w:p>
    <w:p>
      <w:pPr>
        <w:spacing w:after="0"/>
        <w:ind w:left="0"/>
        <w:jc w:val="both"/>
      </w:pPr>
      <w:r>
        <w:rPr>
          <w:rFonts w:ascii="Times New Roman"/>
          <w:b w:val="false"/>
          <w:i w:val="false"/>
          <w:color w:val="000000"/>
          <w:sz w:val="28"/>
        </w:rPr>
        <w:t>
      күкірт пен колчеданды пештерге, әктің турмаға біркелкі түсуін қадағалау;</w:t>
      </w:r>
    </w:p>
    <w:p>
      <w:pPr>
        <w:spacing w:after="0"/>
        <w:ind w:left="0"/>
        <w:jc w:val="both"/>
      </w:pPr>
      <w:r>
        <w:rPr>
          <w:rFonts w:ascii="Times New Roman"/>
          <w:b w:val="false"/>
          <w:i w:val="false"/>
          <w:color w:val="000000"/>
          <w:sz w:val="28"/>
        </w:rPr>
        <w:t>
      колчедан тұқылын арбаларға және вагоншаларға салу;</w:t>
      </w:r>
    </w:p>
    <w:p>
      <w:pPr>
        <w:spacing w:after="0"/>
        <w:ind w:left="0"/>
        <w:jc w:val="both"/>
      </w:pPr>
      <w:r>
        <w:rPr>
          <w:rFonts w:ascii="Times New Roman"/>
          <w:b w:val="false"/>
          <w:i w:val="false"/>
          <w:color w:val="000000"/>
          <w:sz w:val="28"/>
        </w:rPr>
        <w:t xml:space="preserve">
      оларды белгіленген жерлерге апару және түсіру. </w:t>
      </w:r>
    </w:p>
    <w:bookmarkStart w:name="z258" w:id="256"/>
    <w:p>
      <w:pPr>
        <w:spacing w:after="0"/>
        <w:ind w:left="0"/>
        <w:jc w:val="both"/>
      </w:pPr>
      <w:r>
        <w:rPr>
          <w:rFonts w:ascii="Times New Roman"/>
          <w:b w:val="false"/>
          <w:i w:val="false"/>
          <w:color w:val="000000"/>
          <w:sz w:val="28"/>
        </w:rPr>
        <w:t xml:space="preserve">
      165. Білуге тиіс: </w:t>
      </w:r>
    </w:p>
    <w:bookmarkEnd w:id="256"/>
    <w:p>
      <w:pPr>
        <w:spacing w:after="0"/>
        <w:ind w:left="0"/>
        <w:jc w:val="both"/>
      </w:pPr>
      <w:r>
        <w:rPr>
          <w:rFonts w:ascii="Times New Roman"/>
          <w:b w:val="false"/>
          <w:i w:val="false"/>
          <w:color w:val="000000"/>
          <w:sz w:val="28"/>
        </w:rPr>
        <w:t xml:space="preserve">
      күкірт, колчедан және әк тастың сапалық көрсеткіштері; </w:t>
      </w:r>
    </w:p>
    <w:p>
      <w:pPr>
        <w:spacing w:after="0"/>
        <w:ind w:left="0"/>
        <w:jc w:val="both"/>
      </w:pPr>
      <w:r>
        <w:rPr>
          <w:rFonts w:ascii="Times New Roman"/>
          <w:b w:val="false"/>
          <w:i w:val="false"/>
          <w:color w:val="000000"/>
          <w:sz w:val="28"/>
        </w:rPr>
        <w:t xml:space="preserve">
      күкірт және колчедан пештер мен турмаларға салу және тазалау ережесі; </w:t>
      </w:r>
    </w:p>
    <w:p>
      <w:pPr>
        <w:spacing w:after="0"/>
        <w:ind w:left="0"/>
        <w:jc w:val="both"/>
      </w:pPr>
      <w:r>
        <w:rPr>
          <w:rFonts w:ascii="Times New Roman"/>
          <w:b w:val="false"/>
          <w:i w:val="false"/>
          <w:color w:val="000000"/>
          <w:sz w:val="28"/>
        </w:rPr>
        <w:t xml:space="preserve">
      тұқылдарды тастайтын жерлер; </w:t>
      </w:r>
    </w:p>
    <w:p>
      <w:pPr>
        <w:spacing w:after="0"/>
        <w:ind w:left="0"/>
        <w:jc w:val="both"/>
      </w:pPr>
      <w:r>
        <w:rPr>
          <w:rFonts w:ascii="Times New Roman"/>
          <w:b w:val="false"/>
          <w:i w:val="false"/>
          <w:color w:val="000000"/>
          <w:sz w:val="28"/>
        </w:rPr>
        <w:t xml:space="preserve">
      от қауіпті жүктерді салу және түсіру тәсілдері. </w:t>
      </w:r>
    </w:p>
    <w:bookmarkStart w:name="z259" w:id="257"/>
    <w:p>
      <w:pPr>
        <w:spacing w:after="0"/>
        <w:ind w:left="0"/>
        <w:jc w:val="left"/>
      </w:pPr>
      <w:r>
        <w:rPr>
          <w:rFonts w:ascii="Times New Roman"/>
          <w:b/>
          <w:i w:val="false"/>
          <w:color w:val="000000"/>
        </w:rPr>
        <w:t xml:space="preserve"> Параграф 81. Колчедан уатушы, 2-разряд</w:t>
      </w:r>
    </w:p>
    <w:bookmarkEnd w:id="257"/>
    <w:bookmarkStart w:name="z260" w:id="258"/>
    <w:p>
      <w:pPr>
        <w:spacing w:after="0"/>
        <w:ind w:left="0"/>
        <w:jc w:val="both"/>
      </w:pPr>
      <w:r>
        <w:rPr>
          <w:rFonts w:ascii="Times New Roman"/>
          <w:b w:val="false"/>
          <w:i w:val="false"/>
          <w:color w:val="000000"/>
          <w:sz w:val="28"/>
        </w:rPr>
        <w:t>
      166. Жұмыс сипаттамасы:</w:t>
      </w:r>
    </w:p>
    <w:bookmarkEnd w:id="258"/>
    <w:p>
      <w:pPr>
        <w:spacing w:after="0"/>
        <w:ind w:left="0"/>
        <w:jc w:val="both"/>
      </w:pPr>
      <w:r>
        <w:rPr>
          <w:rFonts w:ascii="Times New Roman"/>
          <w:b w:val="false"/>
          <w:i w:val="false"/>
          <w:color w:val="000000"/>
          <w:sz w:val="28"/>
        </w:rPr>
        <w:t>
      уатқышта колчеданды уату;</w:t>
      </w:r>
    </w:p>
    <w:p>
      <w:pPr>
        <w:spacing w:after="0"/>
        <w:ind w:left="0"/>
        <w:jc w:val="both"/>
      </w:pPr>
      <w:r>
        <w:rPr>
          <w:rFonts w:ascii="Times New Roman"/>
          <w:b w:val="false"/>
          <w:i w:val="false"/>
          <w:color w:val="000000"/>
          <w:sz w:val="28"/>
        </w:rPr>
        <w:t>
      колчеданды құйғышқа апару және салу;</w:t>
      </w:r>
    </w:p>
    <w:p>
      <w:pPr>
        <w:spacing w:after="0"/>
        <w:ind w:left="0"/>
        <w:jc w:val="both"/>
      </w:pPr>
      <w:r>
        <w:rPr>
          <w:rFonts w:ascii="Times New Roman"/>
          <w:b w:val="false"/>
          <w:i w:val="false"/>
          <w:color w:val="000000"/>
          <w:sz w:val="28"/>
        </w:rPr>
        <w:t>
      уатқышқа, елегішке, біліктеу диірмендеріне түсетін колчеданның ағынын бағыттау және реттеу;</w:t>
      </w:r>
    </w:p>
    <w:p>
      <w:pPr>
        <w:spacing w:after="0"/>
        <w:ind w:left="0"/>
        <w:jc w:val="both"/>
      </w:pPr>
      <w:r>
        <w:rPr>
          <w:rFonts w:ascii="Times New Roman"/>
          <w:b w:val="false"/>
          <w:i w:val="false"/>
          <w:color w:val="000000"/>
          <w:sz w:val="28"/>
        </w:rPr>
        <w:t xml:space="preserve">
      берілген шикіқұрамның құрамын бақылау. </w:t>
      </w:r>
    </w:p>
    <w:bookmarkStart w:name="z261" w:id="259"/>
    <w:p>
      <w:pPr>
        <w:spacing w:after="0"/>
        <w:ind w:left="0"/>
        <w:jc w:val="both"/>
      </w:pPr>
      <w:r>
        <w:rPr>
          <w:rFonts w:ascii="Times New Roman"/>
          <w:b w:val="false"/>
          <w:i w:val="false"/>
          <w:color w:val="000000"/>
          <w:sz w:val="28"/>
        </w:rPr>
        <w:t xml:space="preserve">
      167. Білуге тиіс: </w:t>
      </w:r>
    </w:p>
    <w:bookmarkEnd w:id="259"/>
    <w:p>
      <w:pPr>
        <w:spacing w:after="0"/>
        <w:ind w:left="0"/>
        <w:jc w:val="both"/>
      </w:pPr>
      <w:r>
        <w:rPr>
          <w:rFonts w:ascii="Times New Roman"/>
          <w:b w:val="false"/>
          <w:i w:val="false"/>
          <w:color w:val="000000"/>
          <w:sz w:val="28"/>
        </w:rPr>
        <w:t>
      уатқышты қолдану принципі;</w:t>
      </w:r>
    </w:p>
    <w:p>
      <w:pPr>
        <w:spacing w:after="0"/>
        <w:ind w:left="0"/>
        <w:jc w:val="both"/>
      </w:pPr>
      <w:r>
        <w:rPr>
          <w:rFonts w:ascii="Times New Roman"/>
          <w:b w:val="false"/>
          <w:i w:val="false"/>
          <w:color w:val="000000"/>
          <w:sz w:val="28"/>
        </w:rPr>
        <w:t xml:space="preserve">
      колчеданды салу ережесі. </w:t>
      </w:r>
    </w:p>
    <w:bookmarkStart w:name="z262" w:id="260"/>
    <w:p>
      <w:pPr>
        <w:spacing w:after="0"/>
        <w:ind w:left="0"/>
        <w:jc w:val="left"/>
      </w:pPr>
      <w:r>
        <w:rPr>
          <w:rFonts w:ascii="Times New Roman"/>
          <w:b/>
          <w:i w:val="false"/>
          <w:color w:val="000000"/>
        </w:rPr>
        <w:t xml:space="preserve"> Параграф 82. Күкірт қышқылын қалпына келтіруші, 2-разряд</w:t>
      </w:r>
    </w:p>
    <w:bookmarkEnd w:id="260"/>
    <w:bookmarkStart w:name="z263" w:id="261"/>
    <w:p>
      <w:pPr>
        <w:spacing w:after="0"/>
        <w:ind w:left="0"/>
        <w:jc w:val="both"/>
      </w:pPr>
      <w:r>
        <w:rPr>
          <w:rFonts w:ascii="Times New Roman"/>
          <w:b w:val="false"/>
          <w:i w:val="false"/>
          <w:color w:val="000000"/>
          <w:sz w:val="28"/>
        </w:rPr>
        <w:t xml:space="preserve">
      168. Жұмыс сипаттамасы: </w:t>
      </w:r>
    </w:p>
    <w:bookmarkEnd w:id="261"/>
    <w:p>
      <w:pPr>
        <w:spacing w:after="0"/>
        <w:ind w:left="0"/>
        <w:jc w:val="both"/>
      </w:pPr>
      <w:r>
        <w:rPr>
          <w:rFonts w:ascii="Times New Roman"/>
          <w:b w:val="false"/>
          <w:i w:val="false"/>
          <w:color w:val="000000"/>
          <w:sz w:val="28"/>
        </w:rPr>
        <w:t>
      біліктілігі анағұрлым жоғары қалпына келтірушінің басшылығымен күкірт қышқылын қалпына келтіру процессін жүргізу;</w:t>
      </w:r>
    </w:p>
    <w:p>
      <w:pPr>
        <w:spacing w:after="0"/>
        <w:ind w:left="0"/>
        <w:jc w:val="both"/>
      </w:pPr>
      <w:r>
        <w:rPr>
          <w:rFonts w:ascii="Times New Roman"/>
          <w:b w:val="false"/>
          <w:i w:val="false"/>
          <w:color w:val="000000"/>
          <w:sz w:val="28"/>
        </w:rPr>
        <w:t>
      қышқылды құюды бақылау;</w:t>
      </w:r>
    </w:p>
    <w:p>
      <w:pPr>
        <w:spacing w:after="0"/>
        <w:ind w:left="0"/>
        <w:jc w:val="both"/>
      </w:pPr>
      <w:r>
        <w:rPr>
          <w:rFonts w:ascii="Times New Roman"/>
          <w:b w:val="false"/>
          <w:i w:val="false"/>
          <w:color w:val="000000"/>
          <w:sz w:val="28"/>
        </w:rPr>
        <w:t>
      сульфит сілтісін таңдау және сору;</w:t>
      </w:r>
    </w:p>
    <w:p>
      <w:pPr>
        <w:spacing w:after="0"/>
        <w:ind w:left="0"/>
        <w:jc w:val="both"/>
      </w:pPr>
      <w:r>
        <w:rPr>
          <w:rFonts w:ascii="Times New Roman"/>
          <w:b w:val="false"/>
          <w:i w:val="false"/>
          <w:color w:val="000000"/>
          <w:sz w:val="28"/>
        </w:rPr>
        <w:t>
      қышқыл құятын цистерналарды тексеру, цимол тұндырғышта цимол жинақтау;</w:t>
      </w:r>
    </w:p>
    <w:p>
      <w:pPr>
        <w:spacing w:after="0"/>
        <w:ind w:left="0"/>
        <w:jc w:val="both"/>
      </w:pPr>
      <w:r>
        <w:rPr>
          <w:rFonts w:ascii="Times New Roman"/>
          <w:b w:val="false"/>
          <w:i w:val="false"/>
          <w:color w:val="000000"/>
          <w:sz w:val="28"/>
        </w:rPr>
        <w:t xml:space="preserve">
      жабдықты іске қосу және тоқтату; </w:t>
      </w:r>
    </w:p>
    <w:p>
      <w:pPr>
        <w:spacing w:after="0"/>
        <w:ind w:left="0"/>
        <w:jc w:val="both"/>
      </w:pPr>
      <w:r>
        <w:rPr>
          <w:rFonts w:ascii="Times New Roman"/>
          <w:b w:val="false"/>
          <w:i w:val="false"/>
          <w:color w:val="000000"/>
          <w:sz w:val="28"/>
        </w:rPr>
        <w:t>
      жабдықтар мен коммуникацияны тазалаушы.</w:t>
      </w:r>
    </w:p>
    <w:bookmarkStart w:name="z264" w:id="262"/>
    <w:p>
      <w:pPr>
        <w:spacing w:after="0"/>
        <w:ind w:left="0"/>
        <w:jc w:val="both"/>
      </w:pPr>
      <w:r>
        <w:rPr>
          <w:rFonts w:ascii="Times New Roman"/>
          <w:b w:val="false"/>
          <w:i w:val="false"/>
          <w:color w:val="000000"/>
          <w:sz w:val="28"/>
        </w:rPr>
        <w:t xml:space="preserve">
      169. Білуге тиіс: </w:t>
      </w:r>
    </w:p>
    <w:bookmarkEnd w:id="262"/>
    <w:p>
      <w:pPr>
        <w:spacing w:after="0"/>
        <w:ind w:left="0"/>
        <w:jc w:val="both"/>
      </w:pPr>
      <w:r>
        <w:rPr>
          <w:rFonts w:ascii="Times New Roman"/>
          <w:b w:val="false"/>
          <w:i w:val="false"/>
          <w:color w:val="000000"/>
          <w:sz w:val="28"/>
        </w:rPr>
        <w:t>
      жабдықтар мен коммуникацияның мақсаты мен құрылысы;</w:t>
      </w:r>
    </w:p>
    <w:p>
      <w:pPr>
        <w:spacing w:after="0"/>
        <w:ind w:left="0"/>
        <w:jc w:val="both"/>
      </w:pPr>
      <w:r>
        <w:rPr>
          <w:rFonts w:ascii="Times New Roman"/>
          <w:b w:val="false"/>
          <w:i w:val="false"/>
          <w:color w:val="000000"/>
          <w:sz w:val="28"/>
        </w:rPr>
        <w:t>
      қалпына келтірудің технологиялық процессі.</w:t>
      </w:r>
    </w:p>
    <w:bookmarkStart w:name="z265" w:id="263"/>
    <w:p>
      <w:pPr>
        <w:spacing w:after="0"/>
        <w:ind w:left="0"/>
        <w:jc w:val="left"/>
      </w:pPr>
      <w:r>
        <w:rPr>
          <w:rFonts w:ascii="Times New Roman"/>
          <w:b/>
          <w:i w:val="false"/>
          <w:color w:val="000000"/>
        </w:rPr>
        <w:t xml:space="preserve"> Параграф 83. Күкірт қышқылын қалпына келтіруші, 3-разряд</w:t>
      </w:r>
    </w:p>
    <w:bookmarkEnd w:id="263"/>
    <w:bookmarkStart w:name="z266" w:id="264"/>
    <w:p>
      <w:pPr>
        <w:spacing w:after="0"/>
        <w:ind w:left="0"/>
        <w:jc w:val="both"/>
      </w:pPr>
      <w:r>
        <w:rPr>
          <w:rFonts w:ascii="Times New Roman"/>
          <w:b w:val="false"/>
          <w:i w:val="false"/>
          <w:color w:val="000000"/>
          <w:sz w:val="28"/>
        </w:rPr>
        <w:t xml:space="preserve">
      170. Жұмыс сипаттамасы: </w:t>
      </w:r>
    </w:p>
    <w:bookmarkEnd w:id="264"/>
    <w:p>
      <w:pPr>
        <w:spacing w:after="0"/>
        <w:ind w:left="0"/>
        <w:jc w:val="both"/>
      </w:pPr>
      <w:r>
        <w:rPr>
          <w:rFonts w:ascii="Times New Roman"/>
          <w:b w:val="false"/>
          <w:i w:val="false"/>
          <w:color w:val="000000"/>
          <w:sz w:val="28"/>
        </w:rPr>
        <w:t>
      қысым түсетін ыдыстан күкірт ангидридін сору арқылы ыстық күйде қалпына келтіру технологиялық процессін жүргізу;</w:t>
      </w:r>
    </w:p>
    <w:p>
      <w:pPr>
        <w:spacing w:after="0"/>
        <w:ind w:left="0"/>
        <w:jc w:val="both"/>
      </w:pPr>
      <w:r>
        <w:rPr>
          <w:rFonts w:ascii="Times New Roman"/>
          <w:b w:val="false"/>
          <w:i w:val="false"/>
          <w:color w:val="000000"/>
          <w:sz w:val="28"/>
        </w:rPr>
        <w:t>
      күкірт ангидридін сұйылта отырып қалпына келтіру;</w:t>
      </w:r>
    </w:p>
    <w:p>
      <w:pPr>
        <w:spacing w:after="0"/>
        <w:ind w:left="0"/>
        <w:jc w:val="both"/>
      </w:pPr>
      <w:r>
        <w:rPr>
          <w:rFonts w:ascii="Times New Roman"/>
          <w:b w:val="false"/>
          <w:i w:val="false"/>
          <w:color w:val="000000"/>
          <w:sz w:val="28"/>
        </w:rPr>
        <w:t>
      қалпына келтіру жүйесіне мұнара қышқылының түсуін және пісіру қышқылының жұмсалуын бақылау;</w:t>
      </w:r>
    </w:p>
    <w:p>
      <w:pPr>
        <w:spacing w:after="0"/>
        <w:ind w:left="0"/>
        <w:jc w:val="both"/>
      </w:pPr>
      <w:r>
        <w:rPr>
          <w:rFonts w:ascii="Times New Roman"/>
          <w:b w:val="false"/>
          <w:i w:val="false"/>
          <w:color w:val="000000"/>
          <w:sz w:val="28"/>
        </w:rPr>
        <w:t>
      цимол тұндырғышта цимол жинақтау;</w:t>
      </w:r>
    </w:p>
    <w:p>
      <w:pPr>
        <w:spacing w:after="0"/>
        <w:ind w:left="0"/>
        <w:jc w:val="both"/>
      </w:pPr>
      <w:r>
        <w:rPr>
          <w:rFonts w:ascii="Times New Roman"/>
          <w:b w:val="false"/>
          <w:i w:val="false"/>
          <w:color w:val="000000"/>
          <w:sz w:val="28"/>
        </w:rPr>
        <w:t>
      қышқыл цистерналарын тексеру;</w:t>
      </w:r>
    </w:p>
    <w:p>
      <w:pPr>
        <w:spacing w:after="0"/>
        <w:ind w:left="0"/>
        <w:jc w:val="both"/>
      </w:pPr>
      <w:r>
        <w:rPr>
          <w:rFonts w:ascii="Times New Roman"/>
          <w:b w:val="false"/>
          <w:i w:val="false"/>
          <w:color w:val="000000"/>
          <w:sz w:val="28"/>
        </w:rPr>
        <w:t>
      жабдықты іске қосу және тоқтату;</w:t>
      </w:r>
    </w:p>
    <w:p>
      <w:pPr>
        <w:spacing w:after="0"/>
        <w:ind w:left="0"/>
        <w:jc w:val="both"/>
      </w:pPr>
      <w:r>
        <w:rPr>
          <w:rFonts w:ascii="Times New Roman"/>
          <w:b w:val="false"/>
          <w:i w:val="false"/>
          <w:color w:val="000000"/>
          <w:sz w:val="28"/>
        </w:rPr>
        <w:t>
      жабдықтың, коммуникацияның, реттеу және бақылау-өлшеу аппаратурасының жай-күйін бақылау;</w:t>
      </w:r>
    </w:p>
    <w:p>
      <w:pPr>
        <w:spacing w:after="0"/>
        <w:ind w:left="0"/>
        <w:jc w:val="both"/>
      </w:pPr>
      <w:r>
        <w:rPr>
          <w:rFonts w:ascii="Times New Roman"/>
          <w:b w:val="false"/>
          <w:i w:val="false"/>
          <w:color w:val="000000"/>
          <w:sz w:val="28"/>
        </w:rPr>
        <w:t>
      жабдық пен коммуникацияны тазалау.</w:t>
      </w:r>
    </w:p>
    <w:bookmarkStart w:name="z267" w:id="265"/>
    <w:p>
      <w:pPr>
        <w:spacing w:after="0"/>
        <w:ind w:left="0"/>
        <w:jc w:val="both"/>
      </w:pPr>
      <w:r>
        <w:rPr>
          <w:rFonts w:ascii="Times New Roman"/>
          <w:b w:val="false"/>
          <w:i w:val="false"/>
          <w:color w:val="000000"/>
          <w:sz w:val="28"/>
        </w:rPr>
        <w:t xml:space="preserve">
      171. Білуге тиіс: </w:t>
      </w:r>
    </w:p>
    <w:bookmarkEnd w:id="265"/>
    <w:p>
      <w:pPr>
        <w:spacing w:after="0"/>
        <w:ind w:left="0"/>
        <w:jc w:val="both"/>
      </w:pPr>
      <w:r>
        <w:rPr>
          <w:rFonts w:ascii="Times New Roman"/>
          <w:b w:val="false"/>
          <w:i w:val="false"/>
          <w:color w:val="000000"/>
          <w:sz w:val="28"/>
        </w:rPr>
        <w:t xml:space="preserve">
      қысыммен жұмыс істейтін қызмет көрсетілетін жабдықтың, коммуникацияның, тығын арматурасы мен бақылау-өлшеу аппаратурасының мақсаты, құрылысы; </w:t>
      </w:r>
    </w:p>
    <w:p>
      <w:pPr>
        <w:spacing w:after="0"/>
        <w:ind w:left="0"/>
        <w:jc w:val="both"/>
      </w:pPr>
      <w:r>
        <w:rPr>
          <w:rFonts w:ascii="Times New Roman"/>
          <w:b w:val="false"/>
          <w:i w:val="false"/>
          <w:color w:val="000000"/>
          <w:sz w:val="28"/>
        </w:rPr>
        <w:t>
      қышқылды қалпына келтіру технологиялық процессі;</w:t>
      </w:r>
    </w:p>
    <w:p>
      <w:pPr>
        <w:spacing w:after="0"/>
        <w:ind w:left="0"/>
        <w:jc w:val="both"/>
      </w:pPr>
      <w:r>
        <w:rPr>
          <w:rFonts w:ascii="Times New Roman"/>
          <w:b w:val="false"/>
          <w:i w:val="false"/>
          <w:color w:val="000000"/>
          <w:sz w:val="28"/>
        </w:rPr>
        <w:t>
      қышқылдың сапалық көрсеткіштері.</w:t>
      </w:r>
    </w:p>
    <w:bookmarkStart w:name="z268" w:id="266"/>
    <w:p>
      <w:pPr>
        <w:spacing w:after="0"/>
        <w:ind w:left="0"/>
        <w:jc w:val="left"/>
      </w:pPr>
      <w:r>
        <w:rPr>
          <w:rFonts w:ascii="Times New Roman"/>
          <w:b/>
          <w:i w:val="false"/>
          <w:color w:val="000000"/>
        </w:rPr>
        <w:t xml:space="preserve"> Параграф 84. Қабаттау машинасының машинисі, 3-разряд</w:t>
      </w:r>
    </w:p>
    <w:bookmarkEnd w:id="266"/>
    <w:bookmarkStart w:name="z269" w:id="267"/>
    <w:p>
      <w:pPr>
        <w:spacing w:after="0"/>
        <w:ind w:left="0"/>
        <w:jc w:val="both"/>
      </w:pPr>
      <w:r>
        <w:rPr>
          <w:rFonts w:ascii="Times New Roman"/>
          <w:b w:val="false"/>
          <w:i w:val="false"/>
          <w:color w:val="000000"/>
          <w:sz w:val="28"/>
        </w:rPr>
        <w:t>
      172. Жұмыс сипаттамасы:</w:t>
      </w:r>
    </w:p>
    <w:bookmarkEnd w:id="267"/>
    <w:p>
      <w:pPr>
        <w:spacing w:after="0"/>
        <w:ind w:left="0"/>
        <w:jc w:val="both"/>
      </w:pPr>
      <w:r>
        <w:rPr>
          <w:rFonts w:ascii="Times New Roman"/>
          <w:b w:val="false"/>
          <w:i w:val="false"/>
          <w:color w:val="000000"/>
          <w:sz w:val="28"/>
        </w:rPr>
        <w:t>
      көп қабатты қатайтылған қағазды қабаттау машинасында жасау;</w:t>
      </w:r>
    </w:p>
    <w:p>
      <w:pPr>
        <w:spacing w:after="0"/>
        <w:ind w:left="0"/>
        <w:jc w:val="both"/>
      </w:pPr>
      <w:r>
        <w:rPr>
          <w:rFonts w:ascii="Times New Roman"/>
          <w:b w:val="false"/>
          <w:i w:val="false"/>
          <w:color w:val="000000"/>
          <w:sz w:val="28"/>
        </w:rPr>
        <w:t>
      қағазды дайындау, машинаға орнату және салу;</w:t>
      </w:r>
    </w:p>
    <w:p>
      <w:pPr>
        <w:spacing w:after="0"/>
        <w:ind w:left="0"/>
        <w:jc w:val="both"/>
      </w:pPr>
      <w:r>
        <w:rPr>
          <w:rFonts w:ascii="Times New Roman"/>
          <w:b w:val="false"/>
          <w:i w:val="false"/>
          <w:color w:val="000000"/>
          <w:sz w:val="28"/>
        </w:rPr>
        <w:t>
      машинаның жылдамдығын реттеу;</w:t>
      </w:r>
    </w:p>
    <w:p>
      <w:pPr>
        <w:spacing w:after="0"/>
        <w:ind w:left="0"/>
        <w:jc w:val="both"/>
      </w:pPr>
      <w:r>
        <w:rPr>
          <w:rFonts w:ascii="Times New Roman"/>
          <w:b w:val="false"/>
          <w:i w:val="false"/>
          <w:color w:val="000000"/>
          <w:sz w:val="28"/>
        </w:rPr>
        <w:t>
      кесу тазалығын бақылау, қабаттардың саны мен қабатталған қағаздың енін бақылау;</w:t>
      </w:r>
    </w:p>
    <w:p>
      <w:pPr>
        <w:spacing w:after="0"/>
        <w:ind w:left="0"/>
        <w:jc w:val="both"/>
      </w:pPr>
      <w:r>
        <w:rPr>
          <w:rFonts w:ascii="Times New Roman"/>
          <w:b w:val="false"/>
          <w:i w:val="false"/>
          <w:color w:val="000000"/>
          <w:sz w:val="28"/>
        </w:rPr>
        <w:t xml:space="preserve">
      қағаз кесуге арналған пышақтарды қайрау; </w:t>
      </w:r>
    </w:p>
    <w:p>
      <w:pPr>
        <w:spacing w:after="0"/>
        <w:ind w:left="0"/>
        <w:jc w:val="both"/>
      </w:pPr>
      <w:r>
        <w:rPr>
          <w:rFonts w:ascii="Times New Roman"/>
          <w:b w:val="false"/>
          <w:i w:val="false"/>
          <w:color w:val="000000"/>
          <w:sz w:val="28"/>
        </w:rPr>
        <w:t xml:space="preserve">
      қызмет көрсетілетін машинаны баптау; </w:t>
      </w:r>
    </w:p>
    <w:p>
      <w:pPr>
        <w:spacing w:after="0"/>
        <w:ind w:left="0"/>
        <w:jc w:val="both"/>
      </w:pPr>
      <w:r>
        <w:rPr>
          <w:rFonts w:ascii="Times New Roman"/>
          <w:b w:val="false"/>
          <w:i w:val="false"/>
          <w:color w:val="000000"/>
          <w:sz w:val="28"/>
        </w:rPr>
        <w:t xml:space="preserve">
      өндірілетін өнімнің сапасын бақылау. </w:t>
      </w:r>
    </w:p>
    <w:bookmarkStart w:name="z270" w:id="268"/>
    <w:p>
      <w:pPr>
        <w:spacing w:after="0"/>
        <w:ind w:left="0"/>
        <w:jc w:val="both"/>
      </w:pPr>
      <w:r>
        <w:rPr>
          <w:rFonts w:ascii="Times New Roman"/>
          <w:b w:val="false"/>
          <w:i w:val="false"/>
          <w:color w:val="000000"/>
          <w:sz w:val="28"/>
        </w:rPr>
        <w:t xml:space="preserve">
      173. Білуге тиіс: </w:t>
      </w:r>
    </w:p>
    <w:bookmarkEnd w:id="268"/>
    <w:p>
      <w:pPr>
        <w:spacing w:after="0"/>
        <w:ind w:left="0"/>
        <w:jc w:val="both"/>
      </w:pPr>
      <w:r>
        <w:rPr>
          <w:rFonts w:ascii="Times New Roman"/>
          <w:b w:val="false"/>
          <w:i w:val="false"/>
          <w:color w:val="000000"/>
          <w:sz w:val="28"/>
        </w:rPr>
        <w:t>
      қызмет көрсетілетін машинаның құрылысы мен баптау ережесі;</w:t>
      </w:r>
    </w:p>
    <w:p>
      <w:pPr>
        <w:spacing w:after="0"/>
        <w:ind w:left="0"/>
        <w:jc w:val="both"/>
      </w:pPr>
      <w:r>
        <w:rPr>
          <w:rFonts w:ascii="Times New Roman"/>
          <w:b w:val="false"/>
          <w:i w:val="false"/>
          <w:color w:val="000000"/>
          <w:sz w:val="28"/>
        </w:rPr>
        <w:t xml:space="preserve">
      өндірілетін өнімнің сапасына қойылатын талаптар; </w:t>
      </w:r>
    </w:p>
    <w:p>
      <w:pPr>
        <w:spacing w:after="0"/>
        <w:ind w:left="0"/>
        <w:jc w:val="both"/>
      </w:pPr>
      <w:r>
        <w:rPr>
          <w:rFonts w:ascii="Times New Roman"/>
          <w:b w:val="false"/>
          <w:i w:val="false"/>
          <w:color w:val="000000"/>
          <w:sz w:val="28"/>
        </w:rPr>
        <w:t>
      көп қабатты қатайтылған қағазды жасау технологиясы;</w:t>
      </w:r>
    </w:p>
    <w:p>
      <w:pPr>
        <w:spacing w:after="0"/>
        <w:ind w:left="0"/>
        <w:jc w:val="both"/>
      </w:pPr>
      <w:r>
        <w:rPr>
          <w:rFonts w:ascii="Times New Roman"/>
          <w:b w:val="false"/>
          <w:i w:val="false"/>
          <w:color w:val="000000"/>
          <w:sz w:val="28"/>
        </w:rPr>
        <w:t>
      ақаулықтың түрлері және оның алдын алу және жою шаралары.</w:t>
      </w:r>
    </w:p>
    <w:bookmarkStart w:name="z271" w:id="269"/>
    <w:p>
      <w:pPr>
        <w:spacing w:after="0"/>
        <w:ind w:left="0"/>
        <w:jc w:val="left"/>
      </w:pPr>
      <w:r>
        <w:rPr>
          <w:rFonts w:ascii="Times New Roman"/>
          <w:b/>
          <w:i w:val="false"/>
          <w:color w:val="000000"/>
        </w:rPr>
        <w:t xml:space="preserve"> Параграф 85. Қабықты престеуші, 2-разряд</w:t>
      </w:r>
    </w:p>
    <w:bookmarkEnd w:id="269"/>
    <w:bookmarkStart w:name="z272" w:id="270"/>
    <w:p>
      <w:pPr>
        <w:spacing w:after="0"/>
        <w:ind w:left="0"/>
        <w:jc w:val="both"/>
      </w:pPr>
      <w:r>
        <w:rPr>
          <w:rFonts w:ascii="Times New Roman"/>
          <w:b w:val="false"/>
          <w:i w:val="false"/>
          <w:color w:val="000000"/>
          <w:sz w:val="28"/>
        </w:rPr>
        <w:t xml:space="preserve">
      174. Жұмыс сипаттамасы: </w:t>
      </w:r>
    </w:p>
    <w:bookmarkEnd w:id="270"/>
    <w:p>
      <w:pPr>
        <w:spacing w:after="0"/>
        <w:ind w:left="0"/>
        <w:jc w:val="both"/>
      </w:pPr>
      <w:r>
        <w:rPr>
          <w:rFonts w:ascii="Times New Roman"/>
          <w:b w:val="false"/>
          <w:i w:val="false"/>
          <w:color w:val="000000"/>
          <w:sz w:val="28"/>
        </w:rPr>
        <w:t>
      қабықты сығу процессін жүргізу;</w:t>
      </w:r>
    </w:p>
    <w:p>
      <w:pPr>
        <w:spacing w:after="0"/>
        <w:ind w:left="0"/>
        <w:jc w:val="both"/>
      </w:pPr>
      <w:r>
        <w:rPr>
          <w:rFonts w:ascii="Times New Roman"/>
          <w:b w:val="false"/>
          <w:i w:val="false"/>
          <w:color w:val="000000"/>
          <w:sz w:val="28"/>
        </w:rPr>
        <w:t>
      шикі қабықты преске жіберу;</w:t>
      </w:r>
    </w:p>
    <w:p>
      <w:pPr>
        <w:spacing w:after="0"/>
        <w:ind w:left="0"/>
        <w:jc w:val="both"/>
      </w:pPr>
      <w:r>
        <w:rPr>
          <w:rFonts w:ascii="Times New Roman"/>
          <w:b w:val="false"/>
          <w:i w:val="false"/>
          <w:color w:val="000000"/>
          <w:sz w:val="28"/>
        </w:rPr>
        <w:t>
      престе ұнтақтау және сығу үшін қабықты салу;</w:t>
      </w:r>
    </w:p>
    <w:p>
      <w:pPr>
        <w:spacing w:after="0"/>
        <w:ind w:left="0"/>
        <w:jc w:val="both"/>
      </w:pPr>
      <w:r>
        <w:rPr>
          <w:rFonts w:ascii="Times New Roman"/>
          <w:b w:val="false"/>
          <w:i w:val="false"/>
          <w:color w:val="000000"/>
          <w:sz w:val="28"/>
        </w:rPr>
        <w:t>
      гидропрестің барлық тораптарының жұмысын, қабықтың преске берілуі біркелкілігін және престелген қабықтың шығуын бақылау;</w:t>
      </w:r>
    </w:p>
    <w:p>
      <w:pPr>
        <w:spacing w:after="0"/>
        <w:ind w:left="0"/>
        <w:jc w:val="both"/>
      </w:pPr>
      <w:r>
        <w:rPr>
          <w:rFonts w:ascii="Times New Roman"/>
          <w:b w:val="false"/>
          <w:i w:val="false"/>
          <w:color w:val="000000"/>
          <w:sz w:val="28"/>
        </w:rPr>
        <w:t>
      престелген қабықты түсіру;</w:t>
      </w:r>
    </w:p>
    <w:p>
      <w:pPr>
        <w:spacing w:after="0"/>
        <w:ind w:left="0"/>
        <w:jc w:val="both"/>
      </w:pPr>
      <w:r>
        <w:rPr>
          <w:rFonts w:ascii="Times New Roman"/>
          <w:b w:val="false"/>
          <w:i w:val="false"/>
          <w:color w:val="000000"/>
          <w:sz w:val="28"/>
        </w:rPr>
        <w:t>
      престің жұмысын реттеу және шағын ақаулықтарды жою.</w:t>
      </w:r>
    </w:p>
    <w:bookmarkStart w:name="z273" w:id="271"/>
    <w:p>
      <w:pPr>
        <w:spacing w:after="0"/>
        <w:ind w:left="0"/>
        <w:jc w:val="both"/>
      </w:pPr>
      <w:r>
        <w:rPr>
          <w:rFonts w:ascii="Times New Roman"/>
          <w:b w:val="false"/>
          <w:i w:val="false"/>
          <w:color w:val="000000"/>
          <w:sz w:val="28"/>
        </w:rPr>
        <w:t xml:space="preserve">
      175. Білуге тиіс: </w:t>
      </w:r>
    </w:p>
    <w:bookmarkEnd w:id="271"/>
    <w:p>
      <w:pPr>
        <w:spacing w:after="0"/>
        <w:ind w:left="0"/>
        <w:jc w:val="both"/>
      </w:pPr>
      <w:r>
        <w:rPr>
          <w:rFonts w:ascii="Times New Roman"/>
          <w:b w:val="false"/>
          <w:i w:val="false"/>
          <w:color w:val="000000"/>
          <w:sz w:val="28"/>
        </w:rPr>
        <w:t xml:space="preserve">
      престің құрылысы мен жұмыс қағидаты; </w:t>
      </w:r>
    </w:p>
    <w:p>
      <w:pPr>
        <w:spacing w:after="0"/>
        <w:ind w:left="0"/>
        <w:jc w:val="both"/>
      </w:pPr>
      <w:r>
        <w:rPr>
          <w:rFonts w:ascii="Times New Roman"/>
          <w:b w:val="false"/>
          <w:i w:val="false"/>
          <w:color w:val="000000"/>
          <w:sz w:val="28"/>
        </w:rPr>
        <w:t>
      престелген қабықтың ылғалдығы.</w:t>
      </w:r>
    </w:p>
    <w:bookmarkStart w:name="z274" w:id="272"/>
    <w:p>
      <w:pPr>
        <w:spacing w:after="0"/>
        <w:ind w:left="0"/>
        <w:jc w:val="left"/>
      </w:pPr>
      <w:r>
        <w:rPr>
          <w:rFonts w:ascii="Times New Roman"/>
          <w:b/>
          <w:i w:val="false"/>
          <w:color w:val="000000"/>
        </w:rPr>
        <w:t xml:space="preserve"> Параграф 86. Қағаз бен картонды дымқылдатушы, 1-разряд</w:t>
      </w:r>
    </w:p>
    <w:bookmarkEnd w:id="272"/>
    <w:bookmarkStart w:name="z275" w:id="273"/>
    <w:p>
      <w:pPr>
        <w:spacing w:after="0"/>
        <w:ind w:left="0"/>
        <w:jc w:val="both"/>
      </w:pPr>
      <w:r>
        <w:rPr>
          <w:rFonts w:ascii="Times New Roman"/>
          <w:b w:val="false"/>
          <w:i w:val="false"/>
          <w:color w:val="000000"/>
          <w:sz w:val="28"/>
        </w:rPr>
        <w:t xml:space="preserve">
      176. Жұмыс сипаттамасы: </w:t>
      </w:r>
    </w:p>
    <w:bookmarkEnd w:id="273"/>
    <w:p>
      <w:pPr>
        <w:spacing w:after="0"/>
        <w:ind w:left="0"/>
        <w:jc w:val="both"/>
      </w:pPr>
      <w:r>
        <w:rPr>
          <w:rFonts w:ascii="Times New Roman"/>
          <w:b w:val="false"/>
          <w:i w:val="false"/>
          <w:color w:val="000000"/>
          <w:sz w:val="28"/>
        </w:rPr>
        <w:t>
      біліктілігі анағұрлым жоғары дымқылдаушының басшылығымен қағаз бен картонды дымқылдау;</w:t>
      </w:r>
    </w:p>
    <w:p>
      <w:pPr>
        <w:spacing w:after="0"/>
        <w:ind w:left="0"/>
        <w:jc w:val="both"/>
      </w:pPr>
      <w:r>
        <w:rPr>
          <w:rFonts w:ascii="Times New Roman"/>
          <w:b w:val="false"/>
          <w:i w:val="false"/>
          <w:color w:val="000000"/>
          <w:sz w:val="28"/>
        </w:rPr>
        <w:t>
      қағаз немесе картон орамасын машинаға жеткізу және орнату;</w:t>
      </w:r>
    </w:p>
    <w:p>
      <w:pPr>
        <w:spacing w:after="0"/>
        <w:ind w:left="0"/>
        <w:jc w:val="both"/>
      </w:pPr>
      <w:r>
        <w:rPr>
          <w:rFonts w:ascii="Times New Roman"/>
          <w:b w:val="false"/>
          <w:i w:val="false"/>
          <w:color w:val="000000"/>
          <w:sz w:val="28"/>
        </w:rPr>
        <w:t>
      жайманы салу;</w:t>
      </w:r>
    </w:p>
    <w:p>
      <w:pPr>
        <w:spacing w:after="0"/>
        <w:ind w:left="0"/>
        <w:jc w:val="both"/>
      </w:pPr>
      <w:r>
        <w:rPr>
          <w:rFonts w:ascii="Times New Roman"/>
          <w:b w:val="false"/>
          <w:i w:val="false"/>
          <w:color w:val="000000"/>
          <w:sz w:val="28"/>
        </w:rPr>
        <w:t xml:space="preserve">
      дымқылдауды реттеу; </w:t>
      </w:r>
    </w:p>
    <w:p>
      <w:pPr>
        <w:spacing w:after="0"/>
        <w:ind w:left="0"/>
        <w:jc w:val="both"/>
      </w:pPr>
      <w:r>
        <w:rPr>
          <w:rFonts w:ascii="Times New Roman"/>
          <w:b w:val="false"/>
          <w:i w:val="false"/>
          <w:color w:val="000000"/>
          <w:sz w:val="28"/>
        </w:rPr>
        <w:t xml:space="preserve">
      дымқыл ораманы алу және оларды жеткізу; </w:t>
      </w:r>
    </w:p>
    <w:p>
      <w:pPr>
        <w:spacing w:after="0"/>
        <w:ind w:left="0"/>
        <w:jc w:val="both"/>
      </w:pPr>
      <w:r>
        <w:rPr>
          <w:rFonts w:ascii="Times New Roman"/>
          <w:b w:val="false"/>
          <w:i w:val="false"/>
          <w:color w:val="000000"/>
          <w:sz w:val="28"/>
        </w:rPr>
        <w:t>
      қағаздың тұтас бетінің тегістігін сақтау.</w:t>
      </w:r>
    </w:p>
    <w:bookmarkStart w:name="z276" w:id="274"/>
    <w:p>
      <w:pPr>
        <w:spacing w:after="0"/>
        <w:ind w:left="0"/>
        <w:jc w:val="both"/>
      </w:pPr>
      <w:r>
        <w:rPr>
          <w:rFonts w:ascii="Times New Roman"/>
          <w:b w:val="false"/>
          <w:i w:val="false"/>
          <w:color w:val="000000"/>
          <w:sz w:val="28"/>
        </w:rPr>
        <w:t xml:space="preserve">
      177. Білуге тиіс: </w:t>
      </w:r>
    </w:p>
    <w:bookmarkEnd w:id="274"/>
    <w:p>
      <w:pPr>
        <w:spacing w:after="0"/>
        <w:ind w:left="0"/>
        <w:jc w:val="both"/>
      </w:pPr>
      <w:r>
        <w:rPr>
          <w:rFonts w:ascii="Times New Roman"/>
          <w:b w:val="false"/>
          <w:i w:val="false"/>
          <w:color w:val="000000"/>
          <w:sz w:val="28"/>
        </w:rPr>
        <w:t>
      дымқылдау станогының құрылысы;</w:t>
      </w:r>
    </w:p>
    <w:p>
      <w:pPr>
        <w:spacing w:after="0"/>
        <w:ind w:left="0"/>
        <w:jc w:val="both"/>
      </w:pPr>
      <w:r>
        <w:rPr>
          <w:rFonts w:ascii="Times New Roman"/>
          <w:b w:val="false"/>
          <w:i w:val="false"/>
          <w:color w:val="000000"/>
          <w:sz w:val="28"/>
        </w:rPr>
        <w:t>
      оны пайдалану ережесі;</w:t>
      </w:r>
    </w:p>
    <w:p>
      <w:pPr>
        <w:spacing w:after="0"/>
        <w:ind w:left="0"/>
        <w:jc w:val="both"/>
      </w:pPr>
      <w:r>
        <w:rPr>
          <w:rFonts w:ascii="Times New Roman"/>
          <w:b w:val="false"/>
          <w:i w:val="false"/>
          <w:color w:val="000000"/>
          <w:sz w:val="28"/>
        </w:rPr>
        <w:t xml:space="preserve">
      негіз сапасы мен дымқылдау дәрежесі; </w:t>
      </w:r>
    </w:p>
    <w:p>
      <w:pPr>
        <w:spacing w:after="0"/>
        <w:ind w:left="0"/>
        <w:jc w:val="both"/>
      </w:pPr>
      <w:r>
        <w:rPr>
          <w:rFonts w:ascii="Times New Roman"/>
          <w:b w:val="false"/>
          <w:i w:val="false"/>
          <w:color w:val="000000"/>
          <w:sz w:val="28"/>
        </w:rPr>
        <w:t>
      қағазды желімдеу ережесі.</w:t>
      </w:r>
    </w:p>
    <w:bookmarkStart w:name="z277" w:id="275"/>
    <w:p>
      <w:pPr>
        <w:spacing w:after="0"/>
        <w:ind w:left="0"/>
        <w:jc w:val="left"/>
      </w:pPr>
      <w:r>
        <w:rPr>
          <w:rFonts w:ascii="Times New Roman"/>
          <w:b/>
          <w:i w:val="false"/>
          <w:color w:val="000000"/>
        </w:rPr>
        <w:t xml:space="preserve"> Параграф 87. Қағаз бен картонды дымқылдатушы, 2-разряд</w:t>
      </w:r>
    </w:p>
    <w:bookmarkEnd w:id="275"/>
    <w:bookmarkStart w:name="z278" w:id="276"/>
    <w:p>
      <w:pPr>
        <w:spacing w:after="0"/>
        <w:ind w:left="0"/>
        <w:jc w:val="both"/>
      </w:pPr>
      <w:r>
        <w:rPr>
          <w:rFonts w:ascii="Times New Roman"/>
          <w:b w:val="false"/>
          <w:i w:val="false"/>
          <w:color w:val="000000"/>
          <w:sz w:val="28"/>
        </w:rPr>
        <w:t>
      178. Жұмыс сипаттамасы:</w:t>
      </w:r>
    </w:p>
    <w:bookmarkEnd w:id="276"/>
    <w:p>
      <w:pPr>
        <w:spacing w:after="0"/>
        <w:ind w:left="0"/>
        <w:jc w:val="both"/>
      </w:pPr>
      <w:r>
        <w:rPr>
          <w:rFonts w:ascii="Times New Roman"/>
          <w:b w:val="false"/>
          <w:i w:val="false"/>
          <w:color w:val="000000"/>
          <w:sz w:val="28"/>
        </w:rPr>
        <w:t>
      металлографикалық баспаға арналған қағаз бен бедерді дымқылдау;</w:t>
      </w:r>
    </w:p>
    <w:p>
      <w:pPr>
        <w:spacing w:after="0"/>
        <w:ind w:left="0"/>
        <w:jc w:val="both"/>
      </w:pPr>
      <w:r>
        <w:rPr>
          <w:rFonts w:ascii="Times New Roman"/>
          <w:b w:val="false"/>
          <w:i w:val="false"/>
          <w:color w:val="000000"/>
          <w:sz w:val="28"/>
        </w:rPr>
        <w:t xml:space="preserve">
      қағазды дайындау және өздігінен жазуға салу; </w:t>
      </w:r>
    </w:p>
    <w:p>
      <w:pPr>
        <w:spacing w:after="0"/>
        <w:ind w:left="0"/>
        <w:jc w:val="both"/>
      </w:pPr>
      <w:r>
        <w:rPr>
          <w:rFonts w:ascii="Times New Roman"/>
          <w:b w:val="false"/>
          <w:i w:val="false"/>
          <w:color w:val="000000"/>
          <w:sz w:val="28"/>
        </w:rPr>
        <w:t xml:space="preserve">
      қағазды тасымалдау жүйесіне салу; </w:t>
      </w:r>
    </w:p>
    <w:p>
      <w:pPr>
        <w:spacing w:after="0"/>
        <w:ind w:left="0"/>
        <w:jc w:val="both"/>
      </w:pPr>
      <w:r>
        <w:rPr>
          <w:rFonts w:ascii="Times New Roman"/>
          <w:b w:val="false"/>
          <w:i w:val="false"/>
          <w:color w:val="000000"/>
          <w:sz w:val="28"/>
        </w:rPr>
        <w:t>
      қағазды машинаның қабылдау үстеліне қабылдау, балқыту, итеру;</w:t>
      </w:r>
    </w:p>
    <w:p>
      <w:pPr>
        <w:spacing w:after="0"/>
        <w:ind w:left="0"/>
        <w:jc w:val="both"/>
      </w:pPr>
      <w:r>
        <w:rPr>
          <w:rFonts w:ascii="Times New Roman"/>
          <w:b w:val="false"/>
          <w:i w:val="false"/>
          <w:color w:val="000000"/>
          <w:sz w:val="28"/>
        </w:rPr>
        <w:t>
      біліктілігі анағұрлым жоғары дымқылдаушының нұсқаулығымен қосымша жұмыстарды орындау;</w:t>
      </w:r>
    </w:p>
    <w:p>
      <w:pPr>
        <w:spacing w:after="0"/>
        <w:ind w:left="0"/>
        <w:jc w:val="both"/>
      </w:pPr>
      <w:r>
        <w:rPr>
          <w:rFonts w:ascii="Times New Roman"/>
          <w:b w:val="false"/>
          <w:i w:val="false"/>
          <w:color w:val="000000"/>
          <w:sz w:val="28"/>
        </w:rPr>
        <w:t>
      жайма мен жіпті ауыстыру;</w:t>
      </w:r>
    </w:p>
    <w:p>
      <w:pPr>
        <w:spacing w:after="0"/>
        <w:ind w:left="0"/>
        <w:jc w:val="both"/>
      </w:pPr>
      <w:r>
        <w:rPr>
          <w:rFonts w:ascii="Times New Roman"/>
          <w:b w:val="false"/>
          <w:i w:val="false"/>
          <w:color w:val="000000"/>
          <w:sz w:val="28"/>
        </w:rPr>
        <w:t>
      машинаны майлау.</w:t>
      </w:r>
    </w:p>
    <w:bookmarkStart w:name="z279" w:id="277"/>
    <w:p>
      <w:pPr>
        <w:spacing w:after="0"/>
        <w:ind w:left="0"/>
        <w:jc w:val="both"/>
      </w:pPr>
      <w:r>
        <w:rPr>
          <w:rFonts w:ascii="Times New Roman"/>
          <w:b w:val="false"/>
          <w:i w:val="false"/>
          <w:color w:val="000000"/>
          <w:sz w:val="28"/>
        </w:rPr>
        <w:t xml:space="preserve">
      179. Білуге тиіс: </w:t>
      </w:r>
    </w:p>
    <w:bookmarkEnd w:id="277"/>
    <w:p>
      <w:pPr>
        <w:spacing w:after="0"/>
        <w:ind w:left="0"/>
        <w:jc w:val="both"/>
      </w:pPr>
      <w:r>
        <w:rPr>
          <w:rFonts w:ascii="Times New Roman"/>
          <w:b w:val="false"/>
          <w:i w:val="false"/>
          <w:color w:val="000000"/>
          <w:sz w:val="28"/>
        </w:rPr>
        <w:t xml:space="preserve">
      баспаның дымқылдау процессіне қоятын талаптары; </w:t>
      </w:r>
    </w:p>
    <w:p>
      <w:pPr>
        <w:spacing w:after="0"/>
        <w:ind w:left="0"/>
        <w:jc w:val="both"/>
      </w:pPr>
      <w:r>
        <w:rPr>
          <w:rFonts w:ascii="Times New Roman"/>
          <w:b w:val="false"/>
          <w:i w:val="false"/>
          <w:color w:val="000000"/>
          <w:sz w:val="28"/>
        </w:rPr>
        <w:t xml:space="preserve">
      есепті қабылдау; </w:t>
      </w:r>
    </w:p>
    <w:p>
      <w:pPr>
        <w:spacing w:after="0"/>
        <w:ind w:left="0"/>
        <w:jc w:val="both"/>
      </w:pPr>
      <w:r>
        <w:rPr>
          <w:rFonts w:ascii="Times New Roman"/>
          <w:b w:val="false"/>
          <w:i w:val="false"/>
          <w:color w:val="000000"/>
          <w:sz w:val="28"/>
        </w:rPr>
        <w:t xml:space="preserve">
      машинаның іске қосу және тоқтату құрылғысы; </w:t>
      </w:r>
    </w:p>
    <w:p>
      <w:pPr>
        <w:spacing w:after="0"/>
        <w:ind w:left="0"/>
        <w:jc w:val="both"/>
      </w:pPr>
      <w:r>
        <w:rPr>
          <w:rFonts w:ascii="Times New Roman"/>
          <w:b w:val="false"/>
          <w:i w:val="false"/>
          <w:color w:val="000000"/>
          <w:sz w:val="28"/>
        </w:rPr>
        <w:t>
      қабаттарды қолмен жазуды қабылдау.</w:t>
      </w:r>
    </w:p>
    <w:bookmarkStart w:name="z280" w:id="278"/>
    <w:p>
      <w:pPr>
        <w:spacing w:after="0"/>
        <w:ind w:left="0"/>
        <w:jc w:val="left"/>
      </w:pPr>
      <w:r>
        <w:rPr>
          <w:rFonts w:ascii="Times New Roman"/>
          <w:b/>
          <w:i w:val="false"/>
          <w:color w:val="000000"/>
        </w:rPr>
        <w:t xml:space="preserve"> Параграф 88. Қағаз бен картонды дымқылдатушы, 4-разряд</w:t>
      </w:r>
    </w:p>
    <w:bookmarkEnd w:id="278"/>
    <w:bookmarkStart w:name="z281" w:id="279"/>
    <w:p>
      <w:pPr>
        <w:spacing w:after="0"/>
        <w:ind w:left="0"/>
        <w:jc w:val="both"/>
      </w:pPr>
      <w:r>
        <w:rPr>
          <w:rFonts w:ascii="Times New Roman"/>
          <w:b w:val="false"/>
          <w:i w:val="false"/>
          <w:color w:val="000000"/>
          <w:sz w:val="28"/>
        </w:rPr>
        <w:t>
      180. Жұмыс сипаттамасы:</w:t>
      </w:r>
    </w:p>
    <w:bookmarkEnd w:id="279"/>
    <w:p>
      <w:pPr>
        <w:spacing w:after="0"/>
        <w:ind w:left="0"/>
        <w:jc w:val="both"/>
      </w:pPr>
      <w:r>
        <w:rPr>
          <w:rFonts w:ascii="Times New Roman"/>
          <w:b w:val="false"/>
          <w:i w:val="false"/>
          <w:color w:val="000000"/>
          <w:sz w:val="28"/>
        </w:rPr>
        <w:t>
      ақша бұйымдарын металлографиялық басуға арналған қағазды белгіленген режимге сәйкес дәлме-дәл дымқылдау;</w:t>
      </w:r>
    </w:p>
    <w:p>
      <w:pPr>
        <w:spacing w:after="0"/>
        <w:ind w:left="0"/>
        <w:jc w:val="both"/>
      </w:pPr>
      <w:r>
        <w:rPr>
          <w:rFonts w:ascii="Times New Roman"/>
          <w:b w:val="false"/>
          <w:i w:val="false"/>
          <w:color w:val="000000"/>
          <w:sz w:val="28"/>
        </w:rPr>
        <w:t>
      қағаздың ылғалдығы мен деформациясының белгіленген салмағын қамтамасыз ету;</w:t>
      </w:r>
    </w:p>
    <w:p>
      <w:pPr>
        <w:spacing w:after="0"/>
        <w:ind w:left="0"/>
        <w:jc w:val="both"/>
      </w:pPr>
      <w:r>
        <w:rPr>
          <w:rFonts w:ascii="Times New Roman"/>
          <w:b w:val="false"/>
          <w:i w:val="false"/>
          <w:color w:val="000000"/>
          <w:sz w:val="28"/>
        </w:rPr>
        <w:t>
      ерітіндіні дымқылдайтын су температурасын және өздігінен жазу жұмысын реттеу;</w:t>
      </w:r>
    </w:p>
    <w:p>
      <w:pPr>
        <w:spacing w:after="0"/>
        <w:ind w:left="0"/>
        <w:jc w:val="both"/>
      </w:pPr>
      <w:r>
        <w:rPr>
          <w:rFonts w:ascii="Times New Roman"/>
          <w:b w:val="false"/>
          <w:i w:val="false"/>
          <w:color w:val="000000"/>
          <w:sz w:val="28"/>
        </w:rPr>
        <w:t>
      шұғаны толтыру және ауыстыру;</w:t>
      </w:r>
    </w:p>
    <w:p>
      <w:pPr>
        <w:spacing w:after="0"/>
        <w:ind w:left="0"/>
        <w:jc w:val="both"/>
      </w:pPr>
      <w:r>
        <w:rPr>
          <w:rFonts w:ascii="Times New Roman"/>
          <w:b w:val="false"/>
          <w:i w:val="false"/>
          <w:color w:val="000000"/>
          <w:sz w:val="28"/>
        </w:rPr>
        <w:t>
      жайманың ылғалдығын бақылау.</w:t>
      </w:r>
    </w:p>
    <w:bookmarkStart w:name="z282" w:id="280"/>
    <w:p>
      <w:pPr>
        <w:spacing w:after="0"/>
        <w:ind w:left="0"/>
        <w:jc w:val="both"/>
      </w:pPr>
      <w:r>
        <w:rPr>
          <w:rFonts w:ascii="Times New Roman"/>
          <w:b w:val="false"/>
          <w:i w:val="false"/>
          <w:color w:val="000000"/>
          <w:sz w:val="28"/>
        </w:rPr>
        <w:t xml:space="preserve">
      181. Білуге тиіс: </w:t>
      </w:r>
    </w:p>
    <w:bookmarkEnd w:id="280"/>
    <w:p>
      <w:pPr>
        <w:spacing w:after="0"/>
        <w:ind w:left="0"/>
        <w:jc w:val="both"/>
      </w:pPr>
      <w:r>
        <w:rPr>
          <w:rFonts w:ascii="Times New Roman"/>
          <w:b w:val="false"/>
          <w:i w:val="false"/>
          <w:color w:val="000000"/>
          <w:sz w:val="28"/>
        </w:rPr>
        <w:t xml:space="preserve">
      металлографиялық баспа операциясы; </w:t>
      </w:r>
    </w:p>
    <w:p>
      <w:pPr>
        <w:spacing w:after="0"/>
        <w:ind w:left="0"/>
        <w:jc w:val="both"/>
      </w:pPr>
      <w:r>
        <w:rPr>
          <w:rFonts w:ascii="Times New Roman"/>
          <w:b w:val="false"/>
          <w:i w:val="false"/>
          <w:color w:val="000000"/>
          <w:sz w:val="28"/>
        </w:rPr>
        <w:t>
      сіңірудің әр түрлі топтарына арналған қағазды дымқылдау режимі;</w:t>
      </w:r>
    </w:p>
    <w:p>
      <w:pPr>
        <w:spacing w:after="0"/>
        <w:ind w:left="0"/>
        <w:jc w:val="both"/>
      </w:pPr>
      <w:r>
        <w:rPr>
          <w:rFonts w:ascii="Times New Roman"/>
          <w:b w:val="false"/>
          <w:i w:val="false"/>
          <w:color w:val="000000"/>
          <w:sz w:val="28"/>
        </w:rPr>
        <w:t>
      дымқылдау процессінің баспа мен престеу сапасына тигізетін әсері.</w:t>
      </w:r>
    </w:p>
    <w:bookmarkStart w:name="z283" w:id="281"/>
    <w:p>
      <w:pPr>
        <w:spacing w:after="0"/>
        <w:ind w:left="0"/>
        <w:jc w:val="left"/>
      </w:pPr>
      <w:r>
        <w:rPr>
          <w:rFonts w:ascii="Times New Roman"/>
          <w:b/>
          <w:i w:val="false"/>
          <w:color w:val="000000"/>
        </w:rPr>
        <w:t xml:space="preserve"> Параграф 89. Қағаз бен қағаз бұйымдарын сіңдіруші, 2-разряд</w:t>
      </w:r>
    </w:p>
    <w:bookmarkEnd w:id="281"/>
    <w:bookmarkStart w:name="z284" w:id="282"/>
    <w:p>
      <w:pPr>
        <w:spacing w:after="0"/>
        <w:ind w:left="0"/>
        <w:jc w:val="both"/>
      </w:pPr>
      <w:r>
        <w:rPr>
          <w:rFonts w:ascii="Times New Roman"/>
          <w:b w:val="false"/>
          <w:i w:val="false"/>
          <w:color w:val="000000"/>
          <w:sz w:val="28"/>
        </w:rPr>
        <w:t>
      182. Жұмыс сипаттамасы:</w:t>
      </w:r>
    </w:p>
    <w:bookmarkEnd w:id="282"/>
    <w:p>
      <w:pPr>
        <w:spacing w:after="0"/>
        <w:ind w:left="0"/>
        <w:jc w:val="both"/>
      </w:pPr>
      <w:r>
        <w:rPr>
          <w:rFonts w:ascii="Times New Roman"/>
          <w:b w:val="false"/>
          <w:i w:val="false"/>
          <w:color w:val="000000"/>
          <w:sz w:val="28"/>
        </w:rPr>
        <w:t>
      қағаз орамасына, қағаз стакандарға, құйма және басқа да бұйымдарға әр түрлі жүйелі сіңдіру машиналарында парафин, лак пен май сіңдіру технологиялық процессін;</w:t>
      </w:r>
    </w:p>
    <w:p>
      <w:pPr>
        <w:spacing w:after="0"/>
        <w:ind w:left="0"/>
        <w:jc w:val="both"/>
      </w:pPr>
      <w:r>
        <w:rPr>
          <w:rFonts w:ascii="Times New Roman"/>
          <w:b w:val="false"/>
          <w:i w:val="false"/>
          <w:color w:val="000000"/>
          <w:sz w:val="28"/>
        </w:rPr>
        <w:t>
      картон орауыштар мен папье-машеден жасалған дайындамаларға батыру арқылы май сіңдіру;</w:t>
      </w:r>
    </w:p>
    <w:p>
      <w:pPr>
        <w:spacing w:after="0"/>
        <w:ind w:left="0"/>
        <w:jc w:val="both"/>
      </w:pPr>
      <w:r>
        <w:rPr>
          <w:rFonts w:ascii="Times New Roman"/>
          <w:b w:val="false"/>
          <w:i w:val="false"/>
          <w:color w:val="000000"/>
          <w:sz w:val="28"/>
        </w:rPr>
        <w:t>
      қағаз орамасын, жібек қағазды салу және алу;</w:t>
      </w:r>
    </w:p>
    <w:p>
      <w:pPr>
        <w:spacing w:after="0"/>
        <w:ind w:left="0"/>
        <w:jc w:val="both"/>
      </w:pPr>
      <w:r>
        <w:rPr>
          <w:rFonts w:ascii="Times New Roman"/>
          <w:b w:val="false"/>
          <w:i w:val="false"/>
          <w:color w:val="000000"/>
          <w:sz w:val="28"/>
        </w:rPr>
        <w:t>
      аспаның сыртқы қабатын реттеу;</w:t>
      </w:r>
    </w:p>
    <w:p>
      <w:pPr>
        <w:spacing w:after="0"/>
        <w:ind w:left="0"/>
        <w:jc w:val="both"/>
      </w:pPr>
      <w:r>
        <w:rPr>
          <w:rFonts w:ascii="Times New Roman"/>
          <w:b w:val="false"/>
          <w:i w:val="false"/>
          <w:color w:val="000000"/>
          <w:sz w:val="28"/>
        </w:rPr>
        <w:t>
      стаканды климерге қолмен ілу немесе конвейер формасы;</w:t>
      </w:r>
    </w:p>
    <w:p>
      <w:pPr>
        <w:spacing w:after="0"/>
        <w:ind w:left="0"/>
        <w:jc w:val="both"/>
      </w:pPr>
      <w:r>
        <w:rPr>
          <w:rFonts w:ascii="Times New Roman"/>
          <w:b w:val="false"/>
          <w:i w:val="false"/>
          <w:color w:val="000000"/>
          <w:sz w:val="28"/>
        </w:rPr>
        <w:t>
      тегіс бөлшектерді жаншыма арқылы өткізу және оларды сіңдіру;</w:t>
      </w:r>
    </w:p>
    <w:p>
      <w:pPr>
        <w:spacing w:after="0"/>
        <w:ind w:left="0"/>
        <w:jc w:val="both"/>
      </w:pPr>
      <w:r>
        <w:rPr>
          <w:rFonts w:ascii="Times New Roman"/>
          <w:b w:val="false"/>
          <w:i w:val="false"/>
          <w:color w:val="000000"/>
          <w:sz w:val="28"/>
        </w:rPr>
        <w:t>
      жібек қағазға балауыз массаны біркелкі жағуды және балауыз қабатының конвейерде өтуін бақылау;</w:t>
      </w:r>
    </w:p>
    <w:p>
      <w:pPr>
        <w:spacing w:after="0"/>
        <w:ind w:left="0"/>
        <w:jc w:val="both"/>
      </w:pPr>
      <w:r>
        <w:rPr>
          <w:rFonts w:ascii="Times New Roman"/>
          <w:b w:val="false"/>
          <w:i w:val="false"/>
          <w:color w:val="000000"/>
          <w:sz w:val="28"/>
        </w:rPr>
        <w:t>
      сіңдіру білігін, астау мен эмульсияны қажетті температураға дейін қыздыру үшін астау мен бакқа ыстық су құю және жұмыстан кейін оны ағызу;</w:t>
      </w:r>
    </w:p>
    <w:p>
      <w:pPr>
        <w:spacing w:after="0"/>
        <w:ind w:left="0"/>
        <w:jc w:val="both"/>
      </w:pPr>
      <w:r>
        <w:rPr>
          <w:rFonts w:ascii="Times New Roman"/>
          <w:b w:val="false"/>
          <w:i w:val="false"/>
          <w:color w:val="000000"/>
          <w:sz w:val="28"/>
        </w:rPr>
        <w:t>
      аспалы қабатты рейкаларды стеллаждар бойынша жылжыту;</w:t>
      </w:r>
    </w:p>
    <w:p>
      <w:pPr>
        <w:spacing w:after="0"/>
        <w:ind w:left="0"/>
        <w:jc w:val="both"/>
      </w:pPr>
      <w:r>
        <w:rPr>
          <w:rFonts w:ascii="Times New Roman"/>
          <w:b w:val="false"/>
          <w:i w:val="false"/>
          <w:color w:val="000000"/>
          <w:sz w:val="28"/>
        </w:rPr>
        <w:t>
      фибраны дайындау, ашу және вакуум-резервуарға салу;</w:t>
      </w:r>
    </w:p>
    <w:p>
      <w:pPr>
        <w:spacing w:after="0"/>
        <w:ind w:left="0"/>
        <w:jc w:val="both"/>
      </w:pPr>
      <w:r>
        <w:rPr>
          <w:rFonts w:ascii="Times New Roman"/>
          <w:b w:val="false"/>
          <w:i w:val="false"/>
          <w:color w:val="000000"/>
          <w:sz w:val="28"/>
        </w:rPr>
        <w:t>
      фибраны сүрту және өлшеу;</w:t>
      </w:r>
    </w:p>
    <w:p>
      <w:pPr>
        <w:spacing w:after="0"/>
        <w:ind w:left="0"/>
        <w:jc w:val="both"/>
      </w:pPr>
      <w:r>
        <w:rPr>
          <w:rFonts w:ascii="Times New Roman"/>
          <w:b w:val="false"/>
          <w:i w:val="false"/>
          <w:color w:val="000000"/>
          <w:sz w:val="28"/>
        </w:rPr>
        <w:t>
      сіңдіру ерітінділерін дайындау;</w:t>
      </w:r>
    </w:p>
    <w:p>
      <w:pPr>
        <w:spacing w:after="0"/>
        <w:ind w:left="0"/>
        <w:jc w:val="both"/>
      </w:pPr>
      <w:r>
        <w:rPr>
          <w:rFonts w:ascii="Times New Roman"/>
          <w:b w:val="false"/>
          <w:i w:val="false"/>
          <w:color w:val="000000"/>
          <w:sz w:val="28"/>
        </w:rPr>
        <w:t>
      фибраны престе желімдеу;</w:t>
      </w:r>
    </w:p>
    <w:p>
      <w:pPr>
        <w:spacing w:after="0"/>
        <w:ind w:left="0"/>
        <w:jc w:val="both"/>
      </w:pPr>
      <w:r>
        <w:rPr>
          <w:rFonts w:ascii="Times New Roman"/>
          <w:b w:val="false"/>
          <w:i w:val="false"/>
          <w:color w:val="000000"/>
          <w:sz w:val="28"/>
        </w:rPr>
        <w:t>
      бұйымға парафин мен май жағу сапасын, балқыту температурасын кептіру камерасындағы температураны бақылау;</w:t>
      </w:r>
    </w:p>
    <w:p>
      <w:pPr>
        <w:spacing w:after="0"/>
        <w:ind w:left="0"/>
        <w:jc w:val="both"/>
      </w:pPr>
      <w:r>
        <w:rPr>
          <w:rFonts w:ascii="Times New Roman"/>
          <w:b w:val="false"/>
          <w:i w:val="false"/>
          <w:color w:val="000000"/>
          <w:sz w:val="28"/>
        </w:rPr>
        <w:t>
      арнайы бекітілген нұсқаулық бойынша ротопленканы кептіру процессін бақылау;</w:t>
      </w:r>
    </w:p>
    <w:p>
      <w:pPr>
        <w:spacing w:after="0"/>
        <w:ind w:left="0"/>
        <w:jc w:val="both"/>
      </w:pPr>
      <w:r>
        <w:rPr>
          <w:rFonts w:ascii="Times New Roman"/>
          <w:b w:val="false"/>
          <w:i w:val="false"/>
          <w:color w:val="000000"/>
          <w:sz w:val="28"/>
        </w:rPr>
        <w:t>
      жібек қағазға балауыз масса қабатын тегіс жағылуын және балауыз қабатының конвейерге өтуін, кептірудің температуралық режимін бақылау;</w:t>
      </w:r>
    </w:p>
    <w:p>
      <w:pPr>
        <w:spacing w:after="0"/>
        <w:ind w:left="0"/>
        <w:jc w:val="both"/>
      </w:pPr>
      <w:r>
        <w:rPr>
          <w:rFonts w:ascii="Times New Roman"/>
          <w:b w:val="false"/>
          <w:i w:val="false"/>
          <w:color w:val="000000"/>
          <w:sz w:val="28"/>
        </w:rPr>
        <w:t>
      сіңдіру машинасы мен машинаға белгіленген барлық айлабұйымдарды ыстық сумен жуу;</w:t>
      </w:r>
    </w:p>
    <w:p>
      <w:pPr>
        <w:spacing w:after="0"/>
        <w:ind w:left="0"/>
        <w:jc w:val="both"/>
      </w:pPr>
      <w:r>
        <w:rPr>
          <w:rFonts w:ascii="Times New Roman"/>
          <w:b w:val="false"/>
          <w:i w:val="false"/>
          <w:color w:val="000000"/>
          <w:sz w:val="28"/>
        </w:rPr>
        <w:t>
      желімделген фибраны кесуге жеткізу.</w:t>
      </w:r>
    </w:p>
    <w:bookmarkStart w:name="z285" w:id="283"/>
    <w:p>
      <w:pPr>
        <w:spacing w:after="0"/>
        <w:ind w:left="0"/>
        <w:jc w:val="both"/>
      </w:pPr>
      <w:r>
        <w:rPr>
          <w:rFonts w:ascii="Times New Roman"/>
          <w:b w:val="false"/>
          <w:i w:val="false"/>
          <w:color w:val="000000"/>
          <w:sz w:val="28"/>
        </w:rPr>
        <w:t xml:space="preserve">
      183. Білуге тиіс: </w:t>
      </w:r>
    </w:p>
    <w:bookmarkEnd w:id="283"/>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ротопленканы, фибра мен бұйымды сіңдіру өндірістік процессінің технологиясы; </w:t>
      </w:r>
    </w:p>
    <w:p>
      <w:pPr>
        <w:spacing w:after="0"/>
        <w:ind w:left="0"/>
        <w:jc w:val="both"/>
      </w:pPr>
      <w:r>
        <w:rPr>
          <w:rFonts w:ascii="Times New Roman"/>
          <w:b w:val="false"/>
          <w:i w:val="false"/>
          <w:color w:val="000000"/>
          <w:sz w:val="28"/>
        </w:rPr>
        <w:t xml:space="preserve">
      май, қағаз, парафиннің түрлері; </w:t>
      </w:r>
    </w:p>
    <w:p>
      <w:pPr>
        <w:spacing w:after="0"/>
        <w:ind w:left="0"/>
        <w:jc w:val="both"/>
      </w:pPr>
      <w:r>
        <w:rPr>
          <w:rFonts w:ascii="Times New Roman"/>
          <w:b w:val="false"/>
          <w:i w:val="false"/>
          <w:color w:val="000000"/>
          <w:sz w:val="28"/>
        </w:rPr>
        <w:t>
      ұзын талшықты негіз қағаздың қасиеттері;</w:t>
      </w:r>
    </w:p>
    <w:p>
      <w:pPr>
        <w:spacing w:after="0"/>
        <w:ind w:left="0"/>
        <w:jc w:val="both"/>
      </w:pPr>
      <w:r>
        <w:rPr>
          <w:rFonts w:ascii="Times New Roman"/>
          <w:b w:val="false"/>
          <w:i w:val="false"/>
          <w:color w:val="000000"/>
          <w:sz w:val="28"/>
        </w:rPr>
        <w:t xml:space="preserve">
      сілті қағаз бен балауыздың техникалық шарттар; </w:t>
      </w:r>
    </w:p>
    <w:p>
      <w:pPr>
        <w:spacing w:after="0"/>
        <w:ind w:left="0"/>
        <w:jc w:val="both"/>
      </w:pPr>
      <w:r>
        <w:rPr>
          <w:rFonts w:ascii="Times New Roman"/>
          <w:b w:val="false"/>
          <w:i w:val="false"/>
          <w:color w:val="000000"/>
          <w:sz w:val="28"/>
        </w:rPr>
        <w:t xml:space="preserve">
      бұйымның сіңдірілуіне қойылатын талаптар; </w:t>
      </w:r>
    </w:p>
    <w:p>
      <w:pPr>
        <w:spacing w:after="0"/>
        <w:ind w:left="0"/>
        <w:jc w:val="both"/>
      </w:pPr>
      <w:r>
        <w:rPr>
          <w:rFonts w:ascii="Times New Roman"/>
          <w:b w:val="false"/>
          <w:i w:val="false"/>
          <w:color w:val="000000"/>
          <w:sz w:val="28"/>
        </w:rPr>
        <w:t xml:space="preserve">
      эмульсияның құрамына кіретін химикаттар; </w:t>
      </w:r>
    </w:p>
    <w:p>
      <w:pPr>
        <w:spacing w:after="0"/>
        <w:ind w:left="0"/>
        <w:jc w:val="both"/>
      </w:pPr>
      <w:r>
        <w:rPr>
          <w:rFonts w:ascii="Times New Roman"/>
          <w:b w:val="false"/>
          <w:i w:val="false"/>
          <w:color w:val="000000"/>
          <w:sz w:val="28"/>
        </w:rPr>
        <w:t>
      технологиялық желдеткіштің жұмыс схемасы.</w:t>
      </w:r>
    </w:p>
    <w:bookmarkStart w:name="z286" w:id="284"/>
    <w:p>
      <w:pPr>
        <w:spacing w:after="0"/>
        <w:ind w:left="0"/>
        <w:jc w:val="left"/>
      </w:pPr>
      <w:r>
        <w:rPr>
          <w:rFonts w:ascii="Times New Roman"/>
          <w:b/>
          <w:i w:val="false"/>
          <w:color w:val="000000"/>
        </w:rPr>
        <w:t xml:space="preserve"> Параграф 90. Қағаз бен қағаз бұйымдарын сіңдіруші, 3-разряд</w:t>
      </w:r>
    </w:p>
    <w:bookmarkEnd w:id="284"/>
    <w:bookmarkStart w:name="z287" w:id="285"/>
    <w:p>
      <w:pPr>
        <w:spacing w:after="0"/>
        <w:ind w:left="0"/>
        <w:jc w:val="both"/>
      </w:pPr>
      <w:r>
        <w:rPr>
          <w:rFonts w:ascii="Times New Roman"/>
          <w:b w:val="false"/>
          <w:i w:val="false"/>
          <w:color w:val="000000"/>
          <w:sz w:val="28"/>
        </w:rPr>
        <w:t>
      184. Жұмыс сипаттамасы:</w:t>
      </w:r>
    </w:p>
    <w:bookmarkEnd w:id="285"/>
    <w:p>
      <w:pPr>
        <w:spacing w:after="0"/>
        <w:ind w:left="0"/>
        <w:jc w:val="both"/>
      </w:pPr>
      <w:r>
        <w:rPr>
          <w:rFonts w:ascii="Times New Roman"/>
          <w:b w:val="false"/>
          <w:i w:val="false"/>
          <w:color w:val="000000"/>
          <w:sz w:val="28"/>
        </w:rPr>
        <w:t>
      құйма қағаз бұйымдарға машинада қысыммен және вакуумда сіңдіру процессін жүргізу;</w:t>
      </w:r>
    </w:p>
    <w:p>
      <w:pPr>
        <w:spacing w:after="0"/>
        <w:ind w:left="0"/>
        <w:jc w:val="both"/>
      </w:pPr>
      <w:r>
        <w:rPr>
          <w:rFonts w:ascii="Times New Roman"/>
          <w:b w:val="false"/>
          <w:i w:val="false"/>
          <w:color w:val="000000"/>
          <w:sz w:val="28"/>
        </w:rPr>
        <w:t>
      арнайы техникалық қағазға эмульсия мен ұзын талшықты қағаз негізін сіңдіру;</w:t>
      </w:r>
    </w:p>
    <w:p>
      <w:pPr>
        <w:spacing w:after="0"/>
        <w:ind w:left="0"/>
        <w:jc w:val="both"/>
      </w:pPr>
      <w:r>
        <w:rPr>
          <w:rFonts w:ascii="Times New Roman"/>
          <w:b w:val="false"/>
          <w:i w:val="false"/>
          <w:color w:val="000000"/>
          <w:sz w:val="28"/>
        </w:rPr>
        <w:t>
      сіңдіру ерітіндісін дайындау;</w:t>
      </w:r>
    </w:p>
    <w:p>
      <w:pPr>
        <w:spacing w:after="0"/>
        <w:ind w:left="0"/>
        <w:jc w:val="both"/>
      </w:pPr>
      <w:r>
        <w:rPr>
          <w:rFonts w:ascii="Times New Roman"/>
          <w:b w:val="false"/>
          <w:i w:val="false"/>
          <w:color w:val="000000"/>
          <w:sz w:val="28"/>
        </w:rPr>
        <w:t xml:space="preserve">
      эмульсияны, астауды және сіңдіру білігін ыстық сумен қажетті температураға дейін қыздыру; </w:t>
      </w:r>
    </w:p>
    <w:p>
      <w:pPr>
        <w:spacing w:after="0"/>
        <w:ind w:left="0"/>
        <w:jc w:val="both"/>
      </w:pPr>
      <w:r>
        <w:rPr>
          <w:rFonts w:ascii="Times New Roman"/>
          <w:b w:val="false"/>
          <w:i w:val="false"/>
          <w:color w:val="000000"/>
          <w:sz w:val="28"/>
        </w:rPr>
        <w:t xml:space="preserve">
      эмульсияны бөшкеге құю; </w:t>
      </w:r>
    </w:p>
    <w:p>
      <w:pPr>
        <w:spacing w:after="0"/>
        <w:ind w:left="0"/>
        <w:jc w:val="both"/>
      </w:pPr>
      <w:r>
        <w:rPr>
          <w:rFonts w:ascii="Times New Roman"/>
          <w:b w:val="false"/>
          <w:i w:val="false"/>
          <w:color w:val="000000"/>
          <w:sz w:val="28"/>
        </w:rPr>
        <w:t>
      эмульсияның астаудағы белгілі бір деңгейін сақтау;</w:t>
      </w:r>
    </w:p>
    <w:p>
      <w:pPr>
        <w:spacing w:after="0"/>
        <w:ind w:left="0"/>
        <w:jc w:val="both"/>
      </w:pPr>
      <w:r>
        <w:rPr>
          <w:rFonts w:ascii="Times New Roman"/>
          <w:b w:val="false"/>
          <w:i w:val="false"/>
          <w:color w:val="000000"/>
          <w:sz w:val="28"/>
        </w:rPr>
        <w:t>
      ерітіндіні сіңдіру және бұйымның сіңдірілу процессін реттеу;</w:t>
      </w:r>
    </w:p>
    <w:p>
      <w:pPr>
        <w:spacing w:after="0"/>
        <w:ind w:left="0"/>
        <w:jc w:val="both"/>
      </w:pPr>
      <w:r>
        <w:rPr>
          <w:rFonts w:ascii="Times New Roman"/>
          <w:b w:val="false"/>
          <w:i w:val="false"/>
          <w:color w:val="000000"/>
          <w:sz w:val="28"/>
        </w:rPr>
        <w:t>
      эмульсияның температурасы мен бөлменің ылғалдығын бақылау;</w:t>
      </w:r>
    </w:p>
    <w:p>
      <w:pPr>
        <w:spacing w:after="0"/>
        <w:ind w:left="0"/>
        <w:jc w:val="both"/>
      </w:pPr>
      <w:r>
        <w:rPr>
          <w:rFonts w:ascii="Times New Roman"/>
          <w:b w:val="false"/>
          <w:i w:val="false"/>
          <w:color w:val="000000"/>
          <w:sz w:val="28"/>
        </w:rPr>
        <w:t>
      негізге жағылған массаның салмағын үнемі анықтап отыру;</w:t>
      </w:r>
    </w:p>
    <w:p>
      <w:pPr>
        <w:spacing w:after="0"/>
        <w:ind w:left="0"/>
        <w:jc w:val="both"/>
      </w:pPr>
      <w:r>
        <w:rPr>
          <w:rFonts w:ascii="Times New Roman"/>
          <w:b w:val="false"/>
          <w:i w:val="false"/>
          <w:color w:val="000000"/>
          <w:sz w:val="28"/>
        </w:rPr>
        <w:t>
      сіңдірудің аяқталғанын анықтау;</w:t>
      </w:r>
    </w:p>
    <w:p>
      <w:pPr>
        <w:spacing w:after="0"/>
        <w:ind w:left="0"/>
        <w:jc w:val="both"/>
      </w:pPr>
      <w:r>
        <w:rPr>
          <w:rFonts w:ascii="Times New Roman"/>
          <w:b w:val="false"/>
          <w:i w:val="false"/>
          <w:color w:val="000000"/>
          <w:sz w:val="28"/>
        </w:rPr>
        <w:t>
      өндірістік журнал жүргізу.</w:t>
      </w:r>
    </w:p>
    <w:bookmarkStart w:name="z288" w:id="286"/>
    <w:p>
      <w:pPr>
        <w:spacing w:after="0"/>
        <w:ind w:left="0"/>
        <w:jc w:val="both"/>
      </w:pPr>
      <w:r>
        <w:rPr>
          <w:rFonts w:ascii="Times New Roman"/>
          <w:b w:val="false"/>
          <w:i w:val="false"/>
          <w:color w:val="000000"/>
          <w:sz w:val="28"/>
        </w:rPr>
        <w:t xml:space="preserve">
      185. Білуге тиіс: </w:t>
      </w:r>
    </w:p>
    <w:bookmarkEnd w:id="286"/>
    <w:p>
      <w:pPr>
        <w:spacing w:after="0"/>
        <w:ind w:left="0"/>
        <w:jc w:val="both"/>
      </w:pPr>
      <w:r>
        <w:rPr>
          <w:rFonts w:ascii="Times New Roman"/>
          <w:b w:val="false"/>
          <w:i w:val="false"/>
          <w:color w:val="000000"/>
          <w:sz w:val="28"/>
        </w:rPr>
        <w:t xml:space="preserve">
      сіңдіру аппаратының құрылысы мен схемасы; </w:t>
      </w:r>
    </w:p>
    <w:p>
      <w:pPr>
        <w:spacing w:after="0"/>
        <w:ind w:left="0"/>
        <w:jc w:val="both"/>
      </w:pPr>
      <w:r>
        <w:rPr>
          <w:rFonts w:ascii="Times New Roman"/>
          <w:b w:val="false"/>
          <w:i w:val="false"/>
          <w:color w:val="000000"/>
          <w:sz w:val="28"/>
        </w:rPr>
        <w:t xml:space="preserve">
      машинаның құрылысы; </w:t>
      </w:r>
    </w:p>
    <w:p>
      <w:pPr>
        <w:spacing w:after="0"/>
        <w:ind w:left="0"/>
        <w:jc w:val="both"/>
      </w:pPr>
      <w:r>
        <w:rPr>
          <w:rFonts w:ascii="Times New Roman"/>
          <w:b w:val="false"/>
          <w:i w:val="false"/>
          <w:color w:val="000000"/>
          <w:sz w:val="28"/>
        </w:rPr>
        <w:t>
      сіңдіруге арналған ерітіндіні дайындаудың технологиялық процессі;</w:t>
      </w:r>
    </w:p>
    <w:p>
      <w:pPr>
        <w:spacing w:after="0"/>
        <w:ind w:left="0"/>
        <w:jc w:val="both"/>
      </w:pPr>
      <w:r>
        <w:rPr>
          <w:rFonts w:ascii="Times New Roman"/>
          <w:b w:val="false"/>
          <w:i w:val="false"/>
          <w:color w:val="000000"/>
          <w:sz w:val="28"/>
        </w:rPr>
        <w:t>
      ротопленканы сіңдіру өндірістік процестің технологиясы;</w:t>
      </w:r>
    </w:p>
    <w:p>
      <w:pPr>
        <w:spacing w:after="0"/>
        <w:ind w:left="0"/>
        <w:jc w:val="both"/>
      </w:pPr>
      <w:r>
        <w:rPr>
          <w:rFonts w:ascii="Times New Roman"/>
          <w:b w:val="false"/>
          <w:i w:val="false"/>
          <w:color w:val="000000"/>
          <w:sz w:val="28"/>
        </w:rPr>
        <w:t xml:space="preserve">
      ұзын талшықты негіз қағаздың қасиеттері; </w:t>
      </w:r>
    </w:p>
    <w:p>
      <w:pPr>
        <w:spacing w:after="0"/>
        <w:ind w:left="0"/>
        <w:jc w:val="both"/>
      </w:pPr>
      <w:r>
        <w:rPr>
          <w:rFonts w:ascii="Times New Roman"/>
          <w:b w:val="false"/>
          <w:i w:val="false"/>
          <w:color w:val="000000"/>
          <w:sz w:val="28"/>
        </w:rPr>
        <w:t xml:space="preserve">
      эмульсияның құрамы; </w:t>
      </w:r>
    </w:p>
    <w:p>
      <w:pPr>
        <w:spacing w:after="0"/>
        <w:ind w:left="0"/>
        <w:jc w:val="both"/>
      </w:pPr>
      <w:r>
        <w:rPr>
          <w:rFonts w:ascii="Times New Roman"/>
          <w:b w:val="false"/>
          <w:i w:val="false"/>
          <w:color w:val="000000"/>
          <w:sz w:val="28"/>
        </w:rPr>
        <w:t>
      сіңдірілген бұйымның техникалық шарттары.</w:t>
      </w:r>
    </w:p>
    <w:bookmarkStart w:name="z289" w:id="287"/>
    <w:p>
      <w:pPr>
        <w:spacing w:after="0"/>
        <w:ind w:left="0"/>
        <w:jc w:val="left"/>
      </w:pPr>
      <w:r>
        <w:rPr>
          <w:rFonts w:ascii="Times New Roman"/>
          <w:b/>
          <w:i w:val="false"/>
          <w:color w:val="000000"/>
        </w:rPr>
        <w:t xml:space="preserve"> Параграф 91. Қағаз бен қағаз бұйымдарын сіңдіруші, 4-разряд</w:t>
      </w:r>
    </w:p>
    <w:bookmarkEnd w:id="287"/>
    <w:bookmarkStart w:name="z290" w:id="288"/>
    <w:p>
      <w:pPr>
        <w:spacing w:after="0"/>
        <w:ind w:left="0"/>
        <w:jc w:val="both"/>
      </w:pPr>
      <w:r>
        <w:rPr>
          <w:rFonts w:ascii="Times New Roman"/>
          <w:b w:val="false"/>
          <w:i w:val="false"/>
          <w:color w:val="000000"/>
          <w:sz w:val="28"/>
        </w:rPr>
        <w:t>
      186. Жұмыс сипаттамасы:</w:t>
      </w:r>
    </w:p>
    <w:bookmarkEnd w:id="288"/>
    <w:p>
      <w:pPr>
        <w:spacing w:after="0"/>
        <w:ind w:left="0"/>
        <w:jc w:val="both"/>
      </w:pPr>
      <w:r>
        <w:rPr>
          <w:rFonts w:ascii="Times New Roman"/>
          <w:b w:val="false"/>
          <w:i w:val="false"/>
          <w:color w:val="000000"/>
          <w:sz w:val="28"/>
        </w:rPr>
        <w:t>
      жарыққа сезімтал, диазотипті және көшірме қағазды сіңдіру процессін жүргізу;</w:t>
      </w:r>
    </w:p>
    <w:p>
      <w:pPr>
        <w:spacing w:after="0"/>
        <w:ind w:left="0"/>
        <w:jc w:val="both"/>
      </w:pPr>
      <w:r>
        <w:rPr>
          <w:rFonts w:ascii="Times New Roman"/>
          <w:b w:val="false"/>
          <w:i w:val="false"/>
          <w:color w:val="000000"/>
          <w:sz w:val="28"/>
        </w:rPr>
        <w:t>
      фибраны вакуум астында және қысыммен сіңдіру;</w:t>
      </w:r>
    </w:p>
    <w:p>
      <w:pPr>
        <w:spacing w:after="0"/>
        <w:ind w:left="0"/>
        <w:jc w:val="both"/>
      </w:pPr>
      <w:r>
        <w:rPr>
          <w:rFonts w:ascii="Times New Roman"/>
          <w:b w:val="false"/>
          <w:i w:val="false"/>
          <w:color w:val="000000"/>
          <w:sz w:val="28"/>
        </w:rPr>
        <w:t>
      сіңдіруге арналған таспа орамасын салу және сіңдірілген ораманы алу;</w:t>
      </w:r>
    </w:p>
    <w:p>
      <w:pPr>
        <w:spacing w:after="0"/>
        <w:ind w:left="0"/>
        <w:jc w:val="both"/>
      </w:pPr>
      <w:r>
        <w:rPr>
          <w:rFonts w:ascii="Times New Roman"/>
          <w:b w:val="false"/>
          <w:i w:val="false"/>
          <w:color w:val="000000"/>
          <w:sz w:val="28"/>
        </w:rPr>
        <w:t>
      бояу білікшелерінің басын қысу механизмдерімен реттеу;</w:t>
      </w:r>
    </w:p>
    <w:p>
      <w:pPr>
        <w:spacing w:after="0"/>
        <w:ind w:left="0"/>
        <w:jc w:val="both"/>
      </w:pPr>
      <w:r>
        <w:rPr>
          <w:rFonts w:ascii="Times New Roman"/>
          <w:b w:val="false"/>
          <w:i w:val="false"/>
          <w:color w:val="000000"/>
          <w:sz w:val="28"/>
        </w:rPr>
        <w:t>
      эмульсия немесе бояудың біркелкі жағылуын бақылау және жиектеу мөлшерін сақтау;</w:t>
      </w:r>
    </w:p>
    <w:p>
      <w:pPr>
        <w:spacing w:after="0"/>
        <w:ind w:left="0"/>
        <w:jc w:val="both"/>
      </w:pPr>
      <w:r>
        <w:rPr>
          <w:rFonts w:ascii="Times New Roman"/>
          <w:b w:val="false"/>
          <w:i w:val="false"/>
          <w:color w:val="000000"/>
          <w:sz w:val="28"/>
        </w:rPr>
        <w:t>
      кептіру пешіндегі температураны және қағаздың кептірілу дәрежесін бақылау;</w:t>
      </w:r>
    </w:p>
    <w:p>
      <w:pPr>
        <w:spacing w:after="0"/>
        <w:ind w:left="0"/>
        <w:jc w:val="both"/>
      </w:pPr>
      <w:r>
        <w:rPr>
          <w:rFonts w:ascii="Times New Roman"/>
          <w:b w:val="false"/>
          <w:i w:val="false"/>
          <w:color w:val="000000"/>
          <w:sz w:val="28"/>
        </w:rPr>
        <w:t>
      фибраны қалыңдығы мен бетінің сапасы бойынша іріктеу;</w:t>
      </w:r>
    </w:p>
    <w:p>
      <w:pPr>
        <w:spacing w:after="0"/>
        <w:ind w:left="0"/>
        <w:jc w:val="both"/>
      </w:pPr>
      <w:r>
        <w:rPr>
          <w:rFonts w:ascii="Times New Roman"/>
          <w:b w:val="false"/>
          <w:i w:val="false"/>
          <w:color w:val="000000"/>
          <w:sz w:val="28"/>
        </w:rPr>
        <w:t>
      сіңдіру үшін фибраны көлемі бойынша дайындау;</w:t>
      </w:r>
    </w:p>
    <w:p>
      <w:pPr>
        <w:spacing w:after="0"/>
        <w:ind w:left="0"/>
        <w:jc w:val="both"/>
      </w:pPr>
      <w:r>
        <w:rPr>
          <w:rFonts w:ascii="Times New Roman"/>
          <w:b w:val="false"/>
          <w:i w:val="false"/>
          <w:color w:val="000000"/>
          <w:sz w:val="28"/>
        </w:rPr>
        <w:t>
      сіңдіруге арналған негіз фибраның жасалуын бақылау;</w:t>
      </w:r>
    </w:p>
    <w:p>
      <w:pPr>
        <w:spacing w:after="0"/>
        <w:ind w:left="0"/>
        <w:jc w:val="both"/>
      </w:pPr>
      <w:r>
        <w:rPr>
          <w:rFonts w:ascii="Times New Roman"/>
          <w:b w:val="false"/>
          <w:i w:val="false"/>
          <w:color w:val="000000"/>
          <w:sz w:val="28"/>
        </w:rPr>
        <w:t>
      сіңетін ерітіндіні дайындау;</w:t>
      </w:r>
    </w:p>
    <w:p>
      <w:pPr>
        <w:spacing w:after="0"/>
        <w:ind w:left="0"/>
        <w:jc w:val="both"/>
      </w:pPr>
      <w:r>
        <w:rPr>
          <w:rFonts w:ascii="Times New Roman"/>
          <w:b w:val="false"/>
          <w:i w:val="false"/>
          <w:color w:val="000000"/>
          <w:sz w:val="28"/>
        </w:rPr>
        <w:t>
      фибраны глицерин ерітіндісімен ылғалдату;</w:t>
      </w:r>
    </w:p>
    <w:p>
      <w:pPr>
        <w:spacing w:after="0"/>
        <w:ind w:left="0"/>
        <w:jc w:val="both"/>
      </w:pPr>
      <w:r>
        <w:rPr>
          <w:rFonts w:ascii="Times New Roman"/>
          <w:b w:val="false"/>
          <w:i w:val="false"/>
          <w:color w:val="000000"/>
          <w:sz w:val="28"/>
        </w:rPr>
        <w:t>
      фибраны кептіру және каландрлеу;</w:t>
      </w:r>
    </w:p>
    <w:p>
      <w:pPr>
        <w:spacing w:after="0"/>
        <w:ind w:left="0"/>
        <w:jc w:val="both"/>
      </w:pPr>
      <w:r>
        <w:rPr>
          <w:rFonts w:ascii="Times New Roman"/>
          <w:b w:val="false"/>
          <w:i w:val="false"/>
          <w:color w:val="000000"/>
          <w:sz w:val="28"/>
        </w:rPr>
        <w:t>
      фибраны сортимент бойынша кесу;</w:t>
      </w:r>
    </w:p>
    <w:p>
      <w:pPr>
        <w:spacing w:after="0"/>
        <w:ind w:left="0"/>
        <w:jc w:val="both"/>
      </w:pPr>
      <w:r>
        <w:rPr>
          <w:rFonts w:ascii="Times New Roman"/>
          <w:b w:val="false"/>
          <w:i w:val="false"/>
          <w:color w:val="000000"/>
          <w:sz w:val="28"/>
        </w:rPr>
        <w:t>
      талдауға сынама іріктеу.</w:t>
      </w:r>
    </w:p>
    <w:bookmarkStart w:name="z291" w:id="289"/>
    <w:p>
      <w:pPr>
        <w:spacing w:after="0"/>
        <w:ind w:left="0"/>
        <w:jc w:val="both"/>
      </w:pPr>
      <w:r>
        <w:rPr>
          <w:rFonts w:ascii="Times New Roman"/>
          <w:b w:val="false"/>
          <w:i w:val="false"/>
          <w:color w:val="000000"/>
          <w:sz w:val="28"/>
        </w:rPr>
        <w:t>
      187. Білуге тиіс:</w:t>
      </w:r>
    </w:p>
    <w:bookmarkEnd w:id="289"/>
    <w:p>
      <w:pPr>
        <w:spacing w:after="0"/>
        <w:ind w:left="0"/>
        <w:jc w:val="both"/>
      </w:pPr>
      <w:r>
        <w:rPr>
          <w:rFonts w:ascii="Times New Roman"/>
          <w:b w:val="false"/>
          <w:i w:val="false"/>
          <w:color w:val="000000"/>
          <w:sz w:val="28"/>
        </w:rPr>
        <w:t xml:space="preserve">
      машина мен престің құрылысы; </w:t>
      </w:r>
    </w:p>
    <w:p>
      <w:pPr>
        <w:spacing w:after="0"/>
        <w:ind w:left="0"/>
        <w:jc w:val="both"/>
      </w:pPr>
      <w:r>
        <w:rPr>
          <w:rFonts w:ascii="Times New Roman"/>
          <w:b w:val="false"/>
          <w:i w:val="false"/>
          <w:color w:val="000000"/>
          <w:sz w:val="28"/>
        </w:rPr>
        <w:t>
      таспа матаның қасиеттері;</w:t>
      </w:r>
    </w:p>
    <w:p>
      <w:pPr>
        <w:spacing w:after="0"/>
        <w:ind w:left="0"/>
        <w:jc w:val="both"/>
      </w:pPr>
      <w:r>
        <w:rPr>
          <w:rFonts w:ascii="Times New Roman"/>
          <w:b w:val="false"/>
          <w:i w:val="false"/>
          <w:color w:val="000000"/>
          <w:sz w:val="28"/>
        </w:rPr>
        <w:t>
      жарыққа сезімтал, диазотипті және көшірме қағаз бен фибраның, сондай-ақ қолданылатын бояғыштар мен химикаттардың негізі;</w:t>
      </w:r>
    </w:p>
    <w:p>
      <w:pPr>
        <w:spacing w:after="0"/>
        <w:ind w:left="0"/>
        <w:jc w:val="both"/>
      </w:pPr>
      <w:r>
        <w:rPr>
          <w:rFonts w:ascii="Times New Roman"/>
          <w:b w:val="false"/>
          <w:i w:val="false"/>
          <w:color w:val="000000"/>
          <w:sz w:val="28"/>
        </w:rPr>
        <w:t xml:space="preserve">
      сіңдіру операциясының жүйелілігі; </w:t>
      </w:r>
    </w:p>
    <w:p>
      <w:pPr>
        <w:spacing w:after="0"/>
        <w:ind w:left="0"/>
        <w:jc w:val="both"/>
      </w:pPr>
      <w:r>
        <w:rPr>
          <w:rFonts w:ascii="Times New Roman"/>
          <w:b w:val="false"/>
          <w:i w:val="false"/>
          <w:color w:val="000000"/>
          <w:sz w:val="28"/>
        </w:rPr>
        <w:t xml:space="preserve">
      желімдеу технологиялық процессі; </w:t>
      </w:r>
    </w:p>
    <w:p>
      <w:pPr>
        <w:spacing w:after="0"/>
        <w:ind w:left="0"/>
        <w:jc w:val="both"/>
      </w:pPr>
      <w:r>
        <w:rPr>
          <w:rFonts w:ascii="Times New Roman"/>
          <w:b w:val="false"/>
          <w:i w:val="false"/>
          <w:color w:val="000000"/>
          <w:sz w:val="28"/>
        </w:rPr>
        <w:t xml:space="preserve">
      сіңдіру заттарының қасиеттері; </w:t>
      </w:r>
    </w:p>
    <w:p>
      <w:pPr>
        <w:spacing w:after="0"/>
        <w:ind w:left="0"/>
        <w:jc w:val="both"/>
      </w:pPr>
      <w:r>
        <w:rPr>
          <w:rFonts w:ascii="Times New Roman"/>
          <w:b w:val="false"/>
          <w:i w:val="false"/>
          <w:color w:val="000000"/>
          <w:sz w:val="28"/>
        </w:rPr>
        <w:t>
      мемлекеттік стандарт бойынша дайын өнімнің сапалық көрсеткіштері;</w:t>
      </w:r>
    </w:p>
    <w:p>
      <w:pPr>
        <w:spacing w:after="0"/>
        <w:ind w:left="0"/>
        <w:jc w:val="both"/>
      </w:pPr>
      <w:r>
        <w:rPr>
          <w:rFonts w:ascii="Times New Roman"/>
          <w:b w:val="false"/>
          <w:i w:val="false"/>
          <w:color w:val="000000"/>
          <w:sz w:val="28"/>
        </w:rPr>
        <w:t>
      қағаз бен химикаттарды жұмсау нормасы.</w:t>
      </w:r>
    </w:p>
    <w:bookmarkStart w:name="z292" w:id="290"/>
    <w:p>
      <w:pPr>
        <w:spacing w:after="0"/>
        <w:ind w:left="0"/>
        <w:jc w:val="left"/>
      </w:pPr>
      <w:r>
        <w:rPr>
          <w:rFonts w:ascii="Times New Roman"/>
          <w:b/>
          <w:i w:val="false"/>
          <w:color w:val="000000"/>
        </w:rPr>
        <w:t xml:space="preserve"> Параграф 92. Қағаз бен қағаз жіпті ораушы, 1-разряд</w:t>
      </w:r>
    </w:p>
    <w:bookmarkEnd w:id="290"/>
    <w:bookmarkStart w:name="z293" w:id="291"/>
    <w:p>
      <w:pPr>
        <w:spacing w:after="0"/>
        <w:ind w:left="0"/>
        <w:jc w:val="both"/>
      </w:pPr>
      <w:r>
        <w:rPr>
          <w:rFonts w:ascii="Times New Roman"/>
          <w:b w:val="false"/>
          <w:i w:val="false"/>
          <w:color w:val="000000"/>
          <w:sz w:val="28"/>
        </w:rPr>
        <w:t>
      188. Жұмыс сипаттамасы:</w:t>
      </w:r>
    </w:p>
    <w:bookmarkEnd w:id="291"/>
    <w:p>
      <w:pPr>
        <w:spacing w:after="0"/>
        <w:ind w:left="0"/>
        <w:jc w:val="both"/>
      </w:pPr>
      <w:r>
        <w:rPr>
          <w:rFonts w:ascii="Times New Roman"/>
          <w:b w:val="false"/>
          <w:i w:val="false"/>
          <w:color w:val="000000"/>
          <w:sz w:val="28"/>
        </w:rPr>
        <w:t>
      қағазды орау, сорты бойынша сұрыптау және қатарлап салу;</w:t>
      </w:r>
    </w:p>
    <w:p>
      <w:pPr>
        <w:spacing w:after="0"/>
        <w:ind w:left="0"/>
        <w:jc w:val="both"/>
      </w:pPr>
      <w:r>
        <w:rPr>
          <w:rFonts w:ascii="Times New Roman"/>
          <w:b w:val="false"/>
          <w:i w:val="false"/>
          <w:color w:val="000000"/>
          <w:sz w:val="28"/>
        </w:rPr>
        <w:t>
      штангадағы тығынды немесе ораманы нығайту;</w:t>
      </w:r>
    </w:p>
    <w:p>
      <w:pPr>
        <w:spacing w:after="0"/>
        <w:ind w:left="0"/>
        <w:jc w:val="both"/>
      </w:pPr>
      <w:r>
        <w:rPr>
          <w:rFonts w:ascii="Times New Roman"/>
          <w:b w:val="false"/>
          <w:i w:val="false"/>
          <w:color w:val="000000"/>
          <w:sz w:val="28"/>
        </w:rPr>
        <w:t>
      барабанды орнату және мөлшерін тарқатылатын қағаздың көлеміне сәйкес тексеру.</w:t>
      </w:r>
    </w:p>
    <w:bookmarkStart w:name="z294" w:id="292"/>
    <w:p>
      <w:pPr>
        <w:spacing w:after="0"/>
        <w:ind w:left="0"/>
        <w:jc w:val="both"/>
      </w:pPr>
      <w:r>
        <w:rPr>
          <w:rFonts w:ascii="Times New Roman"/>
          <w:b w:val="false"/>
          <w:i w:val="false"/>
          <w:color w:val="000000"/>
          <w:sz w:val="28"/>
        </w:rPr>
        <w:t xml:space="preserve">
      189. Білуге тиіс: </w:t>
      </w:r>
    </w:p>
    <w:bookmarkEnd w:id="292"/>
    <w:p>
      <w:pPr>
        <w:spacing w:after="0"/>
        <w:ind w:left="0"/>
        <w:jc w:val="both"/>
      </w:pPr>
      <w:r>
        <w:rPr>
          <w:rFonts w:ascii="Times New Roman"/>
          <w:b w:val="false"/>
          <w:i w:val="false"/>
          <w:color w:val="000000"/>
          <w:sz w:val="28"/>
        </w:rPr>
        <w:t>
      қағаздың сорты мен стандарты және оған сәйкес келетін барабан диаметрі.</w:t>
      </w:r>
    </w:p>
    <w:bookmarkStart w:name="z295" w:id="293"/>
    <w:p>
      <w:pPr>
        <w:spacing w:after="0"/>
        <w:ind w:left="0"/>
        <w:jc w:val="left"/>
      </w:pPr>
      <w:r>
        <w:rPr>
          <w:rFonts w:ascii="Times New Roman"/>
          <w:b/>
          <w:i w:val="false"/>
          <w:color w:val="000000"/>
        </w:rPr>
        <w:t xml:space="preserve"> Параграф 93. Қағаз бен қағаз жіпті ораушы, 2-разряд</w:t>
      </w:r>
    </w:p>
    <w:bookmarkEnd w:id="293"/>
    <w:bookmarkStart w:name="z296" w:id="294"/>
    <w:p>
      <w:pPr>
        <w:spacing w:after="0"/>
        <w:ind w:left="0"/>
        <w:jc w:val="both"/>
      </w:pPr>
      <w:r>
        <w:rPr>
          <w:rFonts w:ascii="Times New Roman"/>
          <w:b w:val="false"/>
          <w:i w:val="false"/>
          <w:color w:val="000000"/>
          <w:sz w:val="28"/>
        </w:rPr>
        <w:t>
      190. Жұмыс сипаттамасы:</w:t>
      </w:r>
    </w:p>
    <w:bookmarkEnd w:id="294"/>
    <w:p>
      <w:pPr>
        <w:spacing w:after="0"/>
        <w:ind w:left="0"/>
        <w:jc w:val="both"/>
      </w:pPr>
      <w:r>
        <w:rPr>
          <w:rFonts w:ascii="Times New Roman"/>
          <w:b w:val="false"/>
          <w:i w:val="false"/>
          <w:color w:val="000000"/>
          <w:sz w:val="28"/>
        </w:rPr>
        <w:t>
      қажетті диаметрі тығырыққа машинада жіпті орау процессін басқару;</w:t>
      </w:r>
    </w:p>
    <w:p>
      <w:pPr>
        <w:spacing w:after="0"/>
        <w:ind w:left="0"/>
        <w:jc w:val="both"/>
      </w:pPr>
      <w:r>
        <w:rPr>
          <w:rFonts w:ascii="Times New Roman"/>
          <w:b w:val="false"/>
          <w:i w:val="false"/>
          <w:color w:val="000000"/>
          <w:sz w:val="28"/>
        </w:rPr>
        <w:t>
      жіпті жұмыс орнына жеткізу және патрондарды жеткізу;</w:t>
      </w:r>
    </w:p>
    <w:p>
      <w:pPr>
        <w:spacing w:after="0"/>
        <w:ind w:left="0"/>
        <w:jc w:val="both"/>
      </w:pPr>
      <w:r>
        <w:rPr>
          <w:rFonts w:ascii="Times New Roman"/>
          <w:b w:val="false"/>
          <w:i w:val="false"/>
          <w:color w:val="000000"/>
          <w:sz w:val="28"/>
        </w:rPr>
        <w:t>
      машинаға салу және оны іске қосу;</w:t>
      </w:r>
    </w:p>
    <w:p>
      <w:pPr>
        <w:spacing w:after="0"/>
        <w:ind w:left="0"/>
        <w:jc w:val="both"/>
      </w:pPr>
      <w:r>
        <w:rPr>
          <w:rFonts w:ascii="Times New Roman"/>
          <w:b w:val="false"/>
          <w:i w:val="false"/>
          <w:color w:val="000000"/>
          <w:sz w:val="28"/>
        </w:rPr>
        <w:t>
      жіптің оралуын, оралған тығырықтың көлемін бақылау;</w:t>
      </w:r>
    </w:p>
    <w:p>
      <w:pPr>
        <w:spacing w:after="0"/>
        <w:ind w:left="0"/>
        <w:jc w:val="both"/>
      </w:pPr>
      <w:r>
        <w:rPr>
          <w:rFonts w:ascii="Times New Roman"/>
          <w:b w:val="false"/>
          <w:i w:val="false"/>
          <w:color w:val="000000"/>
          <w:sz w:val="28"/>
        </w:rPr>
        <w:t>
      собығын ауыстыру, кесілген жерлерін ауыстыру және оралған өнімді тапсыру.</w:t>
      </w:r>
    </w:p>
    <w:bookmarkStart w:name="z297" w:id="295"/>
    <w:p>
      <w:pPr>
        <w:spacing w:after="0"/>
        <w:ind w:left="0"/>
        <w:jc w:val="both"/>
      </w:pPr>
      <w:r>
        <w:rPr>
          <w:rFonts w:ascii="Times New Roman"/>
          <w:b w:val="false"/>
          <w:i w:val="false"/>
          <w:color w:val="000000"/>
          <w:sz w:val="28"/>
        </w:rPr>
        <w:t xml:space="preserve">
      191. Білуге тиіс: </w:t>
      </w:r>
    </w:p>
    <w:bookmarkEnd w:id="295"/>
    <w:p>
      <w:pPr>
        <w:spacing w:after="0"/>
        <w:ind w:left="0"/>
        <w:jc w:val="both"/>
      </w:pPr>
      <w:r>
        <w:rPr>
          <w:rFonts w:ascii="Times New Roman"/>
          <w:b w:val="false"/>
          <w:i w:val="false"/>
          <w:color w:val="000000"/>
          <w:sz w:val="28"/>
        </w:rPr>
        <w:t xml:space="preserve">
      машинаны іске қосу және тоқтату ережесі; </w:t>
      </w:r>
    </w:p>
    <w:p>
      <w:pPr>
        <w:spacing w:after="0"/>
        <w:ind w:left="0"/>
        <w:jc w:val="both"/>
      </w:pPr>
      <w:r>
        <w:rPr>
          <w:rFonts w:ascii="Times New Roman"/>
          <w:b w:val="false"/>
          <w:i w:val="false"/>
          <w:color w:val="000000"/>
          <w:sz w:val="28"/>
        </w:rPr>
        <w:t>
      жіптің сапалық көрсеткіштері.</w:t>
      </w:r>
    </w:p>
    <w:bookmarkStart w:name="z298" w:id="296"/>
    <w:p>
      <w:pPr>
        <w:spacing w:after="0"/>
        <w:ind w:left="0"/>
        <w:jc w:val="left"/>
      </w:pPr>
      <w:r>
        <w:rPr>
          <w:rFonts w:ascii="Times New Roman"/>
          <w:b/>
          <w:i w:val="false"/>
          <w:color w:val="000000"/>
        </w:rPr>
        <w:t xml:space="preserve"> Параграф 94. Қағаз бояу машинасының машинисі (бояушы), 2-разряд</w:t>
      </w:r>
    </w:p>
    <w:bookmarkEnd w:id="296"/>
    <w:bookmarkStart w:name="z299" w:id="297"/>
    <w:p>
      <w:pPr>
        <w:spacing w:after="0"/>
        <w:ind w:left="0"/>
        <w:jc w:val="both"/>
      </w:pPr>
      <w:r>
        <w:rPr>
          <w:rFonts w:ascii="Times New Roman"/>
          <w:b w:val="false"/>
          <w:i w:val="false"/>
          <w:color w:val="000000"/>
          <w:sz w:val="28"/>
        </w:rPr>
        <w:t>
      192. Жұмыс сипаттамасы:</w:t>
      </w:r>
    </w:p>
    <w:bookmarkEnd w:id="297"/>
    <w:p>
      <w:pPr>
        <w:spacing w:after="0"/>
        <w:ind w:left="0"/>
        <w:jc w:val="both"/>
      </w:pPr>
      <w:r>
        <w:rPr>
          <w:rFonts w:ascii="Times New Roman"/>
          <w:b w:val="false"/>
          <w:i w:val="false"/>
          <w:color w:val="000000"/>
          <w:sz w:val="28"/>
        </w:rPr>
        <w:t>
      қағаз жаймасын бір жақты қаптау машинасына және екі жақты қаптау машинасының климаттық арнасына салу;</w:t>
      </w:r>
    </w:p>
    <w:p>
      <w:pPr>
        <w:spacing w:after="0"/>
        <w:ind w:left="0"/>
        <w:jc w:val="both"/>
      </w:pPr>
      <w:r>
        <w:rPr>
          <w:rFonts w:ascii="Times New Roman"/>
          <w:b w:val="false"/>
          <w:i w:val="false"/>
          <w:color w:val="000000"/>
          <w:sz w:val="28"/>
        </w:rPr>
        <w:t>
      қағаз жаймасын ылғалдату процессін жүргізу;</w:t>
      </w:r>
    </w:p>
    <w:p>
      <w:pPr>
        <w:spacing w:after="0"/>
        <w:ind w:left="0"/>
        <w:jc w:val="both"/>
      </w:pPr>
      <w:r>
        <w:rPr>
          <w:rFonts w:ascii="Times New Roman"/>
          <w:b w:val="false"/>
          <w:i w:val="false"/>
          <w:color w:val="000000"/>
          <w:sz w:val="28"/>
        </w:rPr>
        <w:t>
      щетка мен шұғаны салу;</w:t>
      </w:r>
    </w:p>
    <w:p>
      <w:pPr>
        <w:spacing w:after="0"/>
        <w:ind w:left="0"/>
        <w:jc w:val="both"/>
      </w:pPr>
      <w:r>
        <w:rPr>
          <w:rFonts w:ascii="Times New Roman"/>
          <w:b w:val="false"/>
          <w:i w:val="false"/>
          <w:color w:val="000000"/>
          <w:sz w:val="28"/>
        </w:rPr>
        <w:t>
      қағаз бумасының кептіру камерасына керілуін, қабатталуы мен орау процессінің жылдамдығын реттеу;</w:t>
      </w:r>
    </w:p>
    <w:p>
      <w:pPr>
        <w:spacing w:after="0"/>
        <w:ind w:left="0"/>
        <w:jc w:val="both"/>
      </w:pPr>
      <w:r>
        <w:rPr>
          <w:rFonts w:ascii="Times New Roman"/>
          <w:b w:val="false"/>
          <w:i w:val="false"/>
          <w:color w:val="000000"/>
          <w:sz w:val="28"/>
        </w:rPr>
        <w:t xml:space="preserve">
      дайын өнімді алу; </w:t>
      </w:r>
    </w:p>
    <w:p>
      <w:pPr>
        <w:spacing w:after="0"/>
        <w:ind w:left="0"/>
        <w:jc w:val="both"/>
      </w:pPr>
      <w:r>
        <w:rPr>
          <w:rFonts w:ascii="Times New Roman"/>
          <w:b w:val="false"/>
          <w:i w:val="false"/>
          <w:color w:val="000000"/>
          <w:sz w:val="28"/>
        </w:rPr>
        <w:t>
      кесілген жерлерін жоюға қатысу.</w:t>
      </w:r>
    </w:p>
    <w:bookmarkStart w:name="z300" w:id="298"/>
    <w:p>
      <w:pPr>
        <w:spacing w:after="0"/>
        <w:ind w:left="0"/>
        <w:jc w:val="both"/>
      </w:pPr>
      <w:r>
        <w:rPr>
          <w:rFonts w:ascii="Times New Roman"/>
          <w:b w:val="false"/>
          <w:i w:val="false"/>
          <w:color w:val="000000"/>
          <w:sz w:val="28"/>
        </w:rPr>
        <w:t xml:space="preserve">
      193. Білуге тиіс: </w:t>
      </w:r>
    </w:p>
    <w:bookmarkEnd w:id="298"/>
    <w:p>
      <w:pPr>
        <w:spacing w:after="0"/>
        <w:ind w:left="0"/>
        <w:jc w:val="both"/>
      </w:pPr>
      <w:r>
        <w:rPr>
          <w:rFonts w:ascii="Times New Roman"/>
          <w:b w:val="false"/>
          <w:i w:val="false"/>
          <w:color w:val="000000"/>
          <w:sz w:val="28"/>
        </w:rPr>
        <w:t xml:space="preserve">
      бояу машиналарының құрылысы; </w:t>
      </w:r>
    </w:p>
    <w:p>
      <w:pPr>
        <w:spacing w:after="0"/>
        <w:ind w:left="0"/>
        <w:jc w:val="both"/>
      </w:pPr>
      <w:r>
        <w:rPr>
          <w:rFonts w:ascii="Times New Roman"/>
          <w:b w:val="false"/>
          <w:i w:val="false"/>
          <w:color w:val="000000"/>
          <w:sz w:val="28"/>
        </w:rPr>
        <w:t xml:space="preserve">
      қағаз-негіздің құрылысы; қаптау құрылысы; </w:t>
      </w:r>
    </w:p>
    <w:p>
      <w:pPr>
        <w:spacing w:after="0"/>
        <w:ind w:left="0"/>
        <w:jc w:val="both"/>
      </w:pPr>
      <w:r>
        <w:rPr>
          <w:rFonts w:ascii="Times New Roman"/>
          <w:b w:val="false"/>
          <w:i w:val="false"/>
          <w:color w:val="000000"/>
          <w:sz w:val="28"/>
        </w:rPr>
        <w:t xml:space="preserve">
      орау ережесі; </w:t>
      </w:r>
    </w:p>
    <w:p>
      <w:pPr>
        <w:spacing w:after="0"/>
        <w:ind w:left="0"/>
        <w:jc w:val="both"/>
      </w:pPr>
      <w:r>
        <w:rPr>
          <w:rFonts w:ascii="Times New Roman"/>
          <w:b w:val="false"/>
          <w:i w:val="false"/>
          <w:color w:val="000000"/>
          <w:sz w:val="28"/>
        </w:rPr>
        <w:t>
      бояудың сорты.</w:t>
      </w:r>
    </w:p>
    <w:bookmarkStart w:name="z301" w:id="299"/>
    <w:p>
      <w:pPr>
        <w:spacing w:after="0"/>
        <w:ind w:left="0"/>
        <w:jc w:val="left"/>
      </w:pPr>
      <w:r>
        <w:rPr>
          <w:rFonts w:ascii="Times New Roman"/>
          <w:b/>
          <w:i w:val="false"/>
          <w:color w:val="000000"/>
        </w:rPr>
        <w:t xml:space="preserve"> Параграф 95. Қағаз бояу машинасының машинисі (бояушы), 3-разряд</w:t>
      </w:r>
    </w:p>
    <w:bookmarkEnd w:id="299"/>
    <w:bookmarkStart w:name="z302" w:id="300"/>
    <w:p>
      <w:pPr>
        <w:spacing w:after="0"/>
        <w:ind w:left="0"/>
        <w:jc w:val="both"/>
      </w:pPr>
      <w:r>
        <w:rPr>
          <w:rFonts w:ascii="Times New Roman"/>
          <w:b w:val="false"/>
          <w:i w:val="false"/>
          <w:color w:val="000000"/>
          <w:sz w:val="28"/>
        </w:rPr>
        <w:t>
      194. Жұмыс сипаттамасы:</w:t>
      </w:r>
    </w:p>
    <w:bookmarkEnd w:id="300"/>
    <w:p>
      <w:pPr>
        <w:spacing w:after="0"/>
        <w:ind w:left="0"/>
        <w:jc w:val="both"/>
      </w:pPr>
      <w:r>
        <w:rPr>
          <w:rFonts w:ascii="Times New Roman"/>
          <w:b w:val="false"/>
          <w:i w:val="false"/>
          <w:color w:val="000000"/>
          <w:sz w:val="28"/>
        </w:rPr>
        <w:t>
      қағаз жаймасын екі жақты қаптау машинасының жұмыс жылдамдығы минутына 100 метрден астам және термореактивті және қорғаныш эмульсиямен біржақты бес-алты қабат қапталған кептіру бөлігіне біліктілігі анағұрлым жоғары машинистің басшылығымен салу;</w:t>
      </w:r>
    </w:p>
    <w:p>
      <w:pPr>
        <w:spacing w:after="0"/>
        <w:ind w:left="0"/>
        <w:jc w:val="both"/>
      </w:pPr>
      <w:r>
        <w:rPr>
          <w:rFonts w:ascii="Times New Roman"/>
          <w:b w:val="false"/>
          <w:i w:val="false"/>
          <w:color w:val="000000"/>
          <w:sz w:val="28"/>
        </w:rPr>
        <w:t>
      ауаның үстіңгі және төменгі ауа арнасы арқылы берілуін, вакуумды, сору үстелінің жұмысын, дөңгелекті тізбектің қозғалысын, бұру біліктерін, алдын ала және соңғы кептіру бөлігінің желдеткіштерін дроссельдеуші механизмдермен реттеу;</w:t>
      </w:r>
    </w:p>
    <w:p>
      <w:pPr>
        <w:spacing w:after="0"/>
        <w:ind w:left="0"/>
        <w:jc w:val="both"/>
      </w:pPr>
      <w:r>
        <w:rPr>
          <w:rFonts w:ascii="Times New Roman"/>
          <w:b w:val="false"/>
          <w:i w:val="false"/>
          <w:color w:val="000000"/>
          <w:sz w:val="28"/>
        </w:rPr>
        <w:t>
      қағазды көркемдік өнім баспасы ретінде қағаз бояу машинасында бояу;</w:t>
      </w:r>
    </w:p>
    <w:p>
      <w:pPr>
        <w:spacing w:after="0"/>
        <w:ind w:left="0"/>
        <w:jc w:val="both"/>
      </w:pPr>
      <w:r>
        <w:rPr>
          <w:rFonts w:ascii="Times New Roman"/>
          <w:b w:val="false"/>
          <w:i w:val="false"/>
          <w:color w:val="000000"/>
          <w:sz w:val="28"/>
        </w:rPr>
        <w:t xml:space="preserve">
      щетка, шұға, қағаз жайманы керу біліктерінің жұмысын және бояу аппаратының алдындағы тежеу құрылғысын және бояу құрамын жазу қабатын реттеу; </w:t>
      </w:r>
    </w:p>
    <w:p>
      <w:pPr>
        <w:spacing w:after="0"/>
        <w:ind w:left="0"/>
        <w:jc w:val="both"/>
      </w:pPr>
      <w:r>
        <w:rPr>
          <w:rFonts w:ascii="Times New Roman"/>
          <w:b w:val="false"/>
          <w:i w:val="false"/>
          <w:color w:val="000000"/>
          <w:sz w:val="28"/>
        </w:rPr>
        <w:t>
      қағаз жайманың екі жағына да жамылғыны тегістеп жағу;</w:t>
      </w:r>
    </w:p>
    <w:p>
      <w:pPr>
        <w:spacing w:after="0"/>
        <w:ind w:left="0"/>
        <w:jc w:val="both"/>
      </w:pPr>
      <w:r>
        <w:rPr>
          <w:rFonts w:ascii="Times New Roman"/>
          <w:b w:val="false"/>
          <w:i w:val="false"/>
          <w:color w:val="000000"/>
          <w:sz w:val="28"/>
        </w:rPr>
        <w:t>
      температураны реттеу;</w:t>
      </w:r>
    </w:p>
    <w:p>
      <w:pPr>
        <w:spacing w:after="0"/>
        <w:ind w:left="0"/>
        <w:jc w:val="both"/>
      </w:pPr>
      <w:r>
        <w:rPr>
          <w:rFonts w:ascii="Times New Roman"/>
          <w:b w:val="false"/>
          <w:i w:val="false"/>
          <w:color w:val="000000"/>
          <w:sz w:val="28"/>
        </w:rPr>
        <w:t>
      қағаз-негізді жұмсаудың белгіленген нормасын сақтау;</w:t>
      </w:r>
    </w:p>
    <w:p>
      <w:pPr>
        <w:spacing w:after="0"/>
        <w:ind w:left="0"/>
        <w:jc w:val="both"/>
      </w:pPr>
      <w:r>
        <w:rPr>
          <w:rFonts w:ascii="Times New Roman"/>
          <w:b w:val="false"/>
          <w:i w:val="false"/>
          <w:color w:val="000000"/>
          <w:sz w:val="28"/>
        </w:rPr>
        <w:t>
      машина жұмыс істеп тұрған кезде кезекті қағаз орамасын жабыстыру және қағаз жаймасының кесілген жерін тоқтату;</w:t>
      </w:r>
    </w:p>
    <w:p>
      <w:pPr>
        <w:spacing w:after="0"/>
        <w:ind w:left="0"/>
        <w:jc w:val="both"/>
      </w:pPr>
      <w:r>
        <w:rPr>
          <w:rFonts w:ascii="Times New Roman"/>
          <w:b w:val="false"/>
          <w:i w:val="false"/>
          <w:color w:val="000000"/>
          <w:sz w:val="28"/>
        </w:rPr>
        <w:t>
      дайын өнімнің сапасын, жабдықтың, реттеу және бақылау-өлшеу аппаратурасының жай-күйін бақылау.</w:t>
      </w:r>
    </w:p>
    <w:bookmarkStart w:name="z303" w:id="301"/>
    <w:p>
      <w:pPr>
        <w:spacing w:after="0"/>
        <w:ind w:left="0"/>
        <w:jc w:val="both"/>
      </w:pPr>
      <w:r>
        <w:rPr>
          <w:rFonts w:ascii="Times New Roman"/>
          <w:b w:val="false"/>
          <w:i w:val="false"/>
          <w:color w:val="000000"/>
          <w:sz w:val="28"/>
        </w:rPr>
        <w:t xml:space="preserve">
      195. Білуге тиіс: </w:t>
      </w:r>
    </w:p>
    <w:bookmarkEnd w:id="301"/>
    <w:p>
      <w:pPr>
        <w:spacing w:after="0"/>
        <w:ind w:left="0"/>
        <w:jc w:val="both"/>
      </w:pPr>
      <w:r>
        <w:rPr>
          <w:rFonts w:ascii="Times New Roman"/>
          <w:b w:val="false"/>
          <w:i w:val="false"/>
          <w:color w:val="000000"/>
          <w:sz w:val="28"/>
        </w:rPr>
        <w:t xml:space="preserve">
      қызмет көрсетілетін жабдықтың, коммуникацияның, бақылау-өлшеу аппаратурасының құрылысы; </w:t>
      </w:r>
    </w:p>
    <w:p>
      <w:pPr>
        <w:spacing w:after="0"/>
        <w:ind w:left="0"/>
        <w:jc w:val="both"/>
      </w:pPr>
      <w:r>
        <w:rPr>
          <w:rFonts w:ascii="Times New Roman"/>
          <w:b w:val="false"/>
          <w:i w:val="false"/>
          <w:color w:val="000000"/>
          <w:sz w:val="28"/>
        </w:rPr>
        <w:t>
      қағазды бояу кезінде қолданылатын суспензияны дайындау тәсілдері, құрамы мен сапасы;</w:t>
      </w:r>
    </w:p>
    <w:p>
      <w:pPr>
        <w:spacing w:after="0"/>
        <w:ind w:left="0"/>
        <w:jc w:val="both"/>
      </w:pPr>
      <w:r>
        <w:rPr>
          <w:rFonts w:ascii="Times New Roman"/>
          <w:b w:val="false"/>
          <w:i w:val="false"/>
          <w:color w:val="000000"/>
          <w:sz w:val="28"/>
        </w:rPr>
        <w:t xml:space="preserve">
      қағаз-негіздің, суспензияның құрамдас компоненттерінің қасиеттері және оларды бекіту дәрежесі; </w:t>
      </w:r>
    </w:p>
    <w:p>
      <w:pPr>
        <w:spacing w:after="0"/>
        <w:ind w:left="0"/>
        <w:jc w:val="both"/>
      </w:pPr>
      <w:r>
        <w:rPr>
          <w:rFonts w:ascii="Times New Roman"/>
          <w:b w:val="false"/>
          <w:i w:val="false"/>
          <w:color w:val="000000"/>
          <w:sz w:val="28"/>
        </w:rPr>
        <w:t>
      дайын өнімнің сапалық көрсеткіштері.</w:t>
      </w:r>
    </w:p>
    <w:bookmarkStart w:name="z304" w:id="302"/>
    <w:p>
      <w:pPr>
        <w:spacing w:after="0"/>
        <w:ind w:left="0"/>
        <w:jc w:val="left"/>
      </w:pPr>
      <w:r>
        <w:rPr>
          <w:rFonts w:ascii="Times New Roman"/>
          <w:b/>
          <w:i w:val="false"/>
          <w:color w:val="000000"/>
        </w:rPr>
        <w:t xml:space="preserve"> Параграф 96. Қағаз бояу машинасының машинисі (бояушы), 4-разряд</w:t>
      </w:r>
    </w:p>
    <w:bookmarkEnd w:id="302"/>
    <w:bookmarkStart w:name="z305" w:id="303"/>
    <w:p>
      <w:pPr>
        <w:spacing w:after="0"/>
        <w:ind w:left="0"/>
        <w:jc w:val="both"/>
      </w:pPr>
      <w:r>
        <w:rPr>
          <w:rFonts w:ascii="Times New Roman"/>
          <w:b w:val="false"/>
          <w:i w:val="false"/>
          <w:color w:val="000000"/>
          <w:sz w:val="28"/>
        </w:rPr>
        <w:t>
      196. Жұмыс сипаттамасы:</w:t>
      </w:r>
    </w:p>
    <w:bookmarkEnd w:id="303"/>
    <w:p>
      <w:pPr>
        <w:spacing w:after="0"/>
        <w:ind w:left="0"/>
        <w:jc w:val="both"/>
      </w:pPr>
      <w:r>
        <w:rPr>
          <w:rFonts w:ascii="Times New Roman"/>
          <w:b w:val="false"/>
          <w:i w:val="false"/>
          <w:color w:val="000000"/>
          <w:sz w:val="28"/>
        </w:rPr>
        <w:t>
      қағазды жұмыс жылдамдығы минутына 100 метрге дейін екі жақты қаптау машинасында және бір жағы қапталған борланған қағаз, термореактивті және техникалық қағаздың басқа да түрлерін жасайтын машинада бояу процессін жүргізу;</w:t>
      </w:r>
    </w:p>
    <w:p>
      <w:pPr>
        <w:spacing w:after="0"/>
        <w:ind w:left="0"/>
        <w:jc w:val="both"/>
      </w:pPr>
      <w:r>
        <w:rPr>
          <w:rFonts w:ascii="Times New Roman"/>
          <w:b w:val="false"/>
          <w:i w:val="false"/>
          <w:color w:val="000000"/>
          <w:sz w:val="28"/>
        </w:rPr>
        <w:t xml:space="preserve">
      щетка, шұға, қағаз жайманы керу біліктерінің жұмысын және бояу аппаратының алдындағы тежеу құрылғысын және бояу құрамын жазу қабатын реттеу; </w:t>
      </w:r>
    </w:p>
    <w:p>
      <w:pPr>
        <w:spacing w:after="0"/>
        <w:ind w:left="0"/>
        <w:jc w:val="both"/>
      </w:pPr>
      <w:r>
        <w:rPr>
          <w:rFonts w:ascii="Times New Roman"/>
          <w:b w:val="false"/>
          <w:i w:val="false"/>
          <w:color w:val="000000"/>
          <w:sz w:val="28"/>
        </w:rPr>
        <w:t>
      қағаз жайманың екі жағына да жамылғыны тегістеп жағу;</w:t>
      </w:r>
    </w:p>
    <w:p>
      <w:pPr>
        <w:spacing w:after="0"/>
        <w:ind w:left="0"/>
        <w:jc w:val="both"/>
      </w:pPr>
      <w:r>
        <w:rPr>
          <w:rFonts w:ascii="Times New Roman"/>
          <w:b w:val="false"/>
          <w:i w:val="false"/>
          <w:color w:val="000000"/>
          <w:sz w:val="28"/>
        </w:rPr>
        <w:t>
      температураны реттеу;</w:t>
      </w:r>
    </w:p>
    <w:p>
      <w:pPr>
        <w:spacing w:after="0"/>
        <w:ind w:left="0"/>
        <w:jc w:val="both"/>
      </w:pPr>
      <w:r>
        <w:rPr>
          <w:rFonts w:ascii="Times New Roman"/>
          <w:b w:val="false"/>
          <w:i w:val="false"/>
          <w:color w:val="000000"/>
          <w:sz w:val="28"/>
        </w:rPr>
        <w:t>
      қағаз-негізді жұмсаудың белгіленген нормасын сақтау;</w:t>
      </w:r>
    </w:p>
    <w:p>
      <w:pPr>
        <w:spacing w:after="0"/>
        <w:ind w:left="0"/>
        <w:jc w:val="both"/>
      </w:pPr>
      <w:r>
        <w:rPr>
          <w:rFonts w:ascii="Times New Roman"/>
          <w:b w:val="false"/>
          <w:i w:val="false"/>
          <w:color w:val="000000"/>
          <w:sz w:val="28"/>
        </w:rPr>
        <w:t>
      машина жұмыс істеп тұрған кезде кезекті қағаз орамасын жабыстыру және қағаз жаймасының кесілген жерін тоқтату;</w:t>
      </w:r>
    </w:p>
    <w:p>
      <w:pPr>
        <w:spacing w:after="0"/>
        <w:ind w:left="0"/>
        <w:jc w:val="both"/>
      </w:pPr>
      <w:r>
        <w:rPr>
          <w:rFonts w:ascii="Times New Roman"/>
          <w:b w:val="false"/>
          <w:i w:val="false"/>
          <w:color w:val="000000"/>
          <w:sz w:val="28"/>
        </w:rPr>
        <w:t>
      дайын өнімнің сапасын, жабдықтың, реттеу және бақылау-өлшеу аппаратурасының жай-күйін бақылау.</w:t>
      </w:r>
    </w:p>
    <w:bookmarkStart w:name="z306" w:id="304"/>
    <w:p>
      <w:pPr>
        <w:spacing w:after="0"/>
        <w:ind w:left="0"/>
        <w:jc w:val="both"/>
      </w:pPr>
      <w:r>
        <w:rPr>
          <w:rFonts w:ascii="Times New Roman"/>
          <w:b w:val="false"/>
          <w:i w:val="false"/>
          <w:color w:val="000000"/>
          <w:sz w:val="28"/>
        </w:rPr>
        <w:t xml:space="preserve">
      197. Білуге тиіс: </w:t>
      </w:r>
    </w:p>
    <w:bookmarkEnd w:id="304"/>
    <w:p>
      <w:pPr>
        <w:spacing w:after="0"/>
        <w:ind w:left="0"/>
        <w:jc w:val="both"/>
      </w:pPr>
      <w:r>
        <w:rPr>
          <w:rFonts w:ascii="Times New Roman"/>
          <w:b w:val="false"/>
          <w:i w:val="false"/>
          <w:color w:val="000000"/>
          <w:sz w:val="28"/>
        </w:rPr>
        <w:t>
      қызмет көрсетілетін жабдықтың, коммуникацияның, бақылау-өлшеу аппаратурасының құрылысы;</w:t>
      </w:r>
    </w:p>
    <w:p>
      <w:pPr>
        <w:spacing w:after="0"/>
        <w:ind w:left="0"/>
        <w:jc w:val="both"/>
      </w:pPr>
      <w:r>
        <w:rPr>
          <w:rFonts w:ascii="Times New Roman"/>
          <w:b w:val="false"/>
          <w:i w:val="false"/>
          <w:color w:val="000000"/>
          <w:sz w:val="28"/>
        </w:rPr>
        <w:t>
      қағазды бояу кезінде қолданылатын суспензияны дайындау тәсілдері, құрамы мен сапасы;</w:t>
      </w:r>
    </w:p>
    <w:p>
      <w:pPr>
        <w:spacing w:after="0"/>
        <w:ind w:left="0"/>
        <w:jc w:val="both"/>
      </w:pPr>
      <w:r>
        <w:rPr>
          <w:rFonts w:ascii="Times New Roman"/>
          <w:b w:val="false"/>
          <w:i w:val="false"/>
          <w:color w:val="000000"/>
          <w:sz w:val="28"/>
        </w:rPr>
        <w:t xml:space="preserve">
      қағаз-негіздің, суспензияның құрамдас компоненттерінің қасиеттері және оларды бекіту дәрежесі; </w:t>
      </w:r>
    </w:p>
    <w:p>
      <w:pPr>
        <w:spacing w:after="0"/>
        <w:ind w:left="0"/>
        <w:jc w:val="both"/>
      </w:pPr>
      <w:r>
        <w:rPr>
          <w:rFonts w:ascii="Times New Roman"/>
          <w:b w:val="false"/>
          <w:i w:val="false"/>
          <w:color w:val="000000"/>
          <w:sz w:val="28"/>
        </w:rPr>
        <w:t>
      дайын өнімнің сапалық көрсеткіштері.</w:t>
      </w:r>
    </w:p>
    <w:bookmarkStart w:name="z307" w:id="305"/>
    <w:p>
      <w:pPr>
        <w:spacing w:after="0"/>
        <w:ind w:left="0"/>
        <w:jc w:val="left"/>
      </w:pPr>
      <w:r>
        <w:rPr>
          <w:rFonts w:ascii="Times New Roman"/>
          <w:b/>
          <w:i w:val="false"/>
          <w:color w:val="000000"/>
        </w:rPr>
        <w:t xml:space="preserve"> Параграф 97. Қағаз бояу машинасының машинисі (бояушы), 5-разряд</w:t>
      </w:r>
    </w:p>
    <w:bookmarkEnd w:id="305"/>
    <w:bookmarkStart w:name="z308" w:id="306"/>
    <w:p>
      <w:pPr>
        <w:spacing w:after="0"/>
        <w:ind w:left="0"/>
        <w:jc w:val="both"/>
      </w:pPr>
      <w:r>
        <w:rPr>
          <w:rFonts w:ascii="Times New Roman"/>
          <w:b w:val="false"/>
          <w:i w:val="false"/>
          <w:color w:val="000000"/>
          <w:sz w:val="28"/>
        </w:rPr>
        <w:t>
      198. Жұмыс сипаттамасы:</w:t>
      </w:r>
    </w:p>
    <w:bookmarkEnd w:id="306"/>
    <w:p>
      <w:pPr>
        <w:spacing w:after="0"/>
        <w:ind w:left="0"/>
        <w:jc w:val="both"/>
      </w:pPr>
      <w:r>
        <w:rPr>
          <w:rFonts w:ascii="Times New Roman"/>
          <w:b w:val="false"/>
          <w:i w:val="false"/>
          <w:color w:val="000000"/>
          <w:sz w:val="28"/>
        </w:rPr>
        <w:t>
      жұмыс жылдамдығы минутына 100 метрден астам 500 метрге дейін екі жақты қаптау машинасында және термореактивті және қорғаныш эмульсиямен біржақты бес-алты қабат қапталған қағазды бояу процессін жүргізу;</w:t>
      </w:r>
    </w:p>
    <w:p>
      <w:pPr>
        <w:spacing w:after="0"/>
        <w:ind w:left="0"/>
        <w:jc w:val="both"/>
      </w:pPr>
      <w:r>
        <w:rPr>
          <w:rFonts w:ascii="Times New Roman"/>
          <w:b w:val="false"/>
          <w:i w:val="false"/>
          <w:color w:val="000000"/>
          <w:sz w:val="28"/>
        </w:rPr>
        <w:t>
      щетка, шұға, қағаз жайманы керу біліктерінің жұмысын және бояу аппаратының алдындағы тежеу құрылғысын және бояу құрамын жазу қабатын реттеу;</w:t>
      </w:r>
    </w:p>
    <w:p>
      <w:pPr>
        <w:spacing w:after="0"/>
        <w:ind w:left="0"/>
        <w:jc w:val="both"/>
      </w:pPr>
      <w:r>
        <w:rPr>
          <w:rFonts w:ascii="Times New Roman"/>
          <w:b w:val="false"/>
          <w:i w:val="false"/>
          <w:color w:val="000000"/>
          <w:sz w:val="28"/>
        </w:rPr>
        <w:t>
      қағаз жайманың екі жағына да жамылғыны тегістеп жағу;</w:t>
      </w:r>
    </w:p>
    <w:p>
      <w:pPr>
        <w:spacing w:after="0"/>
        <w:ind w:left="0"/>
        <w:jc w:val="both"/>
      </w:pPr>
      <w:r>
        <w:rPr>
          <w:rFonts w:ascii="Times New Roman"/>
          <w:b w:val="false"/>
          <w:i w:val="false"/>
          <w:color w:val="000000"/>
          <w:sz w:val="28"/>
        </w:rPr>
        <w:t>
      температураны реттеу;</w:t>
      </w:r>
    </w:p>
    <w:p>
      <w:pPr>
        <w:spacing w:after="0"/>
        <w:ind w:left="0"/>
        <w:jc w:val="both"/>
      </w:pPr>
      <w:r>
        <w:rPr>
          <w:rFonts w:ascii="Times New Roman"/>
          <w:b w:val="false"/>
          <w:i w:val="false"/>
          <w:color w:val="000000"/>
          <w:sz w:val="28"/>
        </w:rPr>
        <w:t>
      қағаз-негізді жұмсаудың белгіленген нормасын сақтау;</w:t>
      </w:r>
    </w:p>
    <w:p>
      <w:pPr>
        <w:spacing w:after="0"/>
        <w:ind w:left="0"/>
        <w:jc w:val="both"/>
      </w:pPr>
      <w:r>
        <w:rPr>
          <w:rFonts w:ascii="Times New Roman"/>
          <w:b w:val="false"/>
          <w:i w:val="false"/>
          <w:color w:val="000000"/>
          <w:sz w:val="28"/>
        </w:rPr>
        <w:t>
      машина жұмыс істеп тұрған кезде кезекті қағаз орамасын жабыстыру және қағаз жаймасының кесілген жерін тоқтату;</w:t>
      </w:r>
    </w:p>
    <w:p>
      <w:pPr>
        <w:spacing w:after="0"/>
        <w:ind w:left="0"/>
        <w:jc w:val="both"/>
      </w:pPr>
      <w:r>
        <w:rPr>
          <w:rFonts w:ascii="Times New Roman"/>
          <w:b w:val="false"/>
          <w:i w:val="false"/>
          <w:color w:val="000000"/>
          <w:sz w:val="28"/>
        </w:rPr>
        <w:t>
      дайын өнімнің сапасын, жабдықтың, реттеу және бақылау-өлшеу аппаратурасының жай-күйін бақылау.</w:t>
      </w:r>
    </w:p>
    <w:bookmarkStart w:name="z309" w:id="307"/>
    <w:p>
      <w:pPr>
        <w:spacing w:after="0"/>
        <w:ind w:left="0"/>
        <w:jc w:val="both"/>
      </w:pPr>
      <w:r>
        <w:rPr>
          <w:rFonts w:ascii="Times New Roman"/>
          <w:b w:val="false"/>
          <w:i w:val="false"/>
          <w:color w:val="000000"/>
          <w:sz w:val="28"/>
        </w:rPr>
        <w:t xml:space="preserve">
      199. Білуге тиіс: </w:t>
      </w:r>
    </w:p>
    <w:bookmarkEnd w:id="307"/>
    <w:p>
      <w:pPr>
        <w:spacing w:after="0"/>
        <w:ind w:left="0"/>
        <w:jc w:val="both"/>
      </w:pPr>
      <w:r>
        <w:rPr>
          <w:rFonts w:ascii="Times New Roman"/>
          <w:b w:val="false"/>
          <w:i w:val="false"/>
          <w:color w:val="000000"/>
          <w:sz w:val="28"/>
        </w:rPr>
        <w:t xml:space="preserve">
      қызмет көрсетілетін жабдықтың, коммуникацияның, бақылау-өлшеу аппаратурасының құрылысы; </w:t>
      </w:r>
    </w:p>
    <w:p>
      <w:pPr>
        <w:spacing w:after="0"/>
        <w:ind w:left="0"/>
        <w:jc w:val="both"/>
      </w:pPr>
      <w:r>
        <w:rPr>
          <w:rFonts w:ascii="Times New Roman"/>
          <w:b w:val="false"/>
          <w:i w:val="false"/>
          <w:color w:val="000000"/>
          <w:sz w:val="28"/>
        </w:rPr>
        <w:t>
      қағазды бояу кезінде қолданылатын суспензияны дайындау тәсілдері, құрамы мен сапасы;</w:t>
      </w:r>
    </w:p>
    <w:p>
      <w:pPr>
        <w:spacing w:after="0"/>
        <w:ind w:left="0"/>
        <w:jc w:val="both"/>
      </w:pPr>
      <w:r>
        <w:rPr>
          <w:rFonts w:ascii="Times New Roman"/>
          <w:b w:val="false"/>
          <w:i w:val="false"/>
          <w:color w:val="000000"/>
          <w:sz w:val="28"/>
        </w:rPr>
        <w:t xml:space="preserve">
      қағаз-негіздің, суспензияның құрамдас компоненттерінің қасиеттері және оларды бекіту дәрежесі; </w:t>
      </w:r>
    </w:p>
    <w:p>
      <w:pPr>
        <w:spacing w:after="0"/>
        <w:ind w:left="0"/>
        <w:jc w:val="both"/>
      </w:pPr>
      <w:r>
        <w:rPr>
          <w:rFonts w:ascii="Times New Roman"/>
          <w:b w:val="false"/>
          <w:i w:val="false"/>
          <w:color w:val="000000"/>
          <w:sz w:val="28"/>
        </w:rPr>
        <w:t>
      дайын өнімнің сапалық көрсеткіштері.</w:t>
      </w:r>
    </w:p>
    <w:bookmarkStart w:name="z310" w:id="308"/>
    <w:p>
      <w:pPr>
        <w:spacing w:after="0"/>
        <w:ind w:left="0"/>
        <w:jc w:val="left"/>
      </w:pPr>
      <w:r>
        <w:rPr>
          <w:rFonts w:ascii="Times New Roman"/>
          <w:b/>
          <w:i w:val="false"/>
          <w:color w:val="000000"/>
        </w:rPr>
        <w:t xml:space="preserve"> Параграф 98. Қағаз бояу машинасының машинисі (бояушы), 6-разряд</w:t>
      </w:r>
    </w:p>
    <w:bookmarkEnd w:id="308"/>
    <w:bookmarkStart w:name="z311" w:id="309"/>
    <w:p>
      <w:pPr>
        <w:spacing w:after="0"/>
        <w:ind w:left="0"/>
        <w:jc w:val="both"/>
      </w:pPr>
      <w:r>
        <w:rPr>
          <w:rFonts w:ascii="Times New Roman"/>
          <w:b w:val="false"/>
          <w:i w:val="false"/>
          <w:color w:val="000000"/>
          <w:sz w:val="28"/>
        </w:rPr>
        <w:t xml:space="preserve">
      200. Жұмыс сипаттамасы: </w:t>
      </w:r>
    </w:p>
    <w:bookmarkEnd w:id="309"/>
    <w:p>
      <w:pPr>
        <w:spacing w:after="0"/>
        <w:ind w:left="0"/>
        <w:jc w:val="both"/>
      </w:pPr>
      <w:r>
        <w:rPr>
          <w:rFonts w:ascii="Times New Roman"/>
          <w:b w:val="false"/>
          <w:i w:val="false"/>
          <w:color w:val="000000"/>
          <w:sz w:val="28"/>
        </w:rPr>
        <w:t>
      жұмыс жылдамдығыминутына 500 метрденастам екі жақты қаптау машинасында бояу процессін жүргізу;</w:t>
      </w:r>
    </w:p>
    <w:p>
      <w:pPr>
        <w:spacing w:after="0"/>
        <w:ind w:left="0"/>
        <w:jc w:val="both"/>
      </w:pPr>
      <w:r>
        <w:rPr>
          <w:rFonts w:ascii="Times New Roman"/>
          <w:b w:val="false"/>
          <w:i w:val="false"/>
          <w:color w:val="000000"/>
          <w:sz w:val="28"/>
        </w:rPr>
        <w:t xml:space="preserve">
      щетка, шұға, қағаз жайманы керу біліктерінің жұмысын және бояу аппаратының алдындағы тежеу құрылғысын және бояу құрамын жазу қабатын реттеу; </w:t>
      </w:r>
    </w:p>
    <w:p>
      <w:pPr>
        <w:spacing w:after="0"/>
        <w:ind w:left="0"/>
        <w:jc w:val="both"/>
      </w:pPr>
      <w:r>
        <w:rPr>
          <w:rFonts w:ascii="Times New Roman"/>
          <w:b w:val="false"/>
          <w:i w:val="false"/>
          <w:color w:val="000000"/>
          <w:sz w:val="28"/>
        </w:rPr>
        <w:t>
      қағаз жайманың екі жағына да жамылғыны тегістеп жағу;</w:t>
      </w:r>
    </w:p>
    <w:p>
      <w:pPr>
        <w:spacing w:after="0"/>
        <w:ind w:left="0"/>
        <w:jc w:val="both"/>
      </w:pPr>
      <w:r>
        <w:rPr>
          <w:rFonts w:ascii="Times New Roman"/>
          <w:b w:val="false"/>
          <w:i w:val="false"/>
          <w:color w:val="000000"/>
          <w:sz w:val="28"/>
        </w:rPr>
        <w:t>
      температураны реттеу;</w:t>
      </w:r>
    </w:p>
    <w:p>
      <w:pPr>
        <w:spacing w:after="0"/>
        <w:ind w:left="0"/>
        <w:jc w:val="both"/>
      </w:pPr>
      <w:r>
        <w:rPr>
          <w:rFonts w:ascii="Times New Roman"/>
          <w:b w:val="false"/>
          <w:i w:val="false"/>
          <w:color w:val="000000"/>
          <w:sz w:val="28"/>
        </w:rPr>
        <w:t>
      қағаз-негізді жұмсаудың белгіленген нормасын сақтау;</w:t>
      </w:r>
    </w:p>
    <w:p>
      <w:pPr>
        <w:spacing w:after="0"/>
        <w:ind w:left="0"/>
        <w:jc w:val="both"/>
      </w:pPr>
      <w:r>
        <w:rPr>
          <w:rFonts w:ascii="Times New Roman"/>
          <w:b w:val="false"/>
          <w:i w:val="false"/>
          <w:color w:val="000000"/>
          <w:sz w:val="28"/>
        </w:rPr>
        <w:t>
      машина жұмыс істеп тұрған кезде кезекті қағаз орамасын жабыстыру және қағаз жаймасының кесілген жерін тоқтату;</w:t>
      </w:r>
    </w:p>
    <w:p>
      <w:pPr>
        <w:spacing w:after="0"/>
        <w:ind w:left="0"/>
        <w:jc w:val="both"/>
      </w:pPr>
      <w:r>
        <w:rPr>
          <w:rFonts w:ascii="Times New Roman"/>
          <w:b w:val="false"/>
          <w:i w:val="false"/>
          <w:color w:val="000000"/>
          <w:sz w:val="28"/>
        </w:rPr>
        <w:t>
      дайын өнімнің сапасын, жабдықтың, реттеу және бақылау-өлшеу аппаратурасының жай-күйін бақылау.</w:t>
      </w:r>
    </w:p>
    <w:bookmarkStart w:name="z312" w:id="310"/>
    <w:p>
      <w:pPr>
        <w:spacing w:after="0"/>
        <w:ind w:left="0"/>
        <w:jc w:val="both"/>
      </w:pPr>
      <w:r>
        <w:rPr>
          <w:rFonts w:ascii="Times New Roman"/>
          <w:b w:val="false"/>
          <w:i w:val="false"/>
          <w:color w:val="000000"/>
          <w:sz w:val="28"/>
        </w:rPr>
        <w:t xml:space="preserve">
      201. Білуге тиіс: </w:t>
      </w:r>
    </w:p>
    <w:bookmarkEnd w:id="310"/>
    <w:p>
      <w:pPr>
        <w:spacing w:after="0"/>
        <w:ind w:left="0"/>
        <w:jc w:val="both"/>
      </w:pPr>
      <w:r>
        <w:rPr>
          <w:rFonts w:ascii="Times New Roman"/>
          <w:b w:val="false"/>
          <w:i w:val="false"/>
          <w:color w:val="000000"/>
          <w:sz w:val="28"/>
        </w:rPr>
        <w:t xml:space="preserve">
      қызмет көрсетілетін жабдықтың, коммуникацияның, бақылау-өлшеу аппаратурасының құрылысы; </w:t>
      </w:r>
    </w:p>
    <w:p>
      <w:pPr>
        <w:spacing w:after="0"/>
        <w:ind w:left="0"/>
        <w:jc w:val="both"/>
      </w:pPr>
      <w:r>
        <w:rPr>
          <w:rFonts w:ascii="Times New Roman"/>
          <w:b w:val="false"/>
          <w:i w:val="false"/>
          <w:color w:val="000000"/>
          <w:sz w:val="28"/>
        </w:rPr>
        <w:t>
      қағазды бояу кезінде қолданылатын суспензияны дайындау тәсілдері, құрамы мен сапасы;</w:t>
      </w:r>
    </w:p>
    <w:p>
      <w:pPr>
        <w:spacing w:after="0"/>
        <w:ind w:left="0"/>
        <w:jc w:val="both"/>
      </w:pPr>
      <w:r>
        <w:rPr>
          <w:rFonts w:ascii="Times New Roman"/>
          <w:b w:val="false"/>
          <w:i w:val="false"/>
          <w:color w:val="000000"/>
          <w:sz w:val="28"/>
        </w:rPr>
        <w:t xml:space="preserve">
      қағаз-негіздің, суспензияның құрамдас компоненттерінің қасиеттері және оларды бекіту дәрежесі; </w:t>
      </w:r>
    </w:p>
    <w:p>
      <w:pPr>
        <w:spacing w:after="0"/>
        <w:ind w:left="0"/>
        <w:jc w:val="both"/>
      </w:pPr>
      <w:r>
        <w:rPr>
          <w:rFonts w:ascii="Times New Roman"/>
          <w:b w:val="false"/>
          <w:i w:val="false"/>
          <w:color w:val="000000"/>
          <w:sz w:val="28"/>
        </w:rPr>
        <w:t>
      дайын өнімнің сапалық көрсеткіштері.</w:t>
      </w:r>
    </w:p>
    <w:bookmarkStart w:name="z313" w:id="311"/>
    <w:p>
      <w:pPr>
        <w:spacing w:after="0"/>
        <w:ind w:left="0"/>
        <w:jc w:val="left"/>
      </w:pPr>
      <w:r>
        <w:rPr>
          <w:rFonts w:ascii="Times New Roman"/>
          <w:b/>
          <w:i w:val="false"/>
          <w:color w:val="000000"/>
        </w:rPr>
        <w:t xml:space="preserve"> Параграф 99. Қағаз бұйымдарды құрастырушы, 1-разряд</w:t>
      </w:r>
    </w:p>
    <w:bookmarkEnd w:id="311"/>
    <w:bookmarkStart w:name="z314" w:id="312"/>
    <w:p>
      <w:pPr>
        <w:spacing w:after="0"/>
        <w:ind w:left="0"/>
        <w:jc w:val="both"/>
      </w:pPr>
      <w:r>
        <w:rPr>
          <w:rFonts w:ascii="Times New Roman"/>
          <w:b w:val="false"/>
          <w:i w:val="false"/>
          <w:color w:val="000000"/>
          <w:sz w:val="28"/>
        </w:rPr>
        <w:t>
      202. Жұмыс сипаттамасы:</w:t>
      </w:r>
    </w:p>
    <w:bookmarkEnd w:id="312"/>
    <w:p>
      <w:pPr>
        <w:spacing w:after="0"/>
        <w:ind w:left="0"/>
        <w:jc w:val="both"/>
      </w:pPr>
      <w:r>
        <w:rPr>
          <w:rFonts w:ascii="Times New Roman"/>
          <w:b w:val="false"/>
          <w:i w:val="false"/>
          <w:color w:val="000000"/>
          <w:sz w:val="28"/>
        </w:rPr>
        <w:t>
      бүрмеленген картоннан жасалған қораптар мен басқа да жұмсақ ыдыстарға арналған мұқаба мен төсемелерді белгіленген өлшемдер бойынша құрастыру;</w:t>
      </w:r>
    </w:p>
    <w:p>
      <w:pPr>
        <w:spacing w:after="0"/>
        <w:ind w:left="0"/>
        <w:jc w:val="both"/>
      </w:pPr>
      <w:r>
        <w:rPr>
          <w:rFonts w:ascii="Times New Roman"/>
          <w:b w:val="false"/>
          <w:i w:val="false"/>
          <w:color w:val="000000"/>
          <w:sz w:val="28"/>
        </w:rPr>
        <w:t xml:space="preserve">
      дайындамаларды түсі мен баспа тәсілі бойынша таңдаусыз қағаз бұйымдарын жасау; </w:t>
      </w:r>
    </w:p>
    <w:p>
      <w:pPr>
        <w:spacing w:after="0"/>
        <w:ind w:left="0"/>
        <w:jc w:val="both"/>
      </w:pPr>
      <w:r>
        <w:rPr>
          <w:rFonts w:ascii="Times New Roman"/>
          <w:b w:val="false"/>
          <w:i w:val="false"/>
          <w:color w:val="000000"/>
          <w:sz w:val="28"/>
        </w:rPr>
        <w:t>
      дайындамаларды алу, қайшымен кесу, желімдеу, жабыстыру, қоса жапсыру, үлгіге сәйкес суретін салу;</w:t>
      </w:r>
    </w:p>
    <w:p>
      <w:pPr>
        <w:spacing w:after="0"/>
        <w:ind w:left="0"/>
        <w:jc w:val="both"/>
      </w:pPr>
      <w:r>
        <w:rPr>
          <w:rFonts w:ascii="Times New Roman"/>
          <w:b w:val="false"/>
          <w:i w:val="false"/>
          <w:color w:val="000000"/>
          <w:sz w:val="28"/>
        </w:rPr>
        <w:t xml:space="preserve">
      аралық жапсырмаларды және басқа да жапсырма бөлшектерді дайындау, құрастыру, орай бұйымдарына салу; </w:t>
      </w:r>
    </w:p>
    <w:p>
      <w:pPr>
        <w:spacing w:after="0"/>
        <w:ind w:left="0"/>
        <w:jc w:val="both"/>
      </w:pPr>
      <w:r>
        <w:rPr>
          <w:rFonts w:ascii="Times New Roman"/>
          <w:b w:val="false"/>
          <w:i w:val="false"/>
          <w:color w:val="000000"/>
          <w:sz w:val="28"/>
        </w:rPr>
        <w:t>
      картоннан жасалған қарапайым конфигурациялы орама бұйымдарды кешенді жасау.</w:t>
      </w:r>
    </w:p>
    <w:bookmarkStart w:name="z315" w:id="313"/>
    <w:p>
      <w:pPr>
        <w:spacing w:after="0"/>
        <w:ind w:left="0"/>
        <w:jc w:val="both"/>
      </w:pPr>
      <w:r>
        <w:rPr>
          <w:rFonts w:ascii="Times New Roman"/>
          <w:b w:val="false"/>
          <w:i w:val="false"/>
          <w:color w:val="000000"/>
          <w:sz w:val="28"/>
        </w:rPr>
        <w:t xml:space="preserve">
      203. Білуге тиіс: </w:t>
      </w:r>
    </w:p>
    <w:bookmarkEnd w:id="313"/>
    <w:p>
      <w:pPr>
        <w:spacing w:after="0"/>
        <w:ind w:left="0"/>
        <w:jc w:val="both"/>
      </w:pPr>
      <w:r>
        <w:rPr>
          <w:rFonts w:ascii="Times New Roman"/>
          <w:b w:val="false"/>
          <w:i w:val="false"/>
          <w:color w:val="000000"/>
          <w:sz w:val="28"/>
        </w:rPr>
        <w:t xml:space="preserve">
      шикізат, қораптар мен олардың бөлшектерінің түржиыны; </w:t>
      </w:r>
    </w:p>
    <w:p>
      <w:pPr>
        <w:spacing w:after="0"/>
        <w:ind w:left="0"/>
        <w:jc w:val="both"/>
      </w:pPr>
      <w:r>
        <w:rPr>
          <w:rFonts w:ascii="Times New Roman"/>
          <w:b w:val="false"/>
          <w:i w:val="false"/>
          <w:color w:val="000000"/>
          <w:sz w:val="28"/>
        </w:rPr>
        <w:t xml:space="preserve">
      бұйымдардың түрлері; </w:t>
      </w:r>
    </w:p>
    <w:p>
      <w:pPr>
        <w:spacing w:after="0"/>
        <w:ind w:left="0"/>
        <w:jc w:val="both"/>
      </w:pPr>
      <w:r>
        <w:rPr>
          <w:rFonts w:ascii="Times New Roman"/>
          <w:b w:val="false"/>
          <w:i w:val="false"/>
          <w:color w:val="000000"/>
          <w:sz w:val="28"/>
        </w:rPr>
        <w:t xml:space="preserve">
      аралық жапсырмалар мен төсемелерді құрастыру тәсілдері; </w:t>
      </w:r>
    </w:p>
    <w:p>
      <w:pPr>
        <w:spacing w:after="0"/>
        <w:ind w:left="0"/>
        <w:jc w:val="both"/>
      </w:pPr>
      <w:r>
        <w:rPr>
          <w:rFonts w:ascii="Times New Roman"/>
          <w:b w:val="false"/>
          <w:i w:val="false"/>
          <w:color w:val="000000"/>
          <w:sz w:val="28"/>
        </w:rPr>
        <w:t>
      оларды жасау және құрастыру сапасына қойылатын талаптар;</w:t>
      </w:r>
    </w:p>
    <w:p>
      <w:pPr>
        <w:spacing w:after="0"/>
        <w:ind w:left="0"/>
        <w:jc w:val="both"/>
      </w:pPr>
      <w:r>
        <w:rPr>
          <w:rFonts w:ascii="Times New Roman"/>
          <w:b w:val="false"/>
          <w:i w:val="false"/>
          <w:color w:val="000000"/>
          <w:sz w:val="28"/>
        </w:rPr>
        <w:t>
      қолданылатын материалдардың (қағаз, мата, жіп) қасиеттері.</w:t>
      </w:r>
    </w:p>
    <w:bookmarkStart w:name="z316" w:id="314"/>
    <w:p>
      <w:pPr>
        <w:spacing w:after="0"/>
        <w:ind w:left="0"/>
        <w:jc w:val="left"/>
      </w:pPr>
      <w:r>
        <w:rPr>
          <w:rFonts w:ascii="Times New Roman"/>
          <w:b/>
          <w:i w:val="false"/>
          <w:color w:val="000000"/>
        </w:rPr>
        <w:t xml:space="preserve"> Параграф 100. Қағаз бұйымдарды құрастырушы, 2-разряд</w:t>
      </w:r>
    </w:p>
    <w:bookmarkEnd w:id="314"/>
    <w:bookmarkStart w:name="z317" w:id="315"/>
    <w:p>
      <w:pPr>
        <w:spacing w:after="0"/>
        <w:ind w:left="0"/>
        <w:jc w:val="both"/>
      </w:pPr>
      <w:r>
        <w:rPr>
          <w:rFonts w:ascii="Times New Roman"/>
          <w:b w:val="false"/>
          <w:i w:val="false"/>
          <w:color w:val="000000"/>
          <w:sz w:val="28"/>
        </w:rPr>
        <w:t>
      204. Жұмыс сипаттамасы:</w:t>
      </w:r>
    </w:p>
    <w:bookmarkEnd w:id="315"/>
    <w:p>
      <w:pPr>
        <w:spacing w:after="0"/>
        <w:ind w:left="0"/>
        <w:jc w:val="both"/>
      </w:pPr>
      <w:r>
        <w:rPr>
          <w:rFonts w:ascii="Times New Roman"/>
          <w:b w:val="false"/>
          <w:i w:val="false"/>
          <w:color w:val="000000"/>
          <w:sz w:val="28"/>
        </w:rPr>
        <w:t>
      құрамдалған қораптардың және қағаз, картон және металл бөлшектерден (түбі, қақпағы, қалпақша) жасалған басқа да бұйымдарды құрастыру;</w:t>
      </w:r>
    </w:p>
    <w:p>
      <w:pPr>
        <w:spacing w:after="0"/>
        <w:ind w:left="0"/>
        <w:jc w:val="both"/>
      </w:pPr>
      <w:r>
        <w:rPr>
          <w:rFonts w:ascii="Times New Roman"/>
          <w:b w:val="false"/>
          <w:i w:val="false"/>
          <w:color w:val="000000"/>
          <w:sz w:val="28"/>
        </w:rPr>
        <w:t>
      дайындамаларды түсі мен баспа тәсілі бойынша таңдап қағаз-декоративтік бұйымдарды жасау; дайындамаларды алу, кесу, таңдау, желімдеу, жабыстыру, қоса жапсыру, үлгіге сәйкес суретін салу;</w:t>
      </w:r>
    </w:p>
    <w:p>
      <w:pPr>
        <w:spacing w:after="0"/>
        <w:ind w:left="0"/>
        <w:jc w:val="both"/>
      </w:pPr>
      <w:r>
        <w:rPr>
          <w:rFonts w:ascii="Times New Roman"/>
          <w:b w:val="false"/>
          <w:i w:val="false"/>
          <w:color w:val="000000"/>
          <w:sz w:val="28"/>
        </w:rPr>
        <w:t>
      ішкі бетін үтіктеу үшін және қылауларын жою үшін қағаз корпусын машинада жиектеу;</w:t>
      </w:r>
    </w:p>
    <w:p>
      <w:pPr>
        <w:spacing w:after="0"/>
        <w:ind w:left="0"/>
        <w:jc w:val="both"/>
      </w:pPr>
      <w:r>
        <w:rPr>
          <w:rFonts w:ascii="Times New Roman"/>
          <w:b w:val="false"/>
          <w:i w:val="false"/>
          <w:color w:val="000000"/>
          <w:sz w:val="28"/>
        </w:rPr>
        <w:t>
      үтіктеуші роликті реттеу;</w:t>
      </w:r>
    </w:p>
    <w:p>
      <w:pPr>
        <w:spacing w:after="0"/>
        <w:ind w:left="0"/>
        <w:jc w:val="both"/>
      </w:pPr>
      <w:r>
        <w:rPr>
          <w:rFonts w:ascii="Times New Roman"/>
          <w:b w:val="false"/>
          <w:i w:val="false"/>
          <w:color w:val="000000"/>
          <w:sz w:val="28"/>
        </w:rPr>
        <w:t>
      фольгадан жасалған түбін, қақпағын, қалпақшасын қағаз цилиндрге қолмен жапсыру;</w:t>
      </w:r>
    </w:p>
    <w:p>
      <w:pPr>
        <w:spacing w:after="0"/>
        <w:ind w:left="0"/>
        <w:jc w:val="both"/>
      </w:pPr>
      <w:r>
        <w:rPr>
          <w:rFonts w:ascii="Times New Roman"/>
          <w:b w:val="false"/>
          <w:i w:val="false"/>
          <w:color w:val="000000"/>
          <w:sz w:val="28"/>
        </w:rPr>
        <w:t>
      мойнын автоматта және жартылай автоматта жеткізу (бұйралау);</w:t>
      </w:r>
    </w:p>
    <w:p>
      <w:pPr>
        <w:spacing w:after="0"/>
        <w:ind w:left="0"/>
        <w:jc w:val="both"/>
      </w:pPr>
      <w:r>
        <w:rPr>
          <w:rFonts w:ascii="Times New Roman"/>
          <w:b w:val="false"/>
          <w:i w:val="false"/>
          <w:color w:val="000000"/>
          <w:sz w:val="28"/>
        </w:rPr>
        <w:t>
      құрастыру жылжыту және жиектеу сапасын бақылау.</w:t>
      </w:r>
    </w:p>
    <w:bookmarkStart w:name="z318" w:id="316"/>
    <w:p>
      <w:pPr>
        <w:spacing w:after="0"/>
        <w:ind w:left="0"/>
        <w:jc w:val="both"/>
      </w:pPr>
      <w:r>
        <w:rPr>
          <w:rFonts w:ascii="Times New Roman"/>
          <w:b w:val="false"/>
          <w:i w:val="false"/>
          <w:color w:val="000000"/>
          <w:sz w:val="28"/>
        </w:rPr>
        <w:t xml:space="preserve">
      205. Білуге тиіс: </w:t>
      </w:r>
    </w:p>
    <w:bookmarkEnd w:id="316"/>
    <w:p>
      <w:pPr>
        <w:spacing w:after="0"/>
        <w:ind w:left="0"/>
        <w:jc w:val="both"/>
      </w:pPr>
      <w:r>
        <w:rPr>
          <w:rFonts w:ascii="Times New Roman"/>
          <w:b w:val="false"/>
          <w:i w:val="false"/>
          <w:color w:val="000000"/>
          <w:sz w:val="28"/>
        </w:rPr>
        <w:t>
      жабдықтың құрылысы, жұмыс қағидаты мен реттеу тәсілдері;</w:t>
      </w:r>
    </w:p>
    <w:p>
      <w:pPr>
        <w:spacing w:after="0"/>
        <w:ind w:left="0"/>
        <w:jc w:val="both"/>
      </w:pPr>
      <w:r>
        <w:rPr>
          <w:rFonts w:ascii="Times New Roman"/>
          <w:b w:val="false"/>
          <w:i w:val="false"/>
          <w:color w:val="000000"/>
          <w:sz w:val="28"/>
        </w:rPr>
        <w:t>
      құрама қораптардың және қағаз-декоративтік дайындамалардың түржиыны, олардың бөлшектерінің мөлшері мен формасы;</w:t>
      </w:r>
    </w:p>
    <w:p>
      <w:pPr>
        <w:spacing w:after="0"/>
        <w:ind w:left="0"/>
        <w:jc w:val="both"/>
      </w:pPr>
      <w:r>
        <w:rPr>
          <w:rFonts w:ascii="Times New Roman"/>
          <w:b w:val="false"/>
          <w:i w:val="false"/>
          <w:color w:val="000000"/>
          <w:sz w:val="28"/>
        </w:rPr>
        <w:t>
      дайындамаларды түсі мен баспа тәсілдері бойынша таңдау ережесі;</w:t>
      </w:r>
    </w:p>
    <w:p>
      <w:pPr>
        <w:spacing w:after="0"/>
        <w:ind w:left="0"/>
        <w:jc w:val="both"/>
      </w:pPr>
      <w:r>
        <w:rPr>
          <w:rFonts w:ascii="Times New Roman"/>
          <w:b w:val="false"/>
          <w:i w:val="false"/>
          <w:color w:val="000000"/>
          <w:sz w:val="28"/>
        </w:rPr>
        <w:t>
      үтіктеу, жылжыту және құрастыру сапасына қойылатын талаптар.</w:t>
      </w:r>
    </w:p>
    <w:bookmarkStart w:name="z319" w:id="317"/>
    <w:p>
      <w:pPr>
        <w:spacing w:after="0"/>
        <w:ind w:left="0"/>
        <w:jc w:val="left"/>
      </w:pPr>
      <w:r>
        <w:rPr>
          <w:rFonts w:ascii="Times New Roman"/>
          <w:b/>
          <w:i w:val="false"/>
          <w:color w:val="000000"/>
        </w:rPr>
        <w:t xml:space="preserve"> Параграф 101. Қағаз бұйымдарды құрастырушы, 3-разряд</w:t>
      </w:r>
    </w:p>
    <w:bookmarkEnd w:id="317"/>
    <w:bookmarkStart w:name="z320" w:id="318"/>
    <w:p>
      <w:pPr>
        <w:spacing w:after="0"/>
        <w:ind w:left="0"/>
        <w:jc w:val="both"/>
      </w:pPr>
      <w:r>
        <w:rPr>
          <w:rFonts w:ascii="Times New Roman"/>
          <w:b w:val="false"/>
          <w:i w:val="false"/>
          <w:color w:val="000000"/>
          <w:sz w:val="28"/>
        </w:rPr>
        <w:t>
      206. Жұмыс сипаттамасы:</w:t>
      </w:r>
    </w:p>
    <w:bookmarkEnd w:id="318"/>
    <w:p>
      <w:pPr>
        <w:spacing w:after="0"/>
        <w:ind w:left="0"/>
        <w:jc w:val="both"/>
      </w:pPr>
      <w:r>
        <w:rPr>
          <w:rFonts w:ascii="Times New Roman"/>
          <w:b w:val="false"/>
          <w:i w:val="false"/>
          <w:color w:val="000000"/>
          <w:sz w:val="28"/>
        </w:rPr>
        <w:t>
      макеттер мен күрделі қағаз-декоративтік бұйымдарды жасау;</w:t>
      </w:r>
    </w:p>
    <w:p>
      <w:pPr>
        <w:spacing w:after="0"/>
        <w:ind w:left="0"/>
        <w:jc w:val="both"/>
      </w:pPr>
      <w:r>
        <w:rPr>
          <w:rFonts w:ascii="Times New Roman"/>
          <w:b w:val="false"/>
          <w:i w:val="false"/>
          <w:color w:val="000000"/>
          <w:sz w:val="28"/>
        </w:rPr>
        <w:t>
      дайындамалар мен жартылай дайын өнімдерді макетке сәйкес түсі, басу тәсілі мен бұйымның сипаты бойынша таңдау;</w:t>
      </w:r>
    </w:p>
    <w:p>
      <w:pPr>
        <w:spacing w:after="0"/>
        <w:ind w:left="0"/>
        <w:jc w:val="both"/>
      </w:pPr>
      <w:r>
        <w:rPr>
          <w:rFonts w:ascii="Times New Roman"/>
          <w:b w:val="false"/>
          <w:i w:val="false"/>
          <w:color w:val="000000"/>
          <w:sz w:val="28"/>
        </w:rPr>
        <w:t xml:space="preserve">
      жартылай дайын өнімдерді желімдеу, қолмен немесе станокта тігу, бұйымды ресімдеу бойынша жекелеген операцияларды макетке сәйкес орындау; </w:t>
      </w:r>
    </w:p>
    <w:p>
      <w:pPr>
        <w:spacing w:after="0"/>
        <w:ind w:left="0"/>
        <w:jc w:val="both"/>
      </w:pPr>
      <w:r>
        <w:rPr>
          <w:rFonts w:ascii="Times New Roman"/>
          <w:b w:val="false"/>
          <w:i w:val="false"/>
          <w:color w:val="000000"/>
          <w:sz w:val="28"/>
        </w:rPr>
        <w:t>
      металл бөлшектерді құйма қағаз бұйымдардың жекелеген тораптарына мата мен резинасын жабыстыра отырып, монтаждау, бекіту және бейімдеу;</w:t>
      </w:r>
    </w:p>
    <w:p>
      <w:pPr>
        <w:spacing w:after="0"/>
        <w:ind w:left="0"/>
        <w:jc w:val="both"/>
      </w:pPr>
      <w:r>
        <w:rPr>
          <w:rFonts w:ascii="Times New Roman"/>
          <w:b w:val="false"/>
          <w:i w:val="false"/>
          <w:color w:val="000000"/>
          <w:sz w:val="28"/>
        </w:rPr>
        <w:t>
      бөлшектердің герметикалығын тексеру;</w:t>
      </w:r>
    </w:p>
    <w:p>
      <w:pPr>
        <w:spacing w:after="0"/>
        <w:ind w:left="0"/>
        <w:jc w:val="both"/>
      </w:pPr>
      <w:r>
        <w:rPr>
          <w:rFonts w:ascii="Times New Roman"/>
          <w:b w:val="false"/>
          <w:i w:val="false"/>
          <w:color w:val="000000"/>
          <w:sz w:val="28"/>
        </w:rPr>
        <w:t>
      қол бұранда прессін пайдалана отырып, металл түпті құрастыру;</w:t>
      </w:r>
    </w:p>
    <w:p>
      <w:pPr>
        <w:spacing w:after="0"/>
        <w:ind w:left="0"/>
        <w:jc w:val="both"/>
      </w:pPr>
      <w:r>
        <w:rPr>
          <w:rFonts w:ascii="Times New Roman"/>
          <w:b w:val="false"/>
          <w:i w:val="false"/>
          <w:color w:val="000000"/>
          <w:sz w:val="28"/>
        </w:rPr>
        <w:t>
      металл мойын, түбі, сақиналар мен манжет кешенін дайын шараның көлемі бойынша таңдау;</w:t>
      </w:r>
    </w:p>
    <w:p>
      <w:pPr>
        <w:spacing w:after="0"/>
        <w:ind w:left="0"/>
        <w:jc w:val="both"/>
      </w:pPr>
      <w:r>
        <w:rPr>
          <w:rFonts w:ascii="Times New Roman"/>
          <w:b w:val="false"/>
          <w:i w:val="false"/>
          <w:color w:val="000000"/>
          <w:sz w:val="28"/>
        </w:rPr>
        <w:t>
      бөлшектердің сапасын тексеру, жіктері мен қылауларын тазалау, тойтармасын бедерлеп соғу;</w:t>
      </w:r>
    </w:p>
    <w:p>
      <w:pPr>
        <w:spacing w:after="0"/>
        <w:ind w:left="0"/>
        <w:jc w:val="both"/>
      </w:pPr>
      <w:r>
        <w:rPr>
          <w:rFonts w:ascii="Times New Roman"/>
          <w:b w:val="false"/>
          <w:i w:val="false"/>
          <w:color w:val="000000"/>
          <w:sz w:val="28"/>
        </w:rPr>
        <w:t>
      мойнын зиг-заг машинада жаныштау;</w:t>
      </w:r>
    </w:p>
    <w:p>
      <w:pPr>
        <w:spacing w:after="0"/>
        <w:ind w:left="0"/>
        <w:jc w:val="both"/>
      </w:pPr>
      <w:r>
        <w:rPr>
          <w:rFonts w:ascii="Times New Roman"/>
          <w:b w:val="false"/>
          <w:i w:val="false"/>
          <w:color w:val="000000"/>
          <w:sz w:val="28"/>
        </w:rPr>
        <w:t>
      ілмектеу станогына манжетті ілмектеу;</w:t>
      </w:r>
    </w:p>
    <w:p>
      <w:pPr>
        <w:spacing w:after="0"/>
        <w:ind w:left="0"/>
        <w:jc w:val="both"/>
      </w:pPr>
      <w:r>
        <w:rPr>
          <w:rFonts w:ascii="Times New Roman"/>
          <w:b w:val="false"/>
          <w:i w:val="false"/>
          <w:color w:val="000000"/>
          <w:sz w:val="28"/>
        </w:rPr>
        <w:t>
      чемодан корпусының жиегін станокта қолмен құндақтау;</w:t>
      </w:r>
    </w:p>
    <w:p>
      <w:pPr>
        <w:spacing w:after="0"/>
        <w:ind w:left="0"/>
        <w:jc w:val="both"/>
      </w:pPr>
      <w:r>
        <w:rPr>
          <w:rFonts w:ascii="Times New Roman"/>
          <w:b w:val="false"/>
          <w:i w:val="false"/>
          <w:color w:val="000000"/>
          <w:sz w:val="28"/>
        </w:rPr>
        <w:t>
      бұрыштарын бекіту;</w:t>
      </w:r>
    </w:p>
    <w:p>
      <w:pPr>
        <w:spacing w:after="0"/>
        <w:ind w:left="0"/>
        <w:jc w:val="both"/>
      </w:pPr>
      <w:r>
        <w:rPr>
          <w:rFonts w:ascii="Times New Roman"/>
          <w:b w:val="false"/>
          <w:i w:val="false"/>
          <w:color w:val="000000"/>
          <w:sz w:val="28"/>
        </w:rPr>
        <w:t>
      ағаш рамаларды қайрай отырып, жасау және орнату;</w:t>
      </w:r>
    </w:p>
    <w:p>
      <w:pPr>
        <w:spacing w:after="0"/>
        <w:ind w:left="0"/>
        <w:jc w:val="both"/>
      </w:pPr>
      <w:r>
        <w:rPr>
          <w:rFonts w:ascii="Times New Roman"/>
          <w:b w:val="false"/>
          <w:i w:val="false"/>
          <w:color w:val="000000"/>
          <w:sz w:val="28"/>
        </w:rPr>
        <w:t>
      ілмегін қақпаққа қағу, қақпағын ілу;</w:t>
      </w:r>
    </w:p>
    <w:p>
      <w:pPr>
        <w:spacing w:after="0"/>
        <w:ind w:left="0"/>
        <w:jc w:val="both"/>
      </w:pPr>
      <w:r>
        <w:rPr>
          <w:rFonts w:ascii="Times New Roman"/>
          <w:b w:val="false"/>
          <w:i w:val="false"/>
          <w:color w:val="000000"/>
          <w:sz w:val="28"/>
        </w:rPr>
        <w:t>
      корпусы мен қақпағын ішінен желімдеу;</w:t>
      </w:r>
    </w:p>
    <w:p>
      <w:pPr>
        <w:spacing w:after="0"/>
        <w:ind w:left="0"/>
        <w:jc w:val="both"/>
      </w:pPr>
      <w:r>
        <w:rPr>
          <w:rFonts w:ascii="Times New Roman"/>
          <w:b w:val="false"/>
          <w:i w:val="false"/>
          <w:color w:val="000000"/>
          <w:sz w:val="28"/>
        </w:rPr>
        <w:t>
      құлыптардың жұмысын тексеру.</w:t>
      </w:r>
    </w:p>
    <w:bookmarkStart w:name="z321" w:id="319"/>
    <w:p>
      <w:pPr>
        <w:spacing w:after="0"/>
        <w:ind w:left="0"/>
        <w:jc w:val="both"/>
      </w:pPr>
      <w:r>
        <w:rPr>
          <w:rFonts w:ascii="Times New Roman"/>
          <w:b w:val="false"/>
          <w:i w:val="false"/>
          <w:color w:val="000000"/>
          <w:sz w:val="28"/>
        </w:rPr>
        <w:t xml:space="preserve">
      207. Білуге тиіс: </w:t>
      </w:r>
    </w:p>
    <w:bookmarkEnd w:id="319"/>
    <w:p>
      <w:pPr>
        <w:spacing w:after="0"/>
        <w:ind w:left="0"/>
        <w:jc w:val="both"/>
      </w:pPr>
      <w:r>
        <w:rPr>
          <w:rFonts w:ascii="Times New Roman"/>
          <w:b w:val="false"/>
          <w:i w:val="false"/>
          <w:color w:val="000000"/>
          <w:sz w:val="28"/>
        </w:rPr>
        <w:t xml:space="preserve">
      қызмет көрсетілетін жабдықтардың құрылысы және оны реттеу тәсілдері; </w:t>
      </w:r>
    </w:p>
    <w:p>
      <w:pPr>
        <w:spacing w:after="0"/>
        <w:ind w:left="0"/>
        <w:jc w:val="both"/>
      </w:pPr>
      <w:r>
        <w:rPr>
          <w:rFonts w:ascii="Times New Roman"/>
          <w:b w:val="false"/>
          <w:i w:val="false"/>
          <w:color w:val="000000"/>
          <w:sz w:val="28"/>
        </w:rPr>
        <w:t xml:space="preserve">
      зиг-машинаның және ілмектеу станоктың құрылысы; </w:t>
      </w:r>
    </w:p>
    <w:p>
      <w:pPr>
        <w:spacing w:after="0"/>
        <w:ind w:left="0"/>
        <w:jc w:val="both"/>
      </w:pPr>
      <w:r>
        <w:rPr>
          <w:rFonts w:ascii="Times New Roman"/>
          <w:b w:val="false"/>
          <w:i w:val="false"/>
          <w:color w:val="000000"/>
          <w:sz w:val="28"/>
        </w:rPr>
        <w:t>
      қағаз-декоративтік бұйымдардың технологиялық процессі;</w:t>
      </w:r>
    </w:p>
    <w:p>
      <w:pPr>
        <w:spacing w:after="0"/>
        <w:ind w:left="0"/>
        <w:jc w:val="both"/>
      </w:pPr>
      <w:r>
        <w:rPr>
          <w:rFonts w:ascii="Times New Roman"/>
          <w:b w:val="false"/>
          <w:i w:val="false"/>
          <w:color w:val="000000"/>
          <w:sz w:val="28"/>
        </w:rPr>
        <w:t xml:space="preserve">
      қағаз-декоративтік бұйымдардың негізгі өлшемдері; </w:t>
      </w:r>
    </w:p>
    <w:p>
      <w:pPr>
        <w:spacing w:after="0"/>
        <w:ind w:left="0"/>
        <w:jc w:val="both"/>
      </w:pPr>
      <w:r>
        <w:rPr>
          <w:rFonts w:ascii="Times New Roman"/>
          <w:b w:val="false"/>
          <w:i w:val="false"/>
          <w:color w:val="000000"/>
          <w:sz w:val="28"/>
        </w:rPr>
        <w:t>
      материалдарды пішудің ережесі;</w:t>
      </w:r>
    </w:p>
    <w:p>
      <w:pPr>
        <w:spacing w:after="0"/>
        <w:ind w:left="0"/>
        <w:jc w:val="both"/>
      </w:pPr>
      <w:r>
        <w:rPr>
          <w:rFonts w:ascii="Times New Roman"/>
          <w:b w:val="false"/>
          <w:i w:val="false"/>
          <w:color w:val="000000"/>
          <w:sz w:val="28"/>
        </w:rPr>
        <w:t xml:space="preserve">
      чемоданды құрастыру ережесі; </w:t>
      </w:r>
    </w:p>
    <w:p>
      <w:pPr>
        <w:spacing w:after="0"/>
        <w:ind w:left="0"/>
        <w:jc w:val="both"/>
      </w:pPr>
      <w:r>
        <w:rPr>
          <w:rFonts w:ascii="Times New Roman"/>
          <w:b w:val="false"/>
          <w:i w:val="false"/>
          <w:color w:val="000000"/>
          <w:sz w:val="28"/>
        </w:rPr>
        <w:t>
      жасалатын шараның және дайын чемоданның техникалық шарттары, ақаулықтардың түрлері мен оларды жою тәсілдері.</w:t>
      </w:r>
    </w:p>
    <w:bookmarkStart w:name="z322" w:id="320"/>
    <w:p>
      <w:pPr>
        <w:spacing w:after="0"/>
        <w:ind w:left="0"/>
        <w:jc w:val="left"/>
      </w:pPr>
      <w:r>
        <w:rPr>
          <w:rFonts w:ascii="Times New Roman"/>
          <w:b/>
          <w:i w:val="false"/>
          <w:color w:val="000000"/>
        </w:rPr>
        <w:t xml:space="preserve"> Параграф 102. Қағаз бұйымдарды құрастырушы, 4-разряд</w:t>
      </w:r>
    </w:p>
    <w:bookmarkEnd w:id="320"/>
    <w:bookmarkStart w:name="z323" w:id="321"/>
    <w:p>
      <w:pPr>
        <w:spacing w:after="0"/>
        <w:ind w:left="0"/>
        <w:jc w:val="both"/>
      </w:pPr>
      <w:r>
        <w:rPr>
          <w:rFonts w:ascii="Times New Roman"/>
          <w:b w:val="false"/>
          <w:i w:val="false"/>
          <w:color w:val="000000"/>
          <w:sz w:val="28"/>
        </w:rPr>
        <w:t xml:space="preserve">
      208. Жұмыс сипаттамасы: </w:t>
      </w:r>
    </w:p>
    <w:bookmarkEnd w:id="321"/>
    <w:p>
      <w:pPr>
        <w:spacing w:after="0"/>
        <w:ind w:left="0"/>
        <w:jc w:val="both"/>
      </w:pPr>
      <w:r>
        <w:rPr>
          <w:rFonts w:ascii="Times New Roman"/>
          <w:b w:val="false"/>
          <w:i w:val="false"/>
          <w:color w:val="000000"/>
          <w:sz w:val="28"/>
        </w:rPr>
        <w:t>
      ағаш бөлшектер мен резина төсемелерді құрастыру және құма қағаз бұйымдарға желімдеу;</w:t>
      </w:r>
    </w:p>
    <w:p>
      <w:pPr>
        <w:spacing w:after="0"/>
        <w:ind w:left="0"/>
        <w:jc w:val="both"/>
      </w:pPr>
      <w:r>
        <w:rPr>
          <w:rFonts w:ascii="Times New Roman"/>
          <w:b w:val="false"/>
          <w:i w:val="false"/>
          <w:color w:val="000000"/>
          <w:sz w:val="28"/>
        </w:rPr>
        <w:t>
      бөлшектерді құрастыру үшін қиыстыру;</w:t>
      </w:r>
    </w:p>
    <w:p>
      <w:pPr>
        <w:spacing w:after="0"/>
        <w:ind w:left="0"/>
        <w:jc w:val="both"/>
      </w:pPr>
      <w:r>
        <w:rPr>
          <w:rFonts w:ascii="Times New Roman"/>
          <w:b w:val="false"/>
          <w:i w:val="false"/>
          <w:color w:val="000000"/>
          <w:sz w:val="28"/>
        </w:rPr>
        <w:t>
      бұйымдарды қиыстыру, пішу, түзету және желімдеу бойынша барлық операцияларды өндіру.</w:t>
      </w:r>
    </w:p>
    <w:bookmarkStart w:name="z324" w:id="322"/>
    <w:p>
      <w:pPr>
        <w:spacing w:after="0"/>
        <w:ind w:left="0"/>
        <w:jc w:val="both"/>
      </w:pPr>
      <w:r>
        <w:rPr>
          <w:rFonts w:ascii="Times New Roman"/>
          <w:b w:val="false"/>
          <w:i w:val="false"/>
          <w:color w:val="000000"/>
          <w:sz w:val="28"/>
        </w:rPr>
        <w:t xml:space="preserve">
      209. Білуге тиіс: </w:t>
      </w:r>
    </w:p>
    <w:bookmarkEnd w:id="322"/>
    <w:p>
      <w:pPr>
        <w:spacing w:after="0"/>
        <w:ind w:left="0"/>
        <w:jc w:val="both"/>
      </w:pPr>
      <w:r>
        <w:rPr>
          <w:rFonts w:ascii="Times New Roman"/>
          <w:b w:val="false"/>
          <w:i w:val="false"/>
          <w:color w:val="000000"/>
          <w:sz w:val="28"/>
        </w:rPr>
        <w:t xml:space="preserve">
      жекелеген тораптарды техникалық шарттарға сәйкес желімдеу операцияларының бірізділігі; </w:t>
      </w:r>
    </w:p>
    <w:p>
      <w:pPr>
        <w:spacing w:after="0"/>
        <w:ind w:left="0"/>
        <w:jc w:val="both"/>
      </w:pPr>
      <w:r>
        <w:rPr>
          <w:rFonts w:ascii="Times New Roman"/>
          <w:b w:val="false"/>
          <w:i w:val="false"/>
          <w:color w:val="000000"/>
          <w:sz w:val="28"/>
        </w:rPr>
        <w:t>
      желімдердің түрлері.</w:t>
      </w:r>
    </w:p>
    <w:bookmarkStart w:name="z325" w:id="323"/>
    <w:p>
      <w:pPr>
        <w:spacing w:after="0"/>
        <w:ind w:left="0"/>
        <w:jc w:val="left"/>
      </w:pPr>
      <w:r>
        <w:rPr>
          <w:rFonts w:ascii="Times New Roman"/>
          <w:b/>
          <w:i w:val="false"/>
          <w:color w:val="000000"/>
        </w:rPr>
        <w:t xml:space="preserve"> Параграф 103. Қағаз бұйымдарды ораушы, 2-разряд</w:t>
      </w:r>
    </w:p>
    <w:bookmarkEnd w:id="323"/>
    <w:bookmarkStart w:name="z326" w:id="324"/>
    <w:p>
      <w:pPr>
        <w:spacing w:after="0"/>
        <w:ind w:left="0"/>
        <w:jc w:val="both"/>
      </w:pPr>
      <w:r>
        <w:rPr>
          <w:rFonts w:ascii="Times New Roman"/>
          <w:b w:val="false"/>
          <w:i w:val="false"/>
          <w:color w:val="000000"/>
          <w:sz w:val="28"/>
        </w:rPr>
        <w:t xml:space="preserve">
      210. Жұмыс сипаттамасы: </w:t>
      </w:r>
    </w:p>
    <w:bookmarkEnd w:id="324"/>
    <w:p>
      <w:pPr>
        <w:spacing w:after="0"/>
        <w:ind w:left="0"/>
        <w:jc w:val="both"/>
      </w:pPr>
      <w:r>
        <w:rPr>
          <w:rFonts w:ascii="Times New Roman"/>
          <w:b w:val="false"/>
          <w:i w:val="false"/>
          <w:color w:val="000000"/>
          <w:sz w:val="28"/>
        </w:rPr>
        <w:t xml:space="preserve">
      цилиндрлердің түптерін, қақпақтарын жабу немесе жоғарғы бөлігін орайтын жартылай автоматта жылжыту; </w:t>
      </w:r>
    </w:p>
    <w:p>
      <w:pPr>
        <w:spacing w:after="0"/>
        <w:ind w:left="0"/>
        <w:jc w:val="both"/>
      </w:pPr>
      <w:r>
        <w:rPr>
          <w:rFonts w:ascii="Times New Roman"/>
          <w:b w:val="false"/>
          <w:i w:val="false"/>
          <w:color w:val="000000"/>
          <w:sz w:val="28"/>
        </w:rPr>
        <w:t>
      бекітілген техникалық шарттарға сәйкес таспалы шылапшынның ернеуіндегі металл сақинаның шеткі жағын орау;</w:t>
      </w:r>
    </w:p>
    <w:p>
      <w:pPr>
        <w:spacing w:after="0"/>
        <w:ind w:left="0"/>
        <w:jc w:val="both"/>
      </w:pPr>
      <w:r>
        <w:rPr>
          <w:rFonts w:ascii="Times New Roman"/>
          <w:b w:val="false"/>
          <w:i w:val="false"/>
          <w:color w:val="000000"/>
          <w:sz w:val="28"/>
        </w:rPr>
        <w:t>
      қағазды немесе картонды гильзаға, патронға, цилиндрлерге жетектеу гильза орайтын станокта, машинада және арнайы айлабұйымда орау;</w:t>
      </w:r>
    </w:p>
    <w:p>
      <w:pPr>
        <w:spacing w:after="0"/>
        <w:ind w:left="0"/>
        <w:jc w:val="both"/>
      </w:pPr>
      <w:r>
        <w:rPr>
          <w:rFonts w:ascii="Times New Roman"/>
          <w:b w:val="false"/>
          <w:i w:val="false"/>
          <w:color w:val="000000"/>
          <w:sz w:val="28"/>
        </w:rPr>
        <w:t>
      жартылай автоматтарды, гильза орайтын станокты, машинаны және айлабұйымдарды жұмысқа дайындау;</w:t>
      </w:r>
    </w:p>
    <w:p>
      <w:pPr>
        <w:spacing w:after="0"/>
        <w:ind w:left="0"/>
        <w:jc w:val="both"/>
      </w:pPr>
      <w:r>
        <w:rPr>
          <w:rFonts w:ascii="Times New Roman"/>
          <w:b w:val="false"/>
          <w:i w:val="false"/>
          <w:color w:val="000000"/>
          <w:sz w:val="28"/>
        </w:rPr>
        <w:t>
      жұмыс орнына цилиндрлерді, түптерін немесе металл сақиналарды жеткізу;</w:t>
      </w:r>
    </w:p>
    <w:p>
      <w:pPr>
        <w:spacing w:after="0"/>
        <w:ind w:left="0"/>
        <w:jc w:val="both"/>
      </w:pPr>
      <w:r>
        <w:rPr>
          <w:rFonts w:ascii="Times New Roman"/>
          <w:b w:val="false"/>
          <w:i w:val="false"/>
          <w:color w:val="000000"/>
          <w:sz w:val="28"/>
        </w:rPr>
        <w:t>
      оралатын қағазды, картонды немесе этикеткаларды гуммирлеу;</w:t>
      </w:r>
    </w:p>
    <w:p>
      <w:pPr>
        <w:spacing w:after="0"/>
        <w:ind w:left="0"/>
        <w:jc w:val="both"/>
      </w:pPr>
      <w:r>
        <w:rPr>
          <w:rFonts w:ascii="Times New Roman"/>
          <w:b w:val="false"/>
          <w:i w:val="false"/>
          <w:color w:val="000000"/>
          <w:sz w:val="28"/>
        </w:rPr>
        <w:t>
      орайтын біліктерді, пышақтарды гильзаның, патронның, цилиндрдің немесе сақинаның мөлшеріне қарай іріктеу және орнату;</w:t>
      </w:r>
    </w:p>
    <w:p>
      <w:pPr>
        <w:spacing w:after="0"/>
        <w:ind w:left="0"/>
        <w:jc w:val="both"/>
      </w:pPr>
      <w:r>
        <w:rPr>
          <w:rFonts w:ascii="Times New Roman"/>
          <w:b w:val="false"/>
          <w:i w:val="false"/>
          <w:color w:val="000000"/>
          <w:sz w:val="28"/>
        </w:rPr>
        <w:t>
      желім қабатының қалыңдығын реттеу;</w:t>
      </w:r>
    </w:p>
    <w:p>
      <w:pPr>
        <w:spacing w:after="0"/>
        <w:ind w:left="0"/>
        <w:jc w:val="both"/>
      </w:pPr>
      <w:r>
        <w:rPr>
          <w:rFonts w:ascii="Times New Roman"/>
          <w:b w:val="false"/>
          <w:i w:val="false"/>
          <w:color w:val="000000"/>
          <w:sz w:val="28"/>
        </w:rPr>
        <w:t>
      гильзаларды, патрондарды дәл және таза сақиналап кесу;</w:t>
      </w:r>
    </w:p>
    <w:p>
      <w:pPr>
        <w:spacing w:after="0"/>
        <w:ind w:left="0"/>
        <w:jc w:val="both"/>
      </w:pPr>
      <w:r>
        <w:rPr>
          <w:rFonts w:ascii="Times New Roman"/>
          <w:b w:val="false"/>
          <w:i w:val="false"/>
          <w:color w:val="000000"/>
          <w:sz w:val="28"/>
        </w:rPr>
        <w:t>
      желім жасау, оны қыздыру, желімделген дайындамаларды сығымдау, оларды кептіру;</w:t>
      </w:r>
    </w:p>
    <w:p>
      <w:pPr>
        <w:spacing w:after="0"/>
        <w:ind w:left="0"/>
        <w:jc w:val="both"/>
      </w:pPr>
      <w:r>
        <w:rPr>
          <w:rFonts w:ascii="Times New Roman"/>
          <w:b w:val="false"/>
          <w:i w:val="false"/>
          <w:color w:val="000000"/>
          <w:sz w:val="28"/>
        </w:rPr>
        <w:t xml:space="preserve">
      гильзаларды, патрондарды, цилиндрлер мен сақиналарды біліктерден алу және оларды мөлшеріне қарай қалау; </w:t>
      </w:r>
    </w:p>
    <w:p>
      <w:pPr>
        <w:spacing w:after="0"/>
        <w:ind w:left="0"/>
        <w:jc w:val="both"/>
      </w:pPr>
      <w:r>
        <w:rPr>
          <w:rFonts w:ascii="Times New Roman"/>
          <w:b w:val="false"/>
          <w:i w:val="false"/>
          <w:color w:val="000000"/>
          <w:sz w:val="28"/>
        </w:rPr>
        <w:t>
      машиналар мен айлабұйымдардың жұмысындағы ақаулықтарды жою, оларды тазалау және майлау;</w:t>
      </w:r>
    </w:p>
    <w:p>
      <w:pPr>
        <w:spacing w:after="0"/>
        <w:ind w:left="0"/>
        <w:jc w:val="both"/>
      </w:pPr>
      <w:r>
        <w:rPr>
          <w:rFonts w:ascii="Times New Roman"/>
          <w:b w:val="false"/>
          <w:i w:val="false"/>
          <w:color w:val="000000"/>
          <w:sz w:val="28"/>
        </w:rPr>
        <w:t xml:space="preserve">
      шығарылатын бұйымдардың сапасына бақылау. </w:t>
      </w:r>
    </w:p>
    <w:bookmarkStart w:name="z327" w:id="325"/>
    <w:p>
      <w:pPr>
        <w:spacing w:after="0"/>
        <w:ind w:left="0"/>
        <w:jc w:val="both"/>
      </w:pPr>
      <w:r>
        <w:rPr>
          <w:rFonts w:ascii="Times New Roman"/>
          <w:b w:val="false"/>
          <w:i w:val="false"/>
          <w:color w:val="000000"/>
          <w:sz w:val="28"/>
        </w:rPr>
        <w:t xml:space="preserve">
      211. Білуге тиіс: </w:t>
      </w:r>
    </w:p>
    <w:bookmarkEnd w:id="325"/>
    <w:p>
      <w:pPr>
        <w:spacing w:after="0"/>
        <w:ind w:left="0"/>
        <w:jc w:val="both"/>
      </w:pPr>
      <w:r>
        <w:rPr>
          <w:rFonts w:ascii="Times New Roman"/>
          <w:b w:val="false"/>
          <w:i w:val="false"/>
          <w:color w:val="000000"/>
          <w:sz w:val="28"/>
        </w:rPr>
        <w:t xml:space="preserve">
      бұйым жасауда қолданылатын шикізат және материалдар туралы негізгі мәліметтер; </w:t>
      </w:r>
    </w:p>
    <w:p>
      <w:pPr>
        <w:spacing w:after="0"/>
        <w:ind w:left="0"/>
        <w:jc w:val="both"/>
      </w:pPr>
      <w:r>
        <w:rPr>
          <w:rFonts w:ascii="Times New Roman"/>
          <w:b w:val="false"/>
          <w:i w:val="false"/>
          <w:color w:val="000000"/>
          <w:sz w:val="28"/>
        </w:rPr>
        <w:t>
      жартылай автоматтың, машинаның, гильза орайтын станокта және айлабұйымдарды пайдалану ережесі мен олардың жұмысындағы ақаулықтарды жою тәсілдері;</w:t>
      </w:r>
    </w:p>
    <w:p>
      <w:pPr>
        <w:spacing w:after="0"/>
        <w:ind w:left="0"/>
        <w:jc w:val="both"/>
      </w:pPr>
      <w:r>
        <w:rPr>
          <w:rFonts w:ascii="Times New Roman"/>
          <w:b w:val="false"/>
          <w:i w:val="false"/>
          <w:color w:val="000000"/>
          <w:sz w:val="28"/>
        </w:rPr>
        <w:t xml:space="preserve">
      өлшеу құралы; </w:t>
      </w:r>
    </w:p>
    <w:p>
      <w:pPr>
        <w:spacing w:after="0"/>
        <w:ind w:left="0"/>
        <w:jc w:val="both"/>
      </w:pPr>
      <w:r>
        <w:rPr>
          <w:rFonts w:ascii="Times New Roman"/>
          <w:b w:val="false"/>
          <w:i w:val="false"/>
          <w:color w:val="000000"/>
          <w:sz w:val="28"/>
        </w:rPr>
        <w:t xml:space="preserve">
      бұйымдардың түр-түрі мен мөлшерлері; </w:t>
      </w:r>
    </w:p>
    <w:p>
      <w:pPr>
        <w:spacing w:after="0"/>
        <w:ind w:left="0"/>
        <w:jc w:val="both"/>
      </w:pPr>
      <w:r>
        <w:rPr>
          <w:rFonts w:ascii="Times New Roman"/>
          <w:b w:val="false"/>
          <w:i w:val="false"/>
          <w:color w:val="000000"/>
          <w:sz w:val="28"/>
        </w:rPr>
        <w:t xml:space="preserve">
      шығарылатын бұйымдардың сапасына қойылатын техникалық талаптар. </w:t>
      </w:r>
    </w:p>
    <w:bookmarkStart w:name="z328" w:id="326"/>
    <w:p>
      <w:pPr>
        <w:spacing w:after="0"/>
        <w:ind w:left="0"/>
        <w:jc w:val="left"/>
      </w:pPr>
      <w:r>
        <w:rPr>
          <w:rFonts w:ascii="Times New Roman"/>
          <w:b/>
          <w:i w:val="false"/>
          <w:color w:val="000000"/>
        </w:rPr>
        <w:t xml:space="preserve"> Параграф 104. Қағаз біліктерді теруші, 3-разряд</w:t>
      </w:r>
    </w:p>
    <w:bookmarkEnd w:id="326"/>
    <w:bookmarkStart w:name="z329" w:id="327"/>
    <w:p>
      <w:pPr>
        <w:spacing w:after="0"/>
        <w:ind w:left="0"/>
        <w:jc w:val="both"/>
      </w:pPr>
      <w:r>
        <w:rPr>
          <w:rFonts w:ascii="Times New Roman"/>
          <w:b w:val="false"/>
          <w:i w:val="false"/>
          <w:color w:val="000000"/>
          <w:sz w:val="28"/>
        </w:rPr>
        <w:t xml:space="preserve">
      212. Жұмыс сипаттамасы: </w:t>
      </w:r>
    </w:p>
    <w:bookmarkEnd w:id="327"/>
    <w:p>
      <w:pPr>
        <w:spacing w:after="0"/>
        <w:ind w:left="0"/>
        <w:jc w:val="both"/>
      </w:pPr>
      <w:r>
        <w:rPr>
          <w:rFonts w:ascii="Times New Roman"/>
          <w:b w:val="false"/>
          <w:i w:val="false"/>
          <w:color w:val="000000"/>
          <w:sz w:val="28"/>
        </w:rPr>
        <w:t>
      мөлшері бойынша дайындалған қағазды өзекке белгіленген техникалық шарттарға сәйкес білік толық терілгенге дейін теру;</w:t>
      </w:r>
    </w:p>
    <w:p>
      <w:pPr>
        <w:spacing w:after="0"/>
        <w:ind w:left="0"/>
        <w:jc w:val="both"/>
      </w:pPr>
      <w:r>
        <w:rPr>
          <w:rFonts w:ascii="Times New Roman"/>
          <w:b w:val="false"/>
          <w:i w:val="false"/>
          <w:color w:val="000000"/>
          <w:sz w:val="28"/>
        </w:rPr>
        <w:t>
      көлемі әр түрлі біліктерді орау;</w:t>
      </w:r>
    </w:p>
    <w:p>
      <w:pPr>
        <w:spacing w:after="0"/>
        <w:ind w:left="0"/>
        <w:jc w:val="both"/>
      </w:pPr>
      <w:r>
        <w:rPr>
          <w:rFonts w:ascii="Times New Roman"/>
          <w:b w:val="false"/>
          <w:i w:val="false"/>
          <w:color w:val="000000"/>
          <w:sz w:val="28"/>
        </w:rPr>
        <w:t>
      ескі қағаз біліктерді көлемі бойынша бөлшектеу;</w:t>
      </w:r>
    </w:p>
    <w:p>
      <w:pPr>
        <w:spacing w:after="0"/>
        <w:ind w:left="0"/>
        <w:jc w:val="both"/>
      </w:pPr>
      <w:r>
        <w:rPr>
          <w:rFonts w:ascii="Times New Roman"/>
          <w:b w:val="false"/>
          <w:i w:val="false"/>
          <w:color w:val="000000"/>
          <w:sz w:val="28"/>
        </w:rPr>
        <w:t>
      білікті гидропреске орнату;</w:t>
      </w:r>
    </w:p>
    <w:p>
      <w:pPr>
        <w:spacing w:after="0"/>
        <w:ind w:left="0"/>
        <w:jc w:val="both"/>
      </w:pPr>
      <w:r>
        <w:rPr>
          <w:rFonts w:ascii="Times New Roman"/>
          <w:b w:val="false"/>
          <w:i w:val="false"/>
          <w:color w:val="000000"/>
          <w:sz w:val="28"/>
        </w:rPr>
        <w:t>
      кейіннен жетілдіре отырып престеу.</w:t>
      </w:r>
    </w:p>
    <w:bookmarkStart w:name="z330" w:id="328"/>
    <w:p>
      <w:pPr>
        <w:spacing w:after="0"/>
        <w:ind w:left="0"/>
        <w:jc w:val="both"/>
      </w:pPr>
      <w:r>
        <w:rPr>
          <w:rFonts w:ascii="Times New Roman"/>
          <w:b w:val="false"/>
          <w:i w:val="false"/>
          <w:color w:val="000000"/>
          <w:sz w:val="28"/>
        </w:rPr>
        <w:t xml:space="preserve">
      213. Білуге тиіс: </w:t>
      </w:r>
    </w:p>
    <w:bookmarkEnd w:id="328"/>
    <w:p>
      <w:pPr>
        <w:spacing w:after="0"/>
        <w:ind w:left="0"/>
        <w:jc w:val="both"/>
      </w:pPr>
      <w:r>
        <w:rPr>
          <w:rFonts w:ascii="Times New Roman"/>
          <w:b w:val="false"/>
          <w:i w:val="false"/>
          <w:color w:val="000000"/>
          <w:sz w:val="28"/>
        </w:rPr>
        <w:t xml:space="preserve">
      престің құрылысы; </w:t>
      </w:r>
    </w:p>
    <w:p>
      <w:pPr>
        <w:spacing w:after="0"/>
        <w:ind w:left="0"/>
        <w:jc w:val="both"/>
      </w:pPr>
      <w:r>
        <w:rPr>
          <w:rFonts w:ascii="Times New Roman"/>
          <w:b w:val="false"/>
          <w:i w:val="false"/>
          <w:color w:val="000000"/>
          <w:sz w:val="28"/>
        </w:rPr>
        <w:t>
      білікті жинақтау технологиясы және дайын біліктердің техникалық шарттары.</w:t>
      </w:r>
    </w:p>
    <w:bookmarkStart w:name="z331" w:id="329"/>
    <w:p>
      <w:pPr>
        <w:spacing w:after="0"/>
        <w:ind w:left="0"/>
        <w:jc w:val="left"/>
      </w:pPr>
      <w:r>
        <w:rPr>
          <w:rFonts w:ascii="Times New Roman"/>
          <w:b/>
          <w:i w:val="false"/>
          <w:color w:val="000000"/>
        </w:rPr>
        <w:t xml:space="preserve"> Параграф 105. Қағаз жасайтын (картон жасайтын) машинаның машинисі (торшы), 4-разряд</w:t>
      </w:r>
    </w:p>
    <w:bookmarkEnd w:id="329"/>
    <w:bookmarkStart w:name="z332" w:id="330"/>
    <w:p>
      <w:pPr>
        <w:spacing w:after="0"/>
        <w:ind w:left="0"/>
        <w:jc w:val="both"/>
      </w:pPr>
      <w:r>
        <w:rPr>
          <w:rFonts w:ascii="Times New Roman"/>
          <w:b w:val="false"/>
          <w:i w:val="false"/>
          <w:color w:val="000000"/>
          <w:sz w:val="28"/>
        </w:rPr>
        <w:t xml:space="preserve">
      214. Жұмыс сипаттамасы: </w:t>
      </w:r>
    </w:p>
    <w:bookmarkEnd w:id="330"/>
    <w:p>
      <w:pPr>
        <w:spacing w:after="0"/>
        <w:ind w:left="0"/>
        <w:jc w:val="both"/>
      </w:pPr>
      <w:r>
        <w:rPr>
          <w:rFonts w:ascii="Times New Roman"/>
          <w:b w:val="false"/>
          <w:i w:val="false"/>
          <w:color w:val="000000"/>
          <w:sz w:val="28"/>
        </w:rPr>
        <w:t>
      торының ені 2,5 метрге дейін қағаз жасайтын машинада және торының ені 3 метрден астам қағаз жасайтын машинада ағартуға арналған құрылғымен қағазды құю процессін және құрамдалған картон жасайтын машинаның жоғарғы торына қызмет көрсету кезінде торының ені 3 метрге дейін картон жасайтын машинада картон құю процессін жүргізу;</w:t>
      </w:r>
    </w:p>
    <w:p>
      <w:pPr>
        <w:spacing w:after="0"/>
        <w:ind w:left="0"/>
        <w:jc w:val="both"/>
      </w:pPr>
      <w:r>
        <w:rPr>
          <w:rFonts w:ascii="Times New Roman"/>
          <w:b w:val="false"/>
          <w:i w:val="false"/>
          <w:color w:val="000000"/>
          <w:sz w:val="28"/>
        </w:rPr>
        <w:t>
      бақылау-өлшеу аппаратурасының көрсеткіштері бойынша торда қағаз (картон) бетін қалыптау барысын, сыртқы белгілері мен талдау нәтижелерін, беттің престе сығылуын, кептіру бөлігіндегі температурасын, кептіру цилиндрлері бетінің тазалығы мен конденсаттың бұрылуын бақылау;</w:t>
      </w:r>
    </w:p>
    <w:p>
      <w:pPr>
        <w:spacing w:after="0"/>
        <w:ind w:left="0"/>
        <w:jc w:val="both"/>
      </w:pPr>
      <w:r>
        <w:rPr>
          <w:rFonts w:ascii="Times New Roman"/>
          <w:b w:val="false"/>
          <w:i w:val="false"/>
          <w:color w:val="000000"/>
          <w:sz w:val="28"/>
        </w:rPr>
        <w:t>
      қағаз жасау машинасының арнайы құрылғысында борлау процессін жүргізу;</w:t>
      </w:r>
    </w:p>
    <w:p>
      <w:pPr>
        <w:spacing w:after="0"/>
        <w:ind w:left="0"/>
        <w:jc w:val="both"/>
      </w:pPr>
      <w:r>
        <w:rPr>
          <w:rFonts w:ascii="Times New Roman"/>
          <w:b w:val="false"/>
          <w:i w:val="false"/>
          <w:color w:val="000000"/>
          <w:sz w:val="28"/>
        </w:rPr>
        <w:t xml:space="preserve">
      машинаның барлық тораптарының жұмысын, өндірілетін өнімнің саны мен сапасын бақылау; </w:t>
      </w:r>
    </w:p>
    <w:p>
      <w:pPr>
        <w:spacing w:after="0"/>
        <w:ind w:left="0"/>
        <w:jc w:val="both"/>
      </w:pPr>
      <w:r>
        <w:rPr>
          <w:rFonts w:ascii="Times New Roman"/>
          <w:b w:val="false"/>
          <w:i w:val="false"/>
          <w:color w:val="000000"/>
          <w:sz w:val="28"/>
        </w:rPr>
        <w:t>
      торға түсетін массаның концентрациясын, ұнтақталу дәрежесі мен басқа да сапалық көрсеткіштерін бақылау;</w:t>
      </w:r>
    </w:p>
    <w:p>
      <w:pPr>
        <w:spacing w:after="0"/>
        <w:ind w:left="0"/>
        <w:jc w:val="both"/>
      </w:pPr>
      <w:r>
        <w:rPr>
          <w:rFonts w:ascii="Times New Roman"/>
          <w:b w:val="false"/>
          <w:i w:val="false"/>
          <w:color w:val="000000"/>
          <w:sz w:val="28"/>
        </w:rPr>
        <w:t>
      сору жәшіктері мен сору білігіндегі діріл режимі мен вакуумды реттеу;</w:t>
      </w:r>
    </w:p>
    <w:p>
      <w:pPr>
        <w:spacing w:after="0"/>
        <w:ind w:left="0"/>
        <w:jc w:val="both"/>
      </w:pPr>
      <w:r>
        <w:rPr>
          <w:rFonts w:ascii="Times New Roman"/>
          <w:b w:val="false"/>
          <w:i w:val="false"/>
          <w:color w:val="000000"/>
          <w:sz w:val="28"/>
        </w:rPr>
        <w:t>
      машинаның барлық тораптары мен механизмдерін шикізаттың сапасы мен өңделетін өнімнің түржиынына байланысты белгіленген режимге баптау және реттеу;</w:t>
      </w:r>
    </w:p>
    <w:p>
      <w:pPr>
        <w:spacing w:after="0"/>
        <w:ind w:left="0"/>
        <w:jc w:val="both"/>
      </w:pPr>
      <w:r>
        <w:rPr>
          <w:rFonts w:ascii="Times New Roman"/>
          <w:b w:val="false"/>
          <w:i w:val="false"/>
          <w:color w:val="000000"/>
          <w:sz w:val="28"/>
        </w:rPr>
        <w:t>
      реттеу және бақылау-өлшеу аппаратурасының жұмысын бақылау;</w:t>
      </w:r>
    </w:p>
    <w:p>
      <w:pPr>
        <w:spacing w:after="0"/>
        <w:ind w:left="0"/>
        <w:jc w:val="both"/>
      </w:pPr>
      <w:r>
        <w:rPr>
          <w:rFonts w:ascii="Times New Roman"/>
          <w:b w:val="false"/>
          <w:i w:val="false"/>
          <w:color w:val="000000"/>
          <w:sz w:val="28"/>
        </w:rPr>
        <w:t>
      каландрдың қалыпты жұмысы мен өңдеу сапасын, жазу жұмысы мен дайын өнімді орау сапасын бақылау.</w:t>
      </w:r>
    </w:p>
    <w:bookmarkStart w:name="z333" w:id="331"/>
    <w:p>
      <w:pPr>
        <w:spacing w:after="0"/>
        <w:ind w:left="0"/>
        <w:jc w:val="both"/>
      </w:pPr>
      <w:r>
        <w:rPr>
          <w:rFonts w:ascii="Times New Roman"/>
          <w:b w:val="false"/>
          <w:i w:val="false"/>
          <w:color w:val="000000"/>
          <w:sz w:val="28"/>
        </w:rPr>
        <w:t xml:space="preserve">
      215. Білуге тиіс: </w:t>
      </w:r>
    </w:p>
    <w:bookmarkEnd w:id="331"/>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коммуникация схемасы; </w:t>
      </w:r>
    </w:p>
    <w:p>
      <w:pPr>
        <w:spacing w:after="0"/>
        <w:ind w:left="0"/>
        <w:jc w:val="both"/>
      </w:pPr>
      <w:r>
        <w:rPr>
          <w:rFonts w:ascii="Times New Roman"/>
          <w:b w:val="false"/>
          <w:i w:val="false"/>
          <w:color w:val="000000"/>
          <w:sz w:val="28"/>
        </w:rPr>
        <w:t xml:space="preserve">
      реттеу және бақылау-өлшеу аппаратурасының жұмыс қағидасы; </w:t>
      </w:r>
    </w:p>
    <w:p>
      <w:pPr>
        <w:spacing w:after="0"/>
        <w:ind w:left="0"/>
        <w:jc w:val="both"/>
      </w:pPr>
      <w:r>
        <w:rPr>
          <w:rFonts w:ascii="Times New Roman"/>
          <w:b w:val="false"/>
          <w:i w:val="false"/>
          <w:color w:val="000000"/>
          <w:sz w:val="28"/>
        </w:rPr>
        <w:t xml:space="preserve">
      оны басқару пультімен іске қосу және сөндіру ережесі; </w:t>
      </w:r>
    </w:p>
    <w:p>
      <w:pPr>
        <w:spacing w:after="0"/>
        <w:ind w:left="0"/>
        <w:jc w:val="both"/>
      </w:pPr>
      <w:r>
        <w:rPr>
          <w:rFonts w:ascii="Times New Roman"/>
          <w:b w:val="false"/>
          <w:i w:val="false"/>
          <w:color w:val="000000"/>
          <w:sz w:val="28"/>
        </w:rPr>
        <w:t>
      бастапқы шикізат пен жартылай дайын өнімнің сапалық көрсеткіштері;</w:t>
      </w:r>
    </w:p>
    <w:p>
      <w:pPr>
        <w:spacing w:after="0"/>
        <w:ind w:left="0"/>
        <w:jc w:val="both"/>
      </w:pPr>
      <w:r>
        <w:rPr>
          <w:rFonts w:ascii="Times New Roman"/>
          <w:b w:val="false"/>
          <w:i w:val="false"/>
          <w:color w:val="000000"/>
          <w:sz w:val="28"/>
        </w:rPr>
        <w:t xml:space="preserve">
      жекелеген факторлардың өндіріс технологиясына тигізетін әсері; </w:t>
      </w:r>
    </w:p>
    <w:p>
      <w:pPr>
        <w:spacing w:after="0"/>
        <w:ind w:left="0"/>
        <w:jc w:val="both"/>
      </w:pPr>
      <w:r>
        <w:rPr>
          <w:rFonts w:ascii="Times New Roman"/>
          <w:b w:val="false"/>
          <w:i w:val="false"/>
          <w:color w:val="000000"/>
          <w:sz w:val="28"/>
        </w:rPr>
        <w:t xml:space="preserve">
      жартылай дайын өнімдерді, толықтырушы және желімдеу материалдарын, суды, буды, электр энергиясы мен машина құралдарын жұмсаудың шекті нормасы; </w:t>
      </w:r>
    </w:p>
    <w:p>
      <w:pPr>
        <w:spacing w:after="0"/>
        <w:ind w:left="0"/>
        <w:jc w:val="both"/>
      </w:pPr>
      <w:r>
        <w:rPr>
          <w:rFonts w:ascii="Times New Roman"/>
          <w:b w:val="false"/>
          <w:i w:val="false"/>
          <w:color w:val="000000"/>
          <w:sz w:val="28"/>
        </w:rPr>
        <w:t>
      дайын өнімнің техникалық шарттары мен мемлекеттік стандарттары.</w:t>
      </w:r>
    </w:p>
    <w:bookmarkStart w:name="z334" w:id="332"/>
    <w:p>
      <w:pPr>
        <w:spacing w:after="0"/>
        <w:ind w:left="0"/>
        <w:jc w:val="left"/>
      </w:pPr>
      <w:r>
        <w:rPr>
          <w:rFonts w:ascii="Times New Roman"/>
          <w:b/>
          <w:i w:val="false"/>
          <w:color w:val="000000"/>
        </w:rPr>
        <w:t xml:space="preserve"> Параграф 106. Қағаз жасайтын (картон жасайтын) машинаның машинисі (торшы), 5-разряд</w:t>
      </w:r>
    </w:p>
    <w:bookmarkEnd w:id="332"/>
    <w:bookmarkStart w:name="z335" w:id="333"/>
    <w:p>
      <w:pPr>
        <w:spacing w:after="0"/>
        <w:ind w:left="0"/>
        <w:jc w:val="both"/>
      </w:pPr>
      <w:r>
        <w:rPr>
          <w:rFonts w:ascii="Times New Roman"/>
          <w:b w:val="false"/>
          <w:i w:val="false"/>
          <w:color w:val="000000"/>
          <w:sz w:val="28"/>
        </w:rPr>
        <w:t>
      216. Жұмыс сипаттамасы:</w:t>
      </w:r>
    </w:p>
    <w:bookmarkEnd w:id="333"/>
    <w:p>
      <w:pPr>
        <w:spacing w:after="0"/>
        <w:ind w:left="0"/>
        <w:jc w:val="both"/>
      </w:pPr>
      <w:r>
        <w:rPr>
          <w:rFonts w:ascii="Times New Roman"/>
          <w:b w:val="false"/>
          <w:i w:val="false"/>
          <w:color w:val="000000"/>
          <w:sz w:val="28"/>
        </w:rPr>
        <w:t>
      торының ені 2,5 метрден бастап 4,5 метрге дейін, жұмыс жылдамдығы минутына 150 метрден астам қағаз жасайтын машинада, қосымша құю құрылғысы бар машинада, сондай-ақ конденсаторлық, кабельдік (жоғары және төменвольтті), филиграндық, офсеттік, шай орайтын, форзацтық, картографиялық, терең басуға арналған, жазуға арналған, № 1, 2 және 3, типографиялық, қағаз-қалтаға, дәптерге, көшірме жасауға арналған, су сорғыш, калькаға, пергаментке, борлауға арналған негіз, эстамптық, перфокарта жасайтын, автоматтарда өнімдерді орауға арналған қағаздарды және қағаздың басқа да техникалық маңызды түрлерін жасайтын машинада қағаз жасау және картон жасайтын, көп цилиндрлі, торының ені 3 метрден астам және төсемінің еніне байланыссыз жеті және одан да көп цилиндрі бар дөңгелек тор машинада, сондай-ақ электр оқшаулағыш, матрицалық, төсеме, төбе жабыны және төсеуге арналған картон жасау кезінде картон құю процессін жүргізу;</w:t>
      </w:r>
    </w:p>
    <w:p>
      <w:pPr>
        <w:spacing w:after="0"/>
        <w:ind w:left="0"/>
        <w:jc w:val="both"/>
      </w:pPr>
      <w:r>
        <w:rPr>
          <w:rFonts w:ascii="Times New Roman"/>
          <w:b w:val="false"/>
          <w:i w:val="false"/>
          <w:color w:val="000000"/>
          <w:sz w:val="28"/>
        </w:rPr>
        <w:t xml:space="preserve">
      машинаның барлық тораптарының жұмысын, өңделетін өнімнің саны мен сапасын бақылау; </w:t>
      </w:r>
    </w:p>
    <w:p>
      <w:pPr>
        <w:spacing w:after="0"/>
        <w:ind w:left="0"/>
        <w:jc w:val="both"/>
      </w:pPr>
      <w:r>
        <w:rPr>
          <w:rFonts w:ascii="Times New Roman"/>
          <w:b w:val="false"/>
          <w:i w:val="false"/>
          <w:color w:val="000000"/>
          <w:sz w:val="28"/>
        </w:rPr>
        <w:t>
      сору жәшіктері мен сору біліктерінде діріл және вакуум режимдерін реттеу;</w:t>
      </w:r>
    </w:p>
    <w:p>
      <w:pPr>
        <w:spacing w:after="0"/>
        <w:ind w:left="0"/>
        <w:jc w:val="both"/>
      </w:pPr>
      <w:r>
        <w:rPr>
          <w:rFonts w:ascii="Times New Roman"/>
          <w:b w:val="false"/>
          <w:i w:val="false"/>
          <w:color w:val="000000"/>
          <w:sz w:val="28"/>
        </w:rPr>
        <w:t>
      қағаз (картон) жаймасының қалыптасу барысын бақылау-өлшеу аппаратурасының көрсеткіштері бойынша, сыртқы түрі мен талдау қорытындысы бойынша бақылау, жайманың нығыздауышта нығыздалуын, кептіру бөлігіндегі температураны, кептіру цилиндрлері бетінің тазалығын және конденсаттың бұрылуын бақылау;</w:t>
      </w:r>
    </w:p>
    <w:p>
      <w:pPr>
        <w:spacing w:after="0"/>
        <w:ind w:left="0"/>
        <w:jc w:val="both"/>
      </w:pPr>
      <w:r>
        <w:rPr>
          <w:rFonts w:ascii="Times New Roman"/>
          <w:b w:val="false"/>
          <w:i w:val="false"/>
          <w:color w:val="000000"/>
          <w:sz w:val="28"/>
        </w:rPr>
        <w:t>
      концентрацияны, ұнтақталу дәрежесі мен торға түсетін массаның сапалық көрсеткіштерін бақылау;</w:t>
      </w:r>
    </w:p>
    <w:p>
      <w:pPr>
        <w:spacing w:after="0"/>
        <w:ind w:left="0"/>
        <w:jc w:val="both"/>
      </w:pPr>
      <w:r>
        <w:rPr>
          <w:rFonts w:ascii="Times New Roman"/>
          <w:b w:val="false"/>
          <w:i w:val="false"/>
          <w:color w:val="000000"/>
          <w:sz w:val="28"/>
        </w:rPr>
        <w:t>
      каландрдың қалыпты жұмысы мен өңдеу сапасын, дайын өнімді илеу жұмысы және орау сапасын бақылау;</w:t>
      </w:r>
    </w:p>
    <w:p>
      <w:pPr>
        <w:spacing w:after="0"/>
        <w:ind w:left="0"/>
        <w:jc w:val="both"/>
      </w:pPr>
      <w:r>
        <w:rPr>
          <w:rFonts w:ascii="Times New Roman"/>
          <w:b w:val="false"/>
          <w:i w:val="false"/>
          <w:color w:val="000000"/>
          <w:sz w:val="28"/>
        </w:rPr>
        <w:t>
      жайманың үзілуін тоқтату;</w:t>
      </w:r>
    </w:p>
    <w:p>
      <w:pPr>
        <w:spacing w:after="0"/>
        <w:ind w:left="0"/>
        <w:jc w:val="both"/>
      </w:pPr>
      <w:r>
        <w:rPr>
          <w:rFonts w:ascii="Times New Roman"/>
          <w:b w:val="false"/>
          <w:i w:val="false"/>
          <w:color w:val="000000"/>
          <w:sz w:val="28"/>
        </w:rPr>
        <w:t>
      жұмысқа басшылық жасау және машинаның керек-жарақтарын ауыстыру және жөндеуге қатысу;</w:t>
      </w:r>
    </w:p>
    <w:p>
      <w:pPr>
        <w:spacing w:after="0"/>
        <w:ind w:left="0"/>
        <w:jc w:val="both"/>
      </w:pPr>
      <w:r>
        <w:rPr>
          <w:rFonts w:ascii="Times New Roman"/>
          <w:b w:val="false"/>
          <w:i w:val="false"/>
          <w:color w:val="000000"/>
          <w:sz w:val="28"/>
        </w:rPr>
        <w:t>
      машинаның жекелеген тораптарын іске қосу және тоқтату;</w:t>
      </w:r>
    </w:p>
    <w:p>
      <w:pPr>
        <w:spacing w:after="0"/>
        <w:ind w:left="0"/>
        <w:jc w:val="both"/>
      </w:pPr>
      <w:r>
        <w:rPr>
          <w:rFonts w:ascii="Times New Roman"/>
          <w:b w:val="false"/>
          <w:i w:val="false"/>
          <w:color w:val="000000"/>
          <w:sz w:val="28"/>
        </w:rPr>
        <w:t>
      машинаның барлық тораптары мен механизмдерін шикізат сапасы мен өңделетін өнім түржиынына байланысты белгілі бір режимге баптау және реттеу;</w:t>
      </w:r>
    </w:p>
    <w:p>
      <w:pPr>
        <w:spacing w:after="0"/>
        <w:ind w:left="0"/>
        <w:jc w:val="both"/>
      </w:pPr>
      <w:r>
        <w:rPr>
          <w:rFonts w:ascii="Times New Roman"/>
          <w:b w:val="false"/>
          <w:i w:val="false"/>
          <w:color w:val="000000"/>
          <w:sz w:val="28"/>
        </w:rPr>
        <w:t>
      реттеуші және бақылау-өлшеу аппаратурасының жұмысын бақылау.</w:t>
      </w:r>
    </w:p>
    <w:bookmarkStart w:name="z336" w:id="334"/>
    <w:p>
      <w:pPr>
        <w:spacing w:after="0"/>
        <w:ind w:left="0"/>
        <w:jc w:val="both"/>
      </w:pPr>
      <w:r>
        <w:rPr>
          <w:rFonts w:ascii="Times New Roman"/>
          <w:b w:val="false"/>
          <w:i w:val="false"/>
          <w:color w:val="000000"/>
          <w:sz w:val="28"/>
        </w:rPr>
        <w:t xml:space="preserve">
      217. Білуге тиіс: </w:t>
      </w:r>
    </w:p>
    <w:bookmarkEnd w:id="334"/>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коммуникация схемасы; </w:t>
      </w:r>
    </w:p>
    <w:p>
      <w:pPr>
        <w:spacing w:after="0"/>
        <w:ind w:left="0"/>
        <w:jc w:val="both"/>
      </w:pPr>
      <w:r>
        <w:rPr>
          <w:rFonts w:ascii="Times New Roman"/>
          <w:b w:val="false"/>
          <w:i w:val="false"/>
          <w:color w:val="000000"/>
          <w:sz w:val="28"/>
        </w:rPr>
        <w:t xml:space="preserve">
      реттеуші және бақылау-өлшеу аппаратурасының жұмыс қағидаты; </w:t>
      </w:r>
    </w:p>
    <w:p>
      <w:pPr>
        <w:spacing w:after="0"/>
        <w:ind w:left="0"/>
        <w:jc w:val="both"/>
      </w:pPr>
      <w:r>
        <w:rPr>
          <w:rFonts w:ascii="Times New Roman"/>
          <w:b w:val="false"/>
          <w:i w:val="false"/>
          <w:color w:val="000000"/>
          <w:sz w:val="28"/>
        </w:rPr>
        <w:t>
      басқару пультімен іске қосу және сөндіру ережесі;</w:t>
      </w:r>
    </w:p>
    <w:p>
      <w:pPr>
        <w:spacing w:after="0"/>
        <w:ind w:left="0"/>
        <w:jc w:val="both"/>
      </w:pPr>
      <w:r>
        <w:rPr>
          <w:rFonts w:ascii="Times New Roman"/>
          <w:b w:val="false"/>
          <w:i w:val="false"/>
          <w:color w:val="000000"/>
          <w:sz w:val="28"/>
        </w:rPr>
        <w:t xml:space="preserve">
      бастапқы шикізат пен жартылай дайын өнімдердің сапалық көрсеткіштері; </w:t>
      </w:r>
    </w:p>
    <w:p>
      <w:pPr>
        <w:spacing w:after="0"/>
        <w:ind w:left="0"/>
        <w:jc w:val="both"/>
      </w:pPr>
      <w:r>
        <w:rPr>
          <w:rFonts w:ascii="Times New Roman"/>
          <w:b w:val="false"/>
          <w:i w:val="false"/>
          <w:color w:val="000000"/>
          <w:sz w:val="28"/>
        </w:rPr>
        <w:t xml:space="preserve">
      жекелеген факторлардың өндіріс технологиясына тигізетін әсері; </w:t>
      </w:r>
    </w:p>
    <w:p>
      <w:pPr>
        <w:spacing w:after="0"/>
        <w:ind w:left="0"/>
        <w:jc w:val="both"/>
      </w:pPr>
      <w:r>
        <w:rPr>
          <w:rFonts w:ascii="Times New Roman"/>
          <w:b w:val="false"/>
          <w:i w:val="false"/>
          <w:color w:val="000000"/>
          <w:sz w:val="28"/>
        </w:rPr>
        <w:t>
      жартылай дайын өнімдерді, толтырушы және желімдеуші материалдарды, суды, буды, электр энергиясы мен машинаның керек-жарақтарын жұмсаудың шекті нормасы;</w:t>
      </w:r>
    </w:p>
    <w:p>
      <w:pPr>
        <w:spacing w:after="0"/>
        <w:ind w:left="0"/>
        <w:jc w:val="both"/>
      </w:pPr>
      <w:r>
        <w:rPr>
          <w:rFonts w:ascii="Times New Roman"/>
          <w:b w:val="false"/>
          <w:i w:val="false"/>
          <w:color w:val="000000"/>
          <w:sz w:val="28"/>
        </w:rPr>
        <w:t>
      дайын өнімнің техникалық шарттары мен мемлекеттік стандарты.</w:t>
      </w:r>
    </w:p>
    <w:bookmarkStart w:name="z337" w:id="335"/>
    <w:p>
      <w:pPr>
        <w:spacing w:after="0"/>
        <w:ind w:left="0"/>
        <w:jc w:val="left"/>
      </w:pPr>
      <w:r>
        <w:rPr>
          <w:rFonts w:ascii="Times New Roman"/>
          <w:b/>
          <w:i w:val="false"/>
          <w:color w:val="000000"/>
        </w:rPr>
        <w:t xml:space="preserve"> Параграф 107. Қағаз жасайтын (картон жасайтын) машинаның машинисі (торшы), 6-разряд</w:t>
      </w:r>
    </w:p>
    <w:bookmarkEnd w:id="335"/>
    <w:bookmarkStart w:name="z338" w:id="336"/>
    <w:p>
      <w:pPr>
        <w:spacing w:after="0"/>
        <w:ind w:left="0"/>
        <w:jc w:val="both"/>
      </w:pPr>
      <w:r>
        <w:rPr>
          <w:rFonts w:ascii="Times New Roman"/>
          <w:b w:val="false"/>
          <w:i w:val="false"/>
          <w:color w:val="000000"/>
          <w:sz w:val="28"/>
        </w:rPr>
        <w:t>
      218. Жұмыс сипаттамасы:</w:t>
      </w:r>
    </w:p>
    <w:bookmarkEnd w:id="336"/>
    <w:p>
      <w:pPr>
        <w:spacing w:after="0"/>
        <w:ind w:left="0"/>
        <w:jc w:val="both"/>
      </w:pPr>
      <w:r>
        <w:rPr>
          <w:rFonts w:ascii="Times New Roman"/>
          <w:b w:val="false"/>
          <w:i w:val="false"/>
          <w:color w:val="000000"/>
          <w:sz w:val="28"/>
        </w:rPr>
        <w:t>
      қағаз жаймасын жылдамдығына байланыссыз торының ені 4,5 минутына ден астам машинада, жұмыс жылдамдығы 300 метрден астам торының ені 3,5 метрден астам екі-төрт торлы үстелдік машинада және жоғары сортты ақшаға арналған, бедерлі, құжатқа арналған және құрамында мақта-матасы бар қағазды құю кезінде, картон жасайтын, көп цилиндрлі торының ені 6 метрден астам машинада және екі және одан да көп қабатты картон жаймасын көп цилиндрлі торының ені 4,5 метрден астам, жұмыс жылдамдығы минутына 200 метрден және 90 метрден астам үстелді машинада құю процессін жүргізу;</w:t>
      </w:r>
    </w:p>
    <w:p>
      <w:pPr>
        <w:spacing w:after="0"/>
        <w:ind w:left="0"/>
        <w:jc w:val="both"/>
      </w:pPr>
      <w:r>
        <w:rPr>
          <w:rFonts w:ascii="Times New Roman"/>
          <w:b w:val="false"/>
          <w:i w:val="false"/>
          <w:color w:val="000000"/>
          <w:sz w:val="28"/>
        </w:rPr>
        <w:t>
      машинаның барлық тораптарының жұмысын, өңделетін өнімнің саны мен сапасын бақылау;</w:t>
      </w:r>
    </w:p>
    <w:p>
      <w:pPr>
        <w:spacing w:after="0"/>
        <w:ind w:left="0"/>
        <w:jc w:val="both"/>
      </w:pPr>
      <w:r>
        <w:rPr>
          <w:rFonts w:ascii="Times New Roman"/>
          <w:b w:val="false"/>
          <w:i w:val="false"/>
          <w:color w:val="000000"/>
          <w:sz w:val="28"/>
        </w:rPr>
        <w:t>
      концентрацияны, ұнтақталу дәрежесі мен торға түсетін өзге де массаның сапалық көрсеткіштерін бақылау;</w:t>
      </w:r>
    </w:p>
    <w:p>
      <w:pPr>
        <w:spacing w:after="0"/>
        <w:ind w:left="0"/>
        <w:jc w:val="both"/>
      </w:pPr>
      <w:r>
        <w:rPr>
          <w:rFonts w:ascii="Times New Roman"/>
          <w:b w:val="false"/>
          <w:i w:val="false"/>
          <w:color w:val="000000"/>
          <w:sz w:val="28"/>
        </w:rPr>
        <w:t xml:space="preserve">
      сору жәшіктері мен сору біліктерінде діріл және вакуум режимдерін реттеу; </w:t>
      </w:r>
    </w:p>
    <w:p>
      <w:pPr>
        <w:spacing w:after="0"/>
        <w:ind w:left="0"/>
        <w:jc w:val="both"/>
      </w:pPr>
      <w:r>
        <w:rPr>
          <w:rFonts w:ascii="Times New Roman"/>
          <w:b w:val="false"/>
          <w:i w:val="false"/>
          <w:color w:val="000000"/>
          <w:sz w:val="28"/>
        </w:rPr>
        <w:t>
      қағаз (картон) жаймасының қалыптасу барысын бақылау-өлшеу аппаратурасының көрсеткіштері бойынша, сыртқы түрі мен талдау қорытындысы бойынша бақылау, жайманың нығыздауышта нығыздалуын, кептіру бөлігіндегі температураны, кептіру цилиндрлері бетінің тазалығын және конденсаттың бұрылуын бақылау;</w:t>
      </w:r>
    </w:p>
    <w:p>
      <w:pPr>
        <w:spacing w:after="0"/>
        <w:ind w:left="0"/>
        <w:jc w:val="both"/>
      </w:pPr>
      <w:r>
        <w:rPr>
          <w:rFonts w:ascii="Times New Roman"/>
          <w:b w:val="false"/>
          <w:i w:val="false"/>
          <w:color w:val="000000"/>
          <w:sz w:val="28"/>
        </w:rPr>
        <w:t>
      қағаз жасайтын машинаның арнайы құрылғысында борлау процессін жүргізу;</w:t>
      </w:r>
    </w:p>
    <w:p>
      <w:pPr>
        <w:spacing w:after="0"/>
        <w:ind w:left="0"/>
        <w:jc w:val="both"/>
      </w:pPr>
      <w:r>
        <w:rPr>
          <w:rFonts w:ascii="Times New Roman"/>
          <w:b w:val="false"/>
          <w:i w:val="false"/>
          <w:color w:val="000000"/>
          <w:sz w:val="28"/>
        </w:rPr>
        <w:t>
      қағаз жайманың үзілуін тоқтату;</w:t>
      </w:r>
    </w:p>
    <w:p>
      <w:pPr>
        <w:spacing w:after="0"/>
        <w:ind w:left="0"/>
        <w:jc w:val="both"/>
      </w:pPr>
      <w:r>
        <w:rPr>
          <w:rFonts w:ascii="Times New Roman"/>
          <w:b w:val="false"/>
          <w:i w:val="false"/>
          <w:color w:val="000000"/>
          <w:sz w:val="28"/>
        </w:rPr>
        <w:t xml:space="preserve">
      машинаның жекелеген тораптарын іске қосу және тоқтату; </w:t>
      </w:r>
    </w:p>
    <w:p>
      <w:pPr>
        <w:spacing w:after="0"/>
        <w:ind w:left="0"/>
        <w:jc w:val="both"/>
      </w:pPr>
      <w:r>
        <w:rPr>
          <w:rFonts w:ascii="Times New Roman"/>
          <w:b w:val="false"/>
          <w:i w:val="false"/>
          <w:color w:val="000000"/>
          <w:sz w:val="28"/>
        </w:rPr>
        <w:t>
      каландрдың қалыпты жұмысы мен өңдеу сапасын, дайын өнімді илеу жұмысы және орау сапасын бақылау;</w:t>
      </w:r>
    </w:p>
    <w:p>
      <w:pPr>
        <w:spacing w:after="0"/>
        <w:ind w:left="0"/>
        <w:jc w:val="both"/>
      </w:pPr>
      <w:r>
        <w:rPr>
          <w:rFonts w:ascii="Times New Roman"/>
          <w:b w:val="false"/>
          <w:i w:val="false"/>
          <w:color w:val="000000"/>
          <w:sz w:val="28"/>
        </w:rPr>
        <w:t>
      жұмысқа басшылық жасау және машинаның керек-жарақтарын ауыстыру және жөндеуге қатысу;</w:t>
      </w:r>
    </w:p>
    <w:p>
      <w:pPr>
        <w:spacing w:after="0"/>
        <w:ind w:left="0"/>
        <w:jc w:val="both"/>
      </w:pPr>
      <w:r>
        <w:rPr>
          <w:rFonts w:ascii="Times New Roman"/>
          <w:b w:val="false"/>
          <w:i w:val="false"/>
          <w:color w:val="000000"/>
          <w:sz w:val="28"/>
        </w:rPr>
        <w:t>
      машинаның барлық тораптары мен механизмдерін шикізат сапасы мен өңделетін өнім түржиынына байланысты белгілі бір режимге баптау және реттеу;</w:t>
      </w:r>
    </w:p>
    <w:p>
      <w:pPr>
        <w:spacing w:after="0"/>
        <w:ind w:left="0"/>
        <w:jc w:val="both"/>
      </w:pPr>
      <w:r>
        <w:rPr>
          <w:rFonts w:ascii="Times New Roman"/>
          <w:b w:val="false"/>
          <w:i w:val="false"/>
          <w:color w:val="000000"/>
          <w:sz w:val="28"/>
        </w:rPr>
        <w:t>
      реттеуші және бақылау-өлшеу аппаратурасының жұмысын бақылау.</w:t>
      </w:r>
    </w:p>
    <w:bookmarkStart w:name="z339" w:id="337"/>
    <w:p>
      <w:pPr>
        <w:spacing w:after="0"/>
        <w:ind w:left="0"/>
        <w:jc w:val="both"/>
      </w:pPr>
      <w:r>
        <w:rPr>
          <w:rFonts w:ascii="Times New Roman"/>
          <w:b w:val="false"/>
          <w:i w:val="false"/>
          <w:color w:val="000000"/>
          <w:sz w:val="28"/>
        </w:rPr>
        <w:t xml:space="preserve">
      219. Білуге тиіс: </w:t>
      </w:r>
    </w:p>
    <w:bookmarkEnd w:id="337"/>
    <w:p>
      <w:pPr>
        <w:spacing w:after="0"/>
        <w:ind w:left="0"/>
        <w:jc w:val="both"/>
      </w:pPr>
      <w:r>
        <w:rPr>
          <w:rFonts w:ascii="Times New Roman"/>
          <w:b w:val="false"/>
          <w:i w:val="false"/>
          <w:color w:val="000000"/>
          <w:sz w:val="28"/>
        </w:rPr>
        <w:t xml:space="preserve">
      қызмет көрсетілетін жабдықтың жұмысының режимі мен құрылысы; </w:t>
      </w:r>
    </w:p>
    <w:p>
      <w:pPr>
        <w:spacing w:after="0"/>
        <w:ind w:left="0"/>
        <w:jc w:val="both"/>
      </w:pPr>
      <w:r>
        <w:rPr>
          <w:rFonts w:ascii="Times New Roman"/>
          <w:b w:val="false"/>
          <w:i w:val="false"/>
          <w:color w:val="000000"/>
          <w:sz w:val="28"/>
        </w:rPr>
        <w:t xml:space="preserve">
      коммуникация схемасы; </w:t>
      </w:r>
    </w:p>
    <w:p>
      <w:pPr>
        <w:spacing w:after="0"/>
        <w:ind w:left="0"/>
        <w:jc w:val="both"/>
      </w:pPr>
      <w:r>
        <w:rPr>
          <w:rFonts w:ascii="Times New Roman"/>
          <w:b w:val="false"/>
          <w:i w:val="false"/>
          <w:color w:val="000000"/>
          <w:sz w:val="28"/>
        </w:rPr>
        <w:t xml:space="preserve">
      реттеуші және бақылау-өлшеу аппаратурасының жұмыс қағидаты; </w:t>
      </w:r>
    </w:p>
    <w:p>
      <w:pPr>
        <w:spacing w:after="0"/>
        <w:ind w:left="0"/>
        <w:jc w:val="both"/>
      </w:pPr>
      <w:r>
        <w:rPr>
          <w:rFonts w:ascii="Times New Roman"/>
          <w:b w:val="false"/>
          <w:i w:val="false"/>
          <w:color w:val="000000"/>
          <w:sz w:val="28"/>
        </w:rPr>
        <w:t>
      басқару пультімен іске қосу және сөндіру ережесі;</w:t>
      </w:r>
    </w:p>
    <w:p>
      <w:pPr>
        <w:spacing w:after="0"/>
        <w:ind w:left="0"/>
        <w:jc w:val="both"/>
      </w:pPr>
      <w:r>
        <w:rPr>
          <w:rFonts w:ascii="Times New Roman"/>
          <w:b w:val="false"/>
          <w:i w:val="false"/>
          <w:color w:val="000000"/>
          <w:sz w:val="28"/>
        </w:rPr>
        <w:t xml:space="preserve">
      бастапқы шикізат пен жартылай дайын өнімдердің сапалық көрсеткіштері; </w:t>
      </w:r>
    </w:p>
    <w:p>
      <w:pPr>
        <w:spacing w:after="0"/>
        <w:ind w:left="0"/>
        <w:jc w:val="both"/>
      </w:pPr>
      <w:r>
        <w:rPr>
          <w:rFonts w:ascii="Times New Roman"/>
          <w:b w:val="false"/>
          <w:i w:val="false"/>
          <w:color w:val="000000"/>
          <w:sz w:val="28"/>
        </w:rPr>
        <w:t xml:space="preserve">
      жекелеген факторлардың өндіріс технологиясына тигізетін әсері; </w:t>
      </w:r>
    </w:p>
    <w:p>
      <w:pPr>
        <w:spacing w:after="0"/>
        <w:ind w:left="0"/>
        <w:jc w:val="both"/>
      </w:pPr>
      <w:r>
        <w:rPr>
          <w:rFonts w:ascii="Times New Roman"/>
          <w:b w:val="false"/>
          <w:i w:val="false"/>
          <w:color w:val="000000"/>
          <w:sz w:val="28"/>
        </w:rPr>
        <w:t>
      жартылай дайын өнімдерді, толтырушы және желімдеуші материалдарды, суды, буды, электр энергиясы мен машинаның керек-жарақтарын жұмсаудың шекті нормасы;</w:t>
      </w:r>
    </w:p>
    <w:p>
      <w:pPr>
        <w:spacing w:after="0"/>
        <w:ind w:left="0"/>
        <w:jc w:val="both"/>
      </w:pPr>
      <w:r>
        <w:rPr>
          <w:rFonts w:ascii="Times New Roman"/>
          <w:b w:val="false"/>
          <w:i w:val="false"/>
          <w:color w:val="000000"/>
          <w:sz w:val="28"/>
        </w:rPr>
        <w:t>
      дайын өнімнің техникалық шарттары мен мемлекеттік стандарты.</w:t>
      </w:r>
    </w:p>
    <w:bookmarkStart w:name="z340" w:id="338"/>
    <w:p>
      <w:pPr>
        <w:spacing w:after="0"/>
        <w:ind w:left="0"/>
        <w:jc w:val="both"/>
      </w:pPr>
      <w:r>
        <w:rPr>
          <w:rFonts w:ascii="Times New Roman"/>
          <w:b w:val="false"/>
          <w:i w:val="false"/>
          <w:color w:val="000000"/>
          <w:sz w:val="28"/>
        </w:rPr>
        <w:t>
      220. Техникалық және кәсіптік (ортаарнайы, орта кәсіптік) білім талап етіледі.</w:t>
      </w:r>
    </w:p>
    <w:bookmarkEnd w:id="338"/>
    <w:bookmarkStart w:name="z341" w:id="339"/>
    <w:p>
      <w:pPr>
        <w:spacing w:after="0"/>
        <w:ind w:left="0"/>
        <w:jc w:val="left"/>
      </w:pPr>
      <w:r>
        <w:rPr>
          <w:rFonts w:ascii="Times New Roman"/>
          <w:b/>
          <w:i w:val="false"/>
          <w:color w:val="000000"/>
        </w:rPr>
        <w:t xml:space="preserve"> Параграф 108. Қағаз (картон) жасайтын машинаның кептірушісі, 3-разряд</w:t>
      </w:r>
    </w:p>
    <w:bookmarkEnd w:id="339"/>
    <w:bookmarkStart w:name="z342" w:id="340"/>
    <w:p>
      <w:pPr>
        <w:spacing w:after="0"/>
        <w:ind w:left="0"/>
        <w:jc w:val="both"/>
      </w:pPr>
      <w:r>
        <w:rPr>
          <w:rFonts w:ascii="Times New Roman"/>
          <w:b w:val="false"/>
          <w:i w:val="false"/>
          <w:color w:val="000000"/>
          <w:sz w:val="28"/>
        </w:rPr>
        <w:t xml:space="preserve">
      221. Жұмыс сипаттамасы: </w:t>
      </w:r>
    </w:p>
    <w:bookmarkEnd w:id="340"/>
    <w:p>
      <w:pPr>
        <w:spacing w:after="0"/>
        <w:ind w:left="0"/>
        <w:jc w:val="both"/>
      </w:pPr>
      <w:r>
        <w:rPr>
          <w:rFonts w:ascii="Times New Roman"/>
          <w:b w:val="false"/>
          <w:i w:val="false"/>
          <w:color w:val="000000"/>
          <w:sz w:val="28"/>
        </w:rPr>
        <w:t>
      қағазды торының ені 4,5 метрге дейін қағаз жасайтын машиналарда, торының ені 3,5 метрге дейін және жұмыс жылдамдығы минутына 350 метрге дейін машиналарда кептіру, картонды жұмыс жылдамдығы минутына 300 метрге дейін картон жасайтын машинада кептіру, торының ені 4,5 метр және жұмыс жылдамдығы минутына 250 метрге дейін көп цилиндрлі, дөңгелек торлы машиналарда процессін жүргізу;</w:t>
      </w:r>
    </w:p>
    <w:p>
      <w:pPr>
        <w:spacing w:after="0"/>
        <w:ind w:left="0"/>
        <w:jc w:val="both"/>
      </w:pPr>
      <w:r>
        <w:rPr>
          <w:rFonts w:ascii="Times New Roman"/>
          <w:b w:val="false"/>
          <w:i w:val="false"/>
          <w:color w:val="000000"/>
          <w:sz w:val="28"/>
        </w:rPr>
        <w:t>
      жайманы машинаның кептіру бөлігіне салу;</w:t>
      </w:r>
    </w:p>
    <w:p>
      <w:pPr>
        <w:spacing w:after="0"/>
        <w:ind w:left="0"/>
        <w:jc w:val="both"/>
      </w:pPr>
      <w:r>
        <w:rPr>
          <w:rFonts w:ascii="Times New Roman"/>
          <w:b w:val="false"/>
          <w:i w:val="false"/>
          <w:color w:val="000000"/>
          <w:sz w:val="28"/>
        </w:rPr>
        <w:t>
      кептіру шұғасы мен картон жаймасын керу және түзету;</w:t>
      </w:r>
    </w:p>
    <w:p>
      <w:pPr>
        <w:spacing w:after="0"/>
        <w:ind w:left="0"/>
        <w:jc w:val="both"/>
      </w:pPr>
      <w:r>
        <w:rPr>
          <w:rFonts w:ascii="Times New Roman"/>
          <w:b w:val="false"/>
          <w:i w:val="false"/>
          <w:color w:val="000000"/>
          <w:sz w:val="28"/>
        </w:rPr>
        <w:t>
      кептіру цилиндрлеріндегі температура мен қысымды бақылау-өлшеу аспаптарының көмегімен бақылау;</w:t>
      </w:r>
    </w:p>
    <w:p>
      <w:pPr>
        <w:spacing w:after="0"/>
        <w:ind w:left="0"/>
        <w:jc w:val="both"/>
      </w:pPr>
      <w:r>
        <w:rPr>
          <w:rFonts w:ascii="Times New Roman"/>
          <w:b w:val="false"/>
          <w:i w:val="false"/>
          <w:color w:val="000000"/>
          <w:sz w:val="28"/>
        </w:rPr>
        <w:t>
      кептіру цилиндрлерінің, тоңазытқыштар мен каландрдың, қабаттың жұмысын реттеу;</w:t>
      </w:r>
    </w:p>
    <w:p>
      <w:pPr>
        <w:spacing w:after="0"/>
        <w:ind w:left="0"/>
        <w:jc w:val="both"/>
      </w:pPr>
      <w:r>
        <w:rPr>
          <w:rFonts w:ascii="Times New Roman"/>
          <w:b w:val="false"/>
          <w:i w:val="false"/>
          <w:color w:val="000000"/>
          <w:sz w:val="28"/>
        </w:rPr>
        <w:t>
      қаптау процессін және қабаттау жұмысын бақылау;</w:t>
      </w:r>
    </w:p>
    <w:p>
      <w:pPr>
        <w:spacing w:after="0"/>
        <w:ind w:left="0"/>
        <w:jc w:val="both"/>
      </w:pPr>
      <w:r>
        <w:rPr>
          <w:rFonts w:ascii="Times New Roman"/>
          <w:b w:val="false"/>
          <w:i w:val="false"/>
          <w:color w:val="000000"/>
          <w:sz w:val="28"/>
        </w:rPr>
        <w:t xml:space="preserve">
      будың цилиндрге берілуін реттеу; </w:t>
      </w:r>
    </w:p>
    <w:p>
      <w:pPr>
        <w:spacing w:after="0"/>
        <w:ind w:left="0"/>
        <w:jc w:val="both"/>
      </w:pPr>
      <w:r>
        <w:rPr>
          <w:rFonts w:ascii="Times New Roman"/>
          <w:b w:val="false"/>
          <w:i w:val="false"/>
          <w:color w:val="000000"/>
          <w:sz w:val="28"/>
        </w:rPr>
        <w:t>
      жайманың ылғалдығын және конденсаттау және желдету құрылғыларының жұмысын бақылау;</w:t>
      </w:r>
    </w:p>
    <w:p>
      <w:pPr>
        <w:spacing w:after="0"/>
        <w:ind w:left="0"/>
        <w:jc w:val="both"/>
      </w:pPr>
      <w:r>
        <w:rPr>
          <w:rFonts w:ascii="Times New Roman"/>
          <w:b w:val="false"/>
          <w:i w:val="false"/>
          <w:color w:val="000000"/>
          <w:sz w:val="28"/>
        </w:rPr>
        <w:t>
      машинаның қаптамасын ауыстыруға және жөндеуге қатысу.</w:t>
      </w:r>
    </w:p>
    <w:bookmarkStart w:name="z343" w:id="341"/>
    <w:p>
      <w:pPr>
        <w:spacing w:after="0"/>
        <w:ind w:left="0"/>
        <w:jc w:val="both"/>
      </w:pPr>
      <w:r>
        <w:rPr>
          <w:rFonts w:ascii="Times New Roman"/>
          <w:b w:val="false"/>
          <w:i w:val="false"/>
          <w:color w:val="000000"/>
          <w:sz w:val="28"/>
        </w:rPr>
        <w:t>
      222. Білуге тиіс:</w:t>
      </w:r>
    </w:p>
    <w:bookmarkEnd w:id="341"/>
    <w:p>
      <w:pPr>
        <w:spacing w:after="0"/>
        <w:ind w:left="0"/>
        <w:jc w:val="both"/>
      </w:pPr>
      <w:r>
        <w:rPr>
          <w:rFonts w:ascii="Times New Roman"/>
          <w:b w:val="false"/>
          <w:i w:val="false"/>
          <w:color w:val="000000"/>
          <w:sz w:val="28"/>
        </w:rPr>
        <w:t xml:space="preserve">
      машинаның құрылысы, автоматизация схемасы, бақылау-өлшеу және реттеу аппаратурасы; </w:t>
      </w:r>
    </w:p>
    <w:p>
      <w:pPr>
        <w:spacing w:after="0"/>
        <w:ind w:left="0"/>
        <w:jc w:val="both"/>
      </w:pPr>
      <w:r>
        <w:rPr>
          <w:rFonts w:ascii="Times New Roman"/>
          <w:b w:val="false"/>
          <w:i w:val="false"/>
          <w:color w:val="000000"/>
          <w:sz w:val="28"/>
        </w:rPr>
        <w:t xml:space="preserve">
      қағаз бен картон кептірудің технологиялық процессі; </w:t>
      </w:r>
    </w:p>
    <w:p>
      <w:pPr>
        <w:spacing w:after="0"/>
        <w:ind w:left="0"/>
        <w:jc w:val="both"/>
      </w:pPr>
      <w:r>
        <w:rPr>
          <w:rFonts w:ascii="Times New Roman"/>
          <w:b w:val="false"/>
          <w:i w:val="false"/>
          <w:color w:val="000000"/>
          <w:sz w:val="28"/>
        </w:rPr>
        <w:t>
      ылғалдың қағаз бен картонды одан әрі өңдеуге тигізетін әсері.</w:t>
      </w:r>
    </w:p>
    <w:bookmarkStart w:name="z344" w:id="342"/>
    <w:p>
      <w:pPr>
        <w:spacing w:after="0"/>
        <w:ind w:left="0"/>
        <w:jc w:val="left"/>
      </w:pPr>
      <w:r>
        <w:rPr>
          <w:rFonts w:ascii="Times New Roman"/>
          <w:b/>
          <w:i w:val="false"/>
          <w:color w:val="000000"/>
        </w:rPr>
        <w:t xml:space="preserve"> Параграф 109. Қағаз (картон) жасайтын машинаның кептірушісі, 4-разряд</w:t>
      </w:r>
    </w:p>
    <w:bookmarkEnd w:id="342"/>
    <w:bookmarkStart w:name="z345" w:id="343"/>
    <w:p>
      <w:pPr>
        <w:spacing w:after="0"/>
        <w:ind w:left="0"/>
        <w:jc w:val="both"/>
      </w:pPr>
      <w:r>
        <w:rPr>
          <w:rFonts w:ascii="Times New Roman"/>
          <w:b w:val="false"/>
          <w:i w:val="false"/>
          <w:color w:val="000000"/>
          <w:sz w:val="28"/>
        </w:rPr>
        <w:t xml:space="preserve">
      223. Жұмыс сипаттамасы: </w:t>
      </w:r>
    </w:p>
    <w:bookmarkEnd w:id="343"/>
    <w:p>
      <w:pPr>
        <w:spacing w:after="0"/>
        <w:ind w:left="0"/>
        <w:jc w:val="both"/>
      </w:pPr>
      <w:r>
        <w:rPr>
          <w:rFonts w:ascii="Times New Roman"/>
          <w:b w:val="false"/>
          <w:i w:val="false"/>
          <w:color w:val="000000"/>
          <w:sz w:val="28"/>
        </w:rPr>
        <w:t>
      қағазды торының ені 4,5 метрден астам машинада, торының ені 3,5 метрден астам жұмыс жылдамдығы минутына350 метрден астам 550 метрге дейін төрт және екі үстелді машинада, сондай-ақ ақша жасайтын, бедерлі, жоғары сортты құрамында мақта-матасы бар қағаз жасау кезінде, конденсаторлық, кабельдік (жоғары және төменвольтті), филиграндық, офсеттік, шай орайтын, форзацтық, картографиялық, терең басуға арналған, жазуға арналған, № 1, 2 және 3, типографиялық, қағаз-қалтаға, дәптерге, көшірме жасауға арналған, су сорғыш, калькаға, пергаментке, борлауға арналған негіз, эстамптық, перфокарта жасайтын, өнімдерді орауға арналған қағаздарды және қағаз бен картонның басқа да техникалық маңызды түрлерін жасайтын жұмыс жылдамдығы минутына300метр картон жасайтын машинада, көп цилиндрлі, торының ені 4,5 метр және жұмыс жылдамдығы минутына250метрден астам дөңгелек тор машинада кептіру процессін жүргізу;</w:t>
      </w:r>
    </w:p>
    <w:p>
      <w:pPr>
        <w:spacing w:after="0"/>
        <w:ind w:left="0"/>
        <w:jc w:val="both"/>
      </w:pPr>
      <w:r>
        <w:rPr>
          <w:rFonts w:ascii="Times New Roman"/>
          <w:b w:val="false"/>
          <w:i w:val="false"/>
          <w:color w:val="000000"/>
          <w:sz w:val="28"/>
        </w:rPr>
        <w:t>
      жайманы машинаның кептіру камерасына салу;</w:t>
      </w:r>
    </w:p>
    <w:p>
      <w:pPr>
        <w:spacing w:after="0"/>
        <w:ind w:left="0"/>
        <w:jc w:val="both"/>
      </w:pPr>
      <w:r>
        <w:rPr>
          <w:rFonts w:ascii="Times New Roman"/>
          <w:b w:val="false"/>
          <w:i w:val="false"/>
          <w:color w:val="000000"/>
          <w:sz w:val="28"/>
        </w:rPr>
        <w:t>
      кептіру шұғасы мен картон жаймасын керу және түзету;</w:t>
      </w:r>
    </w:p>
    <w:p>
      <w:pPr>
        <w:spacing w:after="0"/>
        <w:ind w:left="0"/>
        <w:jc w:val="both"/>
      </w:pPr>
      <w:r>
        <w:rPr>
          <w:rFonts w:ascii="Times New Roman"/>
          <w:b w:val="false"/>
          <w:i w:val="false"/>
          <w:color w:val="000000"/>
          <w:sz w:val="28"/>
        </w:rPr>
        <w:t>
      кептіру цилиндрлеріндегі температура мен қысымды бақылау-өлшеу аспаптарының көмегімен бақылау;</w:t>
      </w:r>
    </w:p>
    <w:p>
      <w:pPr>
        <w:spacing w:after="0"/>
        <w:ind w:left="0"/>
        <w:jc w:val="both"/>
      </w:pPr>
      <w:r>
        <w:rPr>
          <w:rFonts w:ascii="Times New Roman"/>
          <w:b w:val="false"/>
          <w:i w:val="false"/>
          <w:color w:val="000000"/>
          <w:sz w:val="28"/>
        </w:rPr>
        <w:t>
      кептіру цилиндрлерінің, тоңазытқыштар мен каландрдың, қабаттың жұмысын реттеу;</w:t>
      </w:r>
    </w:p>
    <w:p>
      <w:pPr>
        <w:spacing w:after="0"/>
        <w:ind w:left="0"/>
        <w:jc w:val="both"/>
      </w:pPr>
      <w:r>
        <w:rPr>
          <w:rFonts w:ascii="Times New Roman"/>
          <w:b w:val="false"/>
          <w:i w:val="false"/>
          <w:color w:val="000000"/>
          <w:sz w:val="28"/>
        </w:rPr>
        <w:t>
      қаптау процессін және қабаттау жұмысын бақылау;</w:t>
      </w:r>
    </w:p>
    <w:p>
      <w:pPr>
        <w:spacing w:after="0"/>
        <w:ind w:left="0"/>
        <w:jc w:val="both"/>
      </w:pPr>
      <w:r>
        <w:rPr>
          <w:rFonts w:ascii="Times New Roman"/>
          <w:b w:val="false"/>
          <w:i w:val="false"/>
          <w:color w:val="000000"/>
          <w:sz w:val="28"/>
        </w:rPr>
        <w:t>
      будың цилиндрге берілуін реттеу;</w:t>
      </w:r>
    </w:p>
    <w:p>
      <w:pPr>
        <w:spacing w:after="0"/>
        <w:ind w:left="0"/>
        <w:jc w:val="both"/>
      </w:pPr>
      <w:r>
        <w:rPr>
          <w:rFonts w:ascii="Times New Roman"/>
          <w:b w:val="false"/>
          <w:i w:val="false"/>
          <w:color w:val="000000"/>
          <w:sz w:val="28"/>
        </w:rPr>
        <w:t>
      жайманың ылғалдығын және конденсаттау және желдету құрылғыларының жұмысын бақылау;</w:t>
      </w:r>
    </w:p>
    <w:p>
      <w:pPr>
        <w:spacing w:after="0"/>
        <w:ind w:left="0"/>
        <w:jc w:val="both"/>
      </w:pPr>
      <w:r>
        <w:rPr>
          <w:rFonts w:ascii="Times New Roman"/>
          <w:b w:val="false"/>
          <w:i w:val="false"/>
          <w:color w:val="000000"/>
          <w:sz w:val="28"/>
        </w:rPr>
        <w:t>
      машинаның қаптамасын ауыстыруға және жөндеуге қатысу;</w:t>
      </w:r>
    </w:p>
    <w:p>
      <w:pPr>
        <w:spacing w:after="0"/>
        <w:ind w:left="0"/>
        <w:jc w:val="both"/>
      </w:pPr>
      <w:r>
        <w:rPr>
          <w:rFonts w:ascii="Times New Roman"/>
          <w:b w:val="false"/>
          <w:i w:val="false"/>
          <w:color w:val="000000"/>
          <w:sz w:val="28"/>
        </w:rPr>
        <w:t>
      торды, кептіру және престеу шұғасын ауыстыру;</w:t>
      </w:r>
    </w:p>
    <w:p>
      <w:pPr>
        <w:spacing w:after="0"/>
        <w:ind w:left="0"/>
        <w:jc w:val="both"/>
      </w:pPr>
      <w:r>
        <w:rPr>
          <w:rFonts w:ascii="Times New Roman"/>
          <w:b w:val="false"/>
          <w:i w:val="false"/>
          <w:color w:val="000000"/>
          <w:sz w:val="28"/>
        </w:rPr>
        <w:t>
      машинаның қаптамасын жөндеу.</w:t>
      </w:r>
    </w:p>
    <w:bookmarkStart w:name="z346" w:id="344"/>
    <w:p>
      <w:pPr>
        <w:spacing w:after="0"/>
        <w:ind w:left="0"/>
        <w:jc w:val="both"/>
      </w:pPr>
      <w:r>
        <w:rPr>
          <w:rFonts w:ascii="Times New Roman"/>
          <w:b w:val="false"/>
          <w:i w:val="false"/>
          <w:color w:val="000000"/>
          <w:sz w:val="28"/>
        </w:rPr>
        <w:t>
      224. Білуге тиіс:</w:t>
      </w:r>
    </w:p>
    <w:bookmarkEnd w:id="344"/>
    <w:p>
      <w:pPr>
        <w:spacing w:after="0"/>
        <w:ind w:left="0"/>
        <w:jc w:val="both"/>
      </w:pPr>
      <w:r>
        <w:rPr>
          <w:rFonts w:ascii="Times New Roman"/>
          <w:b w:val="false"/>
          <w:i w:val="false"/>
          <w:color w:val="000000"/>
          <w:sz w:val="28"/>
        </w:rPr>
        <w:t xml:space="preserve">
      машинаның құрылысы, автоматизация схемасы, бақылау-өлшеу және реттеу аппаратурасы; </w:t>
      </w:r>
    </w:p>
    <w:p>
      <w:pPr>
        <w:spacing w:after="0"/>
        <w:ind w:left="0"/>
        <w:jc w:val="both"/>
      </w:pPr>
      <w:r>
        <w:rPr>
          <w:rFonts w:ascii="Times New Roman"/>
          <w:b w:val="false"/>
          <w:i w:val="false"/>
          <w:color w:val="000000"/>
          <w:sz w:val="28"/>
        </w:rPr>
        <w:t xml:space="preserve">
      қағаз бен картон кептірудің технологиялық процессі; </w:t>
      </w:r>
    </w:p>
    <w:p>
      <w:pPr>
        <w:spacing w:after="0"/>
        <w:ind w:left="0"/>
        <w:jc w:val="both"/>
      </w:pPr>
      <w:r>
        <w:rPr>
          <w:rFonts w:ascii="Times New Roman"/>
          <w:b w:val="false"/>
          <w:i w:val="false"/>
          <w:color w:val="000000"/>
          <w:sz w:val="28"/>
        </w:rPr>
        <w:t>
      ылғалдың қағаз бен картонды одан әрі өңдеуге тигізетін әсері.</w:t>
      </w:r>
    </w:p>
    <w:bookmarkStart w:name="z347" w:id="345"/>
    <w:p>
      <w:pPr>
        <w:spacing w:after="0"/>
        <w:ind w:left="0"/>
        <w:jc w:val="left"/>
      </w:pPr>
      <w:r>
        <w:rPr>
          <w:rFonts w:ascii="Times New Roman"/>
          <w:b/>
          <w:i w:val="false"/>
          <w:color w:val="000000"/>
        </w:rPr>
        <w:t xml:space="preserve"> Параграф 110. Қағаз (картон) жасайтын машинаның кептірушісі, 5-разряд</w:t>
      </w:r>
    </w:p>
    <w:bookmarkEnd w:id="345"/>
    <w:bookmarkStart w:name="z348" w:id="346"/>
    <w:p>
      <w:pPr>
        <w:spacing w:after="0"/>
        <w:ind w:left="0"/>
        <w:jc w:val="both"/>
      </w:pPr>
      <w:r>
        <w:rPr>
          <w:rFonts w:ascii="Times New Roman"/>
          <w:b w:val="false"/>
          <w:i w:val="false"/>
          <w:color w:val="000000"/>
          <w:sz w:val="28"/>
        </w:rPr>
        <w:t>
      225. Жұмыс сипаттамасы:</w:t>
      </w:r>
    </w:p>
    <w:bookmarkEnd w:id="346"/>
    <w:p>
      <w:pPr>
        <w:spacing w:after="0"/>
        <w:ind w:left="0"/>
        <w:jc w:val="both"/>
      </w:pPr>
      <w:r>
        <w:rPr>
          <w:rFonts w:ascii="Times New Roman"/>
          <w:b w:val="false"/>
          <w:i w:val="false"/>
          <w:color w:val="000000"/>
          <w:sz w:val="28"/>
        </w:rPr>
        <w:t>
      қағазды жұмыс жылдамдығы минутына550 метрден астам700 метрге дейін газет және қалта жасайтын қағаз жасайтын машинада және картонды торының ені 6 метрден астам және жұмыс жылдамдығы минутына350 метрге дейін картон жасайтын машинада кептіру процессін жүргізу;</w:t>
      </w:r>
    </w:p>
    <w:p>
      <w:pPr>
        <w:spacing w:after="0"/>
        <w:ind w:left="0"/>
        <w:jc w:val="both"/>
      </w:pPr>
      <w:r>
        <w:rPr>
          <w:rFonts w:ascii="Times New Roman"/>
          <w:b w:val="false"/>
          <w:i w:val="false"/>
          <w:color w:val="000000"/>
          <w:sz w:val="28"/>
        </w:rPr>
        <w:t>
      майманы машинаның кептіру камерасына салу;</w:t>
      </w:r>
    </w:p>
    <w:p>
      <w:pPr>
        <w:spacing w:after="0"/>
        <w:ind w:left="0"/>
        <w:jc w:val="both"/>
      </w:pPr>
      <w:r>
        <w:rPr>
          <w:rFonts w:ascii="Times New Roman"/>
          <w:b w:val="false"/>
          <w:i w:val="false"/>
          <w:color w:val="000000"/>
          <w:sz w:val="28"/>
        </w:rPr>
        <w:t>
      кептіру шұғасы мен картон жаймасын керу және түзету;</w:t>
      </w:r>
    </w:p>
    <w:p>
      <w:pPr>
        <w:spacing w:after="0"/>
        <w:ind w:left="0"/>
        <w:jc w:val="both"/>
      </w:pPr>
      <w:r>
        <w:rPr>
          <w:rFonts w:ascii="Times New Roman"/>
          <w:b w:val="false"/>
          <w:i w:val="false"/>
          <w:color w:val="000000"/>
          <w:sz w:val="28"/>
        </w:rPr>
        <w:t xml:space="preserve">
      кептіру цилиндрлеріндегі температура мен қысымды бақылау-өлшеу аспаптарының көмегімен бақылау; </w:t>
      </w:r>
    </w:p>
    <w:p>
      <w:pPr>
        <w:spacing w:after="0"/>
        <w:ind w:left="0"/>
        <w:jc w:val="both"/>
      </w:pPr>
      <w:r>
        <w:rPr>
          <w:rFonts w:ascii="Times New Roman"/>
          <w:b w:val="false"/>
          <w:i w:val="false"/>
          <w:color w:val="000000"/>
          <w:sz w:val="28"/>
        </w:rPr>
        <w:t xml:space="preserve">
      кептіру цилиндрлерінің, тоңазытқыштар мен каландрдың, қабаттың жұмысын реттеу; </w:t>
      </w:r>
    </w:p>
    <w:p>
      <w:pPr>
        <w:spacing w:after="0"/>
        <w:ind w:left="0"/>
        <w:jc w:val="both"/>
      </w:pPr>
      <w:r>
        <w:rPr>
          <w:rFonts w:ascii="Times New Roman"/>
          <w:b w:val="false"/>
          <w:i w:val="false"/>
          <w:color w:val="000000"/>
          <w:sz w:val="28"/>
        </w:rPr>
        <w:t>
      қаптау процессін және қабаттау жұмысын бақылау;</w:t>
      </w:r>
    </w:p>
    <w:p>
      <w:pPr>
        <w:spacing w:after="0"/>
        <w:ind w:left="0"/>
        <w:jc w:val="both"/>
      </w:pPr>
      <w:r>
        <w:rPr>
          <w:rFonts w:ascii="Times New Roman"/>
          <w:b w:val="false"/>
          <w:i w:val="false"/>
          <w:color w:val="000000"/>
          <w:sz w:val="28"/>
        </w:rPr>
        <w:t xml:space="preserve">
      будың цилиндрге берілуін реттеу; </w:t>
      </w:r>
    </w:p>
    <w:p>
      <w:pPr>
        <w:spacing w:after="0"/>
        <w:ind w:left="0"/>
        <w:jc w:val="both"/>
      </w:pPr>
      <w:r>
        <w:rPr>
          <w:rFonts w:ascii="Times New Roman"/>
          <w:b w:val="false"/>
          <w:i w:val="false"/>
          <w:color w:val="000000"/>
          <w:sz w:val="28"/>
        </w:rPr>
        <w:t>
      жайманың ылғалдығын және конденсаттау және желдету құрылғыларының жұмысын бақылау;</w:t>
      </w:r>
    </w:p>
    <w:p>
      <w:pPr>
        <w:spacing w:after="0"/>
        <w:ind w:left="0"/>
        <w:jc w:val="both"/>
      </w:pPr>
      <w:r>
        <w:rPr>
          <w:rFonts w:ascii="Times New Roman"/>
          <w:b w:val="false"/>
          <w:i w:val="false"/>
          <w:color w:val="000000"/>
          <w:sz w:val="28"/>
        </w:rPr>
        <w:t>
      машинаның қаптамасын ауыстыруға қатысу;</w:t>
      </w:r>
    </w:p>
    <w:p>
      <w:pPr>
        <w:spacing w:after="0"/>
        <w:ind w:left="0"/>
        <w:jc w:val="both"/>
      </w:pPr>
      <w:r>
        <w:rPr>
          <w:rFonts w:ascii="Times New Roman"/>
          <w:b w:val="false"/>
          <w:i w:val="false"/>
          <w:color w:val="000000"/>
          <w:sz w:val="28"/>
        </w:rPr>
        <w:t>
      торды, кептіру және престеу шұғасын ауыстыру;</w:t>
      </w:r>
    </w:p>
    <w:p>
      <w:pPr>
        <w:spacing w:after="0"/>
        <w:ind w:left="0"/>
        <w:jc w:val="both"/>
      </w:pPr>
      <w:r>
        <w:rPr>
          <w:rFonts w:ascii="Times New Roman"/>
          <w:b w:val="false"/>
          <w:i w:val="false"/>
          <w:color w:val="000000"/>
          <w:sz w:val="28"/>
        </w:rPr>
        <w:t>
      машинаның қаптамасын жөндеу.</w:t>
      </w:r>
    </w:p>
    <w:bookmarkStart w:name="z349" w:id="347"/>
    <w:p>
      <w:pPr>
        <w:spacing w:after="0"/>
        <w:ind w:left="0"/>
        <w:jc w:val="both"/>
      </w:pPr>
      <w:r>
        <w:rPr>
          <w:rFonts w:ascii="Times New Roman"/>
          <w:b w:val="false"/>
          <w:i w:val="false"/>
          <w:color w:val="000000"/>
          <w:sz w:val="28"/>
        </w:rPr>
        <w:t xml:space="preserve">
      226. Білуге тиіс: </w:t>
      </w:r>
    </w:p>
    <w:bookmarkEnd w:id="347"/>
    <w:p>
      <w:pPr>
        <w:spacing w:after="0"/>
        <w:ind w:left="0"/>
        <w:jc w:val="both"/>
      </w:pPr>
      <w:r>
        <w:rPr>
          <w:rFonts w:ascii="Times New Roman"/>
          <w:b w:val="false"/>
          <w:i w:val="false"/>
          <w:color w:val="000000"/>
          <w:sz w:val="28"/>
        </w:rPr>
        <w:t xml:space="preserve">
      машинаның құрылысы, автоматизация схемасы, бақылау-өлшеу және реттеу аппаратурасы; </w:t>
      </w:r>
    </w:p>
    <w:p>
      <w:pPr>
        <w:spacing w:after="0"/>
        <w:ind w:left="0"/>
        <w:jc w:val="both"/>
      </w:pPr>
      <w:r>
        <w:rPr>
          <w:rFonts w:ascii="Times New Roman"/>
          <w:b w:val="false"/>
          <w:i w:val="false"/>
          <w:color w:val="000000"/>
          <w:sz w:val="28"/>
        </w:rPr>
        <w:t xml:space="preserve">
      қағаз бен картон кептірудің технологиялық процессі; </w:t>
      </w:r>
    </w:p>
    <w:p>
      <w:pPr>
        <w:spacing w:after="0"/>
        <w:ind w:left="0"/>
        <w:jc w:val="both"/>
      </w:pPr>
      <w:r>
        <w:rPr>
          <w:rFonts w:ascii="Times New Roman"/>
          <w:b w:val="false"/>
          <w:i w:val="false"/>
          <w:color w:val="000000"/>
          <w:sz w:val="28"/>
        </w:rPr>
        <w:t>
      ылғалдың қағаз бен картонды одан әрі өңдеуге тигізетін әсері.</w:t>
      </w:r>
    </w:p>
    <w:bookmarkStart w:name="z350" w:id="348"/>
    <w:p>
      <w:pPr>
        <w:spacing w:after="0"/>
        <w:ind w:left="0"/>
        <w:jc w:val="left"/>
      </w:pPr>
      <w:r>
        <w:rPr>
          <w:rFonts w:ascii="Times New Roman"/>
          <w:b/>
          <w:i w:val="false"/>
          <w:color w:val="000000"/>
        </w:rPr>
        <w:t xml:space="preserve"> Параграф 111. Қағаз (картон) жасайтын машинаның кептірушісі, 6-разряд</w:t>
      </w:r>
    </w:p>
    <w:bookmarkEnd w:id="348"/>
    <w:bookmarkStart w:name="z351" w:id="349"/>
    <w:p>
      <w:pPr>
        <w:spacing w:after="0"/>
        <w:ind w:left="0"/>
        <w:jc w:val="both"/>
      </w:pPr>
      <w:r>
        <w:rPr>
          <w:rFonts w:ascii="Times New Roman"/>
          <w:b w:val="false"/>
          <w:i w:val="false"/>
          <w:color w:val="000000"/>
          <w:sz w:val="28"/>
        </w:rPr>
        <w:t xml:space="preserve">
      227. Жұмыс сипаттамасы: </w:t>
      </w:r>
    </w:p>
    <w:bookmarkEnd w:id="349"/>
    <w:p>
      <w:pPr>
        <w:spacing w:after="0"/>
        <w:ind w:left="0"/>
        <w:jc w:val="both"/>
      </w:pPr>
      <w:r>
        <w:rPr>
          <w:rFonts w:ascii="Times New Roman"/>
          <w:b w:val="false"/>
          <w:i w:val="false"/>
          <w:color w:val="000000"/>
          <w:sz w:val="28"/>
        </w:rPr>
        <w:t>
      қағазды жұмыс жылдамдығы минутына 700 метрден астам қағаз жасайтын машинада және картонды торының ені 6 метрден және жұмыс жылдамдығы минутына 350 метрден астам картон жасайтын машинада кептіру процессін жүргізу;</w:t>
      </w:r>
    </w:p>
    <w:p>
      <w:pPr>
        <w:spacing w:after="0"/>
        <w:ind w:left="0"/>
        <w:jc w:val="both"/>
      </w:pPr>
      <w:r>
        <w:rPr>
          <w:rFonts w:ascii="Times New Roman"/>
          <w:b w:val="false"/>
          <w:i w:val="false"/>
          <w:color w:val="000000"/>
          <w:sz w:val="28"/>
        </w:rPr>
        <w:t>
      жайманы машинаның кептіру камерасына салу;</w:t>
      </w:r>
    </w:p>
    <w:p>
      <w:pPr>
        <w:spacing w:after="0"/>
        <w:ind w:left="0"/>
        <w:jc w:val="both"/>
      </w:pPr>
      <w:r>
        <w:rPr>
          <w:rFonts w:ascii="Times New Roman"/>
          <w:b w:val="false"/>
          <w:i w:val="false"/>
          <w:color w:val="000000"/>
          <w:sz w:val="28"/>
        </w:rPr>
        <w:t>
      кептіру шұғасы мен картон жаймасын керу және түзету;</w:t>
      </w:r>
    </w:p>
    <w:p>
      <w:pPr>
        <w:spacing w:after="0"/>
        <w:ind w:left="0"/>
        <w:jc w:val="both"/>
      </w:pPr>
      <w:r>
        <w:rPr>
          <w:rFonts w:ascii="Times New Roman"/>
          <w:b w:val="false"/>
          <w:i w:val="false"/>
          <w:color w:val="000000"/>
          <w:sz w:val="28"/>
        </w:rPr>
        <w:t>
      кептіру цилиндрлеріндегі температура мен қысымды бақылау-өлшеу аспаптарының көмегімен бақылау;</w:t>
      </w:r>
    </w:p>
    <w:p>
      <w:pPr>
        <w:spacing w:after="0"/>
        <w:ind w:left="0"/>
        <w:jc w:val="both"/>
      </w:pPr>
      <w:r>
        <w:rPr>
          <w:rFonts w:ascii="Times New Roman"/>
          <w:b w:val="false"/>
          <w:i w:val="false"/>
          <w:color w:val="000000"/>
          <w:sz w:val="28"/>
        </w:rPr>
        <w:t>
      кептіру цилиндрлерінің, тоңазытқыштар мен каландрдың, қабаттың жұмысын реттеу;</w:t>
      </w:r>
    </w:p>
    <w:p>
      <w:pPr>
        <w:spacing w:after="0"/>
        <w:ind w:left="0"/>
        <w:jc w:val="both"/>
      </w:pPr>
      <w:r>
        <w:rPr>
          <w:rFonts w:ascii="Times New Roman"/>
          <w:b w:val="false"/>
          <w:i w:val="false"/>
          <w:color w:val="000000"/>
          <w:sz w:val="28"/>
        </w:rPr>
        <w:t>
      қаптау процессін және қабаттау жұмысын бақылау;</w:t>
      </w:r>
    </w:p>
    <w:p>
      <w:pPr>
        <w:spacing w:after="0"/>
        <w:ind w:left="0"/>
        <w:jc w:val="both"/>
      </w:pPr>
      <w:r>
        <w:rPr>
          <w:rFonts w:ascii="Times New Roman"/>
          <w:b w:val="false"/>
          <w:i w:val="false"/>
          <w:color w:val="000000"/>
          <w:sz w:val="28"/>
        </w:rPr>
        <w:t xml:space="preserve">
      будың цилиндрге берілуін реттеу; </w:t>
      </w:r>
    </w:p>
    <w:p>
      <w:pPr>
        <w:spacing w:after="0"/>
        <w:ind w:left="0"/>
        <w:jc w:val="both"/>
      </w:pPr>
      <w:r>
        <w:rPr>
          <w:rFonts w:ascii="Times New Roman"/>
          <w:b w:val="false"/>
          <w:i w:val="false"/>
          <w:color w:val="000000"/>
          <w:sz w:val="28"/>
        </w:rPr>
        <w:t>
      жайманың ылғалдығын және конденсаттау және желдету құрылғыларының жұмысын бақылау;</w:t>
      </w:r>
    </w:p>
    <w:p>
      <w:pPr>
        <w:spacing w:after="0"/>
        <w:ind w:left="0"/>
        <w:jc w:val="both"/>
      </w:pPr>
      <w:r>
        <w:rPr>
          <w:rFonts w:ascii="Times New Roman"/>
          <w:b w:val="false"/>
          <w:i w:val="false"/>
          <w:color w:val="000000"/>
          <w:sz w:val="28"/>
        </w:rPr>
        <w:t>
      машинаның қаптамасын ауыстыруға және жөндеуге қатысу.</w:t>
      </w:r>
    </w:p>
    <w:bookmarkStart w:name="z352" w:id="350"/>
    <w:p>
      <w:pPr>
        <w:spacing w:after="0"/>
        <w:ind w:left="0"/>
        <w:jc w:val="both"/>
      </w:pPr>
      <w:r>
        <w:rPr>
          <w:rFonts w:ascii="Times New Roman"/>
          <w:b w:val="false"/>
          <w:i w:val="false"/>
          <w:color w:val="000000"/>
          <w:sz w:val="28"/>
        </w:rPr>
        <w:t xml:space="preserve">
      228. Білуге тиіс: </w:t>
      </w:r>
    </w:p>
    <w:bookmarkEnd w:id="350"/>
    <w:p>
      <w:pPr>
        <w:spacing w:after="0"/>
        <w:ind w:left="0"/>
        <w:jc w:val="both"/>
      </w:pPr>
      <w:r>
        <w:rPr>
          <w:rFonts w:ascii="Times New Roman"/>
          <w:b w:val="false"/>
          <w:i w:val="false"/>
          <w:color w:val="000000"/>
          <w:sz w:val="28"/>
        </w:rPr>
        <w:t xml:space="preserve">
      машинаның құрылысы, автоматизация схемасы, бақылау-өлшеу және реттеу аппаратурасы; </w:t>
      </w:r>
    </w:p>
    <w:p>
      <w:pPr>
        <w:spacing w:after="0"/>
        <w:ind w:left="0"/>
        <w:jc w:val="both"/>
      </w:pPr>
      <w:r>
        <w:rPr>
          <w:rFonts w:ascii="Times New Roman"/>
          <w:b w:val="false"/>
          <w:i w:val="false"/>
          <w:color w:val="000000"/>
          <w:sz w:val="28"/>
        </w:rPr>
        <w:t xml:space="preserve">
      қағаз бен картон кептірудің технологиялық процессі; </w:t>
      </w:r>
    </w:p>
    <w:p>
      <w:pPr>
        <w:spacing w:after="0"/>
        <w:ind w:left="0"/>
        <w:jc w:val="both"/>
      </w:pPr>
      <w:r>
        <w:rPr>
          <w:rFonts w:ascii="Times New Roman"/>
          <w:b w:val="false"/>
          <w:i w:val="false"/>
          <w:color w:val="000000"/>
          <w:sz w:val="28"/>
        </w:rPr>
        <w:t xml:space="preserve">
      ылғалдың қағаз бен картонды одан әрі өңдеуге тигізетін әсері. </w:t>
      </w:r>
    </w:p>
    <w:bookmarkStart w:name="z353" w:id="351"/>
    <w:p>
      <w:pPr>
        <w:spacing w:after="0"/>
        <w:ind w:left="0"/>
        <w:jc w:val="both"/>
      </w:pPr>
      <w:r>
        <w:rPr>
          <w:rFonts w:ascii="Times New Roman"/>
          <w:b w:val="false"/>
          <w:i w:val="false"/>
          <w:color w:val="000000"/>
          <w:sz w:val="28"/>
        </w:rPr>
        <w:t>
      229. Техникалық және кәсіптік (ортаарнайы, орта кәсіптік) білім талап етіледі.</w:t>
      </w:r>
    </w:p>
    <w:bookmarkEnd w:id="351"/>
    <w:bookmarkStart w:name="z354" w:id="352"/>
    <w:p>
      <w:pPr>
        <w:spacing w:after="0"/>
        <w:ind w:left="0"/>
        <w:jc w:val="left"/>
      </w:pPr>
      <w:r>
        <w:rPr>
          <w:rFonts w:ascii="Times New Roman"/>
          <w:b/>
          <w:i w:val="false"/>
          <w:color w:val="000000"/>
        </w:rPr>
        <w:t xml:space="preserve"> Параграф 112. Қағаз (картон) жасайтын машинаның ораушысы, 2-разряд</w:t>
      </w:r>
    </w:p>
    <w:bookmarkEnd w:id="352"/>
    <w:bookmarkStart w:name="z355" w:id="353"/>
    <w:p>
      <w:pPr>
        <w:spacing w:after="0"/>
        <w:ind w:left="0"/>
        <w:jc w:val="both"/>
      </w:pPr>
      <w:r>
        <w:rPr>
          <w:rFonts w:ascii="Times New Roman"/>
          <w:b w:val="false"/>
          <w:i w:val="false"/>
          <w:color w:val="000000"/>
          <w:sz w:val="28"/>
        </w:rPr>
        <w:t>
      230. Жұмыс сипаттамасы:</w:t>
      </w:r>
    </w:p>
    <w:bookmarkEnd w:id="353"/>
    <w:p>
      <w:pPr>
        <w:spacing w:after="0"/>
        <w:ind w:left="0"/>
        <w:jc w:val="both"/>
      </w:pPr>
      <w:r>
        <w:rPr>
          <w:rFonts w:ascii="Times New Roman"/>
          <w:b w:val="false"/>
          <w:i w:val="false"/>
          <w:color w:val="000000"/>
          <w:sz w:val="28"/>
        </w:rPr>
        <w:t xml:space="preserve">
      ораманы жұмыс жылдамдығы минутына 550 метрге дейін қағаз жасайтын машинаның және торының ені 6 метрге дейін картон жасау машинасының орауышында орау процессін жүргізу; </w:t>
      </w:r>
    </w:p>
    <w:p>
      <w:pPr>
        <w:spacing w:after="0"/>
        <w:ind w:left="0"/>
        <w:jc w:val="both"/>
      </w:pPr>
      <w:r>
        <w:rPr>
          <w:rFonts w:ascii="Times New Roman"/>
          <w:b w:val="false"/>
          <w:i w:val="false"/>
          <w:color w:val="000000"/>
          <w:sz w:val="28"/>
        </w:rPr>
        <w:t>
      қағаз жаймасының тоңазытқыш цилиндрлері, машина каландры, орауыш арқылы өтуін бақылау және орау сапасын бақылау;</w:t>
      </w:r>
    </w:p>
    <w:p>
      <w:pPr>
        <w:spacing w:after="0"/>
        <w:ind w:left="0"/>
        <w:jc w:val="both"/>
      </w:pPr>
      <w:r>
        <w:rPr>
          <w:rFonts w:ascii="Times New Roman"/>
          <w:b w:val="false"/>
          <w:i w:val="false"/>
          <w:color w:val="000000"/>
          <w:sz w:val="28"/>
        </w:rPr>
        <w:t>
      қағазды, картонды орауышқа салу;</w:t>
      </w:r>
    </w:p>
    <w:p>
      <w:pPr>
        <w:spacing w:after="0"/>
        <w:ind w:left="0"/>
        <w:jc w:val="both"/>
      </w:pPr>
      <w:r>
        <w:rPr>
          <w:rFonts w:ascii="Times New Roman"/>
          <w:b w:val="false"/>
          <w:i w:val="false"/>
          <w:color w:val="000000"/>
          <w:sz w:val="28"/>
        </w:rPr>
        <w:t>
      дайын қағаз орамасын алу және жаңа орама орау үшін білік орнату;</w:t>
      </w:r>
    </w:p>
    <w:p>
      <w:pPr>
        <w:spacing w:after="0"/>
        <w:ind w:left="0"/>
        <w:jc w:val="both"/>
      </w:pPr>
      <w:r>
        <w:rPr>
          <w:rFonts w:ascii="Times New Roman"/>
          <w:b w:val="false"/>
          <w:i w:val="false"/>
          <w:color w:val="000000"/>
          <w:sz w:val="28"/>
        </w:rPr>
        <w:t>
      машинаның қаптамасын ауыстыруға қатысу;</w:t>
      </w:r>
    </w:p>
    <w:p>
      <w:pPr>
        <w:spacing w:after="0"/>
        <w:ind w:left="0"/>
        <w:jc w:val="both"/>
      </w:pPr>
      <w:r>
        <w:rPr>
          <w:rFonts w:ascii="Times New Roman"/>
          <w:b w:val="false"/>
          <w:i w:val="false"/>
          <w:color w:val="000000"/>
          <w:sz w:val="28"/>
        </w:rPr>
        <w:t>
      қағаз бен картонның сапасын сыртқы түріне қарап бақылау;</w:t>
      </w:r>
    </w:p>
    <w:p>
      <w:pPr>
        <w:spacing w:after="0"/>
        <w:ind w:left="0"/>
        <w:jc w:val="both"/>
      </w:pPr>
      <w:r>
        <w:rPr>
          <w:rFonts w:ascii="Times New Roman"/>
          <w:b w:val="false"/>
          <w:i w:val="false"/>
          <w:color w:val="000000"/>
          <w:sz w:val="28"/>
        </w:rPr>
        <w:t>
      кептірушіге көмектесу және оның басшылығымен жұмыс орындау.</w:t>
      </w:r>
    </w:p>
    <w:bookmarkStart w:name="z356" w:id="354"/>
    <w:p>
      <w:pPr>
        <w:spacing w:after="0"/>
        <w:ind w:left="0"/>
        <w:jc w:val="both"/>
      </w:pPr>
      <w:r>
        <w:rPr>
          <w:rFonts w:ascii="Times New Roman"/>
          <w:b w:val="false"/>
          <w:i w:val="false"/>
          <w:color w:val="000000"/>
          <w:sz w:val="28"/>
        </w:rPr>
        <w:t xml:space="preserve">
      231. Білуге тиіс: </w:t>
      </w:r>
    </w:p>
    <w:bookmarkEnd w:id="354"/>
    <w:p>
      <w:pPr>
        <w:spacing w:after="0"/>
        <w:ind w:left="0"/>
        <w:jc w:val="both"/>
      </w:pPr>
      <w:r>
        <w:rPr>
          <w:rFonts w:ascii="Times New Roman"/>
          <w:b w:val="false"/>
          <w:i w:val="false"/>
          <w:color w:val="000000"/>
          <w:sz w:val="28"/>
        </w:rPr>
        <w:t>
      орауыштың, тоңазытқыш пен каландрдың құрылысы;</w:t>
      </w:r>
    </w:p>
    <w:p>
      <w:pPr>
        <w:spacing w:after="0"/>
        <w:ind w:left="0"/>
        <w:jc w:val="both"/>
      </w:pPr>
      <w:r>
        <w:rPr>
          <w:rFonts w:ascii="Times New Roman"/>
          <w:b w:val="false"/>
          <w:i w:val="false"/>
          <w:color w:val="000000"/>
          <w:sz w:val="28"/>
        </w:rPr>
        <w:t>
      қағазды, картонды орау ережесі;</w:t>
      </w:r>
    </w:p>
    <w:p>
      <w:pPr>
        <w:spacing w:after="0"/>
        <w:ind w:left="0"/>
        <w:jc w:val="both"/>
      </w:pPr>
      <w:r>
        <w:rPr>
          <w:rFonts w:ascii="Times New Roman"/>
          <w:b w:val="false"/>
          <w:i w:val="false"/>
          <w:color w:val="000000"/>
          <w:sz w:val="28"/>
        </w:rPr>
        <w:t>
      қағаз бен картонның мемлекеттік стандарт бойынша сапалық көрсеткіштері.</w:t>
      </w:r>
    </w:p>
    <w:bookmarkStart w:name="z357" w:id="355"/>
    <w:p>
      <w:pPr>
        <w:spacing w:after="0"/>
        <w:ind w:left="0"/>
        <w:jc w:val="left"/>
      </w:pPr>
      <w:r>
        <w:rPr>
          <w:rFonts w:ascii="Times New Roman"/>
          <w:b/>
          <w:i w:val="false"/>
          <w:color w:val="000000"/>
        </w:rPr>
        <w:t xml:space="preserve"> Параграф 113. Қағаз (картон) жасайтын машинаның ораушысы, 3-разряд</w:t>
      </w:r>
    </w:p>
    <w:bookmarkEnd w:id="355"/>
    <w:bookmarkStart w:name="z358" w:id="356"/>
    <w:p>
      <w:pPr>
        <w:spacing w:after="0"/>
        <w:ind w:left="0"/>
        <w:jc w:val="both"/>
      </w:pPr>
      <w:r>
        <w:rPr>
          <w:rFonts w:ascii="Times New Roman"/>
          <w:b w:val="false"/>
          <w:i w:val="false"/>
          <w:color w:val="000000"/>
          <w:sz w:val="28"/>
        </w:rPr>
        <w:t>
      232. Жұмыс сипаттамасы:</w:t>
      </w:r>
    </w:p>
    <w:bookmarkEnd w:id="356"/>
    <w:p>
      <w:pPr>
        <w:spacing w:after="0"/>
        <w:ind w:left="0"/>
        <w:jc w:val="both"/>
      </w:pPr>
      <w:r>
        <w:rPr>
          <w:rFonts w:ascii="Times New Roman"/>
          <w:b w:val="false"/>
          <w:i w:val="false"/>
          <w:color w:val="000000"/>
          <w:sz w:val="28"/>
        </w:rPr>
        <w:t>
      жұмыс жылдамдығы минутына 550 метрден астам 700 метрге дейін қағаз жасайтын машинада қағаз орау процессін жүргізу, сондай-ақ конденсаторлық, кабельдік (жоғары және төменвольтті), филиграндық, офсеттік, шай орайтын, форзацтық, картографиялық, терең басуға арналған дәптерге, жазуға арналған, № 1, 2 және 3, типографиялық, қағаз-қалтаға, көшірме жасауға арналған, су сорғыш, калькаға, пергаментке, борлауға арналған негіз, эстамптық, перфокарта жасайтын, өнімдерді орауға арналған қағаздарды және қағаздың басқа да техникалық маңызды түрлерін жасайтын машинада қағаз жасау және торының ені 6 метрден астам және жұмыс жылдамдығы минутына 350 метрге дейін картон жасайтын машинада картон жасау процессін жүргізу;</w:t>
      </w:r>
    </w:p>
    <w:p>
      <w:pPr>
        <w:spacing w:after="0"/>
        <w:ind w:left="0"/>
        <w:jc w:val="both"/>
      </w:pPr>
      <w:r>
        <w:rPr>
          <w:rFonts w:ascii="Times New Roman"/>
          <w:b w:val="false"/>
          <w:i w:val="false"/>
          <w:color w:val="000000"/>
          <w:sz w:val="28"/>
        </w:rPr>
        <w:t>
      қағаз жаймасының тоңазытқыш цилиндрлері, машина каландры, орауыш арқылы өтуін бақылау және орау сапасын бақылау;</w:t>
      </w:r>
    </w:p>
    <w:p>
      <w:pPr>
        <w:spacing w:after="0"/>
        <w:ind w:left="0"/>
        <w:jc w:val="both"/>
      </w:pPr>
      <w:r>
        <w:rPr>
          <w:rFonts w:ascii="Times New Roman"/>
          <w:b w:val="false"/>
          <w:i w:val="false"/>
          <w:color w:val="000000"/>
          <w:sz w:val="28"/>
        </w:rPr>
        <w:t>
      қағазды, картонды орауышқа салу;</w:t>
      </w:r>
    </w:p>
    <w:p>
      <w:pPr>
        <w:spacing w:after="0"/>
        <w:ind w:left="0"/>
        <w:jc w:val="both"/>
      </w:pPr>
      <w:r>
        <w:rPr>
          <w:rFonts w:ascii="Times New Roman"/>
          <w:b w:val="false"/>
          <w:i w:val="false"/>
          <w:color w:val="000000"/>
          <w:sz w:val="28"/>
        </w:rPr>
        <w:t>
      дайын қағаз орамасын алу және жаңа орама орау үшін білік орнату;</w:t>
      </w:r>
    </w:p>
    <w:p>
      <w:pPr>
        <w:spacing w:after="0"/>
        <w:ind w:left="0"/>
        <w:jc w:val="both"/>
      </w:pPr>
      <w:r>
        <w:rPr>
          <w:rFonts w:ascii="Times New Roman"/>
          <w:b w:val="false"/>
          <w:i w:val="false"/>
          <w:color w:val="000000"/>
          <w:sz w:val="28"/>
        </w:rPr>
        <w:t xml:space="preserve">
      машинаның қаптамасын ауыстыруға қатысу; </w:t>
      </w:r>
    </w:p>
    <w:p>
      <w:pPr>
        <w:spacing w:after="0"/>
        <w:ind w:left="0"/>
        <w:jc w:val="both"/>
      </w:pPr>
      <w:r>
        <w:rPr>
          <w:rFonts w:ascii="Times New Roman"/>
          <w:b w:val="false"/>
          <w:i w:val="false"/>
          <w:color w:val="000000"/>
          <w:sz w:val="28"/>
        </w:rPr>
        <w:t>
      қағаз бен картонның сапасын сыртқы түріне қарап бақылау;</w:t>
      </w:r>
    </w:p>
    <w:p>
      <w:pPr>
        <w:spacing w:after="0"/>
        <w:ind w:left="0"/>
        <w:jc w:val="both"/>
      </w:pPr>
      <w:r>
        <w:rPr>
          <w:rFonts w:ascii="Times New Roman"/>
          <w:b w:val="false"/>
          <w:i w:val="false"/>
          <w:color w:val="000000"/>
          <w:sz w:val="28"/>
        </w:rPr>
        <w:t>
      кептірушіге көмектесу және оның басшылығымен жұмыс орындау;</w:t>
      </w:r>
    </w:p>
    <w:p>
      <w:pPr>
        <w:spacing w:after="0"/>
        <w:ind w:left="0"/>
        <w:jc w:val="both"/>
      </w:pPr>
      <w:r>
        <w:rPr>
          <w:rFonts w:ascii="Times New Roman"/>
          <w:b w:val="false"/>
          <w:i w:val="false"/>
          <w:color w:val="000000"/>
          <w:sz w:val="28"/>
        </w:rPr>
        <w:t xml:space="preserve">
      кептіру жаймасын керу және түзету; </w:t>
      </w:r>
    </w:p>
    <w:p>
      <w:pPr>
        <w:spacing w:after="0"/>
        <w:ind w:left="0"/>
        <w:jc w:val="both"/>
      </w:pPr>
      <w:r>
        <w:rPr>
          <w:rFonts w:ascii="Times New Roman"/>
          <w:b w:val="false"/>
          <w:i w:val="false"/>
          <w:color w:val="000000"/>
          <w:sz w:val="28"/>
        </w:rPr>
        <w:t>
      қағаз жайманың қозғалысын бақылау.</w:t>
      </w:r>
    </w:p>
    <w:bookmarkStart w:name="z359" w:id="357"/>
    <w:p>
      <w:pPr>
        <w:spacing w:after="0"/>
        <w:ind w:left="0"/>
        <w:jc w:val="both"/>
      </w:pPr>
      <w:r>
        <w:rPr>
          <w:rFonts w:ascii="Times New Roman"/>
          <w:b w:val="false"/>
          <w:i w:val="false"/>
          <w:color w:val="000000"/>
          <w:sz w:val="28"/>
        </w:rPr>
        <w:t xml:space="preserve">
      233. Білуге тиіс: </w:t>
      </w:r>
    </w:p>
    <w:bookmarkEnd w:id="357"/>
    <w:p>
      <w:pPr>
        <w:spacing w:after="0"/>
        <w:ind w:left="0"/>
        <w:jc w:val="both"/>
      </w:pPr>
      <w:r>
        <w:rPr>
          <w:rFonts w:ascii="Times New Roman"/>
          <w:b w:val="false"/>
          <w:i w:val="false"/>
          <w:color w:val="000000"/>
          <w:sz w:val="28"/>
        </w:rPr>
        <w:t>
      орауыштың, тоңазытқыш пен каландрдың құрылысы;</w:t>
      </w:r>
    </w:p>
    <w:p>
      <w:pPr>
        <w:spacing w:after="0"/>
        <w:ind w:left="0"/>
        <w:jc w:val="both"/>
      </w:pPr>
      <w:r>
        <w:rPr>
          <w:rFonts w:ascii="Times New Roman"/>
          <w:b w:val="false"/>
          <w:i w:val="false"/>
          <w:color w:val="000000"/>
          <w:sz w:val="28"/>
        </w:rPr>
        <w:t>
      қағазды, картонды орау ережесі;</w:t>
      </w:r>
    </w:p>
    <w:p>
      <w:pPr>
        <w:spacing w:after="0"/>
        <w:ind w:left="0"/>
        <w:jc w:val="both"/>
      </w:pPr>
      <w:r>
        <w:rPr>
          <w:rFonts w:ascii="Times New Roman"/>
          <w:b w:val="false"/>
          <w:i w:val="false"/>
          <w:color w:val="000000"/>
          <w:sz w:val="28"/>
        </w:rPr>
        <w:t>
      қағаз бен картонның мемлекеттік стандарт бойынша сапалық көрсеткіштері.</w:t>
      </w:r>
    </w:p>
    <w:bookmarkStart w:name="z360" w:id="358"/>
    <w:p>
      <w:pPr>
        <w:spacing w:after="0"/>
        <w:ind w:left="0"/>
        <w:jc w:val="left"/>
      </w:pPr>
      <w:r>
        <w:rPr>
          <w:rFonts w:ascii="Times New Roman"/>
          <w:b/>
          <w:i w:val="false"/>
          <w:color w:val="000000"/>
        </w:rPr>
        <w:t xml:space="preserve"> Параграф 114. Қағаз (картон) жасайтын машинаның ораушысы, 4-разряд</w:t>
      </w:r>
    </w:p>
    <w:bookmarkEnd w:id="358"/>
    <w:bookmarkStart w:name="z361" w:id="359"/>
    <w:p>
      <w:pPr>
        <w:spacing w:after="0"/>
        <w:ind w:left="0"/>
        <w:jc w:val="both"/>
      </w:pPr>
      <w:r>
        <w:rPr>
          <w:rFonts w:ascii="Times New Roman"/>
          <w:b w:val="false"/>
          <w:i w:val="false"/>
          <w:color w:val="000000"/>
          <w:sz w:val="28"/>
        </w:rPr>
        <w:t xml:space="preserve">
      234. Жұмыс сипаттамасы: </w:t>
      </w:r>
    </w:p>
    <w:bookmarkEnd w:id="359"/>
    <w:p>
      <w:pPr>
        <w:spacing w:after="0"/>
        <w:ind w:left="0"/>
        <w:jc w:val="both"/>
      </w:pPr>
      <w:r>
        <w:rPr>
          <w:rFonts w:ascii="Times New Roman"/>
          <w:b w:val="false"/>
          <w:i w:val="false"/>
          <w:color w:val="000000"/>
          <w:sz w:val="28"/>
        </w:rPr>
        <w:t>
      жұмыс жылдамдығы минутына 700 метрден астам қағаз жасайтын машиналардың және торының ені 6 метрден астам және жұмыс жылдамдығы минутына 350 метрден астам картон жасайтын машинаның орауыштарында орама жасау процессін жүргізу;</w:t>
      </w:r>
    </w:p>
    <w:p>
      <w:pPr>
        <w:spacing w:after="0"/>
        <w:ind w:left="0"/>
        <w:jc w:val="both"/>
      </w:pPr>
      <w:r>
        <w:rPr>
          <w:rFonts w:ascii="Times New Roman"/>
          <w:b w:val="false"/>
          <w:i w:val="false"/>
          <w:color w:val="000000"/>
          <w:sz w:val="28"/>
        </w:rPr>
        <w:t>
      қағаз жаймасының тоңазытқыш цилиндрлері, машина каландры, орауыш арқылы өтуін бақылау және орау сапасын бақылау;</w:t>
      </w:r>
    </w:p>
    <w:p>
      <w:pPr>
        <w:spacing w:after="0"/>
        <w:ind w:left="0"/>
        <w:jc w:val="both"/>
      </w:pPr>
      <w:r>
        <w:rPr>
          <w:rFonts w:ascii="Times New Roman"/>
          <w:b w:val="false"/>
          <w:i w:val="false"/>
          <w:color w:val="000000"/>
          <w:sz w:val="28"/>
        </w:rPr>
        <w:t>
      қағазды, картонды орауышқа салу;</w:t>
      </w:r>
    </w:p>
    <w:p>
      <w:pPr>
        <w:spacing w:after="0"/>
        <w:ind w:left="0"/>
        <w:jc w:val="both"/>
      </w:pPr>
      <w:r>
        <w:rPr>
          <w:rFonts w:ascii="Times New Roman"/>
          <w:b w:val="false"/>
          <w:i w:val="false"/>
          <w:color w:val="000000"/>
          <w:sz w:val="28"/>
        </w:rPr>
        <w:t>
      дайын қағаз орамасын алу және жаңа орама орау үшін білік орнату;</w:t>
      </w:r>
    </w:p>
    <w:p>
      <w:pPr>
        <w:spacing w:after="0"/>
        <w:ind w:left="0"/>
        <w:jc w:val="both"/>
      </w:pPr>
      <w:r>
        <w:rPr>
          <w:rFonts w:ascii="Times New Roman"/>
          <w:b w:val="false"/>
          <w:i w:val="false"/>
          <w:color w:val="000000"/>
          <w:sz w:val="28"/>
        </w:rPr>
        <w:t>
      машинаның қаптамасын ауыстыруға қатысу;</w:t>
      </w:r>
    </w:p>
    <w:p>
      <w:pPr>
        <w:spacing w:after="0"/>
        <w:ind w:left="0"/>
        <w:jc w:val="both"/>
      </w:pPr>
      <w:r>
        <w:rPr>
          <w:rFonts w:ascii="Times New Roman"/>
          <w:b w:val="false"/>
          <w:i w:val="false"/>
          <w:color w:val="000000"/>
          <w:sz w:val="28"/>
        </w:rPr>
        <w:t>
      қағаз бен картонның сапасын сыртқы түріне қарап бақылау;</w:t>
      </w:r>
    </w:p>
    <w:p>
      <w:pPr>
        <w:spacing w:after="0"/>
        <w:ind w:left="0"/>
        <w:jc w:val="both"/>
      </w:pPr>
      <w:r>
        <w:rPr>
          <w:rFonts w:ascii="Times New Roman"/>
          <w:b w:val="false"/>
          <w:i w:val="false"/>
          <w:color w:val="000000"/>
          <w:sz w:val="28"/>
        </w:rPr>
        <w:t>
      кептірушіге көмектесу және оның басшылығымен жұмыс орындау;</w:t>
      </w:r>
    </w:p>
    <w:p>
      <w:pPr>
        <w:spacing w:after="0"/>
        <w:ind w:left="0"/>
        <w:jc w:val="both"/>
      </w:pPr>
      <w:r>
        <w:rPr>
          <w:rFonts w:ascii="Times New Roman"/>
          <w:b w:val="false"/>
          <w:i w:val="false"/>
          <w:color w:val="000000"/>
          <w:sz w:val="28"/>
        </w:rPr>
        <w:t>
      кептіру жаймасын керу және түзету;</w:t>
      </w:r>
    </w:p>
    <w:p>
      <w:pPr>
        <w:spacing w:after="0"/>
        <w:ind w:left="0"/>
        <w:jc w:val="both"/>
      </w:pPr>
      <w:r>
        <w:rPr>
          <w:rFonts w:ascii="Times New Roman"/>
          <w:b w:val="false"/>
          <w:i w:val="false"/>
          <w:color w:val="000000"/>
          <w:sz w:val="28"/>
        </w:rPr>
        <w:t>
      қағаз жайманың қозғалысын бақылау.</w:t>
      </w:r>
    </w:p>
    <w:bookmarkStart w:name="z362" w:id="360"/>
    <w:p>
      <w:pPr>
        <w:spacing w:after="0"/>
        <w:ind w:left="0"/>
        <w:jc w:val="both"/>
      </w:pPr>
      <w:r>
        <w:rPr>
          <w:rFonts w:ascii="Times New Roman"/>
          <w:b w:val="false"/>
          <w:i w:val="false"/>
          <w:color w:val="000000"/>
          <w:sz w:val="28"/>
        </w:rPr>
        <w:t xml:space="preserve">
      235. Білуге тиіс: </w:t>
      </w:r>
    </w:p>
    <w:bookmarkEnd w:id="360"/>
    <w:p>
      <w:pPr>
        <w:spacing w:after="0"/>
        <w:ind w:left="0"/>
        <w:jc w:val="both"/>
      </w:pPr>
      <w:r>
        <w:rPr>
          <w:rFonts w:ascii="Times New Roman"/>
          <w:b w:val="false"/>
          <w:i w:val="false"/>
          <w:color w:val="000000"/>
          <w:sz w:val="28"/>
        </w:rPr>
        <w:t>
      орауыштың, тоңазытқыш пен каландрдың құрылысы;</w:t>
      </w:r>
    </w:p>
    <w:p>
      <w:pPr>
        <w:spacing w:after="0"/>
        <w:ind w:left="0"/>
        <w:jc w:val="both"/>
      </w:pPr>
      <w:r>
        <w:rPr>
          <w:rFonts w:ascii="Times New Roman"/>
          <w:b w:val="false"/>
          <w:i w:val="false"/>
          <w:color w:val="000000"/>
          <w:sz w:val="28"/>
        </w:rPr>
        <w:t>
      қағазды, картонды орау ережесі;</w:t>
      </w:r>
    </w:p>
    <w:p>
      <w:pPr>
        <w:spacing w:after="0"/>
        <w:ind w:left="0"/>
        <w:jc w:val="both"/>
      </w:pPr>
      <w:r>
        <w:rPr>
          <w:rFonts w:ascii="Times New Roman"/>
          <w:b w:val="false"/>
          <w:i w:val="false"/>
          <w:color w:val="000000"/>
          <w:sz w:val="28"/>
        </w:rPr>
        <w:t>
      қағаз бен картонның мемлекеттік стандарт бойынша сапалық көрсеткіштері.</w:t>
      </w:r>
    </w:p>
    <w:bookmarkStart w:name="z363" w:id="361"/>
    <w:p>
      <w:pPr>
        <w:spacing w:after="0"/>
        <w:ind w:left="0"/>
        <w:jc w:val="left"/>
      </w:pPr>
      <w:r>
        <w:rPr>
          <w:rFonts w:ascii="Times New Roman"/>
          <w:b/>
          <w:i w:val="false"/>
          <w:color w:val="000000"/>
        </w:rPr>
        <w:t xml:space="preserve"> Параграф 115. Қағаз (картон) жасайтын машинаның престеушісі, 2-разряд</w:t>
      </w:r>
    </w:p>
    <w:bookmarkEnd w:id="361"/>
    <w:bookmarkStart w:name="z364" w:id="362"/>
    <w:p>
      <w:pPr>
        <w:spacing w:after="0"/>
        <w:ind w:left="0"/>
        <w:jc w:val="both"/>
      </w:pPr>
      <w:r>
        <w:rPr>
          <w:rFonts w:ascii="Times New Roman"/>
          <w:b w:val="false"/>
          <w:i w:val="false"/>
          <w:color w:val="000000"/>
          <w:sz w:val="28"/>
        </w:rPr>
        <w:t>
      236. Жұмыс сипаттамасы:</w:t>
      </w:r>
    </w:p>
    <w:bookmarkEnd w:id="362"/>
    <w:p>
      <w:pPr>
        <w:spacing w:after="0"/>
        <w:ind w:left="0"/>
        <w:jc w:val="both"/>
      </w:pPr>
      <w:r>
        <w:rPr>
          <w:rFonts w:ascii="Times New Roman"/>
          <w:b w:val="false"/>
          <w:i w:val="false"/>
          <w:color w:val="000000"/>
          <w:sz w:val="28"/>
        </w:rPr>
        <w:t>
      жұмыс жылдамдығы минутына 300 метрге дейін қағаз жасайтын машинаның және торының ені 6 метрге дейін және жұмыс жылдамдығы минутына 350 метрге дейін картон жасайтын машинаның нығыздау бөлігінде қағаз бен картонды құрғату процессін жүргізу;</w:t>
      </w:r>
    </w:p>
    <w:p>
      <w:pPr>
        <w:spacing w:after="0"/>
        <w:ind w:left="0"/>
        <w:jc w:val="both"/>
      </w:pPr>
      <w:r>
        <w:rPr>
          <w:rFonts w:ascii="Times New Roman"/>
          <w:b w:val="false"/>
          <w:i w:val="false"/>
          <w:color w:val="000000"/>
          <w:sz w:val="28"/>
        </w:rPr>
        <w:t>
      қағаз жайманың престер арасында дұрыс керілуін бақылау;</w:t>
      </w:r>
    </w:p>
    <w:p>
      <w:pPr>
        <w:spacing w:after="0"/>
        <w:ind w:left="0"/>
        <w:jc w:val="both"/>
      </w:pPr>
      <w:r>
        <w:rPr>
          <w:rFonts w:ascii="Times New Roman"/>
          <w:b w:val="false"/>
          <w:i w:val="false"/>
          <w:color w:val="000000"/>
          <w:sz w:val="28"/>
        </w:rPr>
        <w:t>
      пресс шұғаны керу және түзету;</w:t>
      </w:r>
    </w:p>
    <w:p>
      <w:pPr>
        <w:spacing w:after="0"/>
        <w:ind w:left="0"/>
        <w:jc w:val="both"/>
      </w:pPr>
      <w:r>
        <w:rPr>
          <w:rFonts w:ascii="Times New Roman"/>
          <w:b w:val="false"/>
          <w:i w:val="false"/>
          <w:color w:val="000000"/>
          <w:sz w:val="28"/>
        </w:rPr>
        <w:t>
      шұғаны жуу және бүріккішті тазалау;</w:t>
      </w:r>
    </w:p>
    <w:p>
      <w:pPr>
        <w:spacing w:after="0"/>
        <w:ind w:left="0"/>
        <w:jc w:val="both"/>
      </w:pPr>
      <w:r>
        <w:rPr>
          <w:rFonts w:ascii="Times New Roman"/>
          <w:b w:val="false"/>
          <w:i w:val="false"/>
          <w:color w:val="000000"/>
          <w:sz w:val="28"/>
        </w:rPr>
        <w:t>
      престің жұмысы мен жайманың өн бойындағы ылғалдықты бақылау.</w:t>
      </w:r>
    </w:p>
    <w:bookmarkStart w:name="z365" w:id="363"/>
    <w:p>
      <w:pPr>
        <w:spacing w:after="0"/>
        <w:ind w:left="0"/>
        <w:jc w:val="both"/>
      </w:pPr>
      <w:r>
        <w:rPr>
          <w:rFonts w:ascii="Times New Roman"/>
          <w:b w:val="false"/>
          <w:i w:val="false"/>
          <w:color w:val="000000"/>
          <w:sz w:val="28"/>
        </w:rPr>
        <w:t xml:space="preserve">
      237. Білуге тиіс: </w:t>
      </w:r>
    </w:p>
    <w:bookmarkEnd w:id="363"/>
    <w:p>
      <w:pPr>
        <w:spacing w:after="0"/>
        <w:ind w:left="0"/>
        <w:jc w:val="both"/>
      </w:pPr>
      <w:r>
        <w:rPr>
          <w:rFonts w:ascii="Times New Roman"/>
          <w:b w:val="false"/>
          <w:i w:val="false"/>
          <w:color w:val="000000"/>
          <w:sz w:val="28"/>
        </w:rPr>
        <w:t xml:space="preserve">
      машинаның пресс бөлігінің құрылысы және әрбір нығыздаудан кейінгі жайманың ылғалдық дәрежесі; </w:t>
      </w:r>
    </w:p>
    <w:p>
      <w:pPr>
        <w:spacing w:after="0"/>
        <w:ind w:left="0"/>
        <w:jc w:val="both"/>
      </w:pPr>
      <w:r>
        <w:rPr>
          <w:rFonts w:ascii="Times New Roman"/>
          <w:b w:val="false"/>
          <w:i w:val="false"/>
          <w:color w:val="000000"/>
          <w:sz w:val="28"/>
        </w:rPr>
        <w:t>
      жайманы толтыру және шұғаның маркасы әдістері.</w:t>
      </w:r>
    </w:p>
    <w:bookmarkStart w:name="z366" w:id="364"/>
    <w:p>
      <w:pPr>
        <w:spacing w:after="0"/>
        <w:ind w:left="0"/>
        <w:jc w:val="left"/>
      </w:pPr>
      <w:r>
        <w:rPr>
          <w:rFonts w:ascii="Times New Roman"/>
          <w:b/>
          <w:i w:val="false"/>
          <w:color w:val="000000"/>
        </w:rPr>
        <w:t xml:space="preserve"> Параграф 116. Қағаз (картон) жасайтын машинаның престеушісі, 3-разряд</w:t>
      </w:r>
    </w:p>
    <w:bookmarkEnd w:id="364"/>
    <w:bookmarkStart w:name="z367" w:id="365"/>
    <w:p>
      <w:pPr>
        <w:spacing w:after="0"/>
        <w:ind w:left="0"/>
        <w:jc w:val="both"/>
      </w:pPr>
      <w:r>
        <w:rPr>
          <w:rFonts w:ascii="Times New Roman"/>
          <w:b w:val="false"/>
          <w:i w:val="false"/>
          <w:color w:val="000000"/>
          <w:sz w:val="28"/>
        </w:rPr>
        <w:t>
      238. Жұмыс сипаттамасы:</w:t>
      </w:r>
    </w:p>
    <w:bookmarkEnd w:id="365"/>
    <w:p>
      <w:pPr>
        <w:spacing w:after="0"/>
        <w:ind w:left="0"/>
        <w:jc w:val="both"/>
      </w:pPr>
      <w:r>
        <w:rPr>
          <w:rFonts w:ascii="Times New Roman"/>
          <w:b w:val="false"/>
          <w:i w:val="false"/>
          <w:color w:val="000000"/>
          <w:sz w:val="28"/>
        </w:rPr>
        <w:t>
      жұмыс жылдамдығы минутына 300 метрденастам 700 метрге дейін қағаз жасайтын машинаның нығыздау бөлігінде, сондай-ақ конденсаторлық, кабельдік (жоғары және төменвольтті), филиграндық, офсеттік, шай орайтын, форзацтық, картографиялық, терең басуға арналған, жазуға арналған, № 1, 2 және 3, типографиялық, қағаз-қалтаға, дәптерге, көшірме жасауға арналған, су сорғыш, калькаға, пергаментке, борлауға арналған негіз, асбесттік қағаз жаймасы мен былғары картонға, эстамптық, перфокарта жасайтын, автоматтарда өнімдерді орауға арналған қағаздарды және қағаздың басқа да техникалық маңызды түрлерін жасайтын машинада және торының ені 6 метрден астам және жұмыс жылдамдығы минутына 350 метрге дейіндөңгелек торлы картон жасайтын машинада қағаз бен картонды құрғату процессін жүргізу;</w:t>
      </w:r>
    </w:p>
    <w:p>
      <w:pPr>
        <w:spacing w:after="0"/>
        <w:ind w:left="0"/>
        <w:jc w:val="both"/>
      </w:pPr>
      <w:r>
        <w:rPr>
          <w:rFonts w:ascii="Times New Roman"/>
          <w:b w:val="false"/>
          <w:i w:val="false"/>
          <w:color w:val="000000"/>
          <w:sz w:val="28"/>
        </w:rPr>
        <w:t>
      қағаз жайманың престер арасында дұрыс керілуін бақылау;</w:t>
      </w:r>
    </w:p>
    <w:p>
      <w:pPr>
        <w:spacing w:after="0"/>
        <w:ind w:left="0"/>
        <w:jc w:val="both"/>
      </w:pPr>
      <w:r>
        <w:rPr>
          <w:rFonts w:ascii="Times New Roman"/>
          <w:b w:val="false"/>
          <w:i w:val="false"/>
          <w:color w:val="000000"/>
          <w:sz w:val="28"/>
        </w:rPr>
        <w:t>
      пресс шұғаны керу және түзету;</w:t>
      </w:r>
    </w:p>
    <w:p>
      <w:pPr>
        <w:spacing w:after="0"/>
        <w:ind w:left="0"/>
        <w:jc w:val="both"/>
      </w:pPr>
      <w:r>
        <w:rPr>
          <w:rFonts w:ascii="Times New Roman"/>
          <w:b w:val="false"/>
          <w:i w:val="false"/>
          <w:color w:val="000000"/>
          <w:sz w:val="28"/>
        </w:rPr>
        <w:t>
      шұғаны жуу және бүріккішті тазалау;</w:t>
      </w:r>
    </w:p>
    <w:p>
      <w:pPr>
        <w:spacing w:after="0"/>
        <w:ind w:left="0"/>
        <w:jc w:val="both"/>
      </w:pPr>
      <w:r>
        <w:rPr>
          <w:rFonts w:ascii="Times New Roman"/>
          <w:b w:val="false"/>
          <w:i w:val="false"/>
          <w:color w:val="000000"/>
          <w:sz w:val="28"/>
        </w:rPr>
        <w:t>
      престің жұмысы мен жайманың өн бойындағы ылғалдықты бақылау.</w:t>
      </w:r>
    </w:p>
    <w:bookmarkStart w:name="z368" w:id="366"/>
    <w:p>
      <w:pPr>
        <w:spacing w:after="0"/>
        <w:ind w:left="0"/>
        <w:jc w:val="both"/>
      </w:pPr>
      <w:r>
        <w:rPr>
          <w:rFonts w:ascii="Times New Roman"/>
          <w:b w:val="false"/>
          <w:i w:val="false"/>
          <w:color w:val="000000"/>
          <w:sz w:val="28"/>
        </w:rPr>
        <w:t xml:space="preserve">
      239. Білуге тиіс: </w:t>
      </w:r>
    </w:p>
    <w:bookmarkEnd w:id="366"/>
    <w:p>
      <w:pPr>
        <w:spacing w:after="0"/>
        <w:ind w:left="0"/>
        <w:jc w:val="both"/>
      </w:pPr>
      <w:r>
        <w:rPr>
          <w:rFonts w:ascii="Times New Roman"/>
          <w:b w:val="false"/>
          <w:i w:val="false"/>
          <w:color w:val="000000"/>
          <w:sz w:val="28"/>
        </w:rPr>
        <w:t xml:space="preserve">
      машинаның пресс бөлігінің құрылысы және әрбір нығыздаудан кейінгі жайманың ылғалдық дәрежесі; </w:t>
      </w:r>
    </w:p>
    <w:p>
      <w:pPr>
        <w:spacing w:after="0"/>
        <w:ind w:left="0"/>
        <w:jc w:val="both"/>
      </w:pPr>
      <w:r>
        <w:rPr>
          <w:rFonts w:ascii="Times New Roman"/>
          <w:b w:val="false"/>
          <w:i w:val="false"/>
          <w:color w:val="000000"/>
          <w:sz w:val="28"/>
        </w:rPr>
        <w:t>
      жайманы толтыру және шұғаның маркасы әдістері.</w:t>
      </w:r>
    </w:p>
    <w:bookmarkStart w:name="z369" w:id="367"/>
    <w:p>
      <w:pPr>
        <w:spacing w:after="0"/>
        <w:ind w:left="0"/>
        <w:jc w:val="left"/>
      </w:pPr>
      <w:r>
        <w:rPr>
          <w:rFonts w:ascii="Times New Roman"/>
          <w:b/>
          <w:i w:val="false"/>
          <w:color w:val="000000"/>
        </w:rPr>
        <w:t xml:space="preserve"> Параграф 117. Қағаз (картон) жасайтын машинаның престеушісі, 4-разряд</w:t>
      </w:r>
    </w:p>
    <w:bookmarkEnd w:id="367"/>
    <w:bookmarkStart w:name="z370" w:id="368"/>
    <w:p>
      <w:pPr>
        <w:spacing w:after="0"/>
        <w:ind w:left="0"/>
        <w:jc w:val="both"/>
      </w:pPr>
      <w:r>
        <w:rPr>
          <w:rFonts w:ascii="Times New Roman"/>
          <w:b w:val="false"/>
          <w:i w:val="false"/>
          <w:color w:val="000000"/>
          <w:sz w:val="28"/>
        </w:rPr>
        <w:t>
      240. Жұмыс сипаттамасы:</w:t>
      </w:r>
    </w:p>
    <w:bookmarkEnd w:id="368"/>
    <w:p>
      <w:pPr>
        <w:spacing w:after="0"/>
        <w:ind w:left="0"/>
        <w:jc w:val="both"/>
      </w:pPr>
      <w:r>
        <w:rPr>
          <w:rFonts w:ascii="Times New Roman"/>
          <w:b w:val="false"/>
          <w:i w:val="false"/>
          <w:color w:val="000000"/>
          <w:sz w:val="28"/>
        </w:rPr>
        <w:t>
      жұмыс жылдамдығы минутына 700 метрге дейін қағаз жасайтын машинаның және торының ені 6 метрден астам және жұмыс жылдамдығы минутына 350 метрден астам картон жасайтын машинаның нығыздау бөлігінде қағаз бен картонды құрғату процессін жүргізу;</w:t>
      </w:r>
    </w:p>
    <w:p>
      <w:pPr>
        <w:spacing w:after="0"/>
        <w:ind w:left="0"/>
        <w:jc w:val="both"/>
      </w:pPr>
      <w:r>
        <w:rPr>
          <w:rFonts w:ascii="Times New Roman"/>
          <w:b w:val="false"/>
          <w:i w:val="false"/>
          <w:color w:val="000000"/>
          <w:sz w:val="28"/>
        </w:rPr>
        <w:t>
      қағаз жайманың престер арасында дұрыс керілуін бақылау;</w:t>
      </w:r>
    </w:p>
    <w:p>
      <w:pPr>
        <w:spacing w:after="0"/>
        <w:ind w:left="0"/>
        <w:jc w:val="both"/>
      </w:pPr>
      <w:r>
        <w:rPr>
          <w:rFonts w:ascii="Times New Roman"/>
          <w:b w:val="false"/>
          <w:i w:val="false"/>
          <w:color w:val="000000"/>
          <w:sz w:val="28"/>
        </w:rPr>
        <w:t>
      пресс шұғаны керу және түзету;</w:t>
      </w:r>
    </w:p>
    <w:p>
      <w:pPr>
        <w:spacing w:after="0"/>
        <w:ind w:left="0"/>
        <w:jc w:val="both"/>
      </w:pPr>
      <w:r>
        <w:rPr>
          <w:rFonts w:ascii="Times New Roman"/>
          <w:b w:val="false"/>
          <w:i w:val="false"/>
          <w:color w:val="000000"/>
          <w:sz w:val="28"/>
        </w:rPr>
        <w:t>
      шұғаны жуу және бүріккішті тазалау;</w:t>
      </w:r>
    </w:p>
    <w:p>
      <w:pPr>
        <w:spacing w:after="0"/>
        <w:ind w:left="0"/>
        <w:jc w:val="both"/>
      </w:pPr>
      <w:r>
        <w:rPr>
          <w:rFonts w:ascii="Times New Roman"/>
          <w:b w:val="false"/>
          <w:i w:val="false"/>
          <w:color w:val="000000"/>
          <w:sz w:val="28"/>
        </w:rPr>
        <w:t>
      престің жұмысы мен жайманың өн бойындағы ылғалдықты бақылау.</w:t>
      </w:r>
    </w:p>
    <w:bookmarkStart w:name="z371" w:id="369"/>
    <w:p>
      <w:pPr>
        <w:spacing w:after="0"/>
        <w:ind w:left="0"/>
        <w:jc w:val="both"/>
      </w:pPr>
      <w:r>
        <w:rPr>
          <w:rFonts w:ascii="Times New Roman"/>
          <w:b w:val="false"/>
          <w:i w:val="false"/>
          <w:color w:val="000000"/>
          <w:sz w:val="28"/>
        </w:rPr>
        <w:t xml:space="preserve">
      241. Білуге тиіс: </w:t>
      </w:r>
    </w:p>
    <w:bookmarkEnd w:id="369"/>
    <w:p>
      <w:pPr>
        <w:spacing w:after="0"/>
        <w:ind w:left="0"/>
        <w:jc w:val="both"/>
      </w:pPr>
      <w:r>
        <w:rPr>
          <w:rFonts w:ascii="Times New Roman"/>
          <w:b w:val="false"/>
          <w:i w:val="false"/>
          <w:color w:val="000000"/>
          <w:sz w:val="28"/>
        </w:rPr>
        <w:t xml:space="preserve">
      машинаның пресс бөлігінің құрылысы және әрбір нығыздаудан кейінгі жайманың ылғалдық дәрежесі; </w:t>
      </w:r>
    </w:p>
    <w:p>
      <w:pPr>
        <w:spacing w:after="0"/>
        <w:ind w:left="0"/>
        <w:jc w:val="both"/>
      </w:pPr>
      <w:r>
        <w:rPr>
          <w:rFonts w:ascii="Times New Roman"/>
          <w:b w:val="false"/>
          <w:i w:val="false"/>
          <w:color w:val="000000"/>
          <w:sz w:val="28"/>
        </w:rPr>
        <w:t>
      жайманы толтыру және шұғаның маркасы әдістері.</w:t>
      </w:r>
    </w:p>
    <w:bookmarkStart w:name="z372" w:id="370"/>
    <w:p>
      <w:pPr>
        <w:spacing w:after="0"/>
        <w:ind w:left="0"/>
        <w:jc w:val="left"/>
      </w:pPr>
      <w:r>
        <w:rPr>
          <w:rFonts w:ascii="Times New Roman"/>
          <w:b/>
          <w:i w:val="false"/>
          <w:color w:val="000000"/>
        </w:rPr>
        <w:t xml:space="preserve"> Параграф 118. Қағаз, картон және олардан жасалған бұйымдарды желімдеуші, 1-разряд</w:t>
      </w:r>
    </w:p>
    <w:bookmarkEnd w:id="370"/>
    <w:bookmarkStart w:name="z373" w:id="371"/>
    <w:p>
      <w:pPr>
        <w:spacing w:after="0"/>
        <w:ind w:left="0"/>
        <w:jc w:val="both"/>
      </w:pPr>
      <w:r>
        <w:rPr>
          <w:rFonts w:ascii="Times New Roman"/>
          <w:b w:val="false"/>
          <w:i w:val="false"/>
          <w:color w:val="000000"/>
          <w:sz w:val="28"/>
        </w:rPr>
        <w:t>
      242. Жұмыс сипаттамасы:</w:t>
      </w:r>
    </w:p>
    <w:bookmarkEnd w:id="371"/>
    <w:p>
      <w:pPr>
        <w:spacing w:after="0"/>
        <w:ind w:left="0"/>
        <w:jc w:val="both"/>
      </w:pPr>
      <w:r>
        <w:rPr>
          <w:rFonts w:ascii="Times New Roman"/>
          <w:b w:val="false"/>
          <w:i w:val="false"/>
          <w:color w:val="000000"/>
          <w:sz w:val="28"/>
        </w:rPr>
        <w:t>
      пакеттерді, қап, футляр, конверт және басқа да жаппай өндіріс бұйымдарын желімдеу;</w:t>
      </w:r>
    </w:p>
    <w:p>
      <w:pPr>
        <w:spacing w:after="0"/>
        <w:ind w:left="0"/>
        <w:jc w:val="both"/>
      </w:pPr>
      <w:r>
        <w:rPr>
          <w:rFonts w:ascii="Times New Roman"/>
          <w:b w:val="false"/>
          <w:i w:val="false"/>
          <w:color w:val="000000"/>
          <w:sz w:val="28"/>
        </w:rPr>
        <w:t>
      қағаздан, картоннан, фольгадан және басқа да материалдарда жасалған бұйымдарды, бөлшектерге желім жағу;</w:t>
      </w:r>
    </w:p>
    <w:p>
      <w:pPr>
        <w:spacing w:after="0"/>
        <w:ind w:left="0"/>
        <w:jc w:val="both"/>
      </w:pPr>
      <w:r>
        <w:rPr>
          <w:rFonts w:ascii="Times New Roman"/>
          <w:b w:val="false"/>
          <w:i w:val="false"/>
          <w:color w:val="000000"/>
          <w:sz w:val="28"/>
        </w:rPr>
        <w:t>
      картон қабаттарын сұрыптары бойынша бөлшектеу, сұрыптау және оны желімдеу;</w:t>
      </w:r>
    </w:p>
    <w:p>
      <w:pPr>
        <w:spacing w:after="0"/>
        <w:ind w:left="0"/>
        <w:jc w:val="both"/>
      </w:pPr>
      <w:r>
        <w:rPr>
          <w:rFonts w:ascii="Times New Roman"/>
          <w:b w:val="false"/>
          <w:i w:val="false"/>
          <w:color w:val="000000"/>
          <w:sz w:val="28"/>
        </w:rPr>
        <w:t xml:space="preserve">
      бұйымдарды желімдеу сапасын бақылау. </w:t>
      </w:r>
    </w:p>
    <w:bookmarkStart w:name="z374" w:id="372"/>
    <w:p>
      <w:pPr>
        <w:spacing w:after="0"/>
        <w:ind w:left="0"/>
        <w:jc w:val="both"/>
      </w:pPr>
      <w:r>
        <w:rPr>
          <w:rFonts w:ascii="Times New Roman"/>
          <w:b w:val="false"/>
          <w:i w:val="false"/>
          <w:color w:val="000000"/>
          <w:sz w:val="28"/>
        </w:rPr>
        <w:t xml:space="preserve">
      243. Білуге тиіс: </w:t>
      </w:r>
    </w:p>
    <w:bookmarkEnd w:id="372"/>
    <w:p>
      <w:pPr>
        <w:spacing w:after="0"/>
        <w:ind w:left="0"/>
        <w:jc w:val="both"/>
      </w:pPr>
      <w:r>
        <w:rPr>
          <w:rFonts w:ascii="Times New Roman"/>
          <w:b w:val="false"/>
          <w:i w:val="false"/>
          <w:color w:val="000000"/>
          <w:sz w:val="28"/>
        </w:rPr>
        <w:t>
      картон, қағаз, ротопленка, балауызды желімдеу ережесі;</w:t>
      </w:r>
    </w:p>
    <w:p>
      <w:pPr>
        <w:spacing w:after="0"/>
        <w:ind w:left="0"/>
        <w:jc w:val="both"/>
      </w:pPr>
      <w:r>
        <w:rPr>
          <w:rFonts w:ascii="Times New Roman"/>
          <w:b w:val="false"/>
          <w:i w:val="false"/>
          <w:color w:val="000000"/>
          <w:sz w:val="28"/>
        </w:rPr>
        <w:t xml:space="preserve">
      бұйымдарды желімдеу сапасына қойылатын талаптар. </w:t>
      </w:r>
    </w:p>
    <w:bookmarkStart w:name="z375" w:id="373"/>
    <w:p>
      <w:pPr>
        <w:spacing w:after="0"/>
        <w:ind w:left="0"/>
        <w:jc w:val="left"/>
      </w:pPr>
      <w:r>
        <w:rPr>
          <w:rFonts w:ascii="Times New Roman"/>
          <w:b/>
          <w:i w:val="false"/>
          <w:color w:val="000000"/>
        </w:rPr>
        <w:t xml:space="preserve"> Параграф 119. Қағаз, картон және олардан жасалған бұйымдарды желімдеуші, 2-разряд</w:t>
      </w:r>
    </w:p>
    <w:bookmarkEnd w:id="373"/>
    <w:bookmarkStart w:name="z376" w:id="374"/>
    <w:p>
      <w:pPr>
        <w:spacing w:after="0"/>
        <w:ind w:left="0"/>
        <w:jc w:val="both"/>
      </w:pPr>
      <w:r>
        <w:rPr>
          <w:rFonts w:ascii="Times New Roman"/>
          <w:b w:val="false"/>
          <w:i w:val="false"/>
          <w:color w:val="000000"/>
          <w:sz w:val="28"/>
        </w:rPr>
        <w:t>
      244. Жұмыс сипаттамасы:</w:t>
      </w:r>
    </w:p>
    <w:bookmarkEnd w:id="374"/>
    <w:p>
      <w:pPr>
        <w:spacing w:after="0"/>
        <w:ind w:left="0"/>
        <w:jc w:val="both"/>
      </w:pPr>
      <w:r>
        <w:rPr>
          <w:rFonts w:ascii="Times New Roman"/>
          <w:b w:val="false"/>
          <w:i w:val="false"/>
          <w:color w:val="000000"/>
          <w:sz w:val="28"/>
        </w:rPr>
        <w:t xml:space="preserve">
      желім жағатын машинада және қолмен жайма қағаз, картон, қосалқы және декоративтік материалдарды жапсыру; </w:t>
      </w:r>
    </w:p>
    <w:p>
      <w:pPr>
        <w:spacing w:after="0"/>
        <w:ind w:left="0"/>
        <w:jc w:val="both"/>
      </w:pPr>
      <w:r>
        <w:rPr>
          <w:rFonts w:ascii="Times New Roman"/>
          <w:b w:val="false"/>
          <w:i w:val="false"/>
          <w:color w:val="000000"/>
          <w:sz w:val="28"/>
        </w:rPr>
        <w:t>
      потальды картонға жапсыру;</w:t>
      </w:r>
    </w:p>
    <w:p>
      <w:pPr>
        <w:spacing w:after="0"/>
        <w:ind w:left="0"/>
        <w:jc w:val="both"/>
      </w:pPr>
      <w:r>
        <w:rPr>
          <w:rFonts w:ascii="Times New Roman"/>
          <w:b w:val="false"/>
          <w:i w:val="false"/>
          <w:color w:val="000000"/>
          <w:sz w:val="28"/>
        </w:rPr>
        <w:t>
      картонды кептіру, ысқылау және пачкаға қалау;</w:t>
      </w:r>
    </w:p>
    <w:p>
      <w:pPr>
        <w:spacing w:after="0"/>
        <w:ind w:left="0"/>
        <w:jc w:val="both"/>
      </w:pPr>
      <w:r>
        <w:rPr>
          <w:rFonts w:ascii="Times New Roman"/>
          <w:b w:val="false"/>
          <w:i w:val="false"/>
          <w:color w:val="000000"/>
          <w:sz w:val="28"/>
        </w:rPr>
        <w:t>
      сығымдау машинасындағы теңестіргіш катушканың цилиндріне белдемшелерін жапсыру;</w:t>
      </w:r>
    </w:p>
    <w:p>
      <w:pPr>
        <w:spacing w:after="0"/>
        <w:ind w:left="0"/>
        <w:jc w:val="both"/>
      </w:pPr>
      <w:r>
        <w:rPr>
          <w:rFonts w:ascii="Times New Roman"/>
          <w:b w:val="false"/>
          <w:i w:val="false"/>
          <w:color w:val="000000"/>
          <w:sz w:val="28"/>
        </w:rPr>
        <w:t>
      сегменттерді болванкалардағы манжеттерге орау;</w:t>
      </w:r>
    </w:p>
    <w:p>
      <w:pPr>
        <w:spacing w:after="0"/>
        <w:ind w:left="0"/>
        <w:jc w:val="both"/>
      </w:pPr>
      <w:r>
        <w:rPr>
          <w:rFonts w:ascii="Times New Roman"/>
          <w:b w:val="false"/>
          <w:i w:val="false"/>
          <w:color w:val="000000"/>
          <w:sz w:val="28"/>
        </w:rPr>
        <w:t>
      машинаның жұмысын реттеу және желімнің дұрыс жағылуын қадағалау;</w:t>
      </w:r>
    </w:p>
    <w:p>
      <w:pPr>
        <w:spacing w:after="0"/>
        <w:ind w:left="0"/>
        <w:jc w:val="both"/>
      </w:pPr>
      <w:r>
        <w:rPr>
          <w:rFonts w:ascii="Times New Roman"/>
          <w:b w:val="false"/>
          <w:i w:val="false"/>
          <w:color w:val="000000"/>
          <w:sz w:val="28"/>
        </w:rPr>
        <w:t>
      балауыз бен ротопленканы қиыстыру, балқытылған парафинді, ал ротопленканы - желіммен үтіктеу;</w:t>
      </w:r>
    </w:p>
    <w:p>
      <w:pPr>
        <w:spacing w:after="0"/>
        <w:ind w:left="0"/>
        <w:jc w:val="both"/>
      </w:pPr>
      <w:r>
        <w:rPr>
          <w:rFonts w:ascii="Times New Roman"/>
          <w:b w:val="false"/>
          <w:i w:val="false"/>
          <w:color w:val="000000"/>
          <w:sz w:val="28"/>
        </w:rPr>
        <w:t>
      техникалық шарттар бойынша жарамсыз парақтарды алдын ала іріктеу;</w:t>
      </w:r>
    </w:p>
    <w:p>
      <w:pPr>
        <w:spacing w:after="0"/>
        <w:ind w:left="0"/>
        <w:jc w:val="both"/>
      </w:pPr>
      <w:r>
        <w:rPr>
          <w:rFonts w:ascii="Times New Roman"/>
          <w:b w:val="false"/>
          <w:i w:val="false"/>
          <w:color w:val="000000"/>
          <w:sz w:val="28"/>
        </w:rPr>
        <w:t xml:space="preserve">
      парақтарды есептеу және қораптарды қалау. </w:t>
      </w:r>
    </w:p>
    <w:bookmarkStart w:name="z377" w:id="375"/>
    <w:p>
      <w:pPr>
        <w:spacing w:after="0"/>
        <w:ind w:left="0"/>
        <w:jc w:val="both"/>
      </w:pPr>
      <w:r>
        <w:rPr>
          <w:rFonts w:ascii="Times New Roman"/>
          <w:b w:val="false"/>
          <w:i w:val="false"/>
          <w:color w:val="000000"/>
          <w:sz w:val="28"/>
        </w:rPr>
        <w:t>
      245. Білуге тиіс:</w:t>
      </w:r>
    </w:p>
    <w:bookmarkEnd w:id="375"/>
    <w:p>
      <w:pPr>
        <w:spacing w:after="0"/>
        <w:ind w:left="0"/>
        <w:jc w:val="both"/>
      </w:pPr>
      <w:r>
        <w:rPr>
          <w:rFonts w:ascii="Times New Roman"/>
          <w:b w:val="false"/>
          <w:i w:val="false"/>
          <w:color w:val="000000"/>
          <w:sz w:val="28"/>
        </w:rPr>
        <w:t>
      желімдеу-жағу машинасының құрылысы мен қызмет көрсету ережесі;</w:t>
      </w:r>
    </w:p>
    <w:p>
      <w:pPr>
        <w:spacing w:after="0"/>
        <w:ind w:left="0"/>
        <w:jc w:val="both"/>
      </w:pPr>
      <w:r>
        <w:rPr>
          <w:rFonts w:ascii="Times New Roman"/>
          <w:b w:val="false"/>
          <w:i w:val="false"/>
          <w:color w:val="000000"/>
          <w:sz w:val="28"/>
        </w:rPr>
        <w:t xml:space="preserve">
      желімдеудің технологиялық режимі; </w:t>
      </w:r>
    </w:p>
    <w:p>
      <w:pPr>
        <w:spacing w:after="0"/>
        <w:ind w:left="0"/>
        <w:jc w:val="both"/>
      </w:pPr>
      <w:r>
        <w:rPr>
          <w:rFonts w:ascii="Times New Roman"/>
          <w:b w:val="false"/>
          <w:i w:val="false"/>
          <w:color w:val="000000"/>
          <w:sz w:val="28"/>
        </w:rPr>
        <w:t>
      желімнің рецептурасы, түрлері мен қызметі.</w:t>
      </w:r>
    </w:p>
    <w:bookmarkStart w:name="z378" w:id="376"/>
    <w:p>
      <w:pPr>
        <w:spacing w:after="0"/>
        <w:ind w:left="0"/>
        <w:jc w:val="left"/>
      </w:pPr>
      <w:r>
        <w:rPr>
          <w:rFonts w:ascii="Times New Roman"/>
          <w:b/>
          <w:i w:val="false"/>
          <w:color w:val="000000"/>
        </w:rPr>
        <w:t xml:space="preserve"> Параграф 120. Қағаз, картон мен целлюлозаны кесуші, 1-разряд</w:t>
      </w:r>
    </w:p>
    <w:bookmarkEnd w:id="376"/>
    <w:bookmarkStart w:name="z379" w:id="377"/>
    <w:p>
      <w:pPr>
        <w:spacing w:after="0"/>
        <w:ind w:left="0"/>
        <w:jc w:val="both"/>
      </w:pPr>
      <w:r>
        <w:rPr>
          <w:rFonts w:ascii="Times New Roman"/>
          <w:b w:val="false"/>
          <w:i w:val="false"/>
          <w:color w:val="000000"/>
          <w:sz w:val="28"/>
        </w:rPr>
        <w:t xml:space="preserve">
      246. Жұмыс сипаттамасы: </w:t>
      </w:r>
    </w:p>
    <w:bookmarkEnd w:id="377"/>
    <w:p>
      <w:pPr>
        <w:spacing w:after="0"/>
        <w:ind w:left="0"/>
        <w:jc w:val="both"/>
      </w:pPr>
      <w:r>
        <w:rPr>
          <w:rFonts w:ascii="Times New Roman"/>
          <w:b w:val="false"/>
          <w:i w:val="false"/>
          <w:color w:val="000000"/>
          <w:sz w:val="28"/>
        </w:rPr>
        <w:t>
      қағаздың кесілетін жерін қолмен кесу;</w:t>
      </w:r>
    </w:p>
    <w:p>
      <w:pPr>
        <w:spacing w:after="0"/>
        <w:ind w:left="0"/>
        <w:jc w:val="both"/>
      </w:pPr>
      <w:r>
        <w:rPr>
          <w:rFonts w:ascii="Times New Roman"/>
          <w:b w:val="false"/>
          <w:i w:val="false"/>
          <w:color w:val="000000"/>
          <w:sz w:val="28"/>
        </w:rPr>
        <w:t>
      біліктілігі анағұрлым жоғары кесушінің басшылығымен жылдамдығы минутына700 метрге дейін станокта қағаз бен картонды көлденең кесу;</w:t>
      </w:r>
    </w:p>
    <w:p>
      <w:pPr>
        <w:spacing w:after="0"/>
        <w:ind w:left="0"/>
        <w:jc w:val="both"/>
      </w:pPr>
      <w:r>
        <w:rPr>
          <w:rFonts w:ascii="Times New Roman"/>
          <w:b w:val="false"/>
          <w:i w:val="false"/>
          <w:color w:val="000000"/>
          <w:sz w:val="28"/>
        </w:rPr>
        <w:t>
      тығырық пен телеграф таспасын кесуге арналған қағаз орамасын жеткізу, орнату;</w:t>
      </w:r>
    </w:p>
    <w:p>
      <w:pPr>
        <w:spacing w:after="0"/>
        <w:ind w:left="0"/>
        <w:jc w:val="both"/>
      </w:pPr>
      <w:r>
        <w:rPr>
          <w:rFonts w:ascii="Times New Roman"/>
          <w:b w:val="false"/>
          <w:i w:val="false"/>
          <w:color w:val="000000"/>
          <w:sz w:val="28"/>
        </w:rPr>
        <w:t>
      ораманы сыналап жару;</w:t>
      </w:r>
    </w:p>
    <w:p>
      <w:pPr>
        <w:spacing w:after="0"/>
        <w:ind w:left="0"/>
        <w:jc w:val="both"/>
      </w:pPr>
      <w:r>
        <w:rPr>
          <w:rFonts w:ascii="Times New Roman"/>
          <w:b w:val="false"/>
          <w:i w:val="false"/>
          <w:color w:val="000000"/>
          <w:sz w:val="28"/>
        </w:rPr>
        <w:t>
      қағаз (картон) жайманы машинаға салу;</w:t>
      </w:r>
    </w:p>
    <w:p>
      <w:pPr>
        <w:spacing w:after="0"/>
        <w:ind w:left="0"/>
        <w:jc w:val="both"/>
      </w:pPr>
      <w:r>
        <w:rPr>
          <w:rFonts w:ascii="Times New Roman"/>
          <w:b w:val="false"/>
          <w:i w:val="false"/>
          <w:color w:val="000000"/>
          <w:sz w:val="28"/>
        </w:rPr>
        <w:t>
      дайын өнімді алу және салу;</w:t>
      </w:r>
    </w:p>
    <w:p>
      <w:pPr>
        <w:spacing w:after="0"/>
        <w:ind w:left="0"/>
        <w:jc w:val="both"/>
      </w:pPr>
      <w:r>
        <w:rPr>
          <w:rFonts w:ascii="Times New Roman"/>
          <w:b w:val="false"/>
          <w:i w:val="false"/>
          <w:color w:val="000000"/>
          <w:sz w:val="28"/>
        </w:rPr>
        <w:t>
      қалдықтарды тазалау;</w:t>
      </w:r>
    </w:p>
    <w:p>
      <w:pPr>
        <w:spacing w:after="0"/>
        <w:ind w:left="0"/>
        <w:jc w:val="both"/>
      </w:pPr>
      <w:r>
        <w:rPr>
          <w:rFonts w:ascii="Times New Roman"/>
          <w:b w:val="false"/>
          <w:i w:val="false"/>
          <w:color w:val="000000"/>
          <w:sz w:val="28"/>
        </w:rPr>
        <w:t>
      телеграф таспасын тесу.</w:t>
      </w:r>
    </w:p>
    <w:bookmarkStart w:name="z380" w:id="378"/>
    <w:p>
      <w:pPr>
        <w:spacing w:after="0"/>
        <w:ind w:left="0"/>
        <w:jc w:val="both"/>
      </w:pPr>
      <w:r>
        <w:rPr>
          <w:rFonts w:ascii="Times New Roman"/>
          <w:b w:val="false"/>
          <w:i w:val="false"/>
          <w:color w:val="000000"/>
          <w:sz w:val="28"/>
        </w:rPr>
        <w:t>
      247. Білуге тиіс:</w:t>
      </w:r>
    </w:p>
    <w:bookmarkEnd w:id="378"/>
    <w:p>
      <w:pPr>
        <w:spacing w:after="0"/>
        <w:ind w:left="0"/>
        <w:jc w:val="both"/>
      </w:pPr>
      <w:r>
        <w:rPr>
          <w:rFonts w:ascii="Times New Roman"/>
          <w:b w:val="false"/>
          <w:i w:val="false"/>
          <w:color w:val="000000"/>
          <w:sz w:val="28"/>
        </w:rPr>
        <w:t>
      қағаз бен картонды кесу кезінде қызмет көрсетілетін жабдықтың құрылысы.</w:t>
      </w:r>
    </w:p>
    <w:bookmarkStart w:name="z381" w:id="379"/>
    <w:p>
      <w:pPr>
        <w:spacing w:after="0"/>
        <w:ind w:left="0"/>
        <w:jc w:val="left"/>
      </w:pPr>
      <w:r>
        <w:rPr>
          <w:rFonts w:ascii="Times New Roman"/>
          <w:b/>
          <w:i w:val="false"/>
          <w:color w:val="000000"/>
        </w:rPr>
        <w:t xml:space="preserve"> Параграф 121. Қағаз, картон мен целлюлозаны кесуші, 2-разряд</w:t>
      </w:r>
    </w:p>
    <w:bookmarkEnd w:id="379"/>
    <w:bookmarkStart w:name="z382" w:id="380"/>
    <w:p>
      <w:pPr>
        <w:spacing w:after="0"/>
        <w:ind w:left="0"/>
        <w:jc w:val="both"/>
      </w:pPr>
      <w:r>
        <w:rPr>
          <w:rFonts w:ascii="Times New Roman"/>
          <w:b w:val="false"/>
          <w:i w:val="false"/>
          <w:color w:val="000000"/>
          <w:sz w:val="28"/>
        </w:rPr>
        <w:t xml:space="preserve">
      248. Жұмыс сипаттамасы: </w:t>
      </w:r>
    </w:p>
    <w:bookmarkEnd w:id="380"/>
    <w:p>
      <w:pPr>
        <w:spacing w:after="0"/>
        <w:ind w:left="0"/>
        <w:jc w:val="both"/>
      </w:pPr>
      <w:r>
        <w:rPr>
          <w:rFonts w:ascii="Times New Roman"/>
          <w:b w:val="false"/>
          <w:i w:val="false"/>
          <w:color w:val="000000"/>
          <w:sz w:val="28"/>
        </w:rPr>
        <w:t>
      біліктілігі анағұрлым жоғары кесушінің басшылығымен жылдамдығы минутына 700 метден астам 1800 метрге дейін станокта ротациялық кесу машинасында қағаз бен картонды көлденең кесу және ақша жасайтын, борлы, конденсаторлық, асбесттік, көшірме жасайтын, балауыз қағаз, ротопленка, филлиграндық, фольга, целлофан және басқа да жоғары сортты техникалық қағаз бен целлюлозаны қабаттарға кесу жылдамдығы минутына 100 метрге дейін болған кезде кесу;</w:t>
      </w:r>
    </w:p>
    <w:p>
      <w:pPr>
        <w:spacing w:after="0"/>
        <w:ind w:left="0"/>
        <w:jc w:val="both"/>
      </w:pPr>
      <w:r>
        <w:rPr>
          <w:rFonts w:ascii="Times New Roman"/>
          <w:b w:val="false"/>
          <w:i w:val="false"/>
          <w:color w:val="000000"/>
          <w:sz w:val="28"/>
        </w:rPr>
        <w:t>
      пышақтың форматын белгілеу, ауыстыру, қайрау және түзету;</w:t>
      </w:r>
    </w:p>
    <w:p>
      <w:pPr>
        <w:spacing w:after="0"/>
        <w:ind w:left="0"/>
        <w:jc w:val="both"/>
      </w:pPr>
      <w:r>
        <w:rPr>
          <w:rFonts w:ascii="Times New Roman"/>
          <w:b w:val="false"/>
          <w:i w:val="false"/>
          <w:color w:val="000000"/>
          <w:sz w:val="28"/>
        </w:rPr>
        <w:t>
      қағаз кесілген кезде желімдеу;</w:t>
      </w:r>
    </w:p>
    <w:p>
      <w:pPr>
        <w:spacing w:after="0"/>
        <w:ind w:left="0"/>
        <w:jc w:val="both"/>
      </w:pPr>
      <w:r>
        <w:rPr>
          <w:rFonts w:ascii="Times New Roman"/>
          <w:b w:val="false"/>
          <w:i w:val="false"/>
          <w:color w:val="000000"/>
          <w:sz w:val="28"/>
        </w:rPr>
        <w:t xml:space="preserve">
      дайын өнімді алу, әкету және салу; </w:t>
      </w:r>
    </w:p>
    <w:p>
      <w:pPr>
        <w:spacing w:after="0"/>
        <w:ind w:left="0"/>
        <w:jc w:val="both"/>
      </w:pPr>
      <w:r>
        <w:rPr>
          <w:rFonts w:ascii="Times New Roman"/>
          <w:b w:val="false"/>
          <w:i w:val="false"/>
          <w:color w:val="000000"/>
          <w:sz w:val="28"/>
        </w:rPr>
        <w:t>
      кесу тазалығын бақылау және белгіленген параметрлердің дәлдігін сақтау;</w:t>
      </w:r>
    </w:p>
    <w:p>
      <w:pPr>
        <w:spacing w:after="0"/>
        <w:ind w:left="0"/>
        <w:jc w:val="both"/>
      </w:pPr>
      <w:r>
        <w:rPr>
          <w:rFonts w:ascii="Times New Roman"/>
          <w:b w:val="false"/>
          <w:i w:val="false"/>
          <w:color w:val="000000"/>
          <w:sz w:val="28"/>
        </w:rPr>
        <w:t>
      картонды жолақтап кесу;</w:t>
      </w:r>
    </w:p>
    <w:p>
      <w:pPr>
        <w:spacing w:after="0"/>
        <w:ind w:left="0"/>
        <w:jc w:val="both"/>
      </w:pPr>
      <w:r>
        <w:rPr>
          <w:rFonts w:ascii="Times New Roman"/>
          <w:b w:val="false"/>
          <w:i w:val="false"/>
          <w:color w:val="000000"/>
          <w:sz w:val="28"/>
        </w:rPr>
        <w:t>
      жабдықтың жұмысындағы ұсақ ақаулықтарды жою;</w:t>
      </w:r>
    </w:p>
    <w:p>
      <w:pPr>
        <w:spacing w:after="0"/>
        <w:ind w:left="0"/>
        <w:jc w:val="both"/>
      </w:pPr>
      <w:r>
        <w:rPr>
          <w:rFonts w:ascii="Times New Roman"/>
          <w:b w:val="false"/>
          <w:i w:val="false"/>
          <w:color w:val="000000"/>
          <w:sz w:val="28"/>
        </w:rPr>
        <w:t>
      гильза диаметрі бойынша (0,15 - 0,3 миллиметр) қатаң белгіленген өлшемді қағаз гильза дайындауға арналған патрон қағазды жазу және кесу;</w:t>
      </w:r>
    </w:p>
    <w:p>
      <w:pPr>
        <w:spacing w:after="0"/>
        <w:ind w:left="0"/>
        <w:jc w:val="both"/>
      </w:pPr>
      <w:r>
        <w:rPr>
          <w:rFonts w:ascii="Times New Roman"/>
          <w:b w:val="false"/>
          <w:i w:val="false"/>
          <w:color w:val="000000"/>
          <w:sz w:val="28"/>
        </w:rPr>
        <w:t>
      кесу жылдамдығы мен тазалығын реттеу;</w:t>
      </w:r>
    </w:p>
    <w:p>
      <w:pPr>
        <w:spacing w:after="0"/>
        <w:ind w:left="0"/>
        <w:jc w:val="both"/>
      </w:pPr>
      <w:r>
        <w:rPr>
          <w:rFonts w:ascii="Times New Roman"/>
          <w:b w:val="false"/>
          <w:i w:val="false"/>
          <w:color w:val="000000"/>
          <w:sz w:val="28"/>
        </w:rPr>
        <w:t>
      машинаны баптау;</w:t>
      </w:r>
    </w:p>
    <w:p>
      <w:pPr>
        <w:spacing w:after="0"/>
        <w:ind w:left="0"/>
        <w:jc w:val="both"/>
      </w:pPr>
      <w:r>
        <w:rPr>
          <w:rFonts w:ascii="Times New Roman"/>
          <w:b w:val="false"/>
          <w:i w:val="false"/>
          <w:color w:val="000000"/>
          <w:sz w:val="28"/>
        </w:rPr>
        <w:t xml:space="preserve">
      жайманың керілуін реттеу; </w:t>
      </w:r>
    </w:p>
    <w:p>
      <w:pPr>
        <w:spacing w:after="0"/>
        <w:ind w:left="0"/>
        <w:jc w:val="both"/>
      </w:pPr>
      <w:r>
        <w:rPr>
          <w:rFonts w:ascii="Times New Roman"/>
          <w:b w:val="false"/>
          <w:i w:val="false"/>
          <w:color w:val="000000"/>
          <w:sz w:val="28"/>
        </w:rPr>
        <w:t>
      жабдықтың және бақылау-өлшеу аппаратурасының жұмысын бақылау.</w:t>
      </w:r>
    </w:p>
    <w:bookmarkStart w:name="z383" w:id="381"/>
    <w:p>
      <w:pPr>
        <w:spacing w:after="0"/>
        <w:ind w:left="0"/>
        <w:jc w:val="both"/>
      </w:pPr>
      <w:r>
        <w:rPr>
          <w:rFonts w:ascii="Times New Roman"/>
          <w:b w:val="false"/>
          <w:i w:val="false"/>
          <w:color w:val="000000"/>
          <w:sz w:val="28"/>
        </w:rPr>
        <w:t xml:space="preserve">
      249. Білуге тиіс: </w:t>
      </w:r>
    </w:p>
    <w:bookmarkEnd w:id="381"/>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стандарт форматтар және қағаз, картон мен целлюлозаны кесу ережесі;</w:t>
      </w:r>
    </w:p>
    <w:p>
      <w:pPr>
        <w:spacing w:after="0"/>
        <w:ind w:left="0"/>
        <w:jc w:val="both"/>
      </w:pPr>
      <w:r>
        <w:rPr>
          <w:rFonts w:ascii="Times New Roman"/>
          <w:b w:val="false"/>
          <w:i w:val="false"/>
          <w:color w:val="000000"/>
          <w:sz w:val="28"/>
        </w:rPr>
        <w:t>
      пышақты қайрау және түзету, форматын ауыстыру ережесі.</w:t>
      </w:r>
    </w:p>
    <w:bookmarkStart w:name="z384" w:id="382"/>
    <w:p>
      <w:pPr>
        <w:spacing w:after="0"/>
        <w:ind w:left="0"/>
        <w:jc w:val="left"/>
      </w:pPr>
      <w:r>
        <w:rPr>
          <w:rFonts w:ascii="Times New Roman"/>
          <w:b/>
          <w:i w:val="false"/>
          <w:color w:val="000000"/>
        </w:rPr>
        <w:t xml:space="preserve"> Параграф 122. Қағаз, картон мен целлюлозаны кесуші, 3-разряд</w:t>
      </w:r>
    </w:p>
    <w:bookmarkEnd w:id="382"/>
    <w:bookmarkStart w:name="z385" w:id="383"/>
    <w:p>
      <w:pPr>
        <w:spacing w:after="0"/>
        <w:ind w:left="0"/>
        <w:jc w:val="both"/>
      </w:pPr>
      <w:r>
        <w:rPr>
          <w:rFonts w:ascii="Times New Roman"/>
          <w:b w:val="false"/>
          <w:i w:val="false"/>
          <w:color w:val="000000"/>
          <w:sz w:val="28"/>
        </w:rPr>
        <w:t>
      250. Жұмыс сипаттамасы:</w:t>
      </w:r>
    </w:p>
    <w:bookmarkEnd w:id="383"/>
    <w:p>
      <w:pPr>
        <w:spacing w:after="0"/>
        <w:ind w:left="0"/>
        <w:jc w:val="both"/>
      </w:pPr>
      <w:r>
        <w:rPr>
          <w:rFonts w:ascii="Times New Roman"/>
          <w:b w:val="false"/>
          <w:i w:val="false"/>
          <w:color w:val="000000"/>
          <w:sz w:val="28"/>
        </w:rPr>
        <w:t>
      біліктілігі анағұрлым жоғары кесушінің басшылығымен жылдамдығы минутына1800 метрден астам станокта әр жерінде су белгілері қағаз бен картонды көлденең кесу:</w:t>
      </w:r>
    </w:p>
    <w:p>
      <w:pPr>
        <w:spacing w:after="0"/>
        <w:ind w:left="0"/>
        <w:jc w:val="both"/>
      </w:pPr>
      <w:r>
        <w:rPr>
          <w:rFonts w:ascii="Times New Roman"/>
          <w:b w:val="false"/>
          <w:i w:val="false"/>
          <w:color w:val="000000"/>
          <w:sz w:val="28"/>
        </w:rPr>
        <w:t xml:space="preserve">
      форматты орнату; </w:t>
      </w:r>
    </w:p>
    <w:p>
      <w:pPr>
        <w:spacing w:after="0"/>
        <w:ind w:left="0"/>
        <w:jc w:val="both"/>
      </w:pPr>
      <w:r>
        <w:rPr>
          <w:rFonts w:ascii="Times New Roman"/>
          <w:b w:val="false"/>
          <w:i w:val="false"/>
          <w:color w:val="000000"/>
          <w:sz w:val="28"/>
        </w:rPr>
        <w:t>
      пышақты ауыстыру, қайрау және түзету;</w:t>
      </w:r>
    </w:p>
    <w:p>
      <w:pPr>
        <w:spacing w:after="0"/>
        <w:ind w:left="0"/>
        <w:jc w:val="both"/>
      </w:pPr>
      <w:r>
        <w:rPr>
          <w:rFonts w:ascii="Times New Roman"/>
          <w:b w:val="false"/>
          <w:i w:val="false"/>
          <w:color w:val="000000"/>
          <w:sz w:val="28"/>
        </w:rPr>
        <w:t>
      қағаз кесілген жерде желімдеу;</w:t>
      </w:r>
    </w:p>
    <w:p>
      <w:pPr>
        <w:spacing w:after="0"/>
        <w:ind w:left="0"/>
        <w:jc w:val="both"/>
      </w:pPr>
      <w:r>
        <w:rPr>
          <w:rFonts w:ascii="Times New Roman"/>
          <w:b w:val="false"/>
          <w:i w:val="false"/>
          <w:color w:val="000000"/>
          <w:sz w:val="28"/>
        </w:rPr>
        <w:t>
      құйма қағаз бұйымдарын кептіргеннен кейін және өндіріс технологиясына сәйкес кесу, бұйымды калибрлеуден кейін қайталап кесу;</w:t>
      </w:r>
    </w:p>
    <w:p>
      <w:pPr>
        <w:spacing w:after="0"/>
        <w:ind w:left="0"/>
        <w:jc w:val="both"/>
      </w:pPr>
      <w:r>
        <w:rPr>
          <w:rFonts w:ascii="Times New Roman"/>
          <w:b w:val="false"/>
          <w:i w:val="false"/>
          <w:color w:val="000000"/>
          <w:sz w:val="28"/>
        </w:rPr>
        <w:t>
      дайын өнімді алу, әкету және салу;</w:t>
      </w:r>
    </w:p>
    <w:p>
      <w:pPr>
        <w:spacing w:after="0"/>
        <w:ind w:left="0"/>
        <w:jc w:val="both"/>
      </w:pPr>
      <w:r>
        <w:rPr>
          <w:rFonts w:ascii="Times New Roman"/>
          <w:b w:val="false"/>
          <w:i w:val="false"/>
          <w:color w:val="000000"/>
          <w:sz w:val="28"/>
        </w:rPr>
        <w:t>
      кесу тазалығын бақылау және белгіленген өлшемдердің дәлдігін сақтау;</w:t>
      </w:r>
    </w:p>
    <w:p>
      <w:pPr>
        <w:spacing w:after="0"/>
        <w:ind w:left="0"/>
        <w:jc w:val="both"/>
      </w:pPr>
      <w:r>
        <w:rPr>
          <w:rFonts w:ascii="Times New Roman"/>
          <w:b w:val="false"/>
          <w:i w:val="false"/>
          <w:color w:val="000000"/>
          <w:sz w:val="28"/>
        </w:rPr>
        <w:t>
      картонды жолаққа кесу;</w:t>
      </w:r>
    </w:p>
    <w:p>
      <w:pPr>
        <w:spacing w:after="0"/>
        <w:ind w:left="0"/>
        <w:jc w:val="both"/>
      </w:pPr>
      <w:r>
        <w:rPr>
          <w:rFonts w:ascii="Times New Roman"/>
          <w:b w:val="false"/>
          <w:i w:val="false"/>
          <w:color w:val="000000"/>
          <w:sz w:val="28"/>
        </w:rPr>
        <w:t>
      жабдықтың жұмысындағы ұсақ ақаулықтарды жою;</w:t>
      </w:r>
    </w:p>
    <w:p>
      <w:pPr>
        <w:spacing w:after="0"/>
        <w:ind w:left="0"/>
        <w:jc w:val="both"/>
      </w:pPr>
      <w:r>
        <w:rPr>
          <w:rFonts w:ascii="Times New Roman"/>
          <w:b w:val="false"/>
          <w:i w:val="false"/>
          <w:color w:val="000000"/>
          <w:sz w:val="28"/>
        </w:rPr>
        <w:t>
      жылдамдығы минутына700 метргедейін станокта қағаз бен картонды кесу және кесу жылдамдығы минутына100 метр болған кезде целлюлозаны қабаттап кесу процессін жүргізу;</w:t>
      </w:r>
    </w:p>
    <w:p>
      <w:pPr>
        <w:spacing w:after="0"/>
        <w:ind w:left="0"/>
        <w:jc w:val="both"/>
      </w:pPr>
      <w:r>
        <w:rPr>
          <w:rFonts w:ascii="Times New Roman"/>
          <w:b w:val="false"/>
          <w:i w:val="false"/>
          <w:color w:val="000000"/>
          <w:sz w:val="28"/>
        </w:rPr>
        <w:t>
      кесу жылдамдығы мен тазалығын реттеу;</w:t>
      </w:r>
    </w:p>
    <w:p>
      <w:pPr>
        <w:spacing w:after="0"/>
        <w:ind w:left="0"/>
        <w:jc w:val="both"/>
      </w:pPr>
      <w:r>
        <w:rPr>
          <w:rFonts w:ascii="Times New Roman"/>
          <w:b w:val="false"/>
          <w:i w:val="false"/>
          <w:color w:val="000000"/>
          <w:sz w:val="28"/>
        </w:rPr>
        <w:t xml:space="preserve">
      машинаны баптау, пышақтарды ауыстыру; </w:t>
      </w:r>
    </w:p>
    <w:p>
      <w:pPr>
        <w:spacing w:after="0"/>
        <w:ind w:left="0"/>
        <w:jc w:val="both"/>
      </w:pPr>
      <w:r>
        <w:rPr>
          <w:rFonts w:ascii="Times New Roman"/>
          <w:b w:val="false"/>
          <w:i w:val="false"/>
          <w:color w:val="000000"/>
          <w:sz w:val="28"/>
        </w:rPr>
        <w:t>
      жабдықтың және бақылау-өлшеу аппаратурасының жұмысын бақылау.</w:t>
      </w:r>
    </w:p>
    <w:bookmarkStart w:name="z386" w:id="384"/>
    <w:p>
      <w:pPr>
        <w:spacing w:after="0"/>
        <w:ind w:left="0"/>
        <w:jc w:val="both"/>
      </w:pPr>
      <w:r>
        <w:rPr>
          <w:rFonts w:ascii="Times New Roman"/>
          <w:b w:val="false"/>
          <w:i w:val="false"/>
          <w:color w:val="000000"/>
          <w:sz w:val="28"/>
        </w:rPr>
        <w:t>
      251. Білуге тиіс:</w:t>
      </w:r>
    </w:p>
    <w:bookmarkEnd w:id="384"/>
    <w:p>
      <w:pPr>
        <w:spacing w:after="0"/>
        <w:ind w:left="0"/>
        <w:jc w:val="both"/>
      </w:pPr>
      <w:r>
        <w:rPr>
          <w:rFonts w:ascii="Times New Roman"/>
          <w:b w:val="false"/>
          <w:i w:val="false"/>
          <w:color w:val="000000"/>
          <w:sz w:val="28"/>
        </w:rPr>
        <w:t xml:space="preserve">
      қызмет көрсетілетін жабдықтың және бақылау-өлшеу аппаратурасының құрылысы; </w:t>
      </w:r>
    </w:p>
    <w:p>
      <w:pPr>
        <w:spacing w:after="0"/>
        <w:ind w:left="0"/>
        <w:jc w:val="both"/>
      </w:pPr>
      <w:r>
        <w:rPr>
          <w:rFonts w:ascii="Times New Roman"/>
          <w:b w:val="false"/>
          <w:i w:val="false"/>
          <w:color w:val="000000"/>
          <w:sz w:val="28"/>
        </w:rPr>
        <w:t xml:space="preserve">
      стандарт форматтар және қағазды (картонды) кесу ережесі; </w:t>
      </w:r>
    </w:p>
    <w:p>
      <w:pPr>
        <w:spacing w:after="0"/>
        <w:ind w:left="0"/>
        <w:jc w:val="both"/>
      </w:pPr>
      <w:r>
        <w:rPr>
          <w:rFonts w:ascii="Times New Roman"/>
          <w:b w:val="false"/>
          <w:i w:val="false"/>
          <w:color w:val="000000"/>
          <w:sz w:val="28"/>
        </w:rPr>
        <w:t>
      пышақты қайрау және түзету және форматты ауыстыру ережесі.</w:t>
      </w:r>
    </w:p>
    <w:bookmarkStart w:name="z387" w:id="385"/>
    <w:p>
      <w:pPr>
        <w:spacing w:after="0"/>
        <w:ind w:left="0"/>
        <w:jc w:val="left"/>
      </w:pPr>
      <w:r>
        <w:rPr>
          <w:rFonts w:ascii="Times New Roman"/>
          <w:b/>
          <w:i w:val="false"/>
          <w:color w:val="000000"/>
        </w:rPr>
        <w:t xml:space="preserve"> Параграф 123. Қағаз, картон мен целлюлозаны кесуші, 4-разряд</w:t>
      </w:r>
    </w:p>
    <w:bookmarkEnd w:id="385"/>
    <w:bookmarkStart w:name="z388" w:id="386"/>
    <w:p>
      <w:pPr>
        <w:spacing w:after="0"/>
        <w:ind w:left="0"/>
        <w:jc w:val="both"/>
      </w:pPr>
      <w:r>
        <w:rPr>
          <w:rFonts w:ascii="Times New Roman"/>
          <w:b w:val="false"/>
          <w:i w:val="false"/>
          <w:color w:val="000000"/>
          <w:sz w:val="28"/>
        </w:rPr>
        <w:t>
      252. Жұмыс сипаттамасы:</w:t>
      </w:r>
    </w:p>
    <w:bookmarkEnd w:id="386"/>
    <w:p>
      <w:pPr>
        <w:spacing w:after="0"/>
        <w:ind w:left="0"/>
        <w:jc w:val="both"/>
      </w:pPr>
      <w:r>
        <w:rPr>
          <w:rFonts w:ascii="Times New Roman"/>
          <w:b w:val="false"/>
          <w:i w:val="false"/>
          <w:color w:val="000000"/>
          <w:sz w:val="28"/>
        </w:rPr>
        <w:t>
      жылдамдығы минутына 700 метрден астам 1800 метрге дейін әр түрлі жүйелі станокта ротациялық кесу машинасында қағаз бен картонды кесу және ақша жасайтын, борлы, конденсаторлық, асбесттік, көшірме жасайтын, филлиграндық, балауыз қағаз, ротопленка, фольга, целлофан, бояу-бейнелеу өнімдеріне қажетті және басқа да жоғары сортты техникалық қағазды белгіленген форматты қабаттарға кесу және арнайы қағазды арнайы форматқа тілу;</w:t>
      </w:r>
    </w:p>
    <w:p>
      <w:pPr>
        <w:spacing w:after="0"/>
        <w:ind w:left="0"/>
        <w:jc w:val="both"/>
      </w:pPr>
      <w:r>
        <w:rPr>
          <w:rFonts w:ascii="Times New Roman"/>
          <w:b w:val="false"/>
          <w:i w:val="false"/>
          <w:color w:val="000000"/>
          <w:sz w:val="28"/>
        </w:rPr>
        <w:t xml:space="preserve">
      кесу жылдамдығы мен тазалығын реттеу; </w:t>
      </w:r>
    </w:p>
    <w:p>
      <w:pPr>
        <w:spacing w:after="0"/>
        <w:ind w:left="0"/>
        <w:jc w:val="both"/>
      </w:pPr>
      <w:r>
        <w:rPr>
          <w:rFonts w:ascii="Times New Roman"/>
          <w:b w:val="false"/>
          <w:i w:val="false"/>
          <w:color w:val="000000"/>
          <w:sz w:val="28"/>
        </w:rPr>
        <w:t>
      кесу сапасын бақылау;</w:t>
      </w:r>
    </w:p>
    <w:p>
      <w:pPr>
        <w:spacing w:after="0"/>
        <w:ind w:left="0"/>
        <w:jc w:val="both"/>
      </w:pPr>
      <w:r>
        <w:rPr>
          <w:rFonts w:ascii="Times New Roman"/>
          <w:b w:val="false"/>
          <w:i w:val="false"/>
          <w:color w:val="000000"/>
          <w:sz w:val="28"/>
        </w:rPr>
        <w:t>
      машинаны баптау, форматты орнату, пышақты ауыстыру;</w:t>
      </w:r>
    </w:p>
    <w:p>
      <w:pPr>
        <w:spacing w:after="0"/>
        <w:ind w:left="0"/>
        <w:jc w:val="both"/>
      </w:pPr>
      <w:r>
        <w:rPr>
          <w:rFonts w:ascii="Times New Roman"/>
          <w:b w:val="false"/>
          <w:i w:val="false"/>
          <w:color w:val="000000"/>
          <w:sz w:val="28"/>
        </w:rPr>
        <w:t xml:space="preserve">
      жайманың тартылуын реттеу; </w:t>
      </w:r>
    </w:p>
    <w:p>
      <w:pPr>
        <w:spacing w:after="0"/>
        <w:ind w:left="0"/>
        <w:jc w:val="both"/>
      </w:pPr>
      <w:r>
        <w:rPr>
          <w:rFonts w:ascii="Times New Roman"/>
          <w:b w:val="false"/>
          <w:i w:val="false"/>
          <w:color w:val="000000"/>
          <w:sz w:val="28"/>
        </w:rPr>
        <w:t>
      жабдық пен бақылау-өлшеу аппаратурасының жұмысын бақылау;</w:t>
      </w:r>
    </w:p>
    <w:p>
      <w:pPr>
        <w:spacing w:after="0"/>
        <w:ind w:left="0"/>
        <w:jc w:val="both"/>
      </w:pPr>
      <w:r>
        <w:rPr>
          <w:rFonts w:ascii="Times New Roman"/>
          <w:b w:val="false"/>
          <w:i w:val="false"/>
          <w:color w:val="000000"/>
          <w:sz w:val="28"/>
        </w:rPr>
        <w:t xml:space="preserve">
      жабдық жұмысындағы аздаған ақаулықтарды түзету; </w:t>
      </w:r>
    </w:p>
    <w:p>
      <w:pPr>
        <w:spacing w:after="0"/>
        <w:ind w:left="0"/>
        <w:jc w:val="both"/>
      </w:pPr>
      <w:r>
        <w:rPr>
          <w:rFonts w:ascii="Times New Roman"/>
          <w:b w:val="false"/>
          <w:i w:val="false"/>
          <w:color w:val="000000"/>
          <w:sz w:val="28"/>
        </w:rPr>
        <w:t>
      біліктілігі анағұрлым төмен кесушілердің жұмысына басшылық жасау.</w:t>
      </w:r>
    </w:p>
    <w:bookmarkStart w:name="z389" w:id="387"/>
    <w:p>
      <w:pPr>
        <w:spacing w:after="0"/>
        <w:ind w:left="0"/>
        <w:jc w:val="both"/>
      </w:pPr>
      <w:r>
        <w:rPr>
          <w:rFonts w:ascii="Times New Roman"/>
          <w:b w:val="false"/>
          <w:i w:val="false"/>
          <w:color w:val="000000"/>
          <w:sz w:val="28"/>
        </w:rPr>
        <w:t xml:space="preserve">
      253. Білуге тиіс: </w:t>
      </w:r>
    </w:p>
    <w:bookmarkEnd w:id="387"/>
    <w:p>
      <w:pPr>
        <w:spacing w:after="0"/>
        <w:ind w:left="0"/>
        <w:jc w:val="both"/>
      </w:pPr>
      <w:r>
        <w:rPr>
          <w:rFonts w:ascii="Times New Roman"/>
          <w:b w:val="false"/>
          <w:i w:val="false"/>
          <w:color w:val="000000"/>
          <w:sz w:val="28"/>
        </w:rPr>
        <w:t xml:space="preserve">
      қызмет көрсетілетін жабдықтың және бақылау-өлшеу аппаратурасының құрылысы; </w:t>
      </w:r>
    </w:p>
    <w:p>
      <w:pPr>
        <w:spacing w:after="0"/>
        <w:ind w:left="0"/>
        <w:jc w:val="both"/>
      </w:pPr>
      <w:r>
        <w:rPr>
          <w:rFonts w:ascii="Times New Roman"/>
          <w:b w:val="false"/>
          <w:i w:val="false"/>
          <w:color w:val="000000"/>
          <w:sz w:val="28"/>
        </w:rPr>
        <w:t xml:space="preserve">
      өнімнің сапасына, форматтың дәлдігіне, тілік тазалығына қойылатын талаптар; </w:t>
      </w:r>
    </w:p>
    <w:p>
      <w:pPr>
        <w:spacing w:after="0"/>
        <w:ind w:left="0"/>
        <w:jc w:val="both"/>
      </w:pPr>
      <w:r>
        <w:rPr>
          <w:rFonts w:ascii="Times New Roman"/>
          <w:b w:val="false"/>
          <w:i w:val="false"/>
          <w:color w:val="000000"/>
          <w:sz w:val="28"/>
        </w:rPr>
        <w:t xml:space="preserve">
      ақаулықтардың түрлері және оның алдын алу және жою шаралары; </w:t>
      </w:r>
    </w:p>
    <w:p>
      <w:pPr>
        <w:spacing w:after="0"/>
        <w:ind w:left="0"/>
        <w:jc w:val="both"/>
      </w:pPr>
      <w:r>
        <w:rPr>
          <w:rFonts w:ascii="Times New Roman"/>
          <w:b w:val="false"/>
          <w:i w:val="false"/>
          <w:color w:val="000000"/>
          <w:sz w:val="28"/>
        </w:rPr>
        <w:t>
      талшық бағыттарын ескере отырып, жазу ережесі.</w:t>
      </w:r>
    </w:p>
    <w:p>
      <w:pPr>
        <w:spacing w:after="0"/>
        <w:ind w:left="0"/>
        <w:jc w:val="both"/>
      </w:pPr>
      <w:r>
        <w:rPr>
          <w:rFonts w:ascii="Times New Roman"/>
          <w:b w:val="false"/>
          <w:i w:val="false"/>
          <w:color w:val="000000"/>
          <w:sz w:val="28"/>
        </w:rPr>
        <w:t>
      Жылдамдығы минутына 1800 метрден астам станокқа қызмет көрсету кезінде және әр жерінде су белгісі бар қағазды кесу кезінде 1 разрядқа жоғары тарификацияланады.</w:t>
      </w:r>
    </w:p>
    <w:bookmarkStart w:name="z390" w:id="388"/>
    <w:p>
      <w:pPr>
        <w:spacing w:after="0"/>
        <w:ind w:left="0"/>
        <w:jc w:val="left"/>
      </w:pPr>
      <w:r>
        <w:rPr>
          <w:rFonts w:ascii="Times New Roman"/>
          <w:b/>
          <w:i w:val="false"/>
          <w:color w:val="000000"/>
        </w:rPr>
        <w:t xml:space="preserve"> Параграф 124. Қағаз, картон, фибра және олардан жасалған бұйымдарды кептіруші, 2-разряд</w:t>
      </w:r>
    </w:p>
    <w:bookmarkEnd w:id="388"/>
    <w:bookmarkStart w:name="z391" w:id="389"/>
    <w:p>
      <w:pPr>
        <w:spacing w:after="0"/>
        <w:ind w:left="0"/>
        <w:jc w:val="both"/>
      </w:pPr>
      <w:r>
        <w:rPr>
          <w:rFonts w:ascii="Times New Roman"/>
          <w:b w:val="false"/>
          <w:i w:val="false"/>
          <w:color w:val="000000"/>
          <w:sz w:val="28"/>
        </w:rPr>
        <w:t>
      254. Жұмыс сипаттамасы:</w:t>
      </w:r>
    </w:p>
    <w:bookmarkEnd w:id="389"/>
    <w:p>
      <w:pPr>
        <w:spacing w:after="0"/>
        <w:ind w:left="0"/>
        <w:jc w:val="both"/>
      </w:pPr>
      <w:r>
        <w:rPr>
          <w:rFonts w:ascii="Times New Roman"/>
          <w:b w:val="false"/>
          <w:i w:val="false"/>
          <w:color w:val="000000"/>
          <w:sz w:val="28"/>
        </w:rPr>
        <w:t>
      бұйымдарды әр түрлі жүйелі үздіксіз және тұрақты жұмыс істейтін кептіру камерасында біліктілігі анағұрлым жоғары кептірушінің басшылығымен кептіру процессін жүргізу;</w:t>
      </w:r>
    </w:p>
    <w:p>
      <w:pPr>
        <w:spacing w:after="0"/>
        <w:ind w:left="0"/>
        <w:jc w:val="both"/>
      </w:pPr>
      <w:r>
        <w:rPr>
          <w:rFonts w:ascii="Times New Roman"/>
          <w:b w:val="false"/>
          <w:i w:val="false"/>
          <w:color w:val="000000"/>
          <w:sz w:val="28"/>
        </w:rPr>
        <w:t>
      қолмен құйылған қағазды, картонды, фибраны, қағаз жіпті, құйма қағаз және шпульдік-орауыш бұйымдарды кептіру камераларына салу;</w:t>
      </w:r>
    </w:p>
    <w:p>
      <w:pPr>
        <w:spacing w:after="0"/>
        <w:ind w:left="0"/>
        <w:jc w:val="both"/>
      </w:pPr>
      <w:r>
        <w:rPr>
          <w:rFonts w:ascii="Times New Roman"/>
          <w:b w:val="false"/>
          <w:i w:val="false"/>
          <w:color w:val="000000"/>
          <w:sz w:val="28"/>
        </w:rPr>
        <w:t>
      кептіру камераларын, тасымалдауыштар мен басқа да жабдықтарды тазалау;</w:t>
      </w:r>
    </w:p>
    <w:p>
      <w:pPr>
        <w:spacing w:after="0"/>
        <w:ind w:left="0"/>
        <w:jc w:val="both"/>
      </w:pPr>
      <w:r>
        <w:rPr>
          <w:rFonts w:ascii="Times New Roman"/>
          <w:b w:val="false"/>
          <w:i w:val="false"/>
          <w:color w:val="000000"/>
          <w:sz w:val="28"/>
        </w:rPr>
        <w:t>
      дайын бұйымдарды кептіру камераларынан алу және оларды орналастырып қою.</w:t>
      </w:r>
    </w:p>
    <w:bookmarkStart w:name="z392" w:id="390"/>
    <w:p>
      <w:pPr>
        <w:spacing w:after="0"/>
        <w:ind w:left="0"/>
        <w:jc w:val="both"/>
      </w:pPr>
      <w:r>
        <w:rPr>
          <w:rFonts w:ascii="Times New Roman"/>
          <w:b w:val="false"/>
          <w:i w:val="false"/>
          <w:color w:val="000000"/>
          <w:sz w:val="28"/>
        </w:rPr>
        <w:t xml:space="preserve">
      255. Білуге тиіс: </w:t>
      </w:r>
    </w:p>
    <w:bookmarkEnd w:id="390"/>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бұйымдарды салу және алу, орналастырып қою ережесі.</w:t>
      </w:r>
    </w:p>
    <w:bookmarkStart w:name="z393" w:id="391"/>
    <w:p>
      <w:pPr>
        <w:spacing w:after="0"/>
        <w:ind w:left="0"/>
        <w:jc w:val="left"/>
      </w:pPr>
      <w:r>
        <w:rPr>
          <w:rFonts w:ascii="Times New Roman"/>
          <w:b/>
          <w:i w:val="false"/>
          <w:color w:val="000000"/>
        </w:rPr>
        <w:t xml:space="preserve"> Параграф 125. Қағаз, картон, фибра және олардан жасалған бұйымдарды кептіруші, 3-разряд</w:t>
      </w:r>
    </w:p>
    <w:bookmarkEnd w:id="391"/>
    <w:bookmarkStart w:name="z394" w:id="392"/>
    <w:p>
      <w:pPr>
        <w:spacing w:after="0"/>
        <w:ind w:left="0"/>
        <w:jc w:val="both"/>
      </w:pPr>
      <w:r>
        <w:rPr>
          <w:rFonts w:ascii="Times New Roman"/>
          <w:b w:val="false"/>
          <w:i w:val="false"/>
          <w:color w:val="000000"/>
          <w:sz w:val="28"/>
        </w:rPr>
        <w:t xml:space="preserve">
      256. Жұмыс сипаттамасы: </w:t>
      </w:r>
    </w:p>
    <w:bookmarkEnd w:id="392"/>
    <w:p>
      <w:pPr>
        <w:spacing w:after="0"/>
        <w:ind w:left="0"/>
        <w:jc w:val="both"/>
      </w:pPr>
      <w:r>
        <w:rPr>
          <w:rFonts w:ascii="Times New Roman"/>
          <w:b w:val="false"/>
          <w:i w:val="false"/>
          <w:color w:val="000000"/>
          <w:sz w:val="28"/>
        </w:rPr>
        <w:t>
      бұйымдарды әр түрлі жүйелі үздіксіз және тұрақты жұмыс істейтін кептіру камерасында технологиялық режимге сәйкес кептіру процессін жүргізу;</w:t>
      </w:r>
    </w:p>
    <w:p>
      <w:pPr>
        <w:spacing w:after="0"/>
        <w:ind w:left="0"/>
        <w:jc w:val="both"/>
      </w:pPr>
      <w:r>
        <w:rPr>
          <w:rFonts w:ascii="Times New Roman"/>
          <w:b w:val="false"/>
          <w:i w:val="false"/>
          <w:color w:val="000000"/>
          <w:sz w:val="28"/>
        </w:rPr>
        <w:t>
      мемлекеттік белгісі бар қағаздарды желімдеуге дейін және одан кейін кептіру шкафтарында, кептіру цилиндрлерінде кептіру;</w:t>
      </w:r>
    </w:p>
    <w:p>
      <w:pPr>
        <w:spacing w:after="0"/>
        <w:ind w:left="0"/>
        <w:jc w:val="both"/>
      </w:pPr>
      <w:r>
        <w:rPr>
          <w:rFonts w:ascii="Times New Roman"/>
          <w:b w:val="false"/>
          <w:i w:val="false"/>
          <w:color w:val="000000"/>
          <w:sz w:val="28"/>
        </w:rPr>
        <w:t>
      камераның температурасын және ауа ылғалдығын реттеу;</w:t>
      </w:r>
    </w:p>
    <w:p>
      <w:pPr>
        <w:spacing w:after="0"/>
        <w:ind w:left="0"/>
        <w:jc w:val="both"/>
      </w:pPr>
      <w:r>
        <w:rPr>
          <w:rFonts w:ascii="Times New Roman"/>
          <w:b w:val="false"/>
          <w:i w:val="false"/>
          <w:color w:val="000000"/>
          <w:sz w:val="28"/>
        </w:rPr>
        <w:t>
      бақылау-өлшеу аппаратурасының көрсеткіштерін бақылау;</w:t>
      </w:r>
    </w:p>
    <w:p>
      <w:pPr>
        <w:spacing w:after="0"/>
        <w:ind w:left="0"/>
        <w:jc w:val="both"/>
      </w:pPr>
      <w:r>
        <w:rPr>
          <w:rFonts w:ascii="Times New Roman"/>
          <w:b w:val="false"/>
          <w:i w:val="false"/>
          <w:color w:val="000000"/>
          <w:sz w:val="28"/>
        </w:rPr>
        <w:t>
      талшық пен бұйымдарды термоөңдеуге арналған Камераны дайындау;</w:t>
      </w:r>
    </w:p>
    <w:p>
      <w:pPr>
        <w:spacing w:after="0"/>
        <w:ind w:left="0"/>
        <w:jc w:val="both"/>
      </w:pPr>
      <w:r>
        <w:rPr>
          <w:rFonts w:ascii="Times New Roman"/>
          <w:b w:val="false"/>
          <w:i w:val="false"/>
          <w:color w:val="000000"/>
          <w:sz w:val="28"/>
        </w:rPr>
        <w:t>
      бұйымды белгіленген режимге сәйкес термоөңдеу;</w:t>
      </w:r>
    </w:p>
    <w:p>
      <w:pPr>
        <w:spacing w:after="0"/>
        <w:ind w:left="0"/>
        <w:jc w:val="both"/>
      </w:pPr>
      <w:r>
        <w:rPr>
          <w:rFonts w:ascii="Times New Roman"/>
          <w:b w:val="false"/>
          <w:i w:val="false"/>
          <w:color w:val="000000"/>
          <w:sz w:val="28"/>
        </w:rPr>
        <w:t>
      бу шығынының шекті нормасын сақтау;</w:t>
      </w:r>
    </w:p>
    <w:p>
      <w:pPr>
        <w:spacing w:after="0"/>
        <w:ind w:left="0"/>
        <w:jc w:val="both"/>
      </w:pPr>
      <w:r>
        <w:rPr>
          <w:rFonts w:ascii="Times New Roman"/>
          <w:b w:val="false"/>
          <w:i w:val="false"/>
          <w:color w:val="000000"/>
          <w:sz w:val="28"/>
        </w:rPr>
        <w:t>
      қағазды қабылдау және тапсыру.</w:t>
      </w:r>
    </w:p>
    <w:bookmarkStart w:name="z395" w:id="393"/>
    <w:p>
      <w:pPr>
        <w:spacing w:after="0"/>
        <w:ind w:left="0"/>
        <w:jc w:val="both"/>
      </w:pPr>
      <w:r>
        <w:rPr>
          <w:rFonts w:ascii="Times New Roman"/>
          <w:b w:val="false"/>
          <w:i w:val="false"/>
          <w:color w:val="000000"/>
          <w:sz w:val="28"/>
        </w:rPr>
        <w:t xml:space="preserve">
      257. Білуге тиіс: </w:t>
      </w:r>
    </w:p>
    <w:bookmarkEnd w:id="393"/>
    <w:p>
      <w:pPr>
        <w:spacing w:after="0"/>
        <w:ind w:left="0"/>
        <w:jc w:val="both"/>
      </w:pPr>
      <w:r>
        <w:rPr>
          <w:rFonts w:ascii="Times New Roman"/>
          <w:b w:val="false"/>
          <w:i w:val="false"/>
          <w:color w:val="000000"/>
          <w:sz w:val="28"/>
        </w:rPr>
        <w:t xml:space="preserve">
      қызмет көрсетілетін жабдықтың құрылысы мен жұмыс қағидаты; </w:t>
      </w:r>
    </w:p>
    <w:p>
      <w:pPr>
        <w:spacing w:after="0"/>
        <w:ind w:left="0"/>
        <w:jc w:val="both"/>
      </w:pPr>
      <w:r>
        <w:rPr>
          <w:rFonts w:ascii="Times New Roman"/>
          <w:b w:val="false"/>
          <w:i w:val="false"/>
          <w:color w:val="000000"/>
          <w:sz w:val="28"/>
        </w:rPr>
        <w:t xml:space="preserve">
      бақылау-өлшеу аппаратурасын пайдалану ережесі; </w:t>
      </w:r>
    </w:p>
    <w:p>
      <w:pPr>
        <w:spacing w:after="0"/>
        <w:ind w:left="0"/>
        <w:jc w:val="both"/>
      </w:pPr>
      <w:r>
        <w:rPr>
          <w:rFonts w:ascii="Times New Roman"/>
          <w:b w:val="false"/>
          <w:i w:val="false"/>
          <w:color w:val="000000"/>
          <w:sz w:val="28"/>
        </w:rPr>
        <w:t>
      кептіру технологиялық процессі және ылғал мен тұнбаның бұйымның сапасына тигізетін әсері;</w:t>
      </w:r>
    </w:p>
    <w:p>
      <w:pPr>
        <w:spacing w:after="0"/>
        <w:ind w:left="0"/>
        <w:jc w:val="both"/>
      </w:pPr>
      <w:r>
        <w:rPr>
          <w:rFonts w:ascii="Times New Roman"/>
          <w:b w:val="false"/>
          <w:i w:val="false"/>
          <w:color w:val="000000"/>
          <w:sz w:val="28"/>
        </w:rPr>
        <w:t xml:space="preserve">
      кептіру камераларына түсетін бұйымның қасиеттері; </w:t>
      </w:r>
    </w:p>
    <w:p>
      <w:pPr>
        <w:spacing w:after="0"/>
        <w:ind w:left="0"/>
        <w:jc w:val="both"/>
      </w:pPr>
      <w:r>
        <w:rPr>
          <w:rFonts w:ascii="Times New Roman"/>
          <w:b w:val="false"/>
          <w:i w:val="false"/>
          <w:color w:val="000000"/>
          <w:sz w:val="28"/>
        </w:rPr>
        <w:t xml:space="preserve">
      коммуникация схемасы; </w:t>
      </w:r>
    </w:p>
    <w:p>
      <w:pPr>
        <w:spacing w:after="0"/>
        <w:ind w:left="0"/>
        <w:jc w:val="both"/>
      </w:pPr>
      <w:r>
        <w:rPr>
          <w:rFonts w:ascii="Times New Roman"/>
          <w:b w:val="false"/>
          <w:i w:val="false"/>
          <w:color w:val="000000"/>
          <w:sz w:val="28"/>
        </w:rPr>
        <w:t>
      кептіру сапасына қойылатын талаптар.</w:t>
      </w:r>
    </w:p>
    <w:bookmarkStart w:name="z396" w:id="394"/>
    <w:p>
      <w:pPr>
        <w:spacing w:after="0"/>
        <w:ind w:left="0"/>
        <w:jc w:val="left"/>
      </w:pPr>
      <w:r>
        <w:rPr>
          <w:rFonts w:ascii="Times New Roman"/>
          <w:b/>
          <w:i w:val="false"/>
          <w:color w:val="000000"/>
        </w:rPr>
        <w:t xml:space="preserve"> Параграф 126. Қағаз қап сынаушы, 2-разряд</w:t>
      </w:r>
    </w:p>
    <w:bookmarkEnd w:id="394"/>
    <w:bookmarkStart w:name="z397" w:id="395"/>
    <w:p>
      <w:pPr>
        <w:spacing w:after="0"/>
        <w:ind w:left="0"/>
        <w:jc w:val="both"/>
      </w:pPr>
      <w:r>
        <w:rPr>
          <w:rFonts w:ascii="Times New Roman"/>
          <w:b w:val="false"/>
          <w:i w:val="false"/>
          <w:color w:val="000000"/>
          <w:sz w:val="28"/>
        </w:rPr>
        <w:t>
      258. Жұмыс сипаттамасы:</w:t>
      </w:r>
    </w:p>
    <w:bookmarkEnd w:id="395"/>
    <w:p>
      <w:pPr>
        <w:spacing w:after="0"/>
        <w:ind w:left="0"/>
        <w:jc w:val="both"/>
      </w:pPr>
      <w:r>
        <w:rPr>
          <w:rFonts w:ascii="Times New Roman"/>
          <w:b w:val="false"/>
          <w:i w:val="false"/>
          <w:color w:val="000000"/>
          <w:sz w:val="28"/>
        </w:rPr>
        <w:t>
      цементті сынау, толтыру, қаптарды өлшеу, орынжайға апару;</w:t>
      </w:r>
    </w:p>
    <w:p>
      <w:pPr>
        <w:spacing w:after="0"/>
        <w:ind w:left="0"/>
        <w:jc w:val="both"/>
      </w:pPr>
      <w:r>
        <w:rPr>
          <w:rFonts w:ascii="Times New Roman"/>
          <w:b w:val="false"/>
          <w:i w:val="false"/>
          <w:color w:val="000000"/>
          <w:sz w:val="28"/>
        </w:rPr>
        <w:t>
      ашық қаптарды станокқа және жабықтарын қолмен сынайтын жерге апару;</w:t>
      </w:r>
    </w:p>
    <w:p>
      <w:pPr>
        <w:spacing w:after="0"/>
        <w:ind w:left="0"/>
        <w:jc w:val="both"/>
      </w:pPr>
      <w:r>
        <w:rPr>
          <w:rFonts w:ascii="Times New Roman"/>
          <w:b w:val="false"/>
          <w:i w:val="false"/>
          <w:color w:val="000000"/>
          <w:sz w:val="28"/>
        </w:rPr>
        <w:t>
      сыналатын қаптарды және жарылған қаптарды цементтерін қайта салып бункерге көтеру;</w:t>
      </w:r>
    </w:p>
    <w:p>
      <w:pPr>
        <w:spacing w:after="0"/>
        <w:ind w:left="0"/>
        <w:jc w:val="both"/>
      </w:pPr>
      <w:r>
        <w:rPr>
          <w:rFonts w:ascii="Times New Roman"/>
          <w:b w:val="false"/>
          <w:i w:val="false"/>
          <w:color w:val="000000"/>
          <w:sz w:val="28"/>
        </w:rPr>
        <w:t xml:space="preserve">
      қаптар ұстайтын соққылар санының кестесін жасау. </w:t>
      </w:r>
    </w:p>
    <w:bookmarkStart w:name="z398" w:id="396"/>
    <w:p>
      <w:pPr>
        <w:spacing w:after="0"/>
        <w:ind w:left="0"/>
        <w:jc w:val="both"/>
      </w:pPr>
      <w:r>
        <w:rPr>
          <w:rFonts w:ascii="Times New Roman"/>
          <w:b w:val="false"/>
          <w:i w:val="false"/>
          <w:color w:val="000000"/>
          <w:sz w:val="28"/>
        </w:rPr>
        <w:t xml:space="preserve">
      259. Білуге тиіс: </w:t>
      </w:r>
    </w:p>
    <w:bookmarkEnd w:id="396"/>
    <w:p>
      <w:pPr>
        <w:spacing w:after="0"/>
        <w:ind w:left="0"/>
        <w:jc w:val="both"/>
      </w:pPr>
      <w:r>
        <w:rPr>
          <w:rFonts w:ascii="Times New Roman"/>
          <w:b w:val="false"/>
          <w:i w:val="false"/>
          <w:color w:val="000000"/>
          <w:sz w:val="28"/>
        </w:rPr>
        <w:t xml:space="preserve">
      қаптарды сынау ережесі; </w:t>
      </w:r>
    </w:p>
    <w:p>
      <w:pPr>
        <w:spacing w:after="0"/>
        <w:ind w:left="0"/>
        <w:jc w:val="both"/>
      </w:pPr>
      <w:r>
        <w:rPr>
          <w:rFonts w:ascii="Times New Roman"/>
          <w:b w:val="false"/>
          <w:i w:val="false"/>
          <w:color w:val="000000"/>
          <w:sz w:val="28"/>
        </w:rPr>
        <w:t xml:space="preserve">
      қаптардың сапасына қойылатын талаптар; </w:t>
      </w:r>
    </w:p>
    <w:p>
      <w:pPr>
        <w:spacing w:after="0"/>
        <w:ind w:left="0"/>
        <w:jc w:val="both"/>
      </w:pPr>
      <w:r>
        <w:rPr>
          <w:rFonts w:ascii="Times New Roman"/>
          <w:b w:val="false"/>
          <w:i w:val="false"/>
          <w:color w:val="000000"/>
          <w:sz w:val="28"/>
        </w:rPr>
        <w:t xml:space="preserve">
      сынау кестесін жасау ережесі. </w:t>
      </w:r>
    </w:p>
    <w:bookmarkStart w:name="z399" w:id="397"/>
    <w:p>
      <w:pPr>
        <w:spacing w:after="0"/>
        <w:ind w:left="0"/>
        <w:jc w:val="left"/>
      </w:pPr>
      <w:r>
        <w:rPr>
          <w:rFonts w:ascii="Times New Roman"/>
          <w:b/>
          <w:i w:val="false"/>
          <w:color w:val="000000"/>
        </w:rPr>
        <w:t xml:space="preserve"> Параграф 127. Қағаз пакет дайындаушы, 1-разряд</w:t>
      </w:r>
    </w:p>
    <w:bookmarkEnd w:id="397"/>
    <w:bookmarkStart w:name="z400" w:id="398"/>
    <w:p>
      <w:pPr>
        <w:spacing w:after="0"/>
        <w:ind w:left="0"/>
        <w:jc w:val="both"/>
      </w:pPr>
      <w:r>
        <w:rPr>
          <w:rFonts w:ascii="Times New Roman"/>
          <w:b w:val="false"/>
          <w:i w:val="false"/>
          <w:color w:val="000000"/>
          <w:sz w:val="28"/>
        </w:rPr>
        <w:t>
      260. Жұмыс сипаттамасы:</w:t>
      </w:r>
    </w:p>
    <w:bookmarkEnd w:id="398"/>
    <w:p>
      <w:pPr>
        <w:spacing w:after="0"/>
        <w:ind w:left="0"/>
        <w:jc w:val="both"/>
      </w:pPr>
      <w:r>
        <w:rPr>
          <w:rFonts w:ascii="Times New Roman"/>
          <w:b w:val="false"/>
          <w:i w:val="false"/>
          <w:color w:val="000000"/>
          <w:sz w:val="28"/>
        </w:rPr>
        <w:t>
      анағұрлым жоғары білікті дайындаушының басшылығымен пакеттерді дайындау;</w:t>
      </w:r>
    </w:p>
    <w:p>
      <w:pPr>
        <w:spacing w:after="0"/>
        <w:ind w:left="0"/>
        <w:jc w:val="both"/>
      </w:pPr>
      <w:r>
        <w:rPr>
          <w:rFonts w:ascii="Times New Roman"/>
          <w:b w:val="false"/>
          <w:i w:val="false"/>
          <w:color w:val="000000"/>
          <w:sz w:val="28"/>
        </w:rPr>
        <w:t>
      қағазды шаблон бойынша белгілеу және кесу;</w:t>
      </w:r>
    </w:p>
    <w:p>
      <w:pPr>
        <w:spacing w:after="0"/>
        <w:ind w:left="0"/>
        <w:jc w:val="both"/>
      </w:pPr>
      <w:r>
        <w:rPr>
          <w:rFonts w:ascii="Times New Roman"/>
          <w:b w:val="false"/>
          <w:i w:val="false"/>
          <w:color w:val="000000"/>
          <w:sz w:val="28"/>
        </w:rPr>
        <w:t>
      ағаш қалыпта қағаздың шетін ию;</w:t>
      </w:r>
    </w:p>
    <w:p>
      <w:pPr>
        <w:spacing w:after="0"/>
        <w:ind w:left="0"/>
        <w:jc w:val="both"/>
      </w:pPr>
      <w:r>
        <w:rPr>
          <w:rFonts w:ascii="Times New Roman"/>
          <w:b w:val="false"/>
          <w:i w:val="false"/>
          <w:color w:val="000000"/>
          <w:sz w:val="28"/>
        </w:rPr>
        <w:t>
      оны желімдеу;</w:t>
      </w:r>
    </w:p>
    <w:p>
      <w:pPr>
        <w:spacing w:after="0"/>
        <w:ind w:left="0"/>
        <w:jc w:val="both"/>
      </w:pPr>
      <w:r>
        <w:rPr>
          <w:rFonts w:ascii="Times New Roman"/>
          <w:b w:val="false"/>
          <w:i w:val="false"/>
          <w:color w:val="000000"/>
          <w:sz w:val="28"/>
        </w:rPr>
        <w:t xml:space="preserve">
      пакетті ыстық үтікпен сығымдау. </w:t>
      </w:r>
    </w:p>
    <w:bookmarkStart w:name="z401" w:id="399"/>
    <w:p>
      <w:pPr>
        <w:spacing w:after="0"/>
        <w:ind w:left="0"/>
        <w:jc w:val="both"/>
      </w:pPr>
      <w:r>
        <w:rPr>
          <w:rFonts w:ascii="Times New Roman"/>
          <w:b w:val="false"/>
          <w:i w:val="false"/>
          <w:color w:val="000000"/>
          <w:sz w:val="28"/>
        </w:rPr>
        <w:t xml:space="preserve">
      261. Білуге тиіс: </w:t>
      </w:r>
    </w:p>
    <w:bookmarkEnd w:id="399"/>
    <w:p>
      <w:pPr>
        <w:spacing w:after="0"/>
        <w:ind w:left="0"/>
        <w:jc w:val="both"/>
      </w:pPr>
      <w:r>
        <w:rPr>
          <w:rFonts w:ascii="Times New Roman"/>
          <w:b w:val="false"/>
          <w:i w:val="false"/>
          <w:color w:val="000000"/>
          <w:sz w:val="28"/>
        </w:rPr>
        <w:t xml:space="preserve">
      қағаз пакеттер жасау тәсілдері мен осы бұйымдарға техникалық талаптар. </w:t>
      </w:r>
    </w:p>
    <w:bookmarkStart w:name="z402" w:id="400"/>
    <w:p>
      <w:pPr>
        <w:spacing w:after="0"/>
        <w:ind w:left="0"/>
        <w:jc w:val="left"/>
      </w:pPr>
      <w:r>
        <w:rPr>
          <w:rFonts w:ascii="Times New Roman"/>
          <w:b/>
          <w:i w:val="false"/>
          <w:color w:val="000000"/>
        </w:rPr>
        <w:t xml:space="preserve"> Параграф 128. Қағаз пакет дайындаушы, 2-разряд</w:t>
      </w:r>
    </w:p>
    <w:bookmarkEnd w:id="400"/>
    <w:bookmarkStart w:name="z403" w:id="401"/>
    <w:p>
      <w:pPr>
        <w:spacing w:after="0"/>
        <w:ind w:left="0"/>
        <w:jc w:val="both"/>
      </w:pPr>
      <w:r>
        <w:rPr>
          <w:rFonts w:ascii="Times New Roman"/>
          <w:b w:val="false"/>
          <w:i w:val="false"/>
          <w:color w:val="000000"/>
          <w:sz w:val="28"/>
        </w:rPr>
        <w:t xml:space="preserve">
      262. Жұмыс сипаттамасы: </w:t>
      </w:r>
    </w:p>
    <w:bookmarkEnd w:id="401"/>
    <w:p>
      <w:pPr>
        <w:spacing w:after="0"/>
        <w:ind w:left="0"/>
        <w:jc w:val="both"/>
      </w:pPr>
      <w:r>
        <w:rPr>
          <w:rFonts w:ascii="Times New Roman"/>
          <w:b w:val="false"/>
          <w:i w:val="false"/>
          <w:color w:val="000000"/>
          <w:sz w:val="28"/>
        </w:rPr>
        <w:t>
      пакеттерді, альбом, дәптер және блокноттарды қолмен дайындау;</w:t>
      </w:r>
    </w:p>
    <w:p>
      <w:pPr>
        <w:spacing w:after="0"/>
        <w:ind w:left="0"/>
        <w:jc w:val="both"/>
      </w:pPr>
      <w:r>
        <w:rPr>
          <w:rFonts w:ascii="Times New Roman"/>
          <w:b w:val="false"/>
          <w:i w:val="false"/>
          <w:color w:val="000000"/>
          <w:sz w:val="28"/>
        </w:rPr>
        <w:t>
      қағазды сұрыптау, есептеу, ию, дәптерлерді мұқабасына желімдеу, бюварды қалау және орамдарға өлшеу;</w:t>
      </w:r>
    </w:p>
    <w:p>
      <w:pPr>
        <w:spacing w:after="0"/>
        <w:ind w:left="0"/>
        <w:jc w:val="both"/>
      </w:pPr>
      <w:r>
        <w:rPr>
          <w:rFonts w:ascii="Times New Roman"/>
          <w:b w:val="false"/>
          <w:i w:val="false"/>
          <w:color w:val="000000"/>
          <w:sz w:val="28"/>
        </w:rPr>
        <w:t>
      дәптерлерді станоктарда бүктеу;</w:t>
      </w:r>
    </w:p>
    <w:p>
      <w:pPr>
        <w:spacing w:after="0"/>
        <w:ind w:left="0"/>
        <w:jc w:val="both"/>
      </w:pPr>
      <w:r>
        <w:rPr>
          <w:rFonts w:ascii="Times New Roman"/>
          <w:b w:val="false"/>
          <w:i w:val="false"/>
          <w:color w:val="000000"/>
          <w:sz w:val="28"/>
        </w:rPr>
        <w:t>
      дәптерлерді станокпен және қолмен тігу;</w:t>
      </w:r>
    </w:p>
    <w:p>
      <w:pPr>
        <w:spacing w:after="0"/>
        <w:ind w:left="0"/>
        <w:jc w:val="both"/>
      </w:pPr>
      <w:r>
        <w:rPr>
          <w:rFonts w:ascii="Times New Roman"/>
          <w:b w:val="false"/>
          <w:i w:val="false"/>
          <w:color w:val="000000"/>
          <w:sz w:val="28"/>
        </w:rPr>
        <w:t xml:space="preserve">
      қағаздан жасалған бұйымдарды түсіріп, оларды салу. </w:t>
      </w:r>
    </w:p>
    <w:bookmarkStart w:name="z404" w:id="402"/>
    <w:p>
      <w:pPr>
        <w:spacing w:after="0"/>
        <w:ind w:left="0"/>
        <w:jc w:val="both"/>
      </w:pPr>
      <w:r>
        <w:rPr>
          <w:rFonts w:ascii="Times New Roman"/>
          <w:b w:val="false"/>
          <w:i w:val="false"/>
          <w:color w:val="000000"/>
          <w:sz w:val="28"/>
        </w:rPr>
        <w:t>
      263. Білуге тиіс:</w:t>
      </w:r>
    </w:p>
    <w:bookmarkEnd w:id="402"/>
    <w:p>
      <w:pPr>
        <w:spacing w:after="0"/>
        <w:ind w:left="0"/>
        <w:jc w:val="both"/>
      </w:pPr>
      <w:r>
        <w:rPr>
          <w:rFonts w:ascii="Times New Roman"/>
          <w:b w:val="false"/>
          <w:i w:val="false"/>
          <w:color w:val="000000"/>
          <w:sz w:val="28"/>
        </w:rPr>
        <w:t xml:space="preserve">
      жасалатын бұйымдарға техникалық талаптар; </w:t>
      </w:r>
    </w:p>
    <w:p>
      <w:pPr>
        <w:spacing w:after="0"/>
        <w:ind w:left="0"/>
        <w:jc w:val="both"/>
      </w:pPr>
      <w:r>
        <w:rPr>
          <w:rFonts w:ascii="Times New Roman"/>
          <w:b w:val="false"/>
          <w:i w:val="false"/>
          <w:color w:val="000000"/>
          <w:sz w:val="28"/>
        </w:rPr>
        <w:t xml:space="preserve">
      станокты пайдалану ережесі. </w:t>
      </w:r>
    </w:p>
    <w:bookmarkStart w:name="z405" w:id="403"/>
    <w:p>
      <w:pPr>
        <w:spacing w:after="0"/>
        <w:ind w:left="0"/>
        <w:jc w:val="left"/>
      </w:pPr>
      <w:r>
        <w:rPr>
          <w:rFonts w:ascii="Times New Roman"/>
          <w:b/>
          <w:i w:val="false"/>
          <w:color w:val="000000"/>
        </w:rPr>
        <w:t xml:space="preserve"> Параграф 129. Қағаз өндірісінде жабдықты баптаушы, 2-разряд</w:t>
      </w:r>
    </w:p>
    <w:bookmarkEnd w:id="403"/>
    <w:bookmarkStart w:name="z406" w:id="404"/>
    <w:p>
      <w:pPr>
        <w:spacing w:after="0"/>
        <w:ind w:left="0"/>
        <w:jc w:val="both"/>
      </w:pPr>
      <w:r>
        <w:rPr>
          <w:rFonts w:ascii="Times New Roman"/>
          <w:b w:val="false"/>
          <w:i w:val="false"/>
          <w:color w:val="000000"/>
          <w:sz w:val="28"/>
        </w:rPr>
        <w:t>
      264. Жұмыс сипаттамасы:</w:t>
      </w:r>
    </w:p>
    <w:bookmarkEnd w:id="404"/>
    <w:p>
      <w:pPr>
        <w:spacing w:after="0"/>
        <w:ind w:left="0"/>
        <w:jc w:val="both"/>
      </w:pPr>
      <w:r>
        <w:rPr>
          <w:rFonts w:ascii="Times New Roman"/>
          <w:b w:val="false"/>
          <w:i w:val="false"/>
          <w:color w:val="000000"/>
          <w:sz w:val="28"/>
        </w:rPr>
        <w:t xml:space="preserve">
      біліктілігі анағұрлым жоғары баптаушының басшылығымен жабдықты баптау; </w:t>
      </w:r>
    </w:p>
    <w:p>
      <w:pPr>
        <w:spacing w:after="0"/>
        <w:ind w:left="0"/>
        <w:jc w:val="both"/>
      </w:pPr>
      <w:r>
        <w:rPr>
          <w:rFonts w:ascii="Times New Roman"/>
          <w:b w:val="false"/>
          <w:i w:val="false"/>
          <w:color w:val="000000"/>
          <w:sz w:val="28"/>
        </w:rPr>
        <w:t>
      жабдықты реттеу;</w:t>
      </w:r>
    </w:p>
    <w:p>
      <w:pPr>
        <w:spacing w:after="0"/>
        <w:ind w:left="0"/>
        <w:jc w:val="both"/>
      </w:pPr>
      <w:r>
        <w:rPr>
          <w:rFonts w:ascii="Times New Roman"/>
          <w:b w:val="false"/>
          <w:i w:val="false"/>
          <w:color w:val="000000"/>
          <w:sz w:val="28"/>
        </w:rPr>
        <w:t>
      оны алдын ала тексеру;</w:t>
      </w:r>
    </w:p>
    <w:p>
      <w:pPr>
        <w:spacing w:after="0"/>
        <w:ind w:left="0"/>
        <w:jc w:val="both"/>
      </w:pPr>
      <w:r>
        <w:rPr>
          <w:rFonts w:ascii="Times New Roman"/>
          <w:b w:val="false"/>
          <w:i w:val="false"/>
          <w:color w:val="000000"/>
          <w:sz w:val="28"/>
        </w:rPr>
        <w:t>
      оны бөлшектеу, тазалау, майлау және жекелеген айлабұйымдары мен құралдарын ауыстыру;</w:t>
      </w:r>
    </w:p>
    <w:p>
      <w:pPr>
        <w:spacing w:after="0"/>
        <w:ind w:left="0"/>
        <w:jc w:val="both"/>
      </w:pPr>
      <w:r>
        <w:rPr>
          <w:rFonts w:ascii="Times New Roman"/>
          <w:b w:val="false"/>
          <w:i w:val="false"/>
          <w:color w:val="000000"/>
          <w:sz w:val="28"/>
        </w:rPr>
        <w:t>
      станоктың жұмысын жүйелі тексеру.</w:t>
      </w:r>
    </w:p>
    <w:bookmarkStart w:name="z407" w:id="405"/>
    <w:p>
      <w:pPr>
        <w:spacing w:after="0"/>
        <w:ind w:left="0"/>
        <w:jc w:val="both"/>
      </w:pPr>
      <w:r>
        <w:rPr>
          <w:rFonts w:ascii="Times New Roman"/>
          <w:b w:val="false"/>
          <w:i w:val="false"/>
          <w:color w:val="000000"/>
          <w:sz w:val="28"/>
        </w:rPr>
        <w:t xml:space="preserve">
      265. Білуге тиіс: </w:t>
      </w:r>
    </w:p>
    <w:bookmarkEnd w:id="405"/>
    <w:p>
      <w:pPr>
        <w:spacing w:after="0"/>
        <w:ind w:left="0"/>
        <w:jc w:val="both"/>
      </w:pPr>
      <w:r>
        <w:rPr>
          <w:rFonts w:ascii="Times New Roman"/>
          <w:b w:val="false"/>
          <w:i w:val="false"/>
          <w:color w:val="000000"/>
          <w:sz w:val="28"/>
        </w:rPr>
        <w:t xml:space="preserve">
      қызмет көрсетілетін жабдықтың жұмыс қағидаты, анағұрлым көбірек тозған бөлшектер мен тораптардың номенклатурасы; </w:t>
      </w:r>
    </w:p>
    <w:p>
      <w:pPr>
        <w:spacing w:after="0"/>
        <w:ind w:left="0"/>
        <w:jc w:val="both"/>
      </w:pPr>
      <w:r>
        <w:rPr>
          <w:rFonts w:ascii="Times New Roman"/>
          <w:b w:val="false"/>
          <w:i w:val="false"/>
          <w:color w:val="000000"/>
          <w:sz w:val="28"/>
        </w:rPr>
        <w:t xml:space="preserve">
      айлабұйымдар мен құралдарды пайдалану ережесі; </w:t>
      </w:r>
    </w:p>
    <w:p>
      <w:pPr>
        <w:spacing w:after="0"/>
        <w:ind w:left="0"/>
        <w:jc w:val="both"/>
      </w:pPr>
      <w:r>
        <w:rPr>
          <w:rFonts w:ascii="Times New Roman"/>
          <w:b w:val="false"/>
          <w:i w:val="false"/>
          <w:color w:val="000000"/>
          <w:sz w:val="28"/>
        </w:rPr>
        <w:t xml:space="preserve">
      жылдамдықты реттеу кестесі; </w:t>
      </w:r>
    </w:p>
    <w:p>
      <w:pPr>
        <w:spacing w:after="0"/>
        <w:ind w:left="0"/>
        <w:jc w:val="both"/>
      </w:pPr>
      <w:r>
        <w:rPr>
          <w:rFonts w:ascii="Times New Roman"/>
          <w:b w:val="false"/>
          <w:i w:val="false"/>
          <w:color w:val="000000"/>
          <w:sz w:val="28"/>
        </w:rPr>
        <w:t>
      майлау жүйесі және майдың сорттары.</w:t>
      </w:r>
    </w:p>
    <w:bookmarkStart w:name="z408" w:id="406"/>
    <w:p>
      <w:pPr>
        <w:spacing w:after="0"/>
        <w:ind w:left="0"/>
        <w:jc w:val="left"/>
      </w:pPr>
      <w:r>
        <w:rPr>
          <w:rFonts w:ascii="Times New Roman"/>
          <w:b/>
          <w:i w:val="false"/>
          <w:color w:val="000000"/>
        </w:rPr>
        <w:t xml:space="preserve"> Параграф 130. Қағаз өндірісінде жабдықты баптаушы, 4-разряд</w:t>
      </w:r>
    </w:p>
    <w:bookmarkEnd w:id="406"/>
    <w:bookmarkStart w:name="z409" w:id="407"/>
    <w:p>
      <w:pPr>
        <w:spacing w:after="0"/>
        <w:ind w:left="0"/>
        <w:jc w:val="both"/>
      </w:pPr>
      <w:r>
        <w:rPr>
          <w:rFonts w:ascii="Times New Roman"/>
          <w:b w:val="false"/>
          <w:i w:val="false"/>
          <w:color w:val="000000"/>
          <w:sz w:val="28"/>
        </w:rPr>
        <w:t xml:space="preserve">
      266. Жұмыс сипаттамасы: </w:t>
      </w:r>
    </w:p>
    <w:bookmarkEnd w:id="407"/>
    <w:p>
      <w:pPr>
        <w:spacing w:after="0"/>
        <w:ind w:left="0"/>
        <w:jc w:val="both"/>
      </w:pPr>
      <w:r>
        <w:rPr>
          <w:rFonts w:ascii="Times New Roman"/>
          <w:b w:val="false"/>
          <w:i w:val="false"/>
          <w:color w:val="000000"/>
          <w:sz w:val="28"/>
        </w:rPr>
        <w:t>
      кесу, тегістеу және картонаж жабдықтарды баптау және реттеу;</w:t>
      </w:r>
    </w:p>
    <w:p>
      <w:pPr>
        <w:spacing w:after="0"/>
        <w:ind w:left="0"/>
        <w:jc w:val="both"/>
      </w:pPr>
      <w:r>
        <w:rPr>
          <w:rFonts w:ascii="Times New Roman"/>
          <w:b w:val="false"/>
          <w:i w:val="false"/>
          <w:color w:val="000000"/>
          <w:sz w:val="28"/>
        </w:rPr>
        <w:t>
      жабдықтың жұмысындағы ақаулықтарды жою;</w:t>
      </w:r>
    </w:p>
    <w:p>
      <w:pPr>
        <w:spacing w:after="0"/>
        <w:ind w:left="0"/>
        <w:jc w:val="both"/>
      </w:pPr>
      <w:r>
        <w:rPr>
          <w:rFonts w:ascii="Times New Roman"/>
          <w:b w:val="false"/>
          <w:i w:val="false"/>
          <w:color w:val="000000"/>
          <w:sz w:val="28"/>
        </w:rPr>
        <w:t>
      престі, орау, бұру, байлау, таңбалау және өлшеу автоматтарын қоса алғанда автоматты орау тізбегін баптау;</w:t>
      </w:r>
    </w:p>
    <w:p>
      <w:pPr>
        <w:spacing w:after="0"/>
        <w:ind w:left="0"/>
        <w:jc w:val="both"/>
      </w:pPr>
      <w:r>
        <w:rPr>
          <w:rFonts w:ascii="Times New Roman"/>
          <w:b w:val="false"/>
          <w:i w:val="false"/>
          <w:color w:val="000000"/>
          <w:sz w:val="28"/>
        </w:rPr>
        <w:t>
      шығарылатын өнімнің сапасын және жабдық жұмысының белгіленген технологиялық режимін бақылау;</w:t>
      </w:r>
    </w:p>
    <w:p>
      <w:pPr>
        <w:spacing w:after="0"/>
        <w:ind w:left="0"/>
        <w:jc w:val="both"/>
      </w:pPr>
      <w:r>
        <w:rPr>
          <w:rFonts w:ascii="Times New Roman"/>
          <w:b w:val="false"/>
          <w:i w:val="false"/>
          <w:color w:val="000000"/>
          <w:sz w:val="28"/>
        </w:rPr>
        <w:t>
      қағаз орамасын тиімді ашу есептерін жүргізу;</w:t>
      </w:r>
    </w:p>
    <w:p>
      <w:pPr>
        <w:spacing w:after="0"/>
        <w:ind w:left="0"/>
        <w:jc w:val="both"/>
      </w:pPr>
      <w:r>
        <w:rPr>
          <w:rFonts w:ascii="Times New Roman"/>
          <w:b w:val="false"/>
          <w:i w:val="false"/>
          <w:color w:val="000000"/>
          <w:sz w:val="28"/>
        </w:rPr>
        <w:t>
      біліктілігі анағұрлым жоғары баптаушының басшылығымен шпул орау, конус орау машиналары мен жартылай автоматтарды орау және реттеу.</w:t>
      </w:r>
    </w:p>
    <w:bookmarkStart w:name="z410" w:id="408"/>
    <w:p>
      <w:pPr>
        <w:spacing w:after="0"/>
        <w:ind w:left="0"/>
        <w:jc w:val="both"/>
      </w:pPr>
      <w:r>
        <w:rPr>
          <w:rFonts w:ascii="Times New Roman"/>
          <w:b w:val="false"/>
          <w:i w:val="false"/>
          <w:color w:val="000000"/>
          <w:sz w:val="28"/>
        </w:rPr>
        <w:t xml:space="preserve">
      267. Білуге тиіс: </w:t>
      </w:r>
    </w:p>
    <w:bookmarkEnd w:id="408"/>
    <w:p>
      <w:pPr>
        <w:spacing w:after="0"/>
        <w:ind w:left="0"/>
        <w:jc w:val="both"/>
      </w:pPr>
      <w:r>
        <w:rPr>
          <w:rFonts w:ascii="Times New Roman"/>
          <w:b w:val="false"/>
          <w:i w:val="false"/>
          <w:color w:val="000000"/>
          <w:sz w:val="28"/>
        </w:rPr>
        <w:t>
      қызмет көрсетілетін жабдықтың құрылысы, баптау және слесарлық-жөндеу жұмыстары;</w:t>
      </w:r>
    </w:p>
    <w:p>
      <w:pPr>
        <w:spacing w:after="0"/>
        <w:ind w:left="0"/>
        <w:jc w:val="both"/>
      </w:pPr>
      <w:r>
        <w:rPr>
          <w:rFonts w:ascii="Times New Roman"/>
          <w:b w:val="false"/>
          <w:i w:val="false"/>
          <w:color w:val="000000"/>
          <w:sz w:val="28"/>
        </w:rPr>
        <w:t xml:space="preserve">
      қолданылатын материалдардың сапасы мен түрлері; </w:t>
      </w:r>
    </w:p>
    <w:p>
      <w:pPr>
        <w:spacing w:after="0"/>
        <w:ind w:left="0"/>
        <w:jc w:val="both"/>
      </w:pPr>
      <w:r>
        <w:rPr>
          <w:rFonts w:ascii="Times New Roman"/>
          <w:b w:val="false"/>
          <w:i w:val="false"/>
          <w:color w:val="000000"/>
          <w:sz w:val="28"/>
        </w:rPr>
        <w:t>
      мемлекеттік стандарттар бойынша дайын өнімнің сапалық көрсеткіштері.</w:t>
      </w:r>
    </w:p>
    <w:bookmarkStart w:name="z411" w:id="409"/>
    <w:p>
      <w:pPr>
        <w:spacing w:after="0"/>
        <w:ind w:left="0"/>
        <w:jc w:val="left"/>
      </w:pPr>
      <w:r>
        <w:rPr>
          <w:rFonts w:ascii="Times New Roman"/>
          <w:b/>
          <w:i w:val="false"/>
          <w:color w:val="000000"/>
        </w:rPr>
        <w:t xml:space="preserve"> Параграф 131. Қағаз өндірісінде жабдықты баптаушы, 5-разряд</w:t>
      </w:r>
    </w:p>
    <w:bookmarkEnd w:id="409"/>
    <w:bookmarkStart w:name="z412" w:id="410"/>
    <w:p>
      <w:pPr>
        <w:spacing w:after="0"/>
        <w:ind w:left="0"/>
        <w:jc w:val="both"/>
      </w:pPr>
      <w:r>
        <w:rPr>
          <w:rFonts w:ascii="Times New Roman"/>
          <w:b w:val="false"/>
          <w:i w:val="false"/>
          <w:color w:val="000000"/>
          <w:sz w:val="28"/>
        </w:rPr>
        <w:t xml:space="preserve">
      268. Жұмыс сипаттамасы: </w:t>
      </w:r>
    </w:p>
    <w:bookmarkEnd w:id="410"/>
    <w:p>
      <w:pPr>
        <w:spacing w:after="0"/>
        <w:ind w:left="0"/>
        <w:jc w:val="both"/>
      </w:pPr>
      <w:r>
        <w:rPr>
          <w:rFonts w:ascii="Times New Roman"/>
          <w:b w:val="false"/>
          <w:i w:val="false"/>
          <w:color w:val="000000"/>
          <w:sz w:val="28"/>
        </w:rPr>
        <w:t>
      шпул орау, конус орау машиналары мен жартылай автоматтарды орау және реттеу;</w:t>
      </w:r>
    </w:p>
    <w:p>
      <w:pPr>
        <w:spacing w:after="0"/>
        <w:ind w:left="0"/>
        <w:jc w:val="both"/>
      </w:pPr>
      <w:r>
        <w:rPr>
          <w:rFonts w:ascii="Times New Roman"/>
          <w:b w:val="false"/>
          <w:i w:val="false"/>
          <w:color w:val="000000"/>
          <w:sz w:val="28"/>
        </w:rPr>
        <w:t xml:space="preserve">
      машинаны белгіленген түржиынға өздігінен баптау, тексеру және қайта салу; </w:t>
      </w:r>
    </w:p>
    <w:p>
      <w:pPr>
        <w:spacing w:after="0"/>
        <w:ind w:left="0"/>
        <w:jc w:val="both"/>
      </w:pPr>
      <w:r>
        <w:rPr>
          <w:rFonts w:ascii="Times New Roman"/>
          <w:b w:val="false"/>
          <w:i w:val="false"/>
          <w:color w:val="000000"/>
          <w:sz w:val="28"/>
        </w:rPr>
        <w:t xml:space="preserve">
      технологиялық процестің барысын, өндірілетін бұйымдардың сапасын бақылау және белгіленген жылдамдық режимін қамтамасыз ету; </w:t>
      </w:r>
    </w:p>
    <w:p>
      <w:pPr>
        <w:spacing w:after="0"/>
        <w:ind w:left="0"/>
        <w:jc w:val="both"/>
      </w:pPr>
      <w:r>
        <w:rPr>
          <w:rFonts w:ascii="Times New Roman"/>
          <w:b w:val="false"/>
          <w:i w:val="false"/>
          <w:color w:val="000000"/>
          <w:sz w:val="28"/>
        </w:rPr>
        <w:t>
      тоғын тізбектің барлық тораптарының жұмысын бақылау және оларды реттеу;</w:t>
      </w:r>
    </w:p>
    <w:p>
      <w:pPr>
        <w:spacing w:after="0"/>
        <w:ind w:left="0"/>
        <w:jc w:val="both"/>
      </w:pPr>
      <w:r>
        <w:rPr>
          <w:rFonts w:ascii="Times New Roman"/>
          <w:b w:val="false"/>
          <w:i w:val="false"/>
          <w:color w:val="000000"/>
          <w:sz w:val="28"/>
        </w:rPr>
        <w:t>
      жабдықты ағымдағы жөндеу;</w:t>
      </w:r>
    </w:p>
    <w:p>
      <w:pPr>
        <w:spacing w:after="0"/>
        <w:ind w:left="0"/>
        <w:jc w:val="both"/>
      </w:pPr>
      <w:r>
        <w:rPr>
          <w:rFonts w:ascii="Times New Roman"/>
          <w:b w:val="false"/>
          <w:i w:val="false"/>
          <w:color w:val="000000"/>
          <w:sz w:val="28"/>
        </w:rPr>
        <w:t>
      жабдықты күрделі жөндеу үшін ақаулық ведомосін жасауға, жөндеуден кейін жабдықты қабылдауға қатысу;</w:t>
      </w:r>
    </w:p>
    <w:p>
      <w:pPr>
        <w:spacing w:after="0"/>
        <w:ind w:left="0"/>
        <w:jc w:val="both"/>
      </w:pPr>
      <w:r>
        <w:rPr>
          <w:rFonts w:ascii="Times New Roman"/>
          <w:b w:val="false"/>
          <w:i w:val="false"/>
          <w:color w:val="000000"/>
          <w:sz w:val="28"/>
        </w:rPr>
        <w:t>
      жартылай дайын өнімдер мен материалдардың сапасын бақылау;</w:t>
      </w:r>
    </w:p>
    <w:p>
      <w:pPr>
        <w:spacing w:after="0"/>
        <w:ind w:left="0"/>
        <w:jc w:val="both"/>
      </w:pPr>
      <w:r>
        <w:rPr>
          <w:rFonts w:ascii="Times New Roman"/>
          <w:b w:val="false"/>
          <w:i w:val="false"/>
          <w:color w:val="000000"/>
          <w:sz w:val="28"/>
        </w:rPr>
        <w:t>
      бұйымдарды жасаудың технологиялық процессі мен сапалық көрсеткіштерін және олардың мемлекеттік стандартқа сәйкестігін бақылау;</w:t>
      </w:r>
    </w:p>
    <w:p>
      <w:pPr>
        <w:spacing w:after="0"/>
        <w:ind w:left="0"/>
        <w:jc w:val="both"/>
      </w:pPr>
      <w:r>
        <w:rPr>
          <w:rFonts w:ascii="Times New Roman"/>
          <w:b w:val="false"/>
          <w:i w:val="false"/>
          <w:color w:val="000000"/>
          <w:sz w:val="28"/>
        </w:rPr>
        <w:t>
      жабдықтың тиімді жұмыс істеуі бойынша және шикізат қалдығын қысқарту есебін жүргізу.</w:t>
      </w:r>
    </w:p>
    <w:bookmarkStart w:name="z413" w:id="411"/>
    <w:p>
      <w:pPr>
        <w:spacing w:after="0"/>
        <w:ind w:left="0"/>
        <w:jc w:val="both"/>
      </w:pPr>
      <w:r>
        <w:rPr>
          <w:rFonts w:ascii="Times New Roman"/>
          <w:b w:val="false"/>
          <w:i w:val="false"/>
          <w:color w:val="000000"/>
          <w:sz w:val="28"/>
        </w:rPr>
        <w:t xml:space="preserve">
      269. Білуге тиіс: </w:t>
      </w:r>
    </w:p>
    <w:bookmarkEnd w:id="411"/>
    <w:p>
      <w:pPr>
        <w:spacing w:after="0"/>
        <w:ind w:left="0"/>
        <w:jc w:val="both"/>
      </w:pPr>
      <w:r>
        <w:rPr>
          <w:rFonts w:ascii="Times New Roman"/>
          <w:b w:val="false"/>
          <w:i w:val="false"/>
          <w:color w:val="000000"/>
          <w:sz w:val="28"/>
        </w:rPr>
        <w:t xml:space="preserve">
      қызмет көрсетілетін жабдықтың құрылысы, жұмыс қағидаттары; </w:t>
      </w:r>
    </w:p>
    <w:p>
      <w:pPr>
        <w:spacing w:after="0"/>
        <w:ind w:left="0"/>
        <w:jc w:val="both"/>
      </w:pPr>
      <w:r>
        <w:rPr>
          <w:rFonts w:ascii="Times New Roman"/>
          <w:b w:val="false"/>
          <w:i w:val="false"/>
          <w:color w:val="000000"/>
          <w:sz w:val="28"/>
        </w:rPr>
        <w:t xml:space="preserve">
      анағұрлым көбірек тозған бөлшектер мен тораптардың номенклатурасы; </w:t>
      </w:r>
    </w:p>
    <w:p>
      <w:pPr>
        <w:spacing w:after="0"/>
        <w:ind w:left="0"/>
        <w:jc w:val="both"/>
      </w:pPr>
      <w:r>
        <w:rPr>
          <w:rFonts w:ascii="Times New Roman"/>
          <w:b w:val="false"/>
          <w:i w:val="false"/>
          <w:color w:val="000000"/>
          <w:sz w:val="28"/>
        </w:rPr>
        <w:t xml:space="preserve">
      айлабұйымдар мен құралдарды пайдалану ережесі; </w:t>
      </w:r>
    </w:p>
    <w:p>
      <w:pPr>
        <w:spacing w:after="0"/>
        <w:ind w:left="0"/>
        <w:jc w:val="both"/>
      </w:pPr>
      <w:r>
        <w:rPr>
          <w:rFonts w:ascii="Times New Roman"/>
          <w:b w:val="false"/>
          <w:i w:val="false"/>
          <w:color w:val="000000"/>
          <w:sz w:val="28"/>
        </w:rPr>
        <w:t xml:space="preserve">
      жылдамдықты реттеу кестесі; </w:t>
      </w:r>
    </w:p>
    <w:p>
      <w:pPr>
        <w:spacing w:after="0"/>
        <w:ind w:left="0"/>
        <w:jc w:val="both"/>
      </w:pPr>
      <w:r>
        <w:rPr>
          <w:rFonts w:ascii="Times New Roman"/>
          <w:b w:val="false"/>
          <w:i w:val="false"/>
          <w:color w:val="000000"/>
          <w:sz w:val="28"/>
        </w:rPr>
        <w:t>
      дайын өнімнің технологиясы және сапалық көрсеткіштері.</w:t>
      </w:r>
    </w:p>
    <w:bookmarkStart w:name="z414" w:id="412"/>
    <w:p>
      <w:pPr>
        <w:spacing w:after="0"/>
        <w:ind w:left="0"/>
        <w:jc w:val="left"/>
      </w:pPr>
      <w:r>
        <w:rPr>
          <w:rFonts w:ascii="Times New Roman"/>
          <w:b/>
          <w:i w:val="false"/>
          <w:color w:val="000000"/>
        </w:rPr>
        <w:t xml:space="preserve"> Параграф 132. Қағаз өндірісіндегі сұрыптаушы, 1-разряд</w:t>
      </w:r>
    </w:p>
    <w:bookmarkEnd w:id="412"/>
    <w:bookmarkStart w:name="z415" w:id="413"/>
    <w:p>
      <w:pPr>
        <w:spacing w:after="0"/>
        <w:ind w:left="0"/>
        <w:jc w:val="both"/>
      </w:pPr>
      <w:r>
        <w:rPr>
          <w:rFonts w:ascii="Times New Roman"/>
          <w:b w:val="false"/>
          <w:i w:val="false"/>
          <w:color w:val="000000"/>
          <w:sz w:val="28"/>
        </w:rPr>
        <w:t>
      270. Жұмыс сипаттамасы:</w:t>
      </w:r>
    </w:p>
    <w:bookmarkEnd w:id="413"/>
    <w:p>
      <w:pPr>
        <w:spacing w:after="0"/>
        <w:ind w:left="0"/>
        <w:jc w:val="both"/>
      </w:pPr>
      <w:r>
        <w:rPr>
          <w:rFonts w:ascii="Times New Roman"/>
          <w:b w:val="false"/>
          <w:i w:val="false"/>
          <w:color w:val="000000"/>
          <w:sz w:val="28"/>
        </w:rPr>
        <w:t>
      макулатураны, қағаз ақаулықтарын, ескі-құсқы кесінділерін сұрыптау;</w:t>
      </w:r>
    </w:p>
    <w:p>
      <w:pPr>
        <w:spacing w:after="0"/>
        <w:ind w:left="0"/>
        <w:jc w:val="both"/>
      </w:pPr>
      <w:r>
        <w:rPr>
          <w:rFonts w:ascii="Times New Roman"/>
          <w:b w:val="false"/>
          <w:i w:val="false"/>
          <w:color w:val="000000"/>
          <w:sz w:val="28"/>
        </w:rPr>
        <w:t>
      қағазы бақылау-сынау станоктарында сұрыптауға қатысу;</w:t>
      </w:r>
    </w:p>
    <w:p>
      <w:pPr>
        <w:spacing w:after="0"/>
        <w:ind w:left="0"/>
        <w:jc w:val="both"/>
      </w:pPr>
      <w:r>
        <w:rPr>
          <w:rFonts w:ascii="Times New Roman"/>
          <w:b w:val="false"/>
          <w:i w:val="false"/>
          <w:color w:val="000000"/>
          <w:sz w:val="28"/>
        </w:rPr>
        <w:t xml:space="preserve">
      талшықты шикізат (ескі шүберек, макулатура, мақта-мата жәнеөзгеде шикізат) бумасын ашу; </w:t>
      </w:r>
    </w:p>
    <w:p>
      <w:pPr>
        <w:spacing w:after="0"/>
        <w:ind w:left="0"/>
        <w:jc w:val="both"/>
      </w:pPr>
      <w:r>
        <w:rPr>
          <w:rFonts w:ascii="Times New Roman"/>
          <w:b w:val="false"/>
          <w:i w:val="false"/>
          <w:color w:val="000000"/>
          <w:sz w:val="28"/>
        </w:rPr>
        <w:t>
      шикізаттан бөтен заттарды (түйме, ілмектер, былғары, резина, скрепка және өзге де заттар) алып тастау;</w:t>
      </w:r>
    </w:p>
    <w:p>
      <w:pPr>
        <w:spacing w:after="0"/>
        <w:ind w:left="0"/>
        <w:jc w:val="both"/>
      </w:pPr>
      <w:r>
        <w:rPr>
          <w:rFonts w:ascii="Times New Roman"/>
          <w:b w:val="false"/>
          <w:i w:val="false"/>
          <w:color w:val="000000"/>
          <w:sz w:val="28"/>
        </w:rPr>
        <w:t>
      шикізатты сапасы, түсі мен басқа да техникалық шарттары бойынша сұрыптау;</w:t>
      </w:r>
    </w:p>
    <w:p>
      <w:pPr>
        <w:spacing w:after="0"/>
        <w:ind w:left="0"/>
        <w:jc w:val="both"/>
      </w:pPr>
      <w:r>
        <w:rPr>
          <w:rFonts w:ascii="Times New Roman"/>
          <w:b w:val="false"/>
          <w:i w:val="false"/>
          <w:color w:val="000000"/>
          <w:sz w:val="28"/>
        </w:rPr>
        <w:t>
      сұрыпталған шикізатты соңғы тексеруге жіберу.</w:t>
      </w:r>
    </w:p>
    <w:bookmarkStart w:name="z416" w:id="414"/>
    <w:p>
      <w:pPr>
        <w:spacing w:after="0"/>
        <w:ind w:left="0"/>
        <w:jc w:val="both"/>
      </w:pPr>
      <w:r>
        <w:rPr>
          <w:rFonts w:ascii="Times New Roman"/>
          <w:b w:val="false"/>
          <w:i w:val="false"/>
          <w:color w:val="000000"/>
          <w:sz w:val="28"/>
        </w:rPr>
        <w:t xml:space="preserve">
      271. Білуге тиіс: </w:t>
      </w:r>
    </w:p>
    <w:bookmarkEnd w:id="414"/>
    <w:p>
      <w:pPr>
        <w:spacing w:after="0"/>
        <w:ind w:left="0"/>
        <w:jc w:val="both"/>
      </w:pPr>
      <w:r>
        <w:rPr>
          <w:rFonts w:ascii="Times New Roman"/>
          <w:b w:val="false"/>
          <w:i w:val="false"/>
          <w:color w:val="000000"/>
          <w:sz w:val="28"/>
        </w:rPr>
        <w:t>
      талшықты материалдардың сапалық көрсеткіштері, сұрыптау ережесі.</w:t>
      </w:r>
    </w:p>
    <w:bookmarkStart w:name="z417" w:id="415"/>
    <w:p>
      <w:pPr>
        <w:spacing w:after="0"/>
        <w:ind w:left="0"/>
        <w:jc w:val="left"/>
      </w:pPr>
      <w:r>
        <w:rPr>
          <w:rFonts w:ascii="Times New Roman"/>
          <w:b/>
          <w:i w:val="false"/>
          <w:color w:val="000000"/>
        </w:rPr>
        <w:t xml:space="preserve"> Параграф 133. Қағаз өндірісіндегі сұрыптаушы, 2-разряд</w:t>
      </w:r>
    </w:p>
    <w:bookmarkEnd w:id="415"/>
    <w:bookmarkStart w:name="z418" w:id="416"/>
    <w:p>
      <w:pPr>
        <w:spacing w:after="0"/>
        <w:ind w:left="0"/>
        <w:jc w:val="both"/>
      </w:pPr>
      <w:r>
        <w:rPr>
          <w:rFonts w:ascii="Times New Roman"/>
          <w:b w:val="false"/>
          <w:i w:val="false"/>
          <w:color w:val="000000"/>
          <w:sz w:val="28"/>
        </w:rPr>
        <w:t>
      272. Жұмыс сипаттамасы:</w:t>
      </w:r>
    </w:p>
    <w:bookmarkEnd w:id="416"/>
    <w:p>
      <w:pPr>
        <w:spacing w:after="0"/>
        <w:ind w:left="0"/>
        <w:jc w:val="both"/>
      </w:pPr>
      <w:r>
        <w:rPr>
          <w:rFonts w:ascii="Times New Roman"/>
          <w:b w:val="false"/>
          <w:i w:val="false"/>
          <w:color w:val="000000"/>
          <w:sz w:val="28"/>
        </w:rPr>
        <w:t>
      қағаз қабаттарын сорты мен форматы бойынша сұрыптау;</w:t>
      </w:r>
    </w:p>
    <w:p>
      <w:pPr>
        <w:spacing w:after="0"/>
        <w:ind w:left="0"/>
        <w:jc w:val="both"/>
      </w:pPr>
      <w:r>
        <w:rPr>
          <w:rFonts w:ascii="Times New Roman"/>
          <w:b w:val="false"/>
          <w:i w:val="false"/>
          <w:color w:val="000000"/>
          <w:sz w:val="28"/>
        </w:rPr>
        <w:t>
      картонды, фибраны және олардан жасалған бұйымдарды (көшірме жасайтын қағаз, балауыз, ротопленка, қағаз, картон, фибрадан жасалған бұйымдар, қағаз қалталар және тағы басқа) орай отырып рол қағазды сорттары бойынша сұрыптау;</w:t>
      </w:r>
    </w:p>
    <w:p>
      <w:pPr>
        <w:spacing w:after="0"/>
        <w:ind w:left="0"/>
        <w:jc w:val="both"/>
      </w:pPr>
      <w:r>
        <w:rPr>
          <w:rFonts w:ascii="Times New Roman"/>
          <w:b w:val="false"/>
          <w:i w:val="false"/>
          <w:color w:val="000000"/>
          <w:sz w:val="28"/>
        </w:rPr>
        <w:t>
      сұрыпталған өнімді бақылау және сұрыптау;</w:t>
      </w:r>
    </w:p>
    <w:p>
      <w:pPr>
        <w:spacing w:after="0"/>
        <w:ind w:left="0"/>
        <w:jc w:val="both"/>
      </w:pPr>
      <w:r>
        <w:rPr>
          <w:rFonts w:ascii="Times New Roman"/>
          <w:b w:val="false"/>
          <w:i w:val="false"/>
          <w:color w:val="000000"/>
          <w:sz w:val="28"/>
        </w:rPr>
        <w:t>
      картонның, фибраның және олардан жасалған бұйымдардың енін микрометрмен тексеру;</w:t>
      </w:r>
    </w:p>
    <w:p>
      <w:pPr>
        <w:spacing w:after="0"/>
        <w:ind w:left="0"/>
        <w:jc w:val="both"/>
      </w:pPr>
      <w:r>
        <w:rPr>
          <w:rFonts w:ascii="Times New Roman"/>
          <w:b w:val="false"/>
          <w:i w:val="false"/>
          <w:color w:val="000000"/>
          <w:sz w:val="28"/>
        </w:rPr>
        <w:t>
      дайын өнімді стеллажға салу;</w:t>
      </w:r>
    </w:p>
    <w:p>
      <w:pPr>
        <w:spacing w:after="0"/>
        <w:ind w:left="0"/>
        <w:jc w:val="both"/>
      </w:pPr>
      <w:r>
        <w:rPr>
          <w:rFonts w:ascii="Times New Roman"/>
          <w:b w:val="false"/>
          <w:i w:val="false"/>
          <w:color w:val="000000"/>
          <w:sz w:val="28"/>
        </w:rPr>
        <w:t>
      өнеркәсіптік қағаздарды сорты, партиясы мен форматы бойынша сұрыптау;</w:t>
      </w:r>
    </w:p>
    <w:p>
      <w:pPr>
        <w:spacing w:after="0"/>
        <w:ind w:left="0"/>
        <w:jc w:val="both"/>
      </w:pPr>
      <w:r>
        <w:rPr>
          <w:rFonts w:ascii="Times New Roman"/>
          <w:b w:val="false"/>
          <w:i w:val="false"/>
          <w:color w:val="000000"/>
          <w:sz w:val="28"/>
        </w:rPr>
        <w:t>
      жартылай дайын өнімдерді (жартылай массаны) және қатаң есептегі ақаулы қағаздарды әр түрлі қоқымнан сұрыптау;</w:t>
      </w:r>
    </w:p>
    <w:p>
      <w:pPr>
        <w:spacing w:after="0"/>
        <w:ind w:left="0"/>
        <w:jc w:val="both"/>
      </w:pPr>
      <w:r>
        <w:rPr>
          <w:rFonts w:ascii="Times New Roman"/>
          <w:b w:val="false"/>
          <w:i w:val="false"/>
          <w:color w:val="000000"/>
          <w:sz w:val="28"/>
        </w:rPr>
        <w:t>
      қағазды бумаға есептеп салу, стеллаждарға салу, сортын және қағаздың шаршы метрінің массасын анықтау;</w:t>
      </w:r>
    </w:p>
    <w:p>
      <w:pPr>
        <w:spacing w:after="0"/>
        <w:ind w:left="0"/>
        <w:jc w:val="both"/>
      </w:pPr>
      <w:r>
        <w:rPr>
          <w:rFonts w:ascii="Times New Roman"/>
          <w:b w:val="false"/>
          <w:i w:val="false"/>
          <w:color w:val="000000"/>
          <w:sz w:val="28"/>
        </w:rPr>
        <w:t xml:space="preserve">
      алғашқы ілеспе құжаттаманы ресімдеу; </w:t>
      </w:r>
    </w:p>
    <w:p>
      <w:pPr>
        <w:spacing w:after="0"/>
        <w:ind w:left="0"/>
        <w:jc w:val="both"/>
      </w:pPr>
      <w:r>
        <w:rPr>
          <w:rFonts w:ascii="Times New Roman"/>
          <w:b w:val="false"/>
          <w:i w:val="false"/>
          <w:color w:val="000000"/>
          <w:sz w:val="28"/>
        </w:rPr>
        <w:t>
      қабықтау сапасын және транспортер арқылы өтетін теңгерімді бақылау;</w:t>
      </w:r>
    </w:p>
    <w:p>
      <w:pPr>
        <w:spacing w:after="0"/>
        <w:ind w:left="0"/>
        <w:jc w:val="both"/>
      </w:pPr>
      <w:r>
        <w:rPr>
          <w:rFonts w:ascii="Times New Roman"/>
          <w:b w:val="false"/>
          <w:i w:val="false"/>
          <w:color w:val="000000"/>
          <w:sz w:val="28"/>
        </w:rPr>
        <w:t>
      ақаулы теңгерімді қабықшасы бойынша жою;</w:t>
      </w:r>
    </w:p>
    <w:p>
      <w:pPr>
        <w:spacing w:after="0"/>
        <w:ind w:left="0"/>
        <w:jc w:val="both"/>
      </w:pPr>
      <w:r>
        <w:rPr>
          <w:rFonts w:ascii="Times New Roman"/>
          <w:b w:val="false"/>
          <w:i w:val="false"/>
          <w:color w:val="000000"/>
          <w:sz w:val="28"/>
        </w:rPr>
        <w:t>
      транспортердің жұмысын бақылау және жоңқаны сұрыптау;</w:t>
      </w:r>
    </w:p>
    <w:p>
      <w:pPr>
        <w:spacing w:after="0"/>
        <w:ind w:left="0"/>
        <w:jc w:val="both"/>
      </w:pPr>
      <w:r>
        <w:rPr>
          <w:rFonts w:ascii="Times New Roman"/>
          <w:b w:val="false"/>
          <w:i w:val="false"/>
          <w:color w:val="000000"/>
          <w:sz w:val="28"/>
        </w:rPr>
        <w:t>
      тығындауды жою, тор тазалау;</w:t>
      </w:r>
    </w:p>
    <w:p>
      <w:pPr>
        <w:spacing w:after="0"/>
        <w:ind w:left="0"/>
        <w:jc w:val="both"/>
      </w:pPr>
      <w:r>
        <w:rPr>
          <w:rFonts w:ascii="Times New Roman"/>
          <w:b w:val="false"/>
          <w:i w:val="false"/>
          <w:color w:val="000000"/>
          <w:sz w:val="28"/>
        </w:rPr>
        <w:t>
      цилиндрдің патрондарын, конус, фибра шараларын және металл арматурасын техникалық шарттар мен мемлекеттік стандартқа сәйкес сұрыптау;</w:t>
      </w:r>
    </w:p>
    <w:p>
      <w:pPr>
        <w:spacing w:after="0"/>
        <w:ind w:left="0"/>
        <w:jc w:val="both"/>
      </w:pPr>
      <w:r>
        <w:rPr>
          <w:rFonts w:ascii="Times New Roman"/>
          <w:b w:val="false"/>
          <w:i w:val="false"/>
          <w:color w:val="000000"/>
          <w:sz w:val="28"/>
        </w:rPr>
        <w:t xml:space="preserve">
      ақаулы бұйымдарды іріктеу; </w:t>
      </w:r>
    </w:p>
    <w:p>
      <w:pPr>
        <w:spacing w:after="0"/>
        <w:ind w:left="0"/>
        <w:jc w:val="both"/>
      </w:pPr>
      <w:r>
        <w:rPr>
          <w:rFonts w:ascii="Times New Roman"/>
          <w:b w:val="false"/>
          <w:i w:val="false"/>
          <w:color w:val="000000"/>
          <w:sz w:val="28"/>
        </w:rPr>
        <w:t xml:space="preserve">
      сұрыпталған бұйымдарды құндақтарға немесе қораптарға сорты, түсі мен топтары бойынша бекітілген нұсқаулыққа сәйкес және техникалық шарттарды сақтай отырып салу, есептеу (немесе өлшеу); </w:t>
      </w:r>
    </w:p>
    <w:p>
      <w:pPr>
        <w:spacing w:after="0"/>
        <w:ind w:left="0"/>
        <w:jc w:val="both"/>
      </w:pPr>
      <w:r>
        <w:rPr>
          <w:rFonts w:ascii="Times New Roman"/>
          <w:b w:val="false"/>
          <w:i w:val="false"/>
          <w:color w:val="000000"/>
          <w:sz w:val="28"/>
        </w:rPr>
        <w:t>
      өнімді құндақтан алу және бұйымдарды "люлькаға" сорты, түсі, тобы мен түрлері бойынша іріктей отырып, агрегаттың сіңдіру "люлькасына" салу.</w:t>
      </w:r>
    </w:p>
    <w:bookmarkStart w:name="z419" w:id="417"/>
    <w:p>
      <w:pPr>
        <w:spacing w:after="0"/>
        <w:ind w:left="0"/>
        <w:jc w:val="both"/>
      </w:pPr>
      <w:r>
        <w:rPr>
          <w:rFonts w:ascii="Times New Roman"/>
          <w:b w:val="false"/>
          <w:i w:val="false"/>
          <w:color w:val="000000"/>
          <w:sz w:val="28"/>
        </w:rPr>
        <w:t xml:space="preserve">
      273. Білуге тиіс: </w:t>
      </w:r>
    </w:p>
    <w:bookmarkEnd w:id="417"/>
    <w:p>
      <w:pPr>
        <w:spacing w:after="0"/>
        <w:ind w:left="0"/>
        <w:jc w:val="both"/>
      </w:pPr>
      <w:r>
        <w:rPr>
          <w:rFonts w:ascii="Times New Roman"/>
          <w:b w:val="false"/>
          <w:i w:val="false"/>
          <w:color w:val="000000"/>
          <w:sz w:val="28"/>
        </w:rPr>
        <w:t>
      қызмет көрсетілетін жабдықтардың құрылысы;</w:t>
      </w:r>
    </w:p>
    <w:p>
      <w:pPr>
        <w:spacing w:after="0"/>
        <w:ind w:left="0"/>
        <w:jc w:val="both"/>
      </w:pPr>
      <w:r>
        <w:rPr>
          <w:rFonts w:ascii="Times New Roman"/>
          <w:b w:val="false"/>
          <w:i w:val="false"/>
          <w:color w:val="000000"/>
          <w:sz w:val="28"/>
        </w:rPr>
        <w:t xml:space="preserve">
      бақылау-өлшеу аппаратурасының жұмыс қағидаты; </w:t>
      </w:r>
    </w:p>
    <w:p>
      <w:pPr>
        <w:spacing w:after="0"/>
        <w:ind w:left="0"/>
        <w:jc w:val="both"/>
      </w:pPr>
      <w:r>
        <w:rPr>
          <w:rFonts w:ascii="Times New Roman"/>
          <w:b w:val="false"/>
          <w:i w:val="false"/>
          <w:color w:val="000000"/>
          <w:sz w:val="28"/>
        </w:rPr>
        <w:t>
      өнімнің техникалық шарттары, қағаздың ақаулықтары;</w:t>
      </w:r>
    </w:p>
    <w:p>
      <w:pPr>
        <w:spacing w:after="0"/>
        <w:ind w:left="0"/>
        <w:jc w:val="both"/>
      </w:pPr>
      <w:r>
        <w:rPr>
          <w:rFonts w:ascii="Times New Roman"/>
          <w:b w:val="false"/>
          <w:i w:val="false"/>
          <w:color w:val="000000"/>
          <w:sz w:val="28"/>
        </w:rPr>
        <w:t xml:space="preserve">
      сұрыптау әдістері; </w:t>
      </w:r>
    </w:p>
    <w:p>
      <w:pPr>
        <w:spacing w:after="0"/>
        <w:ind w:left="0"/>
        <w:jc w:val="both"/>
      </w:pPr>
      <w:r>
        <w:rPr>
          <w:rFonts w:ascii="Times New Roman"/>
          <w:b w:val="false"/>
          <w:i w:val="false"/>
          <w:color w:val="000000"/>
          <w:sz w:val="28"/>
        </w:rPr>
        <w:t>
      техникалық шарттар мен мемлекеттік стандартқа сәйкес шектеулер;</w:t>
      </w:r>
    </w:p>
    <w:p>
      <w:pPr>
        <w:spacing w:after="0"/>
        <w:ind w:left="0"/>
        <w:jc w:val="both"/>
      </w:pPr>
      <w:r>
        <w:rPr>
          <w:rFonts w:ascii="Times New Roman"/>
          <w:b w:val="false"/>
          <w:i w:val="false"/>
          <w:color w:val="000000"/>
          <w:sz w:val="28"/>
        </w:rPr>
        <w:t xml:space="preserve">
      өндірілетін бұйымның түржиыны және оларға қойылатын талаптар; </w:t>
      </w:r>
    </w:p>
    <w:p>
      <w:pPr>
        <w:spacing w:after="0"/>
        <w:ind w:left="0"/>
        <w:jc w:val="both"/>
      </w:pPr>
      <w:r>
        <w:rPr>
          <w:rFonts w:ascii="Times New Roman"/>
          <w:b w:val="false"/>
          <w:i w:val="false"/>
          <w:color w:val="000000"/>
          <w:sz w:val="28"/>
        </w:rPr>
        <w:t xml:space="preserve">
      жартылай дайын өнімдердің (жартылай массаның), қатаң есептегі қағаздардың, теңгерімдер мен жоңқаның сапалық көрсеткіштері; </w:t>
      </w:r>
    </w:p>
    <w:p>
      <w:pPr>
        <w:spacing w:after="0"/>
        <w:ind w:left="0"/>
        <w:jc w:val="both"/>
      </w:pPr>
      <w:r>
        <w:rPr>
          <w:rFonts w:ascii="Times New Roman"/>
          <w:b w:val="false"/>
          <w:i w:val="false"/>
          <w:color w:val="000000"/>
          <w:sz w:val="28"/>
        </w:rPr>
        <w:t>
      бұйымдарды сұрыптау және салу жөніндегі нұсқаулық.</w:t>
      </w:r>
    </w:p>
    <w:bookmarkStart w:name="z420" w:id="418"/>
    <w:p>
      <w:pPr>
        <w:spacing w:after="0"/>
        <w:ind w:left="0"/>
        <w:jc w:val="left"/>
      </w:pPr>
      <w:r>
        <w:rPr>
          <w:rFonts w:ascii="Times New Roman"/>
          <w:b/>
          <w:i w:val="false"/>
          <w:color w:val="000000"/>
        </w:rPr>
        <w:t xml:space="preserve"> Параграф 134. Қағаз өндірісіндегі сұрыптаушы, 3-разряд</w:t>
      </w:r>
    </w:p>
    <w:bookmarkEnd w:id="418"/>
    <w:bookmarkStart w:name="z421" w:id="419"/>
    <w:p>
      <w:pPr>
        <w:spacing w:after="0"/>
        <w:ind w:left="0"/>
        <w:jc w:val="both"/>
      </w:pPr>
      <w:r>
        <w:rPr>
          <w:rFonts w:ascii="Times New Roman"/>
          <w:b w:val="false"/>
          <w:i w:val="false"/>
          <w:color w:val="000000"/>
          <w:sz w:val="28"/>
        </w:rPr>
        <w:t xml:space="preserve">
      274. Жұмыс сипаттамасы: </w:t>
      </w:r>
    </w:p>
    <w:bookmarkEnd w:id="419"/>
    <w:p>
      <w:pPr>
        <w:spacing w:after="0"/>
        <w:ind w:left="0"/>
        <w:jc w:val="both"/>
      </w:pPr>
      <w:r>
        <w:rPr>
          <w:rFonts w:ascii="Times New Roman"/>
          <w:b w:val="false"/>
          <w:i w:val="false"/>
          <w:color w:val="000000"/>
          <w:sz w:val="28"/>
        </w:rPr>
        <w:t>
      қатаң есептегі қағаздарды және бедерлі қағаздардың барлық түрлерін сорты, партиясы мен сіңдіру тобы бойынша сұрыптау;</w:t>
      </w:r>
    </w:p>
    <w:p>
      <w:pPr>
        <w:spacing w:after="0"/>
        <w:ind w:left="0"/>
        <w:jc w:val="both"/>
      </w:pPr>
      <w:r>
        <w:rPr>
          <w:rFonts w:ascii="Times New Roman"/>
          <w:b w:val="false"/>
          <w:i w:val="false"/>
          <w:color w:val="000000"/>
          <w:sz w:val="28"/>
        </w:rPr>
        <w:t>
      сұрыпталған қағазды бақылау және бумаға бөлу және оларды стеллажға салу;</w:t>
      </w:r>
    </w:p>
    <w:p>
      <w:pPr>
        <w:spacing w:after="0"/>
        <w:ind w:left="0"/>
        <w:jc w:val="both"/>
      </w:pPr>
      <w:r>
        <w:rPr>
          <w:rFonts w:ascii="Times New Roman"/>
          <w:b w:val="false"/>
          <w:i w:val="false"/>
          <w:color w:val="000000"/>
          <w:sz w:val="28"/>
        </w:rPr>
        <w:t>
      қағаздың шаршы метрінің сорттылығы мен салмағын анықтау;</w:t>
      </w:r>
    </w:p>
    <w:p>
      <w:pPr>
        <w:spacing w:after="0"/>
        <w:ind w:left="0"/>
        <w:jc w:val="both"/>
      </w:pPr>
      <w:r>
        <w:rPr>
          <w:rFonts w:ascii="Times New Roman"/>
          <w:b w:val="false"/>
          <w:i w:val="false"/>
          <w:color w:val="000000"/>
          <w:sz w:val="28"/>
        </w:rPr>
        <w:t>
      алғашқы ілеспе құжаттаманы ресімдеу;</w:t>
      </w:r>
    </w:p>
    <w:p>
      <w:pPr>
        <w:spacing w:after="0"/>
        <w:ind w:left="0"/>
        <w:jc w:val="both"/>
      </w:pPr>
      <w:r>
        <w:rPr>
          <w:rFonts w:ascii="Times New Roman"/>
          <w:b w:val="false"/>
          <w:i w:val="false"/>
          <w:color w:val="000000"/>
          <w:sz w:val="28"/>
        </w:rPr>
        <w:t>
      қағаз қалтаны автоматты тоғын тізбегінде сұрыптау.</w:t>
      </w:r>
    </w:p>
    <w:bookmarkStart w:name="z422" w:id="420"/>
    <w:p>
      <w:pPr>
        <w:spacing w:after="0"/>
        <w:ind w:left="0"/>
        <w:jc w:val="both"/>
      </w:pPr>
      <w:r>
        <w:rPr>
          <w:rFonts w:ascii="Times New Roman"/>
          <w:b w:val="false"/>
          <w:i w:val="false"/>
          <w:color w:val="000000"/>
          <w:sz w:val="28"/>
        </w:rPr>
        <w:t xml:space="preserve">
      275. Білуге тиіс: </w:t>
      </w:r>
    </w:p>
    <w:bookmarkEnd w:id="420"/>
    <w:p>
      <w:pPr>
        <w:spacing w:after="0"/>
        <w:ind w:left="0"/>
        <w:jc w:val="both"/>
      </w:pPr>
      <w:r>
        <w:rPr>
          <w:rFonts w:ascii="Times New Roman"/>
          <w:b w:val="false"/>
          <w:i w:val="false"/>
          <w:color w:val="000000"/>
          <w:sz w:val="28"/>
        </w:rPr>
        <w:t>
      қағаздың ақаулықтары;</w:t>
      </w:r>
    </w:p>
    <w:p>
      <w:pPr>
        <w:spacing w:after="0"/>
        <w:ind w:left="0"/>
        <w:jc w:val="both"/>
      </w:pPr>
      <w:r>
        <w:rPr>
          <w:rFonts w:ascii="Times New Roman"/>
          <w:b w:val="false"/>
          <w:i w:val="false"/>
          <w:color w:val="000000"/>
          <w:sz w:val="28"/>
        </w:rPr>
        <w:t xml:space="preserve">
      сұрыптау әдістері; </w:t>
      </w:r>
    </w:p>
    <w:p>
      <w:pPr>
        <w:spacing w:after="0"/>
        <w:ind w:left="0"/>
        <w:jc w:val="both"/>
      </w:pPr>
      <w:r>
        <w:rPr>
          <w:rFonts w:ascii="Times New Roman"/>
          <w:b w:val="false"/>
          <w:i w:val="false"/>
          <w:color w:val="000000"/>
          <w:sz w:val="28"/>
        </w:rPr>
        <w:t>
      қағаз қалтаны автоматты тізбекте сұрыптау ережесі.</w:t>
      </w:r>
    </w:p>
    <w:bookmarkStart w:name="z423" w:id="421"/>
    <w:p>
      <w:pPr>
        <w:spacing w:after="0"/>
        <w:ind w:left="0"/>
        <w:jc w:val="left"/>
      </w:pPr>
      <w:r>
        <w:rPr>
          <w:rFonts w:ascii="Times New Roman"/>
          <w:b/>
          <w:i w:val="false"/>
          <w:color w:val="000000"/>
        </w:rPr>
        <w:t xml:space="preserve"> Параграф 135. Қағаз өндірісіндегі сұрыптаушы, 4-разряд</w:t>
      </w:r>
    </w:p>
    <w:bookmarkEnd w:id="421"/>
    <w:bookmarkStart w:name="z424" w:id="422"/>
    <w:p>
      <w:pPr>
        <w:spacing w:after="0"/>
        <w:ind w:left="0"/>
        <w:jc w:val="both"/>
      </w:pPr>
      <w:r>
        <w:rPr>
          <w:rFonts w:ascii="Times New Roman"/>
          <w:b w:val="false"/>
          <w:i w:val="false"/>
          <w:color w:val="000000"/>
          <w:sz w:val="28"/>
        </w:rPr>
        <w:t xml:space="preserve">
      276. Жұмыс сипаттамасы: </w:t>
      </w:r>
    </w:p>
    <w:bookmarkEnd w:id="422"/>
    <w:p>
      <w:pPr>
        <w:spacing w:after="0"/>
        <w:ind w:left="0"/>
        <w:jc w:val="both"/>
      </w:pPr>
      <w:r>
        <w:rPr>
          <w:rFonts w:ascii="Times New Roman"/>
          <w:b w:val="false"/>
          <w:i w:val="false"/>
          <w:color w:val="000000"/>
          <w:sz w:val="28"/>
        </w:rPr>
        <w:t>
      әр жерінде қағаз белгілері бар қағазды аппаратта сұрыптау және тілу;</w:t>
      </w:r>
    </w:p>
    <w:p>
      <w:pPr>
        <w:spacing w:after="0"/>
        <w:ind w:left="0"/>
        <w:jc w:val="both"/>
      </w:pPr>
      <w:r>
        <w:rPr>
          <w:rFonts w:ascii="Times New Roman"/>
          <w:b w:val="false"/>
          <w:i w:val="false"/>
          <w:color w:val="000000"/>
          <w:sz w:val="28"/>
        </w:rPr>
        <w:t>
      жалпы су белгілері бар қағазды сорты, партиясы және сіңдіру тобы бойынша сұрыптау;</w:t>
      </w:r>
    </w:p>
    <w:p>
      <w:pPr>
        <w:spacing w:after="0"/>
        <w:ind w:left="0"/>
        <w:jc w:val="both"/>
      </w:pPr>
      <w:r>
        <w:rPr>
          <w:rFonts w:ascii="Times New Roman"/>
          <w:b w:val="false"/>
          <w:i w:val="false"/>
          <w:color w:val="000000"/>
          <w:sz w:val="28"/>
        </w:rPr>
        <w:t>
      сұрыпталған қағазды бақылау және бумаға бөлу және оларды стеллажға салу;</w:t>
      </w:r>
    </w:p>
    <w:p>
      <w:pPr>
        <w:spacing w:after="0"/>
        <w:ind w:left="0"/>
        <w:jc w:val="both"/>
      </w:pPr>
      <w:r>
        <w:rPr>
          <w:rFonts w:ascii="Times New Roman"/>
          <w:b w:val="false"/>
          <w:i w:val="false"/>
          <w:color w:val="000000"/>
          <w:sz w:val="28"/>
        </w:rPr>
        <w:t>
      қағаздың шаршы метрінің сорттылығы мен салмағын анықтау;</w:t>
      </w:r>
    </w:p>
    <w:p>
      <w:pPr>
        <w:spacing w:after="0"/>
        <w:ind w:left="0"/>
        <w:jc w:val="both"/>
      </w:pPr>
      <w:r>
        <w:rPr>
          <w:rFonts w:ascii="Times New Roman"/>
          <w:b w:val="false"/>
          <w:i w:val="false"/>
          <w:color w:val="000000"/>
          <w:sz w:val="28"/>
        </w:rPr>
        <w:t xml:space="preserve">
      алғашқы ілеспе құжаттаманы ресімдеу; </w:t>
      </w:r>
    </w:p>
    <w:p>
      <w:pPr>
        <w:spacing w:after="0"/>
        <w:ind w:left="0"/>
        <w:jc w:val="both"/>
      </w:pPr>
      <w:r>
        <w:rPr>
          <w:rFonts w:ascii="Times New Roman"/>
          <w:b w:val="false"/>
          <w:i w:val="false"/>
          <w:color w:val="000000"/>
          <w:sz w:val="28"/>
        </w:rPr>
        <w:t>
      өнімнің сақталуына жауапкершілік.</w:t>
      </w:r>
    </w:p>
    <w:bookmarkStart w:name="z425" w:id="423"/>
    <w:p>
      <w:pPr>
        <w:spacing w:after="0"/>
        <w:ind w:left="0"/>
        <w:jc w:val="both"/>
      </w:pPr>
      <w:r>
        <w:rPr>
          <w:rFonts w:ascii="Times New Roman"/>
          <w:b w:val="false"/>
          <w:i w:val="false"/>
          <w:color w:val="000000"/>
          <w:sz w:val="28"/>
        </w:rPr>
        <w:t xml:space="preserve">
      277. Білуге тиіс: </w:t>
      </w:r>
    </w:p>
    <w:bookmarkEnd w:id="423"/>
    <w:p>
      <w:pPr>
        <w:spacing w:after="0"/>
        <w:ind w:left="0"/>
        <w:jc w:val="both"/>
      </w:pPr>
      <w:r>
        <w:rPr>
          <w:rFonts w:ascii="Times New Roman"/>
          <w:b w:val="false"/>
          <w:i w:val="false"/>
          <w:color w:val="000000"/>
          <w:sz w:val="28"/>
        </w:rPr>
        <w:t xml:space="preserve">
      қағаздың ақаулықтары; </w:t>
      </w:r>
    </w:p>
    <w:p>
      <w:pPr>
        <w:spacing w:after="0"/>
        <w:ind w:left="0"/>
        <w:jc w:val="both"/>
      </w:pPr>
      <w:r>
        <w:rPr>
          <w:rFonts w:ascii="Times New Roman"/>
          <w:b w:val="false"/>
          <w:i w:val="false"/>
          <w:color w:val="000000"/>
          <w:sz w:val="28"/>
        </w:rPr>
        <w:t>
      жарыққа қарай отырып, сұрыптау әдістері.</w:t>
      </w:r>
    </w:p>
    <w:bookmarkStart w:name="z426" w:id="424"/>
    <w:p>
      <w:pPr>
        <w:spacing w:after="0"/>
        <w:ind w:left="0"/>
        <w:jc w:val="left"/>
      </w:pPr>
      <w:r>
        <w:rPr>
          <w:rFonts w:ascii="Times New Roman"/>
          <w:b/>
          <w:i w:val="false"/>
          <w:color w:val="000000"/>
        </w:rPr>
        <w:t xml:space="preserve"> Параграф 136. Қағаз өндірісіндегі сұрыптаушы, 5-разряд</w:t>
      </w:r>
    </w:p>
    <w:bookmarkEnd w:id="424"/>
    <w:bookmarkStart w:name="z427" w:id="425"/>
    <w:p>
      <w:pPr>
        <w:spacing w:after="0"/>
        <w:ind w:left="0"/>
        <w:jc w:val="both"/>
      </w:pPr>
      <w:r>
        <w:rPr>
          <w:rFonts w:ascii="Times New Roman"/>
          <w:b w:val="false"/>
          <w:i w:val="false"/>
          <w:color w:val="000000"/>
          <w:sz w:val="28"/>
        </w:rPr>
        <w:t xml:space="preserve">
      278. Жұмыс сипаттамасы: </w:t>
      </w:r>
    </w:p>
    <w:bookmarkEnd w:id="425"/>
    <w:p>
      <w:pPr>
        <w:spacing w:after="0"/>
        <w:ind w:left="0"/>
        <w:jc w:val="both"/>
      </w:pPr>
      <w:r>
        <w:rPr>
          <w:rFonts w:ascii="Times New Roman"/>
          <w:b w:val="false"/>
          <w:i w:val="false"/>
          <w:color w:val="000000"/>
          <w:sz w:val="28"/>
        </w:rPr>
        <w:t>
      арнайы қағазды сұрыптау;</w:t>
      </w:r>
    </w:p>
    <w:p>
      <w:pPr>
        <w:spacing w:after="0"/>
        <w:ind w:left="0"/>
        <w:jc w:val="both"/>
      </w:pPr>
      <w:r>
        <w:rPr>
          <w:rFonts w:ascii="Times New Roman"/>
          <w:b w:val="false"/>
          <w:i w:val="false"/>
          <w:color w:val="000000"/>
          <w:sz w:val="28"/>
        </w:rPr>
        <w:t>
      әрбір сорттың ілеспе құжаттамамен дұрыс ресімделуін бақылау;</w:t>
      </w:r>
    </w:p>
    <w:p>
      <w:pPr>
        <w:spacing w:after="0"/>
        <w:ind w:left="0"/>
        <w:jc w:val="both"/>
      </w:pPr>
      <w:r>
        <w:rPr>
          <w:rFonts w:ascii="Times New Roman"/>
          <w:b w:val="false"/>
          <w:i w:val="false"/>
          <w:color w:val="000000"/>
          <w:sz w:val="28"/>
        </w:rPr>
        <w:t>
      арнайы қағаздарды сұрыптау жөніндегі нұсқаулық;</w:t>
      </w:r>
    </w:p>
    <w:p>
      <w:pPr>
        <w:spacing w:after="0"/>
        <w:ind w:left="0"/>
        <w:jc w:val="both"/>
      </w:pPr>
      <w:r>
        <w:rPr>
          <w:rFonts w:ascii="Times New Roman"/>
          <w:b w:val="false"/>
          <w:i w:val="false"/>
          <w:color w:val="000000"/>
          <w:sz w:val="28"/>
        </w:rPr>
        <w:t xml:space="preserve">
      қолмен құйылған бедерлі қағаздарды кептірушілерден қабылдау; </w:t>
      </w:r>
    </w:p>
    <w:p>
      <w:pPr>
        <w:spacing w:after="0"/>
        <w:ind w:left="0"/>
        <w:jc w:val="both"/>
      </w:pPr>
      <w:r>
        <w:rPr>
          <w:rFonts w:ascii="Times New Roman"/>
          <w:b w:val="false"/>
          <w:i w:val="false"/>
          <w:color w:val="000000"/>
          <w:sz w:val="28"/>
        </w:rPr>
        <w:t>
      арнайы қағазды сақтау, есепке алу және технологиялық операцияларға жіберу;</w:t>
      </w:r>
    </w:p>
    <w:p>
      <w:pPr>
        <w:spacing w:after="0"/>
        <w:ind w:left="0"/>
        <w:jc w:val="both"/>
      </w:pPr>
      <w:r>
        <w:rPr>
          <w:rFonts w:ascii="Times New Roman"/>
          <w:b w:val="false"/>
          <w:i w:val="false"/>
          <w:color w:val="000000"/>
          <w:sz w:val="28"/>
        </w:rPr>
        <w:t>
      қағаз партияларын жинақтау және ресімдеу;</w:t>
      </w:r>
    </w:p>
    <w:p>
      <w:pPr>
        <w:spacing w:after="0"/>
        <w:ind w:left="0"/>
        <w:jc w:val="both"/>
      </w:pPr>
      <w:r>
        <w:rPr>
          <w:rFonts w:ascii="Times New Roman"/>
          <w:b w:val="false"/>
          <w:i w:val="false"/>
          <w:color w:val="000000"/>
          <w:sz w:val="28"/>
        </w:rPr>
        <w:t xml:space="preserve">
      сұрыптаушылардың өнімін қабылдау және есепке алу, өңделетін және тапсырылатын өнімнің саны мен сапасы туралы ақпаратты беру; </w:t>
      </w:r>
    </w:p>
    <w:p>
      <w:pPr>
        <w:spacing w:after="0"/>
        <w:ind w:left="0"/>
        <w:jc w:val="both"/>
      </w:pPr>
      <w:r>
        <w:rPr>
          <w:rFonts w:ascii="Times New Roman"/>
          <w:b w:val="false"/>
          <w:i w:val="false"/>
          <w:color w:val="000000"/>
          <w:sz w:val="28"/>
        </w:rPr>
        <w:t>
      өнімнің сақталуы үшін жауапкершілік.</w:t>
      </w:r>
    </w:p>
    <w:bookmarkStart w:name="z428" w:id="426"/>
    <w:p>
      <w:pPr>
        <w:spacing w:after="0"/>
        <w:ind w:left="0"/>
        <w:jc w:val="both"/>
      </w:pPr>
      <w:r>
        <w:rPr>
          <w:rFonts w:ascii="Times New Roman"/>
          <w:b w:val="false"/>
          <w:i w:val="false"/>
          <w:color w:val="000000"/>
          <w:sz w:val="28"/>
        </w:rPr>
        <w:t xml:space="preserve">
      279. Білуге тиіс: </w:t>
      </w:r>
    </w:p>
    <w:bookmarkEnd w:id="426"/>
    <w:p>
      <w:pPr>
        <w:spacing w:after="0"/>
        <w:ind w:left="0"/>
        <w:jc w:val="both"/>
      </w:pPr>
      <w:r>
        <w:rPr>
          <w:rFonts w:ascii="Times New Roman"/>
          <w:b w:val="false"/>
          <w:i w:val="false"/>
          <w:color w:val="000000"/>
          <w:sz w:val="28"/>
        </w:rPr>
        <w:t xml:space="preserve">
      дайын өнімге қойылатын талаптар; </w:t>
      </w:r>
    </w:p>
    <w:p>
      <w:pPr>
        <w:spacing w:after="0"/>
        <w:ind w:left="0"/>
        <w:jc w:val="both"/>
      </w:pPr>
      <w:r>
        <w:rPr>
          <w:rFonts w:ascii="Times New Roman"/>
          <w:b w:val="false"/>
          <w:i w:val="false"/>
          <w:color w:val="000000"/>
          <w:sz w:val="28"/>
        </w:rPr>
        <w:t>
      қатаң есептегі қағазды есепке алу және сақтау ережесі.</w:t>
      </w:r>
    </w:p>
    <w:bookmarkStart w:name="z429" w:id="427"/>
    <w:p>
      <w:pPr>
        <w:spacing w:after="0"/>
        <w:ind w:left="0"/>
        <w:jc w:val="left"/>
      </w:pPr>
      <w:r>
        <w:rPr>
          <w:rFonts w:ascii="Times New Roman"/>
          <w:b/>
          <w:i w:val="false"/>
          <w:color w:val="000000"/>
        </w:rPr>
        <w:t xml:space="preserve"> Параграф 137. Қағаз цилиндрлерді ораушы, 2-разряд</w:t>
      </w:r>
    </w:p>
    <w:bookmarkEnd w:id="427"/>
    <w:bookmarkStart w:name="z430" w:id="428"/>
    <w:p>
      <w:pPr>
        <w:spacing w:after="0"/>
        <w:ind w:left="0"/>
        <w:jc w:val="both"/>
      </w:pPr>
      <w:r>
        <w:rPr>
          <w:rFonts w:ascii="Times New Roman"/>
          <w:b w:val="false"/>
          <w:i w:val="false"/>
          <w:color w:val="000000"/>
          <w:sz w:val="28"/>
        </w:rPr>
        <w:t>
      280. Жұмыс сипаттамасы:</w:t>
      </w:r>
    </w:p>
    <w:bookmarkEnd w:id="428"/>
    <w:p>
      <w:pPr>
        <w:spacing w:after="0"/>
        <w:ind w:left="0"/>
        <w:jc w:val="both"/>
      </w:pPr>
      <w:r>
        <w:rPr>
          <w:rFonts w:ascii="Times New Roman"/>
          <w:b w:val="false"/>
          <w:i w:val="false"/>
          <w:color w:val="000000"/>
          <w:sz w:val="28"/>
        </w:rPr>
        <w:t>
      қағаз пішімдерден жасалған үлгі өлшемдері әр түрлі цилиндрлерді арнайы айлабұйымдар мен құрсауларды пайдалана отырып орау;</w:t>
      </w:r>
    </w:p>
    <w:p>
      <w:pPr>
        <w:spacing w:after="0"/>
        <w:ind w:left="0"/>
        <w:jc w:val="both"/>
      </w:pPr>
      <w:r>
        <w:rPr>
          <w:rFonts w:ascii="Times New Roman"/>
          <w:b w:val="false"/>
          <w:i w:val="false"/>
          <w:color w:val="000000"/>
          <w:sz w:val="28"/>
        </w:rPr>
        <w:t xml:space="preserve">
      пішімдерін алдын ала желімдей отырып, орау машинасында патронға конус белдіктерін орау; </w:t>
      </w:r>
    </w:p>
    <w:p>
      <w:pPr>
        <w:spacing w:after="0"/>
        <w:ind w:left="0"/>
        <w:jc w:val="both"/>
      </w:pPr>
      <w:r>
        <w:rPr>
          <w:rFonts w:ascii="Times New Roman"/>
          <w:b w:val="false"/>
          <w:i w:val="false"/>
          <w:color w:val="000000"/>
          <w:sz w:val="28"/>
        </w:rPr>
        <w:t>
      бұйымдарды стеллажда кептіру үшін арнайы тұғырларға орнату;</w:t>
      </w:r>
    </w:p>
    <w:p>
      <w:pPr>
        <w:spacing w:after="0"/>
        <w:ind w:left="0"/>
        <w:jc w:val="both"/>
      </w:pPr>
      <w:r>
        <w:rPr>
          <w:rFonts w:ascii="Times New Roman"/>
          <w:b w:val="false"/>
          <w:i w:val="false"/>
          <w:color w:val="000000"/>
          <w:sz w:val="28"/>
        </w:rPr>
        <w:t>
      орау режимінің жылдамдығын және пішімнің құрсауға берілуін реттеу;</w:t>
      </w:r>
    </w:p>
    <w:p>
      <w:pPr>
        <w:spacing w:after="0"/>
        <w:ind w:left="0"/>
        <w:jc w:val="both"/>
      </w:pPr>
      <w:r>
        <w:rPr>
          <w:rFonts w:ascii="Times New Roman"/>
          <w:b w:val="false"/>
          <w:i w:val="false"/>
          <w:color w:val="000000"/>
          <w:sz w:val="28"/>
        </w:rPr>
        <w:t>
      құрсау мен айлабұйымның дәлме дәл орнатылуын тексеру;</w:t>
      </w:r>
    </w:p>
    <w:p>
      <w:pPr>
        <w:spacing w:after="0"/>
        <w:ind w:left="0"/>
        <w:jc w:val="both"/>
      </w:pPr>
      <w:r>
        <w:rPr>
          <w:rFonts w:ascii="Times New Roman"/>
          <w:b w:val="false"/>
          <w:i w:val="false"/>
          <w:color w:val="000000"/>
          <w:sz w:val="28"/>
        </w:rPr>
        <w:t>
      пішімдерді сұрыптау;</w:t>
      </w:r>
    </w:p>
    <w:p>
      <w:pPr>
        <w:spacing w:after="0"/>
        <w:ind w:left="0"/>
        <w:jc w:val="both"/>
      </w:pPr>
      <w:r>
        <w:rPr>
          <w:rFonts w:ascii="Times New Roman"/>
          <w:b w:val="false"/>
          <w:i w:val="false"/>
          <w:color w:val="000000"/>
          <w:sz w:val="28"/>
        </w:rPr>
        <w:t>
      қағазды желімдеуіштің, тегістегіштің сапасын және пішім мен цилиндрдің көлемін белгіленген техникалық шарттарға сәйкес бақылау;</w:t>
      </w:r>
    </w:p>
    <w:p>
      <w:pPr>
        <w:spacing w:after="0"/>
        <w:ind w:left="0"/>
        <w:jc w:val="both"/>
      </w:pPr>
      <w:r>
        <w:rPr>
          <w:rFonts w:ascii="Times New Roman"/>
          <w:b w:val="false"/>
          <w:i w:val="false"/>
          <w:color w:val="000000"/>
          <w:sz w:val="28"/>
        </w:rPr>
        <w:t>
      машинаның жекелеген ақаулықтарын жою, тазалау және майлау.</w:t>
      </w:r>
    </w:p>
    <w:bookmarkStart w:name="z431" w:id="429"/>
    <w:p>
      <w:pPr>
        <w:spacing w:after="0"/>
        <w:ind w:left="0"/>
        <w:jc w:val="both"/>
      </w:pPr>
      <w:r>
        <w:rPr>
          <w:rFonts w:ascii="Times New Roman"/>
          <w:b w:val="false"/>
          <w:i w:val="false"/>
          <w:color w:val="000000"/>
          <w:sz w:val="28"/>
        </w:rPr>
        <w:t xml:space="preserve">
      281. Білуге тиіс: </w:t>
      </w:r>
    </w:p>
    <w:bookmarkEnd w:id="429"/>
    <w:p>
      <w:pPr>
        <w:spacing w:after="0"/>
        <w:ind w:left="0"/>
        <w:jc w:val="both"/>
      </w:pPr>
      <w:r>
        <w:rPr>
          <w:rFonts w:ascii="Times New Roman"/>
          <w:b w:val="false"/>
          <w:i w:val="false"/>
          <w:color w:val="000000"/>
          <w:sz w:val="28"/>
        </w:rPr>
        <w:t xml:space="preserve">
      орау машинасының құрылысы, жұмыс қағидаты; </w:t>
      </w:r>
    </w:p>
    <w:p>
      <w:pPr>
        <w:spacing w:after="0"/>
        <w:ind w:left="0"/>
        <w:jc w:val="both"/>
      </w:pPr>
      <w:r>
        <w:rPr>
          <w:rFonts w:ascii="Times New Roman"/>
          <w:b w:val="false"/>
          <w:i w:val="false"/>
          <w:color w:val="000000"/>
          <w:sz w:val="28"/>
        </w:rPr>
        <w:t>
      бұйымдардың техникалық шарттары;</w:t>
      </w:r>
    </w:p>
    <w:p>
      <w:pPr>
        <w:spacing w:after="0"/>
        <w:ind w:left="0"/>
        <w:jc w:val="both"/>
      </w:pPr>
      <w:r>
        <w:rPr>
          <w:rFonts w:ascii="Times New Roman"/>
          <w:b w:val="false"/>
          <w:i w:val="false"/>
          <w:color w:val="000000"/>
          <w:sz w:val="28"/>
        </w:rPr>
        <w:t>
      қағаздың түржиыны, мөлшері мен тығыздығы;</w:t>
      </w:r>
    </w:p>
    <w:p>
      <w:pPr>
        <w:spacing w:after="0"/>
        <w:ind w:left="0"/>
        <w:jc w:val="both"/>
      </w:pPr>
      <w:r>
        <w:rPr>
          <w:rFonts w:ascii="Times New Roman"/>
          <w:b w:val="false"/>
          <w:i w:val="false"/>
          <w:color w:val="000000"/>
          <w:sz w:val="28"/>
        </w:rPr>
        <w:t>
      өнімнің сыртқы түрі бойынша сапасы;</w:t>
      </w:r>
    </w:p>
    <w:p>
      <w:pPr>
        <w:spacing w:after="0"/>
        <w:ind w:left="0"/>
        <w:jc w:val="both"/>
      </w:pPr>
      <w:r>
        <w:rPr>
          <w:rFonts w:ascii="Times New Roman"/>
          <w:b w:val="false"/>
          <w:i w:val="false"/>
          <w:color w:val="000000"/>
          <w:sz w:val="28"/>
        </w:rPr>
        <w:t>
      дайын өнімнің ақаулықтарының пайда болу себептері және оларды жою тәсілдері;</w:t>
      </w:r>
    </w:p>
    <w:p>
      <w:pPr>
        <w:spacing w:after="0"/>
        <w:ind w:left="0"/>
        <w:jc w:val="both"/>
      </w:pPr>
      <w:r>
        <w:rPr>
          <w:rFonts w:ascii="Times New Roman"/>
          <w:b w:val="false"/>
          <w:i w:val="false"/>
          <w:color w:val="000000"/>
          <w:sz w:val="28"/>
        </w:rPr>
        <w:t>
      желім рецептурасы және оларды пішімге жағу ережесі;</w:t>
      </w:r>
    </w:p>
    <w:p>
      <w:pPr>
        <w:spacing w:after="0"/>
        <w:ind w:left="0"/>
        <w:jc w:val="both"/>
      </w:pPr>
      <w:r>
        <w:rPr>
          <w:rFonts w:ascii="Times New Roman"/>
          <w:b w:val="false"/>
          <w:i w:val="false"/>
          <w:color w:val="000000"/>
          <w:sz w:val="28"/>
        </w:rPr>
        <w:t>
      шикізат пен жартылай дайын өнімнің қасиеттері мен жұмысқа жарамдылығы.</w:t>
      </w:r>
    </w:p>
    <w:p>
      <w:pPr>
        <w:spacing w:after="0"/>
        <w:ind w:left="0"/>
        <w:jc w:val="both"/>
      </w:pPr>
      <w:r>
        <w:rPr>
          <w:rFonts w:ascii="Times New Roman"/>
          <w:b w:val="false"/>
          <w:i w:val="false"/>
          <w:color w:val="000000"/>
          <w:sz w:val="28"/>
        </w:rPr>
        <w:t>
      Үлгі өлшемдері әр түрлі цилиндрлерді орау кезінде - 3-разряд.</w:t>
      </w:r>
    </w:p>
    <w:bookmarkStart w:name="z432" w:id="430"/>
    <w:p>
      <w:pPr>
        <w:spacing w:after="0"/>
        <w:ind w:left="0"/>
        <w:jc w:val="left"/>
      </w:pPr>
      <w:r>
        <w:rPr>
          <w:rFonts w:ascii="Times New Roman"/>
          <w:b/>
          <w:i w:val="false"/>
          <w:color w:val="000000"/>
        </w:rPr>
        <w:t xml:space="preserve"> Параграф 138. Қағаздан бұйым жасау машинасының машинисі, 1-разряд</w:t>
      </w:r>
    </w:p>
    <w:bookmarkEnd w:id="430"/>
    <w:bookmarkStart w:name="z433" w:id="431"/>
    <w:p>
      <w:pPr>
        <w:spacing w:after="0"/>
        <w:ind w:left="0"/>
        <w:jc w:val="both"/>
      </w:pPr>
      <w:r>
        <w:rPr>
          <w:rFonts w:ascii="Times New Roman"/>
          <w:b w:val="false"/>
          <w:i w:val="false"/>
          <w:color w:val="000000"/>
          <w:sz w:val="28"/>
        </w:rPr>
        <w:t>
      282. Жұмыс сипаттамасы:</w:t>
      </w:r>
    </w:p>
    <w:bookmarkEnd w:id="431"/>
    <w:p>
      <w:pPr>
        <w:spacing w:after="0"/>
        <w:ind w:left="0"/>
        <w:jc w:val="both"/>
      </w:pPr>
      <w:r>
        <w:rPr>
          <w:rFonts w:ascii="Times New Roman"/>
          <w:b w:val="false"/>
          <w:i w:val="false"/>
          <w:color w:val="000000"/>
          <w:sz w:val="28"/>
        </w:rPr>
        <w:t>
      дайын бұйымдарды алу, бумаларға жинау, өлшеу және қоймаға апару;</w:t>
      </w:r>
    </w:p>
    <w:p>
      <w:pPr>
        <w:spacing w:after="0"/>
        <w:ind w:left="0"/>
        <w:jc w:val="both"/>
      </w:pPr>
      <w:r>
        <w:rPr>
          <w:rFonts w:ascii="Times New Roman"/>
          <w:b w:val="false"/>
          <w:i w:val="false"/>
          <w:color w:val="000000"/>
          <w:sz w:val="28"/>
        </w:rPr>
        <w:t>
      ақаулы бұйымдарды сұрыптау;</w:t>
      </w:r>
    </w:p>
    <w:p>
      <w:pPr>
        <w:spacing w:after="0"/>
        <w:ind w:left="0"/>
        <w:jc w:val="both"/>
      </w:pPr>
      <w:r>
        <w:rPr>
          <w:rFonts w:ascii="Times New Roman"/>
          <w:b w:val="false"/>
          <w:i w:val="false"/>
          <w:color w:val="000000"/>
          <w:sz w:val="28"/>
        </w:rPr>
        <w:t>
      қағазды алу және бумаларға түю және орауға жіберу;</w:t>
      </w:r>
    </w:p>
    <w:p>
      <w:pPr>
        <w:spacing w:after="0"/>
        <w:ind w:left="0"/>
        <w:jc w:val="both"/>
      </w:pPr>
      <w:r>
        <w:rPr>
          <w:rFonts w:ascii="Times New Roman"/>
          <w:b w:val="false"/>
          <w:i w:val="false"/>
          <w:color w:val="000000"/>
          <w:sz w:val="28"/>
        </w:rPr>
        <w:t>
      машинаны тазалау.</w:t>
      </w:r>
    </w:p>
    <w:bookmarkStart w:name="z434" w:id="432"/>
    <w:p>
      <w:pPr>
        <w:spacing w:after="0"/>
        <w:ind w:left="0"/>
        <w:jc w:val="both"/>
      </w:pPr>
      <w:r>
        <w:rPr>
          <w:rFonts w:ascii="Times New Roman"/>
          <w:b w:val="false"/>
          <w:i w:val="false"/>
          <w:color w:val="000000"/>
          <w:sz w:val="28"/>
        </w:rPr>
        <w:t xml:space="preserve">
      283. Білуге тиіс: </w:t>
      </w:r>
    </w:p>
    <w:bookmarkEnd w:id="432"/>
    <w:p>
      <w:pPr>
        <w:spacing w:after="0"/>
        <w:ind w:left="0"/>
        <w:jc w:val="both"/>
      </w:pPr>
      <w:r>
        <w:rPr>
          <w:rFonts w:ascii="Times New Roman"/>
          <w:b w:val="false"/>
          <w:i w:val="false"/>
          <w:color w:val="000000"/>
          <w:sz w:val="28"/>
        </w:rPr>
        <w:t xml:space="preserve">
      дайын өнімге қойылатын талаптар; </w:t>
      </w:r>
    </w:p>
    <w:p>
      <w:pPr>
        <w:spacing w:after="0"/>
        <w:ind w:left="0"/>
        <w:jc w:val="both"/>
      </w:pPr>
      <w:r>
        <w:rPr>
          <w:rFonts w:ascii="Times New Roman"/>
          <w:b w:val="false"/>
          <w:i w:val="false"/>
          <w:color w:val="000000"/>
          <w:sz w:val="28"/>
        </w:rPr>
        <w:t>
      машинаны күту ережесі.</w:t>
      </w:r>
    </w:p>
    <w:bookmarkStart w:name="z435" w:id="433"/>
    <w:p>
      <w:pPr>
        <w:spacing w:after="0"/>
        <w:ind w:left="0"/>
        <w:jc w:val="left"/>
      </w:pPr>
      <w:r>
        <w:rPr>
          <w:rFonts w:ascii="Times New Roman"/>
          <w:b/>
          <w:i w:val="false"/>
          <w:color w:val="000000"/>
        </w:rPr>
        <w:t xml:space="preserve"> Параграф 139. Қағаздан бұйым жасау машинасының машинисі, 2-разряд</w:t>
      </w:r>
    </w:p>
    <w:bookmarkEnd w:id="433"/>
    <w:bookmarkStart w:name="z436" w:id="434"/>
    <w:p>
      <w:pPr>
        <w:spacing w:after="0"/>
        <w:ind w:left="0"/>
        <w:jc w:val="both"/>
      </w:pPr>
      <w:r>
        <w:rPr>
          <w:rFonts w:ascii="Times New Roman"/>
          <w:b w:val="false"/>
          <w:i w:val="false"/>
          <w:color w:val="000000"/>
          <w:sz w:val="28"/>
        </w:rPr>
        <w:t>
      284. Жұмыс сипаттамасы:</w:t>
      </w:r>
    </w:p>
    <w:bookmarkEnd w:id="434"/>
    <w:p>
      <w:pPr>
        <w:spacing w:after="0"/>
        <w:ind w:left="0"/>
        <w:jc w:val="both"/>
      </w:pPr>
      <w:r>
        <w:rPr>
          <w:rFonts w:ascii="Times New Roman"/>
          <w:b w:val="false"/>
          <w:i w:val="false"/>
          <w:color w:val="000000"/>
          <w:sz w:val="28"/>
        </w:rPr>
        <w:t>
      майлық, жөргек, гигиеналық пакеттер мен осыған ұқсас қағаздан жасалатын өзге де бұйымдарды біліктілігі анағұрлым жоғары машинистің басшылығымен жасау;</w:t>
      </w:r>
    </w:p>
    <w:p>
      <w:pPr>
        <w:spacing w:after="0"/>
        <w:ind w:left="0"/>
        <w:jc w:val="both"/>
      </w:pPr>
      <w:r>
        <w:rPr>
          <w:rFonts w:ascii="Times New Roman"/>
          <w:b w:val="false"/>
          <w:i w:val="false"/>
          <w:color w:val="000000"/>
          <w:sz w:val="28"/>
        </w:rPr>
        <w:t>
      қағаз орамасын машинаға жеткізу және оларды өңдеу;</w:t>
      </w:r>
    </w:p>
    <w:p>
      <w:pPr>
        <w:spacing w:after="0"/>
        <w:ind w:left="0"/>
        <w:jc w:val="both"/>
      </w:pPr>
      <w:r>
        <w:rPr>
          <w:rFonts w:ascii="Times New Roman"/>
          <w:b w:val="false"/>
          <w:i w:val="false"/>
          <w:color w:val="000000"/>
          <w:sz w:val="28"/>
        </w:rPr>
        <w:t>
      қағаз ораманы машинаға салуға қатысу, қағаз жаймасының керілуін және қозғалысын реттеу, қағазды салу және мөлшері бойынша кесу, өрнек немесе перфорация салу;</w:t>
      </w:r>
    </w:p>
    <w:p>
      <w:pPr>
        <w:spacing w:after="0"/>
        <w:ind w:left="0"/>
        <w:jc w:val="both"/>
      </w:pPr>
      <w:r>
        <w:rPr>
          <w:rFonts w:ascii="Times New Roman"/>
          <w:b w:val="false"/>
          <w:i w:val="false"/>
          <w:color w:val="000000"/>
          <w:sz w:val="28"/>
        </w:rPr>
        <w:t xml:space="preserve">
      қағаздан жасалған дайын бұйымдарды сұрыптау және орау машинасында орау; </w:t>
      </w:r>
    </w:p>
    <w:p>
      <w:pPr>
        <w:spacing w:after="0"/>
        <w:ind w:left="0"/>
        <w:jc w:val="both"/>
      </w:pPr>
      <w:r>
        <w:rPr>
          <w:rFonts w:ascii="Times New Roman"/>
          <w:b w:val="false"/>
          <w:i w:val="false"/>
          <w:color w:val="000000"/>
          <w:sz w:val="28"/>
        </w:rPr>
        <w:t>
      желім дайындау және онымен орау машинасының астаушаларын толтыру;</w:t>
      </w:r>
    </w:p>
    <w:p>
      <w:pPr>
        <w:spacing w:after="0"/>
        <w:ind w:left="0"/>
        <w:jc w:val="both"/>
      </w:pPr>
      <w:r>
        <w:rPr>
          <w:rFonts w:ascii="Times New Roman"/>
          <w:b w:val="false"/>
          <w:i w:val="false"/>
          <w:color w:val="000000"/>
          <w:sz w:val="28"/>
        </w:rPr>
        <w:t>
      орау парағының мөлшерін сақтау;</w:t>
      </w:r>
    </w:p>
    <w:p>
      <w:pPr>
        <w:spacing w:after="0"/>
        <w:ind w:left="0"/>
        <w:jc w:val="both"/>
      </w:pPr>
      <w:r>
        <w:rPr>
          <w:rFonts w:ascii="Times New Roman"/>
          <w:b w:val="false"/>
          <w:i w:val="false"/>
          <w:color w:val="000000"/>
          <w:sz w:val="28"/>
        </w:rPr>
        <w:t>
      дайын өнімнің сапасын бақылау;</w:t>
      </w:r>
    </w:p>
    <w:p>
      <w:pPr>
        <w:spacing w:after="0"/>
        <w:ind w:left="0"/>
        <w:jc w:val="both"/>
      </w:pPr>
      <w:r>
        <w:rPr>
          <w:rFonts w:ascii="Times New Roman"/>
          <w:b w:val="false"/>
          <w:i w:val="false"/>
          <w:color w:val="000000"/>
          <w:sz w:val="28"/>
        </w:rPr>
        <w:t>
      орау машинасын баптау.</w:t>
      </w:r>
    </w:p>
    <w:bookmarkStart w:name="z437" w:id="435"/>
    <w:p>
      <w:pPr>
        <w:spacing w:after="0"/>
        <w:ind w:left="0"/>
        <w:jc w:val="both"/>
      </w:pPr>
      <w:r>
        <w:rPr>
          <w:rFonts w:ascii="Times New Roman"/>
          <w:b w:val="false"/>
          <w:i w:val="false"/>
          <w:color w:val="000000"/>
          <w:sz w:val="28"/>
        </w:rPr>
        <w:t xml:space="preserve">
      285. Білуге тиіс: </w:t>
      </w:r>
    </w:p>
    <w:bookmarkEnd w:id="435"/>
    <w:p>
      <w:pPr>
        <w:spacing w:after="0"/>
        <w:ind w:left="0"/>
        <w:jc w:val="both"/>
      </w:pPr>
      <w:r>
        <w:rPr>
          <w:rFonts w:ascii="Times New Roman"/>
          <w:b w:val="false"/>
          <w:i w:val="false"/>
          <w:color w:val="000000"/>
          <w:sz w:val="28"/>
        </w:rPr>
        <w:t xml:space="preserve">
      қызмет көрсетілетін жабдықтың жұмыс қағидаты; </w:t>
      </w:r>
    </w:p>
    <w:p>
      <w:pPr>
        <w:spacing w:after="0"/>
        <w:ind w:left="0"/>
        <w:jc w:val="both"/>
      </w:pPr>
      <w:r>
        <w:rPr>
          <w:rFonts w:ascii="Times New Roman"/>
          <w:b w:val="false"/>
          <w:i w:val="false"/>
          <w:color w:val="000000"/>
          <w:sz w:val="28"/>
        </w:rPr>
        <w:t xml:space="preserve">
      қағаз бен дайын бұйымға қойылатын талаптар; </w:t>
      </w:r>
    </w:p>
    <w:p>
      <w:pPr>
        <w:spacing w:after="0"/>
        <w:ind w:left="0"/>
        <w:jc w:val="both"/>
      </w:pPr>
      <w:r>
        <w:rPr>
          <w:rFonts w:ascii="Times New Roman"/>
          <w:b w:val="false"/>
          <w:i w:val="false"/>
          <w:color w:val="000000"/>
          <w:sz w:val="28"/>
        </w:rPr>
        <w:t xml:space="preserve">
      бақылау-өлшеу аспаптарының қолданылу ережесі; </w:t>
      </w:r>
    </w:p>
    <w:p>
      <w:pPr>
        <w:spacing w:after="0"/>
        <w:ind w:left="0"/>
        <w:jc w:val="both"/>
      </w:pPr>
      <w:r>
        <w:rPr>
          <w:rFonts w:ascii="Times New Roman"/>
          <w:b w:val="false"/>
          <w:i w:val="false"/>
          <w:color w:val="000000"/>
          <w:sz w:val="28"/>
        </w:rPr>
        <w:t>
      орау машинасын баптау ережесі;</w:t>
      </w:r>
    </w:p>
    <w:p>
      <w:pPr>
        <w:spacing w:after="0"/>
        <w:ind w:left="0"/>
        <w:jc w:val="both"/>
      </w:pPr>
      <w:r>
        <w:rPr>
          <w:rFonts w:ascii="Times New Roman"/>
          <w:b w:val="false"/>
          <w:i w:val="false"/>
          <w:color w:val="000000"/>
          <w:sz w:val="28"/>
        </w:rPr>
        <w:t>
      ақаулықтардың түрлері және олардың алдын алу, жою тәсілдері.</w:t>
      </w:r>
    </w:p>
    <w:bookmarkStart w:name="z438" w:id="436"/>
    <w:p>
      <w:pPr>
        <w:spacing w:after="0"/>
        <w:ind w:left="0"/>
        <w:jc w:val="left"/>
      </w:pPr>
      <w:r>
        <w:rPr>
          <w:rFonts w:ascii="Times New Roman"/>
          <w:b/>
          <w:i w:val="false"/>
          <w:color w:val="000000"/>
        </w:rPr>
        <w:t xml:space="preserve"> Параграф 140. Қағаздан бұйым жасау машинасының машинисі, 3-разряд</w:t>
      </w:r>
    </w:p>
    <w:bookmarkEnd w:id="436"/>
    <w:bookmarkStart w:name="z439" w:id="437"/>
    <w:p>
      <w:pPr>
        <w:spacing w:after="0"/>
        <w:ind w:left="0"/>
        <w:jc w:val="both"/>
      </w:pPr>
      <w:r>
        <w:rPr>
          <w:rFonts w:ascii="Times New Roman"/>
          <w:b w:val="false"/>
          <w:i w:val="false"/>
          <w:color w:val="000000"/>
          <w:sz w:val="28"/>
        </w:rPr>
        <w:t>
      286. Жұмыс сипаттамасы:</w:t>
      </w:r>
    </w:p>
    <w:bookmarkEnd w:id="437"/>
    <w:p>
      <w:pPr>
        <w:spacing w:after="0"/>
        <w:ind w:left="0"/>
        <w:jc w:val="both"/>
      </w:pPr>
      <w:r>
        <w:rPr>
          <w:rFonts w:ascii="Times New Roman"/>
          <w:b w:val="false"/>
          <w:i w:val="false"/>
          <w:color w:val="000000"/>
          <w:sz w:val="28"/>
        </w:rPr>
        <w:t>
      майлық, жөргек, гигиеналық пакеттер мен осыған ұқсас қағаздан жасалатын өзге де бұйымдарды жасау;</w:t>
      </w:r>
    </w:p>
    <w:p>
      <w:pPr>
        <w:spacing w:after="0"/>
        <w:ind w:left="0"/>
        <w:jc w:val="both"/>
      </w:pPr>
      <w:r>
        <w:rPr>
          <w:rFonts w:ascii="Times New Roman"/>
          <w:b w:val="false"/>
          <w:i w:val="false"/>
          <w:color w:val="000000"/>
          <w:sz w:val="28"/>
        </w:rPr>
        <w:t>
      қағазды машинаға салу;</w:t>
      </w:r>
    </w:p>
    <w:p>
      <w:pPr>
        <w:spacing w:after="0"/>
        <w:ind w:left="0"/>
        <w:jc w:val="both"/>
      </w:pPr>
      <w:r>
        <w:rPr>
          <w:rFonts w:ascii="Times New Roman"/>
          <w:b w:val="false"/>
          <w:i w:val="false"/>
          <w:color w:val="000000"/>
          <w:sz w:val="28"/>
        </w:rPr>
        <w:t xml:space="preserve">
      машинаның жылдамдығын реттеу, қағаздың керілуі мен оның оралу тығыздығын реттеу; </w:t>
      </w:r>
    </w:p>
    <w:p>
      <w:pPr>
        <w:spacing w:after="0"/>
        <w:ind w:left="0"/>
        <w:jc w:val="both"/>
      </w:pPr>
      <w:r>
        <w:rPr>
          <w:rFonts w:ascii="Times New Roman"/>
          <w:b w:val="false"/>
          <w:i w:val="false"/>
          <w:color w:val="000000"/>
          <w:sz w:val="28"/>
        </w:rPr>
        <w:t>
      бұйымдардың мөлшері мен бүктелуін бақылау;</w:t>
      </w:r>
    </w:p>
    <w:p>
      <w:pPr>
        <w:spacing w:after="0"/>
        <w:ind w:left="0"/>
        <w:jc w:val="both"/>
      </w:pPr>
      <w:r>
        <w:rPr>
          <w:rFonts w:ascii="Times New Roman"/>
          <w:b w:val="false"/>
          <w:i w:val="false"/>
          <w:color w:val="000000"/>
          <w:sz w:val="28"/>
        </w:rPr>
        <w:t>
      машинаның таспа пышағын қайрау бұрышы мен оның өн бойындағы біркелкілігін сақтай отырып, қайрау.</w:t>
      </w:r>
    </w:p>
    <w:bookmarkStart w:name="z440" w:id="438"/>
    <w:p>
      <w:pPr>
        <w:spacing w:after="0"/>
        <w:ind w:left="0"/>
        <w:jc w:val="both"/>
      </w:pPr>
      <w:r>
        <w:rPr>
          <w:rFonts w:ascii="Times New Roman"/>
          <w:b w:val="false"/>
          <w:i w:val="false"/>
          <w:color w:val="000000"/>
          <w:sz w:val="28"/>
        </w:rPr>
        <w:t xml:space="preserve">
      287. Білуге тиіс: </w:t>
      </w:r>
    </w:p>
    <w:bookmarkEnd w:id="438"/>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қағаздан жасалған бұйымдарды жасау технологиясы; </w:t>
      </w:r>
    </w:p>
    <w:p>
      <w:pPr>
        <w:spacing w:after="0"/>
        <w:ind w:left="0"/>
        <w:jc w:val="both"/>
      </w:pPr>
      <w:r>
        <w:rPr>
          <w:rFonts w:ascii="Times New Roman"/>
          <w:b w:val="false"/>
          <w:i w:val="false"/>
          <w:color w:val="000000"/>
          <w:sz w:val="28"/>
        </w:rPr>
        <w:t>
      бақылау-өлшеу аспаптарының жұмыс қағидаты;</w:t>
      </w:r>
    </w:p>
    <w:p>
      <w:pPr>
        <w:spacing w:after="0"/>
        <w:ind w:left="0"/>
        <w:jc w:val="both"/>
      </w:pPr>
      <w:r>
        <w:rPr>
          <w:rFonts w:ascii="Times New Roman"/>
          <w:b w:val="false"/>
          <w:i w:val="false"/>
          <w:color w:val="000000"/>
          <w:sz w:val="28"/>
        </w:rPr>
        <w:t xml:space="preserve">
      шикізат пен материалдарды жұмсаудың шекті нормасы; </w:t>
      </w:r>
    </w:p>
    <w:p>
      <w:pPr>
        <w:spacing w:after="0"/>
        <w:ind w:left="0"/>
        <w:jc w:val="both"/>
      </w:pPr>
      <w:r>
        <w:rPr>
          <w:rFonts w:ascii="Times New Roman"/>
          <w:b w:val="false"/>
          <w:i w:val="false"/>
          <w:color w:val="000000"/>
          <w:sz w:val="28"/>
        </w:rPr>
        <w:t xml:space="preserve">
      машинаның жылдамдығын, қағаздың керілуін және оның оралу тығыздығын реттеу тәсілдері; </w:t>
      </w:r>
    </w:p>
    <w:p>
      <w:pPr>
        <w:spacing w:after="0"/>
        <w:ind w:left="0"/>
        <w:jc w:val="both"/>
      </w:pPr>
      <w:r>
        <w:rPr>
          <w:rFonts w:ascii="Times New Roman"/>
          <w:b w:val="false"/>
          <w:i w:val="false"/>
          <w:color w:val="000000"/>
          <w:sz w:val="28"/>
        </w:rPr>
        <w:t>
      дайын өнімнің техникалық шарттары мен мемлекеттік стандарты.</w:t>
      </w:r>
    </w:p>
    <w:bookmarkStart w:name="z441" w:id="439"/>
    <w:p>
      <w:pPr>
        <w:spacing w:after="0"/>
        <w:ind w:left="0"/>
        <w:jc w:val="left"/>
      </w:pPr>
      <w:r>
        <w:rPr>
          <w:rFonts w:ascii="Times New Roman"/>
          <w:b/>
          <w:i w:val="false"/>
          <w:color w:val="000000"/>
        </w:rPr>
        <w:t xml:space="preserve"> Параграф 141. Қағаздан бұйым жасау машинасының машинисі, 4-разряд</w:t>
      </w:r>
    </w:p>
    <w:bookmarkEnd w:id="439"/>
    <w:bookmarkStart w:name="z442" w:id="440"/>
    <w:p>
      <w:pPr>
        <w:spacing w:after="0"/>
        <w:ind w:left="0"/>
        <w:jc w:val="both"/>
      </w:pPr>
      <w:r>
        <w:rPr>
          <w:rFonts w:ascii="Times New Roman"/>
          <w:b w:val="false"/>
          <w:i w:val="false"/>
          <w:color w:val="000000"/>
          <w:sz w:val="28"/>
        </w:rPr>
        <w:t>
      288. Жұмыс сипаттамасы:</w:t>
      </w:r>
    </w:p>
    <w:bookmarkEnd w:id="440"/>
    <w:p>
      <w:pPr>
        <w:spacing w:after="0"/>
        <w:ind w:left="0"/>
        <w:jc w:val="both"/>
      </w:pPr>
      <w:r>
        <w:rPr>
          <w:rFonts w:ascii="Times New Roman"/>
          <w:b w:val="false"/>
          <w:i w:val="false"/>
          <w:color w:val="000000"/>
          <w:sz w:val="28"/>
        </w:rPr>
        <w:t>
      сүлгі, дәретхана қағазы және осы сияқты бұйымдарды жасау;</w:t>
      </w:r>
    </w:p>
    <w:p>
      <w:pPr>
        <w:spacing w:after="0"/>
        <w:ind w:left="0"/>
        <w:jc w:val="both"/>
      </w:pPr>
      <w:r>
        <w:rPr>
          <w:rFonts w:ascii="Times New Roman"/>
          <w:b w:val="false"/>
          <w:i w:val="false"/>
          <w:color w:val="000000"/>
          <w:sz w:val="28"/>
        </w:rPr>
        <w:t>
      қағазды ұзыннан және көлденеңнен кесу, бүгу, перфорация салу және бұйымның, полиэтилен пленканың, тоқылмаған материалдардың санын есептеу, сондай-ақ екі және одан да көп бояумен сурет салу;</w:t>
      </w:r>
    </w:p>
    <w:p>
      <w:pPr>
        <w:spacing w:after="0"/>
        <w:ind w:left="0"/>
        <w:jc w:val="both"/>
      </w:pPr>
      <w:r>
        <w:rPr>
          <w:rFonts w:ascii="Times New Roman"/>
          <w:b w:val="false"/>
          <w:i w:val="false"/>
          <w:color w:val="000000"/>
          <w:sz w:val="28"/>
        </w:rPr>
        <w:t>
      машина тораптарының жұмысын бақылау және олардың арасындағы циклдерді реттеу;</w:t>
      </w:r>
    </w:p>
    <w:p>
      <w:pPr>
        <w:spacing w:after="0"/>
        <w:ind w:left="0"/>
        <w:jc w:val="both"/>
      </w:pPr>
      <w:r>
        <w:rPr>
          <w:rFonts w:ascii="Times New Roman"/>
          <w:b w:val="false"/>
          <w:i w:val="false"/>
          <w:color w:val="000000"/>
          <w:sz w:val="28"/>
        </w:rPr>
        <w:t>
      қызмет көрсетілетін жабдықты баптау;</w:t>
      </w:r>
    </w:p>
    <w:p>
      <w:pPr>
        <w:spacing w:after="0"/>
        <w:ind w:left="0"/>
        <w:jc w:val="both"/>
      </w:pPr>
      <w:r>
        <w:rPr>
          <w:rFonts w:ascii="Times New Roman"/>
          <w:b w:val="false"/>
          <w:i w:val="false"/>
          <w:color w:val="000000"/>
          <w:sz w:val="28"/>
        </w:rPr>
        <w:t>
      қағаз майлықтарды өнімділігі жоғары автомат желілерде біліктілігі анағұрлым жоғары машинистің басшылығымен жасау;</w:t>
      </w:r>
    </w:p>
    <w:p>
      <w:pPr>
        <w:spacing w:after="0"/>
        <w:ind w:left="0"/>
        <w:jc w:val="both"/>
      </w:pPr>
      <w:r>
        <w:rPr>
          <w:rFonts w:ascii="Times New Roman"/>
          <w:b w:val="false"/>
          <w:i w:val="false"/>
          <w:color w:val="000000"/>
          <w:sz w:val="28"/>
        </w:rPr>
        <w:t>
      қағаз майлықтарды полиэтилен пленкаға орау және гофротараға салу;</w:t>
      </w:r>
    </w:p>
    <w:p>
      <w:pPr>
        <w:spacing w:after="0"/>
        <w:ind w:left="0"/>
        <w:jc w:val="both"/>
      </w:pPr>
      <w:r>
        <w:rPr>
          <w:rFonts w:ascii="Times New Roman"/>
          <w:b w:val="false"/>
          <w:i w:val="false"/>
          <w:color w:val="000000"/>
          <w:sz w:val="28"/>
        </w:rPr>
        <w:t>
      автомат желінің барлық тораптарын майлау;</w:t>
      </w:r>
    </w:p>
    <w:p>
      <w:pPr>
        <w:spacing w:after="0"/>
        <w:ind w:left="0"/>
        <w:jc w:val="both"/>
      </w:pPr>
      <w:r>
        <w:rPr>
          <w:rFonts w:ascii="Times New Roman"/>
          <w:b w:val="false"/>
          <w:i w:val="false"/>
          <w:color w:val="000000"/>
          <w:sz w:val="28"/>
        </w:rPr>
        <w:t>
      қағаз, полиэтилен пленка және басқа да материалдарды салу.</w:t>
      </w:r>
    </w:p>
    <w:bookmarkStart w:name="z443" w:id="441"/>
    <w:p>
      <w:pPr>
        <w:spacing w:after="0"/>
        <w:ind w:left="0"/>
        <w:jc w:val="both"/>
      </w:pPr>
      <w:r>
        <w:rPr>
          <w:rFonts w:ascii="Times New Roman"/>
          <w:b w:val="false"/>
          <w:i w:val="false"/>
          <w:color w:val="000000"/>
          <w:sz w:val="28"/>
        </w:rPr>
        <w:t xml:space="preserve">
      289. Білуге тиіс: </w:t>
      </w:r>
    </w:p>
    <w:bookmarkEnd w:id="441"/>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дайын өнімдерге қойылатын талаптар; </w:t>
      </w:r>
    </w:p>
    <w:p>
      <w:pPr>
        <w:spacing w:after="0"/>
        <w:ind w:left="0"/>
        <w:jc w:val="both"/>
      </w:pPr>
      <w:r>
        <w:rPr>
          <w:rFonts w:ascii="Times New Roman"/>
          <w:b w:val="false"/>
          <w:i w:val="false"/>
          <w:color w:val="000000"/>
          <w:sz w:val="28"/>
        </w:rPr>
        <w:t>
      бақылау-өлшеу аспаптарының құрылысы және баптау ережесі;</w:t>
      </w:r>
    </w:p>
    <w:p>
      <w:pPr>
        <w:spacing w:after="0"/>
        <w:ind w:left="0"/>
        <w:jc w:val="both"/>
      </w:pPr>
      <w:r>
        <w:rPr>
          <w:rFonts w:ascii="Times New Roman"/>
          <w:b w:val="false"/>
          <w:i w:val="false"/>
          <w:color w:val="000000"/>
          <w:sz w:val="28"/>
        </w:rPr>
        <w:t xml:space="preserve">
      машинаның жылдамдығы мен қағаздың орналасу жағдайын реттеу тәсілдері; </w:t>
      </w:r>
    </w:p>
    <w:p>
      <w:pPr>
        <w:spacing w:after="0"/>
        <w:ind w:left="0"/>
        <w:jc w:val="both"/>
      </w:pPr>
      <w:r>
        <w:rPr>
          <w:rFonts w:ascii="Times New Roman"/>
          <w:b w:val="false"/>
          <w:i w:val="false"/>
          <w:color w:val="000000"/>
          <w:sz w:val="28"/>
        </w:rPr>
        <w:t xml:space="preserve">
      қызмет көрсетілетін жабдықтың баптау ережесі, май құбырларының, су құбырларының, пневмо құбырлардың схемасы; </w:t>
      </w:r>
    </w:p>
    <w:p>
      <w:pPr>
        <w:spacing w:after="0"/>
        <w:ind w:left="0"/>
        <w:jc w:val="both"/>
      </w:pPr>
      <w:r>
        <w:rPr>
          <w:rFonts w:ascii="Times New Roman"/>
          <w:b w:val="false"/>
          <w:i w:val="false"/>
          <w:color w:val="000000"/>
          <w:sz w:val="28"/>
        </w:rPr>
        <w:t xml:space="preserve">
      майлау режимі; </w:t>
      </w:r>
    </w:p>
    <w:p>
      <w:pPr>
        <w:spacing w:after="0"/>
        <w:ind w:left="0"/>
        <w:jc w:val="both"/>
      </w:pPr>
      <w:r>
        <w:rPr>
          <w:rFonts w:ascii="Times New Roman"/>
          <w:b w:val="false"/>
          <w:i w:val="false"/>
          <w:color w:val="000000"/>
          <w:sz w:val="28"/>
        </w:rPr>
        <w:t>
      қолданылатын материалдың, бояу мен желімнің сипаты.</w:t>
      </w:r>
    </w:p>
    <w:bookmarkStart w:name="z444" w:id="442"/>
    <w:p>
      <w:pPr>
        <w:spacing w:after="0"/>
        <w:ind w:left="0"/>
        <w:jc w:val="left"/>
      </w:pPr>
      <w:r>
        <w:rPr>
          <w:rFonts w:ascii="Times New Roman"/>
          <w:b/>
          <w:i w:val="false"/>
          <w:color w:val="000000"/>
        </w:rPr>
        <w:t xml:space="preserve"> Параграф 142. Қағаздан бұйым жасау машинасының машинисі, 5-разряд</w:t>
      </w:r>
    </w:p>
    <w:bookmarkEnd w:id="442"/>
    <w:bookmarkStart w:name="z445" w:id="443"/>
    <w:p>
      <w:pPr>
        <w:spacing w:after="0"/>
        <w:ind w:left="0"/>
        <w:jc w:val="both"/>
      </w:pPr>
      <w:r>
        <w:rPr>
          <w:rFonts w:ascii="Times New Roman"/>
          <w:b w:val="false"/>
          <w:i w:val="false"/>
          <w:color w:val="000000"/>
          <w:sz w:val="28"/>
        </w:rPr>
        <w:t>
      290. Жұмыс сипаттамасы:</w:t>
      </w:r>
    </w:p>
    <w:bookmarkEnd w:id="443"/>
    <w:p>
      <w:pPr>
        <w:spacing w:after="0"/>
        <w:ind w:left="0"/>
        <w:jc w:val="both"/>
      </w:pPr>
      <w:r>
        <w:rPr>
          <w:rFonts w:ascii="Times New Roman"/>
          <w:b w:val="false"/>
          <w:i w:val="false"/>
          <w:color w:val="000000"/>
          <w:sz w:val="28"/>
        </w:rPr>
        <w:t>
      қағаз майлық және басқа да осы сияқты бұйымдарды өнімділігі жоғары автомат желілерде жасау;</w:t>
      </w:r>
    </w:p>
    <w:p>
      <w:pPr>
        <w:spacing w:after="0"/>
        <w:ind w:left="0"/>
        <w:jc w:val="both"/>
      </w:pPr>
      <w:r>
        <w:rPr>
          <w:rFonts w:ascii="Times New Roman"/>
          <w:b w:val="false"/>
          <w:i w:val="false"/>
          <w:color w:val="000000"/>
          <w:sz w:val="28"/>
        </w:rPr>
        <w:t>
      полиэтилен пленканы, қағазды кесу;</w:t>
      </w:r>
    </w:p>
    <w:p>
      <w:pPr>
        <w:spacing w:after="0"/>
        <w:ind w:left="0"/>
        <w:jc w:val="both"/>
      </w:pPr>
      <w:r>
        <w:rPr>
          <w:rFonts w:ascii="Times New Roman"/>
          <w:b w:val="false"/>
          <w:i w:val="false"/>
          <w:color w:val="000000"/>
          <w:sz w:val="28"/>
        </w:rPr>
        <w:t>
      екі және одан да көп бояумен сурет салу, суретті бедерлеу, бүктеу, полиэтилен пленкаға орау және гофротараға салу;</w:t>
      </w:r>
    </w:p>
    <w:p>
      <w:pPr>
        <w:spacing w:after="0"/>
        <w:ind w:left="0"/>
        <w:jc w:val="both"/>
      </w:pPr>
      <w:r>
        <w:rPr>
          <w:rFonts w:ascii="Times New Roman"/>
          <w:b w:val="false"/>
          <w:i w:val="false"/>
          <w:color w:val="000000"/>
          <w:sz w:val="28"/>
        </w:rPr>
        <w:t>
      желінің жұмысын бақылау;</w:t>
      </w:r>
    </w:p>
    <w:p>
      <w:pPr>
        <w:spacing w:after="0"/>
        <w:ind w:left="0"/>
        <w:jc w:val="both"/>
      </w:pPr>
      <w:r>
        <w:rPr>
          <w:rFonts w:ascii="Times New Roman"/>
          <w:b w:val="false"/>
          <w:i w:val="false"/>
          <w:color w:val="000000"/>
          <w:sz w:val="28"/>
        </w:rPr>
        <w:t>
      автомат желінің барлық тораптарының жұмысын реттеу;</w:t>
      </w:r>
    </w:p>
    <w:p>
      <w:pPr>
        <w:spacing w:after="0"/>
        <w:ind w:left="0"/>
        <w:jc w:val="both"/>
      </w:pPr>
      <w:r>
        <w:rPr>
          <w:rFonts w:ascii="Times New Roman"/>
          <w:b w:val="false"/>
          <w:i w:val="false"/>
          <w:color w:val="000000"/>
          <w:sz w:val="28"/>
        </w:rPr>
        <w:t>
      бақылау-өлшеу аспаптарының жұмысын, май мен ауаның қысымын, судың салқындатылуын бақылау;</w:t>
      </w:r>
    </w:p>
    <w:p>
      <w:pPr>
        <w:spacing w:after="0"/>
        <w:ind w:left="0"/>
        <w:jc w:val="both"/>
      </w:pPr>
      <w:r>
        <w:rPr>
          <w:rFonts w:ascii="Times New Roman"/>
          <w:b w:val="false"/>
          <w:i w:val="false"/>
          <w:color w:val="000000"/>
          <w:sz w:val="28"/>
        </w:rPr>
        <w:t>
      автомат желінің жұмысын өнімділігі жоғары режимде қамтамасыз ету.</w:t>
      </w:r>
    </w:p>
    <w:bookmarkStart w:name="z446" w:id="444"/>
    <w:p>
      <w:pPr>
        <w:spacing w:after="0"/>
        <w:ind w:left="0"/>
        <w:jc w:val="both"/>
      </w:pPr>
      <w:r>
        <w:rPr>
          <w:rFonts w:ascii="Times New Roman"/>
          <w:b w:val="false"/>
          <w:i w:val="false"/>
          <w:color w:val="000000"/>
          <w:sz w:val="28"/>
        </w:rPr>
        <w:t xml:space="preserve">
      291. Білуге тиіс: </w:t>
      </w:r>
    </w:p>
    <w:bookmarkEnd w:id="444"/>
    <w:p>
      <w:pPr>
        <w:spacing w:after="0"/>
        <w:ind w:left="0"/>
        <w:jc w:val="both"/>
      </w:pPr>
      <w:r>
        <w:rPr>
          <w:rFonts w:ascii="Times New Roman"/>
          <w:b w:val="false"/>
          <w:i w:val="false"/>
          <w:color w:val="000000"/>
          <w:sz w:val="28"/>
        </w:rPr>
        <w:t xml:space="preserve">
      қызмет көрсетілетін жабдықтың жұмыс қағидаты; </w:t>
      </w:r>
    </w:p>
    <w:p>
      <w:pPr>
        <w:spacing w:after="0"/>
        <w:ind w:left="0"/>
        <w:jc w:val="both"/>
      </w:pPr>
      <w:r>
        <w:rPr>
          <w:rFonts w:ascii="Times New Roman"/>
          <w:b w:val="false"/>
          <w:i w:val="false"/>
          <w:color w:val="000000"/>
          <w:sz w:val="28"/>
        </w:rPr>
        <w:t xml:space="preserve">
      электронды, реттеу және бақылау-өлшеу аппаратурасының жұмыс қағидаты мен мақсаты; </w:t>
      </w:r>
    </w:p>
    <w:p>
      <w:pPr>
        <w:spacing w:after="0"/>
        <w:ind w:left="0"/>
        <w:jc w:val="both"/>
      </w:pPr>
      <w:r>
        <w:rPr>
          <w:rFonts w:ascii="Times New Roman"/>
          <w:b w:val="false"/>
          <w:i w:val="false"/>
          <w:color w:val="000000"/>
          <w:sz w:val="28"/>
        </w:rPr>
        <w:t xml:space="preserve">
      үйлесімді жұмысқа қол жеткізу үшін желінің тораптарын реттеу және баптау тәсілдері; </w:t>
      </w:r>
    </w:p>
    <w:p>
      <w:pPr>
        <w:spacing w:after="0"/>
        <w:ind w:left="0"/>
        <w:jc w:val="both"/>
      </w:pPr>
      <w:r>
        <w:rPr>
          <w:rFonts w:ascii="Times New Roman"/>
          <w:b w:val="false"/>
          <w:i w:val="false"/>
          <w:color w:val="000000"/>
          <w:sz w:val="28"/>
        </w:rPr>
        <w:t xml:space="preserve">
      май құбырларының, су құбырларының, пневмо құбырлардың схемасы; </w:t>
      </w:r>
    </w:p>
    <w:p>
      <w:pPr>
        <w:spacing w:after="0"/>
        <w:ind w:left="0"/>
        <w:jc w:val="both"/>
      </w:pPr>
      <w:r>
        <w:rPr>
          <w:rFonts w:ascii="Times New Roman"/>
          <w:b w:val="false"/>
          <w:i w:val="false"/>
          <w:color w:val="000000"/>
          <w:sz w:val="28"/>
        </w:rPr>
        <w:t>
      қолданылатын материалдың, бояу мен желімнің сипаты.</w:t>
      </w:r>
    </w:p>
    <w:bookmarkStart w:name="z447" w:id="445"/>
    <w:p>
      <w:pPr>
        <w:spacing w:after="0"/>
        <w:ind w:left="0"/>
        <w:jc w:val="left"/>
      </w:pPr>
      <w:r>
        <w:rPr>
          <w:rFonts w:ascii="Times New Roman"/>
          <w:b/>
          <w:i w:val="false"/>
          <w:color w:val="000000"/>
        </w:rPr>
        <w:t xml:space="preserve"> Параграф 143. Қағаздан жасалған бөлшектер мен бұйымдарды жинақтаушы, 2-разряд</w:t>
      </w:r>
    </w:p>
    <w:bookmarkEnd w:id="445"/>
    <w:bookmarkStart w:name="z448" w:id="446"/>
    <w:p>
      <w:pPr>
        <w:spacing w:after="0"/>
        <w:ind w:left="0"/>
        <w:jc w:val="both"/>
      </w:pPr>
      <w:r>
        <w:rPr>
          <w:rFonts w:ascii="Times New Roman"/>
          <w:b w:val="false"/>
          <w:i w:val="false"/>
          <w:color w:val="000000"/>
          <w:sz w:val="28"/>
        </w:rPr>
        <w:t>
      292. Жұмыс сипаттамасы:</w:t>
      </w:r>
    </w:p>
    <w:bookmarkEnd w:id="446"/>
    <w:p>
      <w:pPr>
        <w:spacing w:after="0"/>
        <w:ind w:left="0"/>
        <w:jc w:val="both"/>
      </w:pPr>
      <w:r>
        <w:rPr>
          <w:rFonts w:ascii="Times New Roman"/>
          <w:b w:val="false"/>
          <w:i w:val="false"/>
          <w:color w:val="000000"/>
          <w:sz w:val="28"/>
        </w:rPr>
        <w:t>
      тұсқағаздардың партияларын берілген түрлеріне, артикулдардың үлгілеріне, түстеріне және сұрыптарына қарай және құйылған қағаз бұйымдарды түрі бойынша жинақтау;</w:t>
      </w:r>
    </w:p>
    <w:p>
      <w:pPr>
        <w:spacing w:after="0"/>
        <w:ind w:left="0"/>
        <w:jc w:val="both"/>
      </w:pPr>
      <w:r>
        <w:rPr>
          <w:rFonts w:ascii="Times New Roman"/>
          <w:b w:val="false"/>
          <w:i w:val="false"/>
          <w:color w:val="000000"/>
          <w:sz w:val="28"/>
        </w:rPr>
        <w:t>
      бұйымдарды есептеп қабылдау;</w:t>
      </w:r>
    </w:p>
    <w:p>
      <w:pPr>
        <w:spacing w:after="0"/>
        <w:ind w:left="0"/>
        <w:jc w:val="both"/>
      </w:pPr>
      <w:r>
        <w:rPr>
          <w:rFonts w:ascii="Times New Roman"/>
          <w:b w:val="false"/>
          <w:i w:val="false"/>
          <w:color w:val="000000"/>
          <w:sz w:val="28"/>
        </w:rPr>
        <w:t>
      тұсқағаздарды түріне қарай бордюрларды, фриздарды іріктеу;</w:t>
      </w:r>
    </w:p>
    <w:p>
      <w:pPr>
        <w:spacing w:after="0"/>
        <w:ind w:left="0"/>
        <w:jc w:val="both"/>
      </w:pPr>
      <w:r>
        <w:rPr>
          <w:rFonts w:ascii="Times New Roman"/>
          <w:b w:val="false"/>
          <w:i w:val="false"/>
          <w:color w:val="000000"/>
          <w:sz w:val="28"/>
        </w:rPr>
        <w:t xml:space="preserve">
      аралық қоймалардағы бөлшектердің жиынтықтарын сақтау және оларды жұмыс орындарын жіберу. </w:t>
      </w:r>
    </w:p>
    <w:bookmarkStart w:name="z449" w:id="447"/>
    <w:p>
      <w:pPr>
        <w:spacing w:after="0"/>
        <w:ind w:left="0"/>
        <w:jc w:val="both"/>
      </w:pPr>
      <w:r>
        <w:rPr>
          <w:rFonts w:ascii="Times New Roman"/>
          <w:b w:val="false"/>
          <w:i w:val="false"/>
          <w:color w:val="000000"/>
          <w:sz w:val="28"/>
        </w:rPr>
        <w:t xml:space="preserve">
      293. Білуге тиіс: </w:t>
      </w:r>
    </w:p>
    <w:bookmarkEnd w:id="447"/>
    <w:p>
      <w:pPr>
        <w:spacing w:after="0"/>
        <w:ind w:left="0"/>
        <w:jc w:val="both"/>
      </w:pPr>
      <w:r>
        <w:rPr>
          <w:rFonts w:ascii="Times New Roman"/>
          <w:b w:val="false"/>
          <w:i w:val="false"/>
          <w:color w:val="000000"/>
          <w:sz w:val="28"/>
        </w:rPr>
        <w:t xml:space="preserve">
      бөлшектерді жинақтау және сақтау ережесі; </w:t>
      </w:r>
    </w:p>
    <w:p>
      <w:pPr>
        <w:spacing w:after="0"/>
        <w:ind w:left="0"/>
        <w:jc w:val="both"/>
      </w:pPr>
      <w:r>
        <w:rPr>
          <w:rFonts w:ascii="Times New Roman"/>
          <w:b w:val="false"/>
          <w:i w:val="false"/>
          <w:color w:val="000000"/>
          <w:sz w:val="28"/>
        </w:rPr>
        <w:t xml:space="preserve">
      өңдеудің техникалық шарттары; </w:t>
      </w:r>
    </w:p>
    <w:p>
      <w:pPr>
        <w:spacing w:after="0"/>
        <w:ind w:left="0"/>
        <w:jc w:val="both"/>
      </w:pPr>
      <w:r>
        <w:rPr>
          <w:rFonts w:ascii="Times New Roman"/>
          <w:b w:val="false"/>
          <w:i w:val="false"/>
          <w:color w:val="000000"/>
          <w:sz w:val="28"/>
        </w:rPr>
        <w:t xml:space="preserve">
      бөлшектердің атауы және қызметі; </w:t>
      </w:r>
    </w:p>
    <w:p>
      <w:pPr>
        <w:spacing w:after="0"/>
        <w:ind w:left="0"/>
        <w:jc w:val="both"/>
      </w:pPr>
      <w:r>
        <w:rPr>
          <w:rFonts w:ascii="Times New Roman"/>
          <w:b w:val="false"/>
          <w:i w:val="false"/>
          <w:color w:val="000000"/>
          <w:sz w:val="28"/>
        </w:rPr>
        <w:t xml:space="preserve">
      тұсқағаздардың артикулдары мен сұрыптары; </w:t>
      </w:r>
    </w:p>
    <w:p>
      <w:pPr>
        <w:spacing w:after="0"/>
        <w:ind w:left="0"/>
        <w:jc w:val="both"/>
      </w:pPr>
      <w:r>
        <w:rPr>
          <w:rFonts w:ascii="Times New Roman"/>
          <w:b w:val="false"/>
          <w:i w:val="false"/>
          <w:color w:val="000000"/>
          <w:sz w:val="28"/>
        </w:rPr>
        <w:t xml:space="preserve">
      тұсқағаздардың бордюрлары мен фриздарын есептеу және ара қатынасы; </w:t>
      </w:r>
    </w:p>
    <w:p>
      <w:pPr>
        <w:spacing w:after="0"/>
        <w:ind w:left="0"/>
        <w:jc w:val="both"/>
      </w:pPr>
      <w:r>
        <w:rPr>
          <w:rFonts w:ascii="Times New Roman"/>
          <w:b w:val="false"/>
          <w:i w:val="false"/>
          <w:color w:val="000000"/>
          <w:sz w:val="28"/>
        </w:rPr>
        <w:t xml:space="preserve">
      желімдеу мөлшері мен алаңын есептеу. </w:t>
      </w:r>
    </w:p>
    <w:bookmarkStart w:name="z450" w:id="448"/>
    <w:p>
      <w:pPr>
        <w:spacing w:after="0"/>
        <w:ind w:left="0"/>
        <w:jc w:val="left"/>
      </w:pPr>
      <w:r>
        <w:rPr>
          <w:rFonts w:ascii="Times New Roman"/>
          <w:b/>
          <w:i w:val="false"/>
          <w:color w:val="000000"/>
        </w:rPr>
        <w:t xml:space="preserve"> Параграф 144. Қағаздан жасалған бұйымдарды жылтыратушы, 1-разряд</w:t>
      </w:r>
    </w:p>
    <w:bookmarkEnd w:id="448"/>
    <w:bookmarkStart w:name="z451" w:id="449"/>
    <w:p>
      <w:pPr>
        <w:spacing w:after="0"/>
        <w:ind w:left="0"/>
        <w:jc w:val="both"/>
      </w:pPr>
      <w:r>
        <w:rPr>
          <w:rFonts w:ascii="Times New Roman"/>
          <w:b w:val="false"/>
          <w:i w:val="false"/>
          <w:color w:val="000000"/>
          <w:sz w:val="28"/>
        </w:rPr>
        <w:t>
      294. Жұмыс сипаттамасы:</w:t>
      </w:r>
    </w:p>
    <w:bookmarkEnd w:id="449"/>
    <w:p>
      <w:pPr>
        <w:spacing w:after="0"/>
        <w:ind w:left="0"/>
        <w:jc w:val="both"/>
      </w:pPr>
      <w:r>
        <w:rPr>
          <w:rFonts w:ascii="Times New Roman"/>
          <w:b w:val="false"/>
          <w:i w:val="false"/>
          <w:color w:val="000000"/>
          <w:sz w:val="28"/>
        </w:rPr>
        <w:t>
      бұйым мен бөлшектердің бетін зімпара терімен жылтырату;</w:t>
      </w:r>
    </w:p>
    <w:p>
      <w:pPr>
        <w:spacing w:after="0"/>
        <w:ind w:left="0"/>
        <w:jc w:val="both"/>
      </w:pPr>
      <w:r>
        <w:rPr>
          <w:rFonts w:ascii="Times New Roman"/>
          <w:b w:val="false"/>
          <w:i w:val="false"/>
          <w:color w:val="000000"/>
          <w:sz w:val="28"/>
        </w:rPr>
        <w:t>
      бұйымдарды айлабұйымға орнату және бетін парафин мен талькті пайдалана отырып немесе карборунд шеңберде жылтырату.</w:t>
      </w:r>
    </w:p>
    <w:bookmarkStart w:name="z452" w:id="450"/>
    <w:p>
      <w:pPr>
        <w:spacing w:after="0"/>
        <w:ind w:left="0"/>
        <w:jc w:val="both"/>
      </w:pPr>
      <w:r>
        <w:rPr>
          <w:rFonts w:ascii="Times New Roman"/>
          <w:b w:val="false"/>
          <w:i w:val="false"/>
          <w:color w:val="000000"/>
          <w:sz w:val="28"/>
        </w:rPr>
        <w:t xml:space="preserve">
      295. Білуге тиіс: </w:t>
      </w:r>
    </w:p>
    <w:bookmarkEnd w:id="450"/>
    <w:p>
      <w:pPr>
        <w:spacing w:after="0"/>
        <w:ind w:left="0"/>
        <w:jc w:val="both"/>
      </w:pPr>
      <w:r>
        <w:rPr>
          <w:rFonts w:ascii="Times New Roman"/>
          <w:b w:val="false"/>
          <w:i w:val="false"/>
          <w:color w:val="000000"/>
          <w:sz w:val="28"/>
        </w:rPr>
        <w:t xml:space="preserve">
      бұйымды жылтырату технологиясы; </w:t>
      </w:r>
    </w:p>
    <w:p>
      <w:pPr>
        <w:spacing w:after="0"/>
        <w:ind w:left="0"/>
        <w:jc w:val="both"/>
      </w:pPr>
      <w:r>
        <w:rPr>
          <w:rFonts w:ascii="Times New Roman"/>
          <w:b w:val="false"/>
          <w:i w:val="false"/>
          <w:color w:val="000000"/>
          <w:sz w:val="28"/>
        </w:rPr>
        <w:t xml:space="preserve">
      зімпара тері мен карборунд шеңбердің нөмірлері; </w:t>
      </w:r>
    </w:p>
    <w:p>
      <w:pPr>
        <w:spacing w:after="0"/>
        <w:ind w:left="0"/>
        <w:jc w:val="both"/>
      </w:pPr>
      <w:r>
        <w:rPr>
          <w:rFonts w:ascii="Times New Roman"/>
          <w:b w:val="false"/>
          <w:i w:val="false"/>
          <w:color w:val="000000"/>
          <w:sz w:val="28"/>
        </w:rPr>
        <w:t>
      жылтырату кезінде ақаулықтардың пайда болу себептері және оларды жою тәсілдері.</w:t>
      </w:r>
    </w:p>
    <w:bookmarkStart w:name="z453" w:id="451"/>
    <w:p>
      <w:pPr>
        <w:spacing w:after="0"/>
        <w:ind w:left="0"/>
        <w:jc w:val="left"/>
      </w:pPr>
      <w:r>
        <w:rPr>
          <w:rFonts w:ascii="Times New Roman"/>
          <w:b/>
          <w:i w:val="false"/>
          <w:color w:val="000000"/>
        </w:rPr>
        <w:t xml:space="preserve"> Параграф 145. Қағаздан жасалған бұйымдарды жылтыратушы, 2-разряд</w:t>
      </w:r>
    </w:p>
    <w:bookmarkEnd w:id="451"/>
    <w:bookmarkStart w:name="z454" w:id="452"/>
    <w:p>
      <w:pPr>
        <w:spacing w:after="0"/>
        <w:ind w:left="0"/>
        <w:jc w:val="both"/>
      </w:pPr>
      <w:r>
        <w:rPr>
          <w:rFonts w:ascii="Times New Roman"/>
          <w:b w:val="false"/>
          <w:i w:val="false"/>
          <w:color w:val="000000"/>
          <w:sz w:val="28"/>
        </w:rPr>
        <w:t>
      296. Жұмыс сипаттамасы:</w:t>
      </w:r>
    </w:p>
    <w:bookmarkEnd w:id="452"/>
    <w:p>
      <w:pPr>
        <w:spacing w:after="0"/>
        <w:ind w:left="0"/>
        <w:jc w:val="both"/>
      </w:pPr>
      <w:r>
        <w:rPr>
          <w:rFonts w:ascii="Times New Roman"/>
          <w:b w:val="false"/>
          <w:i w:val="false"/>
          <w:color w:val="000000"/>
          <w:sz w:val="28"/>
        </w:rPr>
        <w:t>
      қағаздан жасалған бұйымдар мен бөлшектердің бетін жылтырату станоктарында жылтырату;</w:t>
      </w:r>
    </w:p>
    <w:p>
      <w:pPr>
        <w:spacing w:after="0"/>
        <w:ind w:left="0"/>
        <w:jc w:val="both"/>
      </w:pPr>
      <w:r>
        <w:rPr>
          <w:rFonts w:ascii="Times New Roman"/>
          <w:b w:val="false"/>
          <w:i w:val="false"/>
          <w:color w:val="000000"/>
          <w:sz w:val="28"/>
        </w:rPr>
        <w:t>
      біліктің берілу жылдамдығын және пневмосорғыны реттеу;</w:t>
      </w:r>
    </w:p>
    <w:p>
      <w:pPr>
        <w:spacing w:after="0"/>
        <w:ind w:left="0"/>
        <w:jc w:val="both"/>
      </w:pPr>
      <w:r>
        <w:rPr>
          <w:rFonts w:ascii="Times New Roman"/>
          <w:b w:val="false"/>
          <w:i w:val="false"/>
          <w:color w:val="000000"/>
          <w:sz w:val="28"/>
        </w:rPr>
        <w:t>
      жабдықты күту және оның жұмысындағы ұсақ ақаулықтарды жою.</w:t>
      </w:r>
    </w:p>
    <w:bookmarkStart w:name="z455" w:id="453"/>
    <w:p>
      <w:pPr>
        <w:spacing w:after="0"/>
        <w:ind w:left="0"/>
        <w:jc w:val="both"/>
      </w:pPr>
      <w:r>
        <w:rPr>
          <w:rFonts w:ascii="Times New Roman"/>
          <w:b w:val="false"/>
          <w:i w:val="false"/>
          <w:color w:val="000000"/>
          <w:sz w:val="28"/>
        </w:rPr>
        <w:t xml:space="preserve">
      297. Білуге тиіс: </w:t>
      </w:r>
    </w:p>
    <w:bookmarkEnd w:id="453"/>
    <w:p>
      <w:pPr>
        <w:spacing w:after="0"/>
        <w:ind w:left="0"/>
        <w:jc w:val="both"/>
      </w:pPr>
      <w:r>
        <w:rPr>
          <w:rFonts w:ascii="Times New Roman"/>
          <w:b w:val="false"/>
          <w:i w:val="false"/>
          <w:color w:val="000000"/>
          <w:sz w:val="28"/>
        </w:rPr>
        <w:t>
      жылтырату станоктарының құрылысы мен жұмыс қағидаты;</w:t>
      </w:r>
    </w:p>
    <w:p>
      <w:pPr>
        <w:spacing w:after="0"/>
        <w:ind w:left="0"/>
        <w:jc w:val="both"/>
      </w:pPr>
      <w:r>
        <w:rPr>
          <w:rFonts w:ascii="Times New Roman"/>
          <w:b w:val="false"/>
          <w:i w:val="false"/>
          <w:color w:val="000000"/>
          <w:sz w:val="28"/>
        </w:rPr>
        <w:t xml:space="preserve">
      бұйымды жылтырату технологиясы; </w:t>
      </w:r>
    </w:p>
    <w:p>
      <w:pPr>
        <w:spacing w:after="0"/>
        <w:ind w:left="0"/>
        <w:jc w:val="both"/>
      </w:pPr>
      <w:r>
        <w:rPr>
          <w:rFonts w:ascii="Times New Roman"/>
          <w:b w:val="false"/>
          <w:i w:val="false"/>
          <w:color w:val="000000"/>
          <w:sz w:val="28"/>
        </w:rPr>
        <w:t>
      жылтырату кезінде ақаулықтардың пайда болу себептері және оларды жою тәсілдері.</w:t>
      </w:r>
    </w:p>
    <w:bookmarkStart w:name="z456" w:id="454"/>
    <w:p>
      <w:pPr>
        <w:spacing w:after="0"/>
        <w:ind w:left="0"/>
        <w:jc w:val="left"/>
      </w:pPr>
      <w:r>
        <w:rPr>
          <w:rFonts w:ascii="Times New Roman"/>
          <w:b/>
          <w:i w:val="false"/>
          <w:color w:val="000000"/>
        </w:rPr>
        <w:t xml:space="preserve"> Параграф 146. Қағазды жазушы-сұрыптаушы, 1-разряд</w:t>
      </w:r>
    </w:p>
    <w:bookmarkEnd w:id="454"/>
    <w:bookmarkStart w:name="z457" w:id="455"/>
    <w:p>
      <w:pPr>
        <w:spacing w:after="0"/>
        <w:ind w:left="0"/>
        <w:jc w:val="both"/>
      </w:pPr>
      <w:r>
        <w:rPr>
          <w:rFonts w:ascii="Times New Roman"/>
          <w:b w:val="false"/>
          <w:i w:val="false"/>
          <w:color w:val="000000"/>
          <w:sz w:val="28"/>
        </w:rPr>
        <w:t xml:space="preserve">
      298. Жұмыс сипаттамасы: </w:t>
      </w:r>
    </w:p>
    <w:bookmarkEnd w:id="455"/>
    <w:p>
      <w:pPr>
        <w:spacing w:after="0"/>
        <w:ind w:left="0"/>
        <w:jc w:val="both"/>
      </w:pPr>
      <w:r>
        <w:rPr>
          <w:rFonts w:ascii="Times New Roman"/>
          <w:b w:val="false"/>
          <w:i w:val="false"/>
          <w:color w:val="000000"/>
          <w:sz w:val="28"/>
        </w:rPr>
        <w:t>
      біліктілігі анағұрлым жоғары жазушы-сұрыптаушының басшылығымен пергаменттік, жарыққа сезімтал, миллиметрлік, диазотипті, көшірме жасайтын және техникалық және боялған қағаздың басқа да түрлерін қажетті форматты жаймаға жазу;</w:t>
      </w:r>
    </w:p>
    <w:p>
      <w:pPr>
        <w:spacing w:after="0"/>
        <w:ind w:left="0"/>
        <w:jc w:val="both"/>
      </w:pPr>
      <w:r>
        <w:rPr>
          <w:rFonts w:ascii="Times New Roman"/>
          <w:b w:val="false"/>
          <w:i w:val="false"/>
          <w:color w:val="000000"/>
          <w:sz w:val="28"/>
        </w:rPr>
        <w:t>
      жазу кезінде ақаулы жерлерін алып тастау.</w:t>
      </w:r>
    </w:p>
    <w:bookmarkStart w:name="z458" w:id="456"/>
    <w:p>
      <w:pPr>
        <w:spacing w:after="0"/>
        <w:ind w:left="0"/>
        <w:jc w:val="both"/>
      </w:pPr>
      <w:r>
        <w:rPr>
          <w:rFonts w:ascii="Times New Roman"/>
          <w:b w:val="false"/>
          <w:i w:val="false"/>
          <w:color w:val="000000"/>
          <w:sz w:val="28"/>
        </w:rPr>
        <w:t xml:space="preserve">
      299. Білуге тиіс: </w:t>
      </w:r>
    </w:p>
    <w:bookmarkEnd w:id="456"/>
    <w:p>
      <w:pPr>
        <w:spacing w:after="0"/>
        <w:ind w:left="0"/>
        <w:jc w:val="both"/>
      </w:pPr>
      <w:r>
        <w:rPr>
          <w:rFonts w:ascii="Times New Roman"/>
          <w:b w:val="false"/>
          <w:i w:val="false"/>
          <w:color w:val="000000"/>
          <w:sz w:val="28"/>
        </w:rPr>
        <w:t xml:space="preserve">
      станоктың құрылысы; </w:t>
      </w:r>
    </w:p>
    <w:p>
      <w:pPr>
        <w:spacing w:after="0"/>
        <w:ind w:left="0"/>
        <w:jc w:val="both"/>
      </w:pPr>
      <w:r>
        <w:rPr>
          <w:rFonts w:ascii="Times New Roman"/>
          <w:b w:val="false"/>
          <w:i w:val="false"/>
          <w:color w:val="000000"/>
          <w:sz w:val="28"/>
        </w:rPr>
        <w:t>
      қағаздың ақаулықтары;</w:t>
      </w:r>
    </w:p>
    <w:p>
      <w:pPr>
        <w:spacing w:after="0"/>
        <w:ind w:left="0"/>
        <w:jc w:val="both"/>
      </w:pPr>
      <w:r>
        <w:rPr>
          <w:rFonts w:ascii="Times New Roman"/>
          <w:b w:val="false"/>
          <w:i w:val="false"/>
          <w:color w:val="000000"/>
          <w:sz w:val="28"/>
        </w:rPr>
        <w:t>
      жекелеген бұйымдарға арналған жайманың көлемі.</w:t>
      </w:r>
    </w:p>
    <w:bookmarkStart w:name="z459" w:id="457"/>
    <w:p>
      <w:pPr>
        <w:spacing w:after="0"/>
        <w:ind w:left="0"/>
        <w:jc w:val="left"/>
      </w:pPr>
      <w:r>
        <w:rPr>
          <w:rFonts w:ascii="Times New Roman"/>
          <w:b/>
          <w:i w:val="false"/>
          <w:color w:val="000000"/>
        </w:rPr>
        <w:t xml:space="preserve"> Параграф 147. Қағазды жазушы-сұрыптаушы, 3-разряд</w:t>
      </w:r>
    </w:p>
    <w:bookmarkEnd w:id="457"/>
    <w:bookmarkStart w:name="z460" w:id="458"/>
    <w:p>
      <w:pPr>
        <w:spacing w:after="0"/>
        <w:ind w:left="0"/>
        <w:jc w:val="both"/>
      </w:pPr>
      <w:r>
        <w:rPr>
          <w:rFonts w:ascii="Times New Roman"/>
          <w:b w:val="false"/>
          <w:i w:val="false"/>
          <w:color w:val="000000"/>
          <w:sz w:val="28"/>
        </w:rPr>
        <w:t>
      300. Жұмыс сипаттамасы:</w:t>
      </w:r>
    </w:p>
    <w:bookmarkEnd w:id="458"/>
    <w:p>
      <w:pPr>
        <w:spacing w:after="0"/>
        <w:ind w:left="0"/>
        <w:jc w:val="both"/>
      </w:pPr>
      <w:r>
        <w:rPr>
          <w:rFonts w:ascii="Times New Roman"/>
          <w:b w:val="false"/>
          <w:i w:val="false"/>
          <w:color w:val="000000"/>
          <w:sz w:val="28"/>
        </w:rPr>
        <w:t>
      азотты қосылыстар эмульсиясы, анилин бояғыштар мен хром тұз сіңдірілген пергаменттік, жарыққа сезімтал, миллиметрлік, диазотипті, көшірме жасайтын және техникалық және боялған қағаздың басқа да түрлерін орама мен қажетті форматты жаймаға жазу;</w:t>
      </w:r>
    </w:p>
    <w:p>
      <w:pPr>
        <w:spacing w:after="0"/>
        <w:ind w:left="0"/>
        <w:jc w:val="both"/>
      </w:pPr>
      <w:r>
        <w:rPr>
          <w:rFonts w:ascii="Times New Roman"/>
          <w:b w:val="false"/>
          <w:i w:val="false"/>
          <w:color w:val="000000"/>
          <w:sz w:val="28"/>
        </w:rPr>
        <w:t xml:space="preserve">
      жазу кезінде ақаулы жерлерін анықтау және алып тастау; </w:t>
      </w:r>
    </w:p>
    <w:p>
      <w:pPr>
        <w:spacing w:after="0"/>
        <w:ind w:left="0"/>
        <w:jc w:val="both"/>
      </w:pPr>
      <w:r>
        <w:rPr>
          <w:rFonts w:ascii="Times New Roman"/>
          <w:b w:val="false"/>
          <w:i w:val="false"/>
          <w:color w:val="000000"/>
          <w:sz w:val="28"/>
        </w:rPr>
        <w:t>
      бумадағы қабат санын есептеу.</w:t>
      </w:r>
    </w:p>
    <w:bookmarkStart w:name="z461" w:id="459"/>
    <w:p>
      <w:pPr>
        <w:spacing w:after="0"/>
        <w:ind w:left="0"/>
        <w:jc w:val="both"/>
      </w:pPr>
      <w:r>
        <w:rPr>
          <w:rFonts w:ascii="Times New Roman"/>
          <w:b w:val="false"/>
          <w:i w:val="false"/>
          <w:color w:val="000000"/>
          <w:sz w:val="28"/>
        </w:rPr>
        <w:t xml:space="preserve">
      301. Білуге тиіс: </w:t>
      </w:r>
    </w:p>
    <w:bookmarkEnd w:id="459"/>
    <w:p>
      <w:pPr>
        <w:spacing w:after="0"/>
        <w:ind w:left="0"/>
        <w:jc w:val="both"/>
      </w:pPr>
      <w:r>
        <w:rPr>
          <w:rFonts w:ascii="Times New Roman"/>
          <w:b w:val="false"/>
          <w:i w:val="false"/>
          <w:color w:val="000000"/>
          <w:sz w:val="28"/>
        </w:rPr>
        <w:t xml:space="preserve">
      станоктың құрылысы; </w:t>
      </w:r>
    </w:p>
    <w:p>
      <w:pPr>
        <w:spacing w:after="0"/>
        <w:ind w:left="0"/>
        <w:jc w:val="both"/>
      </w:pPr>
      <w:r>
        <w:rPr>
          <w:rFonts w:ascii="Times New Roman"/>
          <w:b w:val="false"/>
          <w:i w:val="false"/>
          <w:color w:val="000000"/>
          <w:sz w:val="28"/>
        </w:rPr>
        <w:t xml:space="preserve">
      техникалық шарттар; </w:t>
      </w:r>
    </w:p>
    <w:p>
      <w:pPr>
        <w:spacing w:after="0"/>
        <w:ind w:left="0"/>
        <w:jc w:val="both"/>
      </w:pPr>
      <w:r>
        <w:rPr>
          <w:rFonts w:ascii="Times New Roman"/>
          <w:b w:val="false"/>
          <w:i w:val="false"/>
          <w:color w:val="000000"/>
          <w:sz w:val="28"/>
        </w:rPr>
        <w:t>
      қағаздың ақаулықтары;</w:t>
      </w:r>
    </w:p>
    <w:p>
      <w:pPr>
        <w:spacing w:after="0"/>
        <w:ind w:left="0"/>
        <w:jc w:val="both"/>
      </w:pPr>
      <w:r>
        <w:rPr>
          <w:rFonts w:ascii="Times New Roman"/>
          <w:b w:val="false"/>
          <w:i w:val="false"/>
          <w:color w:val="000000"/>
          <w:sz w:val="28"/>
        </w:rPr>
        <w:t>
      жекелеген бұйымдарға және бұйымның бөлшектеріне арналған жайманың көлемі.</w:t>
      </w:r>
    </w:p>
    <w:bookmarkStart w:name="z462" w:id="460"/>
    <w:p>
      <w:pPr>
        <w:spacing w:after="0"/>
        <w:ind w:left="0"/>
        <w:jc w:val="left"/>
      </w:pPr>
      <w:r>
        <w:rPr>
          <w:rFonts w:ascii="Times New Roman"/>
          <w:b/>
          <w:i w:val="false"/>
          <w:color w:val="000000"/>
        </w:rPr>
        <w:t xml:space="preserve"> Параграф 148. Қағазды, картон мен фибраны тегістеуші, 2-разряд</w:t>
      </w:r>
    </w:p>
    <w:bookmarkEnd w:id="460"/>
    <w:bookmarkStart w:name="z463" w:id="461"/>
    <w:p>
      <w:pPr>
        <w:spacing w:after="0"/>
        <w:ind w:left="0"/>
        <w:jc w:val="both"/>
      </w:pPr>
      <w:r>
        <w:rPr>
          <w:rFonts w:ascii="Times New Roman"/>
          <w:b w:val="false"/>
          <w:i w:val="false"/>
          <w:color w:val="000000"/>
          <w:sz w:val="28"/>
        </w:rPr>
        <w:t>
      302. Жұмыс сипаттамасы:</w:t>
      </w:r>
    </w:p>
    <w:bookmarkEnd w:id="461"/>
    <w:p>
      <w:pPr>
        <w:spacing w:after="0"/>
        <w:ind w:left="0"/>
        <w:jc w:val="both"/>
      </w:pPr>
      <w:r>
        <w:rPr>
          <w:rFonts w:ascii="Times New Roman"/>
          <w:b w:val="false"/>
          <w:i w:val="false"/>
          <w:color w:val="000000"/>
          <w:sz w:val="28"/>
        </w:rPr>
        <w:t>
      картон орамадағы қағаздың жиектерін және фибра қабаттарының жиектерін тегістеу машинасында тегістеу немесе жиектелген бөлшектерді фаско-түсіру станогында тегістеу;</w:t>
      </w:r>
    </w:p>
    <w:p>
      <w:pPr>
        <w:spacing w:after="0"/>
        <w:ind w:left="0"/>
        <w:jc w:val="both"/>
      </w:pPr>
      <w:r>
        <w:rPr>
          <w:rFonts w:ascii="Times New Roman"/>
          <w:b w:val="false"/>
          <w:i w:val="false"/>
          <w:color w:val="000000"/>
          <w:sz w:val="28"/>
        </w:rPr>
        <w:t>
      тегістеу тастарын орнату және реттеу;</w:t>
      </w:r>
    </w:p>
    <w:p>
      <w:pPr>
        <w:spacing w:after="0"/>
        <w:ind w:left="0"/>
        <w:jc w:val="both"/>
      </w:pPr>
      <w:r>
        <w:rPr>
          <w:rFonts w:ascii="Times New Roman"/>
          <w:b w:val="false"/>
          <w:i w:val="false"/>
          <w:color w:val="000000"/>
          <w:sz w:val="28"/>
        </w:rPr>
        <w:t>
      қағаз бен картон жаймасының, шаң ұстағыштардың керілуін реттеу;</w:t>
      </w:r>
    </w:p>
    <w:p>
      <w:pPr>
        <w:spacing w:after="0"/>
        <w:ind w:left="0"/>
        <w:jc w:val="both"/>
      </w:pPr>
      <w:r>
        <w:rPr>
          <w:rFonts w:ascii="Times New Roman"/>
          <w:b w:val="false"/>
          <w:i w:val="false"/>
          <w:color w:val="000000"/>
          <w:sz w:val="28"/>
        </w:rPr>
        <w:t>
      қағаз немесе картон орамасын ілу және оларды машинаға салу;</w:t>
      </w:r>
    </w:p>
    <w:p>
      <w:pPr>
        <w:spacing w:after="0"/>
        <w:ind w:left="0"/>
        <w:jc w:val="both"/>
      </w:pPr>
      <w:r>
        <w:rPr>
          <w:rFonts w:ascii="Times New Roman"/>
          <w:b w:val="false"/>
          <w:i w:val="false"/>
          <w:color w:val="000000"/>
          <w:sz w:val="28"/>
        </w:rPr>
        <w:t>
      дөңгелек және түтік тәрізді фибраны әр түрлі жүйелі тегістеу станогында салу;</w:t>
      </w:r>
    </w:p>
    <w:p>
      <w:pPr>
        <w:spacing w:after="0"/>
        <w:ind w:left="0"/>
        <w:jc w:val="both"/>
      </w:pPr>
      <w:r>
        <w:rPr>
          <w:rFonts w:ascii="Times New Roman"/>
          <w:b w:val="false"/>
          <w:i w:val="false"/>
          <w:color w:val="000000"/>
          <w:sz w:val="28"/>
        </w:rPr>
        <w:t>
      жайманың керілуі сапасын, ораманы орауды, шаң ұстағыштарды, қағаздың, картон мен фибраның тегістелуін бақылау, машинаны баптау.</w:t>
      </w:r>
    </w:p>
    <w:bookmarkStart w:name="z464" w:id="462"/>
    <w:p>
      <w:pPr>
        <w:spacing w:after="0"/>
        <w:ind w:left="0"/>
        <w:jc w:val="both"/>
      </w:pPr>
      <w:r>
        <w:rPr>
          <w:rFonts w:ascii="Times New Roman"/>
          <w:b w:val="false"/>
          <w:i w:val="false"/>
          <w:color w:val="000000"/>
          <w:sz w:val="28"/>
        </w:rPr>
        <w:t xml:space="preserve">
      303. Білуге тиіс: </w:t>
      </w:r>
    </w:p>
    <w:bookmarkEnd w:id="462"/>
    <w:p>
      <w:pPr>
        <w:spacing w:after="0"/>
        <w:ind w:left="0"/>
        <w:jc w:val="both"/>
      </w:pPr>
      <w:r>
        <w:rPr>
          <w:rFonts w:ascii="Times New Roman"/>
          <w:b w:val="false"/>
          <w:i w:val="false"/>
          <w:color w:val="000000"/>
          <w:sz w:val="28"/>
        </w:rPr>
        <w:t>
      тегістеу машинасының, шаң сорғыш және фаско-түсіргіш станоктың құрылысы мен баптау ережесі;</w:t>
      </w:r>
    </w:p>
    <w:p>
      <w:pPr>
        <w:spacing w:after="0"/>
        <w:ind w:left="0"/>
        <w:jc w:val="both"/>
      </w:pPr>
      <w:r>
        <w:rPr>
          <w:rFonts w:ascii="Times New Roman"/>
          <w:b w:val="false"/>
          <w:i w:val="false"/>
          <w:color w:val="000000"/>
          <w:sz w:val="28"/>
        </w:rPr>
        <w:t xml:space="preserve">
      тегістелетін қағаз, картон мен фибраның түржиыны мен мақсаты; </w:t>
      </w:r>
    </w:p>
    <w:p>
      <w:pPr>
        <w:spacing w:after="0"/>
        <w:ind w:left="0"/>
        <w:jc w:val="both"/>
      </w:pPr>
      <w:r>
        <w:rPr>
          <w:rFonts w:ascii="Times New Roman"/>
          <w:b w:val="false"/>
          <w:i w:val="false"/>
          <w:color w:val="000000"/>
          <w:sz w:val="28"/>
        </w:rPr>
        <w:t xml:space="preserve">
      машинаны баптау тәсілдері; </w:t>
      </w:r>
    </w:p>
    <w:p>
      <w:pPr>
        <w:spacing w:after="0"/>
        <w:ind w:left="0"/>
        <w:jc w:val="both"/>
      </w:pPr>
      <w:r>
        <w:rPr>
          <w:rFonts w:ascii="Times New Roman"/>
          <w:b w:val="false"/>
          <w:i w:val="false"/>
          <w:color w:val="000000"/>
          <w:sz w:val="28"/>
        </w:rPr>
        <w:t>
      тегістеу сапасына қойылатын талаптар.</w:t>
      </w:r>
    </w:p>
    <w:bookmarkStart w:name="z465" w:id="463"/>
    <w:p>
      <w:pPr>
        <w:spacing w:after="0"/>
        <w:ind w:left="0"/>
        <w:jc w:val="left"/>
      </w:pPr>
      <w:r>
        <w:rPr>
          <w:rFonts w:ascii="Times New Roman"/>
          <w:b/>
          <w:i w:val="false"/>
          <w:color w:val="000000"/>
        </w:rPr>
        <w:t xml:space="preserve"> Параграф 149. Қағазды өрнектеуші, 1-разряд</w:t>
      </w:r>
    </w:p>
    <w:bookmarkEnd w:id="463"/>
    <w:bookmarkStart w:name="z466" w:id="464"/>
    <w:p>
      <w:pPr>
        <w:spacing w:after="0"/>
        <w:ind w:left="0"/>
        <w:jc w:val="both"/>
      </w:pPr>
      <w:r>
        <w:rPr>
          <w:rFonts w:ascii="Times New Roman"/>
          <w:b w:val="false"/>
          <w:i w:val="false"/>
          <w:color w:val="000000"/>
          <w:sz w:val="28"/>
        </w:rPr>
        <w:t>
      304. Жұмыс сипаттамасы:</w:t>
      </w:r>
    </w:p>
    <w:bookmarkEnd w:id="464"/>
    <w:p>
      <w:pPr>
        <w:spacing w:after="0"/>
        <w:ind w:left="0"/>
        <w:jc w:val="both"/>
      </w:pPr>
      <w:r>
        <w:rPr>
          <w:rFonts w:ascii="Times New Roman"/>
          <w:b w:val="false"/>
          <w:i w:val="false"/>
          <w:color w:val="000000"/>
          <w:sz w:val="28"/>
        </w:rPr>
        <w:t>
      біліктілігі анағұрлым жоғары өрнектеушінің басшылығымен қағазды өрнектеу процессін жүргізу;</w:t>
      </w:r>
    </w:p>
    <w:p>
      <w:pPr>
        <w:spacing w:after="0"/>
        <w:ind w:left="0"/>
        <w:jc w:val="both"/>
      </w:pPr>
      <w:r>
        <w:rPr>
          <w:rFonts w:ascii="Times New Roman"/>
          <w:b w:val="false"/>
          <w:i w:val="false"/>
          <w:color w:val="000000"/>
          <w:sz w:val="28"/>
        </w:rPr>
        <w:t>
      қағазды станокқа жеткізу, қағазды өлшеу және оны әкету;</w:t>
      </w:r>
    </w:p>
    <w:p>
      <w:pPr>
        <w:spacing w:after="0"/>
        <w:ind w:left="0"/>
        <w:jc w:val="both"/>
      </w:pPr>
      <w:r>
        <w:rPr>
          <w:rFonts w:ascii="Times New Roman"/>
          <w:b w:val="false"/>
          <w:i w:val="false"/>
          <w:color w:val="000000"/>
          <w:sz w:val="28"/>
        </w:rPr>
        <w:t>
      біліктерді жуу;</w:t>
      </w:r>
    </w:p>
    <w:p>
      <w:pPr>
        <w:spacing w:after="0"/>
        <w:ind w:left="0"/>
        <w:jc w:val="both"/>
      </w:pPr>
      <w:r>
        <w:rPr>
          <w:rFonts w:ascii="Times New Roman"/>
          <w:b w:val="false"/>
          <w:i w:val="false"/>
          <w:color w:val="000000"/>
          <w:sz w:val="28"/>
        </w:rPr>
        <w:t>
      станоктарды майлау.</w:t>
      </w:r>
    </w:p>
    <w:bookmarkStart w:name="z467" w:id="465"/>
    <w:p>
      <w:pPr>
        <w:spacing w:after="0"/>
        <w:ind w:left="0"/>
        <w:jc w:val="both"/>
      </w:pPr>
      <w:r>
        <w:rPr>
          <w:rFonts w:ascii="Times New Roman"/>
          <w:b w:val="false"/>
          <w:i w:val="false"/>
          <w:color w:val="000000"/>
          <w:sz w:val="28"/>
        </w:rPr>
        <w:t xml:space="preserve">
      305. Білуге тиіс: </w:t>
      </w:r>
    </w:p>
    <w:bookmarkEnd w:id="465"/>
    <w:p>
      <w:pPr>
        <w:spacing w:after="0"/>
        <w:ind w:left="0"/>
        <w:jc w:val="both"/>
      </w:pPr>
      <w:r>
        <w:rPr>
          <w:rFonts w:ascii="Times New Roman"/>
          <w:b w:val="false"/>
          <w:i w:val="false"/>
          <w:color w:val="000000"/>
          <w:sz w:val="28"/>
        </w:rPr>
        <w:t>
      станоктың құрылысы және өрнектеу қағазының сапалық көрсеткіштері.</w:t>
      </w:r>
    </w:p>
    <w:bookmarkStart w:name="z468" w:id="466"/>
    <w:p>
      <w:pPr>
        <w:spacing w:after="0"/>
        <w:ind w:left="0"/>
        <w:jc w:val="left"/>
      </w:pPr>
      <w:r>
        <w:rPr>
          <w:rFonts w:ascii="Times New Roman"/>
          <w:b/>
          <w:i w:val="false"/>
          <w:color w:val="000000"/>
        </w:rPr>
        <w:t xml:space="preserve"> Параграф 150. Қағазды өрнектеуші, 3-разряд</w:t>
      </w:r>
    </w:p>
    <w:bookmarkEnd w:id="466"/>
    <w:bookmarkStart w:name="z469" w:id="467"/>
    <w:p>
      <w:pPr>
        <w:spacing w:after="0"/>
        <w:ind w:left="0"/>
        <w:jc w:val="both"/>
      </w:pPr>
      <w:r>
        <w:rPr>
          <w:rFonts w:ascii="Times New Roman"/>
          <w:b w:val="false"/>
          <w:i w:val="false"/>
          <w:color w:val="000000"/>
          <w:sz w:val="28"/>
        </w:rPr>
        <w:t xml:space="preserve">
      306. Жұмыс сипаттамасы: </w:t>
      </w:r>
    </w:p>
    <w:bookmarkEnd w:id="467"/>
    <w:p>
      <w:pPr>
        <w:spacing w:after="0"/>
        <w:ind w:left="0"/>
        <w:jc w:val="both"/>
      </w:pPr>
      <w:r>
        <w:rPr>
          <w:rFonts w:ascii="Times New Roman"/>
          <w:b w:val="false"/>
          <w:i w:val="false"/>
          <w:color w:val="000000"/>
          <w:sz w:val="28"/>
        </w:rPr>
        <w:t>
      қағазды станокта өрнектеу процессін жүргізу;</w:t>
      </w:r>
    </w:p>
    <w:p>
      <w:pPr>
        <w:spacing w:after="0"/>
        <w:ind w:left="0"/>
        <w:jc w:val="both"/>
      </w:pPr>
      <w:r>
        <w:rPr>
          <w:rFonts w:ascii="Times New Roman"/>
          <w:b w:val="false"/>
          <w:i w:val="false"/>
          <w:color w:val="000000"/>
          <w:sz w:val="28"/>
        </w:rPr>
        <w:t xml:space="preserve">
      ағаш біліктерді және қағаздың дымқылдау дәрежесін реттеу; </w:t>
      </w:r>
    </w:p>
    <w:p>
      <w:pPr>
        <w:spacing w:after="0"/>
        <w:ind w:left="0"/>
        <w:jc w:val="both"/>
      </w:pPr>
      <w:r>
        <w:rPr>
          <w:rFonts w:ascii="Times New Roman"/>
          <w:b w:val="false"/>
          <w:i w:val="false"/>
          <w:color w:val="000000"/>
          <w:sz w:val="28"/>
        </w:rPr>
        <w:t>
      қағаз таспаның біліктер арқылы өтуін бақылау.</w:t>
      </w:r>
    </w:p>
    <w:bookmarkStart w:name="z470" w:id="468"/>
    <w:p>
      <w:pPr>
        <w:spacing w:after="0"/>
        <w:ind w:left="0"/>
        <w:jc w:val="both"/>
      </w:pPr>
      <w:r>
        <w:rPr>
          <w:rFonts w:ascii="Times New Roman"/>
          <w:b w:val="false"/>
          <w:i w:val="false"/>
          <w:color w:val="000000"/>
          <w:sz w:val="28"/>
        </w:rPr>
        <w:t xml:space="preserve">
      307. Білуге тиіс: </w:t>
      </w:r>
    </w:p>
    <w:bookmarkEnd w:id="468"/>
    <w:p>
      <w:pPr>
        <w:spacing w:after="0"/>
        <w:ind w:left="0"/>
        <w:jc w:val="both"/>
      </w:pPr>
      <w:r>
        <w:rPr>
          <w:rFonts w:ascii="Times New Roman"/>
          <w:b w:val="false"/>
          <w:i w:val="false"/>
          <w:color w:val="000000"/>
          <w:sz w:val="28"/>
        </w:rPr>
        <w:t xml:space="preserve">
      станоктың құрылысы; </w:t>
      </w:r>
    </w:p>
    <w:p>
      <w:pPr>
        <w:spacing w:after="0"/>
        <w:ind w:left="0"/>
        <w:jc w:val="both"/>
      </w:pPr>
      <w:r>
        <w:rPr>
          <w:rFonts w:ascii="Times New Roman"/>
          <w:b w:val="false"/>
          <w:i w:val="false"/>
          <w:color w:val="000000"/>
          <w:sz w:val="28"/>
        </w:rPr>
        <w:t>
      қағаздың физикалық-механикалық қасиеттері және дайын өнімнің сапалық көрсеткіштері.</w:t>
      </w:r>
    </w:p>
    <w:bookmarkStart w:name="z471" w:id="469"/>
    <w:p>
      <w:pPr>
        <w:spacing w:after="0"/>
        <w:ind w:left="0"/>
        <w:jc w:val="left"/>
      </w:pPr>
      <w:r>
        <w:rPr>
          <w:rFonts w:ascii="Times New Roman"/>
          <w:b/>
          <w:i w:val="false"/>
          <w:color w:val="000000"/>
        </w:rPr>
        <w:t xml:space="preserve"> Параграф 151. Қағазды полиэтилен пленкамен қаптауға арналған машинаның машинисі, 3-разряд</w:t>
      </w:r>
    </w:p>
    <w:bookmarkEnd w:id="469"/>
    <w:bookmarkStart w:name="z472" w:id="470"/>
    <w:p>
      <w:pPr>
        <w:spacing w:after="0"/>
        <w:ind w:left="0"/>
        <w:jc w:val="both"/>
      </w:pPr>
      <w:r>
        <w:rPr>
          <w:rFonts w:ascii="Times New Roman"/>
          <w:b w:val="false"/>
          <w:i w:val="false"/>
          <w:color w:val="000000"/>
          <w:sz w:val="28"/>
        </w:rPr>
        <w:t>
      308. Жұмыс сипаттамасы:</w:t>
      </w:r>
    </w:p>
    <w:bookmarkEnd w:id="470"/>
    <w:p>
      <w:pPr>
        <w:spacing w:after="0"/>
        <w:ind w:left="0"/>
        <w:jc w:val="both"/>
      </w:pPr>
      <w:r>
        <w:rPr>
          <w:rFonts w:ascii="Times New Roman"/>
          <w:b w:val="false"/>
          <w:i w:val="false"/>
          <w:color w:val="000000"/>
          <w:sz w:val="28"/>
        </w:rPr>
        <w:t>
      қағаз жаймаға полиэтилен пленка мен басқа да қаптама материалдарды жабу үшін оны толтыру;</w:t>
      </w:r>
    </w:p>
    <w:p>
      <w:pPr>
        <w:spacing w:after="0"/>
        <w:ind w:left="0"/>
        <w:jc w:val="both"/>
      </w:pPr>
      <w:r>
        <w:rPr>
          <w:rFonts w:ascii="Times New Roman"/>
          <w:b w:val="false"/>
          <w:i w:val="false"/>
          <w:color w:val="000000"/>
          <w:sz w:val="28"/>
        </w:rPr>
        <w:t>
      экструдерді полиэтиленмен және басқа да қаптама материалдармен толтыру;</w:t>
      </w:r>
    </w:p>
    <w:p>
      <w:pPr>
        <w:spacing w:after="0"/>
        <w:ind w:left="0"/>
        <w:jc w:val="both"/>
      </w:pPr>
      <w:r>
        <w:rPr>
          <w:rFonts w:ascii="Times New Roman"/>
          <w:b w:val="false"/>
          <w:i w:val="false"/>
          <w:color w:val="000000"/>
          <w:sz w:val="28"/>
        </w:rPr>
        <w:t>
      қағаз орамасы мен тұсқағазды машина стенділеріне орнату;</w:t>
      </w:r>
    </w:p>
    <w:p>
      <w:pPr>
        <w:spacing w:after="0"/>
        <w:ind w:left="0"/>
        <w:jc w:val="both"/>
      </w:pPr>
      <w:r>
        <w:rPr>
          <w:rFonts w:ascii="Times New Roman"/>
          <w:b w:val="false"/>
          <w:i w:val="false"/>
          <w:color w:val="000000"/>
          <w:sz w:val="28"/>
        </w:rPr>
        <w:t>
      қағаз және тұсқағаз жаймасының оралу сапасын, біліктерді салқындату үшін су жіберетін сорғының жұмысын бақылау.</w:t>
      </w:r>
    </w:p>
    <w:bookmarkStart w:name="z473" w:id="471"/>
    <w:p>
      <w:pPr>
        <w:spacing w:after="0"/>
        <w:ind w:left="0"/>
        <w:jc w:val="both"/>
      </w:pPr>
      <w:r>
        <w:rPr>
          <w:rFonts w:ascii="Times New Roman"/>
          <w:b w:val="false"/>
          <w:i w:val="false"/>
          <w:color w:val="000000"/>
          <w:sz w:val="28"/>
        </w:rPr>
        <w:t xml:space="preserve">
      309. Білуге тиіс: </w:t>
      </w:r>
    </w:p>
    <w:bookmarkEnd w:id="471"/>
    <w:p>
      <w:pPr>
        <w:spacing w:after="0"/>
        <w:ind w:left="0"/>
        <w:jc w:val="both"/>
      </w:pPr>
      <w:r>
        <w:rPr>
          <w:rFonts w:ascii="Times New Roman"/>
          <w:b w:val="false"/>
          <w:i w:val="false"/>
          <w:color w:val="000000"/>
          <w:sz w:val="28"/>
        </w:rPr>
        <w:t xml:space="preserve">
      көтеру механизмдерінің, толтыру стенділері мен су жіберетін сорғының құрылысы; </w:t>
      </w:r>
    </w:p>
    <w:p>
      <w:pPr>
        <w:spacing w:after="0"/>
        <w:ind w:left="0"/>
        <w:jc w:val="both"/>
      </w:pPr>
      <w:r>
        <w:rPr>
          <w:rFonts w:ascii="Times New Roman"/>
          <w:b w:val="false"/>
          <w:i w:val="false"/>
          <w:color w:val="000000"/>
          <w:sz w:val="28"/>
        </w:rPr>
        <w:t xml:space="preserve">
      негіз қағаз бен тұсқағаздардың, полиэтилен мен басқа да қаптау материалдарының қасиеттері; </w:t>
      </w:r>
    </w:p>
    <w:p>
      <w:pPr>
        <w:spacing w:after="0"/>
        <w:ind w:left="0"/>
        <w:jc w:val="both"/>
      </w:pPr>
      <w:r>
        <w:rPr>
          <w:rFonts w:ascii="Times New Roman"/>
          <w:b w:val="false"/>
          <w:i w:val="false"/>
          <w:color w:val="000000"/>
          <w:sz w:val="28"/>
        </w:rPr>
        <w:t>
      полиэтилен және басқа да пленкалармен қаптау технологиялық процессі.</w:t>
      </w:r>
    </w:p>
    <w:bookmarkStart w:name="z474" w:id="472"/>
    <w:p>
      <w:pPr>
        <w:spacing w:after="0"/>
        <w:ind w:left="0"/>
        <w:jc w:val="left"/>
      </w:pPr>
      <w:r>
        <w:rPr>
          <w:rFonts w:ascii="Times New Roman"/>
          <w:b/>
          <w:i w:val="false"/>
          <w:color w:val="000000"/>
        </w:rPr>
        <w:t xml:space="preserve"> Параграф 152. Қағазды полиэтилен пленкамен қаптауға арналған машинаның машинисі, 5-разряд</w:t>
      </w:r>
    </w:p>
    <w:bookmarkEnd w:id="472"/>
    <w:bookmarkStart w:name="z475" w:id="473"/>
    <w:p>
      <w:pPr>
        <w:spacing w:after="0"/>
        <w:ind w:left="0"/>
        <w:jc w:val="both"/>
      </w:pPr>
      <w:r>
        <w:rPr>
          <w:rFonts w:ascii="Times New Roman"/>
          <w:b w:val="false"/>
          <w:i w:val="false"/>
          <w:color w:val="000000"/>
          <w:sz w:val="28"/>
        </w:rPr>
        <w:t>
      310. Жұмыс сипаттамасы:</w:t>
      </w:r>
    </w:p>
    <w:bookmarkEnd w:id="473"/>
    <w:p>
      <w:pPr>
        <w:spacing w:after="0"/>
        <w:ind w:left="0"/>
        <w:jc w:val="both"/>
      </w:pPr>
      <w:r>
        <w:rPr>
          <w:rFonts w:ascii="Times New Roman"/>
          <w:b w:val="false"/>
          <w:i w:val="false"/>
          <w:color w:val="000000"/>
          <w:sz w:val="28"/>
        </w:rPr>
        <w:t>
      қағазды полиэтилен пленкамен қаптау;</w:t>
      </w:r>
    </w:p>
    <w:p>
      <w:pPr>
        <w:spacing w:after="0"/>
        <w:ind w:left="0"/>
        <w:jc w:val="both"/>
      </w:pPr>
      <w:r>
        <w:rPr>
          <w:rFonts w:ascii="Times New Roman"/>
          <w:b w:val="false"/>
          <w:i w:val="false"/>
          <w:color w:val="000000"/>
          <w:sz w:val="28"/>
        </w:rPr>
        <w:t>
      экструдерде полиэтиленді еріту технологиялық процессін жүргізу;</w:t>
      </w:r>
    </w:p>
    <w:p>
      <w:pPr>
        <w:spacing w:after="0"/>
        <w:ind w:left="0"/>
        <w:jc w:val="both"/>
      </w:pPr>
      <w:r>
        <w:rPr>
          <w:rFonts w:ascii="Times New Roman"/>
          <w:b w:val="false"/>
          <w:i w:val="false"/>
          <w:color w:val="000000"/>
          <w:sz w:val="28"/>
        </w:rPr>
        <w:t>
      полиэтиленнің, бу мен судың жұмсалуын, сондай-ақ әр түрлі аймақтарда полиэтиленді балқыту температурасын белгіленген температуралық режимге және аспаптардың көрсеткіштер бойынша технологиялық процесті реттеу;</w:t>
      </w:r>
    </w:p>
    <w:p>
      <w:pPr>
        <w:spacing w:after="0"/>
        <w:ind w:left="0"/>
        <w:jc w:val="both"/>
      </w:pPr>
      <w:r>
        <w:rPr>
          <w:rFonts w:ascii="Times New Roman"/>
          <w:b w:val="false"/>
          <w:i w:val="false"/>
          <w:color w:val="000000"/>
          <w:sz w:val="28"/>
        </w:rPr>
        <w:t>
      пленка жасау және оны қағаз және тұсқағаз жаймаға жағу;</w:t>
      </w:r>
    </w:p>
    <w:p>
      <w:pPr>
        <w:spacing w:after="0"/>
        <w:ind w:left="0"/>
        <w:jc w:val="both"/>
      </w:pPr>
      <w:r>
        <w:rPr>
          <w:rFonts w:ascii="Times New Roman"/>
          <w:b w:val="false"/>
          <w:i w:val="false"/>
          <w:color w:val="000000"/>
          <w:sz w:val="28"/>
        </w:rPr>
        <w:t>
      бақылау анализдерін алу;</w:t>
      </w:r>
    </w:p>
    <w:p>
      <w:pPr>
        <w:spacing w:after="0"/>
        <w:ind w:left="0"/>
        <w:jc w:val="both"/>
      </w:pPr>
      <w:r>
        <w:rPr>
          <w:rFonts w:ascii="Times New Roman"/>
          <w:b w:val="false"/>
          <w:i w:val="false"/>
          <w:color w:val="000000"/>
          <w:sz w:val="28"/>
        </w:rPr>
        <w:t>
      машина жұмысындағы ақаулықтарды анықтау және оларды жою;</w:t>
      </w:r>
    </w:p>
    <w:p>
      <w:pPr>
        <w:spacing w:after="0"/>
        <w:ind w:left="0"/>
        <w:jc w:val="both"/>
      </w:pPr>
      <w:r>
        <w:rPr>
          <w:rFonts w:ascii="Times New Roman"/>
          <w:b w:val="false"/>
          <w:i w:val="false"/>
          <w:color w:val="000000"/>
          <w:sz w:val="28"/>
        </w:rPr>
        <w:t>
      машинаның алмалы-салмалы біліктерін ауыстыруға басшылық жасау және қатысу.</w:t>
      </w:r>
    </w:p>
    <w:bookmarkStart w:name="z476" w:id="474"/>
    <w:p>
      <w:pPr>
        <w:spacing w:after="0"/>
        <w:ind w:left="0"/>
        <w:jc w:val="both"/>
      </w:pPr>
      <w:r>
        <w:rPr>
          <w:rFonts w:ascii="Times New Roman"/>
          <w:b w:val="false"/>
          <w:i w:val="false"/>
          <w:color w:val="000000"/>
          <w:sz w:val="28"/>
        </w:rPr>
        <w:t>
      311. Білуге тиіс:</w:t>
      </w:r>
    </w:p>
    <w:bookmarkEnd w:id="474"/>
    <w:p>
      <w:pPr>
        <w:spacing w:after="0"/>
        <w:ind w:left="0"/>
        <w:jc w:val="both"/>
      </w:pPr>
      <w:r>
        <w:rPr>
          <w:rFonts w:ascii="Times New Roman"/>
          <w:b w:val="false"/>
          <w:i w:val="false"/>
          <w:color w:val="000000"/>
          <w:sz w:val="28"/>
        </w:rPr>
        <w:t>
      машина мен бақылау-өлшеу аппаратурасының құрылысы мен жұмыс қағидаты;</w:t>
      </w:r>
    </w:p>
    <w:p>
      <w:pPr>
        <w:spacing w:after="0"/>
        <w:ind w:left="0"/>
        <w:jc w:val="both"/>
      </w:pPr>
      <w:r>
        <w:rPr>
          <w:rFonts w:ascii="Times New Roman"/>
          <w:b w:val="false"/>
          <w:i w:val="false"/>
          <w:color w:val="000000"/>
          <w:sz w:val="28"/>
        </w:rPr>
        <w:t xml:space="preserve">
      полиэтиленді еріту, пленка алу және оны қағаз және тұсқағаз жаймаға жағу технологиясы; </w:t>
      </w:r>
    </w:p>
    <w:p>
      <w:pPr>
        <w:spacing w:after="0"/>
        <w:ind w:left="0"/>
        <w:jc w:val="both"/>
      </w:pPr>
      <w:r>
        <w:rPr>
          <w:rFonts w:ascii="Times New Roman"/>
          <w:b w:val="false"/>
          <w:i w:val="false"/>
          <w:color w:val="000000"/>
          <w:sz w:val="28"/>
        </w:rPr>
        <w:t>
      қызмет көрсетілетін машинаның жұмыс режимі;</w:t>
      </w:r>
    </w:p>
    <w:p>
      <w:pPr>
        <w:spacing w:after="0"/>
        <w:ind w:left="0"/>
        <w:jc w:val="both"/>
      </w:pPr>
      <w:r>
        <w:rPr>
          <w:rFonts w:ascii="Times New Roman"/>
          <w:b w:val="false"/>
          <w:i w:val="false"/>
          <w:color w:val="000000"/>
          <w:sz w:val="28"/>
        </w:rPr>
        <w:t>
      полиэтилен мен басқа да қаптама материалдардың, негіз-қағаз бен тұсқағаздардың физикалық және химиялық қасиеттері.</w:t>
      </w:r>
    </w:p>
    <w:bookmarkStart w:name="z477" w:id="475"/>
    <w:p>
      <w:pPr>
        <w:spacing w:after="0"/>
        <w:ind w:left="0"/>
        <w:jc w:val="left"/>
      </w:pPr>
      <w:r>
        <w:rPr>
          <w:rFonts w:ascii="Times New Roman"/>
          <w:b/>
          <w:i w:val="false"/>
          <w:color w:val="000000"/>
        </w:rPr>
        <w:t xml:space="preserve"> Параграф 153. Қағазды полиэтилен пленкамен қаптау машинасының ораушысы, 2-разряд</w:t>
      </w:r>
    </w:p>
    <w:bookmarkEnd w:id="475"/>
    <w:bookmarkStart w:name="z478" w:id="476"/>
    <w:p>
      <w:pPr>
        <w:spacing w:after="0"/>
        <w:ind w:left="0"/>
        <w:jc w:val="both"/>
      </w:pPr>
      <w:r>
        <w:rPr>
          <w:rFonts w:ascii="Times New Roman"/>
          <w:b w:val="false"/>
          <w:i w:val="false"/>
          <w:color w:val="000000"/>
          <w:sz w:val="28"/>
        </w:rPr>
        <w:t>
      312. Жұмыс сипаттамасы:</w:t>
      </w:r>
    </w:p>
    <w:bookmarkEnd w:id="476"/>
    <w:p>
      <w:pPr>
        <w:spacing w:after="0"/>
        <w:ind w:left="0"/>
        <w:jc w:val="both"/>
      </w:pPr>
      <w:r>
        <w:rPr>
          <w:rFonts w:ascii="Times New Roman"/>
          <w:b w:val="false"/>
          <w:i w:val="false"/>
          <w:color w:val="000000"/>
          <w:sz w:val="28"/>
        </w:rPr>
        <w:t>
      полиэтиленмен қапталған қағазды орауышқа орау процессін жүргізу:</w:t>
      </w:r>
    </w:p>
    <w:p>
      <w:pPr>
        <w:spacing w:after="0"/>
        <w:ind w:left="0"/>
        <w:jc w:val="both"/>
      </w:pPr>
      <w:r>
        <w:rPr>
          <w:rFonts w:ascii="Times New Roman"/>
          <w:b w:val="false"/>
          <w:i w:val="false"/>
          <w:color w:val="000000"/>
          <w:sz w:val="28"/>
        </w:rPr>
        <w:t>
      қағаз жайманы орауышқа және жазғышқа салу;</w:t>
      </w:r>
    </w:p>
    <w:p>
      <w:pPr>
        <w:spacing w:after="0"/>
        <w:ind w:left="0"/>
        <w:jc w:val="both"/>
      </w:pPr>
      <w:r>
        <w:rPr>
          <w:rFonts w:ascii="Times New Roman"/>
          <w:b w:val="false"/>
          <w:i w:val="false"/>
          <w:color w:val="000000"/>
          <w:sz w:val="28"/>
        </w:rPr>
        <w:t>
      экструдерге полиэтилен салу;</w:t>
      </w:r>
    </w:p>
    <w:p>
      <w:pPr>
        <w:spacing w:after="0"/>
        <w:ind w:left="0"/>
        <w:jc w:val="both"/>
      </w:pPr>
      <w:r>
        <w:rPr>
          <w:rFonts w:ascii="Times New Roman"/>
          <w:b w:val="false"/>
          <w:i w:val="false"/>
          <w:color w:val="000000"/>
          <w:sz w:val="28"/>
        </w:rPr>
        <w:t>
      полиэтиленмен қапталған қағаз орамасын алу;</w:t>
      </w:r>
    </w:p>
    <w:p>
      <w:pPr>
        <w:spacing w:after="0"/>
        <w:ind w:left="0"/>
        <w:jc w:val="both"/>
      </w:pPr>
      <w:r>
        <w:rPr>
          <w:rFonts w:ascii="Times New Roman"/>
          <w:b w:val="false"/>
          <w:i w:val="false"/>
          <w:color w:val="000000"/>
          <w:sz w:val="28"/>
        </w:rPr>
        <w:t>
      тамбурды орнату және әкету.</w:t>
      </w:r>
    </w:p>
    <w:bookmarkStart w:name="z479" w:id="477"/>
    <w:p>
      <w:pPr>
        <w:spacing w:after="0"/>
        <w:ind w:left="0"/>
        <w:jc w:val="both"/>
      </w:pPr>
      <w:r>
        <w:rPr>
          <w:rFonts w:ascii="Times New Roman"/>
          <w:b w:val="false"/>
          <w:i w:val="false"/>
          <w:color w:val="000000"/>
          <w:sz w:val="28"/>
        </w:rPr>
        <w:t xml:space="preserve">
      313. Білуге тиіс: </w:t>
      </w:r>
    </w:p>
    <w:bookmarkEnd w:id="477"/>
    <w:p>
      <w:pPr>
        <w:spacing w:after="0"/>
        <w:ind w:left="0"/>
        <w:jc w:val="both"/>
      </w:pPr>
      <w:r>
        <w:rPr>
          <w:rFonts w:ascii="Times New Roman"/>
          <w:b w:val="false"/>
          <w:i w:val="false"/>
          <w:color w:val="000000"/>
          <w:sz w:val="28"/>
        </w:rPr>
        <w:t>
      орауыштың, жазғыштың құрылысы және қағаз жаймасын орау ережесі.</w:t>
      </w:r>
    </w:p>
    <w:bookmarkStart w:name="z480" w:id="478"/>
    <w:p>
      <w:pPr>
        <w:spacing w:after="0"/>
        <w:ind w:left="0"/>
        <w:jc w:val="left"/>
      </w:pPr>
      <w:r>
        <w:rPr>
          <w:rFonts w:ascii="Times New Roman"/>
          <w:b/>
          <w:i w:val="false"/>
          <w:color w:val="000000"/>
        </w:rPr>
        <w:t xml:space="preserve"> Параграф 154. Қалдықтарды престеуші, 2-разряд</w:t>
      </w:r>
    </w:p>
    <w:bookmarkEnd w:id="478"/>
    <w:bookmarkStart w:name="z481" w:id="479"/>
    <w:p>
      <w:pPr>
        <w:spacing w:after="0"/>
        <w:ind w:left="0"/>
        <w:jc w:val="both"/>
      </w:pPr>
      <w:r>
        <w:rPr>
          <w:rFonts w:ascii="Times New Roman"/>
          <w:b w:val="false"/>
          <w:i w:val="false"/>
          <w:color w:val="000000"/>
          <w:sz w:val="28"/>
        </w:rPr>
        <w:t>
      314. Жұмыс сипаттамасы:</w:t>
      </w:r>
    </w:p>
    <w:bookmarkEnd w:id="479"/>
    <w:p>
      <w:pPr>
        <w:spacing w:after="0"/>
        <w:ind w:left="0"/>
        <w:jc w:val="both"/>
      </w:pPr>
      <w:r>
        <w:rPr>
          <w:rFonts w:ascii="Times New Roman"/>
          <w:b w:val="false"/>
          <w:i w:val="false"/>
          <w:color w:val="000000"/>
          <w:sz w:val="28"/>
        </w:rPr>
        <w:t>
      қағаз және картон кесінділерді, ақауларды, ескі есептегі қағазды және мемлекеттік белгінің өнеркәсіптік қағаздарын, қағаз тозаңын бума етіп престеу;</w:t>
      </w:r>
    </w:p>
    <w:p>
      <w:pPr>
        <w:spacing w:after="0"/>
        <w:ind w:left="0"/>
        <w:jc w:val="both"/>
      </w:pPr>
      <w:r>
        <w:rPr>
          <w:rFonts w:ascii="Times New Roman"/>
          <w:b w:val="false"/>
          <w:i w:val="false"/>
          <w:color w:val="000000"/>
          <w:sz w:val="28"/>
        </w:rPr>
        <w:t>
      топтар мен атаулар бойынша престеуді, нығыздалған тозаң мен ақаулықтарды бақылау;</w:t>
      </w:r>
    </w:p>
    <w:p>
      <w:pPr>
        <w:spacing w:after="0"/>
        <w:ind w:left="0"/>
        <w:jc w:val="both"/>
      </w:pPr>
      <w:r>
        <w:rPr>
          <w:rFonts w:ascii="Times New Roman"/>
          <w:b w:val="false"/>
          <w:i w:val="false"/>
          <w:color w:val="000000"/>
          <w:sz w:val="28"/>
        </w:rPr>
        <w:t>
      буманы престен түсіру;</w:t>
      </w:r>
    </w:p>
    <w:p>
      <w:pPr>
        <w:spacing w:after="0"/>
        <w:ind w:left="0"/>
        <w:jc w:val="both"/>
      </w:pPr>
      <w:r>
        <w:rPr>
          <w:rFonts w:ascii="Times New Roman"/>
          <w:b w:val="false"/>
          <w:i w:val="false"/>
          <w:color w:val="000000"/>
          <w:sz w:val="28"/>
        </w:rPr>
        <w:t>
      престеу режимін, электроконтактілі ауыстырып қосқыштарды, қалдықтардың берілу пневможүйесін бақылау;</w:t>
      </w:r>
    </w:p>
    <w:p>
      <w:pPr>
        <w:spacing w:after="0"/>
        <w:ind w:left="0"/>
        <w:jc w:val="both"/>
      </w:pPr>
      <w:r>
        <w:rPr>
          <w:rFonts w:ascii="Times New Roman"/>
          <w:b w:val="false"/>
          <w:i w:val="false"/>
          <w:color w:val="000000"/>
          <w:sz w:val="28"/>
        </w:rPr>
        <w:t>
      престелген буманы тасымалдау және оларды қатарлап салу;</w:t>
      </w:r>
    </w:p>
    <w:p>
      <w:pPr>
        <w:spacing w:after="0"/>
        <w:ind w:left="0"/>
        <w:jc w:val="both"/>
      </w:pPr>
      <w:r>
        <w:rPr>
          <w:rFonts w:ascii="Times New Roman"/>
          <w:b w:val="false"/>
          <w:i w:val="false"/>
          <w:color w:val="000000"/>
          <w:sz w:val="28"/>
        </w:rPr>
        <w:t>
      пресс жұмысындағы ұсақ ақаулықтарды түзету.</w:t>
      </w:r>
    </w:p>
    <w:bookmarkStart w:name="z482" w:id="480"/>
    <w:p>
      <w:pPr>
        <w:spacing w:after="0"/>
        <w:ind w:left="0"/>
        <w:jc w:val="both"/>
      </w:pPr>
      <w:r>
        <w:rPr>
          <w:rFonts w:ascii="Times New Roman"/>
          <w:b w:val="false"/>
          <w:i w:val="false"/>
          <w:color w:val="000000"/>
          <w:sz w:val="28"/>
        </w:rPr>
        <w:t xml:space="preserve">
      315. Білуге тиіс: </w:t>
      </w:r>
    </w:p>
    <w:bookmarkEnd w:id="480"/>
    <w:p>
      <w:pPr>
        <w:spacing w:after="0"/>
        <w:ind w:left="0"/>
        <w:jc w:val="both"/>
      </w:pPr>
      <w:r>
        <w:rPr>
          <w:rFonts w:ascii="Times New Roman"/>
          <w:b w:val="false"/>
          <w:i w:val="false"/>
          <w:color w:val="000000"/>
          <w:sz w:val="28"/>
        </w:rPr>
        <w:t>
      престің, контактілі ауыстырып қосқыштардың электр жүйесінің, пневмосепараторлардың құрылысы мен жұмыс қағидаты;</w:t>
      </w:r>
    </w:p>
    <w:p>
      <w:pPr>
        <w:spacing w:after="0"/>
        <w:ind w:left="0"/>
        <w:jc w:val="both"/>
      </w:pPr>
      <w:r>
        <w:rPr>
          <w:rFonts w:ascii="Times New Roman"/>
          <w:b w:val="false"/>
          <w:i w:val="false"/>
          <w:color w:val="000000"/>
          <w:sz w:val="28"/>
        </w:rPr>
        <w:t>
      тасымалдауышты іске қосу және тоқтату ережесі;</w:t>
      </w:r>
    </w:p>
    <w:p>
      <w:pPr>
        <w:spacing w:after="0"/>
        <w:ind w:left="0"/>
        <w:jc w:val="both"/>
      </w:pPr>
      <w:r>
        <w:rPr>
          <w:rFonts w:ascii="Times New Roman"/>
          <w:b w:val="false"/>
          <w:i w:val="false"/>
          <w:color w:val="000000"/>
          <w:sz w:val="28"/>
        </w:rPr>
        <w:t xml:space="preserve">
      престеу режимі; </w:t>
      </w:r>
    </w:p>
    <w:p>
      <w:pPr>
        <w:spacing w:after="0"/>
        <w:ind w:left="0"/>
        <w:jc w:val="both"/>
      </w:pPr>
      <w:r>
        <w:rPr>
          <w:rFonts w:ascii="Times New Roman"/>
          <w:b w:val="false"/>
          <w:i w:val="false"/>
          <w:color w:val="000000"/>
          <w:sz w:val="28"/>
        </w:rPr>
        <w:t xml:space="preserve">
      буманың салмағы; </w:t>
      </w:r>
    </w:p>
    <w:p>
      <w:pPr>
        <w:spacing w:after="0"/>
        <w:ind w:left="0"/>
        <w:jc w:val="both"/>
      </w:pPr>
      <w:r>
        <w:rPr>
          <w:rFonts w:ascii="Times New Roman"/>
          <w:b w:val="false"/>
          <w:i w:val="false"/>
          <w:color w:val="000000"/>
          <w:sz w:val="28"/>
        </w:rPr>
        <w:t xml:space="preserve">
      ақаулықтар мен тозаңның түрлері; </w:t>
      </w:r>
    </w:p>
    <w:p>
      <w:pPr>
        <w:spacing w:after="0"/>
        <w:ind w:left="0"/>
        <w:jc w:val="both"/>
      </w:pPr>
      <w:r>
        <w:rPr>
          <w:rFonts w:ascii="Times New Roman"/>
          <w:b w:val="false"/>
          <w:i w:val="false"/>
          <w:color w:val="000000"/>
          <w:sz w:val="28"/>
        </w:rPr>
        <w:t>
      ақаулықтарды топтарға жіктеу.</w:t>
      </w:r>
    </w:p>
    <w:bookmarkStart w:name="z483" w:id="481"/>
    <w:p>
      <w:pPr>
        <w:spacing w:after="0"/>
        <w:ind w:left="0"/>
        <w:jc w:val="left"/>
      </w:pPr>
      <w:r>
        <w:rPr>
          <w:rFonts w:ascii="Times New Roman"/>
          <w:b/>
          <w:i w:val="false"/>
          <w:color w:val="000000"/>
        </w:rPr>
        <w:t xml:space="preserve"> Параграф 155. Қатайту машинасының машинисі, 2-разряд</w:t>
      </w:r>
    </w:p>
    <w:bookmarkEnd w:id="481"/>
    <w:bookmarkStart w:name="z484" w:id="482"/>
    <w:p>
      <w:pPr>
        <w:spacing w:after="0"/>
        <w:ind w:left="0"/>
        <w:jc w:val="both"/>
      </w:pPr>
      <w:r>
        <w:rPr>
          <w:rFonts w:ascii="Times New Roman"/>
          <w:b w:val="false"/>
          <w:i w:val="false"/>
          <w:color w:val="000000"/>
          <w:sz w:val="28"/>
        </w:rPr>
        <w:t xml:space="preserve">
      316. Жұмыс сипаттамасы: </w:t>
      </w:r>
    </w:p>
    <w:bookmarkEnd w:id="482"/>
    <w:p>
      <w:pPr>
        <w:spacing w:after="0"/>
        <w:ind w:left="0"/>
        <w:jc w:val="both"/>
      </w:pPr>
      <w:r>
        <w:rPr>
          <w:rFonts w:ascii="Times New Roman"/>
          <w:b w:val="false"/>
          <w:i w:val="false"/>
          <w:color w:val="000000"/>
          <w:sz w:val="28"/>
        </w:rPr>
        <w:t>
      біліктілігі анағұрлым жоғары машинистің басшылығымен қағазды қатайту процессін жүргізу;</w:t>
      </w:r>
    </w:p>
    <w:p>
      <w:pPr>
        <w:spacing w:after="0"/>
        <w:ind w:left="0"/>
        <w:jc w:val="both"/>
      </w:pPr>
      <w:r>
        <w:rPr>
          <w:rFonts w:ascii="Times New Roman"/>
          <w:b w:val="false"/>
          <w:i w:val="false"/>
          <w:color w:val="000000"/>
          <w:sz w:val="28"/>
        </w:rPr>
        <w:t>
      машинаны іске қосқан кезде, ораманы ауыстырған кезде және қағаз үзілген кезде қағаз жаймасын толтыру;</w:t>
      </w:r>
    </w:p>
    <w:p>
      <w:pPr>
        <w:spacing w:after="0"/>
        <w:ind w:left="0"/>
        <w:jc w:val="both"/>
      </w:pPr>
      <w:r>
        <w:rPr>
          <w:rFonts w:ascii="Times New Roman"/>
          <w:b w:val="false"/>
          <w:i w:val="false"/>
          <w:color w:val="000000"/>
          <w:sz w:val="28"/>
        </w:rPr>
        <w:t>
      қағаз орамасын ораудан алу және шұғаны түзету;</w:t>
      </w:r>
    </w:p>
    <w:p>
      <w:pPr>
        <w:spacing w:after="0"/>
        <w:ind w:left="0"/>
        <w:jc w:val="both"/>
      </w:pPr>
      <w:r>
        <w:rPr>
          <w:rFonts w:ascii="Times New Roman"/>
          <w:b w:val="false"/>
          <w:i w:val="false"/>
          <w:color w:val="000000"/>
          <w:sz w:val="28"/>
        </w:rPr>
        <w:t>
      цилиндрдегі будың қысымын бақылау.</w:t>
      </w:r>
    </w:p>
    <w:bookmarkStart w:name="z485" w:id="483"/>
    <w:p>
      <w:pPr>
        <w:spacing w:after="0"/>
        <w:ind w:left="0"/>
        <w:jc w:val="both"/>
      </w:pPr>
      <w:r>
        <w:rPr>
          <w:rFonts w:ascii="Times New Roman"/>
          <w:b w:val="false"/>
          <w:i w:val="false"/>
          <w:color w:val="000000"/>
          <w:sz w:val="28"/>
        </w:rPr>
        <w:t xml:space="preserve">
      317. Білуге тиіс: </w:t>
      </w:r>
    </w:p>
    <w:bookmarkEnd w:id="483"/>
    <w:p>
      <w:pPr>
        <w:spacing w:after="0"/>
        <w:ind w:left="0"/>
        <w:jc w:val="both"/>
      </w:pPr>
      <w:r>
        <w:rPr>
          <w:rFonts w:ascii="Times New Roman"/>
          <w:b w:val="false"/>
          <w:i w:val="false"/>
          <w:color w:val="000000"/>
          <w:sz w:val="28"/>
        </w:rPr>
        <w:t xml:space="preserve">
      қатайту машинасының құрылысы; </w:t>
      </w:r>
    </w:p>
    <w:p>
      <w:pPr>
        <w:spacing w:after="0"/>
        <w:ind w:left="0"/>
        <w:jc w:val="both"/>
      </w:pPr>
      <w:r>
        <w:rPr>
          <w:rFonts w:ascii="Times New Roman"/>
          <w:b w:val="false"/>
          <w:i w:val="false"/>
          <w:color w:val="000000"/>
          <w:sz w:val="28"/>
        </w:rPr>
        <w:t xml:space="preserve">
      қағазды кептіру процессі; </w:t>
      </w:r>
    </w:p>
    <w:p>
      <w:pPr>
        <w:spacing w:after="0"/>
        <w:ind w:left="0"/>
        <w:jc w:val="both"/>
      </w:pPr>
      <w:r>
        <w:rPr>
          <w:rFonts w:ascii="Times New Roman"/>
          <w:b w:val="false"/>
          <w:i w:val="false"/>
          <w:color w:val="000000"/>
          <w:sz w:val="28"/>
        </w:rPr>
        <w:t>
      қатайтылған қағазға қойылатын талаптар.</w:t>
      </w:r>
    </w:p>
    <w:bookmarkStart w:name="z486" w:id="484"/>
    <w:p>
      <w:pPr>
        <w:spacing w:after="0"/>
        <w:ind w:left="0"/>
        <w:jc w:val="left"/>
      </w:pPr>
      <w:r>
        <w:rPr>
          <w:rFonts w:ascii="Times New Roman"/>
          <w:b/>
          <w:i w:val="false"/>
          <w:color w:val="000000"/>
        </w:rPr>
        <w:t xml:space="preserve"> Параграф 156. Қатайту машинасының машинисі, 3-разряд</w:t>
      </w:r>
    </w:p>
    <w:bookmarkEnd w:id="484"/>
    <w:bookmarkStart w:name="z487" w:id="485"/>
    <w:p>
      <w:pPr>
        <w:spacing w:after="0"/>
        <w:ind w:left="0"/>
        <w:jc w:val="both"/>
      </w:pPr>
      <w:r>
        <w:rPr>
          <w:rFonts w:ascii="Times New Roman"/>
          <w:b w:val="false"/>
          <w:i w:val="false"/>
          <w:color w:val="000000"/>
          <w:sz w:val="28"/>
        </w:rPr>
        <w:t>
      318. Жұмыс сипаттамасы:</w:t>
      </w:r>
    </w:p>
    <w:bookmarkEnd w:id="485"/>
    <w:p>
      <w:pPr>
        <w:spacing w:after="0"/>
        <w:ind w:left="0"/>
        <w:jc w:val="both"/>
      </w:pPr>
      <w:r>
        <w:rPr>
          <w:rFonts w:ascii="Times New Roman"/>
          <w:b w:val="false"/>
          <w:i w:val="false"/>
          <w:color w:val="000000"/>
          <w:sz w:val="28"/>
        </w:rPr>
        <w:t>
      қағазды қатайту, бояу және кептіру процессін жүргізу;</w:t>
      </w:r>
    </w:p>
    <w:p>
      <w:pPr>
        <w:spacing w:after="0"/>
        <w:ind w:left="0"/>
        <w:jc w:val="both"/>
      </w:pPr>
      <w:r>
        <w:rPr>
          <w:rFonts w:ascii="Times New Roman"/>
          <w:b w:val="false"/>
          <w:i w:val="false"/>
          <w:color w:val="000000"/>
          <w:sz w:val="28"/>
        </w:rPr>
        <w:t>
      қағаз орамасы мен фольганы жеткізу және орнату;</w:t>
      </w:r>
    </w:p>
    <w:p>
      <w:pPr>
        <w:spacing w:after="0"/>
        <w:ind w:left="0"/>
        <w:jc w:val="both"/>
      </w:pPr>
      <w:r>
        <w:rPr>
          <w:rFonts w:ascii="Times New Roman"/>
          <w:b w:val="false"/>
          <w:i w:val="false"/>
          <w:color w:val="000000"/>
          <w:sz w:val="28"/>
        </w:rPr>
        <w:t xml:space="preserve">
      қағаз жаймасы мен фольганы негізгі біліктер арқылы және астауды қатайту цилиндріне толтыру; </w:t>
      </w:r>
    </w:p>
    <w:p>
      <w:pPr>
        <w:spacing w:after="0"/>
        <w:ind w:left="0"/>
        <w:jc w:val="both"/>
      </w:pPr>
      <w:r>
        <w:rPr>
          <w:rFonts w:ascii="Times New Roman"/>
          <w:b w:val="false"/>
          <w:i w:val="false"/>
          <w:color w:val="000000"/>
          <w:sz w:val="28"/>
        </w:rPr>
        <w:t>
      қағаздың орамаға оралуын және цилиндрдегі қысымды бақылау.</w:t>
      </w:r>
    </w:p>
    <w:bookmarkStart w:name="z488" w:id="486"/>
    <w:p>
      <w:pPr>
        <w:spacing w:after="0"/>
        <w:ind w:left="0"/>
        <w:jc w:val="both"/>
      </w:pPr>
      <w:r>
        <w:rPr>
          <w:rFonts w:ascii="Times New Roman"/>
          <w:b w:val="false"/>
          <w:i w:val="false"/>
          <w:color w:val="000000"/>
          <w:sz w:val="28"/>
        </w:rPr>
        <w:t xml:space="preserve">
      319. Білуге тиіс: </w:t>
      </w:r>
    </w:p>
    <w:bookmarkEnd w:id="486"/>
    <w:p>
      <w:pPr>
        <w:spacing w:after="0"/>
        <w:ind w:left="0"/>
        <w:jc w:val="both"/>
      </w:pPr>
      <w:r>
        <w:rPr>
          <w:rFonts w:ascii="Times New Roman"/>
          <w:b w:val="false"/>
          <w:i w:val="false"/>
          <w:color w:val="000000"/>
          <w:sz w:val="28"/>
        </w:rPr>
        <w:t xml:space="preserve">
      машина мен бақылау-өлшеу аппаратурасының құрылысы мен жұмыс қағидаты; </w:t>
      </w:r>
    </w:p>
    <w:p>
      <w:pPr>
        <w:spacing w:after="0"/>
        <w:ind w:left="0"/>
        <w:jc w:val="both"/>
      </w:pPr>
      <w:r>
        <w:rPr>
          <w:rFonts w:ascii="Times New Roman"/>
          <w:b w:val="false"/>
          <w:i w:val="false"/>
          <w:color w:val="000000"/>
          <w:sz w:val="28"/>
        </w:rPr>
        <w:t xml:space="preserve">
      кептірудің температуралық режимі; </w:t>
      </w:r>
    </w:p>
    <w:p>
      <w:pPr>
        <w:spacing w:after="0"/>
        <w:ind w:left="0"/>
        <w:jc w:val="both"/>
      </w:pPr>
      <w:r>
        <w:rPr>
          <w:rFonts w:ascii="Times New Roman"/>
          <w:b w:val="false"/>
          <w:i w:val="false"/>
          <w:color w:val="000000"/>
          <w:sz w:val="28"/>
        </w:rPr>
        <w:t xml:space="preserve">
      ерітіндінің құрамы; </w:t>
      </w:r>
    </w:p>
    <w:p>
      <w:pPr>
        <w:spacing w:after="0"/>
        <w:ind w:left="0"/>
        <w:jc w:val="both"/>
      </w:pPr>
      <w:r>
        <w:rPr>
          <w:rFonts w:ascii="Times New Roman"/>
          <w:b w:val="false"/>
          <w:i w:val="false"/>
          <w:color w:val="000000"/>
          <w:sz w:val="28"/>
        </w:rPr>
        <w:t>
      қағазды қатайту технологиясы.</w:t>
      </w:r>
    </w:p>
    <w:bookmarkStart w:name="z489" w:id="487"/>
    <w:p>
      <w:pPr>
        <w:spacing w:after="0"/>
        <w:ind w:left="0"/>
        <w:jc w:val="left"/>
      </w:pPr>
      <w:r>
        <w:rPr>
          <w:rFonts w:ascii="Times New Roman"/>
          <w:b/>
          <w:i w:val="false"/>
          <w:color w:val="000000"/>
        </w:rPr>
        <w:t xml:space="preserve"> Параграф 157. Қорап үлгісін жасаушы, 5-разряд</w:t>
      </w:r>
    </w:p>
    <w:bookmarkEnd w:id="487"/>
    <w:bookmarkStart w:name="z490" w:id="488"/>
    <w:p>
      <w:pPr>
        <w:spacing w:after="0"/>
        <w:ind w:left="0"/>
        <w:jc w:val="both"/>
      </w:pPr>
      <w:r>
        <w:rPr>
          <w:rFonts w:ascii="Times New Roman"/>
          <w:b w:val="false"/>
          <w:i w:val="false"/>
          <w:color w:val="000000"/>
          <w:sz w:val="28"/>
        </w:rPr>
        <w:t xml:space="preserve">
      320. Жұмыс сипаттамасы: </w:t>
      </w:r>
    </w:p>
    <w:bookmarkEnd w:id="488"/>
    <w:p>
      <w:pPr>
        <w:spacing w:after="0"/>
        <w:ind w:left="0"/>
        <w:jc w:val="both"/>
      </w:pPr>
      <w:r>
        <w:rPr>
          <w:rFonts w:ascii="Times New Roman"/>
          <w:b w:val="false"/>
          <w:i w:val="false"/>
          <w:color w:val="000000"/>
          <w:sz w:val="28"/>
        </w:rPr>
        <w:t>
      көркем қораптардың және күрделілігі мен пішіні әр түрлі басқа бұйымдардың үлгісін барлық бөлшектерін піше отырып кешенді жасау;</w:t>
      </w:r>
    </w:p>
    <w:p>
      <w:pPr>
        <w:spacing w:after="0"/>
        <w:ind w:left="0"/>
        <w:jc w:val="both"/>
      </w:pPr>
      <w:r>
        <w:rPr>
          <w:rFonts w:ascii="Times New Roman"/>
          <w:b w:val="false"/>
          <w:i w:val="false"/>
          <w:color w:val="000000"/>
          <w:sz w:val="28"/>
        </w:rPr>
        <w:t>
      суретшінің суреті бойынша есеп жүргізу және сызбалар жасау;</w:t>
      </w:r>
    </w:p>
    <w:p>
      <w:pPr>
        <w:spacing w:after="0"/>
        <w:ind w:left="0"/>
        <w:jc w:val="both"/>
      </w:pPr>
      <w:r>
        <w:rPr>
          <w:rFonts w:ascii="Times New Roman"/>
          <w:b w:val="false"/>
          <w:i w:val="false"/>
          <w:color w:val="000000"/>
          <w:sz w:val="28"/>
        </w:rPr>
        <w:t>
      бөлшектердің шаблонын жасау;</w:t>
      </w:r>
    </w:p>
    <w:p>
      <w:pPr>
        <w:spacing w:after="0"/>
        <w:ind w:left="0"/>
        <w:jc w:val="both"/>
      </w:pPr>
      <w:r>
        <w:rPr>
          <w:rFonts w:ascii="Times New Roman"/>
          <w:b w:val="false"/>
          <w:i w:val="false"/>
          <w:color w:val="000000"/>
          <w:sz w:val="28"/>
        </w:rPr>
        <w:t>
      күрделілігі кез келген желімделген қораптардың сынама үлгілерін құрастыру.</w:t>
      </w:r>
    </w:p>
    <w:bookmarkStart w:name="z491" w:id="489"/>
    <w:p>
      <w:pPr>
        <w:spacing w:after="0"/>
        <w:ind w:left="0"/>
        <w:jc w:val="both"/>
      </w:pPr>
      <w:r>
        <w:rPr>
          <w:rFonts w:ascii="Times New Roman"/>
          <w:b w:val="false"/>
          <w:i w:val="false"/>
          <w:color w:val="000000"/>
          <w:sz w:val="28"/>
        </w:rPr>
        <w:t xml:space="preserve">
      321. Білуге тиіс: </w:t>
      </w:r>
    </w:p>
    <w:bookmarkEnd w:id="489"/>
    <w:p>
      <w:pPr>
        <w:spacing w:after="0"/>
        <w:ind w:left="0"/>
        <w:jc w:val="both"/>
      </w:pPr>
      <w:r>
        <w:rPr>
          <w:rFonts w:ascii="Times New Roman"/>
          <w:b w:val="false"/>
          <w:i w:val="false"/>
          <w:color w:val="000000"/>
          <w:sz w:val="28"/>
        </w:rPr>
        <w:t xml:space="preserve">
      шикізат түржиыны және қораптардың әр түрлі түрлерін жасау кезінде оның қасиеттері; </w:t>
      </w:r>
    </w:p>
    <w:p>
      <w:pPr>
        <w:spacing w:after="0"/>
        <w:ind w:left="0"/>
        <w:jc w:val="both"/>
      </w:pPr>
      <w:r>
        <w:rPr>
          <w:rFonts w:ascii="Times New Roman"/>
          <w:b w:val="false"/>
          <w:i w:val="false"/>
          <w:color w:val="000000"/>
          <w:sz w:val="28"/>
        </w:rPr>
        <w:t>
      күрделілігі кез келген желімделген қораптарды жасау және көркем безендіру технологиясы.</w:t>
      </w:r>
    </w:p>
    <w:bookmarkStart w:name="z492" w:id="490"/>
    <w:p>
      <w:pPr>
        <w:spacing w:after="0"/>
        <w:ind w:left="0"/>
        <w:jc w:val="left"/>
      </w:pPr>
      <w:r>
        <w:rPr>
          <w:rFonts w:ascii="Times New Roman"/>
          <w:b/>
          <w:i w:val="false"/>
          <w:color w:val="000000"/>
        </w:rPr>
        <w:t xml:space="preserve"> Параграф 158. Қоюландырушы, 2-разряд</w:t>
      </w:r>
    </w:p>
    <w:bookmarkEnd w:id="490"/>
    <w:bookmarkStart w:name="z493" w:id="491"/>
    <w:p>
      <w:pPr>
        <w:spacing w:after="0"/>
        <w:ind w:left="0"/>
        <w:jc w:val="both"/>
      </w:pPr>
      <w:r>
        <w:rPr>
          <w:rFonts w:ascii="Times New Roman"/>
          <w:b w:val="false"/>
          <w:i w:val="false"/>
          <w:color w:val="000000"/>
          <w:sz w:val="28"/>
        </w:rPr>
        <w:t xml:space="preserve">
      322. Жұмыс сипаттамасы: </w:t>
      </w:r>
    </w:p>
    <w:bookmarkEnd w:id="491"/>
    <w:p>
      <w:pPr>
        <w:spacing w:after="0"/>
        <w:ind w:left="0"/>
        <w:jc w:val="both"/>
      </w:pPr>
      <w:r>
        <w:rPr>
          <w:rFonts w:ascii="Times New Roman"/>
          <w:b w:val="false"/>
          <w:i w:val="false"/>
          <w:color w:val="000000"/>
          <w:sz w:val="28"/>
        </w:rPr>
        <w:t>
      қоюландырғышқа түсетін целлюлозаның, жартылай целлюлозаның және ағаш массасының концентрациясы дәрежесін технологиялық режимге сәйкес реттеу;</w:t>
      </w:r>
    </w:p>
    <w:p>
      <w:pPr>
        <w:spacing w:after="0"/>
        <w:ind w:left="0"/>
        <w:jc w:val="both"/>
      </w:pPr>
      <w:r>
        <w:rPr>
          <w:rFonts w:ascii="Times New Roman"/>
          <w:b w:val="false"/>
          <w:i w:val="false"/>
          <w:color w:val="000000"/>
          <w:sz w:val="28"/>
        </w:rPr>
        <w:t>
      торды бумен үрлеу;</w:t>
      </w:r>
    </w:p>
    <w:p>
      <w:pPr>
        <w:spacing w:after="0"/>
        <w:ind w:left="0"/>
        <w:jc w:val="both"/>
      </w:pPr>
      <w:r>
        <w:rPr>
          <w:rFonts w:ascii="Times New Roman"/>
          <w:b w:val="false"/>
          <w:i w:val="false"/>
          <w:color w:val="000000"/>
          <w:sz w:val="28"/>
        </w:rPr>
        <w:t>
      қоюландырғыштың жұмысын бақылау;</w:t>
      </w:r>
    </w:p>
    <w:p>
      <w:pPr>
        <w:spacing w:after="0"/>
        <w:ind w:left="0"/>
        <w:jc w:val="both"/>
      </w:pPr>
      <w:r>
        <w:rPr>
          <w:rFonts w:ascii="Times New Roman"/>
          <w:b w:val="false"/>
          <w:i w:val="false"/>
          <w:color w:val="000000"/>
          <w:sz w:val="28"/>
        </w:rPr>
        <w:t>
      жабдықты іске қосу, тоқтату және тазалау;</w:t>
      </w:r>
    </w:p>
    <w:p>
      <w:pPr>
        <w:spacing w:after="0"/>
        <w:ind w:left="0"/>
        <w:jc w:val="both"/>
      </w:pPr>
      <w:r>
        <w:rPr>
          <w:rFonts w:ascii="Times New Roman"/>
          <w:b w:val="false"/>
          <w:i w:val="false"/>
          <w:color w:val="000000"/>
          <w:sz w:val="28"/>
        </w:rPr>
        <w:t>
      жабдық жұмысындағы ұсақ ақаулықтарды түзету.</w:t>
      </w:r>
    </w:p>
    <w:bookmarkStart w:name="z494" w:id="492"/>
    <w:p>
      <w:pPr>
        <w:spacing w:after="0"/>
        <w:ind w:left="0"/>
        <w:jc w:val="both"/>
      </w:pPr>
      <w:r>
        <w:rPr>
          <w:rFonts w:ascii="Times New Roman"/>
          <w:b w:val="false"/>
          <w:i w:val="false"/>
          <w:color w:val="000000"/>
          <w:sz w:val="28"/>
        </w:rPr>
        <w:t xml:space="preserve">
      323. Білуге тиіс: </w:t>
      </w:r>
    </w:p>
    <w:bookmarkEnd w:id="492"/>
    <w:p>
      <w:pPr>
        <w:spacing w:after="0"/>
        <w:ind w:left="0"/>
        <w:jc w:val="both"/>
      </w:pPr>
      <w:r>
        <w:rPr>
          <w:rFonts w:ascii="Times New Roman"/>
          <w:b w:val="false"/>
          <w:i w:val="false"/>
          <w:color w:val="000000"/>
          <w:sz w:val="28"/>
        </w:rPr>
        <w:t>
      қоюландырғыштың құрылысы және жұмыс қағидаты, целлюлозаның, жартылай целлюлозаның және ағаш массасының сапалық көрсеткіштері.</w:t>
      </w:r>
    </w:p>
    <w:p>
      <w:pPr>
        <w:spacing w:after="0"/>
        <w:ind w:left="0"/>
        <w:jc w:val="both"/>
      </w:pPr>
      <w:r>
        <w:rPr>
          <w:rFonts w:ascii="Times New Roman"/>
          <w:b w:val="false"/>
          <w:i w:val="false"/>
          <w:color w:val="000000"/>
          <w:sz w:val="28"/>
        </w:rPr>
        <w:t>
      Химиялық қайта өңделуге тиіс целлюлозаны қоюландыру жөніндегі құрылғыға қызмет көрсету кезінде - 3-разряд.</w:t>
      </w:r>
    </w:p>
    <w:bookmarkStart w:name="z495" w:id="493"/>
    <w:p>
      <w:pPr>
        <w:spacing w:after="0"/>
        <w:ind w:left="0"/>
        <w:jc w:val="left"/>
      </w:pPr>
      <w:r>
        <w:rPr>
          <w:rFonts w:ascii="Times New Roman"/>
          <w:b/>
          <w:i w:val="false"/>
          <w:color w:val="000000"/>
        </w:rPr>
        <w:t xml:space="preserve"> Параграф 159. Құйма қағаз бұйымдарды құюшы, 2-разряд</w:t>
      </w:r>
    </w:p>
    <w:bookmarkEnd w:id="493"/>
    <w:bookmarkStart w:name="z496" w:id="494"/>
    <w:p>
      <w:pPr>
        <w:spacing w:after="0"/>
        <w:ind w:left="0"/>
        <w:jc w:val="both"/>
      </w:pPr>
      <w:r>
        <w:rPr>
          <w:rFonts w:ascii="Times New Roman"/>
          <w:b w:val="false"/>
          <w:i w:val="false"/>
          <w:color w:val="000000"/>
          <w:sz w:val="28"/>
        </w:rPr>
        <w:t>
      324. Жұмыс сипаттамасы:</w:t>
      </w:r>
    </w:p>
    <w:bookmarkEnd w:id="494"/>
    <w:p>
      <w:pPr>
        <w:spacing w:after="0"/>
        <w:ind w:left="0"/>
        <w:jc w:val="both"/>
      </w:pPr>
      <w:r>
        <w:rPr>
          <w:rFonts w:ascii="Times New Roman"/>
          <w:b w:val="false"/>
          <w:i w:val="false"/>
          <w:color w:val="000000"/>
          <w:sz w:val="28"/>
        </w:rPr>
        <w:t xml:space="preserve">
      біліктілігі анағұрлым жоғары құюшының басшылығымен құйма қағаз бұйымдарды құю процессін жүргізу; </w:t>
      </w:r>
    </w:p>
    <w:p>
      <w:pPr>
        <w:spacing w:after="0"/>
        <w:ind w:left="0"/>
        <w:jc w:val="both"/>
      </w:pPr>
      <w:r>
        <w:rPr>
          <w:rFonts w:ascii="Times New Roman"/>
          <w:b w:val="false"/>
          <w:i w:val="false"/>
          <w:color w:val="000000"/>
          <w:sz w:val="28"/>
        </w:rPr>
        <w:t>
      құю аппаратының қабылдау воронкаларына масса мен пресс-формаға минералды талшық толтыру;</w:t>
      </w:r>
    </w:p>
    <w:p>
      <w:pPr>
        <w:spacing w:after="0"/>
        <w:ind w:left="0"/>
        <w:jc w:val="both"/>
      </w:pPr>
      <w:r>
        <w:rPr>
          <w:rFonts w:ascii="Times New Roman"/>
          <w:b w:val="false"/>
          <w:i w:val="false"/>
          <w:color w:val="000000"/>
          <w:sz w:val="28"/>
        </w:rPr>
        <w:t>
      машинаның қаптамасын ауыстыруға дайындау және қатысу;</w:t>
      </w:r>
    </w:p>
    <w:p>
      <w:pPr>
        <w:spacing w:after="0"/>
        <w:ind w:left="0"/>
        <w:jc w:val="both"/>
      </w:pPr>
      <w:r>
        <w:rPr>
          <w:rFonts w:ascii="Times New Roman"/>
          <w:b w:val="false"/>
          <w:i w:val="false"/>
          <w:color w:val="000000"/>
          <w:sz w:val="28"/>
        </w:rPr>
        <w:t>
      пресс-форманы тазалау.</w:t>
      </w:r>
    </w:p>
    <w:bookmarkStart w:name="z497" w:id="495"/>
    <w:p>
      <w:pPr>
        <w:spacing w:after="0"/>
        <w:ind w:left="0"/>
        <w:jc w:val="both"/>
      </w:pPr>
      <w:r>
        <w:rPr>
          <w:rFonts w:ascii="Times New Roman"/>
          <w:b w:val="false"/>
          <w:i w:val="false"/>
          <w:color w:val="000000"/>
          <w:sz w:val="28"/>
        </w:rPr>
        <w:t xml:space="preserve">
      325. Білуге тиіс: </w:t>
      </w:r>
    </w:p>
    <w:bookmarkEnd w:id="495"/>
    <w:p>
      <w:pPr>
        <w:spacing w:after="0"/>
        <w:ind w:left="0"/>
        <w:jc w:val="both"/>
      </w:pPr>
      <w:r>
        <w:rPr>
          <w:rFonts w:ascii="Times New Roman"/>
          <w:b w:val="false"/>
          <w:i w:val="false"/>
          <w:color w:val="000000"/>
          <w:sz w:val="28"/>
        </w:rPr>
        <w:t>
      қызмет көрсетілетін жабдықтың құрылысы және құюдың технологиялық процесс.</w:t>
      </w:r>
    </w:p>
    <w:bookmarkStart w:name="z498" w:id="496"/>
    <w:p>
      <w:pPr>
        <w:spacing w:after="0"/>
        <w:ind w:left="0"/>
        <w:jc w:val="left"/>
      </w:pPr>
      <w:r>
        <w:rPr>
          <w:rFonts w:ascii="Times New Roman"/>
          <w:b/>
          <w:i w:val="false"/>
          <w:color w:val="000000"/>
        </w:rPr>
        <w:t xml:space="preserve"> Параграф 160. Құйма қағаз бұйымдарды құюшы, 4-разряд</w:t>
      </w:r>
    </w:p>
    <w:bookmarkEnd w:id="496"/>
    <w:bookmarkStart w:name="z499" w:id="497"/>
    <w:p>
      <w:pPr>
        <w:spacing w:after="0"/>
        <w:ind w:left="0"/>
        <w:jc w:val="both"/>
      </w:pPr>
      <w:r>
        <w:rPr>
          <w:rFonts w:ascii="Times New Roman"/>
          <w:b w:val="false"/>
          <w:i w:val="false"/>
          <w:color w:val="000000"/>
          <w:sz w:val="28"/>
        </w:rPr>
        <w:t>
      326. Жұмыс сипаттамасы:</w:t>
      </w:r>
    </w:p>
    <w:bookmarkEnd w:id="497"/>
    <w:p>
      <w:pPr>
        <w:spacing w:after="0"/>
        <w:ind w:left="0"/>
        <w:jc w:val="both"/>
      </w:pPr>
      <w:r>
        <w:rPr>
          <w:rFonts w:ascii="Times New Roman"/>
          <w:b w:val="false"/>
          <w:i w:val="false"/>
          <w:color w:val="000000"/>
          <w:sz w:val="28"/>
        </w:rPr>
        <w:t>
      бұйымды құю және сығу аппаратында және пресс-қалыпта қалыптау процессін жүргізу;</w:t>
      </w:r>
    </w:p>
    <w:p>
      <w:pPr>
        <w:spacing w:after="0"/>
        <w:ind w:left="0"/>
        <w:jc w:val="both"/>
      </w:pPr>
      <w:r>
        <w:rPr>
          <w:rFonts w:ascii="Times New Roman"/>
          <w:b w:val="false"/>
          <w:i w:val="false"/>
          <w:color w:val="000000"/>
          <w:sz w:val="28"/>
        </w:rPr>
        <w:t>
      жабдықтың жекелеген тораптарын жұмысқа дайындау;</w:t>
      </w:r>
    </w:p>
    <w:p>
      <w:pPr>
        <w:spacing w:after="0"/>
        <w:ind w:left="0"/>
        <w:jc w:val="both"/>
      </w:pPr>
      <w:r>
        <w:rPr>
          <w:rFonts w:ascii="Times New Roman"/>
          <w:b w:val="false"/>
          <w:i w:val="false"/>
          <w:color w:val="000000"/>
          <w:sz w:val="28"/>
        </w:rPr>
        <w:t>
      түсетін массаның сапасын тексеру;</w:t>
      </w:r>
    </w:p>
    <w:p>
      <w:pPr>
        <w:spacing w:after="0"/>
        <w:ind w:left="0"/>
        <w:jc w:val="both"/>
      </w:pPr>
      <w:r>
        <w:rPr>
          <w:rFonts w:ascii="Times New Roman"/>
          <w:b w:val="false"/>
          <w:i w:val="false"/>
          <w:color w:val="000000"/>
          <w:sz w:val="28"/>
        </w:rPr>
        <w:t>
      машинаның қаптамасын ауыстыру;</w:t>
      </w:r>
    </w:p>
    <w:p>
      <w:pPr>
        <w:spacing w:after="0"/>
        <w:ind w:left="0"/>
        <w:jc w:val="both"/>
      </w:pPr>
      <w:r>
        <w:rPr>
          <w:rFonts w:ascii="Times New Roman"/>
          <w:b w:val="false"/>
          <w:i w:val="false"/>
          <w:color w:val="000000"/>
          <w:sz w:val="28"/>
        </w:rPr>
        <w:t>
      өңделетін бұйымның сапасын бақылау.</w:t>
      </w:r>
    </w:p>
    <w:bookmarkStart w:name="z500" w:id="498"/>
    <w:p>
      <w:pPr>
        <w:spacing w:after="0"/>
        <w:ind w:left="0"/>
        <w:jc w:val="both"/>
      </w:pPr>
      <w:r>
        <w:rPr>
          <w:rFonts w:ascii="Times New Roman"/>
          <w:b w:val="false"/>
          <w:i w:val="false"/>
          <w:color w:val="000000"/>
          <w:sz w:val="28"/>
        </w:rPr>
        <w:t xml:space="preserve">
      327. Білуге тиіс: </w:t>
      </w:r>
    </w:p>
    <w:bookmarkEnd w:id="498"/>
    <w:p>
      <w:pPr>
        <w:spacing w:after="0"/>
        <w:ind w:left="0"/>
        <w:jc w:val="both"/>
      </w:pPr>
      <w:r>
        <w:rPr>
          <w:rFonts w:ascii="Times New Roman"/>
          <w:b w:val="false"/>
          <w:i w:val="false"/>
          <w:color w:val="000000"/>
          <w:sz w:val="28"/>
        </w:rPr>
        <w:t xml:space="preserve">
      қызмет көрсетілетін жабдықтың құрылысы мен жұмыс схемасы; </w:t>
      </w:r>
    </w:p>
    <w:p>
      <w:pPr>
        <w:spacing w:after="0"/>
        <w:ind w:left="0"/>
        <w:jc w:val="both"/>
      </w:pPr>
      <w:r>
        <w:rPr>
          <w:rFonts w:ascii="Times New Roman"/>
          <w:b w:val="false"/>
          <w:i w:val="false"/>
          <w:color w:val="000000"/>
          <w:sz w:val="28"/>
        </w:rPr>
        <w:t>
      массаның композициясы мен концентрациясы;</w:t>
      </w:r>
    </w:p>
    <w:p>
      <w:pPr>
        <w:spacing w:after="0"/>
        <w:ind w:left="0"/>
        <w:jc w:val="both"/>
      </w:pPr>
      <w:r>
        <w:rPr>
          <w:rFonts w:ascii="Times New Roman"/>
          <w:b w:val="false"/>
          <w:i w:val="false"/>
          <w:color w:val="000000"/>
          <w:sz w:val="28"/>
        </w:rPr>
        <w:t>
      бұйымды құю технологиялық процессі;</w:t>
      </w:r>
    </w:p>
    <w:p>
      <w:pPr>
        <w:spacing w:after="0"/>
        <w:ind w:left="0"/>
        <w:jc w:val="both"/>
      </w:pPr>
      <w:r>
        <w:rPr>
          <w:rFonts w:ascii="Times New Roman"/>
          <w:b w:val="false"/>
          <w:i w:val="false"/>
          <w:color w:val="000000"/>
          <w:sz w:val="28"/>
        </w:rPr>
        <w:t>
      өңделетін бұйымның сапасына қойылатын талаптар</w:t>
      </w:r>
    </w:p>
    <w:bookmarkStart w:name="z501" w:id="499"/>
    <w:p>
      <w:pPr>
        <w:spacing w:after="0"/>
        <w:ind w:left="0"/>
        <w:jc w:val="left"/>
      </w:pPr>
      <w:r>
        <w:rPr>
          <w:rFonts w:ascii="Times New Roman"/>
          <w:b/>
          <w:i w:val="false"/>
          <w:color w:val="000000"/>
        </w:rPr>
        <w:t xml:space="preserve"> Параграф 161. Құйма қағаз бұйымдарды өңдеуші, 2-разряд</w:t>
      </w:r>
    </w:p>
    <w:bookmarkEnd w:id="499"/>
    <w:bookmarkStart w:name="z502" w:id="500"/>
    <w:p>
      <w:pPr>
        <w:spacing w:after="0"/>
        <w:ind w:left="0"/>
        <w:jc w:val="both"/>
      </w:pPr>
      <w:r>
        <w:rPr>
          <w:rFonts w:ascii="Times New Roman"/>
          <w:b w:val="false"/>
          <w:i w:val="false"/>
          <w:color w:val="000000"/>
          <w:sz w:val="28"/>
        </w:rPr>
        <w:t>
      328. Жұмыс сипаттамасы:</w:t>
      </w:r>
    </w:p>
    <w:bookmarkEnd w:id="500"/>
    <w:p>
      <w:pPr>
        <w:spacing w:after="0"/>
        <w:ind w:left="0"/>
        <w:jc w:val="both"/>
      </w:pPr>
      <w:r>
        <w:rPr>
          <w:rFonts w:ascii="Times New Roman"/>
          <w:b w:val="false"/>
          <w:i w:val="false"/>
          <w:color w:val="000000"/>
          <w:sz w:val="28"/>
        </w:rPr>
        <w:t>
      құйма қағаз бұйымдарды нитроэмальмен ішкі және сыртқы өңдеу (тазалау, бітеу, бояу);</w:t>
      </w:r>
    </w:p>
    <w:p>
      <w:pPr>
        <w:spacing w:after="0"/>
        <w:ind w:left="0"/>
        <w:jc w:val="both"/>
      </w:pPr>
      <w:r>
        <w:rPr>
          <w:rFonts w:ascii="Times New Roman"/>
          <w:b w:val="false"/>
          <w:i w:val="false"/>
          <w:color w:val="000000"/>
          <w:sz w:val="28"/>
        </w:rPr>
        <w:t>
      бұйымдардың бетін өңдеуге дайындау.</w:t>
      </w:r>
    </w:p>
    <w:bookmarkStart w:name="z503" w:id="501"/>
    <w:p>
      <w:pPr>
        <w:spacing w:after="0"/>
        <w:ind w:left="0"/>
        <w:jc w:val="both"/>
      </w:pPr>
      <w:r>
        <w:rPr>
          <w:rFonts w:ascii="Times New Roman"/>
          <w:b w:val="false"/>
          <w:i w:val="false"/>
          <w:color w:val="000000"/>
          <w:sz w:val="28"/>
        </w:rPr>
        <w:t xml:space="preserve">
      329. Білуге тиіс: </w:t>
      </w:r>
    </w:p>
    <w:bookmarkEnd w:id="501"/>
    <w:p>
      <w:pPr>
        <w:spacing w:after="0"/>
        <w:ind w:left="0"/>
        <w:jc w:val="both"/>
      </w:pPr>
      <w:r>
        <w:rPr>
          <w:rFonts w:ascii="Times New Roman"/>
          <w:b w:val="false"/>
          <w:i w:val="false"/>
          <w:color w:val="000000"/>
          <w:sz w:val="28"/>
        </w:rPr>
        <w:t>
      құрылғылардың құрылысы және жұмыс қағидаты;</w:t>
      </w:r>
    </w:p>
    <w:p>
      <w:pPr>
        <w:spacing w:after="0"/>
        <w:ind w:left="0"/>
        <w:jc w:val="both"/>
      </w:pPr>
      <w:r>
        <w:rPr>
          <w:rFonts w:ascii="Times New Roman"/>
          <w:b w:val="false"/>
          <w:i w:val="false"/>
          <w:color w:val="000000"/>
          <w:sz w:val="28"/>
        </w:rPr>
        <w:t>
      бұйымдарды өңдеу технологиясы;</w:t>
      </w:r>
    </w:p>
    <w:p>
      <w:pPr>
        <w:spacing w:after="0"/>
        <w:ind w:left="0"/>
        <w:jc w:val="both"/>
      </w:pPr>
      <w:r>
        <w:rPr>
          <w:rFonts w:ascii="Times New Roman"/>
          <w:b w:val="false"/>
          <w:i w:val="false"/>
          <w:color w:val="000000"/>
          <w:sz w:val="28"/>
        </w:rPr>
        <w:t xml:space="preserve">
      бояудан кейін аралық операциялардың арасында ұстау мерзімі; </w:t>
      </w:r>
    </w:p>
    <w:p>
      <w:pPr>
        <w:spacing w:after="0"/>
        <w:ind w:left="0"/>
        <w:jc w:val="both"/>
      </w:pPr>
      <w:r>
        <w:rPr>
          <w:rFonts w:ascii="Times New Roman"/>
          <w:b w:val="false"/>
          <w:i w:val="false"/>
          <w:color w:val="000000"/>
          <w:sz w:val="28"/>
        </w:rPr>
        <w:t>
      нитроэмальдің, еріткіштердің, олифа, бітеменің құрамы мен қасиеттері.</w:t>
      </w:r>
    </w:p>
    <w:bookmarkStart w:name="z504" w:id="502"/>
    <w:p>
      <w:pPr>
        <w:spacing w:after="0"/>
        <w:ind w:left="0"/>
        <w:jc w:val="left"/>
      </w:pPr>
      <w:r>
        <w:rPr>
          <w:rFonts w:ascii="Times New Roman"/>
          <w:b/>
          <w:i w:val="false"/>
          <w:color w:val="000000"/>
        </w:rPr>
        <w:t xml:space="preserve"> Параграф 162. Құйма қағаз бұйымдарын престеуші, 2-разряд</w:t>
      </w:r>
    </w:p>
    <w:bookmarkEnd w:id="502"/>
    <w:bookmarkStart w:name="z505" w:id="503"/>
    <w:p>
      <w:pPr>
        <w:spacing w:after="0"/>
        <w:ind w:left="0"/>
        <w:jc w:val="both"/>
      </w:pPr>
      <w:r>
        <w:rPr>
          <w:rFonts w:ascii="Times New Roman"/>
          <w:b w:val="false"/>
          <w:i w:val="false"/>
          <w:color w:val="000000"/>
          <w:sz w:val="28"/>
        </w:rPr>
        <w:t>
      330. Жұмыс сипаттамасы:</w:t>
      </w:r>
    </w:p>
    <w:bookmarkEnd w:id="503"/>
    <w:p>
      <w:pPr>
        <w:spacing w:after="0"/>
        <w:ind w:left="0"/>
        <w:jc w:val="both"/>
      </w:pPr>
      <w:r>
        <w:rPr>
          <w:rFonts w:ascii="Times New Roman"/>
          <w:b w:val="false"/>
          <w:i w:val="false"/>
          <w:color w:val="000000"/>
          <w:sz w:val="28"/>
        </w:rPr>
        <w:t>
      құйма қағаз бұйымдарды әр түрлі типті аппараттарда престеу процессін жүргізу;</w:t>
      </w:r>
    </w:p>
    <w:p>
      <w:pPr>
        <w:spacing w:after="0"/>
        <w:ind w:left="0"/>
        <w:jc w:val="both"/>
      </w:pPr>
      <w:r>
        <w:rPr>
          <w:rFonts w:ascii="Times New Roman"/>
          <w:b w:val="false"/>
          <w:i w:val="false"/>
          <w:color w:val="000000"/>
          <w:sz w:val="28"/>
        </w:rPr>
        <w:t>
      жабдықты жұмысқа дайындау;</w:t>
      </w:r>
    </w:p>
    <w:p>
      <w:pPr>
        <w:spacing w:after="0"/>
        <w:ind w:left="0"/>
        <w:jc w:val="both"/>
      </w:pPr>
      <w:r>
        <w:rPr>
          <w:rFonts w:ascii="Times New Roman"/>
          <w:b w:val="false"/>
          <w:i w:val="false"/>
          <w:color w:val="000000"/>
          <w:sz w:val="28"/>
        </w:rPr>
        <w:t>
      құюдан кейін түсетін бұйымдардың сапасын тексеру;</w:t>
      </w:r>
    </w:p>
    <w:p>
      <w:pPr>
        <w:spacing w:after="0"/>
        <w:ind w:left="0"/>
        <w:jc w:val="both"/>
      </w:pPr>
      <w:r>
        <w:rPr>
          <w:rFonts w:ascii="Times New Roman"/>
          <w:b w:val="false"/>
          <w:i w:val="false"/>
          <w:color w:val="000000"/>
          <w:sz w:val="28"/>
        </w:rPr>
        <w:t>
      бұйымдарды өлшеу және олардың сапасын техникалық шарттары бойынша анықтау.</w:t>
      </w:r>
    </w:p>
    <w:bookmarkStart w:name="z506" w:id="504"/>
    <w:p>
      <w:pPr>
        <w:spacing w:after="0"/>
        <w:ind w:left="0"/>
        <w:jc w:val="both"/>
      </w:pPr>
      <w:r>
        <w:rPr>
          <w:rFonts w:ascii="Times New Roman"/>
          <w:b w:val="false"/>
          <w:i w:val="false"/>
          <w:color w:val="000000"/>
          <w:sz w:val="28"/>
        </w:rPr>
        <w:t>
      331. Білуге тиіс:</w:t>
      </w:r>
    </w:p>
    <w:bookmarkEnd w:id="504"/>
    <w:p>
      <w:pPr>
        <w:spacing w:after="0"/>
        <w:ind w:left="0"/>
        <w:jc w:val="both"/>
      </w:pPr>
      <w:r>
        <w:rPr>
          <w:rFonts w:ascii="Times New Roman"/>
          <w:b w:val="false"/>
          <w:i w:val="false"/>
          <w:color w:val="000000"/>
          <w:sz w:val="28"/>
        </w:rPr>
        <w:t xml:space="preserve">
      престеу машиналарының құрылысы мен жұмыс қағидаты; </w:t>
      </w:r>
    </w:p>
    <w:p>
      <w:pPr>
        <w:spacing w:after="0"/>
        <w:ind w:left="0"/>
        <w:jc w:val="both"/>
      </w:pPr>
      <w:r>
        <w:rPr>
          <w:rFonts w:ascii="Times New Roman"/>
          <w:b w:val="false"/>
          <w:i w:val="false"/>
          <w:color w:val="000000"/>
          <w:sz w:val="28"/>
        </w:rPr>
        <w:t>
      ауа және вакуум жүйелерін, бақылау-өлшеу аспаптарын пайдалану ережесі;</w:t>
      </w:r>
    </w:p>
    <w:p>
      <w:pPr>
        <w:spacing w:after="0"/>
        <w:ind w:left="0"/>
        <w:jc w:val="both"/>
      </w:pPr>
      <w:r>
        <w:rPr>
          <w:rFonts w:ascii="Times New Roman"/>
          <w:b w:val="false"/>
          <w:i w:val="false"/>
          <w:color w:val="000000"/>
          <w:sz w:val="28"/>
        </w:rPr>
        <w:t xml:space="preserve">
      престеу процессін реттеу тәсілдері; </w:t>
      </w:r>
    </w:p>
    <w:p>
      <w:pPr>
        <w:spacing w:after="0"/>
        <w:ind w:left="0"/>
        <w:jc w:val="both"/>
      </w:pPr>
      <w:r>
        <w:rPr>
          <w:rFonts w:ascii="Times New Roman"/>
          <w:b w:val="false"/>
          <w:i w:val="false"/>
          <w:color w:val="000000"/>
          <w:sz w:val="28"/>
        </w:rPr>
        <w:t>
      өнімнің техникалық шарттары.</w:t>
      </w:r>
    </w:p>
    <w:bookmarkStart w:name="z507" w:id="505"/>
    <w:p>
      <w:pPr>
        <w:spacing w:after="0"/>
        <w:ind w:left="0"/>
        <w:jc w:val="left"/>
      </w:pPr>
      <w:r>
        <w:rPr>
          <w:rFonts w:ascii="Times New Roman"/>
          <w:b/>
          <w:i w:val="false"/>
          <w:color w:val="000000"/>
        </w:rPr>
        <w:t xml:space="preserve"> Параграф 163. Қышқылдаушы, 2-разряд</w:t>
      </w:r>
    </w:p>
    <w:bookmarkEnd w:id="505"/>
    <w:bookmarkStart w:name="z508" w:id="506"/>
    <w:p>
      <w:pPr>
        <w:spacing w:after="0"/>
        <w:ind w:left="0"/>
        <w:jc w:val="both"/>
      </w:pPr>
      <w:r>
        <w:rPr>
          <w:rFonts w:ascii="Times New Roman"/>
          <w:b w:val="false"/>
          <w:i w:val="false"/>
          <w:color w:val="000000"/>
          <w:sz w:val="28"/>
        </w:rPr>
        <w:t>
      332. Жұмыс сипаттамасы:</w:t>
      </w:r>
    </w:p>
    <w:bookmarkEnd w:id="506"/>
    <w:p>
      <w:pPr>
        <w:spacing w:after="0"/>
        <w:ind w:left="0"/>
        <w:jc w:val="both"/>
      </w:pPr>
      <w:r>
        <w:rPr>
          <w:rFonts w:ascii="Times New Roman"/>
          <w:b w:val="false"/>
          <w:i w:val="false"/>
          <w:color w:val="000000"/>
          <w:sz w:val="28"/>
        </w:rPr>
        <w:t>
      анағұрлым жоғары білікті қышқылдаушының басшылығымен сомалық өнімділігі тәулігіне 250 тоннаға дейін целлюлоза және жартылай целлюлоза өндірісі жөніндегі зауыттың қышқыл цехтары қышқылдарын жасау процесін жүргізу;</w:t>
      </w:r>
    </w:p>
    <w:p>
      <w:pPr>
        <w:spacing w:after="0"/>
        <w:ind w:left="0"/>
        <w:jc w:val="both"/>
      </w:pPr>
      <w:r>
        <w:rPr>
          <w:rFonts w:ascii="Times New Roman"/>
          <w:b w:val="false"/>
          <w:i w:val="false"/>
          <w:color w:val="000000"/>
          <w:sz w:val="28"/>
        </w:rPr>
        <w:t>
      турмаларды дайындау және оларға әк тас немесе инертті ұштама салу;</w:t>
      </w:r>
    </w:p>
    <w:p>
      <w:pPr>
        <w:spacing w:after="0"/>
        <w:ind w:left="0"/>
        <w:jc w:val="both"/>
      </w:pPr>
      <w:r>
        <w:rPr>
          <w:rFonts w:ascii="Times New Roman"/>
          <w:b w:val="false"/>
          <w:i w:val="false"/>
          <w:color w:val="000000"/>
          <w:sz w:val="28"/>
        </w:rPr>
        <w:t>
      жабдықтарды тазалау және бекітпелерді жою;</w:t>
      </w:r>
    </w:p>
    <w:p>
      <w:pPr>
        <w:spacing w:after="0"/>
        <w:ind w:left="0"/>
        <w:jc w:val="both"/>
      </w:pPr>
      <w:r>
        <w:rPr>
          <w:rFonts w:ascii="Times New Roman"/>
          <w:b w:val="false"/>
          <w:i w:val="false"/>
          <w:color w:val="000000"/>
          <w:sz w:val="28"/>
        </w:rPr>
        <w:t xml:space="preserve">
      турмалардан түсетін қышқылдың мөлшері мен сапасын, еритін негіздерді, газдар шаятындар мен коммуникацияларды өңдеу жөніндегі күкірт, колчедан пештер мен аппараттардың жұмысын және жай-күйін қадағалау. </w:t>
      </w:r>
    </w:p>
    <w:bookmarkStart w:name="z509" w:id="507"/>
    <w:p>
      <w:pPr>
        <w:spacing w:after="0"/>
        <w:ind w:left="0"/>
        <w:jc w:val="both"/>
      </w:pPr>
      <w:r>
        <w:rPr>
          <w:rFonts w:ascii="Times New Roman"/>
          <w:b w:val="false"/>
          <w:i w:val="false"/>
          <w:color w:val="000000"/>
          <w:sz w:val="28"/>
        </w:rPr>
        <w:t xml:space="preserve">
      333. Білуге тиіс: </w:t>
      </w:r>
    </w:p>
    <w:bookmarkEnd w:id="507"/>
    <w:p>
      <w:pPr>
        <w:spacing w:after="0"/>
        <w:ind w:left="0"/>
        <w:jc w:val="both"/>
      </w:pPr>
      <w:r>
        <w:rPr>
          <w:rFonts w:ascii="Times New Roman"/>
          <w:b w:val="false"/>
          <w:i w:val="false"/>
          <w:color w:val="000000"/>
          <w:sz w:val="28"/>
        </w:rPr>
        <w:t xml:space="preserve">
      турмалар мен қышқыл цехы жабдықтарының құрылымы мен жұмыс принципі; </w:t>
      </w:r>
    </w:p>
    <w:p>
      <w:pPr>
        <w:spacing w:after="0"/>
        <w:ind w:left="0"/>
        <w:jc w:val="both"/>
      </w:pPr>
      <w:r>
        <w:rPr>
          <w:rFonts w:ascii="Times New Roman"/>
          <w:b w:val="false"/>
          <w:i w:val="false"/>
          <w:color w:val="000000"/>
          <w:sz w:val="28"/>
        </w:rPr>
        <w:t xml:space="preserve">
      коммуникациялардың тәсімдері; </w:t>
      </w:r>
    </w:p>
    <w:p>
      <w:pPr>
        <w:spacing w:after="0"/>
        <w:ind w:left="0"/>
        <w:jc w:val="both"/>
      </w:pPr>
      <w:r>
        <w:rPr>
          <w:rFonts w:ascii="Times New Roman"/>
          <w:b w:val="false"/>
          <w:i w:val="false"/>
          <w:color w:val="000000"/>
          <w:sz w:val="28"/>
        </w:rPr>
        <w:t xml:space="preserve">
      пісірілетін қышқыл және негіз жасаудың технологиялық режимі. </w:t>
      </w:r>
    </w:p>
    <w:bookmarkStart w:name="z510" w:id="508"/>
    <w:p>
      <w:pPr>
        <w:spacing w:after="0"/>
        <w:ind w:left="0"/>
        <w:jc w:val="left"/>
      </w:pPr>
      <w:r>
        <w:rPr>
          <w:rFonts w:ascii="Times New Roman"/>
          <w:b/>
          <w:i w:val="false"/>
          <w:color w:val="000000"/>
        </w:rPr>
        <w:t xml:space="preserve"> Параграф 164. Қышқылдаушы, 3-разряд</w:t>
      </w:r>
    </w:p>
    <w:bookmarkEnd w:id="508"/>
    <w:bookmarkStart w:name="z511" w:id="509"/>
    <w:p>
      <w:pPr>
        <w:spacing w:after="0"/>
        <w:ind w:left="0"/>
        <w:jc w:val="both"/>
      </w:pPr>
      <w:r>
        <w:rPr>
          <w:rFonts w:ascii="Times New Roman"/>
          <w:b w:val="false"/>
          <w:i w:val="false"/>
          <w:color w:val="000000"/>
          <w:sz w:val="28"/>
        </w:rPr>
        <w:t>
      334. Жұмыс сипаттамасы:</w:t>
      </w:r>
    </w:p>
    <w:bookmarkEnd w:id="509"/>
    <w:p>
      <w:pPr>
        <w:spacing w:after="0"/>
        <w:ind w:left="0"/>
        <w:jc w:val="both"/>
      </w:pPr>
      <w:r>
        <w:rPr>
          <w:rFonts w:ascii="Times New Roman"/>
          <w:b w:val="false"/>
          <w:i w:val="false"/>
          <w:color w:val="000000"/>
          <w:sz w:val="28"/>
        </w:rPr>
        <w:t>
      сомалық өнімділігі тәулігіне 250 тоннадан жоғары целлюлоза және жартылай целлюлоза өндірісі жөніндегі зауыттың қышқыл цехтары қышқылдарын жасау процесін жүргізу;</w:t>
      </w:r>
    </w:p>
    <w:p>
      <w:pPr>
        <w:spacing w:after="0"/>
        <w:ind w:left="0"/>
        <w:jc w:val="both"/>
      </w:pPr>
      <w:r>
        <w:rPr>
          <w:rFonts w:ascii="Times New Roman"/>
          <w:b w:val="false"/>
          <w:i w:val="false"/>
          <w:color w:val="000000"/>
          <w:sz w:val="28"/>
        </w:rPr>
        <w:t>
      турмаларды дайындау және оларға әк тас немесе инертті ұштама салу;</w:t>
      </w:r>
    </w:p>
    <w:p>
      <w:pPr>
        <w:spacing w:after="0"/>
        <w:ind w:left="0"/>
        <w:jc w:val="both"/>
      </w:pPr>
      <w:r>
        <w:rPr>
          <w:rFonts w:ascii="Times New Roman"/>
          <w:b w:val="false"/>
          <w:i w:val="false"/>
          <w:color w:val="000000"/>
          <w:sz w:val="28"/>
        </w:rPr>
        <w:t>
      жабдықтарды тазалау және бекітпелерді жою;</w:t>
      </w:r>
    </w:p>
    <w:p>
      <w:pPr>
        <w:spacing w:after="0"/>
        <w:ind w:left="0"/>
        <w:jc w:val="both"/>
      </w:pPr>
      <w:r>
        <w:rPr>
          <w:rFonts w:ascii="Times New Roman"/>
          <w:b w:val="false"/>
          <w:i w:val="false"/>
          <w:color w:val="000000"/>
          <w:sz w:val="28"/>
        </w:rPr>
        <w:t>
      турмалардан түсетін қышқылдың мөлшері мен сапасын, еритін негіздерді, газдар шаятындар мен коммуникацияларды өңдеу жөніндегі күкірт, колчедан пештер мен аппараттардың жұмысын және жай-күйін қадағалау;</w:t>
      </w:r>
    </w:p>
    <w:p>
      <w:pPr>
        <w:spacing w:after="0"/>
        <w:ind w:left="0"/>
        <w:jc w:val="both"/>
      </w:pPr>
      <w:r>
        <w:rPr>
          <w:rFonts w:ascii="Times New Roman"/>
          <w:b w:val="false"/>
          <w:i w:val="false"/>
          <w:color w:val="000000"/>
          <w:sz w:val="28"/>
        </w:rPr>
        <w:t>
      анағұрлым жоғары білікті қышқылдаушының басшылығымен сомалық өнімділігі тәулігіне 250 тоннаға дейін целлюлоза және жартылай целлюлоза өндірісі жөніндегі зауыттың қышқыл цехтары қышқылдарын жасау процесін жүргізу;</w:t>
      </w:r>
    </w:p>
    <w:p>
      <w:pPr>
        <w:spacing w:after="0"/>
        <w:ind w:left="0"/>
        <w:jc w:val="both"/>
      </w:pPr>
      <w:r>
        <w:rPr>
          <w:rFonts w:ascii="Times New Roman"/>
          <w:b w:val="false"/>
          <w:i w:val="false"/>
          <w:color w:val="000000"/>
          <w:sz w:val="28"/>
        </w:rPr>
        <w:t>
      түсетін күкірт немесе колчеданның және химикаттардың мөлшері мен сапасын қадағалау;</w:t>
      </w:r>
    </w:p>
    <w:p>
      <w:pPr>
        <w:spacing w:after="0"/>
        <w:ind w:left="0"/>
        <w:jc w:val="both"/>
      </w:pPr>
      <w:r>
        <w:rPr>
          <w:rFonts w:ascii="Times New Roman"/>
          <w:b w:val="false"/>
          <w:i w:val="false"/>
          <w:color w:val="000000"/>
          <w:sz w:val="28"/>
        </w:rPr>
        <w:t xml:space="preserve">
      кесінділерді өлшеу; </w:t>
      </w:r>
    </w:p>
    <w:p>
      <w:pPr>
        <w:spacing w:after="0"/>
        <w:ind w:left="0"/>
        <w:jc w:val="both"/>
      </w:pPr>
      <w:r>
        <w:rPr>
          <w:rFonts w:ascii="Times New Roman"/>
          <w:b w:val="false"/>
          <w:i w:val="false"/>
          <w:color w:val="000000"/>
          <w:sz w:val="28"/>
        </w:rPr>
        <w:t xml:space="preserve">
      күкірт пештерінде немесе колчедан пештердің қабаттарында ауаның жіберілуін, дұрыс жануын, еритін негіз жасау жөніндегі аппараттардың жұмысын реттеу; </w:t>
      </w:r>
    </w:p>
    <w:p>
      <w:pPr>
        <w:spacing w:after="0"/>
        <w:ind w:left="0"/>
        <w:jc w:val="both"/>
      </w:pPr>
      <w:r>
        <w:rPr>
          <w:rFonts w:ascii="Times New Roman"/>
          <w:b w:val="false"/>
          <w:i w:val="false"/>
          <w:color w:val="000000"/>
          <w:sz w:val="28"/>
        </w:rPr>
        <w:t>
      селена жинау;</w:t>
      </w:r>
    </w:p>
    <w:p>
      <w:pPr>
        <w:spacing w:after="0"/>
        <w:ind w:left="0"/>
        <w:jc w:val="both"/>
      </w:pPr>
      <w:r>
        <w:rPr>
          <w:rFonts w:ascii="Times New Roman"/>
          <w:b w:val="false"/>
          <w:i w:val="false"/>
          <w:color w:val="000000"/>
          <w:sz w:val="28"/>
        </w:rPr>
        <w:t xml:space="preserve">
      реттейтін және бақылау-өлшеу аппаратурасының жұмысын қадағалау. </w:t>
      </w:r>
    </w:p>
    <w:bookmarkStart w:name="z512" w:id="510"/>
    <w:p>
      <w:pPr>
        <w:spacing w:after="0"/>
        <w:ind w:left="0"/>
        <w:jc w:val="both"/>
      </w:pPr>
      <w:r>
        <w:rPr>
          <w:rFonts w:ascii="Times New Roman"/>
          <w:b w:val="false"/>
          <w:i w:val="false"/>
          <w:color w:val="000000"/>
          <w:sz w:val="28"/>
        </w:rPr>
        <w:t xml:space="preserve">
      335. Білуге тиіс: </w:t>
      </w:r>
    </w:p>
    <w:bookmarkEnd w:id="510"/>
    <w:p>
      <w:pPr>
        <w:spacing w:after="0"/>
        <w:ind w:left="0"/>
        <w:jc w:val="both"/>
      </w:pPr>
      <w:r>
        <w:rPr>
          <w:rFonts w:ascii="Times New Roman"/>
          <w:b w:val="false"/>
          <w:i w:val="false"/>
          <w:color w:val="000000"/>
          <w:sz w:val="28"/>
        </w:rPr>
        <w:t>
      турмалар мен қышқыл цехы жабдықтарының құрылымы мен жұмыс принципі;</w:t>
      </w:r>
    </w:p>
    <w:p>
      <w:pPr>
        <w:spacing w:after="0"/>
        <w:ind w:left="0"/>
        <w:jc w:val="both"/>
      </w:pPr>
      <w:r>
        <w:rPr>
          <w:rFonts w:ascii="Times New Roman"/>
          <w:b w:val="false"/>
          <w:i w:val="false"/>
          <w:color w:val="000000"/>
          <w:sz w:val="28"/>
        </w:rPr>
        <w:t xml:space="preserve">
      коммуникациялардың тәсімдері; </w:t>
      </w:r>
    </w:p>
    <w:p>
      <w:pPr>
        <w:spacing w:after="0"/>
        <w:ind w:left="0"/>
        <w:jc w:val="both"/>
      </w:pPr>
      <w:r>
        <w:rPr>
          <w:rFonts w:ascii="Times New Roman"/>
          <w:b w:val="false"/>
          <w:i w:val="false"/>
          <w:color w:val="000000"/>
          <w:sz w:val="28"/>
        </w:rPr>
        <w:t xml:space="preserve">
      пісірілетін қышқыл және негіз жасаудың технологиялық режимі. </w:t>
      </w:r>
    </w:p>
    <w:bookmarkStart w:name="z513" w:id="511"/>
    <w:p>
      <w:pPr>
        <w:spacing w:after="0"/>
        <w:ind w:left="0"/>
        <w:jc w:val="left"/>
      </w:pPr>
      <w:r>
        <w:rPr>
          <w:rFonts w:ascii="Times New Roman"/>
          <w:b/>
          <w:i w:val="false"/>
          <w:color w:val="000000"/>
        </w:rPr>
        <w:t xml:space="preserve"> Параграф 165. Қышқылдаушы, 4-разряд</w:t>
      </w:r>
    </w:p>
    <w:bookmarkEnd w:id="511"/>
    <w:bookmarkStart w:name="z514" w:id="512"/>
    <w:p>
      <w:pPr>
        <w:spacing w:after="0"/>
        <w:ind w:left="0"/>
        <w:jc w:val="both"/>
      </w:pPr>
      <w:r>
        <w:rPr>
          <w:rFonts w:ascii="Times New Roman"/>
          <w:b w:val="false"/>
          <w:i w:val="false"/>
          <w:color w:val="000000"/>
          <w:sz w:val="28"/>
        </w:rPr>
        <w:t>
      336. Жұмыс сипаттамасы:</w:t>
      </w:r>
    </w:p>
    <w:bookmarkEnd w:id="512"/>
    <w:p>
      <w:pPr>
        <w:spacing w:after="0"/>
        <w:ind w:left="0"/>
        <w:jc w:val="both"/>
      </w:pPr>
      <w:r>
        <w:rPr>
          <w:rFonts w:ascii="Times New Roman"/>
          <w:b w:val="false"/>
          <w:i w:val="false"/>
          <w:color w:val="000000"/>
          <w:sz w:val="28"/>
        </w:rPr>
        <w:t>
      сомалық өнімділігі тәулігіне 250 тоннадан жоғары целлюлоза және жартылай целлюлоза өндірісі жөніндегі зауыттың қышқыл цехтары қышқылдарын жасау процесін жүргізу;</w:t>
      </w:r>
    </w:p>
    <w:p>
      <w:pPr>
        <w:spacing w:after="0"/>
        <w:ind w:left="0"/>
        <w:jc w:val="both"/>
      </w:pPr>
      <w:r>
        <w:rPr>
          <w:rFonts w:ascii="Times New Roman"/>
          <w:b w:val="false"/>
          <w:i w:val="false"/>
          <w:color w:val="000000"/>
          <w:sz w:val="28"/>
        </w:rPr>
        <w:t xml:space="preserve">
      түсетін күкірт немесе колчеданның және химикаттардың мөлшері мен сапасын қадағалау; </w:t>
      </w:r>
    </w:p>
    <w:p>
      <w:pPr>
        <w:spacing w:after="0"/>
        <w:ind w:left="0"/>
        <w:jc w:val="both"/>
      </w:pPr>
      <w:r>
        <w:rPr>
          <w:rFonts w:ascii="Times New Roman"/>
          <w:b w:val="false"/>
          <w:i w:val="false"/>
          <w:color w:val="000000"/>
          <w:sz w:val="28"/>
        </w:rPr>
        <w:t>
      кесінділерді өлшеу;</w:t>
      </w:r>
    </w:p>
    <w:p>
      <w:pPr>
        <w:spacing w:after="0"/>
        <w:ind w:left="0"/>
        <w:jc w:val="both"/>
      </w:pPr>
      <w:r>
        <w:rPr>
          <w:rFonts w:ascii="Times New Roman"/>
          <w:b w:val="false"/>
          <w:i w:val="false"/>
          <w:color w:val="000000"/>
          <w:sz w:val="28"/>
        </w:rPr>
        <w:t>
      күкірт пештерінде немесе колчедан пештердің қабаттарында ауаның жіберілуін, дұрыс жануын, еритін негіз жасау жөніндегі аппараттардың жұмысын реттеу;</w:t>
      </w:r>
    </w:p>
    <w:p>
      <w:pPr>
        <w:spacing w:after="0"/>
        <w:ind w:left="0"/>
        <w:jc w:val="both"/>
      </w:pPr>
      <w:r>
        <w:rPr>
          <w:rFonts w:ascii="Times New Roman"/>
          <w:b w:val="false"/>
          <w:i w:val="false"/>
          <w:color w:val="000000"/>
          <w:sz w:val="28"/>
        </w:rPr>
        <w:t>
      селена жинау;</w:t>
      </w:r>
    </w:p>
    <w:p>
      <w:pPr>
        <w:spacing w:after="0"/>
        <w:ind w:left="0"/>
        <w:jc w:val="both"/>
      </w:pPr>
      <w:r>
        <w:rPr>
          <w:rFonts w:ascii="Times New Roman"/>
          <w:b w:val="false"/>
          <w:i w:val="false"/>
          <w:color w:val="000000"/>
          <w:sz w:val="28"/>
        </w:rPr>
        <w:t>
      газ шайғыштың, коммуникациялардың, реттейтін және бақылау-өлшеу аппаратурасының жұмысын қадағалау;</w:t>
      </w:r>
    </w:p>
    <w:p>
      <w:pPr>
        <w:spacing w:after="0"/>
        <w:ind w:left="0"/>
        <w:jc w:val="both"/>
      </w:pPr>
      <w:r>
        <w:rPr>
          <w:rFonts w:ascii="Times New Roman"/>
          <w:b w:val="false"/>
          <w:i w:val="false"/>
          <w:color w:val="000000"/>
          <w:sz w:val="28"/>
        </w:rPr>
        <w:t>
      сомалық өнімділігі тәулігіне 100 тоннаға дейін целлюлоза және жартылай целлюлоза өндірісі жөніндегі зауыттың қышқыл цехтары қышқылдарын жасау процесін жүргізу;</w:t>
      </w:r>
    </w:p>
    <w:p>
      <w:pPr>
        <w:spacing w:after="0"/>
        <w:ind w:left="0"/>
        <w:jc w:val="both"/>
      </w:pPr>
      <w:r>
        <w:rPr>
          <w:rFonts w:ascii="Times New Roman"/>
          <w:b w:val="false"/>
          <w:i w:val="false"/>
          <w:color w:val="000000"/>
          <w:sz w:val="28"/>
        </w:rPr>
        <w:t>
      қышқыл бөлімінің барлық агрегаттарының: күкірт және колчедан пештердің, эксгаустерлердің, сорғылардың, жұтқыш камералардың, турмалардың, абсорберлердің, барботажды колонкалардың, еритін негіз жасауға арналған аппараттардың, газ тазалау және салқындату жөніндегі және өзге де жабдықтардың жұмысын реттеу;</w:t>
      </w:r>
    </w:p>
    <w:p>
      <w:pPr>
        <w:spacing w:after="0"/>
        <w:ind w:left="0"/>
        <w:jc w:val="both"/>
      </w:pPr>
      <w:r>
        <w:rPr>
          <w:rFonts w:ascii="Times New Roman"/>
          <w:b w:val="false"/>
          <w:i w:val="false"/>
          <w:color w:val="000000"/>
          <w:sz w:val="28"/>
        </w:rPr>
        <w:t>
      газ құбырларға түсетін күкірттің, колчеданның, химикаттардың мөлшері мен сапасын, қышқылдың күштілігін бақылау;</w:t>
      </w:r>
    </w:p>
    <w:p>
      <w:pPr>
        <w:spacing w:after="0"/>
        <w:ind w:left="0"/>
        <w:jc w:val="both"/>
      </w:pPr>
      <w:r>
        <w:rPr>
          <w:rFonts w:ascii="Times New Roman"/>
          <w:b w:val="false"/>
          <w:i w:val="false"/>
          <w:color w:val="000000"/>
          <w:sz w:val="28"/>
        </w:rPr>
        <w:t>
      химикаттар мен электр энергиясының шекті шығу нормасын сақтау.</w:t>
      </w:r>
    </w:p>
    <w:bookmarkStart w:name="z515" w:id="513"/>
    <w:p>
      <w:pPr>
        <w:spacing w:after="0"/>
        <w:ind w:left="0"/>
        <w:jc w:val="both"/>
      </w:pPr>
      <w:r>
        <w:rPr>
          <w:rFonts w:ascii="Times New Roman"/>
          <w:b w:val="false"/>
          <w:i w:val="false"/>
          <w:color w:val="000000"/>
          <w:sz w:val="28"/>
        </w:rPr>
        <w:t>
      337. Білуге тиіс:</w:t>
      </w:r>
    </w:p>
    <w:bookmarkEnd w:id="513"/>
    <w:p>
      <w:pPr>
        <w:spacing w:after="0"/>
        <w:ind w:left="0"/>
        <w:jc w:val="both"/>
      </w:pPr>
      <w:r>
        <w:rPr>
          <w:rFonts w:ascii="Times New Roman"/>
          <w:b w:val="false"/>
          <w:i w:val="false"/>
          <w:color w:val="000000"/>
          <w:sz w:val="28"/>
        </w:rPr>
        <w:t xml:space="preserve">
      қызмет көрсетілетін жабдықтардың, реттейтін және бақылау-өлшеу аппаратурасының құрылымы; </w:t>
      </w:r>
    </w:p>
    <w:p>
      <w:pPr>
        <w:spacing w:after="0"/>
        <w:ind w:left="0"/>
        <w:jc w:val="both"/>
      </w:pPr>
      <w:r>
        <w:rPr>
          <w:rFonts w:ascii="Times New Roman"/>
          <w:b w:val="false"/>
          <w:i w:val="false"/>
          <w:color w:val="000000"/>
          <w:sz w:val="28"/>
        </w:rPr>
        <w:t>
      қышқыл және негіз жасаудың технологиялық режимі;</w:t>
      </w:r>
    </w:p>
    <w:p>
      <w:pPr>
        <w:spacing w:after="0"/>
        <w:ind w:left="0"/>
        <w:jc w:val="both"/>
      </w:pPr>
      <w:r>
        <w:rPr>
          <w:rFonts w:ascii="Times New Roman"/>
          <w:b w:val="false"/>
          <w:i w:val="false"/>
          <w:color w:val="000000"/>
          <w:sz w:val="28"/>
        </w:rPr>
        <w:t xml:space="preserve">
      химикаттар мен шикізаттарға арналған техникалық шарттары; </w:t>
      </w:r>
    </w:p>
    <w:p>
      <w:pPr>
        <w:spacing w:after="0"/>
        <w:ind w:left="0"/>
        <w:jc w:val="both"/>
      </w:pPr>
      <w:r>
        <w:rPr>
          <w:rFonts w:ascii="Times New Roman"/>
          <w:b w:val="false"/>
          <w:i w:val="false"/>
          <w:color w:val="000000"/>
          <w:sz w:val="28"/>
        </w:rPr>
        <w:t>
      өңделетін қышқыл және негіздің сапалық көрсеткіштері.</w:t>
      </w:r>
    </w:p>
    <w:bookmarkStart w:name="z516" w:id="514"/>
    <w:p>
      <w:pPr>
        <w:spacing w:after="0"/>
        <w:ind w:left="0"/>
        <w:jc w:val="left"/>
      </w:pPr>
      <w:r>
        <w:rPr>
          <w:rFonts w:ascii="Times New Roman"/>
          <w:b/>
          <w:i w:val="false"/>
          <w:color w:val="000000"/>
        </w:rPr>
        <w:t xml:space="preserve"> Параграф 166. Қышқылдаушы, 5-разряд</w:t>
      </w:r>
    </w:p>
    <w:bookmarkEnd w:id="514"/>
    <w:bookmarkStart w:name="z517" w:id="515"/>
    <w:p>
      <w:pPr>
        <w:spacing w:after="0"/>
        <w:ind w:left="0"/>
        <w:jc w:val="both"/>
      </w:pPr>
      <w:r>
        <w:rPr>
          <w:rFonts w:ascii="Times New Roman"/>
          <w:b w:val="false"/>
          <w:i w:val="false"/>
          <w:color w:val="000000"/>
          <w:sz w:val="28"/>
        </w:rPr>
        <w:t>
      338. Жұмыс сипаттамасы:</w:t>
      </w:r>
    </w:p>
    <w:bookmarkEnd w:id="515"/>
    <w:p>
      <w:pPr>
        <w:spacing w:after="0"/>
        <w:ind w:left="0"/>
        <w:jc w:val="both"/>
      </w:pPr>
      <w:r>
        <w:rPr>
          <w:rFonts w:ascii="Times New Roman"/>
          <w:b w:val="false"/>
          <w:i w:val="false"/>
          <w:color w:val="000000"/>
          <w:sz w:val="28"/>
        </w:rPr>
        <w:t>
      сомалық өнімділігі тәулігіне 250 тоннадан жоғары целлюлоза және жартылай целлюлоза өндірісі жөніндегі зауыттың қышқыл цехтары қышқылдарын жасау процесін жүргізу;</w:t>
      </w:r>
    </w:p>
    <w:p>
      <w:pPr>
        <w:spacing w:after="0"/>
        <w:ind w:left="0"/>
        <w:jc w:val="both"/>
      </w:pPr>
      <w:r>
        <w:rPr>
          <w:rFonts w:ascii="Times New Roman"/>
          <w:b w:val="false"/>
          <w:i w:val="false"/>
          <w:color w:val="000000"/>
          <w:sz w:val="28"/>
        </w:rPr>
        <w:t>
      қышқыл бөлімінің барлық агрегаттарының: күкірт және колчедан пештердің, эксгаустерлердің, сорғылардың, жұтқыш камералардың, турмалардың, абсорберлердің, барботажды колонкалардың, еритін негіз жасауға арналған аппараттардың, газ тазалау және салқындату жөніндегі жабдықтардың жұмысын реттеу;</w:t>
      </w:r>
    </w:p>
    <w:p>
      <w:pPr>
        <w:spacing w:after="0"/>
        <w:ind w:left="0"/>
        <w:jc w:val="both"/>
      </w:pPr>
      <w:r>
        <w:rPr>
          <w:rFonts w:ascii="Times New Roman"/>
          <w:b w:val="false"/>
          <w:i w:val="false"/>
          <w:color w:val="000000"/>
          <w:sz w:val="28"/>
        </w:rPr>
        <w:t>
      түсетін күкірттің, колчеданның, химикаттардың мөлшері мен сапасын, қышқылдың күштілігін бақылау;</w:t>
      </w:r>
    </w:p>
    <w:p>
      <w:pPr>
        <w:spacing w:after="0"/>
        <w:ind w:left="0"/>
        <w:jc w:val="both"/>
      </w:pPr>
      <w:r>
        <w:rPr>
          <w:rFonts w:ascii="Times New Roman"/>
          <w:b w:val="false"/>
          <w:i w:val="false"/>
          <w:color w:val="000000"/>
          <w:sz w:val="28"/>
        </w:rPr>
        <w:t>
      химикаттар мен электр энергиясының шекті шығу нормасын сақтау;</w:t>
      </w:r>
    </w:p>
    <w:p>
      <w:pPr>
        <w:spacing w:after="0"/>
        <w:ind w:left="0"/>
        <w:jc w:val="both"/>
      </w:pPr>
      <w:r>
        <w:rPr>
          <w:rFonts w:ascii="Times New Roman"/>
          <w:b w:val="false"/>
          <w:i w:val="false"/>
          <w:color w:val="000000"/>
          <w:sz w:val="28"/>
        </w:rPr>
        <w:t xml:space="preserve">
      жабдықтардың, қышқыл бөлімінің реттейтін және бақылау-өлшеу аппаратурасының, коммуникациялардың жай-күйін қадағалау. </w:t>
      </w:r>
    </w:p>
    <w:bookmarkStart w:name="z518" w:id="516"/>
    <w:p>
      <w:pPr>
        <w:spacing w:after="0"/>
        <w:ind w:left="0"/>
        <w:jc w:val="both"/>
      </w:pPr>
      <w:r>
        <w:rPr>
          <w:rFonts w:ascii="Times New Roman"/>
          <w:b w:val="false"/>
          <w:i w:val="false"/>
          <w:color w:val="000000"/>
          <w:sz w:val="28"/>
        </w:rPr>
        <w:t>
      339. Білуге тиіс:</w:t>
      </w:r>
    </w:p>
    <w:bookmarkEnd w:id="516"/>
    <w:p>
      <w:pPr>
        <w:spacing w:after="0"/>
        <w:ind w:left="0"/>
        <w:jc w:val="both"/>
      </w:pPr>
      <w:r>
        <w:rPr>
          <w:rFonts w:ascii="Times New Roman"/>
          <w:b w:val="false"/>
          <w:i w:val="false"/>
          <w:color w:val="000000"/>
          <w:sz w:val="28"/>
        </w:rPr>
        <w:t xml:space="preserve">
      қызмет көрсетілетін жабдықтардың, қышқыл бөлімінің реттейтін және бақылау-өлшеу аппаратурасының құрылымы; </w:t>
      </w:r>
    </w:p>
    <w:p>
      <w:pPr>
        <w:spacing w:after="0"/>
        <w:ind w:left="0"/>
        <w:jc w:val="both"/>
      </w:pPr>
      <w:r>
        <w:rPr>
          <w:rFonts w:ascii="Times New Roman"/>
          <w:b w:val="false"/>
          <w:i w:val="false"/>
          <w:color w:val="000000"/>
          <w:sz w:val="28"/>
        </w:rPr>
        <w:t xml:space="preserve">
      қышқыл және негіз жасаудың технологиялық режимі; </w:t>
      </w:r>
    </w:p>
    <w:p>
      <w:pPr>
        <w:spacing w:after="0"/>
        <w:ind w:left="0"/>
        <w:jc w:val="both"/>
      </w:pPr>
      <w:r>
        <w:rPr>
          <w:rFonts w:ascii="Times New Roman"/>
          <w:b w:val="false"/>
          <w:i w:val="false"/>
          <w:color w:val="000000"/>
          <w:sz w:val="28"/>
        </w:rPr>
        <w:t>
      химикаттар шекті шығу нормалары мен химикаттарға арналаған техникалық шарттары;</w:t>
      </w:r>
    </w:p>
    <w:p>
      <w:pPr>
        <w:spacing w:after="0"/>
        <w:ind w:left="0"/>
        <w:jc w:val="both"/>
      </w:pPr>
      <w:r>
        <w:rPr>
          <w:rFonts w:ascii="Times New Roman"/>
          <w:b w:val="false"/>
          <w:i w:val="false"/>
          <w:color w:val="000000"/>
          <w:sz w:val="28"/>
        </w:rPr>
        <w:t xml:space="preserve">
      өңделетін қышқыл және негіздің сапалық көрсеткіштері. </w:t>
      </w:r>
    </w:p>
    <w:p>
      <w:pPr>
        <w:spacing w:after="0"/>
        <w:ind w:left="0"/>
        <w:jc w:val="both"/>
      </w:pPr>
      <w:r>
        <w:rPr>
          <w:rFonts w:ascii="Times New Roman"/>
          <w:b w:val="false"/>
          <w:i w:val="false"/>
          <w:color w:val="000000"/>
          <w:sz w:val="28"/>
        </w:rPr>
        <w:t>
      Химиялық өңдеуге арналған целлюлоза өңдейтін зауыттың қышқыл цехтарына қызмет көрсетуде 1 разрядқа жоғары тарифтеледі.</w:t>
      </w:r>
    </w:p>
    <w:bookmarkStart w:name="z519" w:id="517"/>
    <w:p>
      <w:pPr>
        <w:spacing w:after="0"/>
        <w:ind w:left="0"/>
        <w:jc w:val="left"/>
      </w:pPr>
      <w:r>
        <w:rPr>
          <w:rFonts w:ascii="Times New Roman"/>
          <w:b/>
          <w:i w:val="false"/>
          <w:color w:val="000000"/>
        </w:rPr>
        <w:t xml:space="preserve"> Параграф 167. Қышқылдаушы, 6-разряд</w:t>
      </w:r>
    </w:p>
    <w:bookmarkEnd w:id="517"/>
    <w:bookmarkStart w:name="z520" w:id="518"/>
    <w:p>
      <w:pPr>
        <w:spacing w:after="0"/>
        <w:ind w:left="0"/>
        <w:jc w:val="both"/>
      </w:pPr>
      <w:r>
        <w:rPr>
          <w:rFonts w:ascii="Times New Roman"/>
          <w:b w:val="false"/>
          <w:i w:val="false"/>
          <w:color w:val="000000"/>
          <w:sz w:val="28"/>
        </w:rPr>
        <w:t>
      340. Жұмыс сипаттамасы:</w:t>
      </w:r>
    </w:p>
    <w:bookmarkEnd w:id="518"/>
    <w:p>
      <w:pPr>
        <w:spacing w:after="0"/>
        <w:ind w:left="0"/>
        <w:jc w:val="both"/>
      </w:pPr>
      <w:r>
        <w:rPr>
          <w:rFonts w:ascii="Times New Roman"/>
          <w:b w:val="false"/>
          <w:i w:val="false"/>
          <w:color w:val="000000"/>
          <w:sz w:val="28"/>
        </w:rPr>
        <w:t>
      сомалық өнімділігі тәулігіне 250 тоннадан жоғары целлюлоза және жартылай целлюлоза өндірісі жөніндегі зауыттың қышқыл цехтары қышқылдарын жасау процесін жүргізу;</w:t>
      </w:r>
    </w:p>
    <w:p>
      <w:pPr>
        <w:spacing w:after="0"/>
        <w:ind w:left="0"/>
        <w:jc w:val="both"/>
      </w:pPr>
      <w:r>
        <w:rPr>
          <w:rFonts w:ascii="Times New Roman"/>
          <w:b w:val="false"/>
          <w:i w:val="false"/>
          <w:color w:val="000000"/>
          <w:sz w:val="28"/>
        </w:rPr>
        <w:t xml:space="preserve">
      қышқыл бөлімінің барлық агрегаттарының және пультпен басқарылатын жабдықтардың жұмысын реттеу; </w:t>
      </w:r>
    </w:p>
    <w:p>
      <w:pPr>
        <w:spacing w:after="0"/>
        <w:ind w:left="0"/>
        <w:jc w:val="both"/>
      </w:pPr>
      <w:r>
        <w:rPr>
          <w:rFonts w:ascii="Times New Roman"/>
          <w:b w:val="false"/>
          <w:i w:val="false"/>
          <w:color w:val="000000"/>
          <w:sz w:val="28"/>
        </w:rPr>
        <w:t xml:space="preserve">
      жақын өндірістермен байланыс жасау; </w:t>
      </w:r>
    </w:p>
    <w:p>
      <w:pPr>
        <w:spacing w:after="0"/>
        <w:ind w:left="0"/>
        <w:jc w:val="both"/>
      </w:pPr>
      <w:r>
        <w:rPr>
          <w:rFonts w:ascii="Times New Roman"/>
          <w:b w:val="false"/>
          <w:i w:val="false"/>
          <w:color w:val="000000"/>
          <w:sz w:val="28"/>
        </w:rPr>
        <w:t>
      үрлегіш газдардан қышқылды регенерациялау процесін жүргізу;</w:t>
      </w:r>
    </w:p>
    <w:p>
      <w:pPr>
        <w:spacing w:after="0"/>
        <w:ind w:left="0"/>
        <w:jc w:val="both"/>
      </w:pPr>
      <w:r>
        <w:rPr>
          <w:rFonts w:ascii="Times New Roman"/>
          <w:b w:val="false"/>
          <w:i w:val="false"/>
          <w:color w:val="000000"/>
          <w:sz w:val="28"/>
        </w:rPr>
        <w:t>
      түсетін күкірттің, колчеданның, химикаттардың мөлшері мен сапасын, қышқылдың күштілігін бақылау;</w:t>
      </w:r>
    </w:p>
    <w:p>
      <w:pPr>
        <w:spacing w:after="0"/>
        <w:ind w:left="0"/>
        <w:jc w:val="both"/>
      </w:pPr>
      <w:r>
        <w:rPr>
          <w:rFonts w:ascii="Times New Roman"/>
          <w:b w:val="false"/>
          <w:i w:val="false"/>
          <w:color w:val="000000"/>
          <w:sz w:val="28"/>
        </w:rPr>
        <w:t>
      химикаттар мен электр энергиясының шекті шығу нормасын сақтау;</w:t>
      </w:r>
    </w:p>
    <w:p>
      <w:pPr>
        <w:spacing w:after="0"/>
        <w:ind w:left="0"/>
        <w:jc w:val="both"/>
      </w:pPr>
      <w:r>
        <w:rPr>
          <w:rFonts w:ascii="Times New Roman"/>
          <w:b w:val="false"/>
          <w:i w:val="false"/>
          <w:color w:val="000000"/>
          <w:sz w:val="28"/>
        </w:rPr>
        <w:t>
      жабдықтардың, қышқыл бөлімінің реттейтін және бақылау-өлшеу аппаратурасының, коммуникациялардың жай-күйін қадағалау;</w:t>
      </w:r>
    </w:p>
    <w:p>
      <w:pPr>
        <w:spacing w:after="0"/>
        <w:ind w:left="0"/>
        <w:jc w:val="both"/>
      </w:pPr>
      <w:r>
        <w:rPr>
          <w:rFonts w:ascii="Times New Roman"/>
          <w:b w:val="false"/>
          <w:i w:val="false"/>
          <w:color w:val="000000"/>
          <w:sz w:val="28"/>
        </w:rPr>
        <w:t xml:space="preserve">
      төмендеу білікті қышқылдаушыны басқару. </w:t>
      </w:r>
    </w:p>
    <w:bookmarkStart w:name="z521" w:id="519"/>
    <w:p>
      <w:pPr>
        <w:spacing w:after="0"/>
        <w:ind w:left="0"/>
        <w:jc w:val="both"/>
      </w:pPr>
      <w:r>
        <w:rPr>
          <w:rFonts w:ascii="Times New Roman"/>
          <w:b w:val="false"/>
          <w:i w:val="false"/>
          <w:color w:val="000000"/>
          <w:sz w:val="28"/>
        </w:rPr>
        <w:t xml:space="preserve">
      341. Білуге тиіс: </w:t>
      </w:r>
    </w:p>
    <w:bookmarkEnd w:id="519"/>
    <w:p>
      <w:pPr>
        <w:spacing w:after="0"/>
        <w:ind w:left="0"/>
        <w:jc w:val="both"/>
      </w:pPr>
      <w:r>
        <w:rPr>
          <w:rFonts w:ascii="Times New Roman"/>
          <w:b w:val="false"/>
          <w:i w:val="false"/>
          <w:color w:val="000000"/>
          <w:sz w:val="28"/>
        </w:rPr>
        <w:t xml:space="preserve">
      қызмет көрсетілетін жабдықтардың, қышқыл бөлімінің реттейтін және бақылау-өлшеу аппаратурасының құрылымы; </w:t>
      </w:r>
    </w:p>
    <w:p>
      <w:pPr>
        <w:spacing w:after="0"/>
        <w:ind w:left="0"/>
        <w:jc w:val="both"/>
      </w:pPr>
      <w:r>
        <w:rPr>
          <w:rFonts w:ascii="Times New Roman"/>
          <w:b w:val="false"/>
          <w:i w:val="false"/>
          <w:color w:val="000000"/>
          <w:sz w:val="28"/>
        </w:rPr>
        <w:t xml:space="preserve">
      қышқыл және негіз жасаудың технологиялық режимі; </w:t>
      </w:r>
    </w:p>
    <w:p>
      <w:pPr>
        <w:spacing w:after="0"/>
        <w:ind w:left="0"/>
        <w:jc w:val="both"/>
      </w:pPr>
      <w:r>
        <w:rPr>
          <w:rFonts w:ascii="Times New Roman"/>
          <w:b w:val="false"/>
          <w:i w:val="false"/>
          <w:color w:val="000000"/>
          <w:sz w:val="28"/>
        </w:rPr>
        <w:t>
      шикізаттың, химикаттың техникалық шарттары, өңделетін химикаттардың, су, электр энергиясының шекті нормалары;</w:t>
      </w:r>
    </w:p>
    <w:p>
      <w:pPr>
        <w:spacing w:after="0"/>
        <w:ind w:left="0"/>
        <w:jc w:val="both"/>
      </w:pPr>
      <w:r>
        <w:rPr>
          <w:rFonts w:ascii="Times New Roman"/>
          <w:b w:val="false"/>
          <w:i w:val="false"/>
          <w:color w:val="000000"/>
          <w:sz w:val="28"/>
        </w:rPr>
        <w:t xml:space="preserve">
      қышқыл және негіздің сапалық көрсеткіштері. </w:t>
      </w:r>
    </w:p>
    <w:bookmarkStart w:name="z522" w:id="520"/>
    <w:p>
      <w:pPr>
        <w:spacing w:after="0"/>
        <w:ind w:left="0"/>
        <w:jc w:val="both"/>
      </w:pPr>
      <w:r>
        <w:rPr>
          <w:rFonts w:ascii="Times New Roman"/>
          <w:b w:val="false"/>
          <w:i w:val="false"/>
          <w:color w:val="000000"/>
          <w:sz w:val="28"/>
        </w:rPr>
        <w:t>
      342. Техникалық және кәсіптік (орта и арнайы, орта кәсіптік) білім талап етіледі.</w:t>
      </w:r>
    </w:p>
    <w:bookmarkEnd w:id="520"/>
    <w:bookmarkStart w:name="z523" w:id="521"/>
    <w:p>
      <w:pPr>
        <w:spacing w:after="0"/>
        <w:ind w:left="0"/>
        <w:jc w:val="left"/>
      </w:pPr>
      <w:r>
        <w:rPr>
          <w:rFonts w:ascii="Times New Roman"/>
          <w:b/>
          <w:i w:val="false"/>
          <w:color w:val="000000"/>
        </w:rPr>
        <w:t xml:space="preserve"> Параграф 168. Қышқыл резервуарларын айналдыра қалаушы, 2-разряд</w:t>
      </w:r>
    </w:p>
    <w:bookmarkEnd w:id="521"/>
    <w:bookmarkStart w:name="z524" w:id="522"/>
    <w:p>
      <w:pPr>
        <w:spacing w:after="0"/>
        <w:ind w:left="0"/>
        <w:jc w:val="both"/>
      </w:pPr>
      <w:r>
        <w:rPr>
          <w:rFonts w:ascii="Times New Roman"/>
          <w:b w:val="false"/>
          <w:i w:val="false"/>
          <w:color w:val="000000"/>
          <w:sz w:val="28"/>
        </w:rPr>
        <w:t xml:space="preserve">
      343. Жұмыс сипаттамасы: </w:t>
      </w:r>
    </w:p>
    <w:bookmarkEnd w:id="522"/>
    <w:p>
      <w:pPr>
        <w:spacing w:after="0"/>
        <w:ind w:left="0"/>
        <w:jc w:val="both"/>
      </w:pPr>
      <w:r>
        <w:rPr>
          <w:rFonts w:ascii="Times New Roman"/>
          <w:b w:val="false"/>
          <w:i w:val="false"/>
          <w:color w:val="000000"/>
          <w:sz w:val="28"/>
        </w:rPr>
        <w:t>
      қышқыл резервуарлардың: пісіру қазандықтарының, цистерналардың, бактардың, пештің және айналдыра қалануға және футерленуге тиіс өзге де жабдықтардың бетін тазалау және дайындау;</w:t>
      </w:r>
    </w:p>
    <w:p>
      <w:pPr>
        <w:spacing w:after="0"/>
        <w:ind w:left="0"/>
        <w:jc w:val="both"/>
      </w:pPr>
      <w:r>
        <w:rPr>
          <w:rFonts w:ascii="Times New Roman"/>
          <w:b w:val="false"/>
          <w:i w:val="false"/>
          <w:color w:val="000000"/>
          <w:sz w:val="28"/>
        </w:rPr>
        <w:t>
      резервуарларды жөндеу, бетондау және қышқылға төзімді плиткалармен айналдыра қалау және футерлеу;</w:t>
      </w:r>
    </w:p>
    <w:p>
      <w:pPr>
        <w:spacing w:after="0"/>
        <w:ind w:left="0"/>
        <w:jc w:val="both"/>
      </w:pPr>
      <w:r>
        <w:rPr>
          <w:rFonts w:ascii="Times New Roman"/>
          <w:b w:val="false"/>
          <w:i w:val="false"/>
          <w:color w:val="000000"/>
          <w:sz w:val="28"/>
        </w:rPr>
        <w:t>
      жұмыстарды біліктілігі анағұрлым жоғары айналдыра қалаушының басшылығымен орындау.</w:t>
      </w:r>
    </w:p>
    <w:bookmarkStart w:name="z525" w:id="523"/>
    <w:p>
      <w:pPr>
        <w:spacing w:after="0"/>
        <w:ind w:left="0"/>
        <w:jc w:val="both"/>
      </w:pPr>
      <w:r>
        <w:rPr>
          <w:rFonts w:ascii="Times New Roman"/>
          <w:b w:val="false"/>
          <w:i w:val="false"/>
          <w:color w:val="000000"/>
          <w:sz w:val="28"/>
        </w:rPr>
        <w:t xml:space="preserve">
      344. Білуге тиіс: </w:t>
      </w:r>
    </w:p>
    <w:bookmarkEnd w:id="523"/>
    <w:p>
      <w:pPr>
        <w:spacing w:after="0"/>
        <w:ind w:left="0"/>
        <w:jc w:val="both"/>
      </w:pPr>
      <w:r>
        <w:rPr>
          <w:rFonts w:ascii="Times New Roman"/>
          <w:b w:val="false"/>
          <w:i w:val="false"/>
          <w:color w:val="000000"/>
          <w:sz w:val="28"/>
        </w:rPr>
        <w:t xml:space="preserve">
      айналдыра қалау және футерлеу материалдарының сорттары мен техникалық шарттары; </w:t>
      </w:r>
    </w:p>
    <w:p>
      <w:pPr>
        <w:spacing w:after="0"/>
        <w:ind w:left="0"/>
        <w:jc w:val="both"/>
      </w:pPr>
      <w:r>
        <w:rPr>
          <w:rFonts w:ascii="Times New Roman"/>
          <w:b w:val="false"/>
          <w:i w:val="false"/>
          <w:color w:val="000000"/>
          <w:sz w:val="28"/>
        </w:rPr>
        <w:t xml:space="preserve">
      жабдықты айналдыра қалау және футерлеу технологиялық процессі; </w:t>
      </w:r>
    </w:p>
    <w:p>
      <w:pPr>
        <w:spacing w:after="0"/>
        <w:ind w:left="0"/>
        <w:jc w:val="both"/>
      </w:pPr>
      <w:r>
        <w:rPr>
          <w:rFonts w:ascii="Times New Roman"/>
          <w:b w:val="false"/>
          <w:i w:val="false"/>
          <w:color w:val="000000"/>
          <w:sz w:val="28"/>
        </w:rPr>
        <w:t>
      айналдыра қалау және футерлеудің ақаулықтарын анықтау әдістері.</w:t>
      </w:r>
    </w:p>
    <w:bookmarkStart w:name="z526" w:id="524"/>
    <w:p>
      <w:pPr>
        <w:spacing w:after="0"/>
        <w:ind w:left="0"/>
        <w:jc w:val="left"/>
      </w:pPr>
      <w:r>
        <w:rPr>
          <w:rFonts w:ascii="Times New Roman"/>
          <w:b/>
          <w:i w:val="false"/>
          <w:color w:val="000000"/>
        </w:rPr>
        <w:t xml:space="preserve"> Параграф 169. Қышқыл резервуарларын айналдыра қалаушы, 3-разряд</w:t>
      </w:r>
    </w:p>
    <w:bookmarkEnd w:id="524"/>
    <w:bookmarkStart w:name="z527" w:id="525"/>
    <w:p>
      <w:pPr>
        <w:spacing w:after="0"/>
        <w:ind w:left="0"/>
        <w:jc w:val="both"/>
      </w:pPr>
      <w:r>
        <w:rPr>
          <w:rFonts w:ascii="Times New Roman"/>
          <w:b w:val="false"/>
          <w:i w:val="false"/>
          <w:color w:val="000000"/>
          <w:sz w:val="28"/>
        </w:rPr>
        <w:t xml:space="preserve">
      345. Жұмыс сипаттамасы: </w:t>
      </w:r>
    </w:p>
    <w:bookmarkEnd w:id="525"/>
    <w:p>
      <w:pPr>
        <w:spacing w:after="0"/>
        <w:ind w:left="0"/>
        <w:jc w:val="both"/>
      </w:pPr>
      <w:r>
        <w:rPr>
          <w:rFonts w:ascii="Times New Roman"/>
          <w:b w:val="false"/>
          <w:i w:val="false"/>
          <w:color w:val="000000"/>
          <w:sz w:val="28"/>
        </w:rPr>
        <w:t>
      қышқыл резервуарлардың: пісіру қазандықтарының, цистерналардың, бактардың, пештің және айналдыра қалануға және футерленуге тиіс басқа да жабдықтардың бетін тазалау және дайындау;</w:t>
      </w:r>
    </w:p>
    <w:p>
      <w:pPr>
        <w:spacing w:after="0"/>
        <w:ind w:left="0"/>
        <w:jc w:val="both"/>
      </w:pPr>
      <w:r>
        <w:rPr>
          <w:rFonts w:ascii="Times New Roman"/>
          <w:b w:val="false"/>
          <w:i w:val="false"/>
          <w:color w:val="000000"/>
          <w:sz w:val="28"/>
        </w:rPr>
        <w:t>
      пісіру қазандықтарындағы, қышқыл бактарындағы және турмалардағы плиткаларды шабу;</w:t>
      </w:r>
    </w:p>
    <w:p>
      <w:pPr>
        <w:spacing w:after="0"/>
        <w:ind w:left="0"/>
        <w:jc w:val="both"/>
      </w:pPr>
      <w:r>
        <w:rPr>
          <w:rFonts w:ascii="Times New Roman"/>
          <w:b w:val="false"/>
          <w:i w:val="false"/>
          <w:color w:val="000000"/>
          <w:sz w:val="28"/>
        </w:rPr>
        <w:t>
      резервуарларды жөндеу, бетондау және қышқылға төзімді плиткалармен айналдыра қалау және футерлеуге қатысу;</w:t>
      </w:r>
    </w:p>
    <w:p>
      <w:pPr>
        <w:spacing w:after="0"/>
        <w:ind w:left="0"/>
        <w:jc w:val="both"/>
      </w:pPr>
      <w:r>
        <w:rPr>
          <w:rFonts w:ascii="Times New Roman"/>
          <w:b w:val="false"/>
          <w:i w:val="false"/>
          <w:color w:val="000000"/>
          <w:sz w:val="28"/>
        </w:rPr>
        <w:t>
      дайындау, айналдыра қалау және футерлеу жұмыстарын жүргізген кезде қосымша механизмдерді пайдалану;</w:t>
      </w:r>
    </w:p>
    <w:p>
      <w:pPr>
        <w:spacing w:after="0"/>
        <w:ind w:left="0"/>
        <w:jc w:val="both"/>
      </w:pPr>
      <w:r>
        <w:rPr>
          <w:rFonts w:ascii="Times New Roman"/>
          <w:b w:val="false"/>
          <w:i w:val="false"/>
          <w:color w:val="000000"/>
          <w:sz w:val="28"/>
        </w:rPr>
        <w:t>
      жұмыстарды біліктілігі анағұрлым жоғары айналдыра қалаушының басшылығымен орындау.</w:t>
      </w:r>
    </w:p>
    <w:bookmarkStart w:name="z528" w:id="526"/>
    <w:p>
      <w:pPr>
        <w:spacing w:after="0"/>
        <w:ind w:left="0"/>
        <w:jc w:val="both"/>
      </w:pPr>
      <w:r>
        <w:rPr>
          <w:rFonts w:ascii="Times New Roman"/>
          <w:b w:val="false"/>
          <w:i w:val="false"/>
          <w:color w:val="000000"/>
          <w:sz w:val="28"/>
        </w:rPr>
        <w:t xml:space="preserve">
      346. Білуге тиіс: </w:t>
      </w:r>
    </w:p>
    <w:bookmarkEnd w:id="526"/>
    <w:p>
      <w:pPr>
        <w:spacing w:after="0"/>
        <w:ind w:left="0"/>
        <w:jc w:val="both"/>
      </w:pPr>
      <w:r>
        <w:rPr>
          <w:rFonts w:ascii="Times New Roman"/>
          <w:b w:val="false"/>
          <w:i w:val="false"/>
          <w:color w:val="000000"/>
          <w:sz w:val="28"/>
        </w:rPr>
        <w:t xml:space="preserve">
      айналдыра қалау және футерлеу материалдарының сорттары мен техникалық шарттары; </w:t>
      </w:r>
    </w:p>
    <w:p>
      <w:pPr>
        <w:spacing w:after="0"/>
        <w:ind w:left="0"/>
        <w:jc w:val="both"/>
      </w:pPr>
      <w:r>
        <w:rPr>
          <w:rFonts w:ascii="Times New Roman"/>
          <w:b w:val="false"/>
          <w:i w:val="false"/>
          <w:color w:val="000000"/>
          <w:sz w:val="28"/>
        </w:rPr>
        <w:t>
      жабдықты айналдыра қалау және футерлеу технологиялық процессі.</w:t>
      </w:r>
    </w:p>
    <w:bookmarkStart w:name="z529" w:id="527"/>
    <w:p>
      <w:pPr>
        <w:spacing w:after="0"/>
        <w:ind w:left="0"/>
        <w:jc w:val="left"/>
      </w:pPr>
      <w:r>
        <w:rPr>
          <w:rFonts w:ascii="Times New Roman"/>
          <w:b/>
          <w:i w:val="false"/>
          <w:color w:val="000000"/>
        </w:rPr>
        <w:t xml:space="preserve"> Параграф 170. Қышқыл резервуарларын айналдыра қалаушы, 4-разряд</w:t>
      </w:r>
    </w:p>
    <w:bookmarkEnd w:id="527"/>
    <w:bookmarkStart w:name="z530" w:id="528"/>
    <w:p>
      <w:pPr>
        <w:spacing w:after="0"/>
        <w:ind w:left="0"/>
        <w:jc w:val="both"/>
      </w:pPr>
      <w:r>
        <w:rPr>
          <w:rFonts w:ascii="Times New Roman"/>
          <w:b w:val="false"/>
          <w:i w:val="false"/>
          <w:color w:val="000000"/>
          <w:sz w:val="28"/>
        </w:rPr>
        <w:t xml:space="preserve">
      347. Жұмыс сипаттамасы: </w:t>
      </w:r>
    </w:p>
    <w:bookmarkEnd w:id="528"/>
    <w:p>
      <w:pPr>
        <w:spacing w:after="0"/>
        <w:ind w:left="0"/>
        <w:jc w:val="both"/>
      </w:pPr>
      <w:r>
        <w:rPr>
          <w:rFonts w:ascii="Times New Roman"/>
          <w:b w:val="false"/>
          <w:i w:val="false"/>
          <w:color w:val="000000"/>
          <w:sz w:val="28"/>
        </w:rPr>
        <w:t>
      біліктілігі анағұрлым жоғары айналдыра қалаушының басшылығымен резервуарларды жөндеу, бетондау, бетін қышқылға берік және термоберік плиткамен айналдыра қалау және футерлеу;</w:t>
      </w:r>
    </w:p>
    <w:p>
      <w:pPr>
        <w:spacing w:after="0"/>
        <w:ind w:left="0"/>
        <w:jc w:val="both"/>
      </w:pPr>
      <w:r>
        <w:rPr>
          <w:rFonts w:ascii="Times New Roman"/>
          <w:b w:val="false"/>
          <w:i w:val="false"/>
          <w:color w:val="000000"/>
          <w:sz w:val="28"/>
        </w:rPr>
        <w:t>
      қышқыл резервуарлардың бетін тазалау және айналдыра қалауға және футерлеуге дайындау;</w:t>
      </w:r>
    </w:p>
    <w:p>
      <w:pPr>
        <w:spacing w:after="0"/>
        <w:ind w:left="0"/>
        <w:jc w:val="both"/>
      </w:pPr>
      <w:r>
        <w:rPr>
          <w:rFonts w:ascii="Times New Roman"/>
          <w:b w:val="false"/>
          <w:i w:val="false"/>
          <w:color w:val="000000"/>
          <w:sz w:val="28"/>
        </w:rPr>
        <w:t>
      пісіру қазандықтарындағы, қышқыл бактарындағы, турмалардағы және қосымша жану камераларындағы плиткаларды шабу;</w:t>
      </w:r>
    </w:p>
    <w:p>
      <w:pPr>
        <w:spacing w:after="0"/>
        <w:ind w:left="0"/>
        <w:jc w:val="both"/>
      </w:pPr>
      <w:r>
        <w:rPr>
          <w:rFonts w:ascii="Times New Roman"/>
          <w:b w:val="false"/>
          <w:i w:val="false"/>
          <w:color w:val="000000"/>
          <w:sz w:val="28"/>
        </w:rPr>
        <w:t>
      қажетті айналдыра қалау және футерлеу материалдарын таңдау;</w:t>
      </w:r>
    </w:p>
    <w:p>
      <w:pPr>
        <w:spacing w:after="0"/>
        <w:ind w:left="0"/>
        <w:jc w:val="both"/>
      </w:pPr>
      <w:r>
        <w:rPr>
          <w:rFonts w:ascii="Times New Roman"/>
          <w:b w:val="false"/>
          <w:i w:val="false"/>
          <w:color w:val="000000"/>
          <w:sz w:val="28"/>
        </w:rPr>
        <w:t>
      дайындау, айналдыра қалау және футерлеу жұмыстарын жүргізген кезде қосымша механизмдер мен құралдарды пайдалану.</w:t>
      </w:r>
    </w:p>
    <w:bookmarkStart w:name="z531" w:id="529"/>
    <w:p>
      <w:pPr>
        <w:spacing w:after="0"/>
        <w:ind w:left="0"/>
        <w:jc w:val="both"/>
      </w:pPr>
      <w:r>
        <w:rPr>
          <w:rFonts w:ascii="Times New Roman"/>
          <w:b w:val="false"/>
          <w:i w:val="false"/>
          <w:color w:val="000000"/>
          <w:sz w:val="28"/>
        </w:rPr>
        <w:t xml:space="preserve">
      348. Білуге тиіс: </w:t>
      </w:r>
    </w:p>
    <w:bookmarkEnd w:id="529"/>
    <w:p>
      <w:pPr>
        <w:spacing w:after="0"/>
        <w:ind w:left="0"/>
        <w:jc w:val="both"/>
      </w:pPr>
      <w:r>
        <w:rPr>
          <w:rFonts w:ascii="Times New Roman"/>
          <w:b w:val="false"/>
          <w:i w:val="false"/>
          <w:color w:val="000000"/>
          <w:sz w:val="28"/>
        </w:rPr>
        <w:t xml:space="preserve">
      беті қышқылға берік материалмен айналдыра қалануға және футерленуге тиіс резервуарлар мен аппаратураның құрылысы, жұмыс қағидалары мен шарттары; </w:t>
      </w:r>
    </w:p>
    <w:p>
      <w:pPr>
        <w:spacing w:after="0"/>
        <w:ind w:left="0"/>
        <w:jc w:val="both"/>
      </w:pPr>
      <w:r>
        <w:rPr>
          <w:rFonts w:ascii="Times New Roman"/>
          <w:b w:val="false"/>
          <w:i w:val="false"/>
          <w:color w:val="000000"/>
          <w:sz w:val="28"/>
        </w:rPr>
        <w:t xml:space="preserve">
      айналдыра қалау және футерлеу материалдарының сорттары мен техникалық шарттары; </w:t>
      </w:r>
    </w:p>
    <w:p>
      <w:pPr>
        <w:spacing w:after="0"/>
        <w:ind w:left="0"/>
        <w:jc w:val="both"/>
      </w:pPr>
      <w:r>
        <w:rPr>
          <w:rFonts w:ascii="Times New Roman"/>
          <w:b w:val="false"/>
          <w:i w:val="false"/>
          <w:color w:val="000000"/>
          <w:sz w:val="28"/>
        </w:rPr>
        <w:t>
      айналдыра қалау және футерлеудің ақаулықтарын анықтау әдістері.</w:t>
      </w:r>
    </w:p>
    <w:bookmarkStart w:name="z532" w:id="530"/>
    <w:p>
      <w:pPr>
        <w:spacing w:after="0"/>
        <w:ind w:left="0"/>
        <w:jc w:val="left"/>
      </w:pPr>
      <w:r>
        <w:rPr>
          <w:rFonts w:ascii="Times New Roman"/>
          <w:b/>
          <w:i w:val="false"/>
          <w:color w:val="000000"/>
        </w:rPr>
        <w:t xml:space="preserve"> Параграф 171. Қышқыл резервуарларын айналдыра қалаушы, 5-разряд</w:t>
      </w:r>
    </w:p>
    <w:bookmarkEnd w:id="530"/>
    <w:bookmarkStart w:name="z533" w:id="531"/>
    <w:p>
      <w:pPr>
        <w:spacing w:after="0"/>
        <w:ind w:left="0"/>
        <w:jc w:val="both"/>
      </w:pPr>
      <w:r>
        <w:rPr>
          <w:rFonts w:ascii="Times New Roman"/>
          <w:b w:val="false"/>
          <w:i w:val="false"/>
          <w:color w:val="000000"/>
          <w:sz w:val="28"/>
        </w:rPr>
        <w:t>
      349. Жұмыс сипаттамасы:</w:t>
      </w:r>
    </w:p>
    <w:bookmarkEnd w:id="531"/>
    <w:p>
      <w:pPr>
        <w:spacing w:after="0"/>
        <w:ind w:left="0"/>
        <w:jc w:val="both"/>
      </w:pPr>
      <w:r>
        <w:rPr>
          <w:rFonts w:ascii="Times New Roman"/>
          <w:b w:val="false"/>
          <w:i w:val="false"/>
          <w:color w:val="000000"/>
          <w:sz w:val="28"/>
        </w:rPr>
        <w:t>
      қышқыл резервуарлардың: пісіру қазандықтарының, цистерналардың, бактардың, пештің және айналдыра қалануға және футерленуге тиіс өзге де жабдықтардың бетін тазалау және дайындау;</w:t>
      </w:r>
    </w:p>
    <w:p>
      <w:pPr>
        <w:spacing w:after="0"/>
        <w:ind w:left="0"/>
        <w:jc w:val="both"/>
      </w:pPr>
      <w:r>
        <w:rPr>
          <w:rFonts w:ascii="Times New Roman"/>
          <w:b w:val="false"/>
          <w:i w:val="false"/>
          <w:color w:val="000000"/>
          <w:sz w:val="28"/>
        </w:rPr>
        <w:t>
      қажетті айналдыра қалау және футерлеу материалдарын таңдау;</w:t>
      </w:r>
    </w:p>
    <w:p>
      <w:pPr>
        <w:spacing w:after="0"/>
        <w:ind w:left="0"/>
        <w:jc w:val="both"/>
      </w:pPr>
      <w:r>
        <w:rPr>
          <w:rFonts w:ascii="Times New Roman"/>
          <w:b w:val="false"/>
          <w:i w:val="false"/>
          <w:color w:val="000000"/>
          <w:sz w:val="28"/>
        </w:rPr>
        <w:t>
      айналдыра қалаудың жай-күйін бақылау;</w:t>
      </w:r>
    </w:p>
    <w:p>
      <w:pPr>
        <w:spacing w:after="0"/>
        <w:ind w:left="0"/>
        <w:jc w:val="both"/>
      </w:pPr>
      <w:r>
        <w:rPr>
          <w:rFonts w:ascii="Times New Roman"/>
          <w:b w:val="false"/>
          <w:i w:val="false"/>
          <w:color w:val="000000"/>
          <w:sz w:val="28"/>
        </w:rPr>
        <w:t>
      пісіру қазандықтарындағы, қышқыл бактарындағы, турмалардағы және қосымша жану камераларындағы плиткаларды шабу;</w:t>
      </w:r>
    </w:p>
    <w:p>
      <w:pPr>
        <w:spacing w:after="0"/>
        <w:ind w:left="0"/>
        <w:jc w:val="both"/>
      </w:pPr>
      <w:r>
        <w:rPr>
          <w:rFonts w:ascii="Times New Roman"/>
          <w:b w:val="false"/>
          <w:i w:val="false"/>
          <w:color w:val="000000"/>
          <w:sz w:val="28"/>
        </w:rPr>
        <w:t>
      резервуарларды жөндеу, бетондау және қышқылға берік және термоберік плиткалармен айналдыра қалау және футерлеу;</w:t>
      </w:r>
    </w:p>
    <w:p>
      <w:pPr>
        <w:spacing w:after="0"/>
        <w:ind w:left="0"/>
        <w:jc w:val="both"/>
      </w:pPr>
      <w:r>
        <w:rPr>
          <w:rFonts w:ascii="Times New Roman"/>
          <w:b w:val="false"/>
          <w:i w:val="false"/>
          <w:color w:val="000000"/>
          <w:sz w:val="28"/>
        </w:rPr>
        <w:t>
      дайындау, айналдыра қалау және футерлеу жұмыстарын жүргізген кезде қосымша механизмдерді пайдалану.</w:t>
      </w:r>
    </w:p>
    <w:bookmarkStart w:name="z534" w:id="532"/>
    <w:p>
      <w:pPr>
        <w:spacing w:after="0"/>
        <w:ind w:left="0"/>
        <w:jc w:val="both"/>
      </w:pPr>
      <w:r>
        <w:rPr>
          <w:rFonts w:ascii="Times New Roman"/>
          <w:b w:val="false"/>
          <w:i w:val="false"/>
          <w:color w:val="000000"/>
          <w:sz w:val="28"/>
        </w:rPr>
        <w:t xml:space="preserve">
      350. Білуге тиіс: </w:t>
      </w:r>
    </w:p>
    <w:bookmarkEnd w:id="532"/>
    <w:p>
      <w:pPr>
        <w:spacing w:after="0"/>
        <w:ind w:left="0"/>
        <w:jc w:val="both"/>
      </w:pPr>
      <w:r>
        <w:rPr>
          <w:rFonts w:ascii="Times New Roman"/>
          <w:b w:val="false"/>
          <w:i w:val="false"/>
          <w:color w:val="000000"/>
          <w:sz w:val="28"/>
        </w:rPr>
        <w:t xml:space="preserve">
      беті қышқылға берік материалмен айналдыра қалануға және футерленуге тиіс резервуарлар мен аппаратураның мақсаты, құрылысы мен жұмыс шарттары; </w:t>
      </w:r>
    </w:p>
    <w:p>
      <w:pPr>
        <w:spacing w:after="0"/>
        <w:ind w:left="0"/>
        <w:jc w:val="both"/>
      </w:pPr>
      <w:r>
        <w:rPr>
          <w:rFonts w:ascii="Times New Roman"/>
          <w:b w:val="false"/>
          <w:i w:val="false"/>
          <w:color w:val="000000"/>
          <w:sz w:val="28"/>
        </w:rPr>
        <w:t xml:space="preserve">
      айналдыра қалау және футерлеу материалдарының сорттары мен техникалық шарттары; </w:t>
      </w:r>
    </w:p>
    <w:p>
      <w:pPr>
        <w:spacing w:after="0"/>
        <w:ind w:left="0"/>
        <w:jc w:val="both"/>
      </w:pPr>
      <w:r>
        <w:rPr>
          <w:rFonts w:ascii="Times New Roman"/>
          <w:b w:val="false"/>
          <w:i w:val="false"/>
          <w:color w:val="000000"/>
          <w:sz w:val="28"/>
        </w:rPr>
        <w:t>
      айналдыра қалау және футерлеудің ақаулықтарын анықтау әдіс-тәсілдері.</w:t>
      </w:r>
    </w:p>
    <w:bookmarkStart w:name="z535" w:id="533"/>
    <w:p>
      <w:pPr>
        <w:spacing w:after="0"/>
        <w:ind w:left="0"/>
        <w:jc w:val="left"/>
      </w:pPr>
      <w:r>
        <w:rPr>
          <w:rFonts w:ascii="Times New Roman"/>
          <w:b/>
          <w:i w:val="false"/>
          <w:color w:val="000000"/>
        </w:rPr>
        <w:t xml:space="preserve"> Параграф 172. Мақта қайнатушы, 2-разряд</w:t>
      </w:r>
    </w:p>
    <w:bookmarkEnd w:id="533"/>
    <w:bookmarkStart w:name="z536" w:id="534"/>
    <w:p>
      <w:pPr>
        <w:spacing w:after="0"/>
        <w:ind w:left="0"/>
        <w:jc w:val="both"/>
      </w:pPr>
      <w:r>
        <w:rPr>
          <w:rFonts w:ascii="Times New Roman"/>
          <w:b w:val="false"/>
          <w:i w:val="false"/>
          <w:color w:val="000000"/>
          <w:sz w:val="28"/>
        </w:rPr>
        <w:t>
      351. Жұмыс сипаттамасы:</w:t>
      </w:r>
    </w:p>
    <w:bookmarkEnd w:id="534"/>
    <w:p>
      <w:pPr>
        <w:spacing w:after="0"/>
        <w:ind w:left="0"/>
        <w:jc w:val="both"/>
      </w:pPr>
      <w:r>
        <w:rPr>
          <w:rFonts w:ascii="Times New Roman"/>
          <w:b w:val="false"/>
          <w:i w:val="false"/>
          <w:color w:val="000000"/>
          <w:sz w:val="28"/>
        </w:rPr>
        <w:t>
      анағұрлым жоғары білікті қайнатушының басшылығымен мақта қайнату;</w:t>
      </w:r>
    </w:p>
    <w:p>
      <w:pPr>
        <w:spacing w:after="0"/>
        <w:ind w:left="0"/>
        <w:jc w:val="both"/>
      </w:pPr>
      <w:r>
        <w:rPr>
          <w:rFonts w:ascii="Times New Roman"/>
          <w:b w:val="false"/>
          <w:i w:val="false"/>
          <w:color w:val="000000"/>
          <w:sz w:val="28"/>
        </w:rPr>
        <w:t xml:space="preserve">
      қазандықтарды қайнатуға дайындау жұмысына қатысу; </w:t>
      </w:r>
    </w:p>
    <w:p>
      <w:pPr>
        <w:spacing w:after="0"/>
        <w:ind w:left="0"/>
        <w:jc w:val="both"/>
      </w:pPr>
      <w:r>
        <w:rPr>
          <w:rFonts w:ascii="Times New Roman"/>
          <w:b w:val="false"/>
          <w:i w:val="false"/>
          <w:color w:val="000000"/>
          <w:sz w:val="28"/>
        </w:rPr>
        <w:t xml:space="preserve">
      мақта және ерітінділерді салу; </w:t>
      </w:r>
    </w:p>
    <w:p>
      <w:pPr>
        <w:spacing w:after="0"/>
        <w:ind w:left="0"/>
        <w:jc w:val="both"/>
      </w:pPr>
      <w:r>
        <w:rPr>
          <w:rFonts w:ascii="Times New Roman"/>
          <w:b w:val="false"/>
          <w:i w:val="false"/>
          <w:color w:val="000000"/>
          <w:sz w:val="28"/>
        </w:rPr>
        <w:t>
      қазандықтарды босату;</w:t>
      </w:r>
    </w:p>
    <w:p>
      <w:pPr>
        <w:spacing w:after="0"/>
        <w:ind w:left="0"/>
        <w:jc w:val="both"/>
      </w:pPr>
      <w:r>
        <w:rPr>
          <w:rFonts w:ascii="Times New Roman"/>
          <w:b w:val="false"/>
          <w:i w:val="false"/>
          <w:color w:val="000000"/>
          <w:sz w:val="28"/>
        </w:rPr>
        <w:t xml:space="preserve">
      өнімнің сапасын бақылау, жабдықтардың жай-күйін қадағалау. </w:t>
      </w:r>
    </w:p>
    <w:bookmarkStart w:name="z537" w:id="535"/>
    <w:p>
      <w:pPr>
        <w:spacing w:after="0"/>
        <w:ind w:left="0"/>
        <w:jc w:val="both"/>
      </w:pPr>
      <w:r>
        <w:rPr>
          <w:rFonts w:ascii="Times New Roman"/>
          <w:b w:val="false"/>
          <w:i w:val="false"/>
          <w:color w:val="000000"/>
          <w:sz w:val="28"/>
        </w:rPr>
        <w:t xml:space="preserve">
      352. Білуге тиіс: </w:t>
      </w:r>
    </w:p>
    <w:bookmarkEnd w:id="535"/>
    <w:p>
      <w:pPr>
        <w:spacing w:after="0"/>
        <w:ind w:left="0"/>
        <w:jc w:val="both"/>
      </w:pPr>
      <w:r>
        <w:rPr>
          <w:rFonts w:ascii="Times New Roman"/>
          <w:b w:val="false"/>
          <w:i w:val="false"/>
          <w:color w:val="000000"/>
          <w:sz w:val="28"/>
        </w:rPr>
        <w:t xml:space="preserve">
      ерітінді жасау технологиялық процесі және химикаттарды қазандыққа салу нормасы; </w:t>
      </w:r>
    </w:p>
    <w:p>
      <w:pPr>
        <w:spacing w:after="0"/>
        <w:ind w:left="0"/>
        <w:jc w:val="both"/>
      </w:pPr>
      <w:r>
        <w:rPr>
          <w:rFonts w:ascii="Times New Roman"/>
          <w:b w:val="false"/>
          <w:i w:val="false"/>
          <w:color w:val="000000"/>
          <w:sz w:val="28"/>
        </w:rPr>
        <w:t xml:space="preserve">
      жартылай масса сапалық көрсеткіштері. </w:t>
      </w:r>
    </w:p>
    <w:bookmarkStart w:name="z538" w:id="536"/>
    <w:p>
      <w:pPr>
        <w:spacing w:after="0"/>
        <w:ind w:left="0"/>
        <w:jc w:val="left"/>
      </w:pPr>
      <w:r>
        <w:rPr>
          <w:rFonts w:ascii="Times New Roman"/>
          <w:b/>
          <w:i w:val="false"/>
          <w:color w:val="000000"/>
        </w:rPr>
        <w:t xml:space="preserve"> Параграф 173. Мақта қайнатушы, 3-разряд</w:t>
      </w:r>
    </w:p>
    <w:bookmarkEnd w:id="536"/>
    <w:bookmarkStart w:name="z539" w:id="537"/>
    <w:p>
      <w:pPr>
        <w:spacing w:after="0"/>
        <w:ind w:left="0"/>
        <w:jc w:val="both"/>
      </w:pPr>
      <w:r>
        <w:rPr>
          <w:rFonts w:ascii="Times New Roman"/>
          <w:b w:val="false"/>
          <w:i w:val="false"/>
          <w:color w:val="000000"/>
          <w:sz w:val="28"/>
        </w:rPr>
        <w:t>
      353. Жұмыс сипаттамасы:</w:t>
      </w:r>
    </w:p>
    <w:bookmarkEnd w:id="537"/>
    <w:p>
      <w:pPr>
        <w:spacing w:after="0"/>
        <w:ind w:left="0"/>
        <w:jc w:val="both"/>
      </w:pPr>
      <w:r>
        <w:rPr>
          <w:rFonts w:ascii="Times New Roman"/>
          <w:b w:val="false"/>
          <w:i w:val="false"/>
          <w:color w:val="000000"/>
          <w:sz w:val="28"/>
        </w:rPr>
        <w:t>
      сілтілерді ажыратуды есептеу;</w:t>
      </w:r>
    </w:p>
    <w:p>
      <w:pPr>
        <w:spacing w:after="0"/>
        <w:ind w:left="0"/>
        <w:jc w:val="both"/>
      </w:pPr>
      <w:r>
        <w:rPr>
          <w:rFonts w:ascii="Times New Roman"/>
          <w:b w:val="false"/>
          <w:i w:val="false"/>
          <w:color w:val="000000"/>
          <w:sz w:val="28"/>
        </w:rPr>
        <w:t xml:space="preserve">
      қазандыққа сілті, қара сілті және су құю; </w:t>
      </w:r>
    </w:p>
    <w:p>
      <w:pPr>
        <w:spacing w:after="0"/>
        <w:ind w:left="0"/>
        <w:jc w:val="both"/>
      </w:pPr>
      <w:r>
        <w:rPr>
          <w:rFonts w:ascii="Times New Roman"/>
          <w:b w:val="false"/>
          <w:i w:val="false"/>
          <w:color w:val="000000"/>
          <w:sz w:val="28"/>
        </w:rPr>
        <w:t>
      өлшегіштердің, құбыржолдардың, элеваторлардың, конденсаторлардың, транспортерлер мен шнекті тығыздағыштың жай-күйін қадағалау;</w:t>
      </w:r>
    </w:p>
    <w:p>
      <w:pPr>
        <w:spacing w:after="0"/>
        <w:ind w:left="0"/>
        <w:jc w:val="both"/>
      </w:pPr>
      <w:r>
        <w:rPr>
          <w:rFonts w:ascii="Times New Roman"/>
          <w:b w:val="false"/>
          <w:i w:val="false"/>
          <w:color w:val="000000"/>
          <w:sz w:val="28"/>
        </w:rPr>
        <w:t xml:space="preserve">
      қазандық қақпақтарын жабу; </w:t>
      </w:r>
    </w:p>
    <w:p>
      <w:pPr>
        <w:spacing w:after="0"/>
        <w:ind w:left="0"/>
        <w:jc w:val="both"/>
      </w:pPr>
      <w:r>
        <w:rPr>
          <w:rFonts w:ascii="Times New Roman"/>
          <w:b w:val="false"/>
          <w:i w:val="false"/>
          <w:color w:val="000000"/>
          <w:sz w:val="28"/>
        </w:rPr>
        <w:t xml:space="preserve">
      талшықты материалдарды дайындау құрылғыларында брикет жасау. </w:t>
      </w:r>
    </w:p>
    <w:bookmarkStart w:name="z540" w:id="538"/>
    <w:p>
      <w:pPr>
        <w:spacing w:after="0"/>
        <w:ind w:left="0"/>
        <w:jc w:val="both"/>
      </w:pPr>
      <w:r>
        <w:rPr>
          <w:rFonts w:ascii="Times New Roman"/>
          <w:b w:val="false"/>
          <w:i w:val="false"/>
          <w:color w:val="000000"/>
          <w:sz w:val="28"/>
        </w:rPr>
        <w:t>
      354. Білуге тиіс:</w:t>
      </w:r>
    </w:p>
    <w:bookmarkEnd w:id="538"/>
    <w:p>
      <w:pPr>
        <w:spacing w:after="0"/>
        <w:ind w:left="0"/>
        <w:jc w:val="both"/>
      </w:pPr>
      <w:r>
        <w:rPr>
          <w:rFonts w:ascii="Times New Roman"/>
          <w:b w:val="false"/>
          <w:i w:val="false"/>
          <w:color w:val="000000"/>
          <w:sz w:val="28"/>
        </w:rPr>
        <w:t xml:space="preserve">
      қызмет көрсетілетін жабдықтардың құрылымы мен коммуникациялардың тәсімі; </w:t>
      </w:r>
    </w:p>
    <w:p>
      <w:pPr>
        <w:spacing w:after="0"/>
        <w:ind w:left="0"/>
        <w:jc w:val="both"/>
      </w:pPr>
      <w:r>
        <w:rPr>
          <w:rFonts w:ascii="Times New Roman"/>
          <w:b w:val="false"/>
          <w:i w:val="false"/>
          <w:color w:val="000000"/>
          <w:sz w:val="28"/>
        </w:rPr>
        <w:t>
      қайнату, ағарту және шаю режимі;</w:t>
      </w:r>
    </w:p>
    <w:p>
      <w:pPr>
        <w:spacing w:after="0"/>
        <w:ind w:left="0"/>
        <w:jc w:val="both"/>
      </w:pPr>
      <w:r>
        <w:rPr>
          <w:rFonts w:ascii="Times New Roman"/>
          <w:b w:val="false"/>
          <w:i w:val="false"/>
          <w:color w:val="000000"/>
          <w:sz w:val="28"/>
        </w:rPr>
        <w:t xml:space="preserve">
      қайнату және ағартуда талшықтың химикаттарға әсері; </w:t>
      </w:r>
    </w:p>
    <w:p>
      <w:pPr>
        <w:spacing w:after="0"/>
        <w:ind w:left="0"/>
        <w:jc w:val="both"/>
      </w:pPr>
      <w:r>
        <w:rPr>
          <w:rFonts w:ascii="Times New Roman"/>
          <w:b w:val="false"/>
          <w:i w:val="false"/>
          <w:color w:val="000000"/>
          <w:sz w:val="28"/>
        </w:rPr>
        <w:t xml:space="preserve">
      мөлшерлегіш құрылғылармен пайдалану ережесі; </w:t>
      </w:r>
    </w:p>
    <w:p>
      <w:pPr>
        <w:spacing w:after="0"/>
        <w:ind w:left="0"/>
        <w:jc w:val="both"/>
      </w:pPr>
      <w:r>
        <w:rPr>
          <w:rFonts w:ascii="Times New Roman"/>
          <w:b w:val="false"/>
          <w:i w:val="false"/>
          <w:color w:val="000000"/>
          <w:sz w:val="28"/>
        </w:rPr>
        <w:t xml:space="preserve">
      қайнату ерітінділерінің концентрациясын айқындау тәртібі. </w:t>
      </w:r>
    </w:p>
    <w:bookmarkStart w:name="z541" w:id="539"/>
    <w:p>
      <w:pPr>
        <w:spacing w:after="0"/>
        <w:ind w:left="0"/>
        <w:jc w:val="left"/>
      </w:pPr>
      <w:r>
        <w:rPr>
          <w:rFonts w:ascii="Times New Roman"/>
          <w:b/>
          <w:i w:val="false"/>
          <w:color w:val="000000"/>
        </w:rPr>
        <w:t xml:space="preserve"> Параграф 174. Мақта қайнатушы, 4-разряд</w:t>
      </w:r>
    </w:p>
    <w:bookmarkEnd w:id="539"/>
    <w:bookmarkStart w:name="z542" w:id="540"/>
    <w:p>
      <w:pPr>
        <w:spacing w:after="0"/>
        <w:ind w:left="0"/>
        <w:jc w:val="both"/>
      </w:pPr>
      <w:r>
        <w:rPr>
          <w:rFonts w:ascii="Times New Roman"/>
          <w:b w:val="false"/>
          <w:i w:val="false"/>
          <w:color w:val="000000"/>
          <w:sz w:val="28"/>
        </w:rPr>
        <w:t>
      355. Жұмыс сипаттамасы:</w:t>
      </w:r>
    </w:p>
    <w:bookmarkEnd w:id="540"/>
    <w:p>
      <w:pPr>
        <w:spacing w:after="0"/>
        <w:ind w:left="0"/>
        <w:jc w:val="both"/>
      </w:pPr>
      <w:r>
        <w:rPr>
          <w:rFonts w:ascii="Times New Roman"/>
          <w:b w:val="false"/>
          <w:i w:val="false"/>
          <w:color w:val="000000"/>
          <w:sz w:val="28"/>
        </w:rPr>
        <w:t xml:space="preserve">
      анағұрлым жоғары білікті қайнатушының басшылығымен мақта материалдарын қайнату және ағарту технологиялық процесін жүргізу және реттеу; </w:t>
      </w:r>
    </w:p>
    <w:p>
      <w:pPr>
        <w:spacing w:after="0"/>
        <w:ind w:left="0"/>
        <w:jc w:val="both"/>
      </w:pPr>
      <w:r>
        <w:rPr>
          <w:rFonts w:ascii="Times New Roman"/>
          <w:b w:val="false"/>
          <w:i w:val="false"/>
          <w:color w:val="000000"/>
          <w:sz w:val="28"/>
        </w:rPr>
        <w:t>
      қазандықтарды немесе қайнату-ағарту аппараттарын қайнатуға дайындау;</w:t>
      </w:r>
    </w:p>
    <w:p>
      <w:pPr>
        <w:spacing w:after="0"/>
        <w:ind w:left="0"/>
        <w:jc w:val="both"/>
      </w:pPr>
      <w:r>
        <w:rPr>
          <w:rFonts w:ascii="Times New Roman"/>
          <w:b w:val="false"/>
          <w:i w:val="false"/>
          <w:color w:val="000000"/>
          <w:sz w:val="28"/>
        </w:rPr>
        <w:t xml:space="preserve">
      жұмысшы ерітінділерді дайындау; </w:t>
      </w:r>
    </w:p>
    <w:p>
      <w:pPr>
        <w:spacing w:after="0"/>
        <w:ind w:left="0"/>
        <w:jc w:val="both"/>
      </w:pPr>
      <w:r>
        <w:rPr>
          <w:rFonts w:ascii="Times New Roman"/>
          <w:b w:val="false"/>
          <w:i w:val="false"/>
          <w:color w:val="000000"/>
          <w:sz w:val="28"/>
        </w:rPr>
        <w:t>
      мақта материалдарын салу, ерітінділерді құю, берілген температуралық режимге шығу;</w:t>
      </w:r>
    </w:p>
    <w:p>
      <w:pPr>
        <w:spacing w:after="0"/>
        <w:ind w:left="0"/>
        <w:jc w:val="both"/>
      </w:pPr>
      <w:r>
        <w:rPr>
          <w:rFonts w:ascii="Times New Roman"/>
          <w:b w:val="false"/>
          <w:i w:val="false"/>
          <w:color w:val="000000"/>
          <w:sz w:val="28"/>
        </w:rPr>
        <w:t>
      жартылай массаның даярлық деңгейін және оның сапасын бақылау;</w:t>
      </w:r>
    </w:p>
    <w:p>
      <w:pPr>
        <w:spacing w:after="0"/>
        <w:ind w:left="0"/>
        <w:jc w:val="both"/>
      </w:pPr>
      <w:r>
        <w:rPr>
          <w:rFonts w:ascii="Times New Roman"/>
          <w:b w:val="false"/>
          <w:i w:val="false"/>
          <w:color w:val="000000"/>
          <w:sz w:val="28"/>
        </w:rPr>
        <w:t>
      материалдардың, химикаттардың, бу, су, электр энергияның берілген шығу нормасын сақтау;</w:t>
      </w:r>
    </w:p>
    <w:p>
      <w:pPr>
        <w:spacing w:after="0"/>
        <w:ind w:left="0"/>
        <w:jc w:val="both"/>
      </w:pPr>
      <w:r>
        <w:rPr>
          <w:rFonts w:ascii="Times New Roman"/>
          <w:b w:val="false"/>
          <w:i w:val="false"/>
          <w:color w:val="000000"/>
          <w:sz w:val="28"/>
        </w:rPr>
        <w:t>
      жабдықтардың және коммуникациялардың, автоматты және бақылау-өлшеу аппаратурасының жай-күйін қадағалау;</w:t>
      </w:r>
    </w:p>
    <w:p>
      <w:pPr>
        <w:spacing w:after="0"/>
        <w:ind w:left="0"/>
        <w:jc w:val="both"/>
      </w:pPr>
      <w:r>
        <w:rPr>
          <w:rFonts w:ascii="Times New Roman"/>
          <w:b w:val="false"/>
          <w:i w:val="false"/>
          <w:color w:val="000000"/>
          <w:sz w:val="28"/>
        </w:rPr>
        <w:t xml:space="preserve">
      жабдықтың жұмысындағы ақаулықтарды жою. </w:t>
      </w:r>
    </w:p>
    <w:bookmarkStart w:name="z543" w:id="541"/>
    <w:p>
      <w:pPr>
        <w:spacing w:after="0"/>
        <w:ind w:left="0"/>
        <w:jc w:val="both"/>
      </w:pPr>
      <w:r>
        <w:rPr>
          <w:rFonts w:ascii="Times New Roman"/>
          <w:b w:val="false"/>
          <w:i w:val="false"/>
          <w:color w:val="000000"/>
          <w:sz w:val="28"/>
        </w:rPr>
        <w:t>
      356. Білуге тиіс:</w:t>
      </w:r>
    </w:p>
    <w:bookmarkEnd w:id="541"/>
    <w:p>
      <w:pPr>
        <w:spacing w:after="0"/>
        <w:ind w:left="0"/>
        <w:jc w:val="both"/>
      </w:pPr>
      <w:r>
        <w:rPr>
          <w:rFonts w:ascii="Times New Roman"/>
          <w:b w:val="false"/>
          <w:i w:val="false"/>
          <w:color w:val="000000"/>
          <w:sz w:val="28"/>
        </w:rPr>
        <w:t>
      қызмет көрсетілетін жабдықтардың, реттейтін және бақылау-өлшеу аппаратурасының құрылымы;</w:t>
      </w:r>
    </w:p>
    <w:p>
      <w:pPr>
        <w:spacing w:after="0"/>
        <w:ind w:left="0"/>
        <w:jc w:val="both"/>
      </w:pPr>
      <w:r>
        <w:rPr>
          <w:rFonts w:ascii="Times New Roman"/>
          <w:b w:val="false"/>
          <w:i w:val="false"/>
          <w:color w:val="000000"/>
          <w:sz w:val="28"/>
        </w:rPr>
        <w:t>
      мақта материалдарының, химикаттардың негізгі қасиеті және олардың қайнату және ағарту процесіне әсері.</w:t>
      </w:r>
    </w:p>
    <w:bookmarkStart w:name="z544" w:id="542"/>
    <w:p>
      <w:pPr>
        <w:spacing w:after="0"/>
        <w:ind w:left="0"/>
        <w:jc w:val="left"/>
      </w:pPr>
      <w:r>
        <w:rPr>
          <w:rFonts w:ascii="Times New Roman"/>
          <w:b/>
          <w:i w:val="false"/>
          <w:color w:val="000000"/>
        </w:rPr>
        <w:t xml:space="preserve"> Параграф 175. Мақта қайнатушы, 5-разряд</w:t>
      </w:r>
    </w:p>
    <w:bookmarkEnd w:id="542"/>
    <w:bookmarkStart w:name="z545" w:id="543"/>
    <w:p>
      <w:pPr>
        <w:spacing w:after="0"/>
        <w:ind w:left="0"/>
        <w:jc w:val="both"/>
      </w:pPr>
      <w:r>
        <w:rPr>
          <w:rFonts w:ascii="Times New Roman"/>
          <w:b w:val="false"/>
          <w:i w:val="false"/>
          <w:color w:val="000000"/>
          <w:sz w:val="28"/>
        </w:rPr>
        <w:t>
      357. Жұмыс сипаттамасы:</w:t>
      </w:r>
    </w:p>
    <w:bookmarkEnd w:id="543"/>
    <w:p>
      <w:pPr>
        <w:spacing w:after="0"/>
        <w:ind w:left="0"/>
        <w:jc w:val="both"/>
      </w:pPr>
      <w:r>
        <w:rPr>
          <w:rFonts w:ascii="Times New Roman"/>
          <w:b w:val="false"/>
          <w:i w:val="false"/>
          <w:color w:val="000000"/>
          <w:sz w:val="28"/>
        </w:rPr>
        <w:t>
      шар тәрізді қайнату қазандықтарында қысыммен мақта материалдарын қайнату немесе ақша немесе қағаздың арнайы түрлерін жасауға арналған қайнату ағарту аппараттарында қайнату, ағарту және шаю;</w:t>
      </w:r>
    </w:p>
    <w:p>
      <w:pPr>
        <w:spacing w:after="0"/>
        <w:ind w:left="0"/>
        <w:jc w:val="both"/>
      </w:pPr>
      <w:r>
        <w:rPr>
          <w:rFonts w:ascii="Times New Roman"/>
          <w:b w:val="false"/>
          <w:i w:val="false"/>
          <w:color w:val="000000"/>
          <w:sz w:val="28"/>
        </w:rPr>
        <w:t>
      сапасы бойынша біркелкі талшық материалдар алу;</w:t>
      </w:r>
    </w:p>
    <w:p>
      <w:pPr>
        <w:spacing w:after="0"/>
        <w:ind w:left="0"/>
        <w:jc w:val="both"/>
      </w:pPr>
      <w:r>
        <w:rPr>
          <w:rFonts w:ascii="Times New Roman"/>
          <w:b w:val="false"/>
          <w:i w:val="false"/>
          <w:color w:val="000000"/>
          <w:sz w:val="28"/>
        </w:rPr>
        <w:t>
      қайнату, ағарту, шаю технологиялық режимін, материалдардың, химикаттардың, бу, су және электр энергиясының шығу нормаларын сақтау;</w:t>
      </w:r>
    </w:p>
    <w:p>
      <w:pPr>
        <w:spacing w:after="0"/>
        <w:ind w:left="0"/>
        <w:jc w:val="both"/>
      </w:pPr>
      <w:r>
        <w:rPr>
          <w:rFonts w:ascii="Times New Roman"/>
          <w:b w:val="false"/>
          <w:i w:val="false"/>
          <w:color w:val="000000"/>
          <w:sz w:val="28"/>
        </w:rPr>
        <w:t>
      түсетін шикізаттың, химикаттардың және даяр жартылай фабрикаттардың сапасын бақылау;</w:t>
      </w:r>
    </w:p>
    <w:p>
      <w:pPr>
        <w:spacing w:after="0"/>
        <w:ind w:left="0"/>
        <w:jc w:val="both"/>
      </w:pPr>
      <w:r>
        <w:rPr>
          <w:rFonts w:ascii="Times New Roman"/>
          <w:b w:val="false"/>
          <w:i w:val="false"/>
          <w:color w:val="000000"/>
          <w:sz w:val="28"/>
        </w:rPr>
        <w:t>
      өңдеуді есептеу;</w:t>
      </w:r>
    </w:p>
    <w:p>
      <w:pPr>
        <w:spacing w:after="0"/>
        <w:ind w:left="0"/>
        <w:jc w:val="both"/>
      </w:pPr>
      <w:r>
        <w:rPr>
          <w:rFonts w:ascii="Times New Roman"/>
          <w:b w:val="false"/>
          <w:i w:val="false"/>
          <w:color w:val="000000"/>
          <w:sz w:val="28"/>
        </w:rPr>
        <w:t xml:space="preserve">
      жабдықтың жай-күйін қадағалау және күту. </w:t>
      </w:r>
    </w:p>
    <w:bookmarkStart w:name="z546" w:id="544"/>
    <w:p>
      <w:pPr>
        <w:spacing w:after="0"/>
        <w:ind w:left="0"/>
        <w:jc w:val="both"/>
      </w:pPr>
      <w:r>
        <w:rPr>
          <w:rFonts w:ascii="Times New Roman"/>
          <w:b w:val="false"/>
          <w:i w:val="false"/>
          <w:color w:val="000000"/>
          <w:sz w:val="28"/>
        </w:rPr>
        <w:t>
      358. Білуге тиіс:</w:t>
      </w:r>
    </w:p>
    <w:bookmarkEnd w:id="544"/>
    <w:p>
      <w:pPr>
        <w:spacing w:after="0"/>
        <w:ind w:left="0"/>
        <w:jc w:val="both"/>
      </w:pPr>
      <w:r>
        <w:rPr>
          <w:rFonts w:ascii="Times New Roman"/>
          <w:b w:val="false"/>
          <w:i w:val="false"/>
          <w:color w:val="000000"/>
          <w:sz w:val="28"/>
        </w:rPr>
        <w:t>
      қызмет көрсетілетін жабдықтардың, реттейтін және бақылау-өлшеу аппаратурасының құрылымы;</w:t>
      </w:r>
    </w:p>
    <w:p>
      <w:pPr>
        <w:spacing w:after="0"/>
        <w:ind w:left="0"/>
        <w:jc w:val="both"/>
      </w:pPr>
      <w:r>
        <w:rPr>
          <w:rFonts w:ascii="Times New Roman"/>
          <w:b w:val="false"/>
          <w:i w:val="false"/>
          <w:color w:val="000000"/>
          <w:sz w:val="28"/>
        </w:rPr>
        <w:t>
      қайнату және ағартуда туындайтын химиялық процестері;</w:t>
      </w:r>
    </w:p>
    <w:p>
      <w:pPr>
        <w:spacing w:after="0"/>
        <w:ind w:left="0"/>
        <w:jc w:val="both"/>
      </w:pPr>
      <w:r>
        <w:rPr>
          <w:rFonts w:ascii="Times New Roman"/>
          <w:b w:val="false"/>
          <w:i w:val="false"/>
          <w:color w:val="000000"/>
          <w:sz w:val="28"/>
        </w:rPr>
        <w:t xml:space="preserve">
      сілті және басқа да ерітінділердің концентрациясын айқындау әдістемесі; </w:t>
      </w:r>
    </w:p>
    <w:p>
      <w:pPr>
        <w:spacing w:after="0"/>
        <w:ind w:left="0"/>
        <w:jc w:val="both"/>
      </w:pPr>
      <w:r>
        <w:rPr>
          <w:rFonts w:ascii="Times New Roman"/>
          <w:b w:val="false"/>
          <w:i w:val="false"/>
          <w:color w:val="000000"/>
          <w:sz w:val="28"/>
        </w:rPr>
        <w:t>
      жартылай фабрикаттың сапасын төмендету себептері мен оларды жою тәсілдері;</w:t>
      </w:r>
    </w:p>
    <w:p>
      <w:pPr>
        <w:spacing w:after="0"/>
        <w:ind w:left="0"/>
        <w:jc w:val="both"/>
      </w:pPr>
      <w:r>
        <w:rPr>
          <w:rFonts w:ascii="Times New Roman"/>
          <w:b w:val="false"/>
          <w:i w:val="false"/>
          <w:color w:val="000000"/>
          <w:sz w:val="28"/>
        </w:rPr>
        <w:t xml:space="preserve">
      қайнату және ағарту процесін бақылау әдісі. </w:t>
      </w:r>
    </w:p>
    <w:bookmarkStart w:name="z547" w:id="545"/>
    <w:p>
      <w:pPr>
        <w:spacing w:after="0"/>
        <w:ind w:left="0"/>
        <w:jc w:val="left"/>
      </w:pPr>
      <w:r>
        <w:rPr>
          <w:rFonts w:ascii="Times New Roman"/>
          <w:b/>
          <w:i w:val="false"/>
          <w:color w:val="000000"/>
        </w:rPr>
        <w:t xml:space="preserve"> Параграф 176. Массаның композициясы мен концентрациясын реттеуші, 2-разряд</w:t>
      </w:r>
    </w:p>
    <w:bookmarkEnd w:id="545"/>
    <w:bookmarkStart w:name="z548" w:id="546"/>
    <w:p>
      <w:pPr>
        <w:spacing w:after="0"/>
        <w:ind w:left="0"/>
        <w:jc w:val="both"/>
      </w:pPr>
      <w:r>
        <w:rPr>
          <w:rFonts w:ascii="Times New Roman"/>
          <w:b w:val="false"/>
          <w:i w:val="false"/>
          <w:color w:val="000000"/>
          <w:sz w:val="28"/>
        </w:rPr>
        <w:t>
      359. Жұмыс сипаттамасы:</w:t>
      </w:r>
    </w:p>
    <w:bookmarkEnd w:id="546"/>
    <w:p>
      <w:pPr>
        <w:spacing w:after="0"/>
        <w:ind w:left="0"/>
        <w:jc w:val="both"/>
      </w:pPr>
      <w:r>
        <w:rPr>
          <w:rFonts w:ascii="Times New Roman"/>
          <w:b w:val="false"/>
          <w:i w:val="false"/>
          <w:color w:val="000000"/>
          <w:sz w:val="28"/>
        </w:rPr>
        <w:t>
      жұмыс жылдамдығы минутына 500 метрге дейін қағаз жасайтын және картон жасайтын машинада қағаз бен картонды жасауға арналған массаның композициясын жасау процессін жүргізу;</w:t>
      </w:r>
    </w:p>
    <w:p>
      <w:pPr>
        <w:spacing w:after="0"/>
        <w:ind w:left="0"/>
        <w:jc w:val="both"/>
      </w:pPr>
      <w:r>
        <w:rPr>
          <w:rFonts w:ascii="Times New Roman"/>
          <w:b w:val="false"/>
          <w:i w:val="false"/>
          <w:color w:val="000000"/>
          <w:sz w:val="28"/>
        </w:rPr>
        <w:t>
      массаның композициясы мен концентрациясын автоматты реттеу аппаратының жұмысын реттеу және бақылау.</w:t>
      </w:r>
    </w:p>
    <w:bookmarkStart w:name="z549" w:id="547"/>
    <w:p>
      <w:pPr>
        <w:spacing w:after="0"/>
        <w:ind w:left="0"/>
        <w:jc w:val="both"/>
      </w:pPr>
      <w:r>
        <w:rPr>
          <w:rFonts w:ascii="Times New Roman"/>
          <w:b w:val="false"/>
          <w:i w:val="false"/>
          <w:color w:val="000000"/>
          <w:sz w:val="28"/>
        </w:rPr>
        <w:t>
      360. Білуге тиіс:</w:t>
      </w:r>
    </w:p>
    <w:bookmarkEnd w:id="547"/>
    <w:p>
      <w:pPr>
        <w:spacing w:after="0"/>
        <w:ind w:left="0"/>
        <w:jc w:val="both"/>
      </w:pPr>
      <w:r>
        <w:rPr>
          <w:rFonts w:ascii="Times New Roman"/>
          <w:b w:val="false"/>
          <w:i w:val="false"/>
          <w:color w:val="000000"/>
          <w:sz w:val="28"/>
        </w:rPr>
        <w:t xml:space="preserve">
      аппаратураның мақсаты мен жұмыс қағидаты; </w:t>
      </w:r>
    </w:p>
    <w:p>
      <w:pPr>
        <w:spacing w:after="0"/>
        <w:ind w:left="0"/>
        <w:jc w:val="both"/>
      </w:pPr>
      <w:r>
        <w:rPr>
          <w:rFonts w:ascii="Times New Roman"/>
          <w:b w:val="false"/>
          <w:i w:val="false"/>
          <w:color w:val="000000"/>
          <w:sz w:val="28"/>
        </w:rPr>
        <w:t xml:space="preserve">
      өнімнің әр түрлі түрлерінің композициялар мен концентрациясына қойылатын талаптар. </w:t>
      </w:r>
    </w:p>
    <w:p>
      <w:pPr>
        <w:spacing w:after="0"/>
        <w:ind w:left="0"/>
        <w:jc w:val="both"/>
      </w:pPr>
      <w:r>
        <w:rPr>
          <w:rFonts w:ascii="Times New Roman"/>
          <w:b w:val="false"/>
          <w:i w:val="false"/>
          <w:color w:val="000000"/>
          <w:sz w:val="28"/>
        </w:rPr>
        <w:t>
      Жұмыс жылдамдығы минутына 500 метрден астам қағаз жасайтын машиналарға қызмет көрсету - 3-разряд.</w:t>
      </w:r>
    </w:p>
    <w:bookmarkStart w:name="z550" w:id="548"/>
    <w:p>
      <w:pPr>
        <w:spacing w:after="0"/>
        <w:ind w:left="0"/>
        <w:jc w:val="left"/>
      </w:pPr>
      <w:r>
        <w:rPr>
          <w:rFonts w:ascii="Times New Roman"/>
          <w:b/>
          <w:i w:val="false"/>
          <w:color w:val="000000"/>
        </w:rPr>
        <w:t xml:space="preserve"> Параграф 177. Микстеуші, 2-разряд</w:t>
      </w:r>
    </w:p>
    <w:bookmarkEnd w:id="548"/>
    <w:bookmarkStart w:name="z551" w:id="549"/>
    <w:p>
      <w:pPr>
        <w:spacing w:after="0"/>
        <w:ind w:left="0"/>
        <w:jc w:val="both"/>
      </w:pPr>
      <w:r>
        <w:rPr>
          <w:rFonts w:ascii="Times New Roman"/>
          <w:b w:val="false"/>
          <w:i w:val="false"/>
          <w:color w:val="000000"/>
          <w:sz w:val="28"/>
        </w:rPr>
        <w:t xml:space="preserve">
      361. Жұмыс сипаттамасы: </w:t>
      </w:r>
    </w:p>
    <w:bookmarkEnd w:id="549"/>
    <w:p>
      <w:pPr>
        <w:spacing w:after="0"/>
        <w:ind w:left="0"/>
        <w:jc w:val="both"/>
      </w:pPr>
      <w:r>
        <w:rPr>
          <w:rFonts w:ascii="Times New Roman"/>
          <w:b w:val="false"/>
          <w:i w:val="false"/>
          <w:color w:val="000000"/>
          <w:sz w:val="28"/>
        </w:rPr>
        <w:t>
      біліктілігі анағұрлым жоғары микстеушінің басшылығымен жалпы өнімділігі тәулігіне 250 тоннаға дейін целлюлоза және жартылай целлюлоза өндіретін зауытта көк сілтіні шылау, каустиктеу, салқындату және ақ сілтіні сүзу процессін жүргізу;</w:t>
      </w:r>
    </w:p>
    <w:p>
      <w:pPr>
        <w:spacing w:after="0"/>
        <w:ind w:left="0"/>
        <w:jc w:val="both"/>
      </w:pPr>
      <w:r>
        <w:rPr>
          <w:rFonts w:ascii="Times New Roman"/>
          <w:b w:val="false"/>
          <w:i w:val="false"/>
          <w:color w:val="000000"/>
          <w:sz w:val="28"/>
        </w:rPr>
        <w:t>
      лабораторлық деректердің, әктің техникалық көрсеткіштері мен бақылау өлшеу аппаратурасының көрсеткіштері негізінде әк пен көк сілтіні мөлшерлеу;</w:t>
      </w:r>
    </w:p>
    <w:p>
      <w:pPr>
        <w:spacing w:after="0"/>
        <w:ind w:left="0"/>
        <w:jc w:val="both"/>
      </w:pPr>
      <w:r>
        <w:rPr>
          <w:rFonts w:ascii="Times New Roman"/>
          <w:b w:val="false"/>
          <w:i w:val="false"/>
          <w:color w:val="000000"/>
          <w:sz w:val="28"/>
        </w:rPr>
        <w:t>
      сілтінің температурасы мен қақты жууға арналған судың сапасын реттеу;</w:t>
      </w:r>
    </w:p>
    <w:p>
      <w:pPr>
        <w:spacing w:after="0"/>
        <w:ind w:left="0"/>
        <w:jc w:val="both"/>
      </w:pPr>
      <w:r>
        <w:rPr>
          <w:rFonts w:ascii="Times New Roman"/>
          <w:b w:val="false"/>
          <w:i w:val="false"/>
          <w:color w:val="000000"/>
          <w:sz w:val="28"/>
        </w:rPr>
        <w:t>
      сүзілген ақ сілтінің мөлдірлігін бақылау;</w:t>
      </w:r>
    </w:p>
    <w:p>
      <w:pPr>
        <w:spacing w:after="0"/>
        <w:ind w:left="0"/>
        <w:jc w:val="both"/>
      </w:pPr>
      <w:r>
        <w:rPr>
          <w:rFonts w:ascii="Times New Roman"/>
          <w:b w:val="false"/>
          <w:i w:val="false"/>
          <w:color w:val="000000"/>
          <w:sz w:val="28"/>
        </w:rPr>
        <w:t>
      сілтіні бөшкеде сақтау және одан соруды бақылау;</w:t>
      </w:r>
    </w:p>
    <w:p>
      <w:pPr>
        <w:spacing w:after="0"/>
        <w:ind w:left="0"/>
        <w:jc w:val="both"/>
      </w:pPr>
      <w:r>
        <w:rPr>
          <w:rFonts w:ascii="Times New Roman"/>
          <w:b w:val="false"/>
          <w:i w:val="false"/>
          <w:color w:val="000000"/>
          <w:sz w:val="28"/>
        </w:rPr>
        <w:t>
      сода регенерациялық және пісіру цехтарымен байланыс жасау;</w:t>
      </w:r>
    </w:p>
    <w:p>
      <w:pPr>
        <w:spacing w:after="0"/>
        <w:ind w:left="0"/>
        <w:jc w:val="both"/>
      </w:pPr>
      <w:r>
        <w:rPr>
          <w:rFonts w:ascii="Times New Roman"/>
          <w:b w:val="false"/>
          <w:i w:val="false"/>
          <w:color w:val="000000"/>
          <w:sz w:val="28"/>
        </w:rPr>
        <w:t>
      жабдықтың жай-күйін бақылау.</w:t>
      </w:r>
    </w:p>
    <w:bookmarkStart w:name="z552" w:id="550"/>
    <w:p>
      <w:pPr>
        <w:spacing w:after="0"/>
        <w:ind w:left="0"/>
        <w:jc w:val="both"/>
      </w:pPr>
      <w:r>
        <w:rPr>
          <w:rFonts w:ascii="Times New Roman"/>
          <w:b w:val="false"/>
          <w:i w:val="false"/>
          <w:color w:val="000000"/>
          <w:sz w:val="28"/>
        </w:rPr>
        <w:t xml:space="preserve">
      362. Білуге тиіс: </w:t>
      </w:r>
    </w:p>
    <w:bookmarkEnd w:id="550"/>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коммуникация схемасы; </w:t>
      </w:r>
    </w:p>
    <w:p>
      <w:pPr>
        <w:spacing w:after="0"/>
        <w:ind w:left="0"/>
        <w:jc w:val="both"/>
      </w:pPr>
      <w:r>
        <w:rPr>
          <w:rFonts w:ascii="Times New Roman"/>
          <w:b w:val="false"/>
          <w:i w:val="false"/>
          <w:color w:val="000000"/>
          <w:sz w:val="28"/>
        </w:rPr>
        <w:t xml:space="preserve">
      сілтіні каустиктеу тәсімі; </w:t>
      </w:r>
    </w:p>
    <w:p>
      <w:pPr>
        <w:spacing w:after="0"/>
        <w:ind w:left="0"/>
        <w:jc w:val="both"/>
      </w:pPr>
      <w:r>
        <w:rPr>
          <w:rFonts w:ascii="Times New Roman"/>
          <w:b w:val="false"/>
          <w:i w:val="false"/>
          <w:color w:val="000000"/>
          <w:sz w:val="28"/>
        </w:rPr>
        <w:t xml:space="preserve">
      әк пен көк сілтіні жұмсаудың шекті нормасы; </w:t>
      </w:r>
    </w:p>
    <w:p>
      <w:pPr>
        <w:spacing w:after="0"/>
        <w:ind w:left="0"/>
        <w:jc w:val="both"/>
      </w:pPr>
      <w:r>
        <w:rPr>
          <w:rFonts w:ascii="Times New Roman"/>
          <w:b w:val="false"/>
          <w:i w:val="false"/>
          <w:color w:val="000000"/>
          <w:sz w:val="28"/>
        </w:rPr>
        <w:t>
      каустизация дәрежесі және ақ сілтіні ағарту жылдамдығына әсер ететін факторлар.</w:t>
      </w:r>
    </w:p>
    <w:bookmarkStart w:name="z553" w:id="551"/>
    <w:p>
      <w:pPr>
        <w:spacing w:after="0"/>
        <w:ind w:left="0"/>
        <w:jc w:val="left"/>
      </w:pPr>
      <w:r>
        <w:rPr>
          <w:rFonts w:ascii="Times New Roman"/>
          <w:b/>
          <w:i w:val="false"/>
          <w:color w:val="000000"/>
        </w:rPr>
        <w:t xml:space="preserve"> Параграф 178. Микстеуші, 3-разряд</w:t>
      </w:r>
    </w:p>
    <w:bookmarkEnd w:id="551"/>
    <w:bookmarkStart w:name="z554" w:id="552"/>
    <w:p>
      <w:pPr>
        <w:spacing w:after="0"/>
        <w:ind w:left="0"/>
        <w:jc w:val="both"/>
      </w:pPr>
      <w:r>
        <w:rPr>
          <w:rFonts w:ascii="Times New Roman"/>
          <w:b w:val="false"/>
          <w:i w:val="false"/>
          <w:color w:val="000000"/>
          <w:sz w:val="28"/>
        </w:rPr>
        <w:t>
      363. Жұмыс сипаттамасы:</w:t>
      </w:r>
    </w:p>
    <w:bookmarkEnd w:id="552"/>
    <w:p>
      <w:pPr>
        <w:spacing w:after="0"/>
        <w:ind w:left="0"/>
        <w:jc w:val="both"/>
      </w:pPr>
      <w:r>
        <w:rPr>
          <w:rFonts w:ascii="Times New Roman"/>
          <w:b w:val="false"/>
          <w:i w:val="false"/>
          <w:color w:val="000000"/>
          <w:sz w:val="28"/>
        </w:rPr>
        <w:t>
      біліктілігі анағұрлым жоғары микстеушінің басшылығымен жалпы өнімділігі тәулігіне 250 тоннадан астам целлюлоза және жартылай целлюлоза өндіретін зауытта көк сілтіні шылау, каустиктеу, салқындату және ақ сілтіні сүзу процессін жүргізу;</w:t>
      </w:r>
    </w:p>
    <w:p>
      <w:pPr>
        <w:spacing w:after="0"/>
        <w:ind w:left="0"/>
        <w:jc w:val="both"/>
      </w:pPr>
      <w:r>
        <w:rPr>
          <w:rFonts w:ascii="Times New Roman"/>
          <w:b w:val="false"/>
          <w:i w:val="false"/>
          <w:color w:val="000000"/>
          <w:sz w:val="28"/>
        </w:rPr>
        <w:t>
      лабораторлық деректердің, әктің техникалық көрсеткіштері мен бақылау өлшеу аппаратурасының көрсеткіштері негізінде әк пен көк сілтіні мөлшерлеу;</w:t>
      </w:r>
    </w:p>
    <w:p>
      <w:pPr>
        <w:spacing w:after="0"/>
        <w:ind w:left="0"/>
        <w:jc w:val="both"/>
      </w:pPr>
      <w:r>
        <w:rPr>
          <w:rFonts w:ascii="Times New Roman"/>
          <w:b w:val="false"/>
          <w:i w:val="false"/>
          <w:color w:val="000000"/>
          <w:sz w:val="28"/>
        </w:rPr>
        <w:t>
      сілтінің температурасы мен қақты жууға арналған судың сапасын реттеу;</w:t>
      </w:r>
    </w:p>
    <w:p>
      <w:pPr>
        <w:spacing w:after="0"/>
        <w:ind w:left="0"/>
        <w:jc w:val="both"/>
      </w:pPr>
      <w:r>
        <w:rPr>
          <w:rFonts w:ascii="Times New Roman"/>
          <w:b w:val="false"/>
          <w:i w:val="false"/>
          <w:color w:val="000000"/>
          <w:sz w:val="28"/>
        </w:rPr>
        <w:t>
      сүзілген ақ сілтінің мөлдірлігін бақылау;</w:t>
      </w:r>
    </w:p>
    <w:p>
      <w:pPr>
        <w:spacing w:after="0"/>
        <w:ind w:left="0"/>
        <w:jc w:val="both"/>
      </w:pPr>
      <w:r>
        <w:rPr>
          <w:rFonts w:ascii="Times New Roman"/>
          <w:b w:val="false"/>
          <w:i w:val="false"/>
          <w:color w:val="000000"/>
          <w:sz w:val="28"/>
        </w:rPr>
        <w:t>
      сілтіні бөшкеде сақтау және одан соруды бақылау;</w:t>
      </w:r>
    </w:p>
    <w:p>
      <w:pPr>
        <w:spacing w:after="0"/>
        <w:ind w:left="0"/>
        <w:jc w:val="both"/>
      </w:pPr>
      <w:r>
        <w:rPr>
          <w:rFonts w:ascii="Times New Roman"/>
          <w:b w:val="false"/>
          <w:i w:val="false"/>
          <w:color w:val="000000"/>
          <w:sz w:val="28"/>
        </w:rPr>
        <w:t>
      сода регенерациялық және пісіру цехтарымен байланыс жасау;</w:t>
      </w:r>
    </w:p>
    <w:p>
      <w:pPr>
        <w:spacing w:after="0"/>
        <w:ind w:left="0"/>
        <w:jc w:val="both"/>
      </w:pPr>
      <w:r>
        <w:rPr>
          <w:rFonts w:ascii="Times New Roman"/>
          <w:b w:val="false"/>
          <w:i w:val="false"/>
          <w:color w:val="000000"/>
          <w:sz w:val="28"/>
        </w:rPr>
        <w:t>
      жабдықтың жай-күйін бақылау;</w:t>
      </w:r>
    </w:p>
    <w:p>
      <w:pPr>
        <w:spacing w:after="0"/>
        <w:ind w:left="0"/>
        <w:jc w:val="both"/>
      </w:pPr>
      <w:r>
        <w:rPr>
          <w:rFonts w:ascii="Times New Roman"/>
          <w:b w:val="false"/>
          <w:i w:val="false"/>
          <w:color w:val="000000"/>
          <w:sz w:val="28"/>
        </w:rPr>
        <w:t>
      көк сілтіні миксте немесе үздіксіз тәсілмен реттеу және бақылау-өлшеу аппаратурасының көмегімен тәулігіне 100 тоннаға дейін целлюлоза және жартылай целлюлоза өндіретін зауытта каустиктеу технологиялық процессін өздігінен жүргізу;</w:t>
      </w:r>
    </w:p>
    <w:p>
      <w:pPr>
        <w:spacing w:after="0"/>
        <w:ind w:left="0"/>
        <w:jc w:val="both"/>
      </w:pPr>
      <w:r>
        <w:rPr>
          <w:rFonts w:ascii="Times New Roman"/>
          <w:b w:val="false"/>
          <w:i w:val="false"/>
          <w:color w:val="000000"/>
          <w:sz w:val="28"/>
        </w:rPr>
        <w:t>
      аспаптардың көрсеткіштері бойынша және лабораториялық талдаулардың негізінде сілтілер мен химикаттарды мөлшерлеу;</w:t>
      </w:r>
    </w:p>
    <w:p>
      <w:pPr>
        <w:spacing w:after="0"/>
        <w:ind w:left="0"/>
        <w:jc w:val="both"/>
      </w:pPr>
      <w:r>
        <w:rPr>
          <w:rFonts w:ascii="Times New Roman"/>
          <w:b w:val="false"/>
          <w:i w:val="false"/>
          <w:color w:val="000000"/>
          <w:sz w:val="28"/>
        </w:rPr>
        <w:t>
      көк сілтіні әктен тұндыру;</w:t>
      </w:r>
    </w:p>
    <w:p>
      <w:pPr>
        <w:spacing w:after="0"/>
        <w:ind w:left="0"/>
        <w:jc w:val="both"/>
      </w:pPr>
      <w:r>
        <w:rPr>
          <w:rFonts w:ascii="Times New Roman"/>
          <w:b w:val="false"/>
          <w:i w:val="false"/>
          <w:color w:val="000000"/>
          <w:sz w:val="28"/>
        </w:rPr>
        <w:t>
      технологиялық процесті бақылау;</w:t>
      </w:r>
    </w:p>
    <w:p>
      <w:pPr>
        <w:spacing w:after="0"/>
        <w:ind w:left="0"/>
        <w:jc w:val="both"/>
      </w:pPr>
      <w:r>
        <w:rPr>
          <w:rFonts w:ascii="Times New Roman"/>
          <w:b w:val="false"/>
          <w:i w:val="false"/>
          <w:color w:val="000000"/>
          <w:sz w:val="28"/>
        </w:rPr>
        <w:t>
      көк сілтіні еріту үшін айдау;</w:t>
      </w:r>
    </w:p>
    <w:p>
      <w:pPr>
        <w:spacing w:after="0"/>
        <w:ind w:left="0"/>
        <w:jc w:val="both"/>
      </w:pPr>
      <w:r>
        <w:rPr>
          <w:rFonts w:ascii="Times New Roman"/>
          <w:b w:val="false"/>
          <w:i w:val="false"/>
          <w:color w:val="000000"/>
          <w:sz w:val="28"/>
        </w:rPr>
        <w:t>
      жабдықтың жай-күйін тексеру.</w:t>
      </w:r>
    </w:p>
    <w:bookmarkStart w:name="z555" w:id="553"/>
    <w:p>
      <w:pPr>
        <w:spacing w:after="0"/>
        <w:ind w:left="0"/>
        <w:jc w:val="both"/>
      </w:pPr>
      <w:r>
        <w:rPr>
          <w:rFonts w:ascii="Times New Roman"/>
          <w:b w:val="false"/>
          <w:i w:val="false"/>
          <w:color w:val="000000"/>
          <w:sz w:val="28"/>
        </w:rPr>
        <w:t xml:space="preserve">
      364. Білуге тиіс: </w:t>
      </w:r>
    </w:p>
    <w:bookmarkEnd w:id="553"/>
    <w:p>
      <w:pPr>
        <w:spacing w:after="0"/>
        <w:ind w:left="0"/>
        <w:jc w:val="both"/>
      </w:pPr>
      <w:r>
        <w:rPr>
          <w:rFonts w:ascii="Times New Roman"/>
          <w:b w:val="false"/>
          <w:i w:val="false"/>
          <w:color w:val="000000"/>
          <w:sz w:val="28"/>
        </w:rPr>
        <w:t xml:space="preserve">
      қызмет көрсетілетін жабдықтың құрылысы және жұмыс қағидаты; </w:t>
      </w:r>
    </w:p>
    <w:p>
      <w:pPr>
        <w:spacing w:after="0"/>
        <w:ind w:left="0"/>
        <w:jc w:val="both"/>
      </w:pPr>
      <w:r>
        <w:rPr>
          <w:rFonts w:ascii="Times New Roman"/>
          <w:b w:val="false"/>
          <w:i w:val="false"/>
          <w:color w:val="000000"/>
          <w:sz w:val="28"/>
        </w:rPr>
        <w:t>
      коммуникация және сілтіні каустиктеу схемасы;</w:t>
      </w:r>
    </w:p>
    <w:p>
      <w:pPr>
        <w:spacing w:after="0"/>
        <w:ind w:left="0"/>
        <w:jc w:val="both"/>
      </w:pPr>
      <w:r>
        <w:rPr>
          <w:rFonts w:ascii="Times New Roman"/>
          <w:b w:val="false"/>
          <w:i w:val="false"/>
          <w:color w:val="000000"/>
          <w:sz w:val="28"/>
        </w:rPr>
        <w:t xml:space="preserve">
      әк пен көк сілтіні жұмсаудың шекті нормасы; </w:t>
      </w:r>
    </w:p>
    <w:p>
      <w:pPr>
        <w:spacing w:after="0"/>
        <w:ind w:left="0"/>
        <w:jc w:val="both"/>
      </w:pPr>
      <w:r>
        <w:rPr>
          <w:rFonts w:ascii="Times New Roman"/>
          <w:b w:val="false"/>
          <w:i w:val="false"/>
          <w:color w:val="000000"/>
          <w:sz w:val="28"/>
        </w:rPr>
        <w:t>
      каустизация дәрежесі және ақ сілтіні ағарту жылдамдығына әсер ететін факторлар.</w:t>
      </w:r>
    </w:p>
    <w:bookmarkStart w:name="z556" w:id="554"/>
    <w:p>
      <w:pPr>
        <w:spacing w:after="0"/>
        <w:ind w:left="0"/>
        <w:jc w:val="left"/>
      </w:pPr>
      <w:r>
        <w:rPr>
          <w:rFonts w:ascii="Times New Roman"/>
          <w:b/>
          <w:i w:val="false"/>
          <w:color w:val="000000"/>
        </w:rPr>
        <w:t xml:space="preserve"> Параграф 179. Микстеуші, 4-разряд</w:t>
      </w:r>
    </w:p>
    <w:bookmarkEnd w:id="554"/>
    <w:bookmarkStart w:name="z557" w:id="555"/>
    <w:p>
      <w:pPr>
        <w:spacing w:after="0"/>
        <w:ind w:left="0"/>
        <w:jc w:val="both"/>
      </w:pPr>
      <w:r>
        <w:rPr>
          <w:rFonts w:ascii="Times New Roman"/>
          <w:b w:val="false"/>
          <w:i w:val="false"/>
          <w:color w:val="000000"/>
          <w:sz w:val="28"/>
        </w:rPr>
        <w:t xml:space="preserve">
      365. Жұмыс сипаттамасы: </w:t>
      </w:r>
    </w:p>
    <w:bookmarkEnd w:id="555"/>
    <w:p>
      <w:pPr>
        <w:spacing w:after="0"/>
        <w:ind w:left="0"/>
        <w:jc w:val="both"/>
      </w:pPr>
      <w:r>
        <w:rPr>
          <w:rFonts w:ascii="Times New Roman"/>
          <w:b w:val="false"/>
          <w:i w:val="false"/>
          <w:color w:val="000000"/>
          <w:sz w:val="28"/>
        </w:rPr>
        <w:t>
      жалпы өнімділігі тәулігіне 100 тоннадан астам 250 тоннаға дейін целлюлоза және жартылай целлюлоза өндіретін зауытта көк сілтіні каустиктеу технологиялық процессін жүргізу;</w:t>
      </w:r>
    </w:p>
    <w:p>
      <w:pPr>
        <w:spacing w:after="0"/>
        <w:ind w:left="0"/>
        <w:jc w:val="both"/>
      </w:pPr>
      <w:r>
        <w:rPr>
          <w:rFonts w:ascii="Times New Roman"/>
          <w:b w:val="false"/>
          <w:i w:val="false"/>
          <w:color w:val="000000"/>
          <w:sz w:val="28"/>
        </w:rPr>
        <w:t>
      оны әктен және басқа да кірден тұндыру;</w:t>
      </w:r>
    </w:p>
    <w:p>
      <w:pPr>
        <w:spacing w:after="0"/>
        <w:ind w:left="0"/>
        <w:jc w:val="both"/>
      </w:pPr>
      <w:r>
        <w:rPr>
          <w:rFonts w:ascii="Times New Roman"/>
          <w:b w:val="false"/>
          <w:i w:val="false"/>
          <w:color w:val="000000"/>
          <w:sz w:val="28"/>
        </w:rPr>
        <w:t xml:space="preserve">
      көк сілтіні еріту үшін сору; </w:t>
      </w:r>
    </w:p>
    <w:p>
      <w:pPr>
        <w:spacing w:after="0"/>
        <w:ind w:left="0"/>
        <w:jc w:val="both"/>
      </w:pPr>
      <w:r>
        <w:rPr>
          <w:rFonts w:ascii="Times New Roman"/>
          <w:b w:val="false"/>
          <w:i w:val="false"/>
          <w:color w:val="000000"/>
          <w:sz w:val="28"/>
        </w:rPr>
        <w:t>
      ақ сілті алу, ақ сілтіні сүзу өндірістік процессін бақылау;</w:t>
      </w:r>
    </w:p>
    <w:p>
      <w:pPr>
        <w:spacing w:after="0"/>
        <w:ind w:left="0"/>
        <w:jc w:val="both"/>
      </w:pPr>
      <w:r>
        <w:rPr>
          <w:rFonts w:ascii="Times New Roman"/>
          <w:b w:val="false"/>
          <w:i w:val="false"/>
          <w:color w:val="000000"/>
          <w:sz w:val="28"/>
        </w:rPr>
        <w:t>
      сүзгі-престің, сорғы мен вакуум-сүзгінің жұмысын бақылау;</w:t>
      </w:r>
    </w:p>
    <w:p>
      <w:pPr>
        <w:spacing w:after="0"/>
        <w:ind w:left="0"/>
        <w:jc w:val="both"/>
      </w:pPr>
      <w:r>
        <w:rPr>
          <w:rFonts w:ascii="Times New Roman"/>
          <w:b w:val="false"/>
          <w:i w:val="false"/>
          <w:color w:val="000000"/>
          <w:sz w:val="28"/>
        </w:rPr>
        <w:t>
      көк сілтіні миксте немесе үздіксіз тәсілмен реттеу және бақылау-өлшеу аппаратурасының көмегімен каустиктеу процессін өздігінен жүргізу;</w:t>
      </w:r>
    </w:p>
    <w:p>
      <w:pPr>
        <w:spacing w:after="0"/>
        <w:ind w:left="0"/>
        <w:jc w:val="both"/>
      </w:pPr>
      <w:r>
        <w:rPr>
          <w:rFonts w:ascii="Times New Roman"/>
          <w:b w:val="false"/>
          <w:i w:val="false"/>
          <w:color w:val="000000"/>
          <w:sz w:val="28"/>
        </w:rPr>
        <w:t>
      біліктілігі анағұрлым төмен микстеушінің жұмысына басшылық жасау.</w:t>
      </w:r>
    </w:p>
    <w:bookmarkStart w:name="z558" w:id="556"/>
    <w:p>
      <w:pPr>
        <w:spacing w:after="0"/>
        <w:ind w:left="0"/>
        <w:jc w:val="both"/>
      </w:pPr>
      <w:r>
        <w:rPr>
          <w:rFonts w:ascii="Times New Roman"/>
          <w:b w:val="false"/>
          <w:i w:val="false"/>
          <w:color w:val="000000"/>
          <w:sz w:val="28"/>
        </w:rPr>
        <w:t xml:space="preserve">
      366. Білуге тиіс: </w:t>
      </w:r>
    </w:p>
    <w:bookmarkEnd w:id="556"/>
    <w:p>
      <w:pPr>
        <w:spacing w:after="0"/>
        <w:ind w:left="0"/>
        <w:jc w:val="both"/>
      </w:pPr>
      <w:r>
        <w:rPr>
          <w:rFonts w:ascii="Times New Roman"/>
          <w:b w:val="false"/>
          <w:i w:val="false"/>
          <w:color w:val="000000"/>
          <w:sz w:val="28"/>
        </w:rPr>
        <w:t xml:space="preserve">
      коммуникация, реттеу және бақылау-өлшеу аппаратурасының схемасы; </w:t>
      </w:r>
    </w:p>
    <w:p>
      <w:pPr>
        <w:spacing w:after="0"/>
        <w:ind w:left="0"/>
        <w:jc w:val="both"/>
      </w:pPr>
      <w:r>
        <w:rPr>
          <w:rFonts w:ascii="Times New Roman"/>
          <w:b w:val="false"/>
          <w:i w:val="false"/>
          <w:color w:val="000000"/>
          <w:sz w:val="28"/>
        </w:rPr>
        <w:t xml:space="preserve">
      сульфат целлюлоза өндірісінің және сілтіні каустиктеу процессінің жалпы схемасы; </w:t>
      </w:r>
    </w:p>
    <w:p>
      <w:pPr>
        <w:spacing w:after="0"/>
        <w:ind w:left="0"/>
        <w:jc w:val="both"/>
      </w:pPr>
      <w:r>
        <w:rPr>
          <w:rFonts w:ascii="Times New Roman"/>
          <w:b w:val="false"/>
          <w:i w:val="false"/>
          <w:color w:val="000000"/>
          <w:sz w:val="28"/>
        </w:rPr>
        <w:t>
      ақ және көк сілтінің құрамы;</w:t>
      </w:r>
    </w:p>
    <w:p>
      <w:pPr>
        <w:spacing w:after="0"/>
        <w:ind w:left="0"/>
        <w:jc w:val="both"/>
      </w:pPr>
      <w:r>
        <w:rPr>
          <w:rFonts w:ascii="Times New Roman"/>
          <w:b w:val="false"/>
          <w:i w:val="false"/>
          <w:color w:val="000000"/>
          <w:sz w:val="28"/>
        </w:rPr>
        <w:t xml:space="preserve">
      химикаттар, су мен будың қажетті мөлшері және каустиктеу үшін жуу уақыты; </w:t>
      </w:r>
    </w:p>
    <w:p>
      <w:pPr>
        <w:spacing w:after="0"/>
        <w:ind w:left="0"/>
        <w:jc w:val="both"/>
      </w:pPr>
      <w:r>
        <w:rPr>
          <w:rFonts w:ascii="Times New Roman"/>
          <w:b w:val="false"/>
          <w:i w:val="false"/>
          <w:color w:val="000000"/>
          <w:sz w:val="28"/>
        </w:rPr>
        <w:t>
      жасалатын сілтінің сапалық көрсеткіштері.</w:t>
      </w:r>
    </w:p>
    <w:p>
      <w:pPr>
        <w:spacing w:after="0"/>
        <w:ind w:left="0"/>
        <w:jc w:val="both"/>
      </w:pPr>
      <w:r>
        <w:rPr>
          <w:rFonts w:ascii="Times New Roman"/>
          <w:b w:val="false"/>
          <w:i w:val="false"/>
          <w:color w:val="000000"/>
          <w:sz w:val="28"/>
        </w:rPr>
        <w:t>
      Жалпы өнімділігі тәулігіне 250 тоннадан астам целлюлоза және жартылай целлюлоза өндіретін зауытта көк сілтіні каустиктеу технологиялық процессін жүргізу кезінде 1 разрядқа жоғары тарификацияланады.</w:t>
      </w:r>
    </w:p>
    <w:bookmarkStart w:name="z559" w:id="557"/>
    <w:p>
      <w:pPr>
        <w:spacing w:after="0"/>
        <w:ind w:left="0"/>
        <w:jc w:val="left"/>
      </w:pPr>
      <w:r>
        <w:rPr>
          <w:rFonts w:ascii="Times New Roman"/>
          <w:b/>
          <w:i w:val="false"/>
          <w:color w:val="000000"/>
        </w:rPr>
        <w:t xml:space="preserve"> Параграф 180. Миллиметрлегішті басушы, 4-разряд</w:t>
      </w:r>
    </w:p>
    <w:bookmarkEnd w:id="557"/>
    <w:bookmarkStart w:name="z560" w:id="558"/>
    <w:p>
      <w:pPr>
        <w:spacing w:after="0"/>
        <w:ind w:left="0"/>
        <w:jc w:val="both"/>
      </w:pPr>
      <w:r>
        <w:rPr>
          <w:rFonts w:ascii="Times New Roman"/>
          <w:b w:val="false"/>
          <w:i w:val="false"/>
          <w:color w:val="000000"/>
          <w:sz w:val="28"/>
        </w:rPr>
        <w:t>
      367. Жұмыс сипаттамасы:</w:t>
      </w:r>
    </w:p>
    <w:bookmarkEnd w:id="558"/>
    <w:p>
      <w:pPr>
        <w:spacing w:after="0"/>
        <w:ind w:left="0"/>
        <w:jc w:val="both"/>
      </w:pPr>
      <w:r>
        <w:rPr>
          <w:rFonts w:ascii="Times New Roman"/>
          <w:b w:val="false"/>
          <w:i w:val="false"/>
          <w:color w:val="000000"/>
          <w:sz w:val="28"/>
        </w:rPr>
        <w:t>
      миллиметрлегішті басу процессін жүргізу;</w:t>
      </w:r>
    </w:p>
    <w:p>
      <w:pPr>
        <w:spacing w:after="0"/>
        <w:ind w:left="0"/>
        <w:jc w:val="both"/>
      </w:pPr>
      <w:r>
        <w:rPr>
          <w:rFonts w:ascii="Times New Roman"/>
          <w:b w:val="false"/>
          <w:i w:val="false"/>
          <w:color w:val="000000"/>
          <w:sz w:val="28"/>
        </w:rPr>
        <w:t>
      басу үшін орама орнату;</w:t>
      </w:r>
    </w:p>
    <w:p>
      <w:pPr>
        <w:spacing w:after="0"/>
        <w:ind w:left="0"/>
        <w:jc w:val="both"/>
      </w:pPr>
      <w:r>
        <w:rPr>
          <w:rFonts w:ascii="Times New Roman"/>
          <w:b w:val="false"/>
          <w:i w:val="false"/>
          <w:color w:val="000000"/>
          <w:sz w:val="28"/>
        </w:rPr>
        <w:t>
      басылған ораманы алу;</w:t>
      </w:r>
    </w:p>
    <w:p>
      <w:pPr>
        <w:spacing w:after="0"/>
        <w:ind w:left="0"/>
        <w:jc w:val="both"/>
      </w:pPr>
      <w:r>
        <w:rPr>
          <w:rFonts w:ascii="Times New Roman"/>
          <w:b w:val="false"/>
          <w:i w:val="false"/>
          <w:color w:val="000000"/>
          <w:sz w:val="28"/>
        </w:rPr>
        <w:t>
      баспа білігін баптау;</w:t>
      </w:r>
    </w:p>
    <w:p>
      <w:pPr>
        <w:spacing w:after="0"/>
        <w:ind w:left="0"/>
        <w:jc w:val="both"/>
      </w:pPr>
      <w:r>
        <w:rPr>
          <w:rFonts w:ascii="Times New Roman"/>
          <w:b w:val="false"/>
          <w:i w:val="false"/>
          <w:color w:val="000000"/>
          <w:sz w:val="28"/>
        </w:rPr>
        <w:t>
      астаудағы бояуды сүзгіден өткізгеннен кейін оның деңгейін сақтау;</w:t>
      </w:r>
    </w:p>
    <w:p>
      <w:pPr>
        <w:spacing w:after="0"/>
        <w:ind w:left="0"/>
        <w:jc w:val="both"/>
      </w:pPr>
      <w:r>
        <w:rPr>
          <w:rFonts w:ascii="Times New Roman"/>
          <w:b w:val="false"/>
          <w:i w:val="false"/>
          <w:color w:val="000000"/>
          <w:sz w:val="28"/>
        </w:rPr>
        <w:t>
      қағазға жағылатын тордың сапасын бақылау;</w:t>
      </w:r>
    </w:p>
    <w:p>
      <w:pPr>
        <w:spacing w:after="0"/>
        <w:ind w:left="0"/>
        <w:jc w:val="both"/>
      </w:pPr>
      <w:r>
        <w:rPr>
          <w:rFonts w:ascii="Times New Roman"/>
          <w:b w:val="false"/>
          <w:i w:val="false"/>
          <w:color w:val="000000"/>
          <w:sz w:val="28"/>
        </w:rPr>
        <w:t>
      раклиді қайрау және машинаға орнату, миллиметрлегіш торды жағу кезінде оны реттеу.</w:t>
      </w:r>
    </w:p>
    <w:bookmarkStart w:name="z561" w:id="559"/>
    <w:p>
      <w:pPr>
        <w:spacing w:after="0"/>
        <w:ind w:left="0"/>
        <w:jc w:val="both"/>
      </w:pPr>
      <w:r>
        <w:rPr>
          <w:rFonts w:ascii="Times New Roman"/>
          <w:b w:val="false"/>
          <w:i w:val="false"/>
          <w:color w:val="000000"/>
          <w:sz w:val="28"/>
        </w:rPr>
        <w:t>
      368. Білуге тиіс:</w:t>
      </w:r>
    </w:p>
    <w:bookmarkEnd w:id="559"/>
    <w:p>
      <w:pPr>
        <w:spacing w:after="0"/>
        <w:ind w:left="0"/>
        <w:jc w:val="both"/>
      </w:pPr>
      <w:r>
        <w:rPr>
          <w:rFonts w:ascii="Times New Roman"/>
          <w:b w:val="false"/>
          <w:i w:val="false"/>
          <w:color w:val="000000"/>
          <w:sz w:val="28"/>
        </w:rPr>
        <w:t xml:space="preserve">
      машинаның құрылысы; </w:t>
      </w:r>
    </w:p>
    <w:p>
      <w:pPr>
        <w:spacing w:after="0"/>
        <w:ind w:left="0"/>
        <w:jc w:val="both"/>
      </w:pPr>
      <w:r>
        <w:rPr>
          <w:rFonts w:ascii="Times New Roman"/>
          <w:b w:val="false"/>
          <w:i w:val="false"/>
          <w:color w:val="000000"/>
          <w:sz w:val="28"/>
        </w:rPr>
        <w:t>
      негіз қағаз бен қолданылатын бояудың қасиеттері.</w:t>
      </w:r>
    </w:p>
    <w:bookmarkStart w:name="z562" w:id="560"/>
    <w:p>
      <w:pPr>
        <w:spacing w:after="0"/>
        <w:ind w:left="0"/>
        <w:jc w:val="left"/>
      </w:pPr>
      <w:r>
        <w:rPr>
          <w:rFonts w:ascii="Times New Roman"/>
          <w:b/>
          <w:i w:val="false"/>
          <w:color w:val="000000"/>
        </w:rPr>
        <w:t xml:space="preserve"> Параграф 181. Ою-қалыптау машинасының машинисі, 1-разряд</w:t>
      </w:r>
    </w:p>
    <w:bookmarkEnd w:id="560"/>
    <w:bookmarkStart w:name="z563" w:id="561"/>
    <w:p>
      <w:pPr>
        <w:spacing w:after="0"/>
        <w:ind w:left="0"/>
        <w:jc w:val="both"/>
      </w:pPr>
      <w:r>
        <w:rPr>
          <w:rFonts w:ascii="Times New Roman"/>
          <w:b w:val="false"/>
          <w:i w:val="false"/>
          <w:color w:val="000000"/>
          <w:sz w:val="28"/>
        </w:rPr>
        <w:t>
      369. Жұмыс сипаттамасы:</w:t>
      </w:r>
    </w:p>
    <w:bookmarkEnd w:id="561"/>
    <w:p>
      <w:pPr>
        <w:spacing w:after="0"/>
        <w:ind w:left="0"/>
        <w:jc w:val="both"/>
      </w:pPr>
      <w:r>
        <w:rPr>
          <w:rFonts w:ascii="Times New Roman"/>
          <w:b w:val="false"/>
          <w:i w:val="false"/>
          <w:color w:val="000000"/>
          <w:sz w:val="28"/>
        </w:rPr>
        <w:t>
      картон мен қағаздың бұрыштарын және басылған (қағаз) дайындаманың қалыбын кейіннен бүктей отырып, нығыздауышпен ою;</w:t>
      </w:r>
    </w:p>
    <w:p>
      <w:pPr>
        <w:spacing w:after="0"/>
        <w:ind w:left="0"/>
        <w:jc w:val="both"/>
      </w:pPr>
      <w:r>
        <w:rPr>
          <w:rFonts w:ascii="Times New Roman"/>
          <w:b w:val="false"/>
          <w:i w:val="false"/>
          <w:color w:val="000000"/>
          <w:sz w:val="28"/>
        </w:rPr>
        <w:t xml:space="preserve">
      дәптер, блокнот, жолдың, карталардың, сызбалардың және тағы басқа бұйымдардың бұрыштарын станокта шабу; </w:t>
      </w:r>
    </w:p>
    <w:p>
      <w:pPr>
        <w:spacing w:after="0"/>
        <w:ind w:left="0"/>
        <w:jc w:val="both"/>
      </w:pPr>
      <w:r>
        <w:rPr>
          <w:rFonts w:ascii="Times New Roman"/>
          <w:b w:val="false"/>
          <w:i w:val="false"/>
          <w:color w:val="000000"/>
          <w:sz w:val="28"/>
        </w:rPr>
        <w:t>
      кейіннен бүктей отырып, басындағы суретті қалыптау;</w:t>
      </w:r>
    </w:p>
    <w:p>
      <w:pPr>
        <w:spacing w:after="0"/>
        <w:ind w:left="0"/>
        <w:jc w:val="both"/>
      </w:pPr>
      <w:r>
        <w:rPr>
          <w:rFonts w:ascii="Times New Roman"/>
          <w:b w:val="false"/>
          <w:i w:val="false"/>
          <w:color w:val="000000"/>
          <w:sz w:val="28"/>
        </w:rPr>
        <w:t>
      саңылау тесу (бұрғылау), қағаз шашақ, картон жолақтарын кесу;</w:t>
      </w:r>
    </w:p>
    <w:p>
      <w:pPr>
        <w:spacing w:after="0"/>
        <w:ind w:left="0"/>
        <w:jc w:val="both"/>
      </w:pPr>
      <w:r>
        <w:rPr>
          <w:rFonts w:ascii="Times New Roman"/>
          <w:b w:val="false"/>
          <w:i w:val="false"/>
          <w:color w:val="000000"/>
          <w:sz w:val="28"/>
        </w:rPr>
        <w:t>
      картон дайындаманы қалыптау станогының матрицасына салу;</w:t>
      </w:r>
    </w:p>
    <w:p>
      <w:pPr>
        <w:spacing w:after="0"/>
        <w:ind w:left="0"/>
        <w:jc w:val="both"/>
      </w:pPr>
      <w:r>
        <w:rPr>
          <w:rFonts w:ascii="Times New Roman"/>
          <w:b w:val="false"/>
          <w:i w:val="false"/>
          <w:color w:val="000000"/>
          <w:sz w:val="28"/>
        </w:rPr>
        <w:t>
      станоктың жұмысын реттеу;</w:t>
      </w:r>
    </w:p>
    <w:p>
      <w:pPr>
        <w:spacing w:after="0"/>
        <w:ind w:left="0"/>
        <w:jc w:val="both"/>
      </w:pPr>
      <w:r>
        <w:rPr>
          <w:rFonts w:ascii="Times New Roman"/>
          <w:b w:val="false"/>
          <w:i w:val="false"/>
          <w:color w:val="000000"/>
          <w:sz w:val="28"/>
        </w:rPr>
        <w:t>
      дайындалатын бұйымның сапасын бақылау.</w:t>
      </w:r>
    </w:p>
    <w:bookmarkStart w:name="z564" w:id="562"/>
    <w:p>
      <w:pPr>
        <w:spacing w:after="0"/>
        <w:ind w:left="0"/>
        <w:jc w:val="both"/>
      </w:pPr>
      <w:r>
        <w:rPr>
          <w:rFonts w:ascii="Times New Roman"/>
          <w:b w:val="false"/>
          <w:i w:val="false"/>
          <w:color w:val="000000"/>
          <w:sz w:val="28"/>
        </w:rPr>
        <w:t xml:space="preserve">
      370. Білуге тиіс: </w:t>
      </w:r>
    </w:p>
    <w:bookmarkEnd w:id="562"/>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дайындамалар мен бұйымдардың түржиыны.</w:t>
      </w:r>
    </w:p>
    <w:bookmarkStart w:name="z565" w:id="563"/>
    <w:p>
      <w:pPr>
        <w:spacing w:after="0"/>
        <w:ind w:left="0"/>
        <w:jc w:val="left"/>
      </w:pPr>
      <w:r>
        <w:rPr>
          <w:rFonts w:ascii="Times New Roman"/>
          <w:b/>
          <w:i w:val="false"/>
          <w:color w:val="000000"/>
        </w:rPr>
        <w:t xml:space="preserve"> Параграф 182. Ою-қалыптау машинасының машинисі, 2-разряд</w:t>
      </w:r>
    </w:p>
    <w:bookmarkEnd w:id="563"/>
    <w:bookmarkStart w:name="z566" w:id="564"/>
    <w:p>
      <w:pPr>
        <w:spacing w:after="0"/>
        <w:ind w:left="0"/>
        <w:jc w:val="both"/>
      </w:pPr>
      <w:r>
        <w:rPr>
          <w:rFonts w:ascii="Times New Roman"/>
          <w:b w:val="false"/>
          <w:i w:val="false"/>
          <w:color w:val="000000"/>
          <w:sz w:val="28"/>
        </w:rPr>
        <w:t>
      371. Жұмыс сипаттамасы:</w:t>
      </w:r>
    </w:p>
    <w:bookmarkEnd w:id="564"/>
    <w:p>
      <w:pPr>
        <w:spacing w:after="0"/>
        <w:ind w:left="0"/>
        <w:jc w:val="both"/>
      </w:pPr>
      <w:r>
        <w:rPr>
          <w:rFonts w:ascii="Times New Roman"/>
          <w:b w:val="false"/>
          <w:i w:val="false"/>
          <w:color w:val="000000"/>
          <w:sz w:val="28"/>
        </w:rPr>
        <w:t>
      көркем қорапша, сауыт, конверт, папка және басқа бұйымдарды жасау үшін қағаздан, картоннан және өзге материалдардан жасалған әр түрлі пішінді этикеткаларды, белгілерді, картонаж бөлшектерді қалыптардың көмегімен ою және ою-бомбылау престерында және оларды бомбыламай-ақ ою;</w:t>
      </w:r>
    </w:p>
    <w:p>
      <w:pPr>
        <w:spacing w:after="0"/>
        <w:ind w:left="0"/>
        <w:jc w:val="both"/>
      </w:pPr>
      <w:r>
        <w:rPr>
          <w:rFonts w:ascii="Times New Roman"/>
          <w:b w:val="false"/>
          <w:i w:val="false"/>
          <w:color w:val="000000"/>
          <w:sz w:val="28"/>
        </w:rPr>
        <w:t>
      қағаздан, картоннан және фибрадан бұйымдарды механикалық шабу престерінде қалыптау-шабу;</w:t>
      </w:r>
    </w:p>
    <w:p>
      <w:pPr>
        <w:spacing w:after="0"/>
        <w:ind w:left="0"/>
        <w:jc w:val="both"/>
      </w:pPr>
      <w:r>
        <w:rPr>
          <w:rFonts w:ascii="Times New Roman"/>
          <w:b w:val="false"/>
          <w:i w:val="false"/>
          <w:color w:val="000000"/>
          <w:sz w:val="28"/>
        </w:rPr>
        <w:t>
      қораптың, жәшіктің, бумалардың жиегінде әмбебап-салу станоктарында тілік, шлица тілу;</w:t>
      </w:r>
    </w:p>
    <w:p>
      <w:pPr>
        <w:spacing w:after="0"/>
        <w:ind w:left="0"/>
        <w:jc w:val="both"/>
      </w:pPr>
      <w:r>
        <w:rPr>
          <w:rFonts w:ascii="Times New Roman"/>
          <w:b w:val="false"/>
          <w:i w:val="false"/>
          <w:color w:val="000000"/>
          <w:sz w:val="28"/>
        </w:rPr>
        <w:t>
      картонды айналдыра кесу және картон қабатын формат бойынша кесу;</w:t>
      </w:r>
    </w:p>
    <w:p>
      <w:pPr>
        <w:spacing w:after="0"/>
        <w:ind w:left="0"/>
        <w:jc w:val="both"/>
      </w:pPr>
      <w:r>
        <w:rPr>
          <w:rFonts w:ascii="Times New Roman"/>
          <w:b w:val="false"/>
          <w:i w:val="false"/>
          <w:color w:val="000000"/>
          <w:sz w:val="28"/>
        </w:rPr>
        <w:t>
      шараның металл сақиналарының жігін нығыздау және шараның мойнына арналған металл пластиналарын қалыптау;</w:t>
      </w:r>
    </w:p>
    <w:p>
      <w:pPr>
        <w:spacing w:after="0"/>
        <w:ind w:left="0"/>
        <w:jc w:val="both"/>
      </w:pPr>
      <w:r>
        <w:rPr>
          <w:rFonts w:ascii="Times New Roman"/>
          <w:b w:val="false"/>
          <w:i w:val="false"/>
          <w:color w:val="000000"/>
          <w:sz w:val="28"/>
        </w:rPr>
        <w:t>
      фибра дайындамаларында саңылау тесу;</w:t>
      </w:r>
    </w:p>
    <w:p>
      <w:pPr>
        <w:spacing w:after="0"/>
        <w:ind w:left="0"/>
        <w:jc w:val="both"/>
      </w:pPr>
      <w:r>
        <w:rPr>
          <w:rFonts w:ascii="Times New Roman"/>
          <w:b w:val="false"/>
          <w:i w:val="false"/>
          <w:color w:val="000000"/>
          <w:sz w:val="28"/>
        </w:rPr>
        <w:t>
      чемоданға арналған фибра дайындамасын ию;</w:t>
      </w:r>
    </w:p>
    <w:p>
      <w:pPr>
        <w:spacing w:after="0"/>
        <w:ind w:left="0"/>
        <w:jc w:val="both"/>
      </w:pPr>
      <w:r>
        <w:rPr>
          <w:rFonts w:ascii="Times New Roman"/>
          <w:b w:val="false"/>
          <w:i w:val="false"/>
          <w:color w:val="000000"/>
          <w:sz w:val="28"/>
        </w:rPr>
        <w:t>
      пуансонды қыздыру температурасын, ою бомбировкасы мен қадамын реттеу;</w:t>
      </w:r>
    </w:p>
    <w:p>
      <w:pPr>
        <w:spacing w:after="0"/>
        <w:ind w:left="0"/>
        <w:jc w:val="both"/>
      </w:pPr>
      <w:r>
        <w:rPr>
          <w:rFonts w:ascii="Times New Roman"/>
          <w:b w:val="false"/>
          <w:i w:val="false"/>
          <w:color w:val="000000"/>
          <w:sz w:val="28"/>
        </w:rPr>
        <w:t>
      фаска бөлшектерін фрезерлеу станогында алу және саңылауларды бұрғылау станогында үңгілеу;</w:t>
      </w:r>
    </w:p>
    <w:p>
      <w:pPr>
        <w:spacing w:after="0"/>
        <w:ind w:left="0"/>
        <w:jc w:val="both"/>
      </w:pPr>
      <w:r>
        <w:rPr>
          <w:rFonts w:ascii="Times New Roman"/>
          <w:b w:val="false"/>
          <w:i w:val="false"/>
          <w:color w:val="000000"/>
          <w:sz w:val="28"/>
        </w:rPr>
        <w:t>
      тіреудің орнын ауыстыру, пуансон мен матрицаларды ауыстыру, баптау;</w:t>
      </w:r>
    </w:p>
    <w:p>
      <w:pPr>
        <w:spacing w:after="0"/>
        <w:ind w:left="0"/>
        <w:jc w:val="both"/>
      </w:pPr>
      <w:r>
        <w:rPr>
          <w:rFonts w:ascii="Times New Roman"/>
          <w:b w:val="false"/>
          <w:i w:val="false"/>
          <w:color w:val="000000"/>
          <w:sz w:val="28"/>
        </w:rPr>
        <w:t>
      бөлшектерді тазалау;</w:t>
      </w:r>
    </w:p>
    <w:p>
      <w:pPr>
        <w:spacing w:after="0"/>
        <w:ind w:left="0"/>
        <w:jc w:val="both"/>
      </w:pPr>
      <w:r>
        <w:rPr>
          <w:rFonts w:ascii="Times New Roman"/>
          <w:b w:val="false"/>
          <w:i w:val="false"/>
          <w:color w:val="000000"/>
          <w:sz w:val="28"/>
        </w:rPr>
        <w:t>
      пышақтар мен қалыптарды орнату және оларды реттеу;</w:t>
      </w:r>
    </w:p>
    <w:p>
      <w:pPr>
        <w:spacing w:after="0"/>
        <w:ind w:left="0"/>
        <w:jc w:val="both"/>
      </w:pPr>
      <w:r>
        <w:rPr>
          <w:rFonts w:ascii="Times New Roman"/>
          <w:b w:val="false"/>
          <w:i w:val="false"/>
          <w:color w:val="000000"/>
          <w:sz w:val="28"/>
        </w:rPr>
        <w:t>
      бұйымдарды ою сапасын бақылау;</w:t>
      </w:r>
    </w:p>
    <w:p>
      <w:pPr>
        <w:spacing w:after="0"/>
        <w:ind w:left="0"/>
        <w:jc w:val="both"/>
      </w:pPr>
      <w:r>
        <w:rPr>
          <w:rFonts w:ascii="Times New Roman"/>
          <w:b w:val="false"/>
          <w:i w:val="false"/>
          <w:color w:val="000000"/>
          <w:sz w:val="28"/>
        </w:rPr>
        <w:t>
      жиналмалы қораптың жиектерін ою жұмыстарын біліктілігі анағұрлым жоғары машинистің басшылығымен ою автоматында орындау;</w:t>
      </w:r>
    </w:p>
    <w:p>
      <w:pPr>
        <w:spacing w:after="0"/>
        <w:ind w:left="0"/>
        <w:jc w:val="both"/>
      </w:pPr>
      <w:r>
        <w:rPr>
          <w:rFonts w:ascii="Times New Roman"/>
          <w:b w:val="false"/>
          <w:i w:val="false"/>
          <w:color w:val="000000"/>
          <w:sz w:val="28"/>
        </w:rPr>
        <w:t>
      картонды дайындау және өзі салынатын жапсырманы зарядтау;</w:t>
      </w:r>
    </w:p>
    <w:p>
      <w:pPr>
        <w:spacing w:after="0"/>
        <w:ind w:left="0"/>
        <w:jc w:val="both"/>
      </w:pPr>
      <w:r>
        <w:rPr>
          <w:rFonts w:ascii="Times New Roman"/>
          <w:b w:val="false"/>
          <w:i w:val="false"/>
          <w:color w:val="000000"/>
          <w:sz w:val="28"/>
        </w:rPr>
        <w:t>
      штанцевалдау қалыбын орнатуға және реттеуге қатысу;</w:t>
      </w:r>
    </w:p>
    <w:p>
      <w:pPr>
        <w:spacing w:after="0"/>
        <w:ind w:left="0"/>
        <w:jc w:val="both"/>
      </w:pPr>
      <w:r>
        <w:rPr>
          <w:rFonts w:ascii="Times New Roman"/>
          <w:b w:val="false"/>
          <w:i w:val="false"/>
          <w:color w:val="000000"/>
          <w:sz w:val="28"/>
        </w:rPr>
        <w:t>
      қорап пішімінің сапасын тексере отырып қабылдау;</w:t>
      </w:r>
    </w:p>
    <w:p>
      <w:pPr>
        <w:spacing w:after="0"/>
        <w:ind w:left="0"/>
        <w:jc w:val="both"/>
      </w:pPr>
      <w:r>
        <w:rPr>
          <w:rFonts w:ascii="Times New Roman"/>
          <w:b w:val="false"/>
          <w:i w:val="false"/>
          <w:color w:val="000000"/>
          <w:sz w:val="28"/>
        </w:rPr>
        <w:t>
      механизмнің жұмысқа жарамды жай-күйін бақылау;</w:t>
      </w:r>
    </w:p>
    <w:p>
      <w:pPr>
        <w:spacing w:after="0"/>
        <w:ind w:left="0"/>
        <w:jc w:val="both"/>
      </w:pPr>
      <w:r>
        <w:rPr>
          <w:rFonts w:ascii="Times New Roman"/>
          <w:b w:val="false"/>
          <w:i w:val="false"/>
          <w:color w:val="000000"/>
          <w:sz w:val="28"/>
        </w:rPr>
        <w:t>
      автоматты тазалау және майлау.</w:t>
      </w:r>
    </w:p>
    <w:bookmarkStart w:name="z567" w:id="565"/>
    <w:p>
      <w:pPr>
        <w:spacing w:after="0"/>
        <w:ind w:left="0"/>
        <w:jc w:val="both"/>
      </w:pPr>
      <w:r>
        <w:rPr>
          <w:rFonts w:ascii="Times New Roman"/>
          <w:b w:val="false"/>
          <w:i w:val="false"/>
          <w:color w:val="000000"/>
          <w:sz w:val="28"/>
        </w:rPr>
        <w:t xml:space="preserve">
      372. Білуге тиіс: </w:t>
      </w:r>
    </w:p>
    <w:bookmarkEnd w:id="565"/>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престің прессін реттеу тәсілдері; </w:t>
      </w:r>
    </w:p>
    <w:p>
      <w:pPr>
        <w:spacing w:after="0"/>
        <w:ind w:left="0"/>
        <w:jc w:val="both"/>
      </w:pPr>
      <w:r>
        <w:rPr>
          <w:rFonts w:ascii="Times New Roman"/>
          <w:b w:val="false"/>
          <w:i w:val="false"/>
          <w:color w:val="000000"/>
          <w:sz w:val="28"/>
        </w:rPr>
        <w:t xml:space="preserve">
      пуансонды қыздыру температурасы; </w:t>
      </w:r>
    </w:p>
    <w:p>
      <w:pPr>
        <w:spacing w:after="0"/>
        <w:ind w:left="0"/>
        <w:jc w:val="both"/>
      </w:pPr>
      <w:r>
        <w:rPr>
          <w:rFonts w:ascii="Times New Roman"/>
          <w:b w:val="false"/>
          <w:i w:val="false"/>
          <w:color w:val="000000"/>
          <w:sz w:val="28"/>
        </w:rPr>
        <w:t xml:space="preserve">
      әр түрлі бөлшектерге арналған материалдар мен дайындамалардың қасиеттері мен олардың мақсаты; </w:t>
      </w:r>
    </w:p>
    <w:p>
      <w:pPr>
        <w:spacing w:after="0"/>
        <w:ind w:left="0"/>
        <w:jc w:val="both"/>
      </w:pPr>
      <w:r>
        <w:rPr>
          <w:rFonts w:ascii="Times New Roman"/>
          <w:b w:val="false"/>
          <w:i w:val="false"/>
          <w:color w:val="000000"/>
          <w:sz w:val="28"/>
        </w:rPr>
        <w:t>
      ойылған бөлшектер мен қолданылатын материалдардың сапасына қойылатын талаптар;</w:t>
      </w:r>
    </w:p>
    <w:p>
      <w:pPr>
        <w:spacing w:after="0"/>
        <w:ind w:left="0"/>
        <w:jc w:val="both"/>
      </w:pPr>
      <w:r>
        <w:rPr>
          <w:rFonts w:ascii="Times New Roman"/>
          <w:b w:val="false"/>
          <w:i w:val="false"/>
          <w:color w:val="000000"/>
          <w:sz w:val="28"/>
        </w:rPr>
        <w:t xml:space="preserve">
      автоматты тазалау және майлау ережесі; </w:t>
      </w:r>
    </w:p>
    <w:p>
      <w:pPr>
        <w:spacing w:after="0"/>
        <w:ind w:left="0"/>
        <w:jc w:val="both"/>
      </w:pPr>
      <w:r>
        <w:rPr>
          <w:rFonts w:ascii="Times New Roman"/>
          <w:b w:val="false"/>
          <w:i w:val="false"/>
          <w:color w:val="000000"/>
          <w:sz w:val="28"/>
        </w:rPr>
        <w:t>
      ақаулықтың түрлері және оның алдын алу шаралары.</w:t>
      </w:r>
    </w:p>
    <w:bookmarkStart w:name="z568" w:id="566"/>
    <w:p>
      <w:pPr>
        <w:spacing w:after="0"/>
        <w:ind w:left="0"/>
        <w:jc w:val="left"/>
      </w:pPr>
      <w:r>
        <w:rPr>
          <w:rFonts w:ascii="Times New Roman"/>
          <w:b/>
          <w:i w:val="false"/>
          <w:color w:val="000000"/>
        </w:rPr>
        <w:t xml:space="preserve"> Параграф 183. Ою-қалыптау машинасының машинисі, 3-разряд</w:t>
      </w:r>
    </w:p>
    <w:bookmarkEnd w:id="566"/>
    <w:bookmarkStart w:name="z569" w:id="567"/>
    <w:p>
      <w:pPr>
        <w:spacing w:after="0"/>
        <w:ind w:left="0"/>
        <w:jc w:val="both"/>
      </w:pPr>
      <w:r>
        <w:rPr>
          <w:rFonts w:ascii="Times New Roman"/>
          <w:b w:val="false"/>
          <w:i w:val="false"/>
          <w:color w:val="000000"/>
          <w:sz w:val="28"/>
        </w:rPr>
        <w:t>
      373. Жұмыс сипаттамасы:</w:t>
      </w:r>
    </w:p>
    <w:bookmarkEnd w:id="567"/>
    <w:p>
      <w:pPr>
        <w:spacing w:after="0"/>
        <w:ind w:left="0"/>
        <w:jc w:val="both"/>
      </w:pPr>
      <w:r>
        <w:rPr>
          <w:rFonts w:ascii="Times New Roman"/>
          <w:b w:val="false"/>
          <w:i w:val="false"/>
          <w:color w:val="000000"/>
          <w:sz w:val="28"/>
        </w:rPr>
        <w:t>
      қағаз, картон, жібек және барқыт матадан және оларды алмастырғыштардан сегмент, түбі мен басқа да күрделі қалыптарды ою таллерлік (конверттік) престе және механикалық түрде берілетін эксцентрикті престерде пышақ қалыбының (оймасының) немесе қалыптардың көмегімен ою;</w:t>
      </w:r>
    </w:p>
    <w:p>
      <w:pPr>
        <w:spacing w:after="0"/>
        <w:ind w:left="0"/>
        <w:jc w:val="both"/>
      </w:pPr>
      <w:r>
        <w:rPr>
          <w:rFonts w:ascii="Times New Roman"/>
          <w:b w:val="false"/>
          <w:i w:val="false"/>
          <w:color w:val="000000"/>
          <w:sz w:val="28"/>
        </w:rPr>
        <w:t>
      көркем этикеткаларды сурет контуры бойымен дәлме-дәл ою;</w:t>
      </w:r>
    </w:p>
    <w:p>
      <w:pPr>
        <w:spacing w:after="0"/>
        <w:ind w:left="0"/>
        <w:jc w:val="both"/>
      </w:pPr>
      <w:r>
        <w:rPr>
          <w:rFonts w:ascii="Times New Roman"/>
          <w:b w:val="false"/>
          <w:i w:val="false"/>
          <w:color w:val="000000"/>
          <w:sz w:val="28"/>
        </w:rPr>
        <w:t>
      престің таллерлік плитасына кесек тақтайды орнату;</w:t>
      </w:r>
    </w:p>
    <w:p>
      <w:pPr>
        <w:spacing w:after="0"/>
        <w:ind w:left="0"/>
        <w:jc w:val="both"/>
      </w:pPr>
      <w:r>
        <w:rPr>
          <w:rFonts w:ascii="Times New Roman"/>
          <w:b w:val="false"/>
          <w:i w:val="false"/>
          <w:color w:val="000000"/>
          <w:sz w:val="28"/>
        </w:rPr>
        <w:t>
      престің қысу бөлігін реттеу;</w:t>
      </w:r>
    </w:p>
    <w:p>
      <w:pPr>
        <w:spacing w:after="0"/>
        <w:ind w:left="0"/>
        <w:jc w:val="both"/>
      </w:pPr>
      <w:r>
        <w:rPr>
          <w:rFonts w:ascii="Times New Roman"/>
          <w:b w:val="false"/>
          <w:i w:val="false"/>
          <w:color w:val="000000"/>
          <w:sz w:val="28"/>
        </w:rPr>
        <w:t>
      ою сапасын, тазалығы мен тереңдігін бақылау;</w:t>
      </w:r>
    </w:p>
    <w:p>
      <w:pPr>
        <w:spacing w:after="0"/>
        <w:ind w:left="0"/>
        <w:jc w:val="both"/>
      </w:pPr>
      <w:r>
        <w:rPr>
          <w:rFonts w:ascii="Times New Roman"/>
          <w:b w:val="false"/>
          <w:i w:val="false"/>
          <w:color w:val="000000"/>
          <w:sz w:val="28"/>
        </w:rPr>
        <w:t>
      жиналмалы қораптардың пішімін ою автоматында ою;</w:t>
      </w:r>
    </w:p>
    <w:p>
      <w:pPr>
        <w:spacing w:after="0"/>
        <w:ind w:left="0"/>
        <w:jc w:val="both"/>
      </w:pPr>
      <w:r>
        <w:rPr>
          <w:rFonts w:ascii="Times New Roman"/>
          <w:b w:val="false"/>
          <w:i w:val="false"/>
          <w:color w:val="000000"/>
          <w:sz w:val="28"/>
        </w:rPr>
        <w:t>
      штанцевалдау қалыбын, өздігінен жапсыру мен қабат өткізгіш жүйені орнату, реттеу;</w:t>
      </w:r>
    </w:p>
    <w:p>
      <w:pPr>
        <w:spacing w:after="0"/>
        <w:ind w:left="0"/>
        <w:jc w:val="both"/>
      </w:pPr>
      <w:r>
        <w:rPr>
          <w:rFonts w:ascii="Times New Roman"/>
          <w:b w:val="false"/>
          <w:i w:val="false"/>
          <w:color w:val="000000"/>
          <w:sz w:val="28"/>
        </w:rPr>
        <w:t>
      жабдық жұмысындағы ақаулықтарды түзету.</w:t>
      </w:r>
    </w:p>
    <w:bookmarkStart w:name="z570" w:id="568"/>
    <w:p>
      <w:pPr>
        <w:spacing w:after="0"/>
        <w:ind w:left="0"/>
        <w:jc w:val="both"/>
      </w:pPr>
      <w:r>
        <w:rPr>
          <w:rFonts w:ascii="Times New Roman"/>
          <w:b w:val="false"/>
          <w:i w:val="false"/>
          <w:color w:val="000000"/>
          <w:sz w:val="28"/>
        </w:rPr>
        <w:t xml:space="preserve">
      374. Білуге тиіс: </w:t>
      </w:r>
    </w:p>
    <w:bookmarkEnd w:id="568"/>
    <w:p>
      <w:pPr>
        <w:spacing w:after="0"/>
        <w:ind w:left="0"/>
        <w:jc w:val="both"/>
      </w:pPr>
      <w:r>
        <w:rPr>
          <w:rFonts w:ascii="Times New Roman"/>
          <w:b w:val="false"/>
          <w:i w:val="false"/>
          <w:color w:val="000000"/>
          <w:sz w:val="28"/>
        </w:rPr>
        <w:t xml:space="preserve">
      престің құрылысы, реттеу тәсілдері; </w:t>
      </w:r>
    </w:p>
    <w:p>
      <w:pPr>
        <w:spacing w:after="0"/>
        <w:ind w:left="0"/>
        <w:jc w:val="both"/>
      </w:pPr>
      <w:r>
        <w:rPr>
          <w:rFonts w:ascii="Times New Roman"/>
          <w:b w:val="false"/>
          <w:i w:val="false"/>
          <w:color w:val="000000"/>
          <w:sz w:val="28"/>
        </w:rPr>
        <w:t xml:space="preserve">
      материалдардың қасиеттері және ою кезінде олармен жұмыс жүргізу ережесі; </w:t>
      </w:r>
    </w:p>
    <w:p>
      <w:pPr>
        <w:spacing w:after="0"/>
        <w:ind w:left="0"/>
        <w:jc w:val="both"/>
      </w:pPr>
      <w:r>
        <w:rPr>
          <w:rFonts w:ascii="Times New Roman"/>
          <w:b w:val="false"/>
          <w:i w:val="false"/>
          <w:color w:val="000000"/>
          <w:sz w:val="28"/>
        </w:rPr>
        <w:t>
      әр түрлі бөлшектерге қолданылатын шикізат пен пышақ қалыптарының түржиыны;</w:t>
      </w:r>
    </w:p>
    <w:p>
      <w:pPr>
        <w:spacing w:after="0"/>
        <w:ind w:left="0"/>
        <w:jc w:val="both"/>
      </w:pPr>
      <w:r>
        <w:rPr>
          <w:rFonts w:ascii="Times New Roman"/>
          <w:b w:val="false"/>
          <w:i w:val="false"/>
          <w:color w:val="000000"/>
          <w:sz w:val="28"/>
        </w:rPr>
        <w:t xml:space="preserve">
      ойылған бұйымдардың сапасына қойылатын талаптар; </w:t>
      </w:r>
    </w:p>
    <w:p>
      <w:pPr>
        <w:spacing w:after="0"/>
        <w:ind w:left="0"/>
        <w:jc w:val="both"/>
      </w:pPr>
      <w:r>
        <w:rPr>
          <w:rFonts w:ascii="Times New Roman"/>
          <w:b w:val="false"/>
          <w:i w:val="false"/>
          <w:color w:val="000000"/>
          <w:sz w:val="28"/>
        </w:rPr>
        <w:t xml:space="preserve">
      ақаулықтардың себептері және олардың алдын алу шаралары; </w:t>
      </w:r>
    </w:p>
    <w:p>
      <w:pPr>
        <w:spacing w:after="0"/>
        <w:ind w:left="0"/>
        <w:jc w:val="both"/>
      </w:pPr>
      <w:r>
        <w:rPr>
          <w:rFonts w:ascii="Times New Roman"/>
          <w:b w:val="false"/>
          <w:i w:val="false"/>
          <w:color w:val="000000"/>
          <w:sz w:val="28"/>
        </w:rPr>
        <w:t xml:space="preserve">
      қалыптардың сапасына қойылатын техникалық талаптар; </w:t>
      </w:r>
    </w:p>
    <w:p>
      <w:pPr>
        <w:spacing w:after="0"/>
        <w:ind w:left="0"/>
        <w:jc w:val="both"/>
      </w:pPr>
      <w:r>
        <w:rPr>
          <w:rFonts w:ascii="Times New Roman"/>
          <w:b w:val="false"/>
          <w:i w:val="false"/>
          <w:color w:val="000000"/>
          <w:sz w:val="28"/>
        </w:rPr>
        <w:t>
      автоматты реттеу ережесі.</w:t>
      </w:r>
    </w:p>
    <w:bookmarkStart w:name="z571" w:id="569"/>
    <w:p>
      <w:pPr>
        <w:spacing w:after="0"/>
        <w:ind w:left="0"/>
        <w:jc w:val="left"/>
      </w:pPr>
      <w:r>
        <w:rPr>
          <w:rFonts w:ascii="Times New Roman"/>
          <w:b/>
          <w:i w:val="false"/>
          <w:color w:val="000000"/>
        </w:rPr>
        <w:t xml:space="preserve"> Параграф 184. Ою-қалыптау машинасының машинисі, 4-разряд</w:t>
      </w:r>
    </w:p>
    <w:bookmarkEnd w:id="569"/>
    <w:bookmarkStart w:name="z572" w:id="570"/>
    <w:p>
      <w:pPr>
        <w:spacing w:after="0"/>
        <w:ind w:left="0"/>
        <w:jc w:val="both"/>
      </w:pPr>
      <w:r>
        <w:rPr>
          <w:rFonts w:ascii="Times New Roman"/>
          <w:b w:val="false"/>
          <w:i w:val="false"/>
          <w:color w:val="000000"/>
          <w:sz w:val="28"/>
        </w:rPr>
        <w:t>
      375. Жұмыс сипаттамасы:</w:t>
      </w:r>
    </w:p>
    <w:bookmarkEnd w:id="570"/>
    <w:p>
      <w:pPr>
        <w:spacing w:after="0"/>
        <w:ind w:left="0"/>
        <w:jc w:val="both"/>
      </w:pPr>
      <w:r>
        <w:rPr>
          <w:rFonts w:ascii="Times New Roman"/>
          <w:b w:val="false"/>
          <w:i w:val="false"/>
          <w:color w:val="000000"/>
          <w:sz w:val="28"/>
        </w:rPr>
        <w:t>
      мемлекеттік стандартқа сәйкес бағдарламамен басқарылатын ою прессінде конверт дайындамасын ою;</w:t>
      </w:r>
    </w:p>
    <w:p>
      <w:pPr>
        <w:spacing w:after="0"/>
        <w:ind w:left="0"/>
        <w:jc w:val="both"/>
      </w:pPr>
      <w:r>
        <w:rPr>
          <w:rFonts w:ascii="Times New Roman"/>
          <w:b w:val="false"/>
          <w:i w:val="false"/>
          <w:color w:val="000000"/>
          <w:sz w:val="28"/>
        </w:rPr>
        <w:t>
      ою қалыбын көтеру биіктігі бойынша престің тораптарын, механизмді тегістейтін дайындаманы итергішті, қалыпталатын бетті орнату және реттеу;</w:t>
      </w:r>
    </w:p>
    <w:p>
      <w:pPr>
        <w:spacing w:after="0"/>
        <w:ind w:left="0"/>
        <w:jc w:val="both"/>
      </w:pPr>
      <w:r>
        <w:rPr>
          <w:rFonts w:ascii="Times New Roman"/>
          <w:b w:val="false"/>
          <w:i w:val="false"/>
          <w:color w:val="000000"/>
          <w:sz w:val="28"/>
        </w:rPr>
        <w:t>
      престі конверттің жаңа түріне ауыстырып салу;</w:t>
      </w:r>
    </w:p>
    <w:p>
      <w:pPr>
        <w:spacing w:after="0"/>
        <w:ind w:left="0"/>
        <w:jc w:val="both"/>
      </w:pPr>
      <w:r>
        <w:rPr>
          <w:rFonts w:ascii="Times New Roman"/>
          <w:b w:val="false"/>
          <w:i w:val="false"/>
          <w:color w:val="000000"/>
          <w:sz w:val="28"/>
        </w:rPr>
        <w:t>
      бағдарламалық картаны таңдау және оны программаторға салу;</w:t>
      </w:r>
    </w:p>
    <w:p>
      <w:pPr>
        <w:spacing w:after="0"/>
        <w:ind w:left="0"/>
        <w:jc w:val="both"/>
      </w:pPr>
      <w:r>
        <w:rPr>
          <w:rFonts w:ascii="Times New Roman"/>
          <w:b w:val="false"/>
          <w:i w:val="false"/>
          <w:color w:val="000000"/>
          <w:sz w:val="28"/>
        </w:rPr>
        <w:t>
      қағаздың таза беттерін итеру, оларды автомат дөңгелекті үстелдің рамасына орналастыру, конверт дайындамаларын шабу және бума етіп жинақтау;</w:t>
      </w:r>
    </w:p>
    <w:p>
      <w:pPr>
        <w:spacing w:after="0"/>
        <w:ind w:left="0"/>
        <w:jc w:val="both"/>
      </w:pPr>
      <w:r>
        <w:rPr>
          <w:rFonts w:ascii="Times New Roman"/>
          <w:b w:val="false"/>
          <w:i w:val="false"/>
          <w:color w:val="000000"/>
          <w:sz w:val="28"/>
        </w:rPr>
        <w:t>
      гидравликалық жүйедегі қысымды реттеу, пресс жұмысындағы ақаулықтарды жою.</w:t>
      </w:r>
    </w:p>
    <w:bookmarkStart w:name="z573" w:id="571"/>
    <w:p>
      <w:pPr>
        <w:spacing w:after="0"/>
        <w:ind w:left="0"/>
        <w:jc w:val="both"/>
      </w:pPr>
      <w:r>
        <w:rPr>
          <w:rFonts w:ascii="Times New Roman"/>
          <w:b w:val="false"/>
          <w:i w:val="false"/>
          <w:color w:val="000000"/>
          <w:sz w:val="28"/>
        </w:rPr>
        <w:t xml:space="preserve">
      376. Білуге тиіс: </w:t>
      </w:r>
    </w:p>
    <w:bookmarkEnd w:id="571"/>
    <w:p>
      <w:pPr>
        <w:spacing w:after="0"/>
        <w:ind w:left="0"/>
        <w:jc w:val="both"/>
      </w:pPr>
      <w:r>
        <w:rPr>
          <w:rFonts w:ascii="Times New Roman"/>
          <w:b w:val="false"/>
          <w:i w:val="false"/>
          <w:color w:val="000000"/>
          <w:sz w:val="28"/>
        </w:rPr>
        <w:t xml:space="preserve">
      басқару жүйесі; </w:t>
      </w:r>
    </w:p>
    <w:p>
      <w:pPr>
        <w:spacing w:after="0"/>
        <w:ind w:left="0"/>
        <w:jc w:val="both"/>
      </w:pPr>
      <w:r>
        <w:rPr>
          <w:rFonts w:ascii="Times New Roman"/>
          <w:b w:val="false"/>
          <w:i w:val="false"/>
          <w:color w:val="000000"/>
          <w:sz w:val="28"/>
        </w:rPr>
        <w:t>
      престі автоматты түрде майлау тәсімі;</w:t>
      </w:r>
    </w:p>
    <w:p>
      <w:pPr>
        <w:spacing w:after="0"/>
        <w:ind w:left="0"/>
        <w:jc w:val="both"/>
      </w:pPr>
      <w:r>
        <w:rPr>
          <w:rFonts w:ascii="Times New Roman"/>
          <w:b w:val="false"/>
          <w:i w:val="false"/>
          <w:color w:val="000000"/>
          <w:sz w:val="28"/>
        </w:rPr>
        <w:t>
      гидравликалық және шоғырландыру жүйесінің жұмыс қағидаты;</w:t>
      </w:r>
    </w:p>
    <w:p>
      <w:pPr>
        <w:spacing w:after="0"/>
        <w:ind w:left="0"/>
        <w:jc w:val="both"/>
      </w:pPr>
      <w:r>
        <w:rPr>
          <w:rFonts w:ascii="Times New Roman"/>
          <w:b w:val="false"/>
          <w:i w:val="false"/>
          <w:color w:val="000000"/>
          <w:sz w:val="28"/>
        </w:rPr>
        <w:t>
      пішіні әр түрлі дайындамаларды ою үшін престі қайта баптау ережесі;</w:t>
      </w:r>
    </w:p>
    <w:p>
      <w:pPr>
        <w:spacing w:after="0"/>
        <w:ind w:left="0"/>
        <w:jc w:val="both"/>
      </w:pPr>
      <w:r>
        <w:rPr>
          <w:rFonts w:ascii="Times New Roman"/>
          <w:b w:val="false"/>
          <w:i w:val="false"/>
          <w:color w:val="000000"/>
          <w:sz w:val="28"/>
        </w:rPr>
        <w:t>
      машина тораптары жұмысының ақаулығының себептері және оларды жою тәсілдері;</w:t>
      </w:r>
    </w:p>
    <w:p>
      <w:pPr>
        <w:spacing w:after="0"/>
        <w:ind w:left="0"/>
        <w:jc w:val="both"/>
      </w:pPr>
      <w:r>
        <w:rPr>
          <w:rFonts w:ascii="Times New Roman"/>
          <w:b w:val="false"/>
          <w:i w:val="false"/>
          <w:color w:val="000000"/>
          <w:sz w:val="28"/>
        </w:rPr>
        <w:t xml:space="preserve">
      жартылай дайын өнімдердің, оларды кейінгі өңдеуді ескергендегі техникалық шарттары (басылған қағаз беттері, конверт дайындамалары); </w:t>
      </w:r>
    </w:p>
    <w:p>
      <w:pPr>
        <w:spacing w:after="0"/>
        <w:ind w:left="0"/>
        <w:jc w:val="both"/>
      </w:pPr>
      <w:r>
        <w:rPr>
          <w:rFonts w:ascii="Times New Roman"/>
          <w:b w:val="false"/>
          <w:i w:val="false"/>
          <w:color w:val="000000"/>
          <w:sz w:val="28"/>
        </w:rPr>
        <w:t>
      конверттерге қатысты қолданыстағы мемлекеттік стандарттар.</w:t>
      </w:r>
    </w:p>
    <w:bookmarkStart w:name="z574" w:id="572"/>
    <w:p>
      <w:pPr>
        <w:spacing w:after="0"/>
        <w:ind w:left="0"/>
        <w:jc w:val="left"/>
      </w:pPr>
      <w:r>
        <w:rPr>
          <w:rFonts w:ascii="Times New Roman"/>
          <w:b/>
          <w:i w:val="false"/>
          <w:color w:val="000000"/>
        </w:rPr>
        <w:t xml:space="preserve"> Параграф 185. Папка жасайтын машинаның машинисі, 2-разряд</w:t>
      </w:r>
    </w:p>
    <w:bookmarkEnd w:id="572"/>
    <w:bookmarkStart w:name="z575" w:id="573"/>
    <w:p>
      <w:pPr>
        <w:spacing w:after="0"/>
        <w:ind w:left="0"/>
        <w:jc w:val="both"/>
      </w:pPr>
      <w:r>
        <w:rPr>
          <w:rFonts w:ascii="Times New Roman"/>
          <w:b w:val="false"/>
          <w:i w:val="false"/>
          <w:color w:val="000000"/>
          <w:sz w:val="28"/>
        </w:rPr>
        <w:t xml:space="preserve">
      377. Жұмыс сипаттамасы: </w:t>
      </w:r>
    </w:p>
    <w:bookmarkEnd w:id="573"/>
    <w:p>
      <w:pPr>
        <w:spacing w:after="0"/>
        <w:ind w:left="0"/>
        <w:jc w:val="both"/>
      </w:pPr>
      <w:r>
        <w:rPr>
          <w:rFonts w:ascii="Times New Roman"/>
          <w:b w:val="false"/>
          <w:i w:val="false"/>
          <w:color w:val="000000"/>
          <w:sz w:val="28"/>
        </w:rPr>
        <w:t xml:space="preserve">
      ағаш массадан, шүберек жартылай массадан және картоннан папка жасайтын машинада біліктілігі анағұрлым жоғары машинистің басшылығымен папка құю процессін жүргізу; </w:t>
      </w:r>
    </w:p>
    <w:p>
      <w:pPr>
        <w:spacing w:after="0"/>
        <w:ind w:left="0"/>
        <w:jc w:val="both"/>
      </w:pPr>
      <w:r>
        <w:rPr>
          <w:rFonts w:ascii="Times New Roman"/>
          <w:b w:val="false"/>
          <w:i w:val="false"/>
          <w:color w:val="000000"/>
          <w:sz w:val="28"/>
        </w:rPr>
        <w:t>
      папка жасайтын машина тобының қалыпты жұмысын қамтамасыз ету;</w:t>
      </w:r>
    </w:p>
    <w:p>
      <w:pPr>
        <w:spacing w:after="0"/>
        <w:ind w:left="0"/>
        <w:jc w:val="both"/>
      </w:pPr>
      <w:r>
        <w:rPr>
          <w:rFonts w:ascii="Times New Roman"/>
          <w:b w:val="false"/>
          <w:i w:val="false"/>
          <w:color w:val="000000"/>
          <w:sz w:val="28"/>
        </w:rPr>
        <w:t>
      араластыру бассейніндегі масса мен судың арақатынасын, жайма қалыңдығының біркелкілігі мен папканың ылғалдығын реттеу;</w:t>
      </w:r>
    </w:p>
    <w:p>
      <w:pPr>
        <w:spacing w:after="0"/>
        <w:ind w:left="0"/>
        <w:jc w:val="both"/>
      </w:pPr>
      <w:r>
        <w:rPr>
          <w:rFonts w:ascii="Times New Roman"/>
          <w:b w:val="false"/>
          <w:i w:val="false"/>
          <w:color w:val="000000"/>
          <w:sz w:val="28"/>
        </w:rPr>
        <w:t>
      машинаның қаптамасын ауыстыру, майлау;</w:t>
      </w:r>
    </w:p>
    <w:p>
      <w:pPr>
        <w:spacing w:after="0"/>
        <w:ind w:left="0"/>
        <w:jc w:val="both"/>
      </w:pPr>
      <w:r>
        <w:rPr>
          <w:rFonts w:ascii="Times New Roman"/>
          <w:b w:val="false"/>
          <w:i w:val="false"/>
          <w:color w:val="000000"/>
          <w:sz w:val="28"/>
        </w:rPr>
        <w:t>
      жабдықтың және бақылау-өлшеу аппаратурасының жай-күйін бақылау.</w:t>
      </w:r>
    </w:p>
    <w:bookmarkStart w:name="z576" w:id="574"/>
    <w:p>
      <w:pPr>
        <w:spacing w:after="0"/>
        <w:ind w:left="0"/>
        <w:jc w:val="both"/>
      </w:pPr>
      <w:r>
        <w:rPr>
          <w:rFonts w:ascii="Times New Roman"/>
          <w:b w:val="false"/>
          <w:i w:val="false"/>
          <w:color w:val="000000"/>
          <w:sz w:val="28"/>
        </w:rPr>
        <w:t xml:space="preserve">
      378. Білуге тиіс: </w:t>
      </w:r>
    </w:p>
    <w:bookmarkEnd w:id="574"/>
    <w:p>
      <w:pPr>
        <w:spacing w:after="0"/>
        <w:ind w:left="0"/>
        <w:jc w:val="both"/>
      </w:pPr>
      <w:r>
        <w:rPr>
          <w:rFonts w:ascii="Times New Roman"/>
          <w:b w:val="false"/>
          <w:i w:val="false"/>
          <w:color w:val="000000"/>
          <w:sz w:val="28"/>
        </w:rPr>
        <w:t xml:space="preserve">
      машинаның құрылысы, жұмыс қағидаты; </w:t>
      </w:r>
    </w:p>
    <w:p>
      <w:pPr>
        <w:spacing w:after="0"/>
        <w:ind w:left="0"/>
        <w:jc w:val="both"/>
      </w:pPr>
      <w:r>
        <w:rPr>
          <w:rFonts w:ascii="Times New Roman"/>
          <w:b w:val="false"/>
          <w:i w:val="false"/>
          <w:color w:val="000000"/>
          <w:sz w:val="28"/>
        </w:rPr>
        <w:t xml:space="preserve">
      папка құюдың технологиялық процессі; </w:t>
      </w:r>
    </w:p>
    <w:p>
      <w:pPr>
        <w:spacing w:after="0"/>
        <w:ind w:left="0"/>
        <w:jc w:val="both"/>
      </w:pPr>
      <w:r>
        <w:rPr>
          <w:rFonts w:ascii="Times New Roman"/>
          <w:b w:val="false"/>
          <w:i w:val="false"/>
          <w:color w:val="000000"/>
          <w:sz w:val="28"/>
        </w:rPr>
        <w:t>
      дайын өнімнің техникалық шарттар мен мемлекеттік стандарт бойынша сапалық көрсеткіштері.</w:t>
      </w:r>
    </w:p>
    <w:bookmarkStart w:name="z577" w:id="575"/>
    <w:p>
      <w:pPr>
        <w:spacing w:after="0"/>
        <w:ind w:left="0"/>
        <w:jc w:val="left"/>
      </w:pPr>
      <w:r>
        <w:rPr>
          <w:rFonts w:ascii="Times New Roman"/>
          <w:b/>
          <w:i w:val="false"/>
          <w:color w:val="000000"/>
        </w:rPr>
        <w:t xml:space="preserve"> Параграф 186. Папка жасайтын машинаның машинисі, 3-разряд</w:t>
      </w:r>
    </w:p>
    <w:bookmarkEnd w:id="575"/>
    <w:bookmarkStart w:name="z578" w:id="576"/>
    <w:p>
      <w:pPr>
        <w:spacing w:after="0"/>
        <w:ind w:left="0"/>
        <w:jc w:val="both"/>
      </w:pPr>
      <w:r>
        <w:rPr>
          <w:rFonts w:ascii="Times New Roman"/>
          <w:b w:val="false"/>
          <w:i w:val="false"/>
          <w:color w:val="000000"/>
          <w:sz w:val="28"/>
        </w:rPr>
        <w:t xml:space="preserve">
      379. Жұмыс сипаттамасы: </w:t>
      </w:r>
    </w:p>
    <w:bookmarkEnd w:id="576"/>
    <w:p>
      <w:pPr>
        <w:spacing w:after="0"/>
        <w:ind w:left="0"/>
        <w:jc w:val="both"/>
      </w:pPr>
      <w:r>
        <w:rPr>
          <w:rFonts w:ascii="Times New Roman"/>
          <w:b w:val="false"/>
          <w:i w:val="false"/>
          <w:color w:val="000000"/>
          <w:sz w:val="28"/>
        </w:rPr>
        <w:t>
      картонның массалық түрлерін құю процессін жүргізу;</w:t>
      </w:r>
    </w:p>
    <w:p>
      <w:pPr>
        <w:spacing w:after="0"/>
        <w:ind w:left="0"/>
        <w:jc w:val="both"/>
      </w:pPr>
      <w:r>
        <w:rPr>
          <w:rFonts w:ascii="Times New Roman"/>
          <w:b w:val="false"/>
          <w:i w:val="false"/>
          <w:color w:val="000000"/>
          <w:sz w:val="28"/>
        </w:rPr>
        <w:t>
      папка жасайтын машина тобының қалыпты жұмысын қамтамасыз ету;</w:t>
      </w:r>
    </w:p>
    <w:p>
      <w:pPr>
        <w:spacing w:after="0"/>
        <w:ind w:left="0"/>
        <w:jc w:val="both"/>
      </w:pPr>
      <w:r>
        <w:rPr>
          <w:rFonts w:ascii="Times New Roman"/>
          <w:b w:val="false"/>
          <w:i w:val="false"/>
          <w:color w:val="000000"/>
          <w:sz w:val="28"/>
        </w:rPr>
        <w:t>
      араластыру бассейніндегі масса мен судың арақатынасын, жайма қалыңдығының біркелкілігі мен папканың ылғалдығын реттеу;</w:t>
      </w:r>
    </w:p>
    <w:p>
      <w:pPr>
        <w:spacing w:after="0"/>
        <w:ind w:left="0"/>
        <w:jc w:val="both"/>
      </w:pPr>
      <w:r>
        <w:rPr>
          <w:rFonts w:ascii="Times New Roman"/>
          <w:b w:val="false"/>
          <w:i w:val="false"/>
          <w:color w:val="000000"/>
          <w:sz w:val="28"/>
        </w:rPr>
        <w:t>
      машинаның қаптамасын ауыстыру, майлау;</w:t>
      </w:r>
    </w:p>
    <w:p>
      <w:pPr>
        <w:spacing w:after="0"/>
        <w:ind w:left="0"/>
        <w:jc w:val="both"/>
      </w:pPr>
      <w:r>
        <w:rPr>
          <w:rFonts w:ascii="Times New Roman"/>
          <w:b w:val="false"/>
          <w:i w:val="false"/>
          <w:color w:val="000000"/>
          <w:sz w:val="28"/>
        </w:rPr>
        <w:t>
      жабдықтың және бақылау-өлшеу аппаратурасының жай-күйін бақылау.</w:t>
      </w:r>
    </w:p>
    <w:bookmarkStart w:name="z579" w:id="577"/>
    <w:p>
      <w:pPr>
        <w:spacing w:after="0"/>
        <w:ind w:left="0"/>
        <w:jc w:val="both"/>
      </w:pPr>
      <w:r>
        <w:rPr>
          <w:rFonts w:ascii="Times New Roman"/>
          <w:b w:val="false"/>
          <w:i w:val="false"/>
          <w:color w:val="000000"/>
          <w:sz w:val="28"/>
        </w:rPr>
        <w:t xml:space="preserve">
      380. Білуге тиіс: </w:t>
      </w:r>
    </w:p>
    <w:bookmarkEnd w:id="577"/>
    <w:p>
      <w:pPr>
        <w:spacing w:after="0"/>
        <w:ind w:left="0"/>
        <w:jc w:val="both"/>
      </w:pPr>
      <w:r>
        <w:rPr>
          <w:rFonts w:ascii="Times New Roman"/>
          <w:b w:val="false"/>
          <w:i w:val="false"/>
          <w:color w:val="000000"/>
          <w:sz w:val="28"/>
        </w:rPr>
        <w:t xml:space="preserve">
      машинаның құрылысы, жұмыс қағидаты; </w:t>
      </w:r>
    </w:p>
    <w:p>
      <w:pPr>
        <w:spacing w:after="0"/>
        <w:ind w:left="0"/>
        <w:jc w:val="both"/>
      </w:pPr>
      <w:r>
        <w:rPr>
          <w:rFonts w:ascii="Times New Roman"/>
          <w:b w:val="false"/>
          <w:i w:val="false"/>
          <w:color w:val="000000"/>
          <w:sz w:val="28"/>
        </w:rPr>
        <w:t xml:space="preserve">
      папка құюдың технологиялық процессі; </w:t>
      </w:r>
    </w:p>
    <w:p>
      <w:pPr>
        <w:spacing w:after="0"/>
        <w:ind w:left="0"/>
        <w:jc w:val="both"/>
      </w:pPr>
      <w:r>
        <w:rPr>
          <w:rFonts w:ascii="Times New Roman"/>
          <w:b w:val="false"/>
          <w:i w:val="false"/>
          <w:color w:val="000000"/>
          <w:sz w:val="28"/>
        </w:rPr>
        <w:t>
      дайын өнімнің техникалық шарттар мен мемлекеттік стандарт бойынша сапалық көрсеткіштері.</w:t>
      </w:r>
    </w:p>
    <w:bookmarkStart w:name="z580" w:id="578"/>
    <w:p>
      <w:pPr>
        <w:spacing w:after="0"/>
        <w:ind w:left="0"/>
        <w:jc w:val="left"/>
      </w:pPr>
      <w:r>
        <w:rPr>
          <w:rFonts w:ascii="Times New Roman"/>
          <w:b/>
          <w:i w:val="false"/>
          <w:color w:val="000000"/>
        </w:rPr>
        <w:t xml:space="preserve"> Параграф 187. Папка жасайтын машинаның машинисі, 4-разряд</w:t>
      </w:r>
    </w:p>
    <w:bookmarkEnd w:id="578"/>
    <w:bookmarkStart w:name="z581" w:id="579"/>
    <w:p>
      <w:pPr>
        <w:spacing w:after="0"/>
        <w:ind w:left="0"/>
        <w:jc w:val="both"/>
      </w:pPr>
      <w:r>
        <w:rPr>
          <w:rFonts w:ascii="Times New Roman"/>
          <w:b w:val="false"/>
          <w:i w:val="false"/>
          <w:color w:val="000000"/>
          <w:sz w:val="28"/>
        </w:rPr>
        <w:t>
      381. Жұмыс сипаттамасы:</w:t>
      </w:r>
    </w:p>
    <w:bookmarkEnd w:id="579"/>
    <w:p>
      <w:pPr>
        <w:spacing w:after="0"/>
        <w:ind w:left="0"/>
        <w:jc w:val="both"/>
      </w:pPr>
      <w:r>
        <w:rPr>
          <w:rFonts w:ascii="Times New Roman"/>
          <w:b w:val="false"/>
          <w:i w:val="false"/>
          <w:color w:val="000000"/>
          <w:sz w:val="28"/>
        </w:rPr>
        <w:t>
      электр оқшаулау, автомобильдік, матрицалық, құрылыс, контейнерлік, түптеу картонын құю процессін үргізу;</w:t>
      </w:r>
    </w:p>
    <w:p>
      <w:pPr>
        <w:spacing w:after="0"/>
        <w:ind w:left="0"/>
        <w:jc w:val="both"/>
      </w:pPr>
      <w:r>
        <w:rPr>
          <w:rFonts w:ascii="Times New Roman"/>
          <w:b w:val="false"/>
          <w:i w:val="false"/>
          <w:color w:val="000000"/>
          <w:sz w:val="28"/>
        </w:rPr>
        <w:t>
      папка жасайтын машина тобының қалыпты жұмысын қамтамасыз ету;</w:t>
      </w:r>
    </w:p>
    <w:p>
      <w:pPr>
        <w:spacing w:after="0"/>
        <w:ind w:left="0"/>
        <w:jc w:val="both"/>
      </w:pPr>
      <w:r>
        <w:rPr>
          <w:rFonts w:ascii="Times New Roman"/>
          <w:b w:val="false"/>
          <w:i w:val="false"/>
          <w:color w:val="000000"/>
          <w:sz w:val="28"/>
        </w:rPr>
        <w:t>
      араластыру бассейніндегі масса мен судың арақатынасын, жайма қалыңдығының біркелкілігі мен папканың ылғалдығын реттеу;</w:t>
      </w:r>
    </w:p>
    <w:p>
      <w:pPr>
        <w:spacing w:after="0"/>
        <w:ind w:left="0"/>
        <w:jc w:val="both"/>
      </w:pPr>
      <w:r>
        <w:rPr>
          <w:rFonts w:ascii="Times New Roman"/>
          <w:b w:val="false"/>
          <w:i w:val="false"/>
          <w:color w:val="000000"/>
          <w:sz w:val="28"/>
        </w:rPr>
        <w:t>
      машинаның қаптамасын ауыстыру, майлау;</w:t>
      </w:r>
    </w:p>
    <w:p>
      <w:pPr>
        <w:spacing w:after="0"/>
        <w:ind w:left="0"/>
        <w:jc w:val="both"/>
      </w:pPr>
      <w:r>
        <w:rPr>
          <w:rFonts w:ascii="Times New Roman"/>
          <w:b w:val="false"/>
          <w:i w:val="false"/>
          <w:color w:val="000000"/>
          <w:sz w:val="28"/>
        </w:rPr>
        <w:t>
      жабдықтың және бақылау-өлшеу аппаратурасының жай-күйін бақылау.</w:t>
      </w:r>
    </w:p>
    <w:bookmarkStart w:name="z582" w:id="580"/>
    <w:p>
      <w:pPr>
        <w:spacing w:after="0"/>
        <w:ind w:left="0"/>
        <w:jc w:val="both"/>
      </w:pPr>
      <w:r>
        <w:rPr>
          <w:rFonts w:ascii="Times New Roman"/>
          <w:b w:val="false"/>
          <w:i w:val="false"/>
          <w:color w:val="000000"/>
          <w:sz w:val="28"/>
        </w:rPr>
        <w:t xml:space="preserve">
      382. Білуге тиіс: </w:t>
      </w:r>
    </w:p>
    <w:bookmarkEnd w:id="580"/>
    <w:p>
      <w:pPr>
        <w:spacing w:after="0"/>
        <w:ind w:left="0"/>
        <w:jc w:val="both"/>
      </w:pPr>
      <w:r>
        <w:rPr>
          <w:rFonts w:ascii="Times New Roman"/>
          <w:b w:val="false"/>
          <w:i w:val="false"/>
          <w:color w:val="000000"/>
          <w:sz w:val="28"/>
        </w:rPr>
        <w:t xml:space="preserve">
      машинаның құрылысы, жұмыс қағидаты; </w:t>
      </w:r>
    </w:p>
    <w:p>
      <w:pPr>
        <w:spacing w:after="0"/>
        <w:ind w:left="0"/>
        <w:jc w:val="both"/>
      </w:pPr>
      <w:r>
        <w:rPr>
          <w:rFonts w:ascii="Times New Roman"/>
          <w:b w:val="false"/>
          <w:i w:val="false"/>
          <w:color w:val="000000"/>
          <w:sz w:val="28"/>
        </w:rPr>
        <w:t xml:space="preserve">
      папка құюдың технологиялық процессі; </w:t>
      </w:r>
    </w:p>
    <w:p>
      <w:pPr>
        <w:spacing w:after="0"/>
        <w:ind w:left="0"/>
        <w:jc w:val="both"/>
      </w:pPr>
      <w:r>
        <w:rPr>
          <w:rFonts w:ascii="Times New Roman"/>
          <w:b w:val="false"/>
          <w:i w:val="false"/>
          <w:color w:val="000000"/>
          <w:sz w:val="28"/>
        </w:rPr>
        <w:t>
      дайын өнімнің техникалық шарттар мен мемлекеттік стандарт бойынша сапалық көрсеткіштері.</w:t>
      </w:r>
    </w:p>
    <w:bookmarkStart w:name="z583" w:id="581"/>
    <w:p>
      <w:pPr>
        <w:spacing w:after="0"/>
        <w:ind w:left="0"/>
        <w:jc w:val="left"/>
      </w:pPr>
      <w:r>
        <w:rPr>
          <w:rFonts w:ascii="Times New Roman"/>
          <w:b/>
          <w:i w:val="false"/>
          <w:color w:val="000000"/>
        </w:rPr>
        <w:t xml:space="preserve"> Параграф 188. Паста жасаушы, 2-разряд</w:t>
      </w:r>
    </w:p>
    <w:bookmarkEnd w:id="581"/>
    <w:bookmarkStart w:name="z584" w:id="582"/>
    <w:p>
      <w:pPr>
        <w:spacing w:after="0"/>
        <w:ind w:left="0"/>
        <w:jc w:val="both"/>
      </w:pPr>
      <w:r>
        <w:rPr>
          <w:rFonts w:ascii="Times New Roman"/>
          <w:b w:val="false"/>
          <w:i w:val="false"/>
          <w:color w:val="000000"/>
          <w:sz w:val="28"/>
        </w:rPr>
        <w:t>
      383. Жұмыс сипаттамасы:</w:t>
      </w:r>
    </w:p>
    <w:bookmarkEnd w:id="582"/>
    <w:p>
      <w:pPr>
        <w:spacing w:after="0"/>
        <w:ind w:left="0"/>
        <w:jc w:val="both"/>
      </w:pPr>
      <w:r>
        <w:rPr>
          <w:rFonts w:ascii="Times New Roman"/>
          <w:b w:val="false"/>
          <w:i w:val="false"/>
          <w:color w:val="000000"/>
          <w:sz w:val="28"/>
        </w:rPr>
        <w:t>
      біліктілігі анағұрлым жоғары паста жасаушының басшылығымен паста дайындау процессін жүргізу;</w:t>
      </w:r>
    </w:p>
    <w:p>
      <w:pPr>
        <w:spacing w:after="0"/>
        <w:ind w:left="0"/>
        <w:jc w:val="both"/>
      </w:pPr>
      <w:r>
        <w:rPr>
          <w:rFonts w:ascii="Times New Roman"/>
          <w:b w:val="false"/>
          <w:i w:val="false"/>
          <w:color w:val="000000"/>
          <w:sz w:val="28"/>
        </w:rPr>
        <w:t>
      пастаның құрамына кіретін химикаттарды жеткізу және тексеру;</w:t>
      </w:r>
    </w:p>
    <w:p>
      <w:pPr>
        <w:spacing w:after="0"/>
        <w:ind w:left="0"/>
        <w:jc w:val="both"/>
      </w:pPr>
      <w:r>
        <w:rPr>
          <w:rFonts w:ascii="Times New Roman"/>
          <w:b w:val="false"/>
          <w:i w:val="false"/>
          <w:color w:val="000000"/>
          <w:sz w:val="28"/>
        </w:rPr>
        <w:t>
      оларды белгіленген пропорцияда өлшеу.</w:t>
      </w:r>
    </w:p>
    <w:bookmarkStart w:name="z585" w:id="583"/>
    <w:p>
      <w:pPr>
        <w:spacing w:after="0"/>
        <w:ind w:left="0"/>
        <w:jc w:val="both"/>
      </w:pPr>
      <w:r>
        <w:rPr>
          <w:rFonts w:ascii="Times New Roman"/>
          <w:b w:val="false"/>
          <w:i w:val="false"/>
          <w:color w:val="000000"/>
          <w:sz w:val="28"/>
        </w:rPr>
        <w:t xml:space="preserve">
      384. Білуге тиіс: </w:t>
      </w:r>
    </w:p>
    <w:bookmarkEnd w:id="583"/>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қабатты жаққаннан кейін икемді масса алу үшін пастаға және дайын өнімнің сапасына қойылатын талаптар.</w:t>
      </w:r>
    </w:p>
    <w:bookmarkStart w:name="z586" w:id="584"/>
    <w:p>
      <w:pPr>
        <w:spacing w:after="0"/>
        <w:ind w:left="0"/>
        <w:jc w:val="left"/>
      </w:pPr>
      <w:r>
        <w:rPr>
          <w:rFonts w:ascii="Times New Roman"/>
          <w:b/>
          <w:i w:val="false"/>
          <w:color w:val="000000"/>
        </w:rPr>
        <w:t xml:space="preserve"> Параграф 189. Паста жасаушы, 3-разряд</w:t>
      </w:r>
    </w:p>
    <w:bookmarkEnd w:id="584"/>
    <w:bookmarkStart w:name="z587" w:id="585"/>
    <w:p>
      <w:pPr>
        <w:spacing w:after="0"/>
        <w:ind w:left="0"/>
        <w:jc w:val="both"/>
      </w:pPr>
      <w:r>
        <w:rPr>
          <w:rFonts w:ascii="Times New Roman"/>
          <w:b w:val="false"/>
          <w:i w:val="false"/>
          <w:color w:val="000000"/>
          <w:sz w:val="28"/>
        </w:rPr>
        <w:t>
      385. Жұмыс сипаттамасы:</w:t>
      </w:r>
    </w:p>
    <w:bookmarkEnd w:id="585"/>
    <w:p>
      <w:pPr>
        <w:spacing w:after="0"/>
        <w:ind w:left="0"/>
        <w:jc w:val="both"/>
      </w:pPr>
      <w:r>
        <w:rPr>
          <w:rFonts w:ascii="Times New Roman"/>
          <w:b w:val="false"/>
          <w:i w:val="false"/>
          <w:color w:val="000000"/>
          <w:sz w:val="28"/>
        </w:rPr>
        <w:t xml:space="preserve">
      паста дайындау процессін жүргізу; </w:t>
      </w:r>
    </w:p>
    <w:p>
      <w:pPr>
        <w:spacing w:after="0"/>
        <w:ind w:left="0"/>
        <w:jc w:val="both"/>
      </w:pPr>
      <w:r>
        <w:rPr>
          <w:rFonts w:ascii="Times New Roman"/>
          <w:b w:val="false"/>
          <w:i w:val="false"/>
          <w:color w:val="000000"/>
          <w:sz w:val="28"/>
        </w:rPr>
        <w:t>
      химикатты салуға дайындау;</w:t>
      </w:r>
    </w:p>
    <w:p>
      <w:pPr>
        <w:spacing w:after="0"/>
        <w:ind w:left="0"/>
        <w:jc w:val="both"/>
      </w:pPr>
      <w:r>
        <w:rPr>
          <w:rFonts w:ascii="Times New Roman"/>
          <w:b w:val="false"/>
          <w:i w:val="false"/>
          <w:color w:val="000000"/>
          <w:sz w:val="28"/>
        </w:rPr>
        <w:t>
      жабдыққа химикаттарды толтырып салу;</w:t>
      </w:r>
    </w:p>
    <w:p>
      <w:pPr>
        <w:spacing w:after="0"/>
        <w:ind w:left="0"/>
        <w:jc w:val="both"/>
      </w:pPr>
      <w:r>
        <w:rPr>
          <w:rFonts w:ascii="Times New Roman"/>
          <w:b w:val="false"/>
          <w:i w:val="false"/>
          <w:color w:val="000000"/>
          <w:sz w:val="28"/>
        </w:rPr>
        <w:t>
      пастаның әр түрлі компоненттерінен қажетті консистенцияны ұнтақтау және араластыру арқылы дайындау;</w:t>
      </w:r>
    </w:p>
    <w:p>
      <w:pPr>
        <w:spacing w:after="0"/>
        <w:ind w:left="0"/>
        <w:jc w:val="both"/>
      </w:pPr>
      <w:r>
        <w:rPr>
          <w:rFonts w:ascii="Times New Roman"/>
          <w:b w:val="false"/>
          <w:i w:val="false"/>
          <w:color w:val="000000"/>
          <w:sz w:val="28"/>
        </w:rPr>
        <w:t>
      материалдар шығынының салыстырмалы нормасын сақтау;</w:t>
      </w:r>
    </w:p>
    <w:p>
      <w:pPr>
        <w:spacing w:after="0"/>
        <w:ind w:left="0"/>
        <w:jc w:val="both"/>
      </w:pPr>
      <w:r>
        <w:rPr>
          <w:rFonts w:ascii="Times New Roman"/>
          <w:b w:val="false"/>
          <w:i w:val="false"/>
          <w:color w:val="000000"/>
          <w:sz w:val="28"/>
        </w:rPr>
        <w:t>
      жабдықтың және бақылау-өлшеу аппаратурасының жай-күйін бақылау.</w:t>
      </w:r>
    </w:p>
    <w:bookmarkStart w:name="z588" w:id="586"/>
    <w:p>
      <w:pPr>
        <w:spacing w:after="0"/>
        <w:ind w:left="0"/>
        <w:jc w:val="both"/>
      </w:pPr>
      <w:r>
        <w:rPr>
          <w:rFonts w:ascii="Times New Roman"/>
          <w:b w:val="false"/>
          <w:i w:val="false"/>
          <w:color w:val="000000"/>
          <w:sz w:val="28"/>
        </w:rPr>
        <w:t xml:space="preserve">
      386. Білуге тиіс: </w:t>
      </w:r>
    </w:p>
    <w:bookmarkEnd w:id="586"/>
    <w:p>
      <w:pPr>
        <w:spacing w:after="0"/>
        <w:ind w:left="0"/>
        <w:jc w:val="both"/>
      </w:pPr>
      <w:r>
        <w:rPr>
          <w:rFonts w:ascii="Times New Roman"/>
          <w:b w:val="false"/>
          <w:i w:val="false"/>
          <w:color w:val="000000"/>
          <w:sz w:val="28"/>
        </w:rPr>
        <w:t>
      қызмет көрсетілетін жабдықтың құрылысы және бақылау-өлшеу аппаратурасының жұмыс қағидаты;</w:t>
      </w:r>
    </w:p>
    <w:p>
      <w:pPr>
        <w:spacing w:after="0"/>
        <w:ind w:left="0"/>
        <w:jc w:val="both"/>
      </w:pPr>
      <w:r>
        <w:rPr>
          <w:rFonts w:ascii="Times New Roman"/>
          <w:b w:val="false"/>
          <w:i w:val="false"/>
          <w:color w:val="000000"/>
          <w:sz w:val="28"/>
        </w:rPr>
        <w:t xml:space="preserve">
      қолданылатын компоненттер мен пастаның жекелеген түрлерінің қасиеттері; </w:t>
      </w:r>
    </w:p>
    <w:p>
      <w:pPr>
        <w:spacing w:after="0"/>
        <w:ind w:left="0"/>
        <w:jc w:val="both"/>
      </w:pPr>
      <w:r>
        <w:rPr>
          <w:rFonts w:ascii="Times New Roman"/>
          <w:b w:val="false"/>
          <w:i w:val="false"/>
          <w:color w:val="000000"/>
          <w:sz w:val="28"/>
        </w:rPr>
        <w:t>
      қабатты жаққаннан кейінгі дайын өнімнің сапалық көрсеткіштері.</w:t>
      </w:r>
    </w:p>
    <w:bookmarkStart w:name="z589" w:id="587"/>
    <w:p>
      <w:pPr>
        <w:spacing w:after="0"/>
        <w:ind w:left="0"/>
        <w:jc w:val="left"/>
      </w:pPr>
      <w:r>
        <w:rPr>
          <w:rFonts w:ascii="Times New Roman"/>
          <w:b/>
          <w:i w:val="false"/>
          <w:color w:val="000000"/>
        </w:rPr>
        <w:t xml:space="preserve"> Параграф 190. Пергаменттік машинаның кептірушісі, 2-разряд</w:t>
      </w:r>
    </w:p>
    <w:bookmarkEnd w:id="587"/>
    <w:bookmarkStart w:name="z590" w:id="588"/>
    <w:p>
      <w:pPr>
        <w:spacing w:after="0"/>
        <w:ind w:left="0"/>
        <w:jc w:val="both"/>
      </w:pPr>
      <w:r>
        <w:rPr>
          <w:rFonts w:ascii="Times New Roman"/>
          <w:b w:val="false"/>
          <w:i w:val="false"/>
          <w:color w:val="000000"/>
          <w:sz w:val="28"/>
        </w:rPr>
        <w:t xml:space="preserve">
      387. Жұмыс сипаттамасы: </w:t>
      </w:r>
    </w:p>
    <w:bookmarkEnd w:id="588"/>
    <w:p>
      <w:pPr>
        <w:spacing w:after="0"/>
        <w:ind w:left="0"/>
        <w:jc w:val="both"/>
      </w:pPr>
      <w:r>
        <w:rPr>
          <w:rFonts w:ascii="Times New Roman"/>
          <w:b w:val="false"/>
          <w:i w:val="false"/>
          <w:color w:val="000000"/>
          <w:sz w:val="28"/>
        </w:rPr>
        <w:t>
      біліктілігі анағұрлым жоғары кептірушінің басшылығымен пергаментті кептіру және жайманы машинаның кептіру бөлігіне және каландрға салу процессін жүргізу;</w:t>
      </w:r>
    </w:p>
    <w:p>
      <w:pPr>
        <w:spacing w:after="0"/>
        <w:ind w:left="0"/>
        <w:jc w:val="both"/>
      </w:pPr>
      <w:r>
        <w:rPr>
          <w:rFonts w:ascii="Times New Roman"/>
          <w:b w:val="false"/>
          <w:i w:val="false"/>
          <w:color w:val="000000"/>
          <w:sz w:val="28"/>
        </w:rPr>
        <w:t>
      кептіру шұғасын түзету;</w:t>
      </w:r>
    </w:p>
    <w:p>
      <w:pPr>
        <w:spacing w:after="0"/>
        <w:ind w:left="0"/>
        <w:jc w:val="both"/>
      </w:pPr>
      <w:r>
        <w:rPr>
          <w:rFonts w:ascii="Times New Roman"/>
          <w:b w:val="false"/>
          <w:i w:val="false"/>
          <w:color w:val="000000"/>
          <w:sz w:val="28"/>
        </w:rPr>
        <w:t>
      машинаны майлау және тазалау.</w:t>
      </w:r>
    </w:p>
    <w:bookmarkStart w:name="z591" w:id="589"/>
    <w:p>
      <w:pPr>
        <w:spacing w:after="0"/>
        <w:ind w:left="0"/>
        <w:jc w:val="both"/>
      </w:pPr>
      <w:r>
        <w:rPr>
          <w:rFonts w:ascii="Times New Roman"/>
          <w:b w:val="false"/>
          <w:i w:val="false"/>
          <w:color w:val="000000"/>
          <w:sz w:val="28"/>
        </w:rPr>
        <w:t xml:space="preserve">
      388. Білуге тиіс: </w:t>
      </w:r>
    </w:p>
    <w:bookmarkEnd w:id="589"/>
    <w:p>
      <w:pPr>
        <w:spacing w:after="0"/>
        <w:ind w:left="0"/>
        <w:jc w:val="both"/>
      </w:pPr>
      <w:r>
        <w:rPr>
          <w:rFonts w:ascii="Times New Roman"/>
          <w:b w:val="false"/>
          <w:i w:val="false"/>
          <w:color w:val="000000"/>
          <w:sz w:val="28"/>
        </w:rPr>
        <w:t xml:space="preserve">
      пергамент машинаның құрылысы; </w:t>
      </w:r>
    </w:p>
    <w:p>
      <w:pPr>
        <w:spacing w:after="0"/>
        <w:ind w:left="0"/>
        <w:jc w:val="both"/>
      </w:pPr>
      <w:r>
        <w:rPr>
          <w:rFonts w:ascii="Times New Roman"/>
          <w:b w:val="false"/>
          <w:i w:val="false"/>
          <w:color w:val="000000"/>
          <w:sz w:val="28"/>
        </w:rPr>
        <w:t xml:space="preserve">
      бақылау-өлшеу аппаратурасының жұмыс схемасы; </w:t>
      </w:r>
    </w:p>
    <w:p>
      <w:pPr>
        <w:spacing w:after="0"/>
        <w:ind w:left="0"/>
        <w:jc w:val="both"/>
      </w:pPr>
      <w:r>
        <w:rPr>
          <w:rFonts w:ascii="Times New Roman"/>
          <w:b w:val="false"/>
          <w:i w:val="false"/>
          <w:color w:val="000000"/>
          <w:sz w:val="28"/>
        </w:rPr>
        <w:t>
      кептіру шұғаларын пайдалану ережесі.</w:t>
      </w:r>
    </w:p>
    <w:bookmarkStart w:name="z592" w:id="590"/>
    <w:p>
      <w:pPr>
        <w:spacing w:after="0"/>
        <w:ind w:left="0"/>
        <w:jc w:val="left"/>
      </w:pPr>
      <w:r>
        <w:rPr>
          <w:rFonts w:ascii="Times New Roman"/>
          <w:b/>
          <w:i w:val="false"/>
          <w:color w:val="000000"/>
        </w:rPr>
        <w:t xml:space="preserve"> Параграф 191. Пергаменттік машинаның кептірушісі, 3-разряд</w:t>
      </w:r>
    </w:p>
    <w:bookmarkEnd w:id="590"/>
    <w:bookmarkStart w:name="z593" w:id="591"/>
    <w:p>
      <w:pPr>
        <w:spacing w:after="0"/>
        <w:ind w:left="0"/>
        <w:jc w:val="both"/>
      </w:pPr>
      <w:r>
        <w:rPr>
          <w:rFonts w:ascii="Times New Roman"/>
          <w:b w:val="false"/>
          <w:i w:val="false"/>
          <w:color w:val="000000"/>
          <w:sz w:val="28"/>
        </w:rPr>
        <w:t xml:space="preserve">
      389. Жұмыс сипаттамасы: </w:t>
      </w:r>
    </w:p>
    <w:bookmarkEnd w:id="591"/>
    <w:p>
      <w:pPr>
        <w:spacing w:after="0"/>
        <w:ind w:left="0"/>
        <w:jc w:val="both"/>
      </w:pPr>
      <w:r>
        <w:rPr>
          <w:rFonts w:ascii="Times New Roman"/>
          <w:b w:val="false"/>
          <w:i w:val="false"/>
          <w:color w:val="000000"/>
          <w:sz w:val="28"/>
        </w:rPr>
        <w:t>
      пергаментті және арнайы пергаменттік қағазды машинада кептіру процессін жүргізу;</w:t>
      </w:r>
    </w:p>
    <w:p>
      <w:pPr>
        <w:spacing w:after="0"/>
        <w:ind w:left="0"/>
        <w:jc w:val="both"/>
      </w:pPr>
      <w:r>
        <w:rPr>
          <w:rFonts w:ascii="Times New Roman"/>
          <w:b w:val="false"/>
          <w:i w:val="false"/>
          <w:color w:val="000000"/>
          <w:sz w:val="28"/>
        </w:rPr>
        <w:t>
      қағаз жаймасын салуға қатысу;</w:t>
      </w:r>
    </w:p>
    <w:p>
      <w:pPr>
        <w:spacing w:after="0"/>
        <w:ind w:left="0"/>
        <w:jc w:val="both"/>
      </w:pPr>
      <w:r>
        <w:rPr>
          <w:rFonts w:ascii="Times New Roman"/>
          <w:b w:val="false"/>
          <w:i w:val="false"/>
          <w:color w:val="000000"/>
          <w:sz w:val="28"/>
        </w:rPr>
        <w:t>
      кептіру шұғасын керу;</w:t>
      </w:r>
    </w:p>
    <w:p>
      <w:pPr>
        <w:spacing w:after="0"/>
        <w:ind w:left="0"/>
        <w:jc w:val="both"/>
      </w:pPr>
      <w:r>
        <w:rPr>
          <w:rFonts w:ascii="Times New Roman"/>
          <w:b w:val="false"/>
          <w:i w:val="false"/>
          <w:color w:val="000000"/>
          <w:sz w:val="28"/>
        </w:rPr>
        <w:t xml:space="preserve">
      будың цилиндрге берілуін реттеу; </w:t>
      </w:r>
    </w:p>
    <w:p>
      <w:pPr>
        <w:spacing w:after="0"/>
        <w:ind w:left="0"/>
        <w:jc w:val="both"/>
      </w:pPr>
      <w:r>
        <w:rPr>
          <w:rFonts w:ascii="Times New Roman"/>
          <w:b w:val="false"/>
          <w:i w:val="false"/>
          <w:color w:val="000000"/>
          <w:sz w:val="28"/>
        </w:rPr>
        <w:t>
      жайманың ылғалдығын және конденсаттың сорылуын бақылау;</w:t>
      </w:r>
    </w:p>
    <w:p>
      <w:pPr>
        <w:spacing w:after="0"/>
        <w:ind w:left="0"/>
        <w:jc w:val="both"/>
      </w:pPr>
      <w:r>
        <w:rPr>
          <w:rFonts w:ascii="Times New Roman"/>
          <w:b w:val="false"/>
          <w:i w:val="false"/>
          <w:color w:val="000000"/>
          <w:sz w:val="28"/>
        </w:rPr>
        <w:t xml:space="preserve">
      машинаның қаптамасын ауыстыруға және жөндеуге қатысу; </w:t>
      </w:r>
    </w:p>
    <w:p>
      <w:pPr>
        <w:spacing w:after="0"/>
        <w:ind w:left="0"/>
        <w:jc w:val="both"/>
      </w:pPr>
      <w:r>
        <w:rPr>
          <w:rFonts w:ascii="Times New Roman"/>
          <w:b w:val="false"/>
          <w:i w:val="false"/>
          <w:color w:val="000000"/>
          <w:sz w:val="28"/>
        </w:rPr>
        <w:t>
      буды жұмсаудың белгіленген нормасын және ылғалдық пайызын сақтау;</w:t>
      </w:r>
    </w:p>
    <w:p>
      <w:pPr>
        <w:spacing w:after="0"/>
        <w:ind w:left="0"/>
        <w:jc w:val="both"/>
      </w:pPr>
      <w:r>
        <w:rPr>
          <w:rFonts w:ascii="Times New Roman"/>
          <w:b w:val="false"/>
          <w:i w:val="false"/>
          <w:color w:val="000000"/>
          <w:sz w:val="28"/>
        </w:rPr>
        <w:t>
      кептіру бөлігінде жайманың кесілген жерін жою.</w:t>
      </w:r>
    </w:p>
    <w:bookmarkStart w:name="z594" w:id="592"/>
    <w:p>
      <w:pPr>
        <w:spacing w:after="0"/>
        <w:ind w:left="0"/>
        <w:jc w:val="both"/>
      </w:pPr>
      <w:r>
        <w:rPr>
          <w:rFonts w:ascii="Times New Roman"/>
          <w:b w:val="false"/>
          <w:i w:val="false"/>
          <w:color w:val="000000"/>
          <w:sz w:val="28"/>
        </w:rPr>
        <w:t xml:space="preserve">
      390. Білуге тиіс: </w:t>
      </w:r>
    </w:p>
    <w:bookmarkEnd w:id="592"/>
    <w:p>
      <w:pPr>
        <w:spacing w:after="0"/>
        <w:ind w:left="0"/>
        <w:jc w:val="both"/>
      </w:pPr>
      <w:r>
        <w:rPr>
          <w:rFonts w:ascii="Times New Roman"/>
          <w:b w:val="false"/>
          <w:i w:val="false"/>
          <w:color w:val="000000"/>
          <w:sz w:val="28"/>
        </w:rPr>
        <w:t xml:space="preserve">
      машинаның құрылысы; </w:t>
      </w:r>
    </w:p>
    <w:p>
      <w:pPr>
        <w:spacing w:after="0"/>
        <w:ind w:left="0"/>
        <w:jc w:val="both"/>
      </w:pPr>
      <w:r>
        <w:rPr>
          <w:rFonts w:ascii="Times New Roman"/>
          <w:b w:val="false"/>
          <w:i w:val="false"/>
          <w:color w:val="000000"/>
          <w:sz w:val="28"/>
        </w:rPr>
        <w:t>
      бақылау-өлшеу аппаратурасының схемасы;</w:t>
      </w:r>
    </w:p>
    <w:p>
      <w:pPr>
        <w:spacing w:after="0"/>
        <w:ind w:left="0"/>
        <w:jc w:val="both"/>
      </w:pPr>
      <w:r>
        <w:rPr>
          <w:rFonts w:ascii="Times New Roman"/>
          <w:b w:val="false"/>
          <w:i w:val="false"/>
          <w:color w:val="000000"/>
          <w:sz w:val="28"/>
        </w:rPr>
        <w:t xml:space="preserve">
      пергамент өндірісінің технологиялық процессі; </w:t>
      </w:r>
    </w:p>
    <w:p>
      <w:pPr>
        <w:spacing w:after="0"/>
        <w:ind w:left="0"/>
        <w:jc w:val="both"/>
      </w:pPr>
      <w:r>
        <w:rPr>
          <w:rFonts w:ascii="Times New Roman"/>
          <w:b w:val="false"/>
          <w:i w:val="false"/>
          <w:color w:val="000000"/>
          <w:sz w:val="28"/>
        </w:rPr>
        <w:t xml:space="preserve">
      негіз қағаздың сапасы; </w:t>
      </w:r>
    </w:p>
    <w:p>
      <w:pPr>
        <w:spacing w:after="0"/>
        <w:ind w:left="0"/>
        <w:jc w:val="both"/>
      </w:pPr>
      <w:r>
        <w:rPr>
          <w:rFonts w:ascii="Times New Roman"/>
          <w:b w:val="false"/>
          <w:i w:val="false"/>
          <w:color w:val="000000"/>
          <w:sz w:val="28"/>
        </w:rPr>
        <w:t>
      пергаменттің мемлекеттік стандарты.</w:t>
      </w:r>
    </w:p>
    <w:bookmarkStart w:name="z595" w:id="593"/>
    <w:p>
      <w:pPr>
        <w:spacing w:after="0"/>
        <w:ind w:left="0"/>
        <w:jc w:val="left"/>
      </w:pPr>
      <w:r>
        <w:rPr>
          <w:rFonts w:ascii="Times New Roman"/>
          <w:b/>
          <w:i w:val="false"/>
          <w:color w:val="000000"/>
        </w:rPr>
        <w:t xml:space="preserve"> Параграф 192. Пергаменттік машинаның машинисі, 3-разряд</w:t>
      </w:r>
    </w:p>
    <w:bookmarkEnd w:id="593"/>
    <w:bookmarkStart w:name="z596" w:id="594"/>
    <w:p>
      <w:pPr>
        <w:spacing w:after="0"/>
        <w:ind w:left="0"/>
        <w:jc w:val="both"/>
      </w:pPr>
      <w:r>
        <w:rPr>
          <w:rFonts w:ascii="Times New Roman"/>
          <w:b w:val="false"/>
          <w:i w:val="false"/>
          <w:color w:val="000000"/>
          <w:sz w:val="28"/>
        </w:rPr>
        <w:t>
      391. Жұмыс сипаттамасы:</w:t>
      </w:r>
    </w:p>
    <w:bookmarkEnd w:id="594"/>
    <w:p>
      <w:pPr>
        <w:spacing w:after="0"/>
        <w:ind w:left="0"/>
        <w:jc w:val="both"/>
      </w:pPr>
      <w:r>
        <w:rPr>
          <w:rFonts w:ascii="Times New Roman"/>
          <w:b w:val="false"/>
          <w:i w:val="false"/>
          <w:color w:val="000000"/>
          <w:sz w:val="28"/>
        </w:rPr>
        <w:t>
      біліктілігі анағұрлым жоғары машинистің басшылығымен қағазды пергаменттеу процессін жүргізу;</w:t>
      </w:r>
    </w:p>
    <w:p>
      <w:pPr>
        <w:spacing w:after="0"/>
        <w:ind w:left="0"/>
        <w:jc w:val="both"/>
      </w:pPr>
      <w:r>
        <w:rPr>
          <w:rFonts w:ascii="Times New Roman"/>
          <w:b w:val="false"/>
          <w:i w:val="false"/>
          <w:color w:val="000000"/>
          <w:sz w:val="28"/>
        </w:rPr>
        <w:t>
      күкірт қышқылын технологиялық режимге сәйкес дайындау;</w:t>
      </w:r>
    </w:p>
    <w:p>
      <w:pPr>
        <w:spacing w:after="0"/>
        <w:ind w:left="0"/>
        <w:jc w:val="both"/>
      </w:pPr>
      <w:r>
        <w:rPr>
          <w:rFonts w:ascii="Times New Roman"/>
          <w:b w:val="false"/>
          <w:i w:val="false"/>
          <w:color w:val="000000"/>
          <w:sz w:val="28"/>
        </w:rPr>
        <w:t>
      қағаз жаймасын жазғаннан бастап кептіру камерасына дейін толтыруға қатысу;</w:t>
      </w:r>
    </w:p>
    <w:p>
      <w:pPr>
        <w:spacing w:after="0"/>
        <w:ind w:left="0"/>
        <w:jc w:val="both"/>
      </w:pPr>
      <w:r>
        <w:rPr>
          <w:rFonts w:ascii="Times New Roman"/>
          <w:b w:val="false"/>
          <w:i w:val="false"/>
          <w:color w:val="000000"/>
          <w:sz w:val="28"/>
        </w:rPr>
        <w:t>
      нашар қышқылды айдау;</w:t>
      </w:r>
    </w:p>
    <w:p>
      <w:pPr>
        <w:spacing w:after="0"/>
        <w:ind w:left="0"/>
        <w:jc w:val="both"/>
      </w:pPr>
      <w:r>
        <w:rPr>
          <w:rFonts w:ascii="Times New Roman"/>
          <w:b w:val="false"/>
          <w:i w:val="false"/>
          <w:color w:val="000000"/>
          <w:sz w:val="28"/>
        </w:rPr>
        <w:t>
      бүріккіш пен коммуникацияның қалыпты жұмысын бақылау;</w:t>
      </w:r>
    </w:p>
    <w:p>
      <w:pPr>
        <w:spacing w:after="0"/>
        <w:ind w:left="0"/>
        <w:jc w:val="both"/>
      </w:pPr>
      <w:r>
        <w:rPr>
          <w:rFonts w:ascii="Times New Roman"/>
          <w:b w:val="false"/>
          <w:i w:val="false"/>
          <w:color w:val="000000"/>
          <w:sz w:val="28"/>
        </w:rPr>
        <w:t>
      сода ерітіндісін дайындау және оны астауға жіберу;</w:t>
      </w:r>
    </w:p>
    <w:p>
      <w:pPr>
        <w:spacing w:after="0"/>
        <w:ind w:left="0"/>
        <w:jc w:val="both"/>
      </w:pPr>
      <w:r>
        <w:rPr>
          <w:rFonts w:ascii="Times New Roman"/>
          <w:b w:val="false"/>
          <w:i w:val="false"/>
          <w:color w:val="000000"/>
          <w:sz w:val="28"/>
        </w:rPr>
        <w:t>
      жабдықты тазалау.</w:t>
      </w:r>
    </w:p>
    <w:bookmarkStart w:name="z597" w:id="595"/>
    <w:p>
      <w:pPr>
        <w:spacing w:after="0"/>
        <w:ind w:left="0"/>
        <w:jc w:val="both"/>
      </w:pPr>
      <w:r>
        <w:rPr>
          <w:rFonts w:ascii="Times New Roman"/>
          <w:b w:val="false"/>
          <w:i w:val="false"/>
          <w:color w:val="000000"/>
          <w:sz w:val="28"/>
        </w:rPr>
        <w:t xml:space="preserve">
      392. Білуге тиіс: </w:t>
      </w:r>
    </w:p>
    <w:bookmarkEnd w:id="595"/>
    <w:p>
      <w:pPr>
        <w:spacing w:after="0"/>
        <w:ind w:left="0"/>
        <w:jc w:val="both"/>
      </w:pPr>
      <w:r>
        <w:rPr>
          <w:rFonts w:ascii="Times New Roman"/>
          <w:b w:val="false"/>
          <w:i w:val="false"/>
          <w:color w:val="000000"/>
          <w:sz w:val="28"/>
        </w:rPr>
        <w:t xml:space="preserve">
      қызмет көрсетілетін жабдықтың құрылысы мен жұмыс қағидаты; </w:t>
      </w:r>
    </w:p>
    <w:p>
      <w:pPr>
        <w:spacing w:after="0"/>
        <w:ind w:left="0"/>
        <w:jc w:val="both"/>
      </w:pPr>
      <w:r>
        <w:rPr>
          <w:rFonts w:ascii="Times New Roman"/>
          <w:b w:val="false"/>
          <w:i w:val="false"/>
          <w:color w:val="000000"/>
          <w:sz w:val="28"/>
        </w:rPr>
        <w:t xml:space="preserve">
      қышқыл мен соданы дайындау тәсілдері; </w:t>
      </w:r>
    </w:p>
    <w:p>
      <w:pPr>
        <w:spacing w:after="0"/>
        <w:ind w:left="0"/>
        <w:jc w:val="both"/>
      </w:pPr>
      <w:r>
        <w:rPr>
          <w:rFonts w:ascii="Times New Roman"/>
          <w:b w:val="false"/>
          <w:i w:val="false"/>
          <w:color w:val="000000"/>
          <w:sz w:val="28"/>
        </w:rPr>
        <w:t xml:space="preserve">
      химикаттарды жұмсаудың шекті нормасы; </w:t>
      </w:r>
    </w:p>
    <w:p>
      <w:pPr>
        <w:spacing w:after="0"/>
        <w:ind w:left="0"/>
        <w:jc w:val="both"/>
      </w:pPr>
      <w:r>
        <w:rPr>
          <w:rFonts w:ascii="Times New Roman"/>
          <w:b w:val="false"/>
          <w:i w:val="false"/>
          <w:color w:val="000000"/>
          <w:sz w:val="28"/>
        </w:rPr>
        <w:t>
      айдалатын нашар қышқылдың технологиялық режимі;</w:t>
      </w:r>
    </w:p>
    <w:p>
      <w:pPr>
        <w:spacing w:after="0"/>
        <w:ind w:left="0"/>
        <w:jc w:val="both"/>
      </w:pPr>
      <w:r>
        <w:rPr>
          <w:rFonts w:ascii="Times New Roman"/>
          <w:b w:val="false"/>
          <w:i w:val="false"/>
          <w:color w:val="000000"/>
          <w:sz w:val="28"/>
        </w:rPr>
        <w:t xml:space="preserve">
      ағынды сулардың құрамындағы күкірт қышқылы; </w:t>
      </w:r>
    </w:p>
    <w:p>
      <w:pPr>
        <w:spacing w:after="0"/>
        <w:ind w:left="0"/>
        <w:jc w:val="both"/>
      </w:pPr>
      <w:r>
        <w:rPr>
          <w:rFonts w:ascii="Times New Roman"/>
          <w:b w:val="false"/>
          <w:i w:val="false"/>
          <w:color w:val="000000"/>
          <w:sz w:val="28"/>
        </w:rPr>
        <w:t xml:space="preserve">
      тығын арматурасының су құбырларында, қышқыл құбырларында орналасуы; </w:t>
      </w:r>
    </w:p>
    <w:p>
      <w:pPr>
        <w:spacing w:after="0"/>
        <w:ind w:left="0"/>
        <w:jc w:val="both"/>
      </w:pPr>
      <w:r>
        <w:rPr>
          <w:rFonts w:ascii="Times New Roman"/>
          <w:b w:val="false"/>
          <w:i w:val="false"/>
          <w:color w:val="000000"/>
          <w:sz w:val="28"/>
        </w:rPr>
        <w:t>
      қышқылдың, сода ерітіндісінің, пергаменттің сапасын анықтау әдістері.</w:t>
      </w:r>
    </w:p>
    <w:bookmarkStart w:name="z598" w:id="596"/>
    <w:p>
      <w:pPr>
        <w:spacing w:after="0"/>
        <w:ind w:left="0"/>
        <w:jc w:val="left"/>
      </w:pPr>
      <w:r>
        <w:rPr>
          <w:rFonts w:ascii="Times New Roman"/>
          <w:b/>
          <w:i w:val="false"/>
          <w:color w:val="000000"/>
        </w:rPr>
        <w:t xml:space="preserve"> Параграф 193. Пергаменттік машинаның машинисі, 4-разряд</w:t>
      </w:r>
    </w:p>
    <w:bookmarkEnd w:id="596"/>
    <w:bookmarkStart w:name="z599" w:id="597"/>
    <w:p>
      <w:pPr>
        <w:spacing w:after="0"/>
        <w:ind w:left="0"/>
        <w:jc w:val="both"/>
      </w:pPr>
      <w:r>
        <w:rPr>
          <w:rFonts w:ascii="Times New Roman"/>
          <w:b w:val="false"/>
          <w:i w:val="false"/>
          <w:color w:val="000000"/>
          <w:sz w:val="28"/>
        </w:rPr>
        <w:t xml:space="preserve">
      393. Жұмыс сипаттамасы: </w:t>
      </w:r>
    </w:p>
    <w:bookmarkEnd w:id="597"/>
    <w:p>
      <w:pPr>
        <w:spacing w:after="0"/>
        <w:ind w:left="0"/>
        <w:jc w:val="both"/>
      </w:pPr>
      <w:r>
        <w:rPr>
          <w:rFonts w:ascii="Times New Roman"/>
          <w:b w:val="false"/>
          <w:i w:val="false"/>
          <w:color w:val="000000"/>
          <w:sz w:val="28"/>
        </w:rPr>
        <w:t xml:space="preserve">
      жылдамдығы минутына 80 метрге дейін машинада және арнайы пергаменттеу қағазында пергаменттеу процессін жүргізу; </w:t>
      </w:r>
    </w:p>
    <w:p>
      <w:pPr>
        <w:spacing w:after="0"/>
        <w:ind w:left="0"/>
        <w:jc w:val="both"/>
      </w:pPr>
      <w:r>
        <w:rPr>
          <w:rFonts w:ascii="Times New Roman"/>
          <w:b w:val="false"/>
          <w:i w:val="false"/>
          <w:color w:val="000000"/>
          <w:sz w:val="28"/>
        </w:rPr>
        <w:t>
      жайманы преске салу;</w:t>
      </w:r>
    </w:p>
    <w:p>
      <w:pPr>
        <w:spacing w:after="0"/>
        <w:ind w:left="0"/>
        <w:jc w:val="both"/>
      </w:pPr>
      <w:r>
        <w:rPr>
          <w:rFonts w:ascii="Times New Roman"/>
          <w:b w:val="false"/>
          <w:i w:val="false"/>
          <w:color w:val="000000"/>
          <w:sz w:val="28"/>
        </w:rPr>
        <w:t>
      технологиялық режимге сәйкес престің қысымын реттеу;</w:t>
      </w:r>
    </w:p>
    <w:p>
      <w:pPr>
        <w:spacing w:after="0"/>
        <w:ind w:left="0"/>
        <w:jc w:val="both"/>
      </w:pPr>
      <w:r>
        <w:rPr>
          <w:rFonts w:ascii="Times New Roman"/>
          <w:b w:val="false"/>
          <w:i w:val="false"/>
          <w:color w:val="000000"/>
          <w:sz w:val="28"/>
        </w:rPr>
        <w:t>
      жабдықтың жұмысын бақылау;</w:t>
      </w:r>
    </w:p>
    <w:p>
      <w:pPr>
        <w:spacing w:after="0"/>
        <w:ind w:left="0"/>
        <w:jc w:val="both"/>
      </w:pPr>
      <w:r>
        <w:rPr>
          <w:rFonts w:ascii="Times New Roman"/>
          <w:b w:val="false"/>
          <w:i w:val="false"/>
          <w:color w:val="000000"/>
          <w:sz w:val="28"/>
        </w:rPr>
        <w:t>
      қағаз жайманың кесілуін тоқтату;</w:t>
      </w:r>
    </w:p>
    <w:p>
      <w:pPr>
        <w:spacing w:after="0"/>
        <w:ind w:left="0"/>
        <w:jc w:val="both"/>
      </w:pPr>
      <w:r>
        <w:rPr>
          <w:rFonts w:ascii="Times New Roman"/>
          <w:b w:val="false"/>
          <w:i w:val="false"/>
          <w:color w:val="000000"/>
          <w:sz w:val="28"/>
        </w:rPr>
        <w:t xml:space="preserve">
      машинаның қаптамасын ауыстыруға қатысу; </w:t>
      </w:r>
    </w:p>
    <w:p>
      <w:pPr>
        <w:spacing w:after="0"/>
        <w:ind w:left="0"/>
        <w:jc w:val="both"/>
      </w:pPr>
      <w:r>
        <w:rPr>
          <w:rFonts w:ascii="Times New Roman"/>
          <w:b w:val="false"/>
          <w:i w:val="false"/>
          <w:color w:val="000000"/>
          <w:sz w:val="28"/>
        </w:rPr>
        <w:t>
      бригаданың жұмысына басшылықты жүзеге асыру;</w:t>
      </w:r>
    </w:p>
    <w:p>
      <w:pPr>
        <w:spacing w:after="0"/>
        <w:ind w:left="0"/>
        <w:jc w:val="both"/>
      </w:pPr>
      <w:r>
        <w:rPr>
          <w:rFonts w:ascii="Times New Roman"/>
          <w:b w:val="false"/>
          <w:i w:val="false"/>
          <w:color w:val="000000"/>
          <w:sz w:val="28"/>
        </w:rPr>
        <w:t>
      жабдықты іске қосу және тоқтату.</w:t>
      </w:r>
    </w:p>
    <w:bookmarkStart w:name="z600" w:id="598"/>
    <w:p>
      <w:pPr>
        <w:spacing w:after="0"/>
        <w:ind w:left="0"/>
        <w:jc w:val="both"/>
      </w:pPr>
      <w:r>
        <w:rPr>
          <w:rFonts w:ascii="Times New Roman"/>
          <w:b w:val="false"/>
          <w:i w:val="false"/>
          <w:color w:val="000000"/>
          <w:sz w:val="28"/>
        </w:rPr>
        <w:t xml:space="preserve">
      394. Білуге тиіс: </w:t>
      </w:r>
    </w:p>
    <w:bookmarkEnd w:id="598"/>
    <w:p>
      <w:pPr>
        <w:spacing w:after="0"/>
        <w:ind w:left="0"/>
        <w:jc w:val="both"/>
      </w:pPr>
      <w:r>
        <w:rPr>
          <w:rFonts w:ascii="Times New Roman"/>
          <w:b w:val="false"/>
          <w:i w:val="false"/>
          <w:color w:val="000000"/>
          <w:sz w:val="28"/>
        </w:rPr>
        <w:t xml:space="preserve">
      жабдықтың, бақылау-өлшеу және реттеу аппаратурасының құрылысы және жұмыс қағидаты; </w:t>
      </w:r>
    </w:p>
    <w:p>
      <w:pPr>
        <w:spacing w:after="0"/>
        <w:ind w:left="0"/>
        <w:jc w:val="both"/>
      </w:pPr>
      <w:r>
        <w:rPr>
          <w:rFonts w:ascii="Times New Roman"/>
          <w:b w:val="false"/>
          <w:i w:val="false"/>
          <w:color w:val="000000"/>
          <w:sz w:val="28"/>
        </w:rPr>
        <w:t xml:space="preserve">
      қағазды пергаменттеу тәсілдері; </w:t>
      </w:r>
    </w:p>
    <w:p>
      <w:pPr>
        <w:spacing w:after="0"/>
        <w:ind w:left="0"/>
        <w:jc w:val="both"/>
      </w:pPr>
      <w:r>
        <w:rPr>
          <w:rFonts w:ascii="Times New Roman"/>
          <w:b w:val="false"/>
          <w:i w:val="false"/>
          <w:color w:val="000000"/>
          <w:sz w:val="28"/>
        </w:rPr>
        <w:t>
      шикізатты, жартылай дайын өнімдер мен химикатты жұмсаудың шекті нормасы;</w:t>
      </w:r>
    </w:p>
    <w:p>
      <w:pPr>
        <w:spacing w:after="0"/>
        <w:ind w:left="0"/>
        <w:jc w:val="both"/>
      </w:pPr>
      <w:r>
        <w:rPr>
          <w:rFonts w:ascii="Times New Roman"/>
          <w:b w:val="false"/>
          <w:i w:val="false"/>
          <w:color w:val="000000"/>
          <w:sz w:val="28"/>
        </w:rPr>
        <w:t>
      шығарылатын пергаменттің мемлекеттік стандарты.</w:t>
      </w:r>
    </w:p>
    <w:p>
      <w:pPr>
        <w:spacing w:after="0"/>
        <w:ind w:left="0"/>
        <w:jc w:val="both"/>
      </w:pPr>
      <w:r>
        <w:rPr>
          <w:rFonts w:ascii="Times New Roman"/>
          <w:b w:val="false"/>
          <w:i w:val="false"/>
          <w:color w:val="000000"/>
          <w:sz w:val="28"/>
        </w:rPr>
        <w:t>
      Жылдамдығы минутына 80 метрден астам пергаменттеу машинасына қызмет көрсеткен кезде 1 разрядқа жоғары тарификацияланады.</w:t>
      </w:r>
    </w:p>
    <w:bookmarkStart w:name="z601" w:id="599"/>
    <w:p>
      <w:pPr>
        <w:spacing w:after="0"/>
        <w:ind w:left="0"/>
        <w:jc w:val="both"/>
      </w:pPr>
      <w:r>
        <w:rPr>
          <w:rFonts w:ascii="Times New Roman"/>
          <w:b w:val="false"/>
          <w:i w:val="false"/>
          <w:color w:val="000000"/>
          <w:sz w:val="28"/>
        </w:rPr>
        <w:t>
      395. Техникалық және кәсіптік (ортаарнайы, орта кәсіптік) білім талап етіледі.</w:t>
      </w:r>
    </w:p>
    <w:bookmarkEnd w:id="599"/>
    <w:bookmarkStart w:name="z602" w:id="600"/>
    <w:p>
      <w:pPr>
        <w:spacing w:after="0"/>
        <w:ind w:left="0"/>
        <w:jc w:val="left"/>
      </w:pPr>
      <w:r>
        <w:rPr>
          <w:rFonts w:ascii="Times New Roman"/>
          <w:b/>
          <w:i w:val="false"/>
          <w:color w:val="000000"/>
        </w:rPr>
        <w:t xml:space="preserve"> Параграф 194. Пергамент машинасының ораушысы, 2-разряд</w:t>
      </w:r>
    </w:p>
    <w:bookmarkEnd w:id="600"/>
    <w:bookmarkStart w:name="z603" w:id="601"/>
    <w:p>
      <w:pPr>
        <w:spacing w:after="0"/>
        <w:ind w:left="0"/>
        <w:jc w:val="both"/>
      </w:pPr>
      <w:r>
        <w:rPr>
          <w:rFonts w:ascii="Times New Roman"/>
          <w:b w:val="false"/>
          <w:i w:val="false"/>
          <w:color w:val="000000"/>
          <w:sz w:val="28"/>
        </w:rPr>
        <w:t>
      396. Жұмыс сипаттамасы:</w:t>
      </w:r>
    </w:p>
    <w:bookmarkEnd w:id="601"/>
    <w:p>
      <w:pPr>
        <w:spacing w:after="0"/>
        <w:ind w:left="0"/>
        <w:jc w:val="both"/>
      </w:pPr>
      <w:r>
        <w:rPr>
          <w:rFonts w:ascii="Times New Roman"/>
          <w:b w:val="false"/>
          <w:i w:val="false"/>
          <w:color w:val="000000"/>
          <w:sz w:val="28"/>
        </w:rPr>
        <w:t>
      пергаментті орау;</w:t>
      </w:r>
    </w:p>
    <w:p>
      <w:pPr>
        <w:spacing w:after="0"/>
        <w:ind w:left="0"/>
        <w:jc w:val="both"/>
      </w:pPr>
      <w:r>
        <w:rPr>
          <w:rFonts w:ascii="Times New Roman"/>
          <w:b w:val="false"/>
          <w:i w:val="false"/>
          <w:color w:val="000000"/>
          <w:sz w:val="28"/>
        </w:rPr>
        <w:t>
      пергаментті орауышқа салу;</w:t>
      </w:r>
    </w:p>
    <w:p>
      <w:pPr>
        <w:spacing w:after="0"/>
        <w:ind w:left="0"/>
        <w:jc w:val="both"/>
      </w:pPr>
      <w:r>
        <w:rPr>
          <w:rFonts w:ascii="Times New Roman"/>
          <w:b w:val="false"/>
          <w:i w:val="false"/>
          <w:color w:val="000000"/>
          <w:sz w:val="28"/>
        </w:rPr>
        <w:t>
      тамбурды алу және орнату, тамбурды белгіленген орнына жеткізу;</w:t>
      </w:r>
    </w:p>
    <w:p>
      <w:pPr>
        <w:spacing w:after="0"/>
        <w:ind w:left="0"/>
        <w:jc w:val="both"/>
      </w:pPr>
      <w:r>
        <w:rPr>
          <w:rFonts w:ascii="Times New Roman"/>
          <w:b w:val="false"/>
          <w:i w:val="false"/>
          <w:color w:val="000000"/>
          <w:sz w:val="28"/>
        </w:rPr>
        <w:t xml:space="preserve">
      пергаменттің сапасын бақылау; </w:t>
      </w:r>
    </w:p>
    <w:p>
      <w:pPr>
        <w:spacing w:after="0"/>
        <w:ind w:left="0"/>
        <w:jc w:val="both"/>
      </w:pPr>
      <w:r>
        <w:rPr>
          <w:rFonts w:ascii="Times New Roman"/>
          <w:b w:val="false"/>
          <w:i w:val="false"/>
          <w:color w:val="000000"/>
          <w:sz w:val="28"/>
        </w:rPr>
        <w:t>
      машинаның қаптамасын алу, пресс біліктерін алуға қатысу;</w:t>
      </w:r>
    </w:p>
    <w:p>
      <w:pPr>
        <w:spacing w:after="0"/>
        <w:ind w:left="0"/>
        <w:jc w:val="both"/>
      </w:pPr>
      <w:r>
        <w:rPr>
          <w:rFonts w:ascii="Times New Roman"/>
          <w:b w:val="false"/>
          <w:i w:val="false"/>
          <w:color w:val="000000"/>
          <w:sz w:val="28"/>
        </w:rPr>
        <w:t>
      орауыштағы жайманың үзілуін жою.</w:t>
      </w:r>
    </w:p>
    <w:bookmarkStart w:name="z604" w:id="602"/>
    <w:p>
      <w:pPr>
        <w:spacing w:after="0"/>
        <w:ind w:left="0"/>
        <w:jc w:val="both"/>
      </w:pPr>
      <w:r>
        <w:rPr>
          <w:rFonts w:ascii="Times New Roman"/>
          <w:b w:val="false"/>
          <w:i w:val="false"/>
          <w:color w:val="000000"/>
          <w:sz w:val="28"/>
        </w:rPr>
        <w:t xml:space="preserve">
      397. Білуге тиіс: </w:t>
      </w:r>
    </w:p>
    <w:bookmarkEnd w:id="602"/>
    <w:p>
      <w:pPr>
        <w:spacing w:after="0"/>
        <w:ind w:left="0"/>
        <w:jc w:val="both"/>
      </w:pPr>
      <w:r>
        <w:rPr>
          <w:rFonts w:ascii="Times New Roman"/>
          <w:b w:val="false"/>
          <w:i w:val="false"/>
          <w:color w:val="000000"/>
          <w:sz w:val="28"/>
        </w:rPr>
        <w:t xml:space="preserve">
      орауыштың құрылысы мен пергаментті орау ережесі; </w:t>
      </w:r>
    </w:p>
    <w:p>
      <w:pPr>
        <w:spacing w:after="0"/>
        <w:ind w:left="0"/>
        <w:jc w:val="both"/>
      </w:pPr>
      <w:r>
        <w:rPr>
          <w:rFonts w:ascii="Times New Roman"/>
          <w:b w:val="false"/>
          <w:i w:val="false"/>
          <w:color w:val="000000"/>
          <w:sz w:val="28"/>
        </w:rPr>
        <w:t>
      пергаменттің мемлекеттік стандарты.</w:t>
      </w:r>
    </w:p>
    <w:bookmarkStart w:name="z605" w:id="603"/>
    <w:p>
      <w:pPr>
        <w:spacing w:after="0"/>
        <w:ind w:left="0"/>
        <w:jc w:val="left"/>
      </w:pPr>
      <w:r>
        <w:rPr>
          <w:rFonts w:ascii="Times New Roman"/>
          <w:b/>
          <w:i w:val="false"/>
          <w:color w:val="000000"/>
        </w:rPr>
        <w:t xml:space="preserve"> Параграф 195. Пергаменттік машинаның престеушісі, 2-разряд</w:t>
      </w:r>
    </w:p>
    <w:bookmarkEnd w:id="603"/>
    <w:bookmarkStart w:name="z606" w:id="604"/>
    <w:p>
      <w:pPr>
        <w:spacing w:after="0"/>
        <w:ind w:left="0"/>
        <w:jc w:val="both"/>
      </w:pPr>
      <w:r>
        <w:rPr>
          <w:rFonts w:ascii="Times New Roman"/>
          <w:b w:val="false"/>
          <w:i w:val="false"/>
          <w:color w:val="000000"/>
          <w:sz w:val="28"/>
        </w:rPr>
        <w:t>
      398. Жұмыс сипаттамасы:</w:t>
      </w:r>
    </w:p>
    <w:bookmarkEnd w:id="604"/>
    <w:p>
      <w:pPr>
        <w:spacing w:after="0"/>
        <w:ind w:left="0"/>
        <w:jc w:val="both"/>
      </w:pPr>
      <w:r>
        <w:rPr>
          <w:rFonts w:ascii="Times New Roman"/>
          <w:b w:val="false"/>
          <w:i w:val="false"/>
          <w:color w:val="000000"/>
          <w:sz w:val="28"/>
        </w:rPr>
        <w:t>
      пергаменттік машина пресінде пергаменттеу процессін жүргізу;</w:t>
      </w:r>
    </w:p>
    <w:p>
      <w:pPr>
        <w:spacing w:after="0"/>
        <w:ind w:left="0"/>
        <w:jc w:val="both"/>
      </w:pPr>
      <w:r>
        <w:rPr>
          <w:rFonts w:ascii="Times New Roman"/>
          <w:b w:val="false"/>
          <w:i w:val="false"/>
          <w:color w:val="000000"/>
          <w:sz w:val="28"/>
        </w:rPr>
        <w:t>
      негіз қағазды қышқыл астаулар арқылы барлық престерге жүйелі түрде құю;</w:t>
      </w:r>
    </w:p>
    <w:p>
      <w:pPr>
        <w:spacing w:after="0"/>
        <w:ind w:left="0"/>
        <w:jc w:val="both"/>
      </w:pPr>
      <w:r>
        <w:rPr>
          <w:rFonts w:ascii="Times New Roman"/>
          <w:b w:val="false"/>
          <w:i w:val="false"/>
          <w:color w:val="000000"/>
          <w:sz w:val="28"/>
        </w:rPr>
        <w:t>
      пергаменттеу процессін дұрыс жүргізуді бақылау;</w:t>
      </w:r>
    </w:p>
    <w:p>
      <w:pPr>
        <w:spacing w:after="0"/>
        <w:ind w:left="0"/>
        <w:jc w:val="both"/>
      </w:pPr>
      <w:r>
        <w:rPr>
          <w:rFonts w:ascii="Times New Roman"/>
          <w:b w:val="false"/>
          <w:i w:val="false"/>
          <w:color w:val="000000"/>
          <w:sz w:val="28"/>
        </w:rPr>
        <w:t>
      әрбір проесте бүріккіш жұмысын бақылау.</w:t>
      </w:r>
    </w:p>
    <w:bookmarkStart w:name="z607" w:id="605"/>
    <w:p>
      <w:pPr>
        <w:spacing w:after="0"/>
        <w:ind w:left="0"/>
        <w:jc w:val="both"/>
      </w:pPr>
      <w:r>
        <w:rPr>
          <w:rFonts w:ascii="Times New Roman"/>
          <w:b w:val="false"/>
          <w:i w:val="false"/>
          <w:color w:val="000000"/>
          <w:sz w:val="28"/>
        </w:rPr>
        <w:t xml:space="preserve">
      399. Білуге тиіс: </w:t>
      </w:r>
    </w:p>
    <w:bookmarkEnd w:id="605"/>
    <w:p>
      <w:pPr>
        <w:spacing w:after="0"/>
        <w:ind w:left="0"/>
        <w:jc w:val="both"/>
      </w:pPr>
      <w:r>
        <w:rPr>
          <w:rFonts w:ascii="Times New Roman"/>
          <w:b w:val="false"/>
          <w:i w:val="false"/>
          <w:color w:val="000000"/>
          <w:sz w:val="28"/>
        </w:rPr>
        <w:t xml:space="preserve">
      пергаменттік машинаның пресс бөлігі мен бүріккішінің құрылысы; </w:t>
      </w:r>
    </w:p>
    <w:p>
      <w:pPr>
        <w:spacing w:after="0"/>
        <w:ind w:left="0"/>
        <w:jc w:val="both"/>
      </w:pPr>
      <w:r>
        <w:rPr>
          <w:rFonts w:ascii="Times New Roman"/>
          <w:b w:val="false"/>
          <w:i w:val="false"/>
          <w:color w:val="000000"/>
          <w:sz w:val="28"/>
        </w:rPr>
        <w:t>
      пергаменттеудің технологиялық процессі.</w:t>
      </w:r>
    </w:p>
    <w:bookmarkStart w:name="z608" w:id="606"/>
    <w:p>
      <w:pPr>
        <w:spacing w:after="0"/>
        <w:ind w:left="0"/>
        <w:jc w:val="left"/>
      </w:pPr>
      <w:r>
        <w:rPr>
          <w:rFonts w:ascii="Times New Roman"/>
          <w:b/>
          <w:i w:val="false"/>
          <w:color w:val="000000"/>
        </w:rPr>
        <w:t xml:space="preserve"> Параграф 196. Перфораторшы, 2-разряд</w:t>
      </w:r>
    </w:p>
    <w:bookmarkEnd w:id="606"/>
    <w:bookmarkStart w:name="z609" w:id="607"/>
    <w:p>
      <w:pPr>
        <w:spacing w:after="0"/>
        <w:ind w:left="0"/>
        <w:jc w:val="both"/>
      </w:pPr>
      <w:r>
        <w:rPr>
          <w:rFonts w:ascii="Times New Roman"/>
          <w:b w:val="false"/>
          <w:i w:val="false"/>
          <w:color w:val="000000"/>
          <w:sz w:val="28"/>
        </w:rPr>
        <w:t>
      400. Жұмыс сипаттамасы:</w:t>
      </w:r>
    </w:p>
    <w:bookmarkEnd w:id="607"/>
    <w:p>
      <w:pPr>
        <w:spacing w:after="0"/>
        <w:ind w:left="0"/>
        <w:jc w:val="both"/>
      </w:pPr>
      <w:r>
        <w:rPr>
          <w:rFonts w:ascii="Times New Roman"/>
          <w:b w:val="false"/>
          <w:i w:val="false"/>
          <w:color w:val="000000"/>
          <w:sz w:val="28"/>
        </w:rPr>
        <w:t>
      перфорациялау станогында перфорациялау процессін жүргізу;</w:t>
      </w:r>
    </w:p>
    <w:p>
      <w:pPr>
        <w:spacing w:after="0"/>
        <w:ind w:left="0"/>
        <w:jc w:val="both"/>
      </w:pPr>
      <w:r>
        <w:rPr>
          <w:rFonts w:ascii="Times New Roman"/>
          <w:b w:val="false"/>
          <w:i w:val="false"/>
          <w:color w:val="000000"/>
          <w:sz w:val="28"/>
        </w:rPr>
        <w:t>
      тығырықты станокқа орнату және перфорациялау үшін қағаз салу;</w:t>
      </w:r>
    </w:p>
    <w:p>
      <w:pPr>
        <w:spacing w:after="0"/>
        <w:ind w:left="0"/>
        <w:jc w:val="both"/>
      </w:pPr>
      <w:r>
        <w:rPr>
          <w:rFonts w:ascii="Times New Roman"/>
          <w:b w:val="false"/>
          <w:i w:val="false"/>
          <w:color w:val="000000"/>
          <w:sz w:val="28"/>
        </w:rPr>
        <w:t>
      перфорацияның дәлдігін және оның орауыштағы метражын бақылау;</w:t>
      </w:r>
    </w:p>
    <w:p>
      <w:pPr>
        <w:spacing w:after="0"/>
        <w:ind w:left="0"/>
        <w:jc w:val="both"/>
      </w:pPr>
      <w:r>
        <w:rPr>
          <w:rFonts w:ascii="Times New Roman"/>
          <w:b w:val="false"/>
          <w:i w:val="false"/>
          <w:color w:val="000000"/>
          <w:sz w:val="28"/>
        </w:rPr>
        <w:t>
      станокты баптау және реттеу, қағаз лентаны жоғары дәлдікпен перфорациялауды қамтамасыз ету.</w:t>
      </w:r>
    </w:p>
    <w:bookmarkStart w:name="z610" w:id="608"/>
    <w:p>
      <w:pPr>
        <w:spacing w:after="0"/>
        <w:ind w:left="0"/>
        <w:jc w:val="both"/>
      </w:pPr>
      <w:r>
        <w:rPr>
          <w:rFonts w:ascii="Times New Roman"/>
          <w:b w:val="false"/>
          <w:i w:val="false"/>
          <w:color w:val="000000"/>
          <w:sz w:val="28"/>
        </w:rPr>
        <w:t xml:space="preserve">
      401. Білуге тиіс: </w:t>
      </w:r>
    </w:p>
    <w:bookmarkEnd w:id="608"/>
    <w:p>
      <w:pPr>
        <w:spacing w:after="0"/>
        <w:ind w:left="0"/>
        <w:jc w:val="both"/>
      </w:pPr>
      <w:r>
        <w:rPr>
          <w:rFonts w:ascii="Times New Roman"/>
          <w:b w:val="false"/>
          <w:i w:val="false"/>
          <w:color w:val="000000"/>
          <w:sz w:val="28"/>
        </w:rPr>
        <w:t xml:space="preserve">
      станоктың құрылысы; </w:t>
      </w:r>
    </w:p>
    <w:p>
      <w:pPr>
        <w:spacing w:after="0"/>
        <w:ind w:left="0"/>
        <w:jc w:val="both"/>
      </w:pPr>
      <w:r>
        <w:rPr>
          <w:rFonts w:ascii="Times New Roman"/>
          <w:b w:val="false"/>
          <w:i w:val="false"/>
          <w:color w:val="000000"/>
          <w:sz w:val="28"/>
        </w:rPr>
        <w:t>
      арнайы қағаздың техникалық шарттары.</w:t>
      </w:r>
    </w:p>
    <w:bookmarkStart w:name="z611" w:id="609"/>
    <w:p>
      <w:pPr>
        <w:spacing w:after="0"/>
        <w:ind w:left="0"/>
        <w:jc w:val="left"/>
      </w:pPr>
      <w:r>
        <w:rPr>
          <w:rFonts w:ascii="Times New Roman"/>
          <w:b/>
          <w:i w:val="false"/>
          <w:color w:val="000000"/>
        </w:rPr>
        <w:t xml:space="preserve"> Параграф 197. Пневмогидрожеткізу операторы, 2-разряд</w:t>
      </w:r>
    </w:p>
    <w:bookmarkEnd w:id="609"/>
    <w:bookmarkStart w:name="z612" w:id="610"/>
    <w:p>
      <w:pPr>
        <w:spacing w:after="0"/>
        <w:ind w:left="0"/>
        <w:jc w:val="both"/>
      </w:pPr>
      <w:r>
        <w:rPr>
          <w:rFonts w:ascii="Times New Roman"/>
          <w:b w:val="false"/>
          <w:i w:val="false"/>
          <w:color w:val="000000"/>
          <w:sz w:val="28"/>
        </w:rPr>
        <w:t>
      402. Жұмыс сипаттамасы:</w:t>
      </w:r>
    </w:p>
    <w:bookmarkEnd w:id="610"/>
    <w:p>
      <w:pPr>
        <w:spacing w:after="0"/>
        <w:ind w:left="0"/>
        <w:jc w:val="both"/>
      </w:pPr>
      <w:r>
        <w:rPr>
          <w:rFonts w:ascii="Times New Roman"/>
          <w:b w:val="false"/>
          <w:i w:val="false"/>
          <w:color w:val="000000"/>
          <w:sz w:val="28"/>
        </w:rPr>
        <w:t>
      ескі-құсқы шүберектерді ролға біркелкі салуды қамтамасыз ету;</w:t>
      </w:r>
    </w:p>
    <w:p>
      <w:pPr>
        <w:spacing w:after="0"/>
        <w:ind w:left="0"/>
        <w:jc w:val="both"/>
      </w:pPr>
      <w:r>
        <w:rPr>
          <w:rFonts w:ascii="Times New Roman"/>
          <w:b w:val="false"/>
          <w:i w:val="false"/>
          <w:color w:val="000000"/>
          <w:sz w:val="28"/>
        </w:rPr>
        <w:t>
      технологиялық жоңқаның пневмогидрожеткізу жүйесі мен пневмокөлік жүйелерін іске қосу және тоқтату;</w:t>
      </w:r>
    </w:p>
    <w:p>
      <w:pPr>
        <w:spacing w:after="0"/>
        <w:ind w:left="0"/>
        <w:jc w:val="both"/>
      </w:pPr>
      <w:r>
        <w:rPr>
          <w:rFonts w:ascii="Times New Roman"/>
          <w:b w:val="false"/>
          <w:i w:val="false"/>
          <w:color w:val="000000"/>
          <w:sz w:val="28"/>
        </w:rPr>
        <w:t>
      судың пневмогидрожеткізгіште түсуін реттеу;</w:t>
      </w:r>
    </w:p>
    <w:p>
      <w:pPr>
        <w:spacing w:after="0"/>
        <w:ind w:left="0"/>
        <w:jc w:val="both"/>
      </w:pPr>
      <w:r>
        <w:rPr>
          <w:rFonts w:ascii="Times New Roman"/>
          <w:b w:val="false"/>
          <w:i w:val="false"/>
          <w:color w:val="000000"/>
          <w:sz w:val="28"/>
        </w:rPr>
        <w:t>
      сигнализацияны бақылау.</w:t>
      </w:r>
    </w:p>
    <w:bookmarkStart w:name="z613" w:id="611"/>
    <w:p>
      <w:pPr>
        <w:spacing w:after="0"/>
        <w:ind w:left="0"/>
        <w:jc w:val="both"/>
      </w:pPr>
      <w:r>
        <w:rPr>
          <w:rFonts w:ascii="Times New Roman"/>
          <w:b w:val="false"/>
          <w:i w:val="false"/>
          <w:color w:val="000000"/>
          <w:sz w:val="28"/>
        </w:rPr>
        <w:t xml:space="preserve">
      403. Білуге тиіс: </w:t>
      </w:r>
    </w:p>
    <w:bookmarkEnd w:id="611"/>
    <w:p>
      <w:pPr>
        <w:spacing w:after="0"/>
        <w:ind w:left="0"/>
        <w:jc w:val="both"/>
      </w:pPr>
      <w:r>
        <w:rPr>
          <w:rFonts w:ascii="Times New Roman"/>
          <w:b w:val="false"/>
          <w:i w:val="false"/>
          <w:color w:val="000000"/>
          <w:sz w:val="28"/>
        </w:rPr>
        <w:t xml:space="preserve">
      пневмогидрожеткізу жүйесі сигнализацияның құрылысы; </w:t>
      </w:r>
    </w:p>
    <w:p>
      <w:pPr>
        <w:spacing w:after="0"/>
        <w:ind w:left="0"/>
        <w:jc w:val="both"/>
      </w:pPr>
      <w:r>
        <w:rPr>
          <w:rFonts w:ascii="Times New Roman"/>
          <w:b w:val="false"/>
          <w:i w:val="false"/>
          <w:color w:val="000000"/>
          <w:sz w:val="28"/>
        </w:rPr>
        <w:t xml:space="preserve">
      ескі-құсқы шүберектердің әр түрлі сорттарының картонның сапасына тигізетін әсері; </w:t>
      </w:r>
    </w:p>
    <w:p>
      <w:pPr>
        <w:spacing w:after="0"/>
        <w:ind w:left="0"/>
        <w:jc w:val="both"/>
      </w:pPr>
      <w:r>
        <w:rPr>
          <w:rFonts w:ascii="Times New Roman"/>
          <w:b w:val="false"/>
          <w:i w:val="false"/>
          <w:color w:val="000000"/>
          <w:sz w:val="28"/>
        </w:rPr>
        <w:t>
      майлы және сұйық ұнтақтың қасиеттері.</w:t>
      </w:r>
    </w:p>
    <w:bookmarkStart w:name="z614" w:id="612"/>
    <w:p>
      <w:pPr>
        <w:spacing w:after="0"/>
        <w:ind w:left="0"/>
        <w:jc w:val="left"/>
      </w:pPr>
      <w:r>
        <w:rPr>
          <w:rFonts w:ascii="Times New Roman"/>
          <w:b/>
          <w:i w:val="false"/>
          <w:color w:val="000000"/>
        </w:rPr>
        <w:t xml:space="preserve"> Параграф 198. Пресспат машинисі (торшы), 3-разряд</w:t>
      </w:r>
    </w:p>
    <w:bookmarkEnd w:id="612"/>
    <w:bookmarkStart w:name="z615" w:id="613"/>
    <w:p>
      <w:pPr>
        <w:spacing w:after="0"/>
        <w:ind w:left="0"/>
        <w:jc w:val="both"/>
      </w:pPr>
      <w:r>
        <w:rPr>
          <w:rFonts w:ascii="Times New Roman"/>
          <w:b w:val="false"/>
          <w:i w:val="false"/>
          <w:color w:val="000000"/>
          <w:sz w:val="28"/>
        </w:rPr>
        <w:t xml:space="preserve">
      404. Жұмыс сипаттамасы: </w:t>
      </w:r>
    </w:p>
    <w:bookmarkEnd w:id="613"/>
    <w:p>
      <w:pPr>
        <w:spacing w:after="0"/>
        <w:ind w:left="0"/>
        <w:jc w:val="both"/>
      </w:pPr>
      <w:r>
        <w:rPr>
          <w:rFonts w:ascii="Times New Roman"/>
          <w:b w:val="false"/>
          <w:i w:val="false"/>
          <w:color w:val="000000"/>
          <w:sz w:val="28"/>
        </w:rPr>
        <w:t>
      целлюлоза мен өзге де жартылай дайын өнімдердің әр түрлі түрлерін жалпы өнімділігі тәулігіне 60 тоннаға дейін пресспатта құю және кептіру процессін жүргізу;</w:t>
      </w:r>
    </w:p>
    <w:p>
      <w:pPr>
        <w:spacing w:after="0"/>
        <w:ind w:left="0"/>
        <w:jc w:val="both"/>
      </w:pPr>
      <w:r>
        <w:rPr>
          <w:rFonts w:ascii="Times New Roman"/>
          <w:b w:val="false"/>
          <w:i w:val="false"/>
          <w:color w:val="000000"/>
          <w:sz w:val="28"/>
        </w:rPr>
        <w:t>
      пресс бөлігінде құю және престеу кезінде қабатты қалыптастыру процессін бақылау;</w:t>
      </w:r>
    </w:p>
    <w:p>
      <w:pPr>
        <w:spacing w:after="0"/>
        <w:ind w:left="0"/>
        <w:jc w:val="both"/>
      </w:pPr>
      <w:r>
        <w:rPr>
          <w:rFonts w:ascii="Times New Roman"/>
          <w:b w:val="false"/>
          <w:i w:val="false"/>
          <w:color w:val="000000"/>
          <w:sz w:val="28"/>
        </w:rPr>
        <w:t>
      алдын ала кептіру және ыстық престеудің температуралық режимін, салқындатушы құрылғыдан кейін целлюлоза жаймасының температурасын сақтау;</w:t>
      </w:r>
    </w:p>
    <w:p>
      <w:pPr>
        <w:spacing w:after="0"/>
        <w:ind w:left="0"/>
        <w:jc w:val="both"/>
      </w:pPr>
      <w:r>
        <w:rPr>
          <w:rFonts w:ascii="Times New Roman"/>
          <w:b w:val="false"/>
          <w:i w:val="false"/>
          <w:color w:val="000000"/>
          <w:sz w:val="28"/>
        </w:rPr>
        <w:t xml:space="preserve">
      пресспатты баптау; </w:t>
      </w:r>
    </w:p>
    <w:p>
      <w:pPr>
        <w:spacing w:after="0"/>
        <w:ind w:left="0"/>
        <w:jc w:val="both"/>
      </w:pPr>
      <w:r>
        <w:rPr>
          <w:rFonts w:ascii="Times New Roman"/>
          <w:b w:val="false"/>
          <w:i w:val="false"/>
          <w:color w:val="000000"/>
          <w:sz w:val="28"/>
        </w:rPr>
        <w:t>
      машинаның қаптамасын ауыстыру және жөндеуге қатысу;</w:t>
      </w:r>
    </w:p>
    <w:p>
      <w:pPr>
        <w:spacing w:after="0"/>
        <w:ind w:left="0"/>
        <w:jc w:val="both"/>
      </w:pPr>
      <w:r>
        <w:rPr>
          <w:rFonts w:ascii="Times New Roman"/>
          <w:b w:val="false"/>
          <w:i w:val="false"/>
          <w:color w:val="000000"/>
          <w:sz w:val="28"/>
        </w:rPr>
        <w:t>
      реттеу және бақылау-өлшеу аппаратурасының көмегімен пресспат жұмысын реттеу;</w:t>
      </w:r>
    </w:p>
    <w:p>
      <w:pPr>
        <w:spacing w:after="0"/>
        <w:ind w:left="0"/>
        <w:jc w:val="both"/>
      </w:pPr>
      <w:r>
        <w:rPr>
          <w:rFonts w:ascii="Times New Roman"/>
          <w:b w:val="false"/>
          <w:i w:val="false"/>
          <w:color w:val="000000"/>
          <w:sz w:val="28"/>
        </w:rPr>
        <w:t>
      талшық, бу мен электр энергиясын жұмсаудың шекті нормасын сақтау.</w:t>
      </w:r>
    </w:p>
    <w:bookmarkStart w:name="z616" w:id="614"/>
    <w:p>
      <w:pPr>
        <w:spacing w:after="0"/>
        <w:ind w:left="0"/>
        <w:jc w:val="both"/>
      </w:pPr>
      <w:r>
        <w:rPr>
          <w:rFonts w:ascii="Times New Roman"/>
          <w:b w:val="false"/>
          <w:i w:val="false"/>
          <w:color w:val="000000"/>
          <w:sz w:val="28"/>
        </w:rPr>
        <w:t xml:space="preserve">
      405. Білуге тиіс: </w:t>
      </w:r>
    </w:p>
    <w:bookmarkEnd w:id="614"/>
    <w:p>
      <w:pPr>
        <w:spacing w:after="0"/>
        <w:ind w:left="0"/>
        <w:jc w:val="both"/>
      </w:pPr>
      <w:r>
        <w:rPr>
          <w:rFonts w:ascii="Times New Roman"/>
          <w:b w:val="false"/>
          <w:i w:val="false"/>
          <w:color w:val="000000"/>
          <w:sz w:val="28"/>
        </w:rPr>
        <w:t xml:space="preserve">
      пресспаттың құрылысы мен жұмыс қағидаты; </w:t>
      </w:r>
    </w:p>
    <w:p>
      <w:pPr>
        <w:spacing w:after="0"/>
        <w:ind w:left="0"/>
        <w:jc w:val="both"/>
      </w:pPr>
      <w:r>
        <w:rPr>
          <w:rFonts w:ascii="Times New Roman"/>
          <w:b w:val="false"/>
          <w:i w:val="false"/>
          <w:color w:val="000000"/>
          <w:sz w:val="28"/>
        </w:rPr>
        <w:t xml:space="preserve">
      реттеу және бақылау-өлшеу аппаратурасының схемасы; </w:t>
      </w:r>
    </w:p>
    <w:p>
      <w:pPr>
        <w:spacing w:after="0"/>
        <w:ind w:left="0"/>
        <w:jc w:val="both"/>
      </w:pPr>
      <w:r>
        <w:rPr>
          <w:rFonts w:ascii="Times New Roman"/>
          <w:b w:val="false"/>
          <w:i w:val="false"/>
          <w:color w:val="000000"/>
          <w:sz w:val="28"/>
        </w:rPr>
        <w:t xml:space="preserve">
      целлюлоза жаймасын құю, престеу және кептіру технологиялық режимі; </w:t>
      </w:r>
    </w:p>
    <w:p>
      <w:pPr>
        <w:spacing w:after="0"/>
        <w:ind w:left="0"/>
        <w:jc w:val="both"/>
      </w:pPr>
      <w:r>
        <w:rPr>
          <w:rFonts w:ascii="Times New Roman"/>
          <w:b w:val="false"/>
          <w:i w:val="false"/>
          <w:color w:val="000000"/>
          <w:sz w:val="28"/>
        </w:rPr>
        <w:t xml:space="preserve">
      талшық, бу мен электр энергиясын жұмсаудың шекті нормасы; </w:t>
      </w:r>
    </w:p>
    <w:p>
      <w:pPr>
        <w:spacing w:after="0"/>
        <w:ind w:left="0"/>
        <w:jc w:val="both"/>
      </w:pPr>
      <w:r>
        <w:rPr>
          <w:rFonts w:ascii="Times New Roman"/>
          <w:b w:val="false"/>
          <w:i w:val="false"/>
          <w:color w:val="000000"/>
          <w:sz w:val="28"/>
        </w:rPr>
        <w:t>
      мемлекеттік стандарт бойынша целлюлозаның сапалық көрсеткіштері.</w:t>
      </w:r>
    </w:p>
    <w:bookmarkStart w:name="z617" w:id="615"/>
    <w:p>
      <w:pPr>
        <w:spacing w:after="0"/>
        <w:ind w:left="0"/>
        <w:jc w:val="left"/>
      </w:pPr>
      <w:r>
        <w:rPr>
          <w:rFonts w:ascii="Times New Roman"/>
          <w:b/>
          <w:i w:val="false"/>
          <w:color w:val="000000"/>
        </w:rPr>
        <w:t xml:space="preserve"> Параграф 199. Пресспат машинисі (торшы), 4-разряд</w:t>
      </w:r>
    </w:p>
    <w:bookmarkEnd w:id="615"/>
    <w:bookmarkStart w:name="z618" w:id="616"/>
    <w:p>
      <w:pPr>
        <w:spacing w:after="0"/>
        <w:ind w:left="0"/>
        <w:jc w:val="both"/>
      </w:pPr>
      <w:r>
        <w:rPr>
          <w:rFonts w:ascii="Times New Roman"/>
          <w:b w:val="false"/>
          <w:i w:val="false"/>
          <w:color w:val="000000"/>
          <w:sz w:val="28"/>
        </w:rPr>
        <w:t>
      406. Жұмыс сипаттамасы:</w:t>
      </w:r>
    </w:p>
    <w:bookmarkEnd w:id="616"/>
    <w:p>
      <w:pPr>
        <w:spacing w:after="0"/>
        <w:ind w:left="0"/>
        <w:jc w:val="both"/>
      </w:pPr>
      <w:r>
        <w:rPr>
          <w:rFonts w:ascii="Times New Roman"/>
          <w:b w:val="false"/>
          <w:i w:val="false"/>
          <w:color w:val="000000"/>
          <w:sz w:val="28"/>
        </w:rPr>
        <w:t>
      целлюлоза мен өзге жартылай дайын өнімдердің әр түрлі түрлерін жалпы өнімділігі тәулігіне 60 таннадан астам 100 тоннаға дейін пресспатта және ақша және арнайы қағазға арналған мақта жартылай массаны өндіру кезінде құю және кептіру процессін жүргізу;</w:t>
      </w:r>
    </w:p>
    <w:p>
      <w:pPr>
        <w:spacing w:after="0"/>
        <w:ind w:left="0"/>
        <w:jc w:val="both"/>
      </w:pPr>
      <w:r>
        <w:rPr>
          <w:rFonts w:ascii="Times New Roman"/>
          <w:b w:val="false"/>
          <w:i w:val="false"/>
          <w:color w:val="000000"/>
          <w:sz w:val="28"/>
        </w:rPr>
        <w:t>
      пресс бөлігінде құю және престеу кезінде қабатты қалыптастыру процессін бақылау;</w:t>
      </w:r>
    </w:p>
    <w:p>
      <w:pPr>
        <w:spacing w:after="0"/>
        <w:ind w:left="0"/>
        <w:jc w:val="both"/>
      </w:pPr>
      <w:r>
        <w:rPr>
          <w:rFonts w:ascii="Times New Roman"/>
          <w:b w:val="false"/>
          <w:i w:val="false"/>
          <w:color w:val="000000"/>
          <w:sz w:val="28"/>
        </w:rPr>
        <w:t>
      алдын ала кептіру және ыстық престеудің температуралық режимін, салқындатушы құрылғыдан кейін целлюлоза жаймасының температурасын сақтау;</w:t>
      </w:r>
    </w:p>
    <w:p>
      <w:pPr>
        <w:spacing w:after="0"/>
        <w:ind w:left="0"/>
        <w:jc w:val="both"/>
      </w:pPr>
      <w:r>
        <w:rPr>
          <w:rFonts w:ascii="Times New Roman"/>
          <w:b w:val="false"/>
          <w:i w:val="false"/>
          <w:color w:val="000000"/>
          <w:sz w:val="28"/>
        </w:rPr>
        <w:t xml:space="preserve">
      пресспатты баптау; </w:t>
      </w:r>
    </w:p>
    <w:p>
      <w:pPr>
        <w:spacing w:after="0"/>
        <w:ind w:left="0"/>
        <w:jc w:val="both"/>
      </w:pPr>
      <w:r>
        <w:rPr>
          <w:rFonts w:ascii="Times New Roman"/>
          <w:b w:val="false"/>
          <w:i w:val="false"/>
          <w:color w:val="000000"/>
          <w:sz w:val="28"/>
        </w:rPr>
        <w:t>
      машинаның қаптамасын ауыстыру және жөндеуге қатысу;</w:t>
      </w:r>
    </w:p>
    <w:p>
      <w:pPr>
        <w:spacing w:after="0"/>
        <w:ind w:left="0"/>
        <w:jc w:val="both"/>
      </w:pPr>
      <w:r>
        <w:rPr>
          <w:rFonts w:ascii="Times New Roman"/>
          <w:b w:val="false"/>
          <w:i w:val="false"/>
          <w:color w:val="000000"/>
          <w:sz w:val="28"/>
        </w:rPr>
        <w:t xml:space="preserve">
      реттеу және бақылау-өлшеу аппаратурасының көмегімен пресспат жұмысын реттеу; </w:t>
      </w:r>
    </w:p>
    <w:p>
      <w:pPr>
        <w:spacing w:after="0"/>
        <w:ind w:left="0"/>
        <w:jc w:val="both"/>
      </w:pPr>
      <w:r>
        <w:rPr>
          <w:rFonts w:ascii="Times New Roman"/>
          <w:b w:val="false"/>
          <w:i w:val="false"/>
          <w:color w:val="000000"/>
          <w:sz w:val="28"/>
        </w:rPr>
        <w:t>
      талшық, бу мен электр энергиясын жұмсаудың шекті нормасын сақтау.</w:t>
      </w:r>
    </w:p>
    <w:bookmarkStart w:name="z619" w:id="617"/>
    <w:p>
      <w:pPr>
        <w:spacing w:after="0"/>
        <w:ind w:left="0"/>
        <w:jc w:val="both"/>
      </w:pPr>
      <w:r>
        <w:rPr>
          <w:rFonts w:ascii="Times New Roman"/>
          <w:b w:val="false"/>
          <w:i w:val="false"/>
          <w:color w:val="000000"/>
          <w:sz w:val="28"/>
        </w:rPr>
        <w:t xml:space="preserve">
      407. Білуге тиіс: </w:t>
      </w:r>
    </w:p>
    <w:bookmarkEnd w:id="617"/>
    <w:p>
      <w:pPr>
        <w:spacing w:after="0"/>
        <w:ind w:left="0"/>
        <w:jc w:val="both"/>
      </w:pPr>
      <w:r>
        <w:rPr>
          <w:rFonts w:ascii="Times New Roman"/>
          <w:b w:val="false"/>
          <w:i w:val="false"/>
          <w:color w:val="000000"/>
          <w:sz w:val="28"/>
        </w:rPr>
        <w:t xml:space="preserve">
      пресспаттың құрылысы мен жұмыс қағидаты; </w:t>
      </w:r>
    </w:p>
    <w:p>
      <w:pPr>
        <w:spacing w:after="0"/>
        <w:ind w:left="0"/>
        <w:jc w:val="both"/>
      </w:pPr>
      <w:r>
        <w:rPr>
          <w:rFonts w:ascii="Times New Roman"/>
          <w:b w:val="false"/>
          <w:i w:val="false"/>
          <w:color w:val="000000"/>
          <w:sz w:val="28"/>
        </w:rPr>
        <w:t xml:space="preserve">
      реттеу және бақылау-өлшеу аппаратурасының схемасы; </w:t>
      </w:r>
    </w:p>
    <w:p>
      <w:pPr>
        <w:spacing w:after="0"/>
        <w:ind w:left="0"/>
        <w:jc w:val="both"/>
      </w:pPr>
      <w:r>
        <w:rPr>
          <w:rFonts w:ascii="Times New Roman"/>
          <w:b w:val="false"/>
          <w:i w:val="false"/>
          <w:color w:val="000000"/>
          <w:sz w:val="28"/>
        </w:rPr>
        <w:t>
      целлюлоза жаймасын құю, престеу және кептіру технологиялық режимі;</w:t>
      </w:r>
    </w:p>
    <w:p>
      <w:pPr>
        <w:spacing w:after="0"/>
        <w:ind w:left="0"/>
        <w:jc w:val="both"/>
      </w:pPr>
      <w:r>
        <w:rPr>
          <w:rFonts w:ascii="Times New Roman"/>
          <w:b w:val="false"/>
          <w:i w:val="false"/>
          <w:color w:val="000000"/>
          <w:sz w:val="28"/>
        </w:rPr>
        <w:t xml:space="preserve">
      талшық, бу мен электр энергиясын жұмсаудың шекті нормасы; </w:t>
      </w:r>
    </w:p>
    <w:p>
      <w:pPr>
        <w:spacing w:after="0"/>
        <w:ind w:left="0"/>
        <w:jc w:val="both"/>
      </w:pPr>
      <w:r>
        <w:rPr>
          <w:rFonts w:ascii="Times New Roman"/>
          <w:b w:val="false"/>
          <w:i w:val="false"/>
          <w:color w:val="000000"/>
          <w:sz w:val="28"/>
        </w:rPr>
        <w:t>
      мемлекеттік стандарт бойынша сапалық көрсеткіштері.</w:t>
      </w:r>
    </w:p>
    <w:bookmarkStart w:name="z620" w:id="618"/>
    <w:p>
      <w:pPr>
        <w:spacing w:after="0"/>
        <w:ind w:left="0"/>
        <w:jc w:val="left"/>
      </w:pPr>
      <w:r>
        <w:rPr>
          <w:rFonts w:ascii="Times New Roman"/>
          <w:b/>
          <w:i w:val="false"/>
          <w:color w:val="000000"/>
        </w:rPr>
        <w:t xml:space="preserve"> Параграф 200. Пресспат машинисі (торшы), 5-разряд</w:t>
      </w:r>
    </w:p>
    <w:bookmarkEnd w:id="618"/>
    <w:bookmarkStart w:name="z621" w:id="619"/>
    <w:p>
      <w:pPr>
        <w:spacing w:after="0"/>
        <w:ind w:left="0"/>
        <w:jc w:val="both"/>
      </w:pPr>
      <w:r>
        <w:rPr>
          <w:rFonts w:ascii="Times New Roman"/>
          <w:b w:val="false"/>
          <w:i w:val="false"/>
          <w:color w:val="000000"/>
          <w:sz w:val="28"/>
        </w:rPr>
        <w:t xml:space="preserve">
      408. Жұмыс сипаттамасы: </w:t>
      </w:r>
    </w:p>
    <w:bookmarkEnd w:id="619"/>
    <w:p>
      <w:pPr>
        <w:spacing w:after="0"/>
        <w:ind w:left="0"/>
        <w:jc w:val="both"/>
      </w:pPr>
      <w:r>
        <w:rPr>
          <w:rFonts w:ascii="Times New Roman"/>
          <w:b w:val="false"/>
          <w:i w:val="false"/>
          <w:color w:val="000000"/>
          <w:sz w:val="28"/>
        </w:rPr>
        <w:t>
      целлюлоза мен өзге де жартылай дайын өнімдердің әр түрлі түрлерін кептіру бөлігі бар, техникалық картонның арнайы түрлерін шығаратын жалпы өнімділігі тәулігіне 100 тоннадан астам 300 тоннаға дейін пресспатта және құю және кептіру процессін жүргізу;</w:t>
      </w:r>
    </w:p>
    <w:p>
      <w:pPr>
        <w:spacing w:after="0"/>
        <w:ind w:left="0"/>
        <w:jc w:val="both"/>
      </w:pPr>
      <w:r>
        <w:rPr>
          <w:rFonts w:ascii="Times New Roman"/>
          <w:b w:val="false"/>
          <w:i w:val="false"/>
          <w:color w:val="000000"/>
          <w:sz w:val="28"/>
        </w:rPr>
        <w:t>
      пресс бөлігінде құю және престеу кезінде қабатты қалыптастыру процессін бақылау;</w:t>
      </w:r>
    </w:p>
    <w:p>
      <w:pPr>
        <w:spacing w:after="0"/>
        <w:ind w:left="0"/>
        <w:jc w:val="both"/>
      </w:pPr>
      <w:r>
        <w:rPr>
          <w:rFonts w:ascii="Times New Roman"/>
          <w:b w:val="false"/>
          <w:i w:val="false"/>
          <w:color w:val="000000"/>
          <w:sz w:val="28"/>
        </w:rPr>
        <w:t>
      алдын ала кептіру және ыстық престеудің температуралық режимін, салқындатушы құрылғыдан кейін целлюлоза жаймасының температурасын сақтау;</w:t>
      </w:r>
    </w:p>
    <w:p>
      <w:pPr>
        <w:spacing w:after="0"/>
        <w:ind w:left="0"/>
        <w:jc w:val="both"/>
      </w:pPr>
      <w:r>
        <w:rPr>
          <w:rFonts w:ascii="Times New Roman"/>
          <w:b w:val="false"/>
          <w:i w:val="false"/>
          <w:color w:val="000000"/>
          <w:sz w:val="28"/>
        </w:rPr>
        <w:t>
      пресспатты баптау;</w:t>
      </w:r>
    </w:p>
    <w:p>
      <w:pPr>
        <w:spacing w:after="0"/>
        <w:ind w:left="0"/>
        <w:jc w:val="both"/>
      </w:pPr>
      <w:r>
        <w:rPr>
          <w:rFonts w:ascii="Times New Roman"/>
          <w:b w:val="false"/>
          <w:i w:val="false"/>
          <w:color w:val="000000"/>
          <w:sz w:val="28"/>
        </w:rPr>
        <w:t>
      машинаның қаптамасын ауыстыру және жөндеуге басшылық жасау және қатысу;</w:t>
      </w:r>
    </w:p>
    <w:p>
      <w:pPr>
        <w:spacing w:after="0"/>
        <w:ind w:left="0"/>
        <w:jc w:val="both"/>
      </w:pPr>
      <w:r>
        <w:rPr>
          <w:rFonts w:ascii="Times New Roman"/>
          <w:b w:val="false"/>
          <w:i w:val="false"/>
          <w:color w:val="000000"/>
          <w:sz w:val="28"/>
        </w:rPr>
        <w:t>
      реттеу және бақылау-өлшеу аппаратурасының көмегімен пресспат жұмысын реттеу;</w:t>
      </w:r>
    </w:p>
    <w:p>
      <w:pPr>
        <w:spacing w:after="0"/>
        <w:ind w:left="0"/>
        <w:jc w:val="both"/>
      </w:pPr>
      <w:r>
        <w:rPr>
          <w:rFonts w:ascii="Times New Roman"/>
          <w:b w:val="false"/>
          <w:i w:val="false"/>
          <w:color w:val="000000"/>
          <w:sz w:val="28"/>
        </w:rPr>
        <w:t>
      талшық, бу мен электр энергиясын жұмсаудың шекті нормасын сақтау.</w:t>
      </w:r>
    </w:p>
    <w:bookmarkStart w:name="z622" w:id="620"/>
    <w:p>
      <w:pPr>
        <w:spacing w:after="0"/>
        <w:ind w:left="0"/>
        <w:jc w:val="both"/>
      </w:pPr>
      <w:r>
        <w:rPr>
          <w:rFonts w:ascii="Times New Roman"/>
          <w:b w:val="false"/>
          <w:i w:val="false"/>
          <w:color w:val="000000"/>
          <w:sz w:val="28"/>
        </w:rPr>
        <w:t xml:space="preserve">
      409. Білуге тиіс: </w:t>
      </w:r>
    </w:p>
    <w:bookmarkEnd w:id="620"/>
    <w:p>
      <w:pPr>
        <w:spacing w:after="0"/>
        <w:ind w:left="0"/>
        <w:jc w:val="both"/>
      </w:pPr>
      <w:r>
        <w:rPr>
          <w:rFonts w:ascii="Times New Roman"/>
          <w:b w:val="false"/>
          <w:i w:val="false"/>
          <w:color w:val="000000"/>
          <w:sz w:val="28"/>
        </w:rPr>
        <w:t xml:space="preserve">
      пресспаттың құрылысы мен жұмыс қағидаты; </w:t>
      </w:r>
    </w:p>
    <w:p>
      <w:pPr>
        <w:spacing w:after="0"/>
        <w:ind w:left="0"/>
        <w:jc w:val="both"/>
      </w:pPr>
      <w:r>
        <w:rPr>
          <w:rFonts w:ascii="Times New Roman"/>
          <w:b w:val="false"/>
          <w:i w:val="false"/>
          <w:color w:val="000000"/>
          <w:sz w:val="28"/>
        </w:rPr>
        <w:t xml:space="preserve">
      реттеу және бақылау-өлшеу аппаратурасының схемасы; </w:t>
      </w:r>
    </w:p>
    <w:p>
      <w:pPr>
        <w:spacing w:after="0"/>
        <w:ind w:left="0"/>
        <w:jc w:val="both"/>
      </w:pPr>
      <w:r>
        <w:rPr>
          <w:rFonts w:ascii="Times New Roman"/>
          <w:b w:val="false"/>
          <w:i w:val="false"/>
          <w:color w:val="000000"/>
          <w:sz w:val="28"/>
        </w:rPr>
        <w:t>
      целлюлоза жаймасын құю, престеу және кептіру технологиялық режимі;</w:t>
      </w:r>
    </w:p>
    <w:p>
      <w:pPr>
        <w:spacing w:after="0"/>
        <w:ind w:left="0"/>
        <w:jc w:val="both"/>
      </w:pPr>
      <w:r>
        <w:rPr>
          <w:rFonts w:ascii="Times New Roman"/>
          <w:b w:val="false"/>
          <w:i w:val="false"/>
          <w:color w:val="000000"/>
          <w:sz w:val="28"/>
        </w:rPr>
        <w:t xml:space="preserve">
      талшық, бу мен электр энергиясын жұмсаудың шекті нормасы; </w:t>
      </w:r>
    </w:p>
    <w:p>
      <w:pPr>
        <w:spacing w:after="0"/>
        <w:ind w:left="0"/>
        <w:jc w:val="both"/>
      </w:pPr>
      <w:r>
        <w:rPr>
          <w:rFonts w:ascii="Times New Roman"/>
          <w:b w:val="false"/>
          <w:i w:val="false"/>
          <w:color w:val="000000"/>
          <w:sz w:val="28"/>
        </w:rPr>
        <w:t>
      мемлекеттік стандарт бойынша сапалық көрсеткіштері.</w:t>
      </w:r>
    </w:p>
    <w:bookmarkStart w:name="z623" w:id="621"/>
    <w:p>
      <w:pPr>
        <w:spacing w:after="0"/>
        <w:ind w:left="0"/>
        <w:jc w:val="left"/>
      </w:pPr>
      <w:r>
        <w:rPr>
          <w:rFonts w:ascii="Times New Roman"/>
          <w:b/>
          <w:i w:val="false"/>
          <w:color w:val="000000"/>
        </w:rPr>
        <w:t xml:space="preserve"> Параграф 201. Пресспат машинисі (торшы), 6-разряд</w:t>
      </w:r>
    </w:p>
    <w:bookmarkEnd w:id="621"/>
    <w:bookmarkStart w:name="z624" w:id="622"/>
    <w:p>
      <w:pPr>
        <w:spacing w:after="0"/>
        <w:ind w:left="0"/>
        <w:jc w:val="both"/>
      </w:pPr>
      <w:r>
        <w:rPr>
          <w:rFonts w:ascii="Times New Roman"/>
          <w:b w:val="false"/>
          <w:i w:val="false"/>
          <w:color w:val="000000"/>
          <w:sz w:val="28"/>
        </w:rPr>
        <w:t>
      410. Жұмыс сипаттамасы:</w:t>
      </w:r>
    </w:p>
    <w:bookmarkEnd w:id="622"/>
    <w:p>
      <w:pPr>
        <w:spacing w:after="0"/>
        <w:ind w:left="0"/>
        <w:jc w:val="both"/>
      </w:pPr>
      <w:r>
        <w:rPr>
          <w:rFonts w:ascii="Times New Roman"/>
          <w:b w:val="false"/>
          <w:i w:val="false"/>
          <w:color w:val="000000"/>
          <w:sz w:val="28"/>
        </w:rPr>
        <w:t>
      целлюлоза мен басқа да жартылай дайын өнімдердің әр түрлі түрлерін жалпы өнімділігі тәулігіне 300 тоннадан астам пресспатта құю және кептіру процессін жүргізу;</w:t>
      </w:r>
    </w:p>
    <w:p>
      <w:pPr>
        <w:spacing w:after="0"/>
        <w:ind w:left="0"/>
        <w:jc w:val="both"/>
      </w:pPr>
      <w:r>
        <w:rPr>
          <w:rFonts w:ascii="Times New Roman"/>
          <w:b w:val="false"/>
          <w:i w:val="false"/>
          <w:color w:val="000000"/>
          <w:sz w:val="28"/>
        </w:rPr>
        <w:t>
      пресс бөлігінде құю және престеу кезінде қабатты қалыптастыру процессін бақылау;</w:t>
      </w:r>
    </w:p>
    <w:p>
      <w:pPr>
        <w:spacing w:after="0"/>
        <w:ind w:left="0"/>
        <w:jc w:val="both"/>
      </w:pPr>
      <w:r>
        <w:rPr>
          <w:rFonts w:ascii="Times New Roman"/>
          <w:b w:val="false"/>
          <w:i w:val="false"/>
          <w:color w:val="000000"/>
          <w:sz w:val="28"/>
        </w:rPr>
        <w:t>
      алдын ала кептіру және ыстық престеудің температуралық режимін, салқындатушы құрылғыдан кейін целлюлоза жаймасының температурасын сақтау;</w:t>
      </w:r>
    </w:p>
    <w:p>
      <w:pPr>
        <w:spacing w:after="0"/>
        <w:ind w:left="0"/>
        <w:jc w:val="both"/>
      </w:pPr>
      <w:r>
        <w:rPr>
          <w:rFonts w:ascii="Times New Roman"/>
          <w:b w:val="false"/>
          <w:i w:val="false"/>
          <w:color w:val="000000"/>
          <w:sz w:val="28"/>
        </w:rPr>
        <w:t>
      пресспатты баптау;</w:t>
      </w:r>
    </w:p>
    <w:p>
      <w:pPr>
        <w:spacing w:after="0"/>
        <w:ind w:left="0"/>
        <w:jc w:val="both"/>
      </w:pPr>
      <w:r>
        <w:rPr>
          <w:rFonts w:ascii="Times New Roman"/>
          <w:b w:val="false"/>
          <w:i w:val="false"/>
          <w:color w:val="000000"/>
          <w:sz w:val="28"/>
        </w:rPr>
        <w:t>
      машинаның қаптамасын ауыстыру және жөндеуге басшылық жасау және қатысу;</w:t>
      </w:r>
    </w:p>
    <w:p>
      <w:pPr>
        <w:spacing w:after="0"/>
        <w:ind w:left="0"/>
        <w:jc w:val="both"/>
      </w:pPr>
      <w:r>
        <w:rPr>
          <w:rFonts w:ascii="Times New Roman"/>
          <w:b w:val="false"/>
          <w:i w:val="false"/>
          <w:color w:val="000000"/>
          <w:sz w:val="28"/>
        </w:rPr>
        <w:t>
      реттеу және бақылау-өлшеу аппаратурасының көмегімен пресспат жұмысын реттеу;</w:t>
      </w:r>
    </w:p>
    <w:p>
      <w:pPr>
        <w:spacing w:after="0"/>
        <w:ind w:left="0"/>
        <w:jc w:val="both"/>
      </w:pPr>
      <w:r>
        <w:rPr>
          <w:rFonts w:ascii="Times New Roman"/>
          <w:b w:val="false"/>
          <w:i w:val="false"/>
          <w:color w:val="000000"/>
          <w:sz w:val="28"/>
        </w:rPr>
        <w:t>
      талшық, бу мен электр энергиясын жұмсаудың шекті нормасын сақтау.</w:t>
      </w:r>
    </w:p>
    <w:bookmarkStart w:name="z625" w:id="623"/>
    <w:p>
      <w:pPr>
        <w:spacing w:after="0"/>
        <w:ind w:left="0"/>
        <w:jc w:val="both"/>
      </w:pPr>
      <w:r>
        <w:rPr>
          <w:rFonts w:ascii="Times New Roman"/>
          <w:b w:val="false"/>
          <w:i w:val="false"/>
          <w:color w:val="000000"/>
          <w:sz w:val="28"/>
        </w:rPr>
        <w:t xml:space="preserve">
      411. Білуге тиіс: </w:t>
      </w:r>
    </w:p>
    <w:bookmarkEnd w:id="623"/>
    <w:p>
      <w:pPr>
        <w:spacing w:after="0"/>
        <w:ind w:left="0"/>
        <w:jc w:val="both"/>
      </w:pPr>
      <w:r>
        <w:rPr>
          <w:rFonts w:ascii="Times New Roman"/>
          <w:b w:val="false"/>
          <w:i w:val="false"/>
          <w:color w:val="000000"/>
          <w:sz w:val="28"/>
        </w:rPr>
        <w:t xml:space="preserve">
      пресспаттың құрылысы мен жұмыс қағидаты; </w:t>
      </w:r>
    </w:p>
    <w:p>
      <w:pPr>
        <w:spacing w:after="0"/>
        <w:ind w:left="0"/>
        <w:jc w:val="both"/>
      </w:pPr>
      <w:r>
        <w:rPr>
          <w:rFonts w:ascii="Times New Roman"/>
          <w:b w:val="false"/>
          <w:i w:val="false"/>
          <w:color w:val="000000"/>
          <w:sz w:val="28"/>
        </w:rPr>
        <w:t xml:space="preserve">
      реттеу және бақылау-өлшеу аппаратурасының схемасы; </w:t>
      </w:r>
    </w:p>
    <w:p>
      <w:pPr>
        <w:spacing w:after="0"/>
        <w:ind w:left="0"/>
        <w:jc w:val="both"/>
      </w:pPr>
      <w:r>
        <w:rPr>
          <w:rFonts w:ascii="Times New Roman"/>
          <w:b w:val="false"/>
          <w:i w:val="false"/>
          <w:color w:val="000000"/>
          <w:sz w:val="28"/>
        </w:rPr>
        <w:t>
      целлюлоза жаймасын құю, престеу және кептіру технологиялық режимі; талшық, бу мен электр энергиясын жұмсаудың шекті нормасы;</w:t>
      </w:r>
    </w:p>
    <w:p>
      <w:pPr>
        <w:spacing w:after="0"/>
        <w:ind w:left="0"/>
        <w:jc w:val="both"/>
      </w:pPr>
      <w:r>
        <w:rPr>
          <w:rFonts w:ascii="Times New Roman"/>
          <w:b w:val="false"/>
          <w:i w:val="false"/>
          <w:color w:val="000000"/>
          <w:sz w:val="28"/>
        </w:rPr>
        <w:t>
      мемлекеттік стандарт бойынша целлюлозаның сапалық көрсеткіштері.</w:t>
      </w:r>
    </w:p>
    <w:bookmarkStart w:name="z626" w:id="624"/>
    <w:p>
      <w:pPr>
        <w:spacing w:after="0"/>
        <w:ind w:left="0"/>
        <w:jc w:val="left"/>
      </w:pPr>
      <w:r>
        <w:rPr>
          <w:rFonts w:ascii="Times New Roman"/>
          <w:b/>
          <w:i w:val="false"/>
          <w:color w:val="000000"/>
        </w:rPr>
        <w:t xml:space="preserve"> Параграф 202. Пресспат престеушісі, 2-разряд</w:t>
      </w:r>
    </w:p>
    <w:bookmarkEnd w:id="624"/>
    <w:bookmarkStart w:name="z627" w:id="625"/>
    <w:p>
      <w:pPr>
        <w:spacing w:after="0"/>
        <w:ind w:left="0"/>
        <w:jc w:val="both"/>
      </w:pPr>
      <w:r>
        <w:rPr>
          <w:rFonts w:ascii="Times New Roman"/>
          <w:b w:val="false"/>
          <w:i w:val="false"/>
          <w:color w:val="000000"/>
          <w:sz w:val="28"/>
        </w:rPr>
        <w:t xml:space="preserve">
      412. Жұмыс сипаттамасы: </w:t>
      </w:r>
    </w:p>
    <w:bookmarkEnd w:id="625"/>
    <w:p>
      <w:pPr>
        <w:spacing w:after="0"/>
        <w:ind w:left="0"/>
        <w:jc w:val="both"/>
      </w:pPr>
      <w:r>
        <w:rPr>
          <w:rFonts w:ascii="Times New Roman"/>
          <w:b w:val="false"/>
          <w:i w:val="false"/>
          <w:color w:val="000000"/>
          <w:sz w:val="28"/>
        </w:rPr>
        <w:t xml:space="preserve">
      бір-екі престі және қыздырушы кептіргіш цилиндрлі пресспаттарға қызмет көрсету; </w:t>
      </w:r>
    </w:p>
    <w:p>
      <w:pPr>
        <w:spacing w:after="0"/>
        <w:ind w:left="0"/>
        <w:jc w:val="both"/>
      </w:pPr>
      <w:r>
        <w:rPr>
          <w:rFonts w:ascii="Times New Roman"/>
          <w:b w:val="false"/>
          <w:i w:val="false"/>
          <w:color w:val="000000"/>
          <w:sz w:val="28"/>
        </w:rPr>
        <w:t>
      целлюлоза жаймасы мен басқа да жартылай дайын өнімдерді преске салу;</w:t>
      </w:r>
    </w:p>
    <w:p>
      <w:pPr>
        <w:spacing w:after="0"/>
        <w:ind w:left="0"/>
        <w:jc w:val="both"/>
      </w:pPr>
      <w:r>
        <w:rPr>
          <w:rFonts w:ascii="Times New Roman"/>
          <w:b w:val="false"/>
          <w:i w:val="false"/>
          <w:color w:val="000000"/>
          <w:sz w:val="28"/>
        </w:rPr>
        <w:t>
      біркелкі сығуды реттеу;</w:t>
      </w:r>
    </w:p>
    <w:p>
      <w:pPr>
        <w:spacing w:after="0"/>
        <w:ind w:left="0"/>
        <w:jc w:val="both"/>
      </w:pPr>
      <w:r>
        <w:rPr>
          <w:rFonts w:ascii="Times New Roman"/>
          <w:b w:val="false"/>
          <w:i w:val="false"/>
          <w:color w:val="000000"/>
          <w:sz w:val="28"/>
        </w:rPr>
        <w:t>
      тор мен шұғаны түзету;</w:t>
      </w:r>
    </w:p>
    <w:p>
      <w:pPr>
        <w:spacing w:after="0"/>
        <w:ind w:left="0"/>
        <w:jc w:val="both"/>
      </w:pPr>
      <w:r>
        <w:rPr>
          <w:rFonts w:ascii="Times New Roman"/>
          <w:b w:val="false"/>
          <w:i w:val="false"/>
          <w:color w:val="000000"/>
          <w:sz w:val="28"/>
        </w:rPr>
        <w:t>
      құм сауыт пен сұрыптау барабанындағы массаның қозғалу барысын бақылау;</w:t>
      </w:r>
    </w:p>
    <w:p>
      <w:pPr>
        <w:spacing w:after="0"/>
        <w:ind w:left="0"/>
        <w:jc w:val="both"/>
      </w:pPr>
      <w:r>
        <w:rPr>
          <w:rFonts w:ascii="Times New Roman"/>
          <w:b w:val="false"/>
          <w:i w:val="false"/>
          <w:color w:val="000000"/>
          <w:sz w:val="28"/>
        </w:rPr>
        <w:t>
      пресспат қаптамасын ауыстыруға және жөндеуге қатысу;</w:t>
      </w:r>
    </w:p>
    <w:p>
      <w:pPr>
        <w:spacing w:after="0"/>
        <w:ind w:left="0"/>
        <w:jc w:val="both"/>
      </w:pPr>
      <w:r>
        <w:rPr>
          <w:rFonts w:ascii="Times New Roman"/>
          <w:b w:val="false"/>
          <w:i w:val="false"/>
          <w:color w:val="000000"/>
          <w:sz w:val="28"/>
        </w:rPr>
        <w:t>
      пресспаттың ылғал бөлігінің бақылау-өлшеу аппаратурасын бақылау.</w:t>
      </w:r>
    </w:p>
    <w:bookmarkStart w:name="z628" w:id="626"/>
    <w:p>
      <w:pPr>
        <w:spacing w:after="0"/>
        <w:ind w:left="0"/>
        <w:jc w:val="both"/>
      </w:pPr>
      <w:r>
        <w:rPr>
          <w:rFonts w:ascii="Times New Roman"/>
          <w:b w:val="false"/>
          <w:i w:val="false"/>
          <w:color w:val="000000"/>
          <w:sz w:val="28"/>
        </w:rPr>
        <w:t xml:space="preserve">
      413. Білуге тиіс: </w:t>
      </w:r>
    </w:p>
    <w:bookmarkEnd w:id="626"/>
    <w:p>
      <w:pPr>
        <w:spacing w:after="0"/>
        <w:ind w:left="0"/>
        <w:jc w:val="both"/>
      </w:pPr>
      <w:r>
        <w:rPr>
          <w:rFonts w:ascii="Times New Roman"/>
          <w:b w:val="false"/>
          <w:i w:val="false"/>
          <w:color w:val="000000"/>
          <w:sz w:val="28"/>
        </w:rPr>
        <w:t xml:space="preserve">
      машинаның пресс бөлігінің құрылысы; </w:t>
      </w:r>
    </w:p>
    <w:p>
      <w:pPr>
        <w:spacing w:after="0"/>
        <w:ind w:left="0"/>
        <w:jc w:val="both"/>
      </w:pPr>
      <w:r>
        <w:rPr>
          <w:rFonts w:ascii="Times New Roman"/>
          <w:b w:val="false"/>
          <w:i w:val="false"/>
          <w:color w:val="000000"/>
          <w:sz w:val="28"/>
        </w:rPr>
        <w:t>
      массаны торға жіберу тәсілдері;</w:t>
      </w:r>
    </w:p>
    <w:p>
      <w:pPr>
        <w:spacing w:after="0"/>
        <w:ind w:left="0"/>
        <w:jc w:val="both"/>
      </w:pPr>
      <w:r>
        <w:rPr>
          <w:rFonts w:ascii="Times New Roman"/>
          <w:b w:val="false"/>
          <w:i w:val="false"/>
          <w:color w:val="000000"/>
          <w:sz w:val="28"/>
        </w:rPr>
        <w:t>
      тор мен престеу шұғасын реттеу ережесі мен тәсілдері.</w:t>
      </w:r>
    </w:p>
    <w:p>
      <w:pPr>
        <w:spacing w:after="0"/>
        <w:ind w:left="0"/>
        <w:jc w:val="both"/>
      </w:pPr>
      <w:r>
        <w:rPr>
          <w:rFonts w:ascii="Times New Roman"/>
          <w:b w:val="false"/>
          <w:i w:val="false"/>
          <w:color w:val="000000"/>
          <w:sz w:val="28"/>
        </w:rPr>
        <w:t>
      Үш және одан да көп престі және кептіргіш цилиндрлерінің қыздырушы топтарының пресспаттарына қызмет көрсету кезінде - 3-разряд.</w:t>
      </w:r>
    </w:p>
    <w:bookmarkStart w:name="z629" w:id="627"/>
    <w:p>
      <w:pPr>
        <w:spacing w:after="0"/>
        <w:ind w:left="0"/>
        <w:jc w:val="left"/>
      </w:pPr>
      <w:r>
        <w:rPr>
          <w:rFonts w:ascii="Times New Roman"/>
          <w:b/>
          <w:i w:val="false"/>
          <w:color w:val="000000"/>
        </w:rPr>
        <w:t xml:space="preserve"> Параграф 203. Пресспатты кептіруші, 2-разряд</w:t>
      </w:r>
    </w:p>
    <w:bookmarkEnd w:id="627"/>
    <w:bookmarkStart w:name="z630" w:id="628"/>
    <w:p>
      <w:pPr>
        <w:spacing w:after="0"/>
        <w:ind w:left="0"/>
        <w:jc w:val="both"/>
      </w:pPr>
      <w:r>
        <w:rPr>
          <w:rFonts w:ascii="Times New Roman"/>
          <w:b w:val="false"/>
          <w:i w:val="false"/>
          <w:color w:val="000000"/>
          <w:sz w:val="28"/>
        </w:rPr>
        <w:t xml:space="preserve">
      414. Жұмыс сипаттамасы: </w:t>
      </w:r>
    </w:p>
    <w:bookmarkEnd w:id="628"/>
    <w:p>
      <w:pPr>
        <w:spacing w:after="0"/>
        <w:ind w:left="0"/>
        <w:jc w:val="both"/>
      </w:pPr>
      <w:r>
        <w:rPr>
          <w:rFonts w:ascii="Times New Roman"/>
          <w:b w:val="false"/>
          <w:i w:val="false"/>
          <w:color w:val="000000"/>
          <w:sz w:val="28"/>
        </w:rPr>
        <w:t>
      біліктілігі анағұрлым жоғары кептірушінің басшылығымен целлюлоза жаймасын кептіру процессін жүргізу;</w:t>
      </w:r>
    </w:p>
    <w:p>
      <w:pPr>
        <w:spacing w:after="0"/>
        <w:ind w:left="0"/>
        <w:jc w:val="both"/>
      </w:pPr>
      <w:r>
        <w:rPr>
          <w:rFonts w:ascii="Times New Roman"/>
          <w:b w:val="false"/>
          <w:i w:val="false"/>
          <w:color w:val="000000"/>
          <w:sz w:val="28"/>
        </w:rPr>
        <w:t>
      целлюлоза жаймасы мен өзге де жартылай дайын өнімдерді кептіру шкафтары мен цилиндрге салу;</w:t>
      </w:r>
    </w:p>
    <w:p>
      <w:pPr>
        <w:spacing w:after="0"/>
        <w:ind w:left="0"/>
        <w:jc w:val="both"/>
      </w:pPr>
      <w:r>
        <w:rPr>
          <w:rFonts w:ascii="Times New Roman"/>
          <w:b w:val="false"/>
          <w:i w:val="false"/>
          <w:color w:val="000000"/>
          <w:sz w:val="28"/>
        </w:rPr>
        <w:t>
      жайманы қабаттарға кесілуін реттеу;</w:t>
      </w:r>
    </w:p>
    <w:p>
      <w:pPr>
        <w:spacing w:after="0"/>
        <w:ind w:left="0"/>
        <w:jc w:val="both"/>
      </w:pPr>
      <w:r>
        <w:rPr>
          <w:rFonts w:ascii="Times New Roman"/>
          <w:b w:val="false"/>
          <w:i w:val="false"/>
          <w:color w:val="000000"/>
          <w:sz w:val="28"/>
        </w:rPr>
        <w:t>
      машинаны тазалау және ақаулықтарын түзету;</w:t>
      </w:r>
    </w:p>
    <w:p>
      <w:pPr>
        <w:spacing w:after="0"/>
        <w:ind w:left="0"/>
        <w:jc w:val="both"/>
      </w:pPr>
      <w:r>
        <w:rPr>
          <w:rFonts w:ascii="Times New Roman"/>
          <w:b w:val="false"/>
          <w:i w:val="false"/>
          <w:color w:val="000000"/>
          <w:sz w:val="28"/>
        </w:rPr>
        <w:t>
      целлюлоза жаймасын және өзге де жартылай дайын өнімдерді жалпы өнімділігі тәулігіне 100 тоннаға дейін кептіру бөлігі бар пресспатта кептіру;</w:t>
      </w:r>
    </w:p>
    <w:p>
      <w:pPr>
        <w:spacing w:after="0"/>
        <w:ind w:left="0"/>
        <w:jc w:val="both"/>
      </w:pPr>
      <w:r>
        <w:rPr>
          <w:rFonts w:ascii="Times New Roman"/>
          <w:b w:val="false"/>
          <w:i w:val="false"/>
          <w:color w:val="000000"/>
          <w:sz w:val="28"/>
        </w:rPr>
        <w:t xml:space="preserve">
      слюдинит өндіру; </w:t>
      </w:r>
    </w:p>
    <w:p>
      <w:pPr>
        <w:spacing w:after="0"/>
        <w:ind w:left="0"/>
        <w:jc w:val="both"/>
      </w:pPr>
      <w:r>
        <w:rPr>
          <w:rFonts w:ascii="Times New Roman"/>
          <w:b w:val="false"/>
          <w:i w:val="false"/>
          <w:color w:val="000000"/>
          <w:sz w:val="28"/>
        </w:rPr>
        <w:t>
      алдын ала кептіру жұмысын, ыстық престеу және салқындату құрылғысын бақылау;</w:t>
      </w:r>
    </w:p>
    <w:p>
      <w:pPr>
        <w:spacing w:after="0"/>
        <w:ind w:left="0"/>
        <w:jc w:val="both"/>
      </w:pPr>
      <w:r>
        <w:rPr>
          <w:rFonts w:ascii="Times New Roman"/>
          <w:b w:val="false"/>
          <w:i w:val="false"/>
          <w:color w:val="000000"/>
          <w:sz w:val="28"/>
        </w:rPr>
        <w:t>
      будың кептіру шкафына немесе цилиндрге берілуін реттеу;</w:t>
      </w:r>
    </w:p>
    <w:p>
      <w:pPr>
        <w:spacing w:after="0"/>
        <w:ind w:left="0"/>
        <w:jc w:val="both"/>
      </w:pPr>
      <w:r>
        <w:rPr>
          <w:rFonts w:ascii="Times New Roman"/>
          <w:b w:val="false"/>
          <w:i w:val="false"/>
          <w:color w:val="000000"/>
          <w:sz w:val="28"/>
        </w:rPr>
        <w:t>
      машинаның қаптамасын ауыстыруға және жөндеуге қатысу;</w:t>
      </w:r>
    </w:p>
    <w:p>
      <w:pPr>
        <w:spacing w:after="0"/>
        <w:ind w:left="0"/>
        <w:jc w:val="both"/>
      </w:pPr>
      <w:r>
        <w:rPr>
          <w:rFonts w:ascii="Times New Roman"/>
          <w:b w:val="false"/>
          <w:i w:val="false"/>
          <w:color w:val="000000"/>
          <w:sz w:val="28"/>
        </w:rPr>
        <w:t>
      қабаттың кептіру бөлігінің қалыпты жағдайын, желдеткіш және конденсаттық құрылғылардың, реттеу және бақылау-өлшеу аппаратурасының жұмысын бақылау;</w:t>
      </w:r>
    </w:p>
    <w:p>
      <w:pPr>
        <w:spacing w:after="0"/>
        <w:ind w:left="0"/>
        <w:jc w:val="both"/>
      </w:pPr>
      <w:r>
        <w:rPr>
          <w:rFonts w:ascii="Times New Roman"/>
          <w:b w:val="false"/>
          <w:i w:val="false"/>
          <w:color w:val="000000"/>
          <w:sz w:val="28"/>
        </w:rPr>
        <w:t>
      буды жұмсаудың шекті нормасын сақтау.</w:t>
      </w:r>
    </w:p>
    <w:bookmarkStart w:name="z631" w:id="629"/>
    <w:p>
      <w:pPr>
        <w:spacing w:after="0"/>
        <w:ind w:left="0"/>
        <w:jc w:val="both"/>
      </w:pPr>
      <w:r>
        <w:rPr>
          <w:rFonts w:ascii="Times New Roman"/>
          <w:b w:val="false"/>
          <w:i w:val="false"/>
          <w:color w:val="000000"/>
          <w:sz w:val="28"/>
        </w:rPr>
        <w:t xml:space="preserve">
      415. Білуге тиіс: </w:t>
      </w:r>
    </w:p>
    <w:bookmarkEnd w:id="629"/>
    <w:p>
      <w:pPr>
        <w:spacing w:after="0"/>
        <w:ind w:left="0"/>
        <w:jc w:val="both"/>
      </w:pPr>
      <w:r>
        <w:rPr>
          <w:rFonts w:ascii="Times New Roman"/>
          <w:b w:val="false"/>
          <w:i w:val="false"/>
          <w:color w:val="000000"/>
          <w:sz w:val="28"/>
        </w:rPr>
        <w:t xml:space="preserve">
      пресспаттың кептіру бөлігінің құрылысы; </w:t>
      </w:r>
    </w:p>
    <w:p>
      <w:pPr>
        <w:spacing w:after="0"/>
        <w:ind w:left="0"/>
        <w:jc w:val="both"/>
      </w:pPr>
      <w:r>
        <w:rPr>
          <w:rFonts w:ascii="Times New Roman"/>
          <w:b w:val="false"/>
          <w:i w:val="false"/>
          <w:color w:val="000000"/>
          <w:sz w:val="28"/>
        </w:rPr>
        <w:t>
      кептіру топтары мен цилиндрлердің арасында бөлу және конденсатты іріктеу схемасы;</w:t>
      </w:r>
    </w:p>
    <w:p>
      <w:pPr>
        <w:spacing w:after="0"/>
        <w:ind w:left="0"/>
        <w:jc w:val="both"/>
      </w:pPr>
      <w:r>
        <w:rPr>
          <w:rFonts w:ascii="Times New Roman"/>
          <w:b w:val="false"/>
          <w:i w:val="false"/>
          <w:color w:val="000000"/>
          <w:sz w:val="28"/>
        </w:rPr>
        <w:t xml:space="preserve">
      жазу прессі мен салқындату құрылғысы жұмысының целлюлозаның сапасы мен оның одан әрі өңделуіне тигізетін әсері; </w:t>
      </w:r>
    </w:p>
    <w:p>
      <w:pPr>
        <w:spacing w:after="0"/>
        <w:ind w:left="0"/>
        <w:jc w:val="both"/>
      </w:pPr>
      <w:r>
        <w:rPr>
          <w:rFonts w:ascii="Times New Roman"/>
          <w:b w:val="false"/>
          <w:i w:val="false"/>
          <w:color w:val="000000"/>
          <w:sz w:val="28"/>
        </w:rPr>
        <w:t>
      реттеу және бақылау-өлшеу аппаратурасының схемасы;</w:t>
      </w:r>
    </w:p>
    <w:p>
      <w:pPr>
        <w:spacing w:after="0"/>
        <w:ind w:left="0"/>
        <w:jc w:val="both"/>
      </w:pPr>
      <w:r>
        <w:rPr>
          <w:rFonts w:ascii="Times New Roman"/>
          <w:b w:val="false"/>
          <w:i w:val="false"/>
          <w:color w:val="000000"/>
          <w:sz w:val="28"/>
        </w:rPr>
        <w:t>
      целлюлозаны кептірудің технологиялық процессі, оның сапалық көрсеткіштері;</w:t>
      </w:r>
    </w:p>
    <w:p>
      <w:pPr>
        <w:spacing w:after="0"/>
        <w:ind w:left="0"/>
        <w:jc w:val="both"/>
      </w:pPr>
      <w:r>
        <w:rPr>
          <w:rFonts w:ascii="Times New Roman"/>
          <w:b w:val="false"/>
          <w:i w:val="false"/>
          <w:color w:val="000000"/>
          <w:sz w:val="28"/>
        </w:rPr>
        <w:t>
      ылғалдығын айқындау және оның целлюлозаны кейіннен өңдеуге тигізетін әдістері.</w:t>
      </w:r>
    </w:p>
    <w:bookmarkStart w:name="z632" w:id="630"/>
    <w:p>
      <w:pPr>
        <w:spacing w:after="0"/>
        <w:ind w:left="0"/>
        <w:jc w:val="left"/>
      </w:pPr>
      <w:r>
        <w:rPr>
          <w:rFonts w:ascii="Times New Roman"/>
          <w:b/>
          <w:i w:val="false"/>
          <w:color w:val="000000"/>
        </w:rPr>
        <w:t xml:space="preserve"> Параграф 204. Пресспатты кептіруші, 3-разряд</w:t>
      </w:r>
    </w:p>
    <w:bookmarkEnd w:id="630"/>
    <w:bookmarkStart w:name="z633" w:id="631"/>
    <w:p>
      <w:pPr>
        <w:spacing w:after="0"/>
        <w:ind w:left="0"/>
        <w:jc w:val="both"/>
      </w:pPr>
      <w:r>
        <w:rPr>
          <w:rFonts w:ascii="Times New Roman"/>
          <w:b w:val="false"/>
          <w:i w:val="false"/>
          <w:color w:val="000000"/>
          <w:sz w:val="28"/>
        </w:rPr>
        <w:t>
      416. Жұмыс сипаттамасы:</w:t>
      </w:r>
    </w:p>
    <w:bookmarkEnd w:id="631"/>
    <w:p>
      <w:pPr>
        <w:spacing w:after="0"/>
        <w:ind w:left="0"/>
        <w:jc w:val="both"/>
      </w:pPr>
      <w:r>
        <w:rPr>
          <w:rFonts w:ascii="Times New Roman"/>
          <w:b w:val="false"/>
          <w:i w:val="false"/>
          <w:color w:val="000000"/>
          <w:sz w:val="28"/>
        </w:rPr>
        <w:t>
      целлюлоза жаймасын және басқа да жартылай дайын өнімдерді жалпы өнімділігі тәулігіне 100 тоннадан астам 300 тоннаға дейін кептіру шкафы бар пресспатта кептіру;</w:t>
      </w:r>
    </w:p>
    <w:p>
      <w:pPr>
        <w:spacing w:after="0"/>
        <w:ind w:left="0"/>
        <w:jc w:val="both"/>
      </w:pPr>
      <w:r>
        <w:rPr>
          <w:rFonts w:ascii="Times New Roman"/>
          <w:b w:val="false"/>
          <w:i w:val="false"/>
          <w:color w:val="000000"/>
          <w:sz w:val="28"/>
        </w:rPr>
        <w:t>
      алдын ала кептіру жұмысын, ыстық престеу және салқындату құрылғысын бақылау;</w:t>
      </w:r>
    </w:p>
    <w:p>
      <w:pPr>
        <w:spacing w:after="0"/>
        <w:ind w:left="0"/>
        <w:jc w:val="both"/>
      </w:pPr>
      <w:r>
        <w:rPr>
          <w:rFonts w:ascii="Times New Roman"/>
          <w:b w:val="false"/>
          <w:i w:val="false"/>
          <w:color w:val="000000"/>
          <w:sz w:val="28"/>
        </w:rPr>
        <w:t>
      будың кептіру шкафына немесе цилиндрге берілуін реттеу;</w:t>
      </w:r>
    </w:p>
    <w:p>
      <w:pPr>
        <w:spacing w:after="0"/>
        <w:ind w:left="0"/>
        <w:jc w:val="both"/>
      </w:pPr>
      <w:r>
        <w:rPr>
          <w:rFonts w:ascii="Times New Roman"/>
          <w:b w:val="false"/>
          <w:i w:val="false"/>
          <w:color w:val="000000"/>
          <w:sz w:val="28"/>
        </w:rPr>
        <w:t>
      машинаның қаптамасын ауыстыруға және жөндеуге қатысу;</w:t>
      </w:r>
    </w:p>
    <w:p>
      <w:pPr>
        <w:spacing w:after="0"/>
        <w:ind w:left="0"/>
        <w:jc w:val="both"/>
      </w:pPr>
      <w:r>
        <w:rPr>
          <w:rFonts w:ascii="Times New Roman"/>
          <w:b w:val="false"/>
          <w:i w:val="false"/>
          <w:color w:val="000000"/>
          <w:sz w:val="28"/>
        </w:rPr>
        <w:t>
      қабаттың кептіру бөлігінің қалыпты жағдайын, желдеткіш және конденсаттық құрылғылардың, реттеу және бақылау-өлшеу аппаратурасының жұмысын бақылау;</w:t>
      </w:r>
    </w:p>
    <w:p>
      <w:pPr>
        <w:spacing w:after="0"/>
        <w:ind w:left="0"/>
        <w:jc w:val="both"/>
      </w:pPr>
      <w:r>
        <w:rPr>
          <w:rFonts w:ascii="Times New Roman"/>
          <w:b w:val="false"/>
          <w:i w:val="false"/>
          <w:color w:val="000000"/>
          <w:sz w:val="28"/>
        </w:rPr>
        <w:t>
      буды жұмсаудың шекті нормасын сақтау.</w:t>
      </w:r>
    </w:p>
    <w:bookmarkStart w:name="z634" w:id="632"/>
    <w:p>
      <w:pPr>
        <w:spacing w:after="0"/>
        <w:ind w:left="0"/>
        <w:jc w:val="both"/>
      </w:pPr>
      <w:r>
        <w:rPr>
          <w:rFonts w:ascii="Times New Roman"/>
          <w:b w:val="false"/>
          <w:i w:val="false"/>
          <w:color w:val="000000"/>
          <w:sz w:val="28"/>
        </w:rPr>
        <w:t xml:space="preserve">
      417. Білуге тиіс: </w:t>
      </w:r>
    </w:p>
    <w:bookmarkEnd w:id="632"/>
    <w:p>
      <w:pPr>
        <w:spacing w:after="0"/>
        <w:ind w:left="0"/>
        <w:jc w:val="both"/>
      </w:pPr>
      <w:r>
        <w:rPr>
          <w:rFonts w:ascii="Times New Roman"/>
          <w:b w:val="false"/>
          <w:i w:val="false"/>
          <w:color w:val="000000"/>
          <w:sz w:val="28"/>
        </w:rPr>
        <w:t xml:space="preserve">
      пресспаттың кептіру бөлігінің құрылысы; </w:t>
      </w:r>
    </w:p>
    <w:p>
      <w:pPr>
        <w:spacing w:after="0"/>
        <w:ind w:left="0"/>
        <w:jc w:val="both"/>
      </w:pPr>
      <w:r>
        <w:rPr>
          <w:rFonts w:ascii="Times New Roman"/>
          <w:b w:val="false"/>
          <w:i w:val="false"/>
          <w:color w:val="000000"/>
          <w:sz w:val="28"/>
        </w:rPr>
        <w:t>
      кептіру топтары мен цилиндрлердің арасында бөлу және конденсатты іріктеу схемасы;</w:t>
      </w:r>
    </w:p>
    <w:p>
      <w:pPr>
        <w:spacing w:after="0"/>
        <w:ind w:left="0"/>
        <w:jc w:val="both"/>
      </w:pPr>
      <w:r>
        <w:rPr>
          <w:rFonts w:ascii="Times New Roman"/>
          <w:b w:val="false"/>
          <w:i w:val="false"/>
          <w:color w:val="000000"/>
          <w:sz w:val="28"/>
        </w:rPr>
        <w:t xml:space="preserve">
      жазу прессі мен салқындату құрылғысы жұмысының целлюлозаның сапасы мен оның одан әрі өңделуіне тигізетін әсері; </w:t>
      </w:r>
    </w:p>
    <w:p>
      <w:pPr>
        <w:spacing w:after="0"/>
        <w:ind w:left="0"/>
        <w:jc w:val="both"/>
      </w:pPr>
      <w:r>
        <w:rPr>
          <w:rFonts w:ascii="Times New Roman"/>
          <w:b w:val="false"/>
          <w:i w:val="false"/>
          <w:color w:val="000000"/>
          <w:sz w:val="28"/>
        </w:rPr>
        <w:t>
      реттеу және бақылау-өлшеу аппаратурасының схемасы;</w:t>
      </w:r>
    </w:p>
    <w:p>
      <w:pPr>
        <w:spacing w:after="0"/>
        <w:ind w:left="0"/>
        <w:jc w:val="both"/>
      </w:pPr>
      <w:r>
        <w:rPr>
          <w:rFonts w:ascii="Times New Roman"/>
          <w:b w:val="false"/>
          <w:i w:val="false"/>
          <w:color w:val="000000"/>
          <w:sz w:val="28"/>
        </w:rPr>
        <w:t>
      целлюлозаны кептірудің технологиялық процессі, оның сапалық көрсеткіштері;</w:t>
      </w:r>
    </w:p>
    <w:p>
      <w:pPr>
        <w:spacing w:after="0"/>
        <w:ind w:left="0"/>
        <w:jc w:val="both"/>
      </w:pPr>
      <w:r>
        <w:rPr>
          <w:rFonts w:ascii="Times New Roman"/>
          <w:b w:val="false"/>
          <w:i w:val="false"/>
          <w:color w:val="000000"/>
          <w:sz w:val="28"/>
        </w:rPr>
        <w:t>
      ылғалдығын айқындау және оның целлюлозаны кейіннен өңдеуге тигізетін әдістері.</w:t>
      </w:r>
    </w:p>
    <w:bookmarkStart w:name="z635" w:id="633"/>
    <w:p>
      <w:pPr>
        <w:spacing w:after="0"/>
        <w:ind w:left="0"/>
        <w:jc w:val="left"/>
      </w:pPr>
      <w:r>
        <w:rPr>
          <w:rFonts w:ascii="Times New Roman"/>
          <w:b/>
          <w:i w:val="false"/>
          <w:color w:val="000000"/>
        </w:rPr>
        <w:t xml:space="preserve"> Параграф 205. Пресспатты кептіруші, 4-разряд</w:t>
      </w:r>
    </w:p>
    <w:bookmarkEnd w:id="633"/>
    <w:bookmarkStart w:name="z636" w:id="634"/>
    <w:p>
      <w:pPr>
        <w:spacing w:after="0"/>
        <w:ind w:left="0"/>
        <w:jc w:val="both"/>
      </w:pPr>
      <w:r>
        <w:rPr>
          <w:rFonts w:ascii="Times New Roman"/>
          <w:b w:val="false"/>
          <w:i w:val="false"/>
          <w:color w:val="000000"/>
          <w:sz w:val="28"/>
        </w:rPr>
        <w:t xml:space="preserve">
      418. Жұмыс сипаттамасы: </w:t>
      </w:r>
    </w:p>
    <w:bookmarkEnd w:id="634"/>
    <w:p>
      <w:pPr>
        <w:spacing w:after="0"/>
        <w:ind w:left="0"/>
        <w:jc w:val="both"/>
      </w:pPr>
      <w:r>
        <w:rPr>
          <w:rFonts w:ascii="Times New Roman"/>
          <w:b w:val="false"/>
          <w:i w:val="false"/>
          <w:color w:val="000000"/>
          <w:sz w:val="28"/>
        </w:rPr>
        <w:t>
      целлюлоза жаймасын және басқа да жартылай дайын өнімдерді жалпы өнімділігі тәулігіне 300 тоннадан астам кептіру шкафы бар кептіру цилиндрлерінің саны он топқа дейін пресспатта кептіру процессін жүргізу;</w:t>
      </w:r>
    </w:p>
    <w:p>
      <w:pPr>
        <w:spacing w:after="0"/>
        <w:ind w:left="0"/>
        <w:jc w:val="both"/>
      </w:pPr>
      <w:r>
        <w:rPr>
          <w:rFonts w:ascii="Times New Roman"/>
          <w:b w:val="false"/>
          <w:i w:val="false"/>
          <w:color w:val="000000"/>
          <w:sz w:val="28"/>
        </w:rPr>
        <w:t>
      алдын ала кептіру жұмысын, ыстық престеу және салқындату құрылғысын бақылау;</w:t>
      </w:r>
    </w:p>
    <w:p>
      <w:pPr>
        <w:spacing w:after="0"/>
        <w:ind w:left="0"/>
        <w:jc w:val="both"/>
      </w:pPr>
      <w:r>
        <w:rPr>
          <w:rFonts w:ascii="Times New Roman"/>
          <w:b w:val="false"/>
          <w:i w:val="false"/>
          <w:color w:val="000000"/>
          <w:sz w:val="28"/>
        </w:rPr>
        <w:t>
      будың кептіру шкафына немесе цилиндрге берілуін реттеу;</w:t>
      </w:r>
    </w:p>
    <w:p>
      <w:pPr>
        <w:spacing w:after="0"/>
        <w:ind w:left="0"/>
        <w:jc w:val="both"/>
      </w:pPr>
      <w:r>
        <w:rPr>
          <w:rFonts w:ascii="Times New Roman"/>
          <w:b w:val="false"/>
          <w:i w:val="false"/>
          <w:color w:val="000000"/>
          <w:sz w:val="28"/>
        </w:rPr>
        <w:t>
      машинаның қаптамасын ауыстыруға және жөндеуге қатысу;</w:t>
      </w:r>
    </w:p>
    <w:p>
      <w:pPr>
        <w:spacing w:after="0"/>
        <w:ind w:left="0"/>
        <w:jc w:val="both"/>
      </w:pPr>
      <w:r>
        <w:rPr>
          <w:rFonts w:ascii="Times New Roman"/>
          <w:b w:val="false"/>
          <w:i w:val="false"/>
          <w:color w:val="000000"/>
          <w:sz w:val="28"/>
        </w:rPr>
        <w:t>
      қабаттың кептіру бөлігінің қалыпты жағдайын, желдеткіш және конденсаттық құрылғылардың, реттеу және бақылау-өлшеу аппаратурасының жұмысын бақылау;</w:t>
      </w:r>
    </w:p>
    <w:p>
      <w:pPr>
        <w:spacing w:after="0"/>
        <w:ind w:left="0"/>
        <w:jc w:val="both"/>
      </w:pPr>
      <w:r>
        <w:rPr>
          <w:rFonts w:ascii="Times New Roman"/>
          <w:b w:val="false"/>
          <w:i w:val="false"/>
          <w:color w:val="000000"/>
          <w:sz w:val="28"/>
        </w:rPr>
        <w:t>
      буды жұмсаудың шекті нормасын сақтау.</w:t>
      </w:r>
    </w:p>
    <w:bookmarkStart w:name="z637" w:id="635"/>
    <w:p>
      <w:pPr>
        <w:spacing w:after="0"/>
        <w:ind w:left="0"/>
        <w:jc w:val="both"/>
      </w:pPr>
      <w:r>
        <w:rPr>
          <w:rFonts w:ascii="Times New Roman"/>
          <w:b w:val="false"/>
          <w:i w:val="false"/>
          <w:color w:val="000000"/>
          <w:sz w:val="28"/>
        </w:rPr>
        <w:t xml:space="preserve">
      419. Білуге тиіс: </w:t>
      </w:r>
    </w:p>
    <w:bookmarkEnd w:id="635"/>
    <w:p>
      <w:pPr>
        <w:spacing w:after="0"/>
        <w:ind w:left="0"/>
        <w:jc w:val="both"/>
      </w:pPr>
      <w:r>
        <w:rPr>
          <w:rFonts w:ascii="Times New Roman"/>
          <w:b w:val="false"/>
          <w:i w:val="false"/>
          <w:color w:val="000000"/>
          <w:sz w:val="28"/>
        </w:rPr>
        <w:t xml:space="preserve">
      пресспаттың кептіру бөлігінің құрылысы; </w:t>
      </w:r>
    </w:p>
    <w:p>
      <w:pPr>
        <w:spacing w:after="0"/>
        <w:ind w:left="0"/>
        <w:jc w:val="both"/>
      </w:pPr>
      <w:r>
        <w:rPr>
          <w:rFonts w:ascii="Times New Roman"/>
          <w:b w:val="false"/>
          <w:i w:val="false"/>
          <w:color w:val="000000"/>
          <w:sz w:val="28"/>
        </w:rPr>
        <w:t>
      кептіру топтары мен цилиндрлердің арасында бөлу және конденсатты іріктеу схемасы;</w:t>
      </w:r>
    </w:p>
    <w:p>
      <w:pPr>
        <w:spacing w:after="0"/>
        <w:ind w:left="0"/>
        <w:jc w:val="both"/>
      </w:pPr>
      <w:r>
        <w:rPr>
          <w:rFonts w:ascii="Times New Roman"/>
          <w:b w:val="false"/>
          <w:i w:val="false"/>
          <w:color w:val="000000"/>
          <w:sz w:val="28"/>
        </w:rPr>
        <w:t xml:space="preserve">
      жазу прессі мен салқындату құрылғысы жұмысының целлюлозаның сапасы мен оның одан әрі өңделуіне тигізетін әсері; </w:t>
      </w:r>
    </w:p>
    <w:p>
      <w:pPr>
        <w:spacing w:after="0"/>
        <w:ind w:left="0"/>
        <w:jc w:val="both"/>
      </w:pPr>
      <w:r>
        <w:rPr>
          <w:rFonts w:ascii="Times New Roman"/>
          <w:b w:val="false"/>
          <w:i w:val="false"/>
          <w:color w:val="000000"/>
          <w:sz w:val="28"/>
        </w:rPr>
        <w:t>
      реттеу және бақылау-өлшеу аппаратурасының схемасы;</w:t>
      </w:r>
    </w:p>
    <w:p>
      <w:pPr>
        <w:spacing w:after="0"/>
        <w:ind w:left="0"/>
        <w:jc w:val="both"/>
      </w:pPr>
      <w:r>
        <w:rPr>
          <w:rFonts w:ascii="Times New Roman"/>
          <w:b w:val="false"/>
          <w:i w:val="false"/>
          <w:color w:val="000000"/>
          <w:sz w:val="28"/>
        </w:rPr>
        <w:t>
      целлюлозаны кептірудің технологиялық процессі, оның сапалық көрсеткіштері;</w:t>
      </w:r>
    </w:p>
    <w:p>
      <w:pPr>
        <w:spacing w:after="0"/>
        <w:ind w:left="0"/>
        <w:jc w:val="both"/>
      </w:pPr>
      <w:r>
        <w:rPr>
          <w:rFonts w:ascii="Times New Roman"/>
          <w:b w:val="false"/>
          <w:i w:val="false"/>
          <w:color w:val="000000"/>
          <w:sz w:val="28"/>
        </w:rPr>
        <w:t>
      ылғалдығын айқындау және оның целлюлозаны кейіннен өңдеуге тигізетін әдістері.</w:t>
      </w:r>
    </w:p>
    <w:p>
      <w:pPr>
        <w:spacing w:after="0"/>
        <w:ind w:left="0"/>
        <w:jc w:val="both"/>
      </w:pPr>
      <w:r>
        <w:rPr>
          <w:rFonts w:ascii="Times New Roman"/>
          <w:b w:val="false"/>
          <w:i w:val="false"/>
          <w:color w:val="000000"/>
          <w:sz w:val="28"/>
        </w:rPr>
        <w:t>
      Целлюлоза жаймасын және басқа да жартылай дайын өнімдерді жалпы өнімділігі тәулігіне 300 тоннадан астам кептіру цилиндрлерінің саны он топқа дейін пресспатта кептіру кезінде - 5-разряд.</w:t>
      </w:r>
    </w:p>
    <w:bookmarkStart w:name="z638" w:id="636"/>
    <w:p>
      <w:pPr>
        <w:spacing w:after="0"/>
        <w:ind w:left="0"/>
        <w:jc w:val="left"/>
      </w:pPr>
      <w:r>
        <w:rPr>
          <w:rFonts w:ascii="Times New Roman"/>
          <w:b/>
          <w:i w:val="false"/>
          <w:color w:val="000000"/>
        </w:rPr>
        <w:t xml:space="preserve"> Параграф 206. Пресспаттың ораушысы, 2-разряд</w:t>
      </w:r>
    </w:p>
    <w:bookmarkEnd w:id="636"/>
    <w:bookmarkStart w:name="z639" w:id="637"/>
    <w:p>
      <w:pPr>
        <w:spacing w:after="0"/>
        <w:ind w:left="0"/>
        <w:jc w:val="both"/>
      </w:pPr>
      <w:r>
        <w:rPr>
          <w:rFonts w:ascii="Times New Roman"/>
          <w:b w:val="false"/>
          <w:i w:val="false"/>
          <w:color w:val="000000"/>
          <w:sz w:val="28"/>
        </w:rPr>
        <w:t xml:space="preserve">
      420. Жұмыс сипаттамасы: </w:t>
      </w:r>
    </w:p>
    <w:bookmarkEnd w:id="637"/>
    <w:p>
      <w:pPr>
        <w:spacing w:after="0"/>
        <w:ind w:left="0"/>
        <w:jc w:val="both"/>
      </w:pPr>
      <w:r>
        <w:rPr>
          <w:rFonts w:ascii="Times New Roman"/>
          <w:b w:val="false"/>
          <w:i w:val="false"/>
          <w:color w:val="000000"/>
          <w:sz w:val="28"/>
        </w:rPr>
        <w:t>
      целлюлозаны орауышқа орау;</w:t>
      </w:r>
    </w:p>
    <w:p>
      <w:pPr>
        <w:spacing w:after="0"/>
        <w:ind w:left="0"/>
        <w:jc w:val="both"/>
      </w:pPr>
      <w:r>
        <w:rPr>
          <w:rFonts w:ascii="Times New Roman"/>
          <w:b w:val="false"/>
          <w:i w:val="false"/>
          <w:color w:val="000000"/>
          <w:sz w:val="28"/>
        </w:rPr>
        <w:t>
      біліктерді алу және оларды стеллажға салу;</w:t>
      </w:r>
    </w:p>
    <w:p>
      <w:pPr>
        <w:spacing w:after="0"/>
        <w:ind w:left="0"/>
        <w:jc w:val="both"/>
      </w:pPr>
      <w:r>
        <w:rPr>
          <w:rFonts w:ascii="Times New Roman"/>
          <w:b w:val="false"/>
          <w:i w:val="false"/>
          <w:color w:val="000000"/>
          <w:sz w:val="28"/>
        </w:rPr>
        <w:t>
      үзілген кезде папканы пресске салу;</w:t>
      </w:r>
    </w:p>
    <w:p>
      <w:pPr>
        <w:spacing w:after="0"/>
        <w:ind w:left="0"/>
        <w:jc w:val="both"/>
      </w:pPr>
      <w:r>
        <w:rPr>
          <w:rFonts w:ascii="Times New Roman"/>
          <w:b w:val="false"/>
          <w:i w:val="false"/>
          <w:color w:val="000000"/>
          <w:sz w:val="28"/>
        </w:rPr>
        <w:t xml:space="preserve">
      пресспаттың қаптамасын ауыстыруға қатысу; </w:t>
      </w:r>
    </w:p>
    <w:p>
      <w:pPr>
        <w:spacing w:after="0"/>
        <w:ind w:left="0"/>
        <w:jc w:val="both"/>
      </w:pPr>
      <w:r>
        <w:rPr>
          <w:rFonts w:ascii="Times New Roman"/>
          <w:b w:val="false"/>
          <w:i w:val="false"/>
          <w:color w:val="000000"/>
          <w:sz w:val="28"/>
        </w:rPr>
        <w:t>
      пресспатты жуу және тазалау.</w:t>
      </w:r>
    </w:p>
    <w:bookmarkStart w:name="z640" w:id="638"/>
    <w:p>
      <w:pPr>
        <w:spacing w:after="0"/>
        <w:ind w:left="0"/>
        <w:jc w:val="both"/>
      </w:pPr>
      <w:r>
        <w:rPr>
          <w:rFonts w:ascii="Times New Roman"/>
          <w:b w:val="false"/>
          <w:i w:val="false"/>
          <w:color w:val="000000"/>
          <w:sz w:val="28"/>
        </w:rPr>
        <w:t xml:space="preserve">
      421. Білуге тиіс: </w:t>
      </w:r>
    </w:p>
    <w:bookmarkEnd w:id="638"/>
    <w:p>
      <w:pPr>
        <w:spacing w:after="0"/>
        <w:ind w:left="0"/>
        <w:jc w:val="both"/>
      </w:pPr>
      <w:r>
        <w:rPr>
          <w:rFonts w:ascii="Times New Roman"/>
          <w:b w:val="false"/>
          <w:i w:val="false"/>
          <w:color w:val="000000"/>
          <w:sz w:val="28"/>
        </w:rPr>
        <w:t xml:space="preserve">
      пресспат орауышының құрылысы; </w:t>
      </w:r>
    </w:p>
    <w:p>
      <w:pPr>
        <w:spacing w:after="0"/>
        <w:ind w:left="0"/>
        <w:jc w:val="both"/>
      </w:pPr>
      <w:r>
        <w:rPr>
          <w:rFonts w:ascii="Times New Roman"/>
          <w:b w:val="false"/>
          <w:i w:val="false"/>
          <w:color w:val="000000"/>
          <w:sz w:val="28"/>
        </w:rPr>
        <w:t>
      целлюлозаның сапалық көрсеткіштері.</w:t>
      </w:r>
    </w:p>
    <w:bookmarkStart w:name="z641" w:id="639"/>
    <w:p>
      <w:pPr>
        <w:spacing w:after="0"/>
        <w:ind w:left="0"/>
        <w:jc w:val="left"/>
      </w:pPr>
      <w:r>
        <w:rPr>
          <w:rFonts w:ascii="Times New Roman"/>
          <w:b/>
          <w:i w:val="false"/>
          <w:color w:val="000000"/>
        </w:rPr>
        <w:t xml:space="preserve"> Параграф 207. Пішіп кесуші, 2-разряд</w:t>
      </w:r>
    </w:p>
    <w:bookmarkEnd w:id="639"/>
    <w:bookmarkStart w:name="z642" w:id="640"/>
    <w:p>
      <w:pPr>
        <w:spacing w:after="0"/>
        <w:ind w:left="0"/>
        <w:jc w:val="both"/>
      </w:pPr>
      <w:r>
        <w:rPr>
          <w:rFonts w:ascii="Times New Roman"/>
          <w:b w:val="false"/>
          <w:i w:val="false"/>
          <w:color w:val="000000"/>
          <w:sz w:val="28"/>
        </w:rPr>
        <w:t>
      422. Жұмыс сипаттамасы:</w:t>
      </w:r>
    </w:p>
    <w:bookmarkEnd w:id="640"/>
    <w:p>
      <w:pPr>
        <w:spacing w:after="0"/>
        <w:ind w:left="0"/>
        <w:jc w:val="both"/>
      </w:pPr>
      <w:r>
        <w:rPr>
          <w:rFonts w:ascii="Times New Roman"/>
          <w:b w:val="false"/>
          <w:i w:val="false"/>
          <w:color w:val="000000"/>
          <w:sz w:val="28"/>
        </w:rPr>
        <w:t>
      қағаз тығыздығын белгілі бір бөлшектерге орау және пішу;</w:t>
      </w:r>
    </w:p>
    <w:p>
      <w:pPr>
        <w:spacing w:after="0"/>
        <w:ind w:left="0"/>
        <w:jc w:val="both"/>
      </w:pPr>
      <w:r>
        <w:rPr>
          <w:rFonts w:ascii="Times New Roman"/>
          <w:b w:val="false"/>
          <w:i w:val="false"/>
          <w:color w:val="000000"/>
          <w:sz w:val="28"/>
        </w:rPr>
        <w:t xml:space="preserve">
      бөлшектерді таңбалау және сұрыптау, штампылау, бөлшектерді есептеу және оларды орамдар бойынша бөлу. </w:t>
      </w:r>
    </w:p>
    <w:bookmarkStart w:name="z643" w:id="641"/>
    <w:p>
      <w:pPr>
        <w:spacing w:after="0"/>
        <w:ind w:left="0"/>
        <w:jc w:val="both"/>
      </w:pPr>
      <w:r>
        <w:rPr>
          <w:rFonts w:ascii="Times New Roman"/>
          <w:b w:val="false"/>
          <w:i w:val="false"/>
          <w:color w:val="000000"/>
          <w:sz w:val="28"/>
        </w:rPr>
        <w:t xml:space="preserve">
      423. Білуге тиіс: </w:t>
      </w:r>
    </w:p>
    <w:bookmarkEnd w:id="641"/>
    <w:p>
      <w:pPr>
        <w:spacing w:after="0"/>
        <w:ind w:left="0"/>
        <w:jc w:val="both"/>
      </w:pPr>
      <w:r>
        <w:rPr>
          <w:rFonts w:ascii="Times New Roman"/>
          <w:b w:val="false"/>
          <w:i w:val="false"/>
          <w:color w:val="000000"/>
          <w:sz w:val="28"/>
        </w:rPr>
        <w:t xml:space="preserve">
      электр пышақтың құрылымы; </w:t>
      </w:r>
    </w:p>
    <w:p>
      <w:pPr>
        <w:spacing w:after="0"/>
        <w:ind w:left="0"/>
        <w:jc w:val="both"/>
      </w:pPr>
      <w:r>
        <w:rPr>
          <w:rFonts w:ascii="Times New Roman"/>
          <w:b w:val="false"/>
          <w:i w:val="false"/>
          <w:color w:val="000000"/>
          <w:sz w:val="28"/>
        </w:rPr>
        <w:t>
      бөлшектердің түрлері, жасалатын бұйымдардың техникалық шарттары мен сыртқы түріне қарай айқындалатын ақаулар.</w:t>
      </w:r>
    </w:p>
    <w:bookmarkStart w:name="z644" w:id="642"/>
    <w:p>
      <w:pPr>
        <w:spacing w:after="0"/>
        <w:ind w:left="0"/>
        <w:jc w:val="left"/>
      </w:pPr>
      <w:r>
        <w:rPr>
          <w:rFonts w:ascii="Times New Roman"/>
          <w:b/>
          <w:i w:val="false"/>
          <w:color w:val="000000"/>
        </w:rPr>
        <w:t xml:space="preserve"> Параграф 208. Релелеу машинасының машинисі, 3-разряд</w:t>
      </w:r>
    </w:p>
    <w:bookmarkEnd w:id="642"/>
    <w:bookmarkStart w:name="z645" w:id="643"/>
    <w:p>
      <w:pPr>
        <w:spacing w:after="0"/>
        <w:ind w:left="0"/>
        <w:jc w:val="both"/>
      </w:pPr>
      <w:r>
        <w:rPr>
          <w:rFonts w:ascii="Times New Roman"/>
          <w:b w:val="false"/>
          <w:i w:val="false"/>
          <w:color w:val="000000"/>
          <w:sz w:val="28"/>
        </w:rPr>
        <w:t>
      424. Жұмыс сипаттамасы:</w:t>
      </w:r>
    </w:p>
    <w:bookmarkEnd w:id="643"/>
    <w:p>
      <w:pPr>
        <w:spacing w:after="0"/>
        <w:ind w:left="0"/>
        <w:jc w:val="both"/>
      </w:pPr>
      <w:r>
        <w:rPr>
          <w:rFonts w:ascii="Times New Roman"/>
          <w:b w:val="false"/>
          <w:i w:val="false"/>
          <w:color w:val="000000"/>
          <w:sz w:val="28"/>
        </w:rPr>
        <w:t>
      картоннан жасалған бөлшектерге релевка жағу;</w:t>
      </w:r>
    </w:p>
    <w:p>
      <w:pPr>
        <w:spacing w:after="0"/>
        <w:ind w:left="0"/>
        <w:jc w:val="both"/>
      </w:pPr>
      <w:r>
        <w:rPr>
          <w:rFonts w:ascii="Times New Roman"/>
          <w:b w:val="false"/>
          <w:i w:val="false"/>
          <w:color w:val="000000"/>
          <w:sz w:val="28"/>
        </w:rPr>
        <w:t>
      пышақтың, релелеу муфтілерінің жұмысын белгіленген өлшем бойынша орнату және реттеу;</w:t>
      </w:r>
    </w:p>
    <w:p>
      <w:pPr>
        <w:spacing w:after="0"/>
        <w:ind w:left="0"/>
        <w:jc w:val="both"/>
      </w:pPr>
      <w:r>
        <w:rPr>
          <w:rFonts w:ascii="Times New Roman"/>
          <w:b w:val="false"/>
          <w:i w:val="false"/>
          <w:color w:val="000000"/>
          <w:sz w:val="28"/>
        </w:rPr>
        <w:t>
      дайындаманы машинаға қолмен жеткізу;</w:t>
      </w:r>
    </w:p>
    <w:p>
      <w:pPr>
        <w:spacing w:after="0"/>
        <w:ind w:left="0"/>
        <w:jc w:val="both"/>
      </w:pPr>
      <w:r>
        <w:rPr>
          <w:rFonts w:ascii="Times New Roman"/>
          <w:b w:val="false"/>
          <w:i w:val="false"/>
          <w:color w:val="000000"/>
          <w:sz w:val="28"/>
        </w:rPr>
        <w:t>
      релевканың сапасы мен тереңдігін бақылау;</w:t>
      </w:r>
    </w:p>
    <w:p>
      <w:pPr>
        <w:spacing w:after="0"/>
        <w:ind w:left="0"/>
        <w:jc w:val="both"/>
      </w:pPr>
      <w:r>
        <w:rPr>
          <w:rFonts w:ascii="Times New Roman"/>
          <w:b w:val="false"/>
          <w:i w:val="false"/>
          <w:color w:val="000000"/>
          <w:sz w:val="28"/>
        </w:rPr>
        <w:t>
      мөлшерін белгілеу кезінде және машина жұмысы процессінде пышақ механизмін қайта баптау және реттеу;</w:t>
      </w:r>
    </w:p>
    <w:p>
      <w:pPr>
        <w:spacing w:after="0"/>
        <w:ind w:left="0"/>
        <w:jc w:val="both"/>
      </w:pPr>
      <w:r>
        <w:rPr>
          <w:rFonts w:ascii="Times New Roman"/>
          <w:b w:val="false"/>
          <w:i w:val="false"/>
          <w:color w:val="000000"/>
          <w:sz w:val="28"/>
        </w:rPr>
        <w:t>
      дайындаманың стандарт емес пішімін жарамсыз деп тану;</w:t>
      </w:r>
    </w:p>
    <w:p>
      <w:pPr>
        <w:spacing w:after="0"/>
        <w:ind w:left="0"/>
        <w:jc w:val="both"/>
      </w:pPr>
      <w:r>
        <w:rPr>
          <w:rFonts w:ascii="Times New Roman"/>
          <w:b w:val="false"/>
          <w:i w:val="false"/>
          <w:color w:val="000000"/>
          <w:sz w:val="28"/>
        </w:rPr>
        <w:t>
      машина жұмысында ақаулықтарды жою.</w:t>
      </w:r>
    </w:p>
    <w:bookmarkStart w:name="z646" w:id="644"/>
    <w:p>
      <w:pPr>
        <w:spacing w:after="0"/>
        <w:ind w:left="0"/>
        <w:jc w:val="both"/>
      </w:pPr>
      <w:r>
        <w:rPr>
          <w:rFonts w:ascii="Times New Roman"/>
          <w:b w:val="false"/>
          <w:i w:val="false"/>
          <w:color w:val="000000"/>
          <w:sz w:val="28"/>
        </w:rPr>
        <w:t xml:space="preserve">
      425. Білуге тиіс: </w:t>
      </w:r>
    </w:p>
    <w:bookmarkEnd w:id="644"/>
    <w:p>
      <w:pPr>
        <w:spacing w:after="0"/>
        <w:ind w:left="0"/>
        <w:jc w:val="both"/>
      </w:pPr>
      <w:r>
        <w:rPr>
          <w:rFonts w:ascii="Times New Roman"/>
          <w:b w:val="false"/>
          <w:i w:val="false"/>
          <w:color w:val="000000"/>
          <w:sz w:val="28"/>
        </w:rPr>
        <w:t xml:space="preserve">
      релелеу машинасының құрылысы; </w:t>
      </w:r>
    </w:p>
    <w:p>
      <w:pPr>
        <w:spacing w:after="0"/>
        <w:ind w:left="0"/>
        <w:jc w:val="both"/>
      </w:pPr>
      <w:r>
        <w:rPr>
          <w:rFonts w:ascii="Times New Roman"/>
          <w:b w:val="false"/>
          <w:i w:val="false"/>
          <w:color w:val="000000"/>
          <w:sz w:val="28"/>
        </w:rPr>
        <w:t>
      бөлшектер мен тораптардың өзара әрекеттесуі, олардың мақсаты мен реттеу тәсілдері;</w:t>
      </w:r>
    </w:p>
    <w:p>
      <w:pPr>
        <w:spacing w:after="0"/>
        <w:ind w:left="0"/>
        <w:jc w:val="both"/>
      </w:pPr>
      <w:r>
        <w:rPr>
          <w:rFonts w:ascii="Times New Roman"/>
          <w:b w:val="false"/>
          <w:i w:val="false"/>
          <w:color w:val="000000"/>
          <w:sz w:val="28"/>
        </w:rPr>
        <w:t xml:space="preserve">
      дайындамалардың барлық түрлеріне арналған қайта баптау және реттеу ережесі; </w:t>
      </w:r>
    </w:p>
    <w:p>
      <w:pPr>
        <w:spacing w:after="0"/>
        <w:ind w:left="0"/>
        <w:jc w:val="both"/>
      </w:pPr>
      <w:r>
        <w:rPr>
          <w:rFonts w:ascii="Times New Roman"/>
          <w:b w:val="false"/>
          <w:i w:val="false"/>
          <w:color w:val="000000"/>
          <w:sz w:val="28"/>
        </w:rPr>
        <w:t>
      релевка сапасына қойылатын талаптар.</w:t>
      </w:r>
    </w:p>
    <w:bookmarkStart w:name="z647" w:id="645"/>
    <w:p>
      <w:pPr>
        <w:spacing w:after="0"/>
        <w:ind w:left="0"/>
        <w:jc w:val="left"/>
      </w:pPr>
      <w:r>
        <w:rPr>
          <w:rFonts w:ascii="Times New Roman"/>
          <w:b/>
          <w:i w:val="false"/>
          <w:color w:val="000000"/>
        </w:rPr>
        <w:t xml:space="preserve"> Параграф 209. Рекордерлік машинаның машинисі, 3-разряд</w:t>
      </w:r>
    </w:p>
    <w:bookmarkEnd w:id="645"/>
    <w:bookmarkStart w:name="z648" w:id="646"/>
    <w:p>
      <w:pPr>
        <w:spacing w:after="0"/>
        <w:ind w:left="0"/>
        <w:jc w:val="both"/>
      </w:pPr>
      <w:r>
        <w:rPr>
          <w:rFonts w:ascii="Times New Roman"/>
          <w:b w:val="false"/>
          <w:i w:val="false"/>
          <w:color w:val="000000"/>
          <w:sz w:val="28"/>
        </w:rPr>
        <w:t xml:space="preserve">
      426. Жұмыс сипаттамасы: </w:t>
      </w:r>
    </w:p>
    <w:bookmarkEnd w:id="646"/>
    <w:p>
      <w:pPr>
        <w:spacing w:after="0"/>
        <w:ind w:left="0"/>
        <w:jc w:val="both"/>
      </w:pPr>
      <w:r>
        <w:rPr>
          <w:rFonts w:ascii="Times New Roman"/>
          <w:b w:val="false"/>
          <w:i w:val="false"/>
          <w:color w:val="000000"/>
          <w:sz w:val="28"/>
        </w:rPr>
        <w:t>
      рекордерлік қағаз жасау процессін жүргізу;</w:t>
      </w:r>
    </w:p>
    <w:p>
      <w:pPr>
        <w:spacing w:after="0"/>
        <w:ind w:left="0"/>
        <w:jc w:val="both"/>
      </w:pPr>
      <w:r>
        <w:rPr>
          <w:rFonts w:ascii="Times New Roman"/>
          <w:b w:val="false"/>
          <w:i w:val="false"/>
          <w:color w:val="000000"/>
          <w:sz w:val="28"/>
        </w:rPr>
        <w:t>
      қағаз орамасын орнату және ерітінді дайындау;</w:t>
      </w:r>
    </w:p>
    <w:p>
      <w:pPr>
        <w:spacing w:after="0"/>
        <w:ind w:left="0"/>
        <w:jc w:val="both"/>
      </w:pPr>
      <w:r>
        <w:rPr>
          <w:rFonts w:ascii="Times New Roman"/>
          <w:b w:val="false"/>
          <w:i w:val="false"/>
          <w:color w:val="000000"/>
          <w:sz w:val="28"/>
        </w:rPr>
        <w:t>
      қағазды білік пен арнайы ерітінді құйылған астау арқылы өткізу;</w:t>
      </w:r>
    </w:p>
    <w:p>
      <w:pPr>
        <w:spacing w:after="0"/>
        <w:ind w:left="0"/>
        <w:jc w:val="both"/>
      </w:pPr>
      <w:r>
        <w:rPr>
          <w:rFonts w:ascii="Times New Roman"/>
          <w:b w:val="false"/>
          <w:i w:val="false"/>
          <w:color w:val="000000"/>
          <w:sz w:val="28"/>
        </w:rPr>
        <w:t>
      қағаздың ылғалдығын реттеу;</w:t>
      </w:r>
    </w:p>
    <w:p>
      <w:pPr>
        <w:spacing w:after="0"/>
        <w:ind w:left="0"/>
        <w:jc w:val="both"/>
      </w:pPr>
      <w:r>
        <w:rPr>
          <w:rFonts w:ascii="Times New Roman"/>
          <w:b w:val="false"/>
          <w:i w:val="false"/>
          <w:color w:val="000000"/>
          <w:sz w:val="28"/>
        </w:rPr>
        <w:t>
      ораудың дұрыстығын, рекордерге жазудың ылғалдығы мен сапасын бақылау.</w:t>
      </w:r>
    </w:p>
    <w:bookmarkStart w:name="z649" w:id="647"/>
    <w:p>
      <w:pPr>
        <w:spacing w:after="0"/>
        <w:ind w:left="0"/>
        <w:jc w:val="both"/>
      </w:pPr>
      <w:r>
        <w:rPr>
          <w:rFonts w:ascii="Times New Roman"/>
          <w:b w:val="false"/>
          <w:i w:val="false"/>
          <w:color w:val="000000"/>
          <w:sz w:val="28"/>
        </w:rPr>
        <w:t xml:space="preserve">
      427. Білуге тиіс: </w:t>
      </w:r>
    </w:p>
    <w:bookmarkEnd w:id="647"/>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негіз-қағаз бен қолданылатын ерітіндінің қасиеттері; </w:t>
      </w:r>
    </w:p>
    <w:p>
      <w:pPr>
        <w:spacing w:after="0"/>
        <w:ind w:left="0"/>
        <w:jc w:val="both"/>
      </w:pPr>
      <w:r>
        <w:rPr>
          <w:rFonts w:ascii="Times New Roman"/>
          <w:b w:val="false"/>
          <w:i w:val="false"/>
          <w:color w:val="000000"/>
          <w:sz w:val="28"/>
        </w:rPr>
        <w:t>
      дайын өнімнің мемлекеттік стандарт бойынша сапалық көрсеткіштері.</w:t>
      </w:r>
    </w:p>
    <w:bookmarkStart w:name="z650" w:id="648"/>
    <w:p>
      <w:pPr>
        <w:spacing w:after="0"/>
        <w:ind w:left="0"/>
        <w:jc w:val="left"/>
      </w:pPr>
      <w:r>
        <w:rPr>
          <w:rFonts w:ascii="Times New Roman"/>
          <w:b/>
          <w:i w:val="false"/>
          <w:color w:val="000000"/>
        </w:rPr>
        <w:t xml:space="preserve"> Параграф 210. Сазбалшықты жасау жөніндегі аппаратшы, 3-разряд</w:t>
      </w:r>
    </w:p>
    <w:bookmarkEnd w:id="648"/>
    <w:bookmarkStart w:name="z651" w:id="649"/>
    <w:p>
      <w:pPr>
        <w:spacing w:after="0"/>
        <w:ind w:left="0"/>
        <w:jc w:val="both"/>
      </w:pPr>
      <w:r>
        <w:rPr>
          <w:rFonts w:ascii="Times New Roman"/>
          <w:b w:val="false"/>
          <w:i w:val="false"/>
          <w:color w:val="000000"/>
          <w:sz w:val="28"/>
        </w:rPr>
        <w:t>
      428. Жұмыс сипаттамасы:</w:t>
      </w:r>
    </w:p>
    <w:bookmarkEnd w:id="649"/>
    <w:p>
      <w:pPr>
        <w:spacing w:after="0"/>
        <w:ind w:left="0"/>
        <w:jc w:val="both"/>
      </w:pPr>
      <w:r>
        <w:rPr>
          <w:rFonts w:ascii="Times New Roman"/>
          <w:b w:val="false"/>
          <w:i w:val="false"/>
          <w:color w:val="000000"/>
          <w:sz w:val="28"/>
        </w:rPr>
        <w:t>
      анағұрлым жоғары білікті аппаратшының басшылығымен күкірт қышқылын және нефелинді алюминий тотығын өндіру процесін жүргізу;</w:t>
      </w:r>
    </w:p>
    <w:p>
      <w:pPr>
        <w:spacing w:after="0"/>
        <w:ind w:left="0"/>
        <w:jc w:val="both"/>
      </w:pPr>
      <w:r>
        <w:rPr>
          <w:rFonts w:ascii="Times New Roman"/>
          <w:b w:val="false"/>
          <w:i w:val="false"/>
          <w:color w:val="000000"/>
          <w:sz w:val="28"/>
        </w:rPr>
        <w:t xml:space="preserve">
      гидратты ұсақтау; </w:t>
      </w:r>
    </w:p>
    <w:p>
      <w:pPr>
        <w:spacing w:after="0"/>
        <w:ind w:left="0"/>
        <w:jc w:val="both"/>
      </w:pPr>
      <w:r>
        <w:rPr>
          <w:rFonts w:ascii="Times New Roman"/>
          <w:b w:val="false"/>
          <w:i w:val="false"/>
          <w:color w:val="000000"/>
          <w:sz w:val="28"/>
        </w:rPr>
        <w:t>
      күкірт қышқылын және алюминий гидрат тотығын жеткізу және мөлшерлеу;</w:t>
      </w:r>
    </w:p>
    <w:p>
      <w:pPr>
        <w:spacing w:after="0"/>
        <w:ind w:left="0"/>
        <w:jc w:val="both"/>
      </w:pPr>
      <w:r>
        <w:rPr>
          <w:rFonts w:ascii="Times New Roman"/>
          <w:b w:val="false"/>
          <w:i w:val="false"/>
          <w:color w:val="000000"/>
          <w:sz w:val="28"/>
        </w:rPr>
        <w:t xml:space="preserve">
      шикіқұрамды қазандыққа салу; </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xml:space="preserve">
      алюминий тотығын лотоктарға жіберу, суытылған алюминий тотығын бөлу және оны тасымалдау. </w:t>
      </w:r>
    </w:p>
    <w:bookmarkStart w:name="z652" w:id="650"/>
    <w:p>
      <w:pPr>
        <w:spacing w:after="0"/>
        <w:ind w:left="0"/>
        <w:jc w:val="both"/>
      </w:pPr>
      <w:r>
        <w:rPr>
          <w:rFonts w:ascii="Times New Roman"/>
          <w:b w:val="false"/>
          <w:i w:val="false"/>
          <w:color w:val="000000"/>
          <w:sz w:val="28"/>
        </w:rPr>
        <w:t xml:space="preserve">
      429. Білуге тиіс: </w:t>
      </w:r>
    </w:p>
    <w:bookmarkEnd w:id="650"/>
    <w:p>
      <w:pPr>
        <w:spacing w:after="0"/>
        <w:ind w:left="0"/>
        <w:jc w:val="both"/>
      </w:pPr>
      <w:r>
        <w:rPr>
          <w:rFonts w:ascii="Times New Roman"/>
          <w:b w:val="false"/>
          <w:i w:val="false"/>
          <w:color w:val="000000"/>
          <w:sz w:val="28"/>
        </w:rPr>
        <w:t>
      қызмет көрсетілетін жабдықтардың құрылысы;</w:t>
      </w:r>
    </w:p>
    <w:p>
      <w:pPr>
        <w:spacing w:after="0"/>
        <w:ind w:left="0"/>
        <w:jc w:val="both"/>
      </w:pPr>
      <w:r>
        <w:rPr>
          <w:rFonts w:ascii="Times New Roman"/>
          <w:b w:val="false"/>
          <w:i w:val="false"/>
          <w:color w:val="000000"/>
          <w:sz w:val="28"/>
        </w:rPr>
        <w:t xml:space="preserve">
      алюминий тотығын жасаудың технологиялық процесі; </w:t>
      </w:r>
    </w:p>
    <w:p>
      <w:pPr>
        <w:spacing w:after="0"/>
        <w:ind w:left="0"/>
        <w:jc w:val="both"/>
      </w:pPr>
      <w:r>
        <w:rPr>
          <w:rFonts w:ascii="Times New Roman"/>
          <w:b w:val="false"/>
          <w:i w:val="false"/>
          <w:color w:val="000000"/>
          <w:sz w:val="28"/>
        </w:rPr>
        <w:t xml:space="preserve">
      шикізат және химикаттардың шығу нормасы; </w:t>
      </w:r>
    </w:p>
    <w:p>
      <w:pPr>
        <w:spacing w:after="0"/>
        <w:ind w:left="0"/>
        <w:jc w:val="both"/>
      </w:pPr>
      <w:r>
        <w:rPr>
          <w:rFonts w:ascii="Times New Roman"/>
          <w:b w:val="false"/>
          <w:i w:val="false"/>
          <w:color w:val="000000"/>
          <w:sz w:val="28"/>
        </w:rPr>
        <w:t>
      алюминий тотығының сапалық көрсеткіштері;</w:t>
      </w:r>
    </w:p>
    <w:p>
      <w:pPr>
        <w:spacing w:after="0"/>
        <w:ind w:left="0"/>
        <w:jc w:val="both"/>
      </w:pPr>
      <w:r>
        <w:rPr>
          <w:rFonts w:ascii="Times New Roman"/>
          <w:b w:val="false"/>
          <w:i w:val="false"/>
          <w:color w:val="000000"/>
          <w:sz w:val="28"/>
        </w:rPr>
        <w:t xml:space="preserve">
      күкірт қышқыл алюминий тотығын қатайту шарттары. </w:t>
      </w:r>
    </w:p>
    <w:bookmarkStart w:name="z653" w:id="651"/>
    <w:p>
      <w:pPr>
        <w:spacing w:after="0"/>
        <w:ind w:left="0"/>
        <w:jc w:val="left"/>
      </w:pPr>
      <w:r>
        <w:rPr>
          <w:rFonts w:ascii="Times New Roman"/>
          <w:b/>
          <w:i w:val="false"/>
          <w:color w:val="000000"/>
        </w:rPr>
        <w:t xml:space="preserve"> Параграф 211. Сазбалшықты жасау жөніндегі аппаратшы, 4-разряд</w:t>
      </w:r>
    </w:p>
    <w:bookmarkEnd w:id="651"/>
    <w:bookmarkStart w:name="z654" w:id="652"/>
    <w:p>
      <w:pPr>
        <w:spacing w:after="0"/>
        <w:ind w:left="0"/>
        <w:jc w:val="both"/>
      </w:pPr>
      <w:r>
        <w:rPr>
          <w:rFonts w:ascii="Times New Roman"/>
          <w:b w:val="false"/>
          <w:i w:val="false"/>
          <w:color w:val="000000"/>
          <w:sz w:val="28"/>
        </w:rPr>
        <w:t>
      430. Жұмыс сипаттамасы:</w:t>
      </w:r>
    </w:p>
    <w:bookmarkEnd w:id="652"/>
    <w:p>
      <w:pPr>
        <w:spacing w:after="0"/>
        <w:ind w:left="0"/>
        <w:jc w:val="both"/>
      </w:pPr>
      <w:r>
        <w:rPr>
          <w:rFonts w:ascii="Times New Roman"/>
          <w:b w:val="false"/>
          <w:i w:val="false"/>
          <w:color w:val="000000"/>
          <w:sz w:val="28"/>
        </w:rPr>
        <w:t>
      күкірт қышқылын және нефелинді алюминий тотығын өндіру процесін жүргізу;</w:t>
      </w:r>
    </w:p>
    <w:p>
      <w:pPr>
        <w:spacing w:after="0"/>
        <w:ind w:left="0"/>
        <w:jc w:val="both"/>
      </w:pPr>
      <w:r>
        <w:rPr>
          <w:rFonts w:ascii="Times New Roman"/>
          <w:b w:val="false"/>
          <w:i w:val="false"/>
          <w:color w:val="000000"/>
          <w:sz w:val="28"/>
        </w:rPr>
        <w:t xml:space="preserve">
      ерітінді және қышқыл концентрациясын айқындау; </w:t>
      </w:r>
    </w:p>
    <w:p>
      <w:pPr>
        <w:spacing w:after="0"/>
        <w:ind w:left="0"/>
        <w:jc w:val="both"/>
      </w:pPr>
      <w:r>
        <w:rPr>
          <w:rFonts w:ascii="Times New Roman"/>
          <w:b w:val="false"/>
          <w:i w:val="false"/>
          <w:color w:val="000000"/>
          <w:sz w:val="28"/>
        </w:rPr>
        <w:t>
      процестің температуралық режимін қадағалау;</w:t>
      </w:r>
    </w:p>
    <w:p>
      <w:pPr>
        <w:spacing w:after="0"/>
        <w:ind w:left="0"/>
        <w:jc w:val="both"/>
      </w:pPr>
      <w:r>
        <w:rPr>
          <w:rFonts w:ascii="Times New Roman"/>
          <w:b w:val="false"/>
          <w:i w:val="false"/>
          <w:color w:val="000000"/>
          <w:sz w:val="28"/>
        </w:rPr>
        <w:t>
      алюминий тотығын кристалдау реакциясының аяқталуын айқындау;</w:t>
      </w:r>
    </w:p>
    <w:p>
      <w:pPr>
        <w:spacing w:after="0"/>
        <w:ind w:left="0"/>
        <w:jc w:val="both"/>
      </w:pPr>
      <w:r>
        <w:rPr>
          <w:rFonts w:ascii="Times New Roman"/>
          <w:b w:val="false"/>
          <w:i w:val="false"/>
          <w:color w:val="000000"/>
          <w:sz w:val="28"/>
        </w:rPr>
        <w:t>
      жабдықтың жұмысын жөндеуге қатысу;</w:t>
      </w:r>
    </w:p>
    <w:p>
      <w:pPr>
        <w:spacing w:after="0"/>
        <w:ind w:left="0"/>
        <w:jc w:val="both"/>
      </w:pPr>
      <w:r>
        <w:rPr>
          <w:rFonts w:ascii="Times New Roman"/>
          <w:b w:val="false"/>
          <w:i w:val="false"/>
          <w:color w:val="000000"/>
          <w:sz w:val="28"/>
        </w:rPr>
        <w:t xml:space="preserve">
      шикізат, химикат және даяр өнім шығарылымын есептеуді жүргізу. </w:t>
      </w:r>
    </w:p>
    <w:bookmarkStart w:name="z655" w:id="653"/>
    <w:p>
      <w:pPr>
        <w:spacing w:after="0"/>
        <w:ind w:left="0"/>
        <w:jc w:val="both"/>
      </w:pPr>
      <w:r>
        <w:rPr>
          <w:rFonts w:ascii="Times New Roman"/>
          <w:b w:val="false"/>
          <w:i w:val="false"/>
          <w:color w:val="000000"/>
          <w:sz w:val="28"/>
        </w:rPr>
        <w:t xml:space="preserve">
      431. Білуге тиіс: </w:t>
      </w:r>
    </w:p>
    <w:bookmarkEnd w:id="653"/>
    <w:p>
      <w:pPr>
        <w:spacing w:after="0"/>
        <w:ind w:left="0"/>
        <w:jc w:val="both"/>
      </w:pPr>
      <w:r>
        <w:rPr>
          <w:rFonts w:ascii="Times New Roman"/>
          <w:b w:val="false"/>
          <w:i w:val="false"/>
          <w:color w:val="000000"/>
          <w:sz w:val="28"/>
        </w:rPr>
        <w:t>
      қызмет көрсетілетін жабдықтардың және бақылау-өлшеу аспаптарының құрылысы;</w:t>
      </w:r>
    </w:p>
    <w:p>
      <w:pPr>
        <w:spacing w:after="0"/>
        <w:ind w:left="0"/>
        <w:jc w:val="both"/>
      </w:pPr>
      <w:r>
        <w:rPr>
          <w:rFonts w:ascii="Times New Roman"/>
          <w:b w:val="false"/>
          <w:i w:val="false"/>
          <w:color w:val="000000"/>
          <w:sz w:val="28"/>
        </w:rPr>
        <w:t xml:space="preserve">
      коммуникация тәсімін; </w:t>
      </w:r>
    </w:p>
    <w:p>
      <w:pPr>
        <w:spacing w:after="0"/>
        <w:ind w:left="0"/>
        <w:jc w:val="both"/>
      </w:pPr>
      <w:r>
        <w:rPr>
          <w:rFonts w:ascii="Times New Roman"/>
          <w:b w:val="false"/>
          <w:i w:val="false"/>
          <w:color w:val="000000"/>
          <w:sz w:val="28"/>
        </w:rPr>
        <w:t>
      алюминий тотығын жасаудың технологиялық режимі;</w:t>
      </w:r>
    </w:p>
    <w:p>
      <w:pPr>
        <w:spacing w:after="0"/>
        <w:ind w:left="0"/>
        <w:jc w:val="both"/>
      </w:pPr>
      <w:r>
        <w:rPr>
          <w:rFonts w:ascii="Times New Roman"/>
          <w:b w:val="false"/>
          <w:i w:val="false"/>
          <w:color w:val="000000"/>
          <w:sz w:val="28"/>
        </w:rPr>
        <w:t xml:space="preserve">
      шикізат және химикаттардың шығу нормасы; </w:t>
      </w:r>
    </w:p>
    <w:p>
      <w:pPr>
        <w:spacing w:after="0"/>
        <w:ind w:left="0"/>
        <w:jc w:val="both"/>
      </w:pPr>
      <w:r>
        <w:rPr>
          <w:rFonts w:ascii="Times New Roman"/>
          <w:b w:val="false"/>
          <w:i w:val="false"/>
          <w:color w:val="000000"/>
          <w:sz w:val="28"/>
        </w:rPr>
        <w:t xml:space="preserve">
      күкірт қышқылының, алюминий тотығы гидраты мен даяр өнімнің негізгі қасиеттері мен сапасына қойылатын талаптар. </w:t>
      </w:r>
    </w:p>
    <w:bookmarkStart w:name="z656" w:id="654"/>
    <w:p>
      <w:pPr>
        <w:spacing w:after="0"/>
        <w:ind w:left="0"/>
        <w:jc w:val="left"/>
      </w:pPr>
      <w:r>
        <w:rPr>
          <w:rFonts w:ascii="Times New Roman"/>
          <w:b/>
          <w:i w:val="false"/>
          <w:color w:val="000000"/>
        </w:rPr>
        <w:t xml:space="preserve"> Параграф 212. Серпантин ораушы, 2-разряд</w:t>
      </w:r>
    </w:p>
    <w:bookmarkEnd w:id="654"/>
    <w:bookmarkStart w:name="z657" w:id="655"/>
    <w:p>
      <w:pPr>
        <w:spacing w:after="0"/>
        <w:ind w:left="0"/>
        <w:jc w:val="both"/>
      </w:pPr>
      <w:r>
        <w:rPr>
          <w:rFonts w:ascii="Times New Roman"/>
          <w:b w:val="false"/>
          <w:i w:val="false"/>
          <w:color w:val="000000"/>
          <w:sz w:val="28"/>
        </w:rPr>
        <w:t>
      432. Жұмыс сипаттамасы:</w:t>
      </w:r>
    </w:p>
    <w:bookmarkEnd w:id="655"/>
    <w:p>
      <w:pPr>
        <w:spacing w:after="0"/>
        <w:ind w:left="0"/>
        <w:jc w:val="both"/>
      </w:pPr>
      <w:r>
        <w:rPr>
          <w:rFonts w:ascii="Times New Roman"/>
          <w:b w:val="false"/>
          <w:i w:val="false"/>
          <w:color w:val="000000"/>
          <w:sz w:val="28"/>
        </w:rPr>
        <w:t>
      серпантинді станокта орау процессін жүргізу;</w:t>
      </w:r>
    </w:p>
    <w:p>
      <w:pPr>
        <w:spacing w:after="0"/>
        <w:ind w:left="0"/>
        <w:jc w:val="both"/>
      </w:pPr>
      <w:r>
        <w:rPr>
          <w:rFonts w:ascii="Times New Roman"/>
          <w:b w:val="false"/>
          <w:i w:val="false"/>
          <w:color w:val="000000"/>
          <w:sz w:val="28"/>
        </w:rPr>
        <w:t>
      таспаның боялған шеңберлерін жеткізуші;</w:t>
      </w:r>
    </w:p>
    <w:p>
      <w:pPr>
        <w:spacing w:after="0"/>
        <w:ind w:left="0"/>
        <w:jc w:val="both"/>
      </w:pPr>
      <w:r>
        <w:rPr>
          <w:rFonts w:ascii="Times New Roman"/>
          <w:b w:val="false"/>
          <w:i w:val="false"/>
          <w:color w:val="000000"/>
          <w:sz w:val="28"/>
        </w:rPr>
        <w:t>
      түсі бойынша таңдау және оларды тығырыққа бекіту;</w:t>
      </w:r>
    </w:p>
    <w:p>
      <w:pPr>
        <w:spacing w:after="0"/>
        <w:ind w:left="0"/>
        <w:jc w:val="both"/>
      </w:pPr>
      <w:r>
        <w:rPr>
          <w:rFonts w:ascii="Times New Roman"/>
          <w:b w:val="false"/>
          <w:i w:val="false"/>
          <w:color w:val="000000"/>
          <w:sz w:val="28"/>
        </w:rPr>
        <w:t>
      жазуға орнату, тығырықты орауышта салу;</w:t>
      </w:r>
    </w:p>
    <w:p>
      <w:pPr>
        <w:spacing w:after="0"/>
        <w:ind w:left="0"/>
        <w:jc w:val="both"/>
      </w:pPr>
      <w:r>
        <w:rPr>
          <w:rFonts w:ascii="Times New Roman"/>
          <w:b w:val="false"/>
          <w:i w:val="false"/>
          <w:color w:val="000000"/>
          <w:sz w:val="28"/>
        </w:rPr>
        <w:t>
      серпантинді көлемі бойынша орау;</w:t>
      </w:r>
    </w:p>
    <w:p>
      <w:pPr>
        <w:spacing w:after="0"/>
        <w:ind w:left="0"/>
        <w:jc w:val="both"/>
      </w:pPr>
      <w:r>
        <w:rPr>
          <w:rFonts w:ascii="Times New Roman"/>
          <w:b w:val="false"/>
          <w:i w:val="false"/>
          <w:color w:val="000000"/>
          <w:sz w:val="28"/>
        </w:rPr>
        <w:t xml:space="preserve">
      серпантинді орау режимінің жылдамдығын реттеу; </w:t>
      </w:r>
    </w:p>
    <w:p>
      <w:pPr>
        <w:spacing w:after="0"/>
        <w:ind w:left="0"/>
        <w:jc w:val="both"/>
      </w:pPr>
      <w:r>
        <w:rPr>
          <w:rFonts w:ascii="Times New Roman"/>
          <w:b w:val="false"/>
          <w:i w:val="false"/>
          <w:color w:val="000000"/>
          <w:sz w:val="28"/>
        </w:rPr>
        <w:t>
      серпантиннің тығырықтарын сұрыптау;</w:t>
      </w:r>
    </w:p>
    <w:p>
      <w:pPr>
        <w:spacing w:after="0"/>
        <w:ind w:left="0"/>
        <w:jc w:val="both"/>
      </w:pPr>
      <w:r>
        <w:rPr>
          <w:rFonts w:ascii="Times New Roman"/>
          <w:b w:val="false"/>
          <w:i w:val="false"/>
          <w:color w:val="000000"/>
          <w:sz w:val="28"/>
        </w:rPr>
        <w:t>
      таспаның қайта оралуын, серпантиннің оралатын тығырығының көлемі мен сапасын бақылау.</w:t>
      </w:r>
    </w:p>
    <w:bookmarkStart w:name="z658" w:id="656"/>
    <w:p>
      <w:pPr>
        <w:spacing w:after="0"/>
        <w:ind w:left="0"/>
        <w:jc w:val="both"/>
      </w:pPr>
      <w:r>
        <w:rPr>
          <w:rFonts w:ascii="Times New Roman"/>
          <w:b w:val="false"/>
          <w:i w:val="false"/>
          <w:color w:val="000000"/>
          <w:sz w:val="28"/>
        </w:rPr>
        <w:t xml:space="preserve">
      433. Білуге тиіс: </w:t>
      </w:r>
    </w:p>
    <w:bookmarkEnd w:id="656"/>
    <w:p>
      <w:pPr>
        <w:spacing w:after="0"/>
        <w:ind w:left="0"/>
        <w:jc w:val="both"/>
      </w:pPr>
      <w:r>
        <w:rPr>
          <w:rFonts w:ascii="Times New Roman"/>
          <w:b w:val="false"/>
          <w:i w:val="false"/>
          <w:color w:val="000000"/>
          <w:sz w:val="28"/>
        </w:rPr>
        <w:t xml:space="preserve">
      серпантин жасау жөніндегі станоктың құрылысы, жұмыс қағидаты; </w:t>
      </w:r>
    </w:p>
    <w:p>
      <w:pPr>
        <w:spacing w:after="0"/>
        <w:ind w:left="0"/>
        <w:jc w:val="both"/>
      </w:pPr>
      <w:r>
        <w:rPr>
          <w:rFonts w:ascii="Times New Roman"/>
          <w:b w:val="false"/>
          <w:i w:val="false"/>
          <w:color w:val="000000"/>
          <w:sz w:val="28"/>
        </w:rPr>
        <w:t>
      бұйымның техникалық шарттары;</w:t>
      </w:r>
    </w:p>
    <w:p>
      <w:pPr>
        <w:spacing w:after="0"/>
        <w:ind w:left="0"/>
        <w:jc w:val="both"/>
      </w:pPr>
      <w:r>
        <w:rPr>
          <w:rFonts w:ascii="Times New Roman"/>
          <w:b w:val="false"/>
          <w:i w:val="false"/>
          <w:color w:val="000000"/>
          <w:sz w:val="28"/>
        </w:rPr>
        <w:t xml:space="preserve">
      өнімнің сыртқы түрі бойынша сапасы; </w:t>
      </w:r>
    </w:p>
    <w:p>
      <w:pPr>
        <w:spacing w:after="0"/>
        <w:ind w:left="0"/>
        <w:jc w:val="both"/>
      </w:pPr>
      <w:r>
        <w:rPr>
          <w:rFonts w:ascii="Times New Roman"/>
          <w:b w:val="false"/>
          <w:i w:val="false"/>
          <w:color w:val="000000"/>
          <w:sz w:val="28"/>
        </w:rPr>
        <w:t>
      дайын өнімнің ақаулықтарының пайда болу себептері және жою тәсілдері.</w:t>
      </w:r>
    </w:p>
    <w:bookmarkStart w:name="z659" w:id="657"/>
    <w:p>
      <w:pPr>
        <w:spacing w:after="0"/>
        <w:ind w:left="0"/>
        <w:jc w:val="left"/>
      </w:pPr>
      <w:r>
        <w:rPr>
          <w:rFonts w:ascii="Times New Roman"/>
          <w:b/>
          <w:i w:val="false"/>
          <w:color w:val="000000"/>
        </w:rPr>
        <w:t xml:space="preserve"> Параграф 213. Силикон жасайтын машинаның машинисі, 3-разряд</w:t>
      </w:r>
    </w:p>
    <w:bookmarkEnd w:id="657"/>
    <w:bookmarkStart w:name="z660" w:id="658"/>
    <w:p>
      <w:pPr>
        <w:spacing w:after="0"/>
        <w:ind w:left="0"/>
        <w:jc w:val="both"/>
      </w:pPr>
      <w:r>
        <w:rPr>
          <w:rFonts w:ascii="Times New Roman"/>
          <w:b w:val="false"/>
          <w:i w:val="false"/>
          <w:color w:val="000000"/>
          <w:sz w:val="28"/>
        </w:rPr>
        <w:t xml:space="preserve">
      434. Жұмыс сипаттамасы: </w:t>
      </w:r>
    </w:p>
    <w:bookmarkEnd w:id="658"/>
    <w:p>
      <w:pPr>
        <w:spacing w:after="0"/>
        <w:ind w:left="0"/>
        <w:jc w:val="both"/>
      </w:pPr>
      <w:r>
        <w:rPr>
          <w:rFonts w:ascii="Times New Roman"/>
          <w:b w:val="false"/>
          <w:i w:val="false"/>
          <w:color w:val="000000"/>
          <w:sz w:val="28"/>
        </w:rPr>
        <w:t>
      біліктілігі анағұрлым жоғары машинистің басшылығымен қағазға борлау құрылғысында ерітінді жағу процессін жүргізу;</w:t>
      </w:r>
    </w:p>
    <w:p>
      <w:pPr>
        <w:spacing w:after="0"/>
        <w:ind w:left="0"/>
        <w:jc w:val="both"/>
      </w:pPr>
      <w:r>
        <w:rPr>
          <w:rFonts w:ascii="Times New Roman"/>
          <w:b w:val="false"/>
          <w:i w:val="false"/>
          <w:color w:val="000000"/>
          <w:sz w:val="28"/>
        </w:rPr>
        <w:t>
      қағаз орамасын дайындау және оны жазуға орнату;</w:t>
      </w:r>
    </w:p>
    <w:p>
      <w:pPr>
        <w:spacing w:after="0"/>
        <w:ind w:left="0"/>
        <w:jc w:val="both"/>
      </w:pPr>
      <w:r>
        <w:rPr>
          <w:rFonts w:ascii="Times New Roman"/>
          <w:b w:val="false"/>
          <w:i w:val="false"/>
          <w:color w:val="000000"/>
          <w:sz w:val="28"/>
        </w:rPr>
        <w:t xml:space="preserve">
      желімді қағаз жаймаға жағу; </w:t>
      </w:r>
    </w:p>
    <w:p>
      <w:pPr>
        <w:spacing w:after="0"/>
        <w:ind w:left="0"/>
        <w:jc w:val="both"/>
      </w:pPr>
      <w:r>
        <w:rPr>
          <w:rFonts w:ascii="Times New Roman"/>
          <w:b w:val="false"/>
          <w:i w:val="false"/>
          <w:color w:val="000000"/>
          <w:sz w:val="28"/>
        </w:rPr>
        <w:t>
      білікті гильзаны қабатқа орнату;</w:t>
      </w:r>
    </w:p>
    <w:p>
      <w:pPr>
        <w:spacing w:after="0"/>
        <w:ind w:left="0"/>
        <w:jc w:val="both"/>
      </w:pPr>
      <w:r>
        <w:rPr>
          <w:rFonts w:ascii="Times New Roman"/>
          <w:b w:val="false"/>
          <w:i w:val="false"/>
          <w:color w:val="000000"/>
          <w:sz w:val="28"/>
        </w:rPr>
        <w:t>
      ерітіндіні арнайы технология бойынша дайындау;</w:t>
      </w:r>
    </w:p>
    <w:p>
      <w:pPr>
        <w:spacing w:after="0"/>
        <w:ind w:left="0"/>
        <w:jc w:val="both"/>
      </w:pPr>
      <w:r>
        <w:rPr>
          <w:rFonts w:ascii="Times New Roman"/>
          <w:b w:val="false"/>
          <w:i w:val="false"/>
          <w:color w:val="000000"/>
          <w:sz w:val="28"/>
        </w:rPr>
        <w:t>
      қоспаны машинаға жеткізу;</w:t>
      </w:r>
    </w:p>
    <w:p>
      <w:pPr>
        <w:spacing w:after="0"/>
        <w:ind w:left="0"/>
        <w:jc w:val="both"/>
      </w:pPr>
      <w:r>
        <w:rPr>
          <w:rFonts w:ascii="Times New Roman"/>
          <w:b w:val="false"/>
          <w:i w:val="false"/>
          <w:color w:val="000000"/>
          <w:sz w:val="28"/>
        </w:rPr>
        <w:t>
      қабатталған дайын ораманы алу;</w:t>
      </w:r>
    </w:p>
    <w:p>
      <w:pPr>
        <w:spacing w:after="0"/>
        <w:ind w:left="0"/>
        <w:jc w:val="both"/>
      </w:pPr>
      <w:r>
        <w:rPr>
          <w:rFonts w:ascii="Times New Roman"/>
          <w:b w:val="false"/>
          <w:i w:val="false"/>
          <w:color w:val="000000"/>
          <w:sz w:val="28"/>
        </w:rPr>
        <w:t>
      қағаз жайманың ауа баптағышта қозғалу барысын және орауышта оралуын бақылау.</w:t>
      </w:r>
    </w:p>
    <w:bookmarkStart w:name="z661" w:id="659"/>
    <w:p>
      <w:pPr>
        <w:spacing w:after="0"/>
        <w:ind w:left="0"/>
        <w:jc w:val="both"/>
      </w:pPr>
      <w:r>
        <w:rPr>
          <w:rFonts w:ascii="Times New Roman"/>
          <w:b w:val="false"/>
          <w:i w:val="false"/>
          <w:color w:val="000000"/>
          <w:sz w:val="28"/>
        </w:rPr>
        <w:t xml:space="preserve">
      435. Білуге тиіс: </w:t>
      </w:r>
    </w:p>
    <w:bookmarkEnd w:id="659"/>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қағазды ерітіндімен қаптаудың технологиялық процессі; </w:t>
      </w:r>
    </w:p>
    <w:p>
      <w:pPr>
        <w:spacing w:after="0"/>
        <w:ind w:left="0"/>
        <w:jc w:val="both"/>
      </w:pPr>
      <w:r>
        <w:rPr>
          <w:rFonts w:ascii="Times New Roman"/>
          <w:b w:val="false"/>
          <w:i w:val="false"/>
          <w:color w:val="000000"/>
          <w:sz w:val="28"/>
        </w:rPr>
        <w:t>
      қағаз бен дайын өнімді алу және орнату ережесі.</w:t>
      </w:r>
    </w:p>
    <w:bookmarkStart w:name="z662" w:id="660"/>
    <w:p>
      <w:pPr>
        <w:spacing w:after="0"/>
        <w:ind w:left="0"/>
        <w:jc w:val="left"/>
      </w:pPr>
      <w:r>
        <w:rPr>
          <w:rFonts w:ascii="Times New Roman"/>
          <w:b/>
          <w:i w:val="false"/>
          <w:color w:val="000000"/>
        </w:rPr>
        <w:t xml:space="preserve"> Параграф 214. Силикон жасайтын машинаның машинисі, 4-разряд</w:t>
      </w:r>
    </w:p>
    <w:bookmarkEnd w:id="660"/>
    <w:bookmarkStart w:name="z663" w:id="661"/>
    <w:p>
      <w:pPr>
        <w:spacing w:after="0"/>
        <w:ind w:left="0"/>
        <w:jc w:val="both"/>
      </w:pPr>
      <w:r>
        <w:rPr>
          <w:rFonts w:ascii="Times New Roman"/>
          <w:b w:val="false"/>
          <w:i w:val="false"/>
          <w:color w:val="000000"/>
          <w:sz w:val="28"/>
        </w:rPr>
        <w:t>
      436. Жұмыс сипаттамасы:</w:t>
      </w:r>
    </w:p>
    <w:bookmarkEnd w:id="661"/>
    <w:p>
      <w:pPr>
        <w:spacing w:after="0"/>
        <w:ind w:left="0"/>
        <w:jc w:val="both"/>
      </w:pPr>
      <w:r>
        <w:rPr>
          <w:rFonts w:ascii="Times New Roman"/>
          <w:b w:val="false"/>
          <w:i w:val="false"/>
          <w:color w:val="000000"/>
          <w:sz w:val="28"/>
        </w:rPr>
        <w:t>
      қағазға борлау құрылғысында ерітінді жағу процессін жүргізу;</w:t>
      </w:r>
    </w:p>
    <w:p>
      <w:pPr>
        <w:spacing w:after="0"/>
        <w:ind w:left="0"/>
        <w:jc w:val="both"/>
      </w:pPr>
      <w:r>
        <w:rPr>
          <w:rFonts w:ascii="Times New Roman"/>
          <w:b w:val="false"/>
          <w:i w:val="false"/>
          <w:color w:val="000000"/>
          <w:sz w:val="28"/>
        </w:rPr>
        <w:t xml:space="preserve">
      қағаз орамасын машинаға салу; </w:t>
      </w:r>
    </w:p>
    <w:p>
      <w:pPr>
        <w:spacing w:after="0"/>
        <w:ind w:left="0"/>
        <w:jc w:val="both"/>
      </w:pPr>
      <w:r>
        <w:rPr>
          <w:rFonts w:ascii="Times New Roman"/>
          <w:b w:val="false"/>
          <w:i w:val="false"/>
          <w:color w:val="000000"/>
          <w:sz w:val="28"/>
        </w:rPr>
        <w:t>
      керу белдігінің көмегімен қағаз жаймасын керу;</w:t>
      </w:r>
    </w:p>
    <w:p>
      <w:pPr>
        <w:spacing w:after="0"/>
        <w:ind w:left="0"/>
        <w:jc w:val="both"/>
      </w:pPr>
      <w:r>
        <w:rPr>
          <w:rFonts w:ascii="Times New Roman"/>
          <w:b w:val="false"/>
          <w:i w:val="false"/>
          <w:color w:val="000000"/>
          <w:sz w:val="28"/>
        </w:rPr>
        <w:t>
      борлау құрылғысы мен ылғалдау құрылғысын тексеру және іске қосу;</w:t>
      </w:r>
    </w:p>
    <w:p>
      <w:pPr>
        <w:spacing w:after="0"/>
        <w:ind w:left="0"/>
        <w:jc w:val="both"/>
      </w:pPr>
      <w:r>
        <w:rPr>
          <w:rFonts w:ascii="Times New Roman"/>
          <w:b w:val="false"/>
          <w:i w:val="false"/>
          <w:color w:val="000000"/>
          <w:sz w:val="28"/>
        </w:rPr>
        <w:t>
      қағаз жаймасының керілуін, машинаның жылдамдығын, жылытушы будың қысымы мен температурасын, қағаздың ылғалдануын реттеу;</w:t>
      </w:r>
    </w:p>
    <w:p>
      <w:pPr>
        <w:spacing w:after="0"/>
        <w:ind w:left="0"/>
        <w:jc w:val="both"/>
      </w:pPr>
      <w:r>
        <w:rPr>
          <w:rFonts w:ascii="Times New Roman"/>
          <w:b w:val="false"/>
          <w:i w:val="false"/>
          <w:color w:val="000000"/>
          <w:sz w:val="28"/>
        </w:rPr>
        <w:t>
      қағазды ерітіндімен қаптау сапасын бақылау;</w:t>
      </w:r>
    </w:p>
    <w:p>
      <w:pPr>
        <w:spacing w:after="0"/>
        <w:ind w:left="0"/>
        <w:jc w:val="both"/>
      </w:pPr>
      <w:r>
        <w:rPr>
          <w:rFonts w:ascii="Times New Roman"/>
          <w:b w:val="false"/>
          <w:i w:val="false"/>
          <w:color w:val="000000"/>
          <w:sz w:val="28"/>
        </w:rPr>
        <w:t>
      қоспаның қағаз жаймаға жағылуын реттеу;</w:t>
      </w:r>
    </w:p>
    <w:p>
      <w:pPr>
        <w:spacing w:after="0"/>
        <w:ind w:left="0"/>
        <w:jc w:val="both"/>
      </w:pPr>
      <w:r>
        <w:rPr>
          <w:rFonts w:ascii="Times New Roman"/>
          <w:b w:val="false"/>
          <w:i w:val="false"/>
          <w:color w:val="000000"/>
          <w:sz w:val="28"/>
        </w:rPr>
        <w:t>
      машинаның жұмысын бақылау.</w:t>
      </w:r>
    </w:p>
    <w:bookmarkStart w:name="z664" w:id="662"/>
    <w:p>
      <w:pPr>
        <w:spacing w:after="0"/>
        <w:ind w:left="0"/>
        <w:jc w:val="both"/>
      </w:pPr>
      <w:r>
        <w:rPr>
          <w:rFonts w:ascii="Times New Roman"/>
          <w:b w:val="false"/>
          <w:i w:val="false"/>
          <w:color w:val="000000"/>
          <w:sz w:val="28"/>
        </w:rPr>
        <w:t xml:space="preserve">
      437. Білуге тиіс: </w:t>
      </w:r>
    </w:p>
    <w:bookmarkEnd w:id="662"/>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қағазды ерітіндімен қаптаудың технологиялық процессі; </w:t>
      </w:r>
    </w:p>
    <w:p>
      <w:pPr>
        <w:spacing w:after="0"/>
        <w:ind w:left="0"/>
        <w:jc w:val="both"/>
      </w:pPr>
      <w:r>
        <w:rPr>
          <w:rFonts w:ascii="Times New Roman"/>
          <w:b w:val="false"/>
          <w:i w:val="false"/>
          <w:color w:val="000000"/>
          <w:sz w:val="28"/>
        </w:rPr>
        <w:t xml:space="preserve">
      машинаны реттеу ережесі; </w:t>
      </w:r>
    </w:p>
    <w:p>
      <w:pPr>
        <w:spacing w:after="0"/>
        <w:ind w:left="0"/>
        <w:jc w:val="both"/>
      </w:pPr>
      <w:r>
        <w:rPr>
          <w:rFonts w:ascii="Times New Roman"/>
          <w:b w:val="false"/>
          <w:i w:val="false"/>
          <w:color w:val="000000"/>
          <w:sz w:val="28"/>
        </w:rPr>
        <w:t>
      қағаздың сапалық көрсеткіштері.</w:t>
      </w:r>
    </w:p>
    <w:bookmarkStart w:name="z665" w:id="663"/>
    <w:p>
      <w:pPr>
        <w:spacing w:after="0"/>
        <w:ind w:left="0"/>
        <w:jc w:val="left"/>
      </w:pPr>
      <w:r>
        <w:rPr>
          <w:rFonts w:ascii="Times New Roman"/>
          <w:b/>
          <w:i w:val="false"/>
          <w:color w:val="000000"/>
        </w:rPr>
        <w:t xml:space="preserve"> Параграф 215. Скипидар құрылғысы аппаратшысы, 2-разряд</w:t>
      </w:r>
    </w:p>
    <w:bookmarkEnd w:id="663"/>
    <w:bookmarkStart w:name="z666" w:id="664"/>
    <w:p>
      <w:pPr>
        <w:spacing w:after="0"/>
        <w:ind w:left="0"/>
        <w:jc w:val="both"/>
      </w:pPr>
      <w:r>
        <w:rPr>
          <w:rFonts w:ascii="Times New Roman"/>
          <w:b w:val="false"/>
          <w:i w:val="false"/>
          <w:color w:val="000000"/>
          <w:sz w:val="28"/>
        </w:rPr>
        <w:t>
      438. Жұмыс сипаттамасы:</w:t>
      </w:r>
    </w:p>
    <w:bookmarkEnd w:id="664"/>
    <w:p>
      <w:pPr>
        <w:spacing w:after="0"/>
        <w:ind w:left="0"/>
        <w:jc w:val="both"/>
      </w:pPr>
      <w:r>
        <w:rPr>
          <w:rFonts w:ascii="Times New Roman"/>
          <w:b w:val="false"/>
          <w:i w:val="false"/>
          <w:color w:val="000000"/>
          <w:sz w:val="28"/>
        </w:rPr>
        <w:t>
      анағұрлым жоғары білікті аппаратшының басшылығымен скипидарды ректификациялау процесін жүргізу;</w:t>
      </w:r>
    </w:p>
    <w:p>
      <w:pPr>
        <w:spacing w:after="0"/>
        <w:ind w:left="0"/>
        <w:jc w:val="both"/>
      </w:pPr>
      <w:r>
        <w:rPr>
          <w:rFonts w:ascii="Times New Roman"/>
          <w:b w:val="false"/>
          <w:i w:val="false"/>
          <w:color w:val="000000"/>
          <w:sz w:val="28"/>
        </w:rPr>
        <w:t>
      флорентиналарға бак тұндырғышқа және бөлгішке қызмет көрсету;</w:t>
      </w:r>
    </w:p>
    <w:p>
      <w:pPr>
        <w:spacing w:after="0"/>
        <w:ind w:left="0"/>
        <w:jc w:val="both"/>
      </w:pPr>
      <w:r>
        <w:rPr>
          <w:rFonts w:ascii="Times New Roman"/>
          <w:b w:val="false"/>
          <w:i w:val="false"/>
          <w:color w:val="000000"/>
          <w:sz w:val="28"/>
        </w:rPr>
        <w:t>
      ректификациялау жолымен немесе басқа да тәсілмен скипидарды тазалау;</w:t>
      </w:r>
    </w:p>
    <w:p>
      <w:pPr>
        <w:spacing w:after="0"/>
        <w:ind w:left="0"/>
        <w:jc w:val="both"/>
      </w:pPr>
      <w:r>
        <w:rPr>
          <w:rFonts w:ascii="Times New Roman"/>
          <w:b w:val="false"/>
          <w:i w:val="false"/>
          <w:color w:val="000000"/>
          <w:sz w:val="28"/>
        </w:rPr>
        <w:t>
      шикі скипидарды ыдысқа құю;</w:t>
      </w:r>
    </w:p>
    <w:p>
      <w:pPr>
        <w:spacing w:after="0"/>
        <w:ind w:left="0"/>
        <w:jc w:val="both"/>
      </w:pPr>
      <w:r>
        <w:rPr>
          <w:rFonts w:ascii="Times New Roman"/>
          <w:b w:val="false"/>
          <w:i w:val="false"/>
          <w:color w:val="000000"/>
          <w:sz w:val="28"/>
        </w:rPr>
        <w:t>
      өңделген скипидарды есептеу;</w:t>
      </w:r>
    </w:p>
    <w:p>
      <w:pPr>
        <w:spacing w:after="0"/>
        <w:ind w:left="0"/>
        <w:jc w:val="both"/>
      </w:pPr>
      <w:r>
        <w:rPr>
          <w:rFonts w:ascii="Times New Roman"/>
          <w:b w:val="false"/>
          <w:i w:val="false"/>
          <w:color w:val="000000"/>
          <w:sz w:val="28"/>
        </w:rPr>
        <w:t>
      скипидардың сапасын, түсін, ара салмағын бақылау;</w:t>
      </w:r>
    </w:p>
    <w:p>
      <w:pPr>
        <w:spacing w:after="0"/>
        <w:ind w:left="0"/>
        <w:jc w:val="both"/>
      </w:pPr>
      <w:r>
        <w:rPr>
          <w:rFonts w:ascii="Times New Roman"/>
          <w:b w:val="false"/>
          <w:i w:val="false"/>
          <w:color w:val="000000"/>
          <w:sz w:val="28"/>
        </w:rPr>
        <w:t xml:space="preserve">
      пісіру бөлімінен шикі скипидарды қабылдау, шикі скипидарды түсіру, цистерналардағы скипидарды шаю, сүзгілеу және қайта сығу. </w:t>
      </w:r>
    </w:p>
    <w:bookmarkStart w:name="z667" w:id="665"/>
    <w:p>
      <w:pPr>
        <w:spacing w:after="0"/>
        <w:ind w:left="0"/>
        <w:jc w:val="both"/>
      </w:pPr>
      <w:r>
        <w:rPr>
          <w:rFonts w:ascii="Times New Roman"/>
          <w:b w:val="false"/>
          <w:i w:val="false"/>
          <w:color w:val="000000"/>
          <w:sz w:val="28"/>
        </w:rPr>
        <w:t xml:space="preserve">
      439. Білуге тиіс: </w:t>
      </w:r>
    </w:p>
    <w:bookmarkEnd w:id="665"/>
    <w:p>
      <w:pPr>
        <w:spacing w:after="0"/>
        <w:ind w:left="0"/>
        <w:jc w:val="both"/>
      </w:pPr>
      <w:r>
        <w:rPr>
          <w:rFonts w:ascii="Times New Roman"/>
          <w:b w:val="false"/>
          <w:i w:val="false"/>
          <w:color w:val="000000"/>
          <w:sz w:val="28"/>
        </w:rPr>
        <w:t>
      скипидар құрылғыларды қолдану принципі;</w:t>
      </w:r>
    </w:p>
    <w:p>
      <w:pPr>
        <w:spacing w:after="0"/>
        <w:ind w:left="0"/>
        <w:jc w:val="both"/>
      </w:pPr>
      <w:r>
        <w:rPr>
          <w:rFonts w:ascii="Times New Roman"/>
          <w:b w:val="false"/>
          <w:i w:val="false"/>
          <w:color w:val="000000"/>
          <w:sz w:val="28"/>
        </w:rPr>
        <w:t xml:space="preserve">
      шикі скипидарға қойылатын талаптар мен скипидарды тазарту процесі. </w:t>
      </w:r>
    </w:p>
    <w:bookmarkStart w:name="z668" w:id="666"/>
    <w:p>
      <w:pPr>
        <w:spacing w:after="0"/>
        <w:ind w:left="0"/>
        <w:jc w:val="left"/>
      </w:pPr>
      <w:r>
        <w:rPr>
          <w:rFonts w:ascii="Times New Roman"/>
          <w:b/>
          <w:i w:val="false"/>
          <w:color w:val="000000"/>
        </w:rPr>
        <w:t xml:space="preserve"> Параграф 216. Скипидар құрылғысы аппаратшысы, 3-разряд</w:t>
      </w:r>
    </w:p>
    <w:bookmarkEnd w:id="666"/>
    <w:bookmarkStart w:name="z669" w:id="667"/>
    <w:p>
      <w:pPr>
        <w:spacing w:after="0"/>
        <w:ind w:left="0"/>
        <w:jc w:val="both"/>
      </w:pPr>
      <w:r>
        <w:rPr>
          <w:rFonts w:ascii="Times New Roman"/>
          <w:b w:val="false"/>
          <w:i w:val="false"/>
          <w:color w:val="000000"/>
          <w:sz w:val="28"/>
        </w:rPr>
        <w:t xml:space="preserve">
      440. Жұмыс сипаттамасы: </w:t>
      </w:r>
    </w:p>
    <w:bookmarkEnd w:id="667"/>
    <w:p>
      <w:pPr>
        <w:spacing w:after="0"/>
        <w:ind w:left="0"/>
        <w:jc w:val="both"/>
      </w:pPr>
      <w:r>
        <w:rPr>
          <w:rFonts w:ascii="Times New Roman"/>
          <w:b w:val="false"/>
          <w:i w:val="false"/>
          <w:color w:val="000000"/>
          <w:sz w:val="28"/>
        </w:rPr>
        <w:t xml:space="preserve">
      үздіксіз істейтін ректификациялау құрылғысында скипидарды ректификациялау процесін жүргізу; </w:t>
      </w:r>
    </w:p>
    <w:p>
      <w:pPr>
        <w:spacing w:after="0"/>
        <w:ind w:left="0"/>
        <w:jc w:val="both"/>
      </w:pPr>
      <w:r>
        <w:rPr>
          <w:rFonts w:ascii="Times New Roman"/>
          <w:b w:val="false"/>
          <w:i w:val="false"/>
          <w:color w:val="000000"/>
          <w:sz w:val="28"/>
        </w:rPr>
        <w:t>
      иіссіздендірілген скипидардың түсуін бақылау;</w:t>
      </w:r>
    </w:p>
    <w:p>
      <w:pPr>
        <w:spacing w:after="0"/>
        <w:ind w:left="0"/>
        <w:jc w:val="both"/>
      </w:pPr>
      <w:r>
        <w:rPr>
          <w:rFonts w:ascii="Times New Roman"/>
          <w:b w:val="false"/>
          <w:i w:val="false"/>
          <w:color w:val="000000"/>
          <w:sz w:val="28"/>
        </w:rPr>
        <w:t>
      құрылғыға скипидарды жіберу;</w:t>
      </w:r>
    </w:p>
    <w:p>
      <w:pPr>
        <w:spacing w:after="0"/>
        <w:ind w:left="0"/>
        <w:jc w:val="both"/>
      </w:pPr>
      <w:r>
        <w:rPr>
          <w:rFonts w:ascii="Times New Roman"/>
          <w:b w:val="false"/>
          <w:i w:val="false"/>
          <w:color w:val="000000"/>
          <w:sz w:val="28"/>
        </w:rPr>
        <w:t>
      өңделетін өнімнің: пинен, карен немесе иіссіздендірілген скипидардың сапасын бақылау;</w:t>
      </w:r>
    </w:p>
    <w:p>
      <w:pPr>
        <w:spacing w:after="0"/>
        <w:ind w:left="0"/>
        <w:jc w:val="both"/>
      </w:pPr>
      <w:r>
        <w:rPr>
          <w:rFonts w:ascii="Times New Roman"/>
          <w:b w:val="false"/>
          <w:i w:val="false"/>
          <w:color w:val="000000"/>
          <w:sz w:val="28"/>
        </w:rPr>
        <w:t xml:space="preserve">
      химиялық талдау жүргізу. </w:t>
      </w:r>
    </w:p>
    <w:bookmarkStart w:name="z670" w:id="668"/>
    <w:p>
      <w:pPr>
        <w:spacing w:after="0"/>
        <w:ind w:left="0"/>
        <w:jc w:val="both"/>
      </w:pPr>
      <w:r>
        <w:rPr>
          <w:rFonts w:ascii="Times New Roman"/>
          <w:b w:val="false"/>
          <w:i w:val="false"/>
          <w:color w:val="000000"/>
          <w:sz w:val="28"/>
        </w:rPr>
        <w:t xml:space="preserve">
      441. Білуге тиіс: </w:t>
      </w:r>
    </w:p>
    <w:bookmarkEnd w:id="668"/>
    <w:p>
      <w:pPr>
        <w:spacing w:after="0"/>
        <w:ind w:left="0"/>
        <w:jc w:val="both"/>
      </w:pPr>
      <w:r>
        <w:rPr>
          <w:rFonts w:ascii="Times New Roman"/>
          <w:b w:val="false"/>
          <w:i w:val="false"/>
          <w:color w:val="000000"/>
          <w:sz w:val="28"/>
        </w:rPr>
        <w:t xml:space="preserve">
      құрылғының, реттейтін және бақылау-өлшеу аппаратурасының құрылымы; </w:t>
      </w:r>
    </w:p>
    <w:p>
      <w:pPr>
        <w:spacing w:after="0"/>
        <w:ind w:left="0"/>
        <w:jc w:val="both"/>
      </w:pPr>
      <w:r>
        <w:rPr>
          <w:rFonts w:ascii="Times New Roman"/>
          <w:b w:val="false"/>
          <w:i w:val="false"/>
          <w:color w:val="000000"/>
          <w:sz w:val="28"/>
        </w:rPr>
        <w:t xml:space="preserve">
      ректификациялау процесі; </w:t>
      </w:r>
    </w:p>
    <w:p>
      <w:pPr>
        <w:spacing w:after="0"/>
        <w:ind w:left="0"/>
        <w:jc w:val="both"/>
      </w:pPr>
      <w:r>
        <w:rPr>
          <w:rFonts w:ascii="Times New Roman"/>
          <w:b w:val="false"/>
          <w:i w:val="false"/>
          <w:color w:val="000000"/>
          <w:sz w:val="28"/>
        </w:rPr>
        <w:t xml:space="preserve">
      тазаланған скипидарға, пиненге, каренге қойылатын талаптар; </w:t>
      </w:r>
    </w:p>
    <w:p>
      <w:pPr>
        <w:spacing w:after="0"/>
        <w:ind w:left="0"/>
        <w:jc w:val="both"/>
      </w:pPr>
      <w:r>
        <w:rPr>
          <w:rFonts w:ascii="Times New Roman"/>
          <w:b w:val="false"/>
          <w:i w:val="false"/>
          <w:color w:val="000000"/>
          <w:sz w:val="28"/>
        </w:rPr>
        <w:t xml:space="preserve">
      химиялық талдау жүргізу әдістері. </w:t>
      </w:r>
    </w:p>
    <w:bookmarkStart w:name="z671" w:id="669"/>
    <w:p>
      <w:pPr>
        <w:spacing w:after="0"/>
        <w:ind w:left="0"/>
        <w:jc w:val="left"/>
      </w:pPr>
      <w:r>
        <w:rPr>
          <w:rFonts w:ascii="Times New Roman"/>
          <w:b/>
          <w:i w:val="false"/>
          <w:color w:val="000000"/>
        </w:rPr>
        <w:t xml:space="preserve"> Параграф 217. Содашы, 2-разряд</w:t>
      </w:r>
    </w:p>
    <w:bookmarkEnd w:id="669"/>
    <w:bookmarkStart w:name="z672" w:id="670"/>
    <w:p>
      <w:pPr>
        <w:spacing w:after="0"/>
        <w:ind w:left="0"/>
        <w:jc w:val="both"/>
      </w:pPr>
      <w:r>
        <w:rPr>
          <w:rFonts w:ascii="Times New Roman"/>
          <w:b w:val="false"/>
          <w:i w:val="false"/>
          <w:color w:val="000000"/>
          <w:sz w:val="28"/>
        </w:rPr>
        <w:t>
      442. Жұмыс сипаттамасы:</w:t>
      </w:r>
    </w:p>
    <w:bookmarkEnd w:id="670"/>
    <w:p>
      <w:pPr>
        <w:spacing w:after="0"/>
        <w:ind w:left="0"/>
        <w:jc w:val="both"/>
      </w:pPr>
      <w:r>
        <w:rPr>
          <w:rFonts w:ascii="Times New Roman"/>
          <w:b w:val="false"/>
          <w:i w:val="false"/>
          <w:color w:val="000000"/>
          <w:sz w:val="28"/>
        </w:rPr>
        <w:t>
      біліктілігі анағұрлым жоғары содашының басшылығымен жалпы өнімділігі тәулігіне 100 тоннадан астам 250 тоннаға дейін целлюлоза және жартылай целлюлоза өндіру зауыттарының соданы қалпына келтіру агрегаттары мен сода пештерінде қара сілтішені күйдіру процессін жүргізу;</w:t>
      </w:r>
    </w:p>
    <w:p>
      <w:pPr>
        <w:spacing w:after="0"/>
        <w:ind w:left="0"/>
        <w:jc w:val="both"/>
      </w:pPr>
      <w:r>
        <w:rPr>
          <w:rFonts w:ascii="Times New Roman"/>
          <w:b w:val="false"/>
          <w:i w:val="false"/>
          <w:color w:val="000000"/>
          <w:sz w:val="28"/>
        </w:rPr>
        <w:t>
      сульфат пен отынды пешке салу;</w:t>
      </w:r>
    </w:p>
    <w:p>
      <w:pPr>
        <w:spacing w:after="0"/>
        <w:ind w:left="0"/>
        <w:jc w:val="both"/>
      </w:pPr>
      <w:r>
        <w:rPr>
          <w:rFonts w:ascii="Times New Roman"/>
          <w:b w:val="false"/>
          <w:i w:val="false"/>
          <w:color w:val="000000"/>
          <w:sz w:val="28"/>
        </w:rPr>
        <w:t>
      сілтішенің біркелкі түсуін және оның тұрақты деңгейін, газ құбырларында газдың сұйылтылуын бақылау;</w:t>
      </w:r>
    </w:p>
    <w:p>
      <w:pPr>
        <w:spacing w:after="0"/>
        <w:ind w:left="0"/>
        <w:jc w:val="both"/>
      </w:pPr>
      <w:r>
        <w:rPr>
          <w:rFonts w:ascii="Times New Roman"/>
          <w:b w:val="false"/>
          <w:i w:val="false"/>
          <w:color w:val="000000"/>
          <w:sz w:val="28"/>
        </w:rPr>
        <w:t>
      сілтішені өткізуе арналған сорғыны және су сорғысын, ағынөзек пен пешті үнемі тексеру;</w:t>
      </w:r>
    </w:p>
    <w:p>
      <w:pPr>
        <w:spacing w:after="0"/>
        <w:ind w:left="0"/>
        <w:jc w:val="both"/>
      </w:pPr>
      <w:r>
        <w:rPr>
          <w:rFonts w:ascii="Times New Roman"/>
          <w:b w:val="false"/>
          <w:i w:val="false"/>
          <w:color w:val="000000"/>
          <w:sz w:val="28"/>
        </w:rPr>
        <w:t>
      балқыманың еріткіштерінен жасыл сілтішені сору титрінің көлемін айқындау;</w:t>
      </w:r>
    </w:p>
    <w:p>
      <w:pPr>
        <w:spacing w:after="0"/>
        <w:ind w:left="0"/>
        <w:jc w:val="both"/>
      </w:pPr>
      <w:r>
        <w:rPr>
          <w:rFonts w:ascii="Times New Roman"/>
          <w:b w:val="false"/>
          <w:i w:val="false"/>
          <w:color w:val="000000"/>
          <w:sz w:val="28"/>
        </w:rPr>
        <w:t>
      күл камераларын жеп қоюдан үнемі тазалау;</w:t>
      </w:r>
    </w:p>
    <w:p>
      <w:pPr>
        <w:spacing w:after="0"/>
        <w:ind w:left="0"/>
        <w:jc w:val="both"/>
      </w:pPr>
      <w:r>
        <w:rPr>
          <w:rFonts w:ascii="Times New Roman"/>
          <w:b w:val="false"/>
          <w:i w:val="false"/>
          <w:color w:val="000000"/>
          <w:sz w:val="28"/>
        </w:rPr>
        <w:t>
      жабдықтың жай-күйі мен қалыпты жұмысын бақылау.</w:t>
      </w:r>
    </w:p>
    <w:bookmarkStart w:name="z673" w:id="671"/>
    <w:p>
      <w:pPr>
        <w:spacing w:after="0"/>
        <w:ind w:left="0"/>
        <w:jc w:val="both"/>
      </w:pPr>
      <w:r>
        <w:rPr>
          <w:rFonts w:ascii="Times New Roman"/>
          <w:b w:val="false"/>
          <w:i w:val="false"/>
          <w:color w:val="000000"/>
          <w:sz w:val="28"/>
        </w:rPr>
        <w:t xml:space="preserve">
      443. Білуге тиіс: </w:t>
      </w:r>
    </w:p>
    <w:bookmarkEnd w:id="671"/>
    <w:p>
      <w:pPr>
        <w:spacing w:after="0"/>
        <w:ind w:left="0"/>
        <w:jc w:val="both"/>
      </w:pPr>
      <w:r>
        <w:rPr>
          <w:rFonts w:ascii="Times New Roman"/>
          <w:b w:val="false"/>
          <w:i w:val="false"/>
          <w:color w:val="000000"/>
          <w:sz w:val="28"/>
        </w:rPr>
        <w:t xml:space="preserve">
      сілтіше мен су сорғыларды жіберуге арналған құрылғылардың, реттеу және бақылау-өлшеу аппаратурасының жұмыс қағидаты; </w:t>
      </w:r>
    </w:p>
    <w:p>
      <w:pPr>
        <w:spacing w:after="0"/>
        <w:ind w:left="0"/>
        <w:jc w:val="both"/>
      </w:pPr>
      <w:r>
        <w:rPr>
          <w:rFonts w:ascii="Times New Roman"/>
          <w:b w:val="false"/>
          <w:i w:val="false"/>
          <w:color w:val="000000"/>
          <w:sz w:val="28"/>
        </w:rPr>
        <w:t xml:space="preserve">
      жабдықты іске қосу және тазалау тәсілдері; </w:t>
      </w:r>
    </w:p>
    <w:p>
      <w:pPr>
        <w:spacing w:after="0"/>
        <w:ind w:left="0"/>
        <w:jc w:val="both"/>
      </w:pPr>
      <w:r>
        <w:rPr>
          <w:rFonts w:ascii="Times New Roman"/>
          <w:b w:val="false"/>
          <w:i w:val="false"/>
          <w:color w:val="000000"/>
          <w:sz w:val="28"/>
        </w:rPr>
        <w:t>
      сілтішені қалпына келтіру процессі.</w:t>
      </w:r>
    </w:p>
    <w:p>
      <w:pPr>
        <w:spacing w:after="0"/>
        <w:ind w:left="0"/>
        <w:jc w:val="both"/>
      </w:pPr>
      <w:r>
        <w:rPr>
          <w:rFonts w:ascii="Times New Roman"/>
          <w:b w:val="false"/>
          <w:i w:val="false"/>
          <w:color w:val="000000"/>
          <w:sz w:val="28"/>
        </w:rPr>
        <w:t>
      Біліктілігі анағұрлым жоғары содашының басшылығымен жалпы өнімділігі тәулігіне 250 тоннадан астам целлюлоза және жартылай целлюлоза өндіру зауыттарының соданы қалпына келтіру агрегаттары мен сода пештерінде қара сілтішені күйдіру кезінде - 3-разряд.</w:t>
      </w:r>
    </w:p>
    <w:bookmarkStart w:name="z674" w:id="672"/>
    <w:p>
      <w:pPr>
        <w:spacing w:after="0"/>
        <w:ind w:left="0"/>
        <w:jc w:val="left"/>
      </w:pPr>
      <w:r>
        <w:rPr>
          <w:rFonts w:ascii="Times New Roman"/>
          <w:b/>
          <w:i w:val="false"/>
          <w:color w:val="000000"/>
        </w:rPr>
        <w:t xml:space="preserve"> Параграф 218. Содашы, 4-разряд</w:t>
      </w:r>
    </w:p>
    <w:bookmarkEnd w:id="672"/>
    <w:bookmarkStart w:name="z675" w:id="673"/>
    <w:p>
      <w:pPr>
        <w:spacing w:after="0"/>
        <w:ind w:left="0"/>
        <w:jc w:val="both"/>
      </w:pPr>
      <w:r>
        <w:rPr>
          <w:rFonts w:ascii="Times New Roman"/>
          <w:b w:val="false"/>
          <w:i w:val="false"/>
          <w:color w:val="000000"/>
          <w:sz w:val="28"/>
        </w:rPr>
        <w:t xml:space="preserve">
      444. Жұмыс сипаттамасы: </w:t>
      </w:r>
    </w:p>
    <w:bookmarkEnd w:id="673"/>
    <w:p>
      <w:pPr>
        <w:spacing w:after="0"/>
        <w:ind w:left="0"/>
        <w:jc w:val="both"/>
      </w:pPr>
      <w:r>
        <w:rPr>
          <w:rFonts w:ascii="Times New Roman"/>
          <w:b w:val="false"/>
          <w:i w:val="false"/>
          <w:color w:val="000000"/>
          <w:sz w:val="28"/>
        </w:rPr>
        <w:t>
      жалпы өнімділігі тәулігіне 100 тоннаға дейін целлюлоза және жартылай целлюлоза өндіру зауыттарының соданы қалпына келтіру агрегаттары мен сода пештерінде қара сілтішені күйдіру процессін жүргізу;</w:t>
      </w:r>
    </w:p>
    <w:p>
      <w:pPr>
        <w:spacing w:after="0"/>
        <w:ind w:left="0"/>
        <w:jc w:val="both"/>
      </w:pPr>
      <w:r>
        <w:rPr>
          <w:rFonts w:ascii="Times New Roman"/>
          <w:b w:val="false"/>
          <w:i w:val="false"/>
          <w:color w:val="000000"/>
          <w:sz w:val="28"/>
        </w:rPr>
        <w:t>
      күйдіру режимінің дұрыстығын, ауыз судың сапасы мен мөлшерін, газ құбырларының температурасын, балқыма мен жасыл сілтіше алуды, будың өндірілуін, сульфат шығынының қалпына келу пайызын, механизмнің, реттеу және бақылау-өлшеу аппаратурасының жай-күйін бақылау;</w:t>
      </w:r>
    </w:p>
    <w:p>
      <w:pPr>
        <w:spacing w:after="0"/>
        <w:ind w:left="0"/>
        <w:jc w:val="both"/>
      </w:pPr>
      <w:r>
        <w:rPr>
          <w:rFonts w:ascii="Times New Roman"/>
          <w:b w:val="false"/>
          <w:i w:val="false"/>
          <w:color w:val="000000"/>
          <w:sz w:val="28"/>
        </w:rPr>
        <w:t>
      агрегаттың барлық бөліктерін іске қосуға дайындауға басшылық жасау.</w:t>
      </w:r>
    </w:p>
    <w:bookmarkStart w:name="z676" w:id="674"/>
    <w:p>
      <w:pPr>
        <w:spacing w:after="0"/>
        <w:ind w:left="0"/>
        <w:jc w:val="both"/>
      </w:pPr>
      <w:r>
        <w:rPr>
          <w:rFonts w:ascii="Times New Roman"/>
          <w:b w:val="false"/>
          <w:i w:val="false"/>
          <w:color w:val="000000"/>
          <w:sz w:val="28"/>
        </w:rPr>
        <w:t xml:space="preserve">
      445. Білуге тиіс: </w:t>
      </w:r>
    </w:p>
    <w:bookmarkEnd w:id="674"/>
    <w:p>
      <w:pPr>
        <w:spacing w:after="0"/>
        <w:ind w:left="0"/>
        <w:jc w:val="both"/>
      </w:pPr>
      <w:r>
        <w:rPr>
          <w:rFonts w:ascii="Times New Roman"/>
          <w:b w:val="false"/>
          <w:i w:val="false"/>
          <w:color w:val="000000"/>
          <w:sz w:val="28"/>
        </w:rPr>
        <w:t xml:space="preserve">
      соданы қалпына келтіру агрегаттарының, пеш пен жалпы қосымша жабдықтардың жұмыс қағидаты; </w:t>
      </w:r>
    </w:p>
    <w:p>
      <w:pPr>
        <w:spacing w:after="0"/>
        <w:ind w:left="0"/>
        <w:jc w:val="both"/>
      </w:pPr>
      <w:r>
        <w:rPr>
          <w:rFonts w:ascii="Times New Roman"/>
          <w:b w:val="false"/>
          <w:i w:val="false"/>
          <w:color w:val="000000"/>
          <w:sz w:val="28"/>
        </w:rPr>
        <w:t xml:space="preserve">
      жабдықты басқару тәсілдері: автоматты, қашықтықтан және қолмен басқару; </w:t>
      </w:r>
    </w:p>
    <w:p>
      <w:pPr>
        <w:spacing w:after="0"/>
        <w:ind w:left="0"/>
        <w:jc w:val="both"/>
      </w:pPr>
      <w:r>
        <w:rPr>
          <w:rFonts w:ascii="Times New Roman"/>
          <w:b w:val="false"/>
          <w:i w:val="false"/>
          <w:color w:val="000000"/>
          <w:sz w:val="28"/>
        </w:rPr>
        <w:t>
      соданы қалпына келтіру бөлімінің барлық жабдықтарын іске қосу және тоқтату ережесі;</w:t>
      </w:r>
    </w:p>
    <w:p>
      <w:pPr>
        <w:spacing w:after="0"/>
        <w:ind w:left="0"/>
        <w:jc w:val="both"/>
      </w:pPr>
      <w:r>
        <w:rPr>
          <w:rFonts w:ascii="Times New Roman"/>
          <w:b w:val="false"/>
          <w:i w:val="false"/>
          <w:color w:val="000000"/>
          <w:sz w:val="28"/>
        </w:rPr>
        <w:t>
      сілтішені қалпына келтірудің технологиялық процесс.</w:t>
      </w:r>
    </w:p>
    <w:bookmarkStart w:name="z677" w:id="675"/>
    <w:p>
      <w:pPr>
        <w:spacing w:after="0"/>
        <w:ind w:left="0"/>
        <w:jc w:val="left"/>
      </w:pPr>
      <w:r>
        <w:rPr>
          <w:rFonts w:ascii="Times New Roman"/>
          <w:b/>
          <w:i w:val="false"/>
          <w:color w:val="000000"/>
        </w:rPr>
        <w:t xml:space="preserve"> Параграф 219. Содашы, 5-разряд</w:t>
      </w:r>
    </w:p>
    <w:bookmarkEnd w:id="675"/>
    <w:bookmarkStart w:name="z678" w:id="676"/>
    <w:p>
      <w:pPr>
        <w:spacing w:after="0"/>
        <w:ind w:left="0"/>
        <w:jc w:val="both"/>
      </w:pPr>
      <w:r>
        <w:rPr>
          <w:rFonts w:ascii="Times New Roman"/>
          <w:b w:val="false"/>
          <w:i w:val="false"/>
          <w:color w:val="000000"/>
          <w:sz w:val="28"/>
        </w:rPr>
        <w:t xml:space="preserve">
      446. Жұмыс сипаттамасы: </w:t>
      </w:r>
    </w:p>
    <w:bookmarkEnd w:id="676"/>
    <w:p>
      <w:pPr>
        <w:spacing w:after="0"/>
        <w:ind w:left="0"/>
        <w:jc w:val="both"/>
      </w:pPr>
      <w:r>
        <w:rPr>
          <w:rFonts w:ascii="Times New Roman"/>
          <w:b w:val="false"/>
          <w:i w:val="false"/>
          <w:color w:val="000000"/>
          <w:sz w:val="28"/>
        </w:rPr>
        <w:t>
      жалпы өнімділігі тәулігіне 100 тоннадан астам 250 тоннаға дейін целлюлоза және жартылай целлюлоза өндіру зауыттарының соданы қалпына келтіру агрегаттары мен сода пештерінде қара сілтішені күйдіру процессін жүргізу;</w:t>
      </w:r>
    </w:p>
    <w:p>
      <w:pPr>
        <w:spacing w:after="0"/>
        <w:ind w:left="0"/>
        <w:jc w:val="both"/>
      </w:pPr>
      <w:r>
        <w:rPr>
          <w:rFonts w:ascii="Times New Roman"/>
          <w:b w:val="false"/>
          <w:i w:val="false"/>
          <w:color w:val="000000"/>
          <w:sz w:val="28"/>
        </w:rPr>
        <w:t>
      күйдіру режимінің дұрыстығын, ауыз судың сапасы мен мөлшерін, газ құбырларының температурасын, балқыма мен жасыл сілтіше алуды, будың өндірілуін, сульфат шығынының қалпына келу пайызын, механизмнің, реттеу және бақылау-өлшеу аппаратурасының жай-күйін бақылау.</w:t>
      </w:r>
    </w:p>
    <w:bookmarkStart w:name="z679" w:id="677"/>
    <w:p>
      <w:pPr>
        <w:spacing w:after="0"/>
        <w:ind w:left="0"/>
        <w:jc w:val="both"/>
      </w:pPr>
      <w:r>
        <w:rPr>
          <w:rFonts w:ascii="Times New Roman"/>
          <w:b w:val="false"/>
          <w:i w:val="false"/>
          <w:color w:val="000000"/>
          <w:sz w:val="28"/>
        </w:rPr>
        <w:t xml:space="preserve">
      447. Білуге тиіс: </w:t>
      </w:r>
    </w:p>
    <w:bookmarkEnd w:id="677"/>
    <w:p>
      <w:pPr>
        <w:spacing w:after="0"/>
        <w:ind w:left="0"/>
        <w:jc w:val="both"/>
      </w:pPr>
      <w:r>
        <w:rPr>
          <w:rFonts w:ascii="Times New Roman"/>
          <w:b w:val="false"/>
          <w:i w:val="false"/>
          <w:color w:val="000000"/>
          <w:sz w:val="28"/>
        </w:rPr>
        <w:t xml:space="preserve">
      соданы қалпына келтіру агрегаттарының, пеш пен жалпы қосымша жабдықтардың жұмыс қағидаты; </w:t>
      </w:r>
    </w:p>
    <w:p>
      <w:pPr>
        <w:spacing w:after="0"/>
        <w:ind w:left="0"/>
        <w:jc w:val="both"/>
      </w:pPr>
      <w:r>
        <w:rPr>
          <w:rFonts w:ascii="Times New Roman"/>
          <w:b w:val="false"/>
          <w:i w:val="false"/>
          <w:color w:val="000000"/>
          <w:sz w:val="28"/>
        </w:rPr>
        <w:t xml:space="preserve">
      жабдықты басқару тәсілдері: автоматты, қашықтықтан және қолмен басқару; </w:t>
      </w:r>
    </w:p>
    <w:p>
      <w:pPr>
        <w:spacing w:after="0"/>
        <w:ind w:left="0"/>
        <w:jc w:val="both"/>
      </w:pPr>
      <w:r>
        <w:rPr>
          <w:rFonts w:ascii="Times New Roman"/>
          <w:b w:val="false"/>
          <w:i w:val="false"/>
          <w:color w:val="000000"/>
          <w:sz w:val="28"/>
        </w:rPr>
        <w:t>
      соданы қалпына келтіру бөлімінің барлық жабдықтарын іске қосу және тоқтату ережесі;</w:t>
      </w:r>
    </w:p>
    <w:p>
      <w:pPr>
        <w:spacing w:after="0"/>
        <w:ind w:left="0"/>
        <w:jc w:val="both"/>
      </w:pPr>
      <w:r>
        <w:rPr>
          <w:rFonts w:ascii="Times New Roman"/>
          <w:b w:val="false"/>
          <w:i w:val="false"/>
          <w:color w:val="000000"/>
          <w:sz w:val="28"/>
        </w:rPr>
        <w:t>
      сілтішені қалпына келтірудің технологиялық процесс.</w:t>
      </w:r>
    </w:p>
    <w:bookmarkStart w:name="z680" w:id="678"/>
    <w:p>
      <w:pPr>
        <w:spacing w:after="0"/>
        <w:ind w:left="0"/>
        <w:jc w:val="left"/>
      </w:pPr>
      <w:r>
        <w:rPr>
          <w:rFonts w:ascii="Times New Roman"/>
          <w:b/>
          <w:i w:val="false"/>
          <w:color w:val="000000"/>
        </w:rPr>
        <w:t xml:space="preserve"> Параграф 220. Содашы, 6-разряд</w:t>
      </w:r>
    </w:p>
    <w:bookmarkEnd w:id="678"/>
    <w:bookmarkStart w:name="z681" w:id="679"/>
    <w:p>
      <w:pPr>
        <w:spacing w:after="0"/>
        <w:ind w:left="0"/>
        <w:jc w:val="both"/>
      </w:pPr>
      <w:r>
        <w:rPr>
          <w:rFonts w:ascii="Times New Roman"/>
          <w:b w:val="false"/>
          <w:i w:val="false"/>
          <w:color w:val="000000"/>
          <w:sz w:val="28"/>
        </w:rPr>
        <w:t>
      448. Жұмыс сипаттамасы:</w:t>
      </w:r>
    </w:p>
    <w:bookmarkEnd w:id="679"/>
    <w:p>
      <w:pPr>
        <w:spacing w:after="0"/>
        <w:ind w:left="0"/>
        <w:jc w:val="both"/>
      </w:pPr>
      <w:r>
        <w:rPr>
          <w:rFonts w:ascii="Times New Roman"/>
          <w:b w:val="false"/>
          <w:i w:val="false"/>
          <w:color w:val="000000"/>
          <w:sz w:val="28"/>
        </w:rPr>
        <w:t>
      жалпы өнімділігі тәулігіне 250 тоннадан астам целлюлоза және жартылай целлюлоза өндіру зауыттарының соданы қалпына келтіру агрегаттары мен сода пештерінде қара сілтішені күйдіру процессін жүргізу;</w:t>
      </w:r>
    </w:p>
    <w:p>
      <w:pPr>
        <w:spacing w:after="0"/>
        <w:ind w:left="0"/>
        <w:jc w:val="both"/>
      </w:pPr>
      <w:r>
        <w:rPr>
          <w:rFonts w:ascii="Times New Roman"/>
          <w:b w:val="false"/>
          <w:i w:val="false"/>
          <w:color w:val="000000"/>
          <w:sz w:val="28"/>
        </w:rPr>
        <w:t>
      күйдіру режимінің дұрыстығын, ауыз судың сапасы мен мөлшерін, га құбырларының температурасын, балқыма мен жасыл сілтіше алуды, будың өндірілуін, сульфат шығынының қалпына келу пайызын, механизмнің, реттеу және бақылау-өлшеу аппаратурасының жай-күйін бақылау.</w:t>
      </w:r>
    </w:p>
    <w:bookmarkStart w:name="z682" w:id="680"/>
    <w:p>
      <w:pPr>
        <w:spacing w:after="0"/>
        <w:ind w:left="0"/>
        <w:jc w:val="both"/>
      </w:pPr>
      <w:r>
        <w:rPr>
          <w:rFonts w:ascii="Times New Roman"/>
          <w:b w:val="false"/>
          <w:i w:val="false"/>
          <w:color w:val="000000"/>
          <w:sz w:val="28"/>
        </w:rPr>
        <w:t xml:space="preserve">
      449. Білуге тиіс: </w:t>
      </w:r>
    </w:p>
    <w:bookmarkEnd w:id="680"/>
    <w:p>
      <w:pPr>
        <w:spacing w:after="0"/>
        <w:ind w:left="0"/>
        <w:jc w:val="both"/>
      </w:pPr>
      <w:r>
        <w:rPr>
          <w:rFonts w:ascii="Times New Roman"/>
          <w:b w:val="false"/>
          <w:i w:val="false"/>
          <w:color w:val="000000"/>
          <w:sz w:val="28"/>
        </w:rPr>
        <w:t xml:space="preserve">
      соданы қалпына келтіру агрегаттарының, пеш пен жалпы қосымша жабдықтардың жұмыс қағидаты; </w:t>
      </w:r>
    </w:p>
    <w:p>
      <w:pPr>
        <w:spacing w:after="0"/>
        <w:ind w:left="0"/>
        <w:jc w:val="both"/>
      </w:pPr>
      <w:r>
        <w:rPr>
          <w:rFonts w:ascii="Times New Roman"/>
          <w:b w:val="false"/>
          <w:i w:val="false"/>
          <w:color w:val="000000"/>
          <w:sz w:val="28"/>
        </w:rPr>
        <w:t xml:space="preserve">
      жабдықты басқару тәсілдері: автоматты, қашықтықтан және қолмен басқару; </w:t>
      </w:r>
    </w:p>
    <w:p>
      <w:pPr>
        <w:spacing w:after="0"/>
        <w:ind w:left="0"/>
        <w:jc w:val="both"/>
      </w:pPr>
      <w:r>
        <w:rPr>
          <w:rFonts w:ascii="Times New Roman"/>
          <w:b w:val="false"/>
          <w:i w:val="false"/>
          <w:color w:val="000000"/>
          <w:sz w:val="28"/>
        </w:rPr>
        <w:t>
      соданы қалпына келтіру бөлімінің барлық жабдықтарын іске қосу және тоқтату ережесі;</w:t>
      </w:r>
    </w:p>
    <w:p>
      <w:pPr>
        <w:spacing w:after="0"/>
        <w:ind w:left="0"/>
        <w:jc w:val="both"/>
      </w:pPr>
      <w:r>
        <w:rPr>
          <w:rFonts w:ascii="Times New Roman"/>
          <w:b w:val="false"/>
          <w:i w:val="false"/>
          <w:color w:val="000000"/>
          <w:sz w:val="28"/>
        </w:rPr>
        <w:t>
      сілтішені қалпына келтірудің технологиялық процесс.</w:t>
      </w:r>
    </w:p>
    <w:bookmarkStart w:name="z683" w:id="681"/>
    <w:p>
      <w:pPr>
        <w:spacing w:after="0"/>
        <w:ind w:left="0"/>
        <w:jc w:val="both"/>
      </w:pPr>
      <w:r>
        <w:rPr>
          <w:rFonts w:ascii="Times New Roman"/>
          <w:b w:val="false"/>
          <w:i w:val="false"/>
          <w:color w:val="000000"/>
          <w:sz w:val="28"/>
        </w:rPr>
        <w:t>
      450. Техникалық және кәсіптік (орта арнайы, орта кәсіптік) білім талап етіледі.</w:t>
      </w:r>
    </w:p>
    <w:bookmarkEnd w:id="681"/>
    <w:bookmarkStart w:name="z684" w:id="682"/>
    <w:p>
      <w:pPr>
        <w:spacing w:after="0"/>
        <w:ind w:left="0"/>
        <w:jc w:val="left"/>
      </w:pPr>
      <w:r>
        <w:rPr>
          <w:rFonts w:ascii="Times New Roman"/>
          <w:b/>
          <w:i w:val="false"/>
          <w:color w:val="000000"/>
        </w:rPr>
        <w:t xml:space="preserve"> Параграф 221. Сульфат салушы, 2-разряд</w:t>
      </w:r>
    </w:p>
    <w:bookmarkEnd w:id="682"/>
    <w:bookmarkStart w:name="z685" w:id="683"/>
    <w:p>
      <w:pPr>
        <w:spacing w:after="0"/>
        <w:ind w:left="0"/>
        <w:jc w:val="both"/>
      </w:pPr>
      <w:r>
        <w:rPr>
          <w:rFonts w:ascii="Times New Roman"/>
          <w:b w:val="false"/>
          <w:i w:val="false"/>
          <w:color w:val="000000"/>
          <w:sz w:val="28"/>
        </w:rPr>
        <w:t xml:space="preserve">
      451. Жұмыс сипаттамасы: </w:t>
      </w:r>
    </w:p>
    <w:bookmarkEnd w:id="683"/>
    <w:p>
      <w:pPr>
        <w:spacing w:after="0"/>
        <w:ind w:left="0"/>
        <w:jc w:val="both"/>
      </w:pPr>
      <w:r>
        <w:rPr>
          <w:rFonts w:ascii="Times New Roman"/>
          <w:b w:val="false"/>
          <w:i w:val="false"/>
          <w:color w:val="000000"/>
          <w:sz w:val="28"/>
        </w:rPr>
        <w:t xml:space="preserve">
      анағұрлым жоғары білікті салушының басшылығымен пешке сульфат салу; </w:t>
      </w:r>
    </w:p>
    <w:p>
      <w:pPr>
        <w:spacing w:after="0"/>
        <w:ind w:left="0"/>
        <w:jc w:val="both"/>
      </w:pPr>
      <w:r>
        <w:rPr>
          <w:rFonts w:ascii="Times New Roman"/>
          <w:b w:val="false"/>
          <w:i w:val="false"/>
          <w:color w:val="000000"/>
          <w:sz w:val="28"/>
        </w:rPr>
        <w:t>
      сульфат уату процесін жүргізу;</w:t>
      </w:r>
    </w:p>
    <w:p>
      <w:pPr>
        <w:spacing w:after="0"/>
        <w:ind w:left="0"/>
        <w:jc w:val="both"/>
      </w:pPr>
      <w:r>
        <w:rPr>
          <w:rFonts w:ascii="Times New Roman"/>
          <w:b w:val="false"/>
          <w:i w:val="false"/>
          <w:color w:val="000000"/>
          <w:sz w:val="28"/>
        </w:rPr>
        <w:t>
      шикіқұрам құрамын дайындау;</w:t>
      </w:r>
    </w:p>
    <w:p>
      <w:pPr>
        <w:spacing w:after="0"/>
        <w:ind w:left="0"/>
        <w:jc w:val="both"/>
      </w:pPr>
      <w:r>
        <w:rPr>
          <w:rFonts w:ascii="Times New Roman"/>
          <w:b w:val="false"/>
          <w:i w:val="false"/>
          <w:color w:val="000000"/>
          <w:sz w:val="28"/>
        </w:rPr>
        <w:t>
      сульфат кептіру процесін жүргізу;</w:t>
      </w:r>
    </w:p>
    <w:p>
      <w:pPr>
        <w:spacing w:after="0"/>
        <w:ind w:left="0"/>
        <w:jc w:val="both"/>
      </w:pPr>
      <w:r>
        <w:rPr>
          <w:rFonts w:ascii="Times New Roman"/>
          <w:b w:val="false"/>
          <w:i w:val="false"/>
          <w:color w:val="000000"/>
          <w:sz w:val="28"/>
        </w:rPr>
        <w:t>
      сульфатты бункерлерге апару;</w:t>
      </w:r>
    </w:p>
    <w:p>
      <w:pPr>
        <w:spacing w:after="0"/>
        <w:ind w:left="0"/>
        <w:jc w:val="both"/>
      </w:pPr>
      <w:r>
        <w:rPr>
          <w:rFonts w:ascii="Times New Roman"/>
          <w:b w:val="false"/>
          <w:i w:val="false"/>
          <w:color w:val="000000"/>
          <w:sz w:val="28"/>
        </w:rPr>
        <w:t xml:space="preserve">
      жабдықтарды тазалау. </w:t>
      </w:r>
    </w:p>
    <w:bookmarkStart w:name="z686" w:id="684"/>
    <w:p>
      <w:pPr>
        <w:spacing w:after="0"/>
        <w:ind w:left="0"/>
        <w:jc w:val="both"/>
      </w:pPr>
      <w:r>
        <w:rPr>
          <w:rFonts w:ascii="Times New Roman"/>
          <w:b w:val="false"/>
          <w:i w:val="false"/>
          <w:color w:val="000000"/>
          <w:sz w:val="28"/>
        </w:rPr>
        <w:t xml:space="preserve">
      452. Білуге тиіс: </w:t>
      </w:r>
    </w:p>
    <w:bookmarkEnd w:id="684"/>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сульфаттың сапасына қойылатын талаптар. </w:t>
      </w:r>
    </w:p>
    <w:bookmarkStart w:name="z687" w:id="685"/>
    <w:p>
      <w:pPr>
        <w:spacing w:after="0"/>
        <w:ind w:left="0"/>
        <w:jc w:val="left"/>
      </w:pPr>
      <w:r>
        <w:rPr>
          <w:rFonts w:ascii="Times New Roman"/>
          <w:b/>
          <w:i w:val="false"/>
          <w:color w:val="000000"/>
        </w:rPr>
        <w:t xml:space="preserve"> Параграф 222. Сульфат салушы, 3-разряд</w:t>
      </w:r>
    </w:p>
    <w:bookmarkEnd w:id="685"/>
    <w:bookmarkStart w:name="z688" w:id="686"/>
    <w:p>
      <w:pPr>
        <w:spacing w:after="0"/>
        <w:ind w:left="0"/>
        <w:jc w:val="both"/>
      </w:pPr>
      <w:r>
        <w:rPr>
          <w:rFonts w:ascii="Times New Roman"/>
          <w:b w:val="false"/>
          <w:i w:val="false"/>
          <w:color w:val="000000"/>
          <w:sz w:val="28"/>
        </w:rPr>
        <w:t xml:space="preserve">
      453. Жұмыс сипаттамасы: </w:t>
      </w:r>
    </w:p>
    <w:bookmarkEnd w:id="686"/>
    <w:p>
      <w:pPr>
        <w:spacing w:after="0"/>
        <w:ind w:left="0"/>
        <w:jc w:val="both"/>
      </w:pPr>
      <w:r>
        <w:rPr>
          <w:rFonts w:ascii="Times New Roman"/>
          <w:b w:val="false"/>
          <w:i w:val="false"/>
          <w:color w:val="000000"/>
          <w:sz w:val="28"/>
        </w:rPr>
        <w:t>
      элеваторға сульфат салу;</w:t>
      </w:r>
    </w:p>
    <w:p>
      <w:pPr>
        <w:spacing w:after="0"/>
        <w:ind w:left="0"/>
        <w:jc w:val="both"/>
      </w:pPr>
      <w:r>
        <w:rPr>
          <w:rFonts w:ascii="Times New Roman"/>
          <w:b w:val="false"/>
          <w:i w:val="false"/>
          <w:color w:val="000000"/>
          <w:sz w:val="28"/>
        </w:rPr>
        <w:t>
      шикіқұрам құрамын дайындау;</w:t>
      </w:r>
    </w:p>
    <w:p>
      <w:pPr>
        <w:spacing w:after="0"/>
        <w:ind w:left="0"/>
        <w:jc w:val="both"/>
      </w:pPr>
      <w:r>
        <w:rPr>
          <w:rFonts w:ascii="Times New Roman"/>
          <w:b w:val="false"/>
          <w:i w:val="false"/>
          <w:color w:val="000000"/>
          <w:sz w:val="28"/>
        </w:rPr>
        <w:t>
      сульфатты кептіру;</w:t>
      </w:r>
    </w:p>
    <w:p>
      <w:pPr>
        <w:spacing w:after="0"/>
        <w:ind w:left="0"/>
        <w:jc w:val="both"/>
      </w:pPr>
      <w:r>
        <w:rPr>
          <w:rFonts w:ascii="Times New Roman"/>
          <w:b w:val="false"/>
          <w:i w:val="false"/>
          <w:color w:val="000000"/>
          <w:sz w:val="28"/>
        </w:rPr>
        <w:t>
      сульфат уату және кептіру жабдықтарының жарамдылығын қадағалау.</w:t>
      </w:r>
    </w:p>
    <w:bookmarkStart w:name="z689" w:id="687"/>
    <w:p>
      <w:pPr>
        <w:spacing w:after="0"/>
        <w:ind w:left="0"/>
        <w:jc w:val="both"/>
      </w:pPr>
      <w:r>
        <w:rPr>
          <w:rFonts w:ascii="Times New Roman"/>
          <w:b w:val="false"/>
          <w:i w:val="false"/>
          <w:color w:val="000000"/>
          <w:sz w:val="28"/>
        </w:rPr>
        <w:t xml:space="preserve">
      454. Білуге тиіс: </w:t>
      </w:r>
    </w:p>
    <w:bookmarkEnd w:id="687"/>
    <w:p>
      <w:pPr>
        <w:spacing w:after="0"/>
        <w:ind w:left="0"/>
        <w:jc w:val="both"/>
      </w:pPr>
      <w:r>
        <w:rPr>
          <w:rFonts w:ascii="Times New Roman"/>
          <w:b w:val="false"/>
          <w:i w:val="false"/>
          <w:color w:val="000000"/>
          <w:sz w:val="28"/>
        </w:rPr>
        <w:t xml:space="preserve">
      қызмет көрсетілетін жабдықтың құрылымы мен қолдану принципі; </w:t>
      </w:r>
    </w:p>
    <w:p>
      <w:pPr>
        <w:spacing w:after="0"/>
        <w:ind w:left="0"/>
        <w:jc w:val="both"/>
      </w:pPr>
      <w:r>
        <w:rPr>
          <w:rFonts w:ascii="Times New Roman"/>
          <w:b w:val="false"/>
          <w:i w:val="false"/>
          <w:color w:val="000000"/>
          <w:sz w:val="28"/>
        </w:rPr>
        <w:t xml:space="preserve">
      сульфаттың және шикіқұрамның құрамына қойылатын техникалық талаптар. </w:t>
      </w:r>
    </w:p>
    <w:bookmarkStart w:name="z690" w:id="688"/>
    <w:p>
      <w:pPr>
        <w:spacing w:after="0"/>
        <w:ind w:left="0"/>
        <w:jc w:val="left"/>
      </w:pPr>
      <w:r>
        <w:rPr>
          <w:rFonts w:ascii="Times New Roman"/>
          <w:b/>
          <w:i w:val="false"/>
          <w:color w:val="000000"/>
        </w:rPr>
        <w:t xml:space="preserve"> Параграф 223. Суретті біліктерді теруші, 4-разряд</w:t>
      </w:r>
    </w:p>
    <w:bookmarkEnd w:id="688"/>
    <w:bookmarkStart w:name="z691" w:id="689"/>
    <w:p>
      <w:pPr>
        <w:spacing w:after="0"/>
        <w:ind w:left="0"/>
        <w:jc w:val="both"/>
      </w:pPr>
      <w:r>
        <w:rPr>
          <w:rFonts w:ascii="Times New Roman"/>
          <w:b w:val="false"/>
          <w:i w:val="false"/>
          <w:color w:val="000000"/>
          <w:sz w:val="28"/>
        </w:rPr>
        <w:t>
      455. Жұмыс сипаттамасы:</w:t>
      </w:r>
    </w:p>
    <w:bookmarkEnd w:id="689"/>
    <w:p>
      <w:pPr>
        <w:spacing w:after="0"/>
        <w:ind w:left="0"/>
        <w:jc w:val="both"/>
      </w:pPr>
      <w:r>
        <w:rPr>
          <w:rFonts w:ascii="Times New Roman"/>
          <w:b w:val="false"/>
          <w:i w:val="false"/>
          <w:color w:val="000000"/>
          <w:sz w:val="28"/>
        </w:rPr>
        <w:t>
      үш бояумен боялатын сурет, жолақ және штрихті тор және сурет салған кезде біліктегі суреті қопарындының контуры бойынша теру;</w:t>
      </w:r>
    </w:p>
    <w:p>
      <w:pPr>
        <w:spacing w:after="0"/>
        <w:ind w:left="0"/>
        <w:jc w:val="both"/>
      </w:pPr>
      <w:r>
        <w:rPr>
          <w:rFonts w:ascii="Times New Roman"/>
          <w:b w:val="false"/>
          <w:i w:val="false"/>
          <w:color w:val="000000"/>
          <w:sz w:val="28"/>
        </w:rPr>
        <w:t>
      теру үшін немесе біліктегі сурет үшін жекелеген бөлшектер мен фигураларды станокта немесе қолмен жасау;</w:t>
      </w:r>
    </w:p>
    <w:p>
      <w:pPr>
        <w:spacing w:after="0"/>
        <w:ind w:left="0"/>
        <w:jc w:val="both"/>
      </w:pPr>
      <w:r>
        <w:rPr>
          <w:rFonts w:ascii="Times New Roman"/>
          <w:b w:val="false"/>
          <w:i w:val="false"/>
          <w:color w:val="000000"/>
          <w:sz w:val="28"/>
        </w:rPr>
        <w:t>
      суретке арналған ағаш білікті дайындау және әрбір диаметрін келтіріп қайрау;</w:t>
      </w:r>
    </w:p>
    <w:p>
      <w:pPr>
        <w:spacing w:after="0"/>
        <w:ind w:left="0"/>
        <w:jc w:val="both"/>
      </w:pPr>
      <w:r>
        <w:rPr>
          <w:rFonts w:ascii="Times New Roman"/>
          <w:b w:val="false"/>
          <w:i w:val="false"/>
          <w:color w:val="000000"/>
          <w:sz w:val="28"/>
        </w:rPr>
        <w:t>
      сурет контурының әрбір білігін калькадан ағашқа салу;</w:t>
      </w:r>
    </w:p>
    <w:p>
      <w:pPr>
        <w:spacing w:after="0"/>
        <w:ind w:left="0"/>
        <w:jc w:val="both"/>
      </w:pPr>
      <w:r>
        <w:rPr>
          <w:rFonts w:ascii="Times New Roman"/>
          <w:b w:val="false"/>
          <w:i w:val="false"/>
          <w:color w:val="000000"/>
          <w:sz w:val="28"/>
        </w:rPr>
        <w:t>
      шляпа жасайтын шұғаны (фетрді) фигураға салу, білікті тегістеу станогында тегістеу, сілтілендіру және түпнұсқамен салыстыру.</w:t>
      </w:r>
    </w:p>
    <w:bookmarkStart w:name="z692" w:id="690"/>
    <w:p>
      <w:pPr>
        <w:spacing w:after="0"/>
        <w:ind w:left="0"/>
        <w:jc w:val="both"/>
      </w:pPr>
      <w:r>
        <w:rPr>
          <w:rFonts w:ascii="Times New Roman"/>
          <w:b w:val="false"/>
          <w:i w:val="false"/>
          <w:color w:val="000000"/>
          <w:sz w:val="28"/>
        </w:rPr>
        <w:t xml:space="preserve">
      456. Білуге тиіс: </w:t>
      </w:r>
    </w:p>
    <w:bookmarkEnd w:id="690"/>
    <w:p>
      <w:pPr>
        <w:spacing w:after="0"/>
        <w:ind w:left="0"/>
        <w:jc w:val="both"/>
      </w:pPr>
      <w:r>
        <w:rPr>
          <w:rFonts w:ascii="Times New Roman"/>
          <w:b w:val="false"/>
          <w:i w:val="false"/>
          <w:color w:val="000000"/>
          <w:sz w:val="28"/>
        </w:rPr>
        <w:t>
      фигура дайындамасының техникасы;</w:t>
      </w:r>
    </w:p>
    <w:p>
      <w:pPr>
        <w:spacing w:after="0"/>
        <w:ind w:left="0"/>
        <w:jc w:val="both"/>
      </w:pPr>
      <w:r>
        <w:rPr>
          <w:rFonts w:ascii="Times New Roman"/>
          <w:b w:val="false"/>
          <w:i w:val="false"/>
          <w:color w:val="000000"/>
          <w:sz w:val="28"/>
        </w:rPr>
        <w:t xml:space="preserve">
      токарлық, бұрғылау және тегістеу станоктарында жұмыс істеу; </w:t>
      </w:r>
    </w:p>
    <w:p>
      <w:pPr>
        <w:spacing w:after="0"/>
        <w:ind w:left="0"/>
        <w:jc w:val="both"/>
      </w:pPr>
      <w:r>
        <w:rPr>
          <w:rFonts w:ascii="Times New Roman"/>
          <w:b w:val="false"/>
          <w:i w:val="false"/>
          <w:color w:val="000000"/>
          <w:sz w:val="28"/>
        </w:rPr>
        <w:t xml:space="preserve">
      ағаштың, жездің қасиеттері және оларды өңдеу технологиясы; </w:t>
      </w:r>
    </w:p>
    <w:p>
      <w:pPr>
        <w:spacing w:after="0"/>
        <w:ind w:left="0"/>
        <w:jc w:val="both"/>
      </w:pPr>
      <w:r>
        <w:rPr>
          <w:rFonts w:ascii="Times New Roman"/>
          <w:b w:val="false"/>
          <w:i w:val="false"/>
          <w:color w:val="000000"/>
          <w:sz w:val="28"/>
        </w:rPr>
        <w:t>
      тесу, жоңғылау, күйдіру ережесі.</w:t>
      </w:r>
    </w:p>
    <w:bookmarkStart w:name="z693" w:id="691"/>
    <w:p>
      <w:pPr>
        <w:spacing w:after="0"/>
        <w:ind w:left="0"/>
        <w:jc w:val="left"/>
      </w:pPr>
      <w:r>
        <w:rPr>
          <w:rFonts w:ascii="Times New Roman"/>
          <w:b/>
          <w:i w:val="false"/>
          <w:color w:val="000000"/>
        </w:rPr>
        <w:t xml:space="preserve"> Параграф 224. Суретті біліктерді теруші, 5-разряд</w:t>
      </w:r>
    </w:p>
    <w:bookmarkEnd w:id="691"/>
    <w:bookmarkStart w:name="z694" w:id="692"/>
    <w:p>
      <w:pPr>
        <w:spacing w:after="0"/>
        <w:ind w:left="0"/>
        <w:jc w:val="both"/>
      </w:pPr>
      <w:r>
        <w:rPr>
          <w:rFonts w:ascii="Times New Roman"/>
          <w:b w:val="false"/>
          <w:i w:val="false"/>
          <w:color w:val="000000"/>
          <w:sz w:val="28"/>
        </w:rPr>
        <w:t>
      457. Жұмыс сипаттамасы:</w:t>
      </w:r>
    </w:p>
    <w:bookmarkEnd w:id="692"/>
    <w:p>
      <w:pPr>
        <w:spacing w:after="0"/>
        <w:ind w:left="0"/>
        <w:jc w:val="both"/>
      </w:pPr>
      <w:r>
        <w:rPr>
          <w:rFonts w:ascii="Times New Roman"/>
          <w:b w:val="false"/>
          <w:i w:val="false"/>
          <w:color w:val="000000"/>
          <w:sz w:val="28"/>
        </w:rPr>
        <w:t>
      үштен астам беске дейін бояумен боялатын сурет, қарапайым штрихті контур мен күрделі тор салған кезде біліктегі суреті қопарындының контуры бойынша теру;</w:t>
      </w:r>
    </w:p>
    <w:p>
      <w:pPr>
        <w:spacing w:after="0"/>
        <w:ind w:left="0"/>
        <w:jc w:val="both"/>
      </w:pPr>
      <w:r>
        <w:rPr>
          <w:rFonts w:ascii="Times New Roman"/>
          <w:b w:val="false"/>
          <w:i w:val="false"/>
          <w:color w:val="000000"/>
          <w:sz w:val="28"/>
        </w:rPr>
        <w:t>
      теру үшін немесе біліктегі сурет үшін жекелеген бөлшектер мен фигураларды станокта немесе қолмен жасау;</w:t>
      </w:r>
    </w:p>
    <w:p>
      <w:pPr>
        <w:spacing w:after="0"/>
        <w:ind w:left="0"/>
        <w:jc w:val="both"/>
      </w:pPr>
      <w:r>
        <w:rPr>
          <w:rFonts w:ascii="Times New Roman"/>
          <w:b w:val="false"/>
          <w:i w:val="false"/>
          <w:color w:val="000000"/>
          <w:sz w:val="28"/>
        </w:rPr>
        <w:t>
      суретке арналған ағаш білікті дайындау және әрбір диаметрін келтіріп қайрау;</w:t>
      </w:r>
    </w:p>
    <w:p>
      <w:pPr>
        <w:spacing w:after="0"/>
        <w:ind w:left="0"/>
        <w:jc w:val="both"/>
      </w:pPr>
      <w:r>
        <w:rPr>
          <w:rFonts w:ascii="Times New Roman"/>
          <w:b w:val="false"/>
          <w:i w:val="false"/>
          <w:color w:val="000000"/>
          <w:sz w:val="28"/>
        </w:rPr>
        <w:t>
      сурет контурының әрбір білігін калькадан ағашқа салу;</w:t>
      </w:r>
    </w:p>
    <w:p>
      <w:pPr>
        <w:spacing w:after="0"/>
        <w:ind w:left="0"/>
        <w:jc w:val="both"/>
      </w:pPr>
      <w:r>
        <w:rPr>
          <w:rFonts w:ascii="Times New Roman"/>
          <w:b w:val="false"/>
          <w:i w:val="false"/>
          <w:color w:val="000000"/>
          <w:sz w:val="28"/>
        </w:rPr>
        <w:t>
      шляпа жасайтын шұғаны (фетрді) фигураға салу, білікті тегістеу станогында тегістеу, сілтілендіру және түпнұсқамен салыстыру.</w:t>
      </w:r>
    </w:p>
    <w:bookmarkStart w:name="z695" w:id="693"/>
    <w:p>
      <w:pPr>
        <w:spacing w:after="0"/>
        <w:ind w:left="0"/>
        <w:jc w:val="both"/>
      </w:pPr>
      <w:r>
        <w:rPr>
          <w:rFonts w:ascii="Times New Roman"/>
          <w:b w:val="false"/>
          <w:i w:val="false"/>
          <w:color w:val="000000"/>
          <w:sz w:val="28"/>
        </w:rPr>
        <w:t xml:space="preserve">
      458. Білуге тиіс: </w:t>
      </w:r>
    </w:p>
    <w:bookmarkEnd w:id="693"/>
    <w:p>
      <w:pPr>
        <w:spacing w:after="0"/>
        <w:ind w:left="0"/>
        <w:jc w:val="both"/>
      </w:pPr>
      <w:r>
        <w:rPr>
          <w:rFonts w:ascii="Times New Roman"/>
          <w:b w:val="false"/>
          <w:i w:val="false"/>
          <w:color w:val="000000"/>
          <w:sz w:val="28"/>
        </w:rPr>
        <w:t>
      фигура дайындамасының, токарлық, бұрғылау және тегістеу станоктарында жұмыс істеу техникасы;</w:t>
      </w:r>
    </w:p>
    <w:p>
      <w:pPr>
        <w:spacing w:after="0"/>
        <w:ind w:left="0"/>
        <w:jc w:val="both"/>
      </w:pPr>
      <w:r>
        <w:rPr>
          <w:rFonts w:ascii="Times New Roman"/>
          <w:b w:val="false"/>
          <w:i w:val="false"/>
          <w:color w:val="000000"/>
          <w:sz w:val="28"/>
        </w:rPr>
        <w:t xml:space="preserve">
      ағаштың, жездің қасиеттері және оларды өңдеу технологиясы; </w:t>
      </w:r>
    </w:p>
    <w:p>
      <w:pPr>
        <w:spacing w:after="0"/>
        <w:ind w:left="0"/>
        <w:jc w:val="both"/>
      </w:pPr>
      <w:r>
        <w:rPr>
          <w:rFonts w:ascii="Times New Roman"/>
          <w:b w:val="false"/>
          <w:i w:val="false"/>
          <w:color w:val="000000"/>
          <w:sz w:val="28"/>
        </w:rPr>
        <w:t>
      тесу, жоңғылау, күйдіру ережесі.</w:t>
      </w:r>
    </w:p>
    <w:bookmarkStart w:name="z696" w:id="694"/>
    <w:p>
      <w:pPr>
        <w:spacing w:after="0"/>
        <w:ind w:left="0"/>
        <w:jc w:val="left"/>
      </w:pPr>
      <w:r>
        <w:rPr>
          <w:rFonts w:ascii="Times New Roman"/>
          <w:b/>
          <w:i w:val="false"/>
          <w:color w:val="000000"/>
        </w:rPr>
        <w:t xml:space="preserve"> Параграф 225. Суретті біліктерді теруші, 6-разряд</w:t>
      </w:r>
    </w:p>
    <w:bookmarkEnd w:id="694"/>
    <w:bookmarkStart w:name="z697" w:id="695"/>
    <w:p>
      <w:pPr>
        <w:spacing w:after="0"/>
        <w:ind w:left="0"/>
        <w:jc w:val="both"/>
      </w:pPr>
      <w:r>
        <w:rPr>
          <w:rFonts w:ascii="Times New Roman"/>
          <w:b w:val="false"/>
          <w:i w:val="false"/>
          <w:color w:val="000000"/>
          <w:sz w:val="28"/>
        </w:rPr>
        <w:t xml:space="preserve">
      459. Жұмыс сипаттамасы: </w:t>
      </w:r>
    </w:p>
    <w:bookmarkEnd w:id="695"/>
    <w:p>
      <w:pPr>
        <w:spacing w:after="0"/>
        <w:ind w:left="0"/>
        <w:jc w:val="both"/>
      </w:pPr>
      <w:r>
        <w:rPr>
          <w:rFonts w:ascii="Times New Roman"/>
          <w:b w:val="false"/>
          <w:i w:val="false"/>
          <w:color w:val="000000"/>
          <w:sz w:val="28"/>
        </w:rPr>
        <w:t>
      контурлық орындаумен және фигураны қоршай отырып, жапсырмалармен және жарты тонмен, кейіннен құрғақ және май бүрмеде өңдей отырып немесе көшіру машинасында пленка сала отырып, бестен астам бояумен боялатын сурет салған кезде біліктегі суреті қопарындының контуры бойынша теру;</w:t>
      </w:r>
    </w:p>
    <w:p>
      <w:pPr>
        <w:spacing w:after="0"/>
        <w:ind w:left="0"/>
        <w:jc w:val="both"/>
      </w:pPr>
      <w:r>
        <w:rPr>
          <w:rFonts w:ascii="Times New Roman"/>
          <w:b w:val="false"/>
          <w:i w:val="false"/>
          <w:color w:val="000000"/>
          <w:sz w:val="28"/>
        </w:rPr>
        <w:t>
      суретке арналған ағаш білікті дайындау және әрбір диаметрін келтіріп қайрау;</w:t>
      </w:r>
    </w:p>
    <w:p>
      <w:pPr>
        <w:spacing w:after="0"/>
        <w:ind w:left="0"/>
        <w:jc w:val="both"/>
      </w:pPr>
      <w:r>
        <w:rPr>
          <w:rFonts w:ascii="Times New Roman"/>
          <w:b w:val="false"/>
          <w:i w:val="false"/>
          <w:color w:val="000000"/>
          <w:sz w:val="28"/>
        </w:rPr>
        <w:t>
      біліктегі суретті теру үшін жекелеген бөлшектер мен фигураларды станокта жасау;</w:t>
      </w:r>
    </w:p>
    <w:p>
      <w:pPr>
        <w:spacing w:after="0"/>
        <w:ind w:left="0"/>
        <w:jc w:val="both"/>
      </w:pPr>
      <w:r>
        <w:rPr>
          <w:rFonts w:ascii="Times New Roman"/>
          <w:b w:val="false"/>
          <w:i w:val="false"/>
          <w:color w:val="000000"/>
          <w:sz w:val="28"/>
        </w:rPr>
        <w:t>
      сурет контурының әрбір білігін калькадан ағашқа салу;</w:t>
      </w:r>
    </w:p>
    <w:p>
      <w:pPr>
        <w:spacing w:after="0"/>
        <w:ind w:left="0"/>
        <w:jc w:val="both"/>
      </w:pPr>
      <w:r>
        <w:rPr>
          <w:rFonts w:ascii="Times New Roman"/>
          <w:b w:val="false"/>
          <w:i w:val="false"/>
          <w:color w:val="000000"/>
          <w:sz w:val="28"/>
        </w:rPr>
        <w:t>
      біліктегі суреті қопарындының контуры бойынша теру;</w:t>
      </w:r>
    </w:p>
    <w:p>
      <w:pPr>
        <w:spacing w:after="0"/>
        <w:ind w:left="0"/>
        <w:jc w:val="both"/>
      </w:pPr>
      <w:r>
        <w:rPr>
          <w:rFonts w:ascii="Times New Roman"/>
          <w:b w:val="false"/>
          <w:i w:val="false"/>
          <w:color w:val="000000"/>
          <w:sz w:val="28"/>
        </w:rPr>
        <w:t>
      шляпа жасайтын шұғаны (фетрді) фигураға салу, білікті тегістеу станогында тегістеу, сілтілендіру және түпнұсқамен салыстыру.</w:t>
      </w:r>
    </w:p>
    <w:bookmarkStart w:name="z698" w:id="696"/>
    <w:p>
      <w:pPr>
        <w:spacing w:after="0"/>
        <w:ind w:left="0"/>
        <w:jc w:val="both"/>
      </w:pPr>
      <w:r>
        <w:rPr>
          <w:rFonts w:ascii="Times New Roman"/>
          <w:b w:val="false"/>
          <w:i w:val="false"/>
          <w:color w:val="000000"/>
          <w:sz w:val="28"/>
        </w:rPr>
        <w:t xml:space="preserve">
      460. Білуге тиіс: </w:t>
      </w:r>
    </w:p>
    <w:bookmarkEnd w:id="696"/>
    <w:p>
      <w:pPr>
        <w:spacing w:after="0"/>
        <w:ind w:left="0"/>
        <w:jc w:val="both"/>
      </w:pPr>
      <w:r>
        <w:rPr>
          <w:rFonts w:ascii="Times New Roman"/>
          <w:b w:val="false"/>
          <w:i w:val="false"/>
          <w:color w:val="000000"/>
          <w:sz w:val="28"/>
        </w:rPr>
        <w:t>
      фигура дайындамасыныңтехникасы;</w:t>
      </w:r>
    </w:p>
    <w:p>
      <w:pPr>
        <w:spacing w:after="0"/>
        <w:ind w:left="0"/>
        <w:jc w:val="both"/>
      </w:pPr>
      <w:r>
        <w:rPr>
          <w:rFonts w:ascii="Times New Roman"/>
          <w:b w:val="false"/>
          <w:i w:val="false"/>
          <w:color w:val="000000"/>
          <w:sz w:val="28"/>
        </w:rPr>
        <w:t>
      токарлық, бұрғылау және тегістеу станоктарында жұмыс істеу;</w:t>
      </w:r>
    </w:p>
    <w:p>
      <w:pPr>
        <w:spacing w:after="0"/>
        <w:ind w:left="0"/>
        <w:jc w:val="both"/>
      </w:pPr>
      <w:r>
        <w:rPr>
          <w:rFonts w:ascii="Times New Roman"/>
          <w:b w:val="false"/>
          <w:i w:val="false"/>
          <w:color w:val="000000"/>
          <w:sz w:val="28"/>
        </w:rPr>
        <w:t xml:space="preserve">
      ағаштың, жездің қасиеттері және оларды өңдеу технологиясы; </w:t>
      </w:r>
    </w:p>
    <w:p>
      <w:pPr>
        <w:spacing w:after="0"/>
        <w:ind w:left="0"/>
        <w:jc w:val="both"/>
      </w:pPr>
      <w:r>
        <w:rPr>
          <w:rFonts w:ascii="Times New Roman"/>
          <w:b w:val="false"/>
          <w:i w:val="false"/>
          <w:color w:val="000000"/>
          <w:sz w:val="28"/>
        </w:rPr>
        <w:t>
      тесу, жоңғылау, күйдіру ережесі.</w:t>
      </w:r>
    </w:p>
    <w:bookmarkStart w:name="z699" w:id="697"/>
    <w:p>
      <w:pPr>
        <w:spacing w:after="0"/>
        <w:ind w:left="0"/>
        <w:jc w:val="left"/>
      </w:pPr>
      <w:r>
        <w:rPr>
          <w:rFonts w:ascii="Times New Roman"/>
          <w:b/>
          <w:i w:val="false"/>
          <w:color w:val="000000"/>
        </w:rPr>
        <w:t xml:space="preserve"> Параграф 226. Сығу машинасының кесушісі, 2-разряд</w:t>
      </w:r>
    </w:p>
    <w:bookmarkEnd w:id="697"/>
    <w:bookmarkStart w:name="z700" w:id="698"/>
    <w:p>
      <w:pPr>
        <w:spacing w:after="0"/>
        <w:ind w:left="0"/>
        <w:jc w:val="both"/>
      </w:pPr>
      <w:r>
        <w:rPr>
          <w:rFonts w:ascii="Times New Roman"/>
          <w:b w:val="false"/>
          <w:i w:val="false"/>
          <w:color w:val="000000"/>
          <w:sz w:val="28"/>
        </w:rPr>
        <w:t xml:space="preserve">
      461. Жұмыс сипаттамасы: </w:t>
      </w:r>
    </w:p>
    <w:bookmarkEnd w:id="698"/>
    <w:p>
      <w:pPr>
        <w:spacing w:after="0"/>
        <w:ind w:left="0"/>
        <w:jc w:val="both"/>
      </w:pPr>
      <w:r>
        <w:rPr>
          <w:rFonts w:ascii="Times New Roman"/>
          <w:b w:val="false"/>
          <w:i w:val="false"/>
          <w:color w:val="000000"/>
          <w:sz w:val="28"/>
        </w:rPr>
        <w:t>
      қағаз массаны белгіленген форматтағы қабатқа көлденең және тік кесу;</w:t>
      </w:r>
    </w:p>
    <w:p>
      <w:pPr>
        <w:spacing w:after="0"/>
        <w:ind w:left="0"/>
        <w:jc w:val="both"/>
      </w:pPr>
      <w:r>
        <w:rPr>
          <w:rFonts w:ascii="Times New Roman"/>
          <w:b w:val="false"/>
          <w:i w:val="false"/>
          <w:color w:val="000000"/>
          <w:sz w:val="28"/>
        </w:rPr>
        <w:t>
      жайманы машинаға салу;</w:t>
      </w:r>
    </w:p>
    <w:p>
      <w:pPr>
        <w:spacing w:after="0"/>
        <w:ind w:left="0"/>
        <w:jc w:val="both"/>
      </w:pPr>
      <w:r>
        <w:rPr>
          <w:rFonts w:ascii="Times New Roman"/>
          <w:b w:val="false"/>
          <w:i w:val="false"/>
          <w:color w:val="000000"/>
          <w:sz w:val="28"/>
        </w:rPr>
        <w:t>
      көлденең және тік кесу пышағының және қабаттау барабанының жұмысын бақылау;</w:t>
      </w:r>
    </w:p>
    <w:p>
      <w:pPr>
        <w:spacing w:after="0"/>
        <w:ind w:left="0"/>
        <w:jc w:val="both"/>
      </w:pPr>
      <w:r>
        <w:rPr>
          <w:rFonts w:ascii="Times New Roman"/>
          <w:b w:val="false"/>
          <w:i w:val="false"/>
          <w:color w:val="000000"/>
          <w:sz w:val="28"/>
        </w:rPr>
        <w:t>
      пышақ жұмысын реттеу;</w:t>
      </w:r>
    </w:p>
    <w:p>
      <w:pPr>
        <w:spacing w:after="0"/>
        <w:ind w:left="0"/>
        <w:jc w:val="both"/>
      </w:pPr>
      <w:r>
        <w:rPr>
          <w:rFonts w:ascii="Times New Roman"/>
          <w:b w:val="false"/>
          <w:i w:val="false"/>
          <w:color w:val="000000"/>
          <w:sz w:val="28"/>
        </w:rPr>
        <w:t>
      кесудің дәлдігін бақылау.</w:t>
      </w:r>
    </w:p>
    <w:bookmarkStart w:name="z701" w:id="699"/>
    <w:p>
      <w:pPr>
        <w:spacing w:after="0"/>
        <w:ind w:left="0"/>
        <w:jc w:val="both"/>
      </w:pPr>
      <w:r>
        <w:rPr>
          <w:rFonts w:ascii="Times New Roman"/>
          <w:b w:val="false"/>
          <w:i w:val="false"/>
          <w:color w:val="000000"/>
          <w:sz w:val="28"/>
        </w:rPr>
        <w:t xml:space="preserve">
      462. Білуге тиіс: </w:t>
      </w:r>
    </w:p>
    <w:bookmarkEnd w:id="699"/>
    <w:p>
      <w:pPr>
        <w:spacing w:after="0"/>
        <w:ind w:left="0"/>
        <w:jc w:val="both"/>
      </w:pPr>
      <w:r>
        <w:rPr>
          <w:rFonts w:ascii="Times New Roman"/>
          <w:b w:val="false"/>
          <w:i w:val="false"/>
          <w:color w:val="000000"/>
          <w:sz w:val="28"/>
        </w:rPr>
        <w:t>
      машинаның көлденең-тік кесу торабының құрылысы;</w:t>
      </w:r>
    </w:p>
    <w:p>
      <w:pPr>
        <w:spacing w:after="0"/>
        <w:ind w:left="0"/>
        <w:jc w:val="both"/>
      </w:pPr>
      <w:r>
        <w:rPr>
          <w:rFonts w:ascii="Times New Roman"/>
          <w:b w:val="false"/>
          <w:i w:val="false"/>
          <w:color w:val="000000"/>
          <w:sz w:val="28"/>
        </w:rPr>
        <w:t xml:space="preserve">
      пышақ пен өздігінен салғыштың орналасуын реттеу ережесі; </w:t>
      </w:r>
    </w:p>
    <w:p>
      <w:pPr>
        <w:spacing w:after="0"/>
        <w:ind w:left="0"/>
        <w:jc w:val="both"/>
      </w:pPr>
      <w:r>
        <w:rPr>
          <w:rFonts w:ascii="Times New Roman"/>
          <w:b w:val="false"/>
          <w:i w:val="false"/>
          <w:color w:val="000000"/>
          <w:sz w:val="28"/>
        </w:rPr>
        <w:t>
      жайманы кесудің ақаулықтарын жою тәсілдері.</w:t>
      </w:r>
    </w:p>
    <w:bookmarkStart w:name="z702" w:id="700"/>
    <w:p>
      <w:pPr>
        <w:spacing w:after="0"/>
        <w:ind w:left="0"/>
        <w:jc w:val="left"/>
      </w:pPr>
      <w:r>
        <w:rPr>
          <w:rFonts w:ascii="Times New Roman"/>
          <w:b/>
          <w:i w:val="false"/>
          <w:color w:val="000000"/>
        </w:rPr>
        <w:t xml:space="preserve"> Параграф 227. Сығу машинасының машинисі, 4-разряд</w:t>
      </w:r>
    </w:p>
    <w:bookmarkEnd w:id="700"/>
    <w:bookmarkStart w:name="z703" w:id="701"/>
    <w:p>
      <w:pPr>
        <w:spacing w:after="0"/>
        <w:ind w:left="0"/>
        <w:jc w:val="both"/>
      </w:pPr>
      <w:r>
        <w:rPr>
          <w:rFonts w:ascii="Times New Roman"/>
          <w:b w:val="false"/>
          <w:i w:val="false"/>
          <w:color w:val="000000"/>
          <w:sz w:val="28"/>
        </w:rPr>
        <w:t>
      463. Жұмыс сипаттамасы:</w:t>
      </w:r>
    </w:p>
    <w:bookmarkEnd w:id="701"/>
    <w:p>
      <w:pPr>
        <w:spacing w:after="0"/>
        <w:ind w:left="0"/>
        <w:jc w:val="both"/>
      </w:pPr>
      <w:r>
        <w:rPr>
          <w:rFonts w:ascii="Times New Roman"/>
          <w:b w:val="false"/>
          <w:i w:val="false"/>
          <w:color w:val="000000"/>
          <w:sz w:val="28"/>
        </w:rPr>
        <w:t>
      массаны құрғату процессін жүргізу;</w:t>
      </w:r>
    </w:p>
    <w:p>
      <w:pPr>
        <w:spacing w:after="0"/>
        <w:ind w:left="0"/>
        <w:jc w:val="both"/>
      </w:pPr>
      <w:r>
        <w:rPr>
          <w:rFonts w:ascii="Times New Roman"/>
          <w:b w:val="false"/>
          <w:i w:val="false"/>
          <w:color w:val="000000"/>
          <w:sz w:val="28"/>
        </w:rPr>
        <w:t>
      папканы ағаш массадан кесу;</w:t>
      </w:r>
    </w:p>
    <w:p>
      <w:pPr>
        <w:spacing w:after="0"/>
        <w:ind w:left="0"/>
        <w:jc w:val="both"/>
      </w:pPr>
      <w:r>
        <w:rPr>
          <w:rFonts w:ascii="Times New Roman"/>
          <w:b w:val="false"/>
          <w:i w:val="false"/>
          <w:color w:val="000000"/>
          <w:sz w:val="28"/>
        </w:rPr>
        <w:t>
      машинаның автоматикасы мен пневматикасын баптау және реттеу;</w:t>
      </w:r>
    </w:p>
    <w:p>
      <w:pPr>
        <w:spacing w:after="0"/>
        <w:ind w:left="0"/>
        <w:jc w:val="both"/>
      </w:pPr>
      <w:r>
        <w:rPr>
          <w:rFonts w:ascii="Times New Roman"/>
          <w:b w:val="false"/>
          <w:i w:val="false"/>
          <w:color w:val="000000"/>
          <w:sz w:val="28"/>
        </w:rPr>
        <w:t>
      машинаның барлық бөліктерінің жұмысын бақылау;</w:t>
      </w:r>
    </w:p>
    <w:p>
      <w:pPr>
        <w:spacing w:after="0"/>
        <w:ind w:left="0"/>
        <w:jc w:val="both"/>
      </w:pPr>
      <w:r>
        <w:rPr>
          <w:rFonts w:ascii="Times New Roman"/>
          <w:b w:val="false"/>
          <w:i w:val="false"/>
          <w:color w:val="000000"/>
          <w:sz w:val="28"/>
        </w:rPr>
        <w:t>
      торға түсетін массаның концентрациясын бақылау;</w:t>
      </w:r>
    </w:p>
    <w:p>
      <w:pPr>
        <w:spacing w:after="0"/>
        <w:ind w:left="0"/>
        <w:jc w:val="both"/>
      </w:pPr>
      <w:r>
        <w:rPr>
          <w:rFonts w:ascii="Times New Roman"/>
          <w:b w:val="false"/>
          <w:i w:val="false"/>
          <w:color w:val="000000"/>
          <w:sz w:val="28"/>
        </w:rPr>
        <w:t>
      жайманың құрғауын бақылау-өлшеу аппаратурасының көрсеткіштері, сыртқы түрі және талдау қорытындысы бойынша бақылау;</w:t>
      </w:r>
    </w:p>
    <w:p>
      <w:pPr>
        <w:spacing w:after="0"/>
        <w:ind w:left="0"/>
        <w:jc w:val="both"/>
      </w:pPr>
      <w:r>
        <w:rPr>
          <w:rFonts w:ascii="Times New Roman"/>
          <w:b w:val="false"/>
          <w:i w:val="false"/>
          <w:color w:val="000000"/>
          <w:sz w:val="28"/>
        </w:rPr>
        <w:t>
      талшық пен машинаның керек-жабдықтарын жұмсаудың белгіленген нормасын сақтау;</w:t>
      </w:r>
    </w:p>
    <w:p>
      <w:pPr>
        <w:spacing w:after="0"/>
        <w:ind w:left="0"/>
        <w:jc w:val="both"/>
      </w:pPr>
      <w:r>
        <w:rPr>
          <w:rFonts w:ascii="Times New Roman"/>
          <w:b w:val="false"/>
          <w:i w:val="false"/>
          <w:color w:val="000000"/>
          <w:sz w:val="28"/>
        </w:rPr>
        <w:t>
      машинаның қаптамасын ауыстыру және жөндеу.</w:t>
      </w:r>
    </w:p>
    <w:bookmarkStart w:name="z704" w:id="702"/>
    <w:p>
      <w:pPr>
        <w:spacing w:after="0"/>
        <w:ind w:left="0"/>
        <w:jc w:val="both"/>
      </w:pPr>
      <w:r>
        <w:rPr>
          <w:rFonts w:ascii="Times New Roman"/>
          <w:b w:val="false"/>
          <w:i w:val="false"/>
          <w:color w:val="000000"/>
          <w:sz w:val="28"/>
        </w:rPr>
        <w:t xml:space="preserve">
      464. Білуге тиіс: </w:t>
      </w:r>
    </w:p>
    <w:bookmarkEnd w:id="702"/>
    <w:p>
      <w:pPr>
        <w:spacing w:after="0"/>
        <w:ind w:left="0"/>
        <w:jc w:val="both"/>
      </w:pPr>
      <w:r>
        <w:rPr>
          <w:rFonts w:ascii="Times New Roman"/>
          <w:b w:val="false"/>
          <w:i w:val="false"/>
          <w:color w:val="000000"/>
          <w:sz w:val="28"/>
        </w:rPr>
        <w:t xml:space="preserve">
      машинаның құрылысы; </w:t>
      </w:r>
    </w:p>
    <w:p>
      <w:pPr>
        <w:spacing w:after="0"/>
        <w:ind w:left="0"/>
        <w:jc w:val="both"/>
      </w:pPr>
      <w:r>
        <w:rPr>
          <w:rFonts w:ascii="Times New Roman"/>
          <w:b w:val="false"/>
          <w:i w:val="false"/>
          <w:color w:val="000000"/>
          <w:sz w:val="28"/>
        </w:rPr>
        <w:t>
      машинаны басқарудың пневматикалық және автоматикалық жүйесін баптау және реттеу ережесі;</w:t>
      </w:r>
    </w:p>
    <w:p>
      <w:pPr>
        <w:spacing w:after="0"/>
        <w:ind w:left="0"/>
        <w:jc w:val="both"/>
      </w:pPr>
      <w:r>
        <w:rPr>
          <w:rFonts w:ascii="Times New Roman"/>
          <w:b w:val="false"/>
          <w:i w:val="false"/>
          <w:color w:val="000000"/>
          <w:sz w:val="28"/>
        </w:rPr>
        <w:t>
      ағаш массасы өндірісінің технологиялық режимі;</w:t>
      </w:r>
    </w:p>
    <w:p>
      <w:pPr>
        <w:spacing w:after="0"/>
        <w:ind w:left="0"/>
        <w:jc w:val="both"/>
      </w:pPr>
      <w:r>
        <w:rPr>
          <w:rFonts w:ascii="Times New Roman"/>
          <w:b w:val="false"/>
          <w:i w:val="false"/>
          <w:color w:val="000000"/>
          <w:sz w:val="28"/>
        </w:rPr>
        <w:t>
      осы машинада өндірілетін ағаш массасының барлық маркаларының сапалық көрсеткіштері.</w:t>
      </w:r>
    </w:p>
    <w:bookmarkStart w:name="z705" w:id="703"/>
    <w:p>
      <w:pPr>
        <w:spacing w:after="0"/>
        <w:ind w:left="0"/>
        <w:jc w:val="left"/>
      </w:pPr>
      <w:r>
        <w:rPr>
          <w:rFonts w:ascii="Times New Roman"/>
          <w:b/>
          <w:i w:val="false"/>
          <w:color w:val="000000"/>
        </w:rPr>
        <w:t xml:space="preserve"> Параграф 228. Сығу машинасының престеушісі, 2-разряд</w:t>
      </w:r>
    </w:p>
    <w:bookmarkEnd w:id="703"/>
    <w:bookmarkStart w:name="z706" w:id="704"/>
    <w:p>
      <w:pPr>
        <w:spacing w:after="0"/>
        <w:ind w:left="0"/>
        <w:jc w:val="both"/>
      </w:pPr>
      <w:r>
        <w:rPr>
          <w:rFonts w:ascii="Times New Roman"/>
          <w:b w:val="false"/>
          <w:i w:val="false"/>
          <w:color w:val="000000"/>
          <w:sz w:val="28"/>
        </w:rPr>
        <w:t>
      465. Жұмыс сипаттамасы:</w:t>
      </w:r>
    </w:p>
    <w:bookmarkEnd w:id="704"/>
    <w:p>
      <w:pPr>
        <w:spacing w:after="0"/>
        <w:ind w:left="0"/>
        <w:jc w:val="both"/>
      </w:pPr>
      <w:r>
        <w:rPr>
          <w:rFonts w:ascii="Times New Roman"/>
          <w:b w:val="false"/>
          <w:i w:val="false"/>
          <w:color w:val="000000"/>
          <w:sz w:val="28"/>
        </w:rPr>
        <w:t>
      ағаш массасының жаймасын престе құрғату;</w:t>
      </w:r>
    </w:p>
    <w:p>
      <w:pPr>
        <w:spacing w:after="0"/>
        <w:ind w:left="0"/>
        <w:jc w:val="both"/>
      </w:pPr>
      <w:r>
        <w:rPr>
          <w:rFonts w:ascii="Times New Roman"/>
          <w:b w:val="false"/>
          <w:i w:val="false"/>
          <w:color w:val="000000"/>
          <w:sz w:val="28"/>
        </w:rPr>
        <w:t>
      жайманы преске және кесу торабына толтыру;</w:t>
      </w:r>
    </w:p>
    <w:p>
      <w:pPr>
        <w:spacing w:after="0"/>
        <w:ind w:left="0"/>
        <w:jc w:val="both"/>
      </w:pPr>
      <w:r>
        <w:rPr>
          <w:rFonts w:ascii="Times New Roman"/>
          <w:b w:val="false"/>
          <w:i w:val="false"/>
          <w:color w:val="000000"/>
          <w:sz w:val="28"/>
        </w:rPr>
        <w:t>
      ағаш массасының жаймасының құрамындағы құрғақ заттарды және жайманың өн бойындағы біркелкі ылғалдылықты бақылау;</w:t>
      </w:r>
    </w:p>
    <w:p>
      <w:pPr>
        <w:spacing w:after="0"/>
        <w:ind w:left="0"/>
        <w:jc w:val="both"/>
      </w:pPr>
      <w:r>
        <w:rPr>
          <w:rFonts w:ascii="Times New Roman"/>
          <w:b w:val="false"/>
          <w:i w:val="false"/>
          <w:color w:val="000000"/>
          <w:sz w:val="28"/>
        </w:rPr>
        <w:t>
      білікті престе нығыздауды реттеу;</w:t>
      </w:r>
    </w:p>
    <w:p>
      <w:pPr>
        <w:spacing w:after="0"/>
        <w:ind w:left="0"/>
        <w:jc w:val="both"/>
      </w:pPr>
      <w:r>
        <w:rPr>
          <w:rFonts w:ascii="Times New Roman"/>
          <w:b w:val="false"/>
          <w:i w:val="false"/>
          <w:color w:val="000000"/>
          <w:sz w:val="28"/>
        </w:rPr>
        <w:t>
      престі іске қосу және тоқтату;</w:t>
      </w:r>
    </w:p>
    <w:p>
      <w:pPr>
        <w:spacing w:after="0"/>
        <w:ind w:left="0"/>
        <w:jc w:val="both"/>
      </w:pPr>
      <w:r>
        <w:rPr>
          <w:rFonts w:ascii="Times New Roman"/>
          <w:b w:val="false"/>
          <w:i w:val="false"/>
          <w:color w:val="000000"/>
          <w:sz w:val="28"/>
        </w:rPr>
        <w:t>
      машинаның қаптамасын ауыстыруға қатысу.</w:t>
      </w:r>
    </w:p>
    <w:bookmarkStart w:name="z707" w:id="705"/>
    <w:p>
      <w:pPr>
        <w:spacing w:after="0"/>
        <w:ind w:left="0"/>
        <w:jc w:val="both"/>
      </w:pPr>
      <w:r>
        <w:rPr>
          <w:rFonts w:ascii="Times New Roman"/>
          <w:b w:val="false"/>
          <w:i w:val="false"/>
          <w:color w:val="000000"/>
          <w:sz w:val="28"/>
        </w:rPr>
        <w:t xml:space="preserve">
      466. Білуге тиіс: </w:t>
      </w:r>
    </w:p>
    <w:bookmarkEnd w:id="705"/>
    <w:p>
      <w:pPr>
        <w:spacing w:after="0"/>
        <w:ind w:left="0"/>
        <w:jc w:val="both"/>
      </w:pPr>
      <w:r>
        <w:rPr>
          <w:rFonts w:ascii="Times New Roman"/>
          <w:b w:val="false"/>
          <w:i w:val="false"/>
          <w:color w:val="000000"/>
          <w:sz w:val="28"/>
        </w:rPr>
        <w:t>
      машинаның ылғал және құрғақ бөлігінің құрылысы;</w:t>
      </w:r>
    </w:p>
    <w:p>
      <w:pPr>
        <w:spacing w:after="0"/>
        <w:ind w:left="0"/>
        <w:jc w:val="both"/>
      </w:pPr>
      <w:r>
        <w:rPr>
          <w:rFonts w:ascii="Times New Roman"/>
          <w:b w:val="false"/>
          <w:i w:val="false"/>
          <w:color w:val="000000"/>
          <w:sz w:val="28"/>
        </w:rPr>
        <w:t>
      ағаш массасының әр түрлі маркаларының сапалық көрсеткіштері.</w:t>
      </w:r>
    </w:p>
    <w:bookmarkStart w:name="z708" w:id="706"/>
    <w:p>
      <w:pPr>
        <w:spacing w:after="0"/>
        <w:ind w:left="0"/>
        <w:jc w:val="left"/>
      </w:pPr>
      <w:r>
        <w:rPr>
          <w:rFonts w:ascii="Times New Roman"/>
          <w:b/>
          <w:i w:val="false"/>
          <w:color w:val="000000"/>
        </w:rPr>
        <w:t xml:space="preserve"> Параграф 229. Сілті булаушы, 2-разряд</w:t>
      </w:r>
    </w:p>
    <w:bookmarkEnd w:id="706"/>
    <w:bookmarkStart w:name="z709" w:id="707"/>
    <w:p>
      <w:pPr>
        <w:spacing w:after="0"/>
        <w:ind w:left="0"/>
        <w:jc w:val="both"/>
      </w:pPr>
      <w:r>
        <w:rPr>
          <w:rFonts w:ascii="Times New Roman"/>
          <w:b w:val="false"/>
          <w:i w:val="false"/>
          <w:color w:val="000000"/>
          <w:sz w:val="28"/>
        </w:rPr>
        <w:t>
      467. Жұмыс сипаттамасы:</w:t>
      </w:r>
    </w:p>
    <w:bookmarkEnd w:id="707"/>
    <w:p>
      <w:pPr>
        <w:spacing w:after="0"/>
        <w:ind w:left="0"/>
        <w:jc w:val="both"/>
      </w:pPr>
      <w:r>
        <w:rPr>
          <w:rFonts w:ascii="Times New Roman"/>
          <w:b w:val="false"/>
          <w:i w:val="false"/>
          <w:color w:val="000000"/>
          <w:sz w:val="28"/>
        </w:rPr>
        <w:t>
      анағұрлым жоғары білікті булаушының басшылығымен өнімділігі тәулігіне 100 тоннаға дейін жартылай целлюлоза өндіретін зауыттардағы булау құрылғыларында сілтілер мен бардыларды булау процесін жүргізу;</w:t>
      </w:r>
    </w:p>
    <w:p>
      <w:pPr>
        <w:spacing w:after="0"/>
        <w:ind w:left="0"/>
        <w:jc w:val="both"/>
      </w:pPr>
      <w:r>
        <w:rPr>
          <w:rFonts w:ascii="Times New Roman"/>
          <w:b w:val="false"/>
          <w:i w:val="false"/>
          <w:color w:val="000000"/>
          <w:sz w:val="28"/>
        </w:rPr>
        <w:t>
      сорғыларды, коммуникацияларды, сілті жинағыштардың қалыпты жұмыс істеуін қамтамасыз ету;</w:t>
      </w:r>
    </w:p>
    <w:p>
      <w:pPr>
        <w:spacing w:after="0"/>
        <w:ind w:left="0"/>
        <w:jc w:val="both"/>
      </w:pPr>
      <w:r>
        <w:rPr>
          <w:rFonts w:ascii="Times New Roman"/>
          <w:b w:val="false"/>
          <w:i w:val="false"/>
          <w:color w:val="000000"/>
          <w:sz w:val="28"/>
        </w:rPr>
        <w:t>
      сілтіні айдау процесін қадағалау;</w:t>
      </w:r>
    </w:p>
    <w:p>
      <w:pPr>
        <w:spacing w:after="0"/>
        <w:ind w:left="0"/>
        <w:jc w:val="both"/>
      </w:pPr>
      <w:r>
        <w:rPr>
          <w:rFonts w:ascii="Times New Roman"/>
          <w:b w:val="false"/>
          <w:i w:val="false"/>
          <w:color w:val="000000"/>
          <w:sz w:val="28"/>
        </w:rPr>
        <w:t xml:space="preserve">
      сілті деңгейін реттеу. </w:t>
      </w:r>
    </w:p>
    <w:bookmarkStart w:name="z710" w:id="708"/>
    <w:p>
      <w:pPr>
        <w:spacing w:after="0"/>
        <w:ind w:left="0"/>
        <w:jc w:val="both"/>
      </w:pPr>
      <w:r>
        <w:rPr>
          <w:rFonts w:ascii="Times New Roman"/>
          <w:b w:val="false"/>
          <w:i w:val="false"/>
          <w:color w:val="000000"/>
          <w:sz w:val="28"/>
        </w:rPr>
        <w:t xml:space="preserve">
      468. Білуге тиіс: </w:t>
      </w:r>
    </w:p>
    <w:bookmarkEnd w:id="708"/>
    <w:p>
      <w:pPr>
        <w:spacing w:after="0"/>
        <w:ind w:left="0"/>
        <w:jc w:val="both"/>
      </w:pPr>
      <w:r>
        <w:rPr>
          <w:rFonts w:ascii="Times New Roman"/>
          <w:b w:val="false"/>
          <w:i w:val="false"/>
          <w:color w:val="000000"/>
          <w:sz w:val="28"/>
        </w:rPr>
        <w:t>
      қызмет көрсетілетін жабдықтардың, коммуникациялар мен бақылау-өлшеу аппаратурасының құрылымы;</w:t>
      </w:r>
    </w:p>
    <w:p>
      <w:pPr>
        <w:spacing w:after="0"/>
        <w:ind w:left="0"/>
        <w:jc w:val="both"/>
      </w:pPr>
      <w:r>
        <w:rPr>
          <w:rFonts w:ascii="Times New Roman"/>
          <w:b w:val="false"/>
          <w:i w:val="false"/>
          <w:color w:val="000000"/>
          <w:sz w:val="28"/>
        </w:rPr>
        <w:t xml:space="preserve">
      булау құрылғысының технологиялық режимі. </w:t>
      </w:r>
    </w:p>
    <w:bookmarkStart w:name="z711" w:id="709"/>
    <w:p>
      <w:pPr>
        <w:spacing w:after="0"/>
        <w:ind w:left="0"/>
        <w:jc w:val="left"/>
      </w:pPr>
      <w:r>
        <w:rPr>
          <w:rFonts w:ascii="Times New Roman"/>
          <w:b/>
          <w:i w:val="false"/>
          <w:color w:val="000000"/>
        </w:rPr>
        <w:t xml:space="preserve"> Параграф 230. Сілті булаушы, 3-разряд</w:t>
      </w:r>
    </w:p>
    <w:bookmarkEnd w:id="709"/>
    <w:bookmarkStart w:name="z712" w:id="710"/>
    <w:p>
      <w:pPr>
        <w:spacing w:after="0"/>
        <w:ind w:left="0"/>
        <w:jc w:val="both"/>
      </w:pPr>
      <w:r>
        <w:rPr>
          <w:rFonts w:ascii="Times New Roman"/>
          <w:b w:val="false"/>
          <w:i w:val="false"/>
          <w:color w:val="000000"/>
          <w:sz w:val="28"/>
        </w:rPr>
        <w:t xml:space="preserve">
      469. Жұмыс сипаттамасы: </w:t>
      </w:r>
    </w:p>
    <w:bookmarkEnd w:id="710"/>
    <w:p>
      <w:pPr>
        <w:spacing w:after="0"/>
        <w:ind w:left="0"/>
        <w:jc w:val="both"/>
      </w:pPr>
      <w:r>
        <w:rPr>
          <w:rFonts w:ascii="Times New Roman"/>
          <w:b w:val="false"/>
          <w:i w:val="false"/>
          <w:color w:val="000000"/>
          <w:sz w:val="28"/>
        </w:rPr>
        <w:t>
      анағұрлым жоғары білікті булаушының басшылығымен өнімділігі тәулігіне 100 тоннаға дейін целлюлоза және тәулігіне 100 тоннадан 250 тоннаға дейін жартылай целлюлоза өндіретін зауыттардағы булау құрылғыларында сілтілер мен бардыларды булау процесін жүргізу;</w:t>
      </w:r>
    </w:p>
    <w:p>
      <w:pPr>
        <w:spacing w:after="0"/>
        <w:ind w:left="0"/>
        <w:jc w:val="both"/>
      </w:pPr>
      <w:r>
        <w:rPr>
          <w:rFonts w:ascii="Times New Roman"/>
          <w:b w:val="false"/>
          <w:i w:val="false"/>
          <w:color w:val="000000"/>
          <w:sz w:val="28"/>
        </w:rPr>
        <w:t>
      сорғыларды, коммуникацияларды, сілті жинағыштардың қалыпты жұмыс істеуін қамтамасыз ету;</w:t>
      </w:r>
    </w:p>
    <w:p>
      <w:pPr>
        <w:spacing w:after="0"/>
        <w:ind w:left="0"/>
        <w:jc w:val="both"/>
      </w:pPr>
      <w:r>
        <w:rPr>
          <w:rFonts w:ascii="Times New Roman"/>
          <w:b w:val="false"/>
          <w:i w:val="false"/>
          <w:color w:val="000000"/>
          <w:sz w:val="28"/>
        </w:rPr>
        <w:t>
      сілтіні айдау процесін қадағалау және оның деңгейін реттеу;</w:t>
      </w:r>
    </w:p>
    <w:p>
      <w:pPr>
        <w:spacing w:after="0"/>
        <w:ind w:left="0"/>
        <w:jc w:val="both"/>
      </w:pPr>
      <w:r>
        <w:rPr>
          <w:rFonts w:ascii="Times New Roman"/>
          <w:b w:val="false"/>
          <w:i w:val="false"/>
          <w:color w:val="000000"/>
          <w:sz w:val="28"/>
        </w:rPr>
        <w:t>
      зауыттың өзге де цехтарымен байланысты жүзеге асыру;</w:t>
      </w:r>
    </w:p>
    <w:p>
      <w:pPr>
        <w:spacing w:after="0"/>
        <w:ind w:left="0"/>
        <w:jc w:val="both"/>
      </w:pPr>
      <w:r>
        <w:rPr>
          <w:rFonts w:ascii="Times New Roman"/>
          <w:b w:val="false"/>
          <w:i w:val="false"/>
          <w:color w:val="000000"/>
          <w:sz w:val="28"/>
        </w:rPr>
        <w:t>
      реттейтін және бақылау-өлшеу аппаратурасының көмегімен өнімділігі тәулігіне 100 тоннаға дейін жартылай целлюлоза өндірісі бойынша булау құрылғыларында сілтілер мен бардыларды булау;</w:t>
      </w:r>
    </w:p>
    <w:p>
      <w:pPr>
        <w:spacing w:after="0"/>
        <w:ind w:left="0"/>
        <w:jc w:val="both"/>
      </w:pPr>
      <w:r>
        <w:rPr>
          <w:rFonts w:ascii="Times New Roman"/>
          <w:b w:val="false"/>
          <w:i w:val="false"/>
          <w:color w:val="000000"/>
          <w:sz w:val="28"/>
        </w:rPr>
        <w:t>
      қара сілтінің, барды, бу және судың конденсаторға жіберілуін реттеу;</w:t>
      </w:r>
    </w:p>
    <w:p>
      <w:pPr>
        <w:spacing w:after="0"/>
        <w:ind w:left="0"/>
        <w:jc w:val="both"/>
      </w:pPr>
      <w:r>
        <w:rPr>
          <w:rFonts w:ascii="Times New Roman"/>
          <w:b w:val="false"/>
          <w:i w:val="false"/>
          <w:color w:val="000000"/>
          <w:sz w:val="28"/>
        </w:rPr>
        <w:t>
      корпустағы будың, температура мен қысымды бақылау;</w:t>
      </w:r>
    </w:p>
    <w:p>
      <w:pPr>
        <w:spacing w:after="0"/>
        <w:ind w:left="0"/>
        <w:jc w:val="both"/>
      </w:pPr>
      <w:r>
        <w:rPr>
          <w:rFonts w:ascii="Times New Roman"/>
          <w:b w:val="false"/>
          <w:i w:val="false"/>
          <w:color w:val="000000"/>
          <w:sz w:val="28"/>
        </w:rPr>
        <w:t>
      сілті іріктеу және оның тығыздығын тексеру;</w:t>
      </w:r>
    </w:p>
    <w:p>
      <w:pPr>
        <w:spacing w:after="0"/>
        <w:ind w:left="0"/>
        <w:jc w:val="both"/>
      </w:pPr>
      <w:r>
        <w:rPr>
          <w:rFonts w:ascii="Times New Roman"/>
          <w:b w:val="false"/>
          <w:i w:val="false"/>
          <w:color w:val="000000"/>
          <w:sz w:val="28"/>
        </w:rPr>
        <w:t>
      буланған сілтінің қажетті санын содорегенерациялық бөлумен қамтамасыз ету;</w:t>
      </w:r>
    </w:p>
    <w:p>
      <w:pPr>
        <w:spacing w:after="0"/>
        <w:ind w:left="0"/>
        <w:jc w:val="both"/>
      </w:pPr>
      <w:r>
        <w:rPr>
          <w:rFonts w:ascii="Times New Roman"/>
          <w:b w:val="false"/>
          <w:i w:val="false"/>
          <w:color w:val="000000"/>
          <w:sz w:val="28"/>
        </w:rPr>
        <w:t>
      сілті, барды, бу, су, электр энергиясының белгіленген шығу нормаларын сақтау;</w:t>
      </w:r>
    </w:p>
    <w:p>
      <w:pPr>
        <w:spacing w:after="0"/>
        <w:ind w:left="0"/>
        <w:jc w:val="both"/>
      </w:pPr>
      <w:r>
        <w:rPr>
          <w:rFonts w:ascii="Times New Roman"/>
          <w:b w:val="false"/>
          <w:i w:val="false"/>
          <w:color w:val="000000"/>
          <w:sz w:val="28"/>
        </w:rPr>
        <w:t xml:space="preserve">
      конденсаттың тазалығын және оны булау аппараттарынан шығаруды бақылау; </w:t>
      </w:r>
    </w:p>
    <w:p>
      <w:pPr>
        <w:spacing w:after="0"/>
        <w:ind w:left="0"/>
        <w:jc w:val="both"/>
      </w:pPr>
      <w:r>
        <w:rPr>
          <w:rFonts w:ascii="Times New Roman"/>
          <w:b w:val="false"/>
          <w:i w:val="false"/>
          <w:color w:val="000000"/>
          <w:sz w:val="28"/>
        </w:rPr>
        <w:t>
      жабдықтардың, коммуникациялардың, реттейтін және бақылау-өлшеу аппаратурасының жай-күйін және қалыпты жұмыс істеуін қадағалау;</w:t>
      </w:r>
    </w:p>
    <w:p>
      <w:pPr>
        <w:spacing w:after="0"/>
        <w:ind w:left="0"/>
        <w:jc w:val="both"/>
      </w:pPr>
      <w:r>
        <w:rPr>
          <w:rFonts w:ascii="Times New Roman"/>
          <w:b w:val="false"/>
          <w:i w:val="false"/>
          <w:color w:val="000000"/>
          <w:sz w:val="28"/>
        </w:rPr>
        <w:t xml:space="preserve">
      жабдықтың жұмысындағы ақаулықтарды жою. </w:t>
      </w:r>
    </w:p>
    <w:bookmarkStart w:name="z713" w:id="711"/>
    <w:p>
      <w:pPr>
        <w:spacing w:after="0"/>
        <w:ind w:left="0"/>
        <w:jc w:val="both"/>
      </w:pPr>
      <w:r>
        <w:rPr>
          <w:rFonts w:ascii="Times New Roman"/>
          <w:b w:val="false"/>
          <w:i w:val="false"/>
          <w:color w:val="000000"/>
          <w:sz w:val="28"/>
        </w:rPr>
        <w:t xml:space="preserve">
      470. Білуге тиіс: </w:t>
      </w:r>
    </w:p>
    <w:bookmarkEnd w:id="711"/>
    <w:p>
      <w:pPr>
        <w:spacing w:after="0"/>
        <w:ind w:left="0"/>
        <w:jc w:val="both"/>
      </w:pPr>
      <w:r>
        <w:rPr>
          <w:rFonts w:ascii="Times New Roman"/>
          <w:b w:val="false"/>
          <w:i w:val="false"/>
          <w:color w:val="000000"/>
          <w:sz w:val="28"/>
        </w:rPr>
        <w:t>
      қызмет көрсетілетін жабдықтардың, коммуникациялар мен бақылау-өлшеу аппаратурасының құрылымы;</w:t>
      </w:r>
    </w:p>
    <w:p>
      <w:pPr>
        <w:spacing w:after="0"/>
        <w:ind w:left="0"/>
        <w:jc w:val="both"/>
      </w:pPr>
      <w:r>
        <w:rPr>
          <w:rFonts w:ascii="Times New Roman"/>
          <w:b w:val="false"/>
          <w:i w:val="false"/>
          <w:color w:val="000000"/>
          <w:sz w:val="28"/>
        </w:rPr>
        <w:t xml:space="preserve">
      сульфатты целлюлоза өндірісінің жалпы тәсімі; </w:t>
      </w:r>
    </w:p>
    <w:p>
      <w:pPr>
        <w:spacing w:after="0"/>
        <w:ind w:left="0"/>
        <w:jc w:val="both"/>
      </w:pPr>
      <w:r>
        <w:rPr>
          <w:rFonts w:ascii="Times New Roman"/>
          <w:b w:val="false"/>
          <w:i w:val="false"/>
          <w:color w:val="000000"/>
          <w:sz w:val="28"/>
        </w:rPr>
        <w:t xml:space="preserve">
      булау құрылғысы жұмысының технологиялық режимі; </w:t>
      </w:r>
    </w:p>
    <w:p>
      <w:pPr>
        <w:spacing w:after="0"/>
        <w:ind w:left="0"/>
        <w:jc w:val="both"/>
      </w:pPr>
      <w:r>
        <w:rPr>
          <w:rFonts w:ascii="Times New Roman"/>
          <w:b w:val="false"/>
          <w:i w:val="false"/>
          <w:color w:val="000000"/>
          <w:sz w:val="28"/>
        </w:rPr>
        <w:t>
      сода балқыту пешінің жұмысына сілті тығыздығының әсері;</w:t>
      </w:r>
    </w:p>
    <w:p>
      <w:pPr>
        <w:spacing w:after="0"/>
        <w:ind w:left="0"/>
        <w:jc w:val="both"/>
      </w:pPr>
      <w:r>
        <w:rPr>
          <w:rFonts w:ascii="Times New Roman"/>
          <w:b w:val="false"/>
          <w:i w:val="false"/>
          <w:color w:val="000000"/>
          <w:sz w:val="28"/>
        </w:rPr>
        <w:t>
      әлсіз және қатты сілтілердің құрамы;</w:t>
      </w:r>
    </w:p>
    <w:p>
      <w:pPr>
        <w:spacing w:after="0"/>
        <w:ind w:left="0"/>
        <w:jc w:val="both"/>
      </w:pPr>
      <w:r>
        <w:rPr>
          <w:rFonts w:ascii="Times New Roman"/>
          <w:b w:val="false"/>
          <w:i w:val="false"/>
          <w:color w:val="000000"/>
          <w:sz w:val="28"/>
        </w:rPr>
        <w:t>
      булауды оңтайлы жүргізу шарттары;</w:t>
      </w:r>
    </w:p>
    <w:p>
      <w:pPr>
        <w:spacing w:after="0"/>
        <w:ind w:left="0"/>
        <w:jc w:val="both"/>
      </w:pPr>
      <w:r>
        <w:rPr>
          <w:rFonts w:ascii="Times New Roman"/>
          <w:b w:val="false"/>
          <w:i w:val="false"/>
          <w:color w:val="000000"/>
          <w:sz w:val="28"/>
        </w:rPr>
        <w:t>
      сілті, барды, бу, су, электр энергиясының шекті нормалары.</w:t>
      </w:r>
    </w:p>
    <w:bookmarkStart w:name="z714" w:id="712"/>
    <w:p>
      <w:pPr>
        <w:spacing w:after="0"/>
        <w:ind w:left="0"/>
        <w:jc w:val="left"/>
      </w:pPr>
      <w:r>
        <w:rPr>
          <w:rFonts w:ascii="Times New Roman"/>
          <w:b/>
          <w:i w:val="false"/>
          <w:color w:val="000000"/>
        </w:rPr>
        <w:t xml:space="preserve"> Параграф 231. Сілті булаушы, 4-разряд</w:t>
      </w:r>
    </w:p>
    <w:bookmarkEnd w:id="712"/>
    <w:bookmarkStart w:name="z715" w:id="713"/>
    <w:p>
      <w:pPr>
        <w:spacing w:after="0"/>
        <w:ind w:left="0"/>
        <w:jc w:val="both"/>
      </w:pPr>
      <w:r>
        <w:rPr>
          <w:rFonts w:ascii="Times New Roman"/>
          <w:b w:val="false"/>
          <w:i w:val="false"/>
          <w:color w:val="000000"/>
          <w:sz w:val="28"/>
        </w:rPr>
        <w:t xml:space="preserve">
      471. Жұмыс сипаттамасы: </w:t>
      </w:r>
    </w:p>
    <w:bookmarkEnd w:id="713"/>
    <w:p>
      <w:pPr>
        <w:spacing w:after="0"/>
        <w:ind w:left="0"/>
        <w:jc w:val="both"/>
      </w:pPr>
      <w:r>
        <w:rPr>
          <w:rFonts w:ascii="Times New Roman"/>
          <w:b w:val="false"/>
          <w:i w:val="false"/>
          <w:color w:val="000000"/>
          <w:sz w:val="28"/>
        </w:rPr>
        <w:t>
      анағұрлым жоғары білікті булаушының басшылығымен өнімділігі тәулігіне 100 тоннадан астам 250 тоннаға дейін целлюлоза және тәулігіне 250 тоннадан астам жартылай целлюлоза өндіретін зауыттардағы булау құрылғыларында сілтілер мен бардыларды булау процесін жүргізу;</w:t>
      </w:r>
    </w:p>
    <w:p>
      <w:pPr>
        <w:spacing w:after="0"/>
        <w:ind w:left="0"/>
        <w:jc w:val="both"/>
      </w:pPr>
      <w:r>
        <w:rPr>
          <w:rFonts w:ascii="Times New Roman"/>
          <w:b w:val="false"/>
          <w:i w:val="false"/>
          <w:color w:val="000000"/>
          <w:sz w:val="28"/>
        </w:rPr>
        <w:t>
      сорғыларды, коммуникацияларды, сілті жинағыштардың қалыпты жұмыс істеуін қамтамасыз ету;</w:t>
      </w:r>
    </w:p>
    <w:p>
      <w:pPr>
        <w:spacing w:after="0"/>
        <w:ind w:left="0"/>
        <w:jc w:val="both"/>
      </w:pPr>
      <w:r>
        <w:rPr>
          <w:rFonts w:ascii="Times New Roman"/>
          <w:b w:val="false"/>
          <w:i w:val="false"/>
          <w:color w:val="000000"/>
          <w:sz w:val="28"/>
        </w:rPr>
        <w:t>
      сілтіні айдау процесін қадағалау;</w:t>
      </w:r>
    </w:p>
    <w:p>
      <w:pPr>
        <w:spacing w:after="0"/>
        <w:ind w:left="0"/>
        <w:jc w:val="both"/>
      </w:pPr>
      <w:r>
        <w:rPr>
          <w:rFonts w:ascii="Times New Roman"/>
          <w:b w:val="false"/>
          <w:i w:val="false"/>
          <w:color w:val="000000"/>
          <w:sz w:val="28"/>
        </w:rPr>
        <w:t>
      зауыттың өзге де цехтарымен байланысты жүзеге асыру;</w:t>
      </w:r>
    </w:p>
    <w:p>
      <w:pPr>
        <w:spacing w:after="0"/>
        <w:ind w:left="0"/>
        <w:jc w:val="both"/>
      </w:pPr>
      <w:r>
        <w:rPr>
          <w:rFonts w:ascii="Times New Roman"/>
          <w:b w:val="false"/>
          <w:i w:val="false"/>
          <w:color w:val="000000"/>
          <w:sz w:val="28"/>
        </w:rPr>
        <w:t>
      өнімділігі тәулігіне 100 тоннаға дейін целлюлоза және тәулігіне 100 тоннадан астам 250 тоннаға дейін жартылай целлюлоза өндірісі бойынша реттейтін және бақылау-өлшеу аппаратураның көмегімен сілтілер мен бардыларды булау;</w:t>
      </w:r>
    </w:p>
    <w:p>
      <w:pPr>
        <w:spacing w:after="0"/>
        <w:ind w:left="0"/>
        <w:jc w:val="both"/>
      </w:pPr>
      <w:r>
        <w:rPr>
          <w:rFonts w:ascii="Times New Roman"/>
          <w:b w:val="false"/>
          <w:i w:val="false"/>
          <w:color w:val="000000"/>
          <w:sz w:val="28"/>
        </w:rPr>
        <w:t>
      қара сілтінің, барды, бу және судың конденсаторға жіберілуін реттеу;</w:t>
      </w:r>
    </w:p>
    <w:p>
      <w:pPr>
        <w:spacing w:after="0"/>
        <w:ind w:left="0"/>
        <w:jc w:val="both"/>
      </w:pPr>
      <w:r>
        <w:rPr>
          <w:rFonts w:ascii="Times New Roman"/>
          <w:b w:val="false"/>
          <w:i w:val="false"/>
          <w:color w:val="000000"/>
          <w:sz w:val="28"/>
        </w:rPr>
        <w:t>
      корпустағы будың, температура мен қысымды бақылау;</w:t>
      </w:r>
    </w:p>
    <w:p>
      <w:pPr>
        <w:spacing w:after="0"/>
        <w:ind w:left="0"/>
        <w:jc w:val="both"/>
      </w:pPr>
      <w:r>
        <w:rPr>
          <w:rFonts w:ascii="Times New Roman"/>
          <w:b w:val="false"/>
          <w:i w:val="false"/>
          <w:color w:val="000000"/>
          <w:sz w:val="28"/>
        </w:rPr>
        <w:t>
      сілті іріктеу және оның тығыздығын тексеру;</w:t>
      </w:r>
    </w:p>
    <w:p>
      <w:pPr>
        <w:spacing w:after="0"/>
        <w:ind w:left="0"/>
        <w:jc w:val="both"/>
      </w:pPr>
      <w:r>
        <w:rPr>
          <w:rFonts w:ascii="Times New Roman"/>
          <w:b w:val="false"/>
          <w:i w:val="false"/>
          <w:color w:val="000000"/>
          <w:sz w:val="28"/>
        </w:rPr>
        <w:t>
      буланған сілтінің қажетті санын содорегенерациялық бөлумен қамтамасыз ету;</w:t>
      </w:r>
    </w:p>
    <w:p>
      <w:pPr>
        <w:spacing w:after="0"/>
        <w:ind w:left="0"/>
        <w:jc w:val="both"/>
      </w:pPr>
      <w:r>
        <w:rPr>
          <w:rFonts w:ascii="Times New Roman"/>
          <w:b w:val="false"/>
          <w:i w:val="false"/>
          <w:color w:val="000000"/>
          <w:sz w:val="28"/>
        </w:rPr>
        <w:t>
      сілті, барды, бу, су, электр энергиясының белгіленген шығу нормаларын сақтау;</w:t>
      </w:r>
    </w:p>
    <w:p>
      <w:pPr>
        <w:spacing w:after="0"/>
        <w:ind w:left="0"/>
        <w:jc w:val="both"/>
      </w:pPr>
      <w:r>
        <w:rPr>
          <w:rFonts w:ascii="Times New Roman"/>
          <w:b w:val="false"/>
          <w:i w:val="false"/>
          <w:color w:val="000000"/>
          <w:sz w:val="28"/>
        </w:rPr>
        <w:t>
      конденсаттың тазалығын және оны булау аппараттарынан шығаруды бақылау;</w:t>
      </w:r>
    </w:p>
    <w:p>
      <w:pPr>
        <w:spacing w:after="0"/>
        <w:ind w:left="0"/>
        <w:jc w:val="both"/>
      </w:pPr>
      <w:r>
        <w:rPr>
          <w:rFonts w:ascii="Times New Roman"/>
          <w:b w:val="false"/>
          <w:i w:val="false"/>
          <w:color w:val="000000"/>
          <w:sz w:val="28"/>
        </w:rPr>
        <w:t>
      жабдықтардың, коммуникациялардың, реттейтін және бақылау-өлшеу аппаратурасының жай-күйін және қалыпты жұмыс істеуін қадағалау;</w:t>
      </w:r>
    </w:p>
    <w:p>
      <w:pPr>
        <w:spacing w:after="0"/>
        <w:ind w:left="0"/>
        <w:jc w:val="both"/>
      </w:pPr>
      <w:r>
        <w:rPr>
          <w:rFonts w:ascii="Times New Roman"/>
          <w:b w:val="false"/>
          <w:i w:val="false"/>
          <w:color w:val="000000"/>
          <w:sz w:val="28"/>
        </w:rPr>
        <w:t xml:space="preserve">
      жабдықтың жұмысындағы ақаулықтарды жою. </w:t>
      </w:r>
    </w:p>
    <w:bookmarkStart w:name="z716" w:id="714"/>
    <w:p>
      <w:pPr>
        <w:spacing w:after="0"/>
        <w:ind w:left="0"/>
        <w:jc w:val="both"/>
      </w:pPr>
      <w:r>
        <w:rPr>
          <w:rFonts w:ascii="Times New Roman"/>
          <w:b w:val="false"/>
          <w:i w:val="false"/>
          <w:color w:val="000000"/>
          <w:sz w:val="28"/>
        </w:rPr>
        <w:t xml:space="preserve">
      472. Білуге тиіс: </w:t>
      </w:r>
    </w:p>
    <w:bookmarkEnd w:id="714"/>
    <w:p>
      <w:pPr>
        <w:spacing w:after="0"/>
        <w:ind w:left="0"/>
        <w:jc w:val="both"/>
      </w:pPr>
      <w:r>
        <w:rPr>
          <w:rFonts w:ascii="Times New Roman"/>
          <w:b w:val="false"/>
          <w:i w:val="false"/>
          <w:color w:val="000000"/>
          <w:sz w:val="28"/>
        </w:rPr>
        <w:t>
      қызмет көрсетілетін жабдықтардың, коммуникациялар мен бақылау-өлшеу аппаратурасының құрылымы;</w:t>
      </w:r>
    </w:p>
    <w:p>
      <w:pPr>
        <w:spacing w:after="0"/>
        <w:ind w:left="0"/>
        <w:jc w:val="both"/>
      </w:pPr>
      <w:r>
        <w:rPr>
          <w:rFonts w:ascii="Times New Roman"/>
          <w:b w:val="false"/>
          <w:i w:val="false"/>
          <w:color w:val="000000"/>
          <w:sz w:val="28"/>
        </w:rPr>
        <w:t xml:space="preserve">
      сульфатты целлюлоза өндірісінің жалпы тәсімі; </w:t>
      </w:r>
    </w:p>
    <w:p>
      <w:pPr>
        <w:spacing w:after="0"/>
        <w:ind w:left="0"/>
        <w:jc w:val="both"/>
      </w:pPr>
      <w:r>
        <w:rPr>
          <w:rFonts w:ascii="Times New Roman"/>
          <w:b w:val="false"/>
          <w:i w:val="false"/>
          <w:color w:val="000000"/>
          <w:sz w:val="28"/>
        </w:rPr>
        <w:t xml:space="preserve">
      булау құрылғысы жұмысының технологиялық режимі; </w:t>
      </w:r>
    </w:p>
    <w:p>
      <w:pPr>
        <w:spacing w:after="0"/>
        <w:ind w:left="0"/>
        <w:jc w:val="both"/>
      </w:pPr>
      <w:r>
        <w:rPr>
          <w:rFonts w:ascii="Times New Roman"/>
          <w:b w:val="false"/>
          <w:i w:val="false"/>
          <w:color w:val="000000"/>
          <w:sz w:val="28"/>
        </w:rPr>
        <w:t>
      сода балқыту пешінің жұмысына сілті тығыздығының әсері;</w:t>
      </w:r>
    </w:p>
    <w:p>
      <w:pPr>
        <w:spacing w:after="0"/>
        <w:ind w:left="0"/>
        <w:jc w:val="both"/>
      </w:pPr>
      <w:r>
        <w:rPr>
          <w:rFonts w:ascii="Times New Roman"/>
          <w:b w:val="false"/>
          <w:i w:val="false"/>
          <w:color w:val="000000"/>
          <w:sz w:val="28"/>
        </w:rPr>
        <w:t>
      әлсіз және қатты сілтілердің құрамы;</w:t>
      </w:r>
    </w:p>
    <w:p>
      <w:pPr>
        <w:spacing w:after="0"/>
        <w:ind w:left="0"/>
        <w:jc w:val="both"/>
      </w:pPr>
      <w:r>
        <w:rPr>
          <w:rFonts w:ascii="Times New Roman"/>
          <w:b w:val="false"/>
          <w:i w:val="false"/>
          <w:color w:val="000000"/>
          <w:sz w:val="28"/>
        </w:rPr>
        <w:t xml:space="preserve">
      булауды оңтайлы жүргізу шарттары; </w:t>
      </w:r>
    </w:p>
    <w:p>
      <w:pPr>
        <w:spacing w:after="0"/>
        <w:ind w:left="0"/>
        <w:jc w:val="both"/>
      </w:pPr>
      <w:r>
        <w:rPr>
          <w:rFonts w:ascii="Times New Roman"/>
          <w:b w:val="false"/>
          <w:i w:val="false"/>
          <w:color w:val="000000"/>
          <w:sz w:val="28"/>
        </w:rPr>
        <w:t xml:space="preserve">
      сілті, барды, бу, су, электр энергиясының шекті нормалары. </w:t>
      </w:r>
    </w:p>
    <w:bookmarkStart w:name="z717" w:id="715"/>
    <w:p>
      <w:pPr>
        <w:spacing w:after="0"/>
        <w:ind w:left="0"/>
        <w:jc w:val="left"/>
      </w:pPr>
      <w:r>
        <w:rPr>
          <w:rFonts w:ascii="Times New Roman"/>
          <w:b/>
          <w:i w:val="false"/>
          <w:color w:val="000000"/>
        </w:rPr>
        <w:t xml:space="preserve"> Параграф 232. Сілті булаушы, 5-разряд</w:t>
      </w:r>
    </w:p>
    <w:bookmarkEnd w:id="715"/>
    <w:bookmarkStart w:name="z718" w:id="716"/>
    <w:p>
      <w:pPr>
        <w:spacing w:after="0"/>
        <w:ind w:left="0"/>
        <w:jc w:val="both"/>
      </w:pPr>
      <w:r>
        <w:rPr>
          <w:rFonts w:ascii="Times New Roman"/>
          <w:b w:val="false"/>
          <w:i w:val="false"/>
          <w:color w:val="000000"/>
          <w:sz w:val="28"/>
        </w:rPr>
        <w:t xml:space="preserve">
      473. Жұмыс сипаттамасы: </w:t>
      </w:r>
    </w:p>
    <w:bookmarkEnd w:id="716"/>
    <w:p>
      <w:pPr>
        <w:spacing w:after="0"/>
        <w:ind w:left="0"/>
        <w:jc w:val="both"/>
      </w:pPr>
      <w:r>
        <w:rPr>
          <w:rFonts w:ascii="Times New Roman"/>
          <w:b w:val="false"/>
          <w:i w:val="false"/>
          <w:color w:val="000000"/>
          <w:sz w:val="28"/>
        </w:rPr>
        <w:t>
      анағұрлым жоғары білікті булаушының басшылығымен өнімділігі тәулігіне 250 тоннадан жоғары целлюлоза өндіретін зауыттардағы булау құрылғыларында сілтілер мен бардыларды булау процесін жүргізу;</w:t>
      </w:r>
    </w:p>
    <w:p>
      <w:pPr>
        <w:spacing w:after="0"/>
        <w:ind w:left="0"/>
        <w:jc w:val="both"/>
      </w:pPr>
      <w:r>
        <w:rPr>
          <w:rFonts w:ascii="Times New Roman"/>
          <w:b w:val="false"/>
          <w:i w:val="false"/>
          <w:color w:val="000000"/>
          <w:sz w:val="28"/>
        </w:rPr>
        <w:t>
      сорғылардың, коммуникациялардың, сілті жинағыштардың қалыпты жұмыс істеуін қамтамасыз ету;</w:t>
      </w:r>
    </w:p>
    <w:p>
      <w:pPr>
        <w:spacing w:after="0"/>
        <w:ind w:left="0"/>
        <w:jc w:val="both"/>
      </w:pPr>
      <w:r>
        <w:rPr>
          <w:rFonts w:ascii="Times New Roman"/>
          <w:b w:val="false"/>
          <w:i w:val="false"/>
          <w:color w:val="000000"/>
          <w:sz w:val="28"/>
        </w:rPr>
        <w:t>
      сілтіні айдау процесін қадағалау;</w:t>
      </w:r>
    </w:p>
    <w:p>
      <w:pPr>
        <w:spacing w:after="0"/>
        <w:ind w:left="0"/>
        <w:jc w:val="both"/>
      </w:pPr>
      <w:r>
        <w:rPr>
          <w:rFonts w:ascii="Times New Roman"/>
          <w:b w:val="false"/>
          <w:i w:val="false"/>
          <w:color w:val="000000"/>
          <w:sz w:val="28"/>
        </w:rPr>
        <w:t>
      зауыттың өзге де цехтарымен байланысты жүзеге асыру;</w:t>
      </w:r>
    </w:p>
    <w:p>
      <w:pPr>
        <w:spacing w:after="0"/>
        <w:ind w:left="0"/>
        <w:jc w:val="both"/>
      </w:pPr>
      <w:r>
        <w:rPr>
          <w:rFonts w:ascii="Times New Roman"/>
          <w:b w:val="false"/>
          <w:i w:val="false"/>
          <w:color w:val="000000"/>
          <w:sz w:val="28"/>
        </w:rPr>
        <w:t>
      реттейтін және бақылау-өлшеу аппаратурасының көмегімен өнімділігі тәулігіне 100 тоннадан астам 250 тоннаға дейін жартылай целлюлоза өндірісі бойынша реттейтін және бақылау-өлшеу аппаратураның көмегімен тәулігіне 250 тоннадан жоғары жартылай целлюлоза өндіретін сілтілер мен бардыларды булау;</w:t>
      </w:r>
    </w:p>
    <w:p>
      <w:pPr>
        <w:spacing w:after="0"/>
        <w:ind w:left="0"/>
        <w:jc w:val="both"/>
      </w:pPr>
      <w:r>
        <w:rPr>
          <w:rFonts w:ascii="Times New Roman"/>
          <w:b w:val="false"/>
          <w:i w:val="false"/>
          <w:color w:val="000000"/>
          <w:sz w:val="28"/>
        </w:rPr>
        <w:t>
      қара сілтінің, барды, бу және судың конденсаторға жіберілуін реттеу;</w:t>
      </w:r>
    </w:p>
    <w:p>
      <w:pPr>
        <w:spacing w:after="0"/>
        <w:ind w:left="0"/>
        <w:jc w:val="both"/>
      </w:pPr>
      <w:r>
        <w:rPr>
          <w:rFonts w:ascii="Times New Roman"/>
          <w:b w:val="false"/>
          <w:i w:val="false"/>
          <w:color w:val="000000"/>
          <w:sz w:val="28"/>
        </w:rPr>
        <w:t>
      корпустағы будың, температура мен қысымды бақылау;</w:t>
      </w:r>
    </w:p>
    <w:p>
      <w:pPr>
        <w:spacing w:after="0"/>
        <w:ind w:left="0"/>
        <w:jc w:val="both"/>
      </w:pPr>
      <w:r>
        <w:rPr>
          <w:rFonts w:ascii="Times New Roman"/>
          <w:b w:val="false"/>
          <w:i w:val="false"/>
          <w:color w:val="000000"/>
          <w:sz w:val="28"/>
        </w:rPr>
        <w:t>
      сілті іріктеу және оның тығыздығын тексеру;</w:t>
      </w:r>
    </w:p>
    <w:p>
      <w:pPr>
        <w:spacing w:after="0"/>
        <w:ind w:left="0"/>
        <w:jc w:val="both"/>
      </w:pPr>
      <w:r>
        <w:rPr>
          <w:rFonts w:ascii="Times New Roman"/>
          <w:b w:val="false"/>
          <w:i w:val="false"/>
          <w:color w:val="000000"/>
          <w:sz w:val="28"/>
        </w:rPr>
        <w:t>
      буланған сілтінің қажетті санын содорегенерациялық бөлумен қамтамасыз ету;</w:t>
      </w:r>
    </w:p>
    <w:p>
      <w:pPr>
        <w:spacing w:after="0"/>
        <w:ind w:left="0"/>
        <w:jc w:val="both"/>
      </w:pPr>
      <w:r>
        <w:rPr>
          <w:rFonts w:ascii="Times New Roman"/>
          <w:b w:val="false"/>
          <w:i w:val="false"/>
          <w:color w:val="000000"/>
          <w:sz w:val="28"/>
        </w:rPr>
        <w:t>
      сілті, барды, бу, су, электр энергиясының белгіленген шығу нормаларын сақтау;</w:t>
      </w:r>
    </w:p>
    <w:p>
      <w:pPr>
        <w:spacing w:after="0"/>
        <w:ind w:left="0"/>
        <w:jc w:val="both"/>
      </w:pPr>
      <w:r>
        <w:rPr>
          <w:rFonts w:ascii="Times New Roman"/>
          <w:b w:val="false"/>
          <w:i w:val="false"/>
          <w:color w:val="000000"/>
          <w:sz w:val="28"/>
        </w:rPr>
        <w:t>
      конденсаттың тазалығын және оны булау аппараттарынан шығаруды бақылау;</w:t>
      </w:r>
    </w:p>
    <w:p>
      <w:pPr>
        <w:spacing w:after="0"/>
        <w:ind w:left="0"/>
        <w:jc w:val="both"/>
      </w:pPr>
      <w:r>
        <w:rPr>
          <w:rFonts w:ascii="Times New Roman"/>
          <w:b w:val="false"/>
          <w:i w:val="false"/>
          <w:color w:val="000000"/>
          <w:sz w:val="28"/>
        </w:rPr>
        <w:t>
      жабдықтардың, коммуникациялардың, реттейтін және бақылау-өлшеу аппаратурасының жай-күйін және қалыпты жұмыс істеуін қадағалау;</w:t>
      </w:r>
    </w:p>
    <w:p>
      <w:pPr>
        <w:spacing w:after="0"/>
        <w:ind w:left="0"/>
        <w:jc w:val="both"/>
      </w:pPr>
      <w:r>
        <w:rPr>
          <w:rFonts w:ascii="Times New Roman"/>
          <w:b w:val="false"/>
          <w:i w:val="false"/>
          <w:color w:val="000000"/>
          <w:sz w:val="28"/>
        </w:rPr>
        <w:t xml:space="preserve">
      жабдықтың жұмысындағы ақаулықтарды жою. </w:t>
      </w:r>
    </w:p>
    <w:bookmarkStart w:name="z719" w:id="717"/>
    <w:p>
      <w:pPr>
        <w:spacing w:after="0"/>
        <w:ind w:left="0"/>
        <w:jc w:val="both"/>
      </w:pPr>
      <w:r>
        <w:rPr>
          <w:rFonts w:ascii="Times New Roman"/>
          <w:b w:val="false"/>
          <w:i w:val="false"/>
          <w:color w:val="000000"/>
          <w:sz w:val="28"/>
        </w:rPr>
        <w:t xml:space="preserve">
      474. Білуге тиіс: </w:t>
      </w:r>
    </w:p>
    <w:bookmarkEnd w:id="717"/>
    <w:p>
      <w:pPr>
        <w:spacing w:after="0"/>
        <w:ind w:left="0"/>
        <w:jc w:val="both"/>
      </w:pPr>
      <w:r>
        <w:rPr>
          <w:rFonts w:ascii="Times New Roman"/>
          <w:b w:val="false"/>
          <w:i w:val="false"/>
          <w:color w:val="000000"/>
          <w:sz w:val="28"/>
        </w:rPr>
        <w:t>
      қызмет көрсетілетін жабдықтардың, коммуникациялардың, реттейтін және бақылау-өлшеу аппаратурасының құрылымы;</w:t>
      </w:r>
    </w:p>
    <w:p>
      <w:pPr>
        <w:spacing w:after="0"/>
        <w:ind w:left="0"/>
        <w:jc w:val="both"/>
      </w:pPr>
      <w:r>
        <w:rPr>
          <w:rFonts w:ascii="Times New Roman"/>
          <w:b w:val="false"/>
          <w:i w:val="false"/>
          <w:color w:val="000000"/>
          <w:sz w:val="28"/>
        </w:rPr>
        <w:t xml:space="preserve">
      сульфатты целлюлоза өндірісінің жалпы тәсімі; </w:t>
      </w:r>
    </w:p>
    <w:p>
      <w:pPr>
        <w:spacing w:after="0"/>
        <w:ind w:left="0"/>
        <w:jc w:val="both"/>
      </w:pPr>
      <w:r>
        <w:rPr>
          <w:rFonts w:ascii="Times New Roman"/>
          <w:b w:val="false"/>
          <w:i w:val="false"/>
          <w:color w:val="000000"/>
          <w:sz w:val="28"/>
        </w:rPr>
        <w:t xml:space="preserve">
      булау құрылғысы жұмысының технологиялық режимі; </w:t>
      </w:r>
    </w:p>
    <w:p>
      <w:pPr>
        <w:spacing w:after="0"/>
        <w:ind w:left="0"/>
        <w:jc w:val="both"/>
      </w:pPr>
      <w:r>
        <w:rPr>
          <w:rFonts w:ascii="Times New Roman"/>
          <w:b w:val="false"/>
          <w:i w:val="false"/>
          <w:color w:val="000000"/>
          <w:sz w:val="28"/>
        </w:rPr>
        <w:t>
      сода балқыту пешінің жұмысына сілті тығыздығының әсері;</w:t>
      </w:r>
    </w:p>
    <w:p>
      <w:pPr>
        <w:spacing w:after="0"/>
        <w:ind w:left="0"/>
        <w:jc w:val="both"/>
      </w:pPr>
      <w:r>
        <w:rPr>
          <w:rFonts w:ascii="Times New Roman"/>
          <w:b w:val="false"/>
          <w:i w:val="false"/>
          <w:color w:val="000000"/>
          <w:sz w:val="28"/>
        </w:rPr>
        <w:t>
      әлсіз және қатты сілтілердің құрамы;</w:t>
      </w:r>
    </w:p>
    <w:p>
      <w:pPr>
        <w:spacing w:after="0"/>
        <w:ind w:left="0"/>
        <w:jc w:val="both"/>
      </w:pPr>
      <w:r>
        <w:rPr>
          <w:rFonts w:ascii="Times New Roman"/>
          <w:b w:val="false"/>
          <w:i w:val="false"/>
          <w:color w:val="000000"/>
          <w:sz w:val="28"/>
        </w:rPr>
        <w:t xml:space="preserve">
      булауды оңтайлы жүргізу шарттары; </w:t>
      </w:r>
    </w:p>
    <w:p>
      <w:pPr>
        <w:spacing w:after="0"/>
        <w:ind w:left="0"/>
        <w:jc w:val="both"/>
      </w:pPr>
      <w:r>
        <w:rPr>
          <w:rFonts w:ascii="Times New Roman"/>
          <w:b w:val="false"/>
          <w:i w:val="false"/>
          <w:color w:val="000000"/>
          <w:sz w:val="28"/>
        </w:rPr>
        <w:t xml:space="preserve">
      сілті, барды, бу, су, электр энергиясының шекті нормалары. </w:t>
      </w:r>
    </w:p>
    <w:bookmarkStart w:name="z720" w:id="718"/>
    <w:p>
      <w:pPr>
        <w:spacing w:after="0"/>
        <w:ind w:left="0"/>
        <w:jc w:val="left"/>
      </w:pPr>
      <w:r>
        <w:rPr>
          <w:rFonts w:ascii="Times New Roman"/>
          <w:b/>
          <w:i w:val="false"/>
          <w:color w:val="000000"/>
        </w:rPr>
        <w:t xml:space="preserve"> Параграф 233. Сілті булаушы, 6-разряд</w:t>
      </w:r>
    </w:p>
    <w:bookmarkEnd w:id="718"/>
    <w:bookmarkStart w:name="z721" w:id="719"/>
    <w:p>
      <w:pPr>
        <w:spacing w:after="0"/>
        <w:ind w:left="0"/>
        <w:jc w:val="both"/>
      </w:pPr>
      <w:r>
        <w:rPr>
          <w:rFonts w:ascii="Times New Roman"/>
          <w:b w:val="false"/>
          <w:i w:val="false"/>
          <w:color w:val="000000"/>
          <w:sz w:val="28"/>
        </w:rPr>
        <w:t>
      475. Жұмыс сипаттамасы:</w:t>
      </w:r>
    </w:p>
    <w:bookmarkEnd w:id="719"/>
    <w:p>
      <w:pPr>
        <w:spacing w:after="0"/>
        <w:ind w:left="0"/>
        <w:jc w:val="both"/>
      </w:pPr>
      <w:r>
        <w:rPr>
          <w:rFonts w:ascii="Times New Roman"/>
          <w:b w:val="false"/>
          <w:i w:val="false"/>
          <w:color w:val="000000"/>
          <w:sz w:val="28"/>
        </w:rPr>
        <w:t>
      өнімділігі тәулігіне 250 тоннадан жоғары целлюлоза өндіретін зауыттардағы булау құрылғыларында сілтілер мен бардыларды булау процесін жүргізу;</w:t>
      </w:r>
    </w:p>
    <w:p>
      <w:pPr>
        <w:spacing w:after="0"/>
        <w:ind w:left="0"/>
        <w:jc w:val="both"/>
      </w:pPr>
      <w:r>
        <w:rPr>
          <w:rFonts w:ascii="Times New Roman"/>
          <w:b w:val="false"/>
          <w:i w:val="false"/>
          <w:color w:val="000000"/>
          <w:sz w:val="28"/>
        </w:rPr>
        <w:t>
      сорғылардың, коммуникациялардың, сілті жинағыштардың қалыпты жұмыс істеуін қамтамасыз ету;</w:t>
      </w:r>
    </w:p>
    <w:p>
      <w:pPr>
        <w:spacing w:after="0"/>
        <w:ind w:left="0"/>
        <w:jc w:val="both"/>
      </w:pPr>
      <w:r>
        <w:rPr>
          <w:rFonts w:ascii="Times New Roman"/>
          <w:b w:val="false"/>
          <w:i w:val="false"/>
          <w:color w:val="000000"/>
          <w:sz w:val="28"/>
        </w:rPr>
        <w:t>
      қара сілтінің, барды, бу және судың конденсаторға жіберілуін реттеу;</w:t>
      </w:r>
    </w:p>
    <w:p>
      <w:pPr>
        <w:spacing w:after="0"/>
        <w:ind w:left="0"/>
        <w:jc w:val="both"/>
      </w:pPr>
      <w:r>
        <w:rPr>
          <w:rFonts w:ascii="Times New Roman"/>
          <w:b w:val="false"/>
          <w:i w:val="false"/>
          <w:color w:val="000000"/>
          <w:sz w:val="28"/>
        </w:rPr>
        <w:t xml:space="preserve">
      корпустағы будың, температура мен қысымды бақылау; </w:t>
      </w:r>
    </w:p>
    <w:p>
      <w:pPr>
        <w:spacing w:after="0"/>
        <w:ind w:left="0"/>
        <w:jc w:val="both"/>
      </w:pPr>
      <w:r>
        <w:rPr>
          <w:rFonts w:ascii="Times New Roman"/>
          <w:b w:val="false"/>
          <w:i w:val="false"/>
          <w:color w:val="000000"/>
          <w:sz w:val="28"/>
        </w:rPr>
        <w:t>
      сілті іріктеу және оның тығыздығын тексеру;</w:t>
      </w:r>
    </w:p>
    <w:p>
      <w:pPr>
        <w:spacing w:after="0"/>
        <w:ind w:left="0"/>
        <w:jc w:val="both"/>
      </w:pPr>
      <w:r>
        <w:rPr>
          <w:rFonts w:ascii="Times New Roman"/>
          <w:b w:val="false"/>
          <w:i w:val="false"/>
          <w:color w:val="000000"/>
          <w:sz w:val="28"/>
        </w:rPr>
        <w:t>
      буланған сілтінің қажетті санын содорегенерациялық бөлумен қамтамасыз ету;</w:t>
      </w:r>
    </w:p>
    <w:p>
      <w:pPr>
        <w:spacing w:after="0"/>
        <w:ind w:left="0"/>
        <w:jc w:val="both"/>
      </w:pPr>
      <w:r>
        <w:rPr>
          <w:rFonts w:ascii="Times New Roman"/>
          <w:b w:val="false"/>
          <w:i w:val="false"/>
          <w:color w:val="000000"/>
          <w:sz w:val="28"/>
        </w:rPr>
        <w:t>
      сілті, барды, бу, су, электр энергиясының белгіленген шығу нормаларын сақтау;</w:t>
      </w:r>
    </w:p>
    <w:p>
      <w:pPr>
        <w:spacing w:after="0"/>
        <w:ind w:left="0"/>
        <w:jc w:val="both"/>
      </w:pPr>
      <w:r>
        <w:rPr>
          <w:rFonts w:ascii="Times New Roman"/>
          <w:b w:val="false"/>
          <w:i w:val="false"/>
          <w:color w:val="000000"/>
          <w:sz w:val="28"/>
        </w:rPr>
        <w:t>
      конденсаттың тазалығын және оны булау аппараттарынан шығаруды бақылау, жабдықтардың, коммуникациялардың, реттейтін және бақылау-өлшеу аппаратурасының жай-күйін және қалыпты жұмыс істеуін қадағалау;</w:t>
      </w:r>
    </w:p>
    <w:p>
      <w:pPr>
        <w:spacing w:after="0"/>
        <w:ind w:left="0"/>
        <w:jc w:val="both"/>
      </w:pPr>
      <w:r>
        <w:rPr>
          <w:rFonts w:ascii="Times New Roman"/>
          <w:b w:val="false"/>
          <w:i w:val="false"/>
          <w:color w:val="000000"/>
          <w:sz w:val="28"/>
        </w:rPr>
        <w:t>
      сілтіні айдау процесін, сорғылардың, коммуникациялардың, сілті жинағыштардың қалыпты жұмыс істеуін қадағалау;</w:t>
      </w:r>
    </w:p>
    <w:p>
      <w:pPr>
        <w:spacing w:after="0"/>
        <w:ind w:left="0"/>
        <w:jc w:val="both"/>
      </w:pPr>
      <w:r>
        <w:rPr>
          <w:rFonts w:ascii="Times New Roman"/>
          <w:b w:val="false"/>
          <w:i w:val="false"/>
          <w:color w:val="000000"/>
          <w:sz w:val="28"/>
        </w:rPr>
        <w:t xml:space="preserve">
      жабдықтың жұмысындағы ақаулықтарды жою; </w:t>
      </w:r>
    </w:p>
    <w:p>
      <w:pPr>
        <w:spacing w:after="0"/>
        <w:ind w:left="0"/>
        <w:jc w:val="both"/>
      </w:pPr>
      <w:r>
        <w:rPr>
          <w:rFonts w:ascii="Times New Roman"/>
          <w:b w:val="false"/>
          <w:i w:val="false"/>
          <w:color w:val="000000"/>
          <w:sz w:val="28"/>
        </w:rPr>
        <w:t>
      зауыттың өзге де цехтарымен байланысты жүзеге асыру;</w:t>
      </w:r>
    </w:p>
    <w:p>
      <w:pPr>
        <w:spacing w:after="0"/>
        <w:ind w:left="0"/>
        <w:jc w:val="both"/>
      </w:pPr>
      <w:r>
        <w:rPr>
          <w:rFonts w:ascii="Times New Roman"/>
          <w:b w:val="false"/>
          <w:i w:val="false"/>
          <w:color w:val="000000"/>
          <w:sz w:val="28"/>
        </w:rPr>
        <w:t xml:space="preserve">
      төмендеу білікті булаушыны басқару. </w:t>
      </w:r>
    </w:p>
    <w:bookmarkStart w:name="z722" w:id="720"/>
    <w:p>
      <w:pPr>
        <w:spacing w:after="0"/>
        <w:ind w:left="0"/>
        <w:jc w:val="both"/>
      </w:pPr>
      <w:r>
        <w:rPr>
          <w:rFonts w:ascii="Times New Roman"/>
          <w:b w:val="false"/>
          <w:i w:val="false"/>
          <w:color w:val="000000"/>
          <w:sz w:val="28"/>
        </w:rPr>
        <w:t xml:space="preserve">
      476. Білуге тиіс: </w:t>
      </w:r>
    </w:p>
    <w:bookmarkEnd w:id="720"/>
    <w:p>
      <w:pPr>
        <w:spacing w:after="0"/>
        <w:ind w:left="0"/>
        <w:jc w:val="both"/>
      </w:pPr>
      <w:r>
        <w:rPr>
          <w:rFonts w:ascii="Times New Roman"/>
          <w:b w:val="false"/>
          <w:i w:val="false"/>
          <w:color w:val="000000"/>
          <w:sz w:val="28"/>
        </w:rPr>
        <w:t>
      қызмет көрсетілетін жабдықтардың, коммуникациялардың, реттейтін және бақылау-өлшеу аппаратурасының құрылымы;</w:t>
      </w:r>
    </w:p>
    <w:p>
      <w:pPr>
        <w:spacing w:after="0"/>
        <w:ind w:left="0"/>
        <w:jc w:val="both"/>
      </w:pPr>
      <w:r>
        <w:rPr>
          <w:rFonts w:ascii="Times New Roman"/>
          <w:b w:val="false"/>
          <w:i w:val="false"/>
          <w:color w:val="000000"/>
          <w:sz w:val="28"/>
        </w:rPr>
        <w:t xml:space="preserve">
      сульфатты целлюлоза өндірісінің жалпы тәсімі; </w:t>
      </w:r>
    </w:p>
    <w:p>
      <w:pPr>
        <w:spacing w:after="0"/>
        <w:ind w:left="0"/>
        <w:jc w:val="both"/>
      </w:pPr>
      <w:r>
        <w:rPr>
          <w:rFonts w:ascii="Times New Roman"/>
          <w:b w:val="false"/>
          <w:i w:val="false"/>
          <w:color w:val="000000"/>
          <w:sz w:val="28"/>
        </w:rPr>
        <w:t xml:space="preserve">
      булау құрылғысы жұмысының технологиялық режимі; </w:t>
      </w:r>
    </w:p>
    <w:p>
      <w:pPr>
        <w:spacing w:after="0"/>
        <w:ind w:left="0"/>
        <w:jc w:val="both"/>
      </w:pPr>
      <w:r>
        <w:rPr>
          <w:rFonts w:ascii="Times New Roman"/>
          <w:b w:val="false"/>
          <w:i w:val="false"/>
          <w:color w:val="000000"/>
          <w:sz w:val="28"/>
        </w:rPr>
        <w:t>
      сода балқыту пешінің жұмысына сілті тығыздығының әсері;</w:t>
      </w:r>
    </w:p>
    <w:p>
      <w:pPr>
        <w:spacing w:after="0"/>
        <w:ind w:left="0"/>
        <w:jc w:val="both"/>
      </w:pPr>
      <w:r>
        <w:rPr>
          <w:rFonts w:ascii="Times New Roman"/>
          <w:b w:val="false"/>
          <w:i w:val="false"/>
          <w:color w:val="000000"/>
          <w:sz w:val="28"/>
        </w:rPr>
        <w:t>
      әлсіз және қатты сілтілердің құрамы;</w:t>
      </w:r>
    </w:p>
    <w:p>
      <w:pPr>
        <w:spacing w:after="0"/>
        <w:ind w:left="0"/>
        <w:jc w:val="both"/>
      </w:pPr>
      <w:r>
        <w:rPr>
          <w:rFonts w:ascii="Times New Roman"/>
          <w:b w:val="false"/>
          <w:i w:val="false"/>
          <w:color w:val="000000"/>
          <w:sz w:val="28"/>
        </w:rPr>
        <w:t xml:space="preserve">
      булауды оңтайлы жүргізу шарттары; </w:t>
      </w:r>
    </w:p>
    <w:p>
      <w:pPr>
        <w:spacing w:after="0"/>
        <w:ind w:left="0"/>
        <w:jc w:val="both"/>
      </w:pPr>
      <w:r>
        <w:rPr>
          <w:rFonts w:ascii="Times New Roman"/>
          <w:b w:val="false"/>
          <w:i w:val="false"/>
          <w:color w:val="000000"/>
          <w:sz w:val="28"/>
        </w:rPr>
        <w:t xml:space="preserve">
      сілті, барды, бу, су, электр энергиясының шекті нормалары. </w:t>
      </w:r>
    </w:p>
    <w:bookmarkStart w:name="z723" w:id="721"/>
    <w:p>
      <w:pPr>
        <w:spacing w:after="0"/>
        <w:ind w:left="0"/>
        <w:jc w:val="both"/>
      </w:pPr>
      <w:r>
        <w:rPr>
          <w:rFonts w:ascii="Times New Roman"/>
          <w:b w:val="false"/>
          <w:i w:val="false"/>
          <w:color w:val="000000"/>
          <w:sz w:val="28"/>
        </w:rPr>
        <w:t>
      477. Техникалық және кәсіптік (орта арнайы, орта кәсіптік) білім талап етіледі.</w:t>
      </w:r>
    </w:p>
    <w:bookmarkEnd w:id="721"/>
    <w:bookmarkStart w:name="z724" w:id="722"/>
    <w:p>
      <w:pPr>
        <w:spacing w:after="0"/>
        <w:ind w:left="0"/>
        <w:jc w:val="left"/>
      </w:pPr>
      <w:r>
        <w:rPr>
          <w:rFonts w:ascii="Times New Roman"/>
          <w:b/>
          <w:i w:val="false"/>
          <w:color w:val="000000"/>
        </w:rPr>
        <w:t xml:space="preserve"> Параграф 234. Тазалау жабдығының операторы, 1-разряд</w:t>
      </w:r>
    </w:p>
    <w:bookmarkEnd w:id="722"/>
    <w:bookmarkStart w:name="z725" w:id="723"/>
    <w:p>
      <w:pPr>
        <w:spacing w:after="0"/>
        <w:ind w:left="0"/>
        <w:jc w:val="both"/>
      </w:pPr>
      <w:r>
        <w:rPr>
          <w:rFonts w:ascii="Times New Roman"/>
          <w:b w:val="false"/>
          <w:i w:val="false"/>
          <w:color w:val="000000"/>
          <w:sz w:val="28"/>
        </w:rPr>
        <w:t xml:space="preserve">
      478. Жұмыс сипаттамасы: </w:t>
      </w:r>
    </w:p>
    <w:bookmarkEnd w:id="723"/>
    <w:p>
      <w:pPr>
        <w:spacing w:after="0"/>
        <w:ind w:left="0"/>
        <w:jc w:val="both"/>
      </w:pPr>
      <w:r>
        <w:rPr>
          <w:rFonts w:ascii="Times New Roman"/>
          <w:b w:val="false"/>
          <w:i w:val="false"/>
          <w:color w:val="000000"/>
          <w:sz w:val="28"/>
        </w:rPr>
        <w:t>
      біліктілігі анағұрлым жоғары оператордың басшылығымен жалпы өнімділігі тәулігіне 250 тоннаға дейін тазалау аппаратында массаны тазалау процессін жүргізу;</w:t>
      </w:r>
    </w:p>
    <w:p>
      <w:pPr>
        <w:spacing w:after="0"/>
        <w:ind w:left="0"/>
        <w:jc w:val="both"/>
      </w:pPr>
      <w:r>
        <w:rPr>
          <w:rFonts w:ascii="Times New Roman"/>
          <w:b w:val="false"/>
          <w:i w:val="false"/>
          <w:color w:val="000000"/>
          <w:sz w:val="28"/>
        </w:rPr>
        <w:t>
      массаны тазалау және сорттау процессін бақылау;</w:t>
      </w:r>
    </w:p>
    <w:p>
      <w:pPr>
        <w:spacing w:after="0"/>
        <w:ind w:left="0"/>
        <w:jc w:val="both"/>
      </w:pPr>
      <w:r>
        <w:rPr>
          <w:rFonts w:ascii="Times New Roman"/>
          <w:b w:val="false"/>
          <w:i w:val="false"/>
          <w:color w:val="000000"/>
          <w:sz w:val="28"/>
        </w:rPr>
        <w:t>
      жабдықтың жұмысын бақылау;</w:t>
      </w:r>
    </w:p>
    <w:p>
      <w:pPr>
        <w:spacing w:after="0"/>
        <w:ind w:left="0"/>
        <w:jc w:val="both"/>
      </w:pPr>
      <w:r>
        <w:rPr>
          <w:rFonts w:ascii="Times New Roman"/>
          <w:b w:val="false"/>
          <w:i w:val="false"/>
          <w:color w:val="000000"/>
          <w:sz w:val="28"/>
        </w:rPr>
        <w:t>
      жабдықтар мен коммуникацияны жуу және тазалау.</w:t>
      </w:r>
    </w:p>
    <w:bookmarkStart w:name="z726" w:id="724"/>
    <w:p>
      <w:pPr>
        <w:spacing w:after="0"/>
        <w:ind w:left="0"/>
        <w:jc w:val="both"/>
      </w:pPr>
      <w:r>
        <w:rPr>
          <w:rFonts w:ascii="Times New Roman"/>
          <w:b w:val="false"/>
          <w:i w:val="false"/>
          <w:color w:val="000000"/>
          <w:sz w:val="28"/>
        </w:rPr>
        <w:t xml:space="preserve">
      479. Білуге тиіс: </w:t>
      </w:r>
    </w:p>
    <w:bookmarkEnd w:id="724"/>
    <w:p>
      <w:pPr>
        <w:spacing w:after="0"/>
        <w:ind w:left="0"/>
        <w:jc w:val="both"/>
      </w:pPr>
      <w:r>
        <w:rPr>
          <w:rFonts w:ascii="Times New Roman"/>
          <w:b w:val="false"/>
          <w:i w:val="false"/>
          <w:color w:val="000000"/>
          <w:sz w:val="28"/>
        </w:rPr>
        <w:t>
      тазалау жабдығының, сорғы мен коммуникацияның құрылысы мен мақсаты.</w:t>
      </w:r>
    </w:p>
    <w:bookmarkStart w:name="z727" w:id="725"/>
    <w:p>
      <w:pPr>
        <w:spacing w:after="0"/>
        <w:ind w:left="0"/>
        <w:jc w:val="left"/>
      </w:pPr>
      <w:r>
        <w:rPr>
          <w:rFonts w:ascii="Times New Roman"/>
          <w:b/>
          <w:i w:val="false"/>
          <w:color w:val="000000"/>
        </w:rPr>
        <w:t xml:space="preserve"> Параграф 235. Тазалау жабдығының операторы, 2-разряд</w:t>
      </w:r>
    </w:p>
    <w:bookmarkEnd w:id="725"/>
    <w:bookmarkStart w:name="z728" w:id="726"/>
    <w:p>
      <w:pPr>
        <w:spacing w:after="0"/>
        <w:ind w:left="0"/>
        <w:jc w:val="both"/>
      </w:pPr>
      <w:r>
        <w:rPr>
          <w:rFonts w:ascii="Times New Roman"/>
          <w:b w:val="false"/>
          <w:i w:val="false"/>
          <w:color w:val="000000"/>
          <w:sz w:val="28"/>
        </w:rPr>
        <w:t xml:space="preserve">
      480. Жұмыс сипаттамасы: </w:t>
      </w:r>
    </w:p>
    <w:bookmarkEnd w:id="726"/>
    <w:p>
      <w:pPr>
        <w:spacing w:after="0"/>
        <w:ind w:left="0"/>
        <w:jc w:val="both"/>
      </w:pPr>
      <w:r>
        <w:rPr>
          <w:rFonts w:ascii="Times New Roman"/>
          <w:b w:val="false"/>
          <w:i w:val="false"/>
          <w:color w:val="000000"/>
          <w:sz w:val="28"/>
        </w:rPr>
        <w:t>
      біліктілігі анағұрлым жоғары оператордың басшылығымен жалпы өнімділігі тәулігіне 250 тоннадан астам тазалау аппаратында немесе корд целлюлозасының екі тоғынында массаны тазалау процессін жүргізу;</w:t>
      </w:r>
    </w:p>
    <w:p>
      <w:pPr>
        <w:spacing w:after="0"/>
        <w:ind w:left="0"/>
        <w:jc w:val="both"/>
      </w:pPr>
      <w:r>
        <w:rPr>
          <w:rFonts w:ascii="Times New Roman"/>
          <w:b w:val="false"/>
          <w:i w:val="false"/>
          <w:color w:val="000000"/>
          <w:sz w:val="28"/>
        </w:rPr>
        <w:t xml:space="preserve">
      массаны тазалау және сорттау процессін бақылау; </w:t>
      </w:r>
    </w:p>
    <w:p>
      <w:pPr>
        <w:spacing w:after="0"/>
        <w:ind w:left="0"/>
        <w:jc w:val="both"/>
      </w:pPr>
      <w:r>
        <w:rPr>
          <w:rFonts w:ascii="Times New Roman"/>
          <w:b w:val="false"/>
          <w:i w:val="false"/>
          <w:color w:val="000000"/>
          <w:sz w:val="28"/>
        </w:rPr>
        <w:t>
      жабдықтар мен коммуникацияны жуу және тазалау;</w:t>
      </w:r>
    </w:p>
    <w:p>
      <w:pPr>
        <w:spacing w:after="0"/>
        <w:ind w:left="0"/>
        <w:jc w:val="both"/>
      </w:pPr>
      <w:r>
        <w:rPr>
          <w:rFonts w:ascii="Times New Roman"/>
          <w:b w:val="false"/>
          <w:i w:val="false"/>
          <w:color w:val="000000"/>
          <w:sz w:val="28"/>
        </w:rPr>
        <w:t>
      массаны жалпы өнімділігі тәулігіне 100 тоннаға дейін тазалау аппаратында және мембраналық сұрыптауыштарда, центриклинерде, фортраптарда сүзу, тазалау және қоюлату процессін жүргізу;</w:t>
      </w:r>
    </w:p>
    <w:p>
      <w:pPr>
        <w:spacing w:after="0"/>
        <w:ind w:left="0"/>
        <w:jc w:val="both"/>
      </w:pPr>
      <w:r>
        <w:rPr>
          <w:rFonts w:ascii="Times New Roman"/>
          <w:b w:val="false"/>
          <w:i w:val="false"/>
          <w:color w:val="000000"/>
          <w:sz w:val="28"/>
        </w:rPr>
        <w:t>
      массаның түсуін және оны сұрыптау кезектілігін реттеу;</w:t>
      </w:r>
    </w:p>
    <w:p>
      <w:pPr>
        <w:spacing w:after="0"/>
        <w:ind w:left="0"/>
        <w:jc w:val="both"/>
      </w:pPr>
      <w:r>
        <w:rPr>
          <w:rFonts w:ascii="Times New Roman"/>
          <w:b w:val="false"/>
          <w:i w:val="false"/>
          <w:color w:val="000000"/>
          <w:sz w:val="28"/>
        </w:rPr>
        <w:t xml:space="preserve">
      сүзгінің, тазалау жабдығының жұмысын, массаның концентрациясын, тор мен електің жай-күйін бақылау; </w:t>
      </w:r>
    </w:p>
    <w:p>
      <w:pPr>
        <w:spacing w:after="0"/>
        <w:ind w:left="0"/>
        <w:jc w:val="both"/>
      </w:pPr>
      <w:r>
        <w:rPr>
          <w:rFonts w:ascii="Times New Roman"/>
          <w:b w:val="false"/>
          <w:i w:val="false"/>
          <w:color w:val="000000"/>
          <w:sz w:val="28"/>
        </w:rPr>
        <w:t>
      оларды ауыстыруға қатысу;</w:t>
      </w:r>
    </w:p>
    <w:p>
      <w:pPr>
        <w:spacing w:after="0"/>
        <w:ind w:left="0"/>
        <w:jc w:val="both"/>
      </w:pPr>
      <w:r>
        <w:rPr>
          <w:rFonts w:ascii="Times New Roman"/>
          <w:b w:val="false"/>
          <w:i w:val="false"/>
          <w:color w:val="000000"/>
          <w:sz w:val="28"/>
        </w:rPr>
        <w:t>
      жабдықты баптау;</w:t>
      </w:r>
    </w:p>
    <w:p>
      <w:pPr>
        <w:spacing w:after="0"/>
        <w:ind w:left="0"/>
        <w:jc w:val="both"/>
      </w:pPr>
      <w:r>
        <w:rPr>
          <w:rFonts w:ascii="Times New Roman"/>
          <w:b w:val="false"/>
          <w:i w:val="false"/>
          <w:color w:val="000000"/>
          <w:sz w:val="28"/>
        </w:rPr>
        <w:t>
      бақылау-өлшеу аппаратурасының жұмысын бақылау.</w:t>
      </w:r>
    </w:p>
    <w:bookmarkStart w:name="z729" w:id="727"/>
    <w:p>
      <w:pPr>
        <w:spacing w:after="0"/>
        <w:ind w:left="0"/>
        <w:jc w:val="both"/>
      </w:pPr>
      <w:r>
        <w:rPr>
          <w:rFonts w:ascii="Times New Roman"/>
          <w:b w:val="false"/>
          <w:i w:val="false"/>
          <w:color w:val="000000"/>
          <w:sz w:val="28"/>
        </w:rPr>
        <w:t xml:space="preserve">
      481. Білуге тиіс: </w:t>
      </w:r>
    </w:p>
    <w:bookmarkEnd w:id="727"/>
    <w:p>
      <w:pPr>
        <w:spacing w:after="0"/>
        <w:ind w:left="0"/>
        <w:jc w:val="both"/>
      </w:pPr>
      <w:r>
        <w:rPr>
          <w:rFonts w:ascii="Times New Roman"/>
          <w:b w:val="false"/>
          <w:i w:val="false"/>
          <w:color w:val="000000"/>
          <w:sz w:val="28"/>
        </w:rPr>
        <w:t>
      тазалау аппаратурасы мен коммуникацияның барлық жүйелерінің құрылысы мен мақсаты;</w:t>
      </w:r>
    </w:p>
    <w:p>
      <w:pPr>
        <w:spacing w:after="0"/>
        <w:ind w:left="0"/>
        <w:jc w:val="both"/>
      </w:pPr>
      <w:r>
        <w:rPr>
          <w:rFonts w:ascii="Times New Roman"/>
          <w:b w:val="false"/>
          <w:i w:val="false"/>
          <w:color w:val="000000"/>
          <w:sz w:val="28"/>
        </w:rPr>
        <w:t>
      айналымдағы және таза судың қозғалу схемасы;</w:t>
      </w:r>
    </w:p>
    <w:p>
      <w:pPr>
        <w:spacing w:after="0"/>
        <w:ind w:left="0"/>
        <w:jc w:val="both"/>
      </w:pPr>
      <w:r>
        <w:rPr>
          <w:rFonts w:ascii="Times New Roman"/>
          <w:b w:val="false"/>
          <w:i w:val="false"/>
          <w:color w:val="000000"/>
          <w:sz w:val="28"/>
        </w:rPr>
        <w:t>
      тазалау аппаратурасына берілуге тиіс масса көлемі;</w:t>
      </w:r>
    </w:p>
    <w:p>
      <w:pPr>
        <w:spacing w:after="0"/>
        <w:ind w:left="0"/>
        <w:jc w:val="both"/>
      </w:pPr>
      <w:r>
        <w:rPr>
          <w:rFonts w:ascii="Times New Roman"/>
          <w:b w:val="false"/>
          <w:i w:val="false"/>
          <w:color w:val="000000"/>
          <w:sz w:val="28"/>
        </w:rPr>
        <w:t>
      сұрыптау сатылары бойынша талшықты тазалау дәрежесі.</w:t>
      </w:r>
    </w:p>
    <w:bookmarkStart w:name="z730" w:id="728"/>
    <w:p>
      <w:pPr>
        <w:spacing w:after="0"/>
        <w:ind w:left="0"/>
        <w:jc w:val="left"/>
      </w:pPr>
      <w:r>
        <w:rPr>
          <w:rFonts w:ascii="Times New Roman"/>
          <w:b/>
          <w:i w:val="false"/>
          <w:color w:val="000000"/>
        </w:rPr>
        <w:t xml:space="preserve"> Параграф 236. Тазалау жабдығының операторы, 3-разряд</w:t>
      </w:r>
    </w:p>
    <w:bookmarkEnd w:id="728"/>
    <w:bookmarkStart w:name="z731" w:id="729"/>
    <w:p>
      <w:pPr>
        <w:spacing w:after="0"/>
        <w:ind w:left="0"/>
        <w:jc w:val="both"/>
      </w:pPr>
      <w:r>
        <w:rPr>
          <w:rFonts w:ascii="Times New Roman"/>
          <w:b w:val="false"/>
          <w:i w:val="false"/>
          <w:color w:val="000000"/>
          <w:sz w:val="28"/>
        </w:rPr>
        <w:t>
      482. Жұмыс сипаттамасы:</w:t>
      </w:r>
    </w:p>
    <w:bookmarkEnd w:id="729"/>
    <w:p>
      <w:pPr>
        <w:spacing w:after="0"/>
        <w:ind w:left="0"/>
        <w:jc w:val="both"/>
      </w:pPr>
      <w:r>
        <w:rPr>
          <w:rFonts w:ascii="Times New Roman"/>
          <w:b w:val="false"/>
          <w:i w:val="false"/>
          <w:color w:val="000000"/>
          <w:sz w:val="28"/>
        </w:rPr>
        <w:t>
      жалпы өнімділігі тәулігіне 250 тоннаға дейін тазалау аппаратында массаны сүзу, тазалау және қоюлату процессін жүргізу;</w:t>
      </w:r>
    </w:p>
    <w:p>
      <w:pPr>
        <w:spacing w:after="0"/>
        <w:ind w:left="0"/>
        <w:jc w:val="both"/>
      </w:pPr>
      <w:r>
        <w:rPr>
          <w:rFonts w:ascii="Times New Roman"/>
          <w:b w:val="false"/>
          <w:i w:val="false"/>
          <w:color w:val="000000"/>
          <w:sz w:val="28"/>
        </w:rPr>
        <w:t>
      массаның түсуін және оны сұрыптау кезектілігін реттеу;</w:t>
      </w:r>
    </w:p>
    <w:p>
      <w:pPr>
        <w:spacing w:after="0"/>
        <w:ind w:left="0"/>
        <w:jc w:val="both"/>
      </w:pPr>
      <w:r>
        <w:rPr>
          <w:rFonts w:ascii="Times New Roman"/>
          <w:b w:val="false"/>
          <w:i w:val="false"/>
          <w:color w:val="000000"/>
          <w:sz w:val="28"/>
        </w:rPr>
        <w:t>
      сүзгінің, тазалау жабдығының жұмысын, массаның концентрациясын, тор мен електің жай-күйін бақылау;</w:t>
      </w:r>
    </w:p>
    <w:p>
      <w:pPr>
        <w:spacing w:after="0"/>
        <w:ind w:left="0"/>
        <w:jc w:val="both"/>
      </w:pPr>
      <w:r>
        <w:rPr>
          <w:rFonts w:ascii="Times New Roman"/>
          <w:b w:val="false"/>
          <w:i w:val="false"/>
          <w:color w:val="000000"/>
          <w:sz w:val="28"/>
        </w:rPr>
        <w:t>
      оларды ауыстыруға қатысу;</w:t>
      </w:r>
    </w:p>
    <w:p>
      <w:pPr>
        <w:spacing w:after="0"/>
        <w:ind w:left="0"/>
        <w:jc w:val="both"/>
      </w:pPr>
      <w:r>
        <w:rPr>
          <w:rFonts w:ascii="Times New Roman"/>
          <w:b w:val="false"/>
          <w:i w:val="false"/>
          <w:color w:val="000000"/>
          <w:sz w:val="28"/>
        </w:rPr>
        <w:t>
      жабдықты баптау;</w:t>
      </w:r>
    </w:p>
    <w:p>
      <w:pPr>
        <w:spacing w:after="0"/>
        <w:ind w:left="0"/>
        <w:jc w:val="both"/>
      </w:pPr>
      <w:r>
        <w:rPr>
          <w:rFonts w:ascii="Times New Roman"/>
          <w:b w:val="false"/>
          <w:i w:val="false"/>
          <w:color w:val="000000"/>
          <w:sz w:val="28"/>
        </w:rPr>
        <w:t>
      бақылау-өлшеу аппаратурасының жұмысын бақылау.</w:t>
      </w:r>
    </w:p>
    <w:bookmarkStart w:name="z732" w:id="730"/>
    <w:p>
      <w:pPr>
        <w:spacing w:after="0"/>
        <w:ind w:left="0"/>
        <w:jc w:val="both"/>
      </w:pPr>
      <w:r>
        <w:rPr>
          <w:rFonts w:ascii="Times New Roman"/>
          <w:b w:val="false"/>
          <w:i w:val="false"/>
          <w:color w:val="000000"/>
          <w:sz w:val="28"/>
        </w:rPr>
        <w:t xml:space="preserve">
      483. Білуге тиіс: </w:t>
      </w:r>
    </w:p>
    <w:bookmarkEnd w:id="730"/>
    <w:p>
      <w:pPr>
        <w:spacing w:after="0"/>
        <w:ind w:left="0"/>
        <w:jc w:val="both"/>
      </w:pPr>
      <w:r>
        <w:rPr>
          <w:rFonts w:ascii="Times New Roman"/>
          <w:b w:val="false"/>
          <w:i w:val="false"/>
          <w:color w:val="000000"/>
          <w:sz w:val="28"/>
        </w:rPr>
        <w:t>
      тазалау аппаратурасы мен коммуникацияның барлық жүйелерінің құрылысы мен мақсаты;</w:t>
      </w:r>
    </w:p>
    <w:p>
      <w:pPr>
        <w:spacing w:after="0"/>
        <w:ind w:left="0"/>
        <w:jc w:val="both"/>
      </w:pPr>
      <w:r>
        <w:rPr>
          <w:rFonts w:ascii="Times New Roman"/>
          <w:b w:val="false"/>
          <w:i w:val="false"/>
          <w:color w:val="000000"/>
          <w:sz w:val="28"/>
        </w:rPr>
        <w:t>
      айналымдағы және таза судың қозғалу схемасы;</w:t>
      </w:r>
    </w:p>
    <w:p>
      <w:pPr>
        <w:spacing w:after="0"/>
        <w:ind w:left="0"/>
        <w:jc w:val="both"/>
      </w:pPr>
      <w:r>
        <w:rPr>
          <w:rFonts w:ascii="Times New Roman"/>
          <w:b w:val="false"/>
          <w:i w:val="false"/>
          <w:color w:val="000000"/>
          <w:sz w:val="28"/>
        </w:rPr>
        <w:t xml:space="preserve">
      тазалау аппаратурасына берілуге тиіс масса көлемі; </w:t>
      </w:r>
    </w:p>
    <w:p>
      <w:pPr>
        <w:spacing w:after="0"/>
        <w:ind w:left="0"/>
        <w:jc w:val="both"/>
      </w:pPr>
      <w:r>
        <w:rPr>
          <w:rFonts w:ascii="Times New Roman"/>
          <w:b w:val="false"/>
          <w:i w:val="false"/>
          <w:color w:val="000000"/>
          <w:sz w:val="28"/>
        </w:rPr>
        <w:t>
      сұрыптау сатылары бойынша талшықты тазалау дәрежесі.</w:t>
      </w:r>
    </w:p>
    <w:bookmarkStart w:name="z733" w:id="731"/>
    <w:p>
      <w:pPr>
        <w:spacing w:after="0"/>
        <w:ind w:left="0"/>
        <w:jc w:val="left"/>
      </w:pPr>
      <w:r>
        <w:rPr>
          <w:rFonts w:ascii="Times New Roman"/>
          <w:b/>
          <w:i w:val="false"/>
          <w:color w:val="000000"/>
        </w:rPr>
        <w:t xml:space="preserve"> Параграф 237. Тазалау жабдығының операторы, 4-разряд</w:t>
      </w:r>
    </w:p>
    <w:bookmarkEnd w:id="731"/>
    <w:bookmarkStart w:name="z734" w:id="732"/>
    <w:p>
      <w:pPr>
        <w:spacing w:after="0"/>
        <w:ind w:left="0"/>
        <w:jc w:val="both"/>
      </w:pPr>
      <w:r>
        <w:rPr>
          <w:rFonts w:ascii="Times New Roman"/>
          <w:b w:val="false"/>
          <w:i w:val="false"/>
          <w:color w:val="000000"/>
          <w:sz w:val="28"/>
        </w:rPr>
        <w:t>
      484. Жұмыс сипаттамасы:</w:t>
      </w:r>
    </w:p>
    <w:bookmarkEnd w:id="732"/>
    <w:p>
      <w:pPr>
        <w:spacing w:after="0"/>
        <w:ind w:left="0"/>
        <w:jc w:val="both"/>
      </w:pPr>
      <w:r>
        <w:rPr>
          <w:rFonts w:ascii="Times New Roman"/>
          <w:b w:val="false"/>
          <w:i w:val="false"/>
          <w:color w:val="000000"/>
          <w:sz w:val="28"/>
        </w:rPr>
        <w:t>
      жалпы өнімділігі тәулігіне 250 тоннадан астам тазалау аппаратында немесе корд целлюлозасының екі тоғынында массаны сүзу, тазалау және қоюлату процессін жүргізу;</w:t>
      </w:r>
    </w:p>
    <w:p>
      <w:pPr>
        <w:spacing w:after="0"/>
        <w:ind w:left="0"/>
        <w:jc w:val="both"/>
      </w:pPr>
      <w:r>
        <w:rPr>
          <w:rFonts w:ascii="Times New Roman"/>
          <w:b w:val="false"/>
          <w:i w:val="false"/>
          <w:color w:val="000000"/>
          <w:sz w:val="28"/>
        </w:rPr>
        <w:t>
      массаның түсуін және оны сұрыптау кезектілігін реттеу;</w:t>
      </w:r>
    </w:p>
    <w:p>
      <w:pPr>
        <w:spacing w:after="0"/>
        <w:ind w:left="0"/>
        <w:jc w:val="both"/>
      </w:pPr>
      <w:r>
        <w:rPr>
          <w:rFonts w:ascii="Times New Roman"/>
          <w:b w:val="false"/>
          <w:i w:val="false"/>
          <w:color w:val="000000"/>
          <w:sz w:val="28"/>
        </w:rPr>
        <w:t>
      сүзгінің, тазалау жабдығының жұмысын, массаның концентрациясын, тор мен електің жай-күйін бақылау;</w:t>
      </w:r>
    </w:p>
    <w:p>
      <w:pPr>
        <w:spacing w:after="0"/>
        <w:ind w:left="0"/>
        <w:jc w:val="both"/>
      </w:pPr>
      <w:r>
        <w:rPr>
          <w:rFonts w:ascii="Times New Roman"/>
          <w:b w:val="false"/>
          <w:i w:val="false"/>
          <w:color w:val="000000"/>
          <w:sz w:val="28"/>
        </w:rPr>
        <w:t>
      оларды ауыстыруға қатысу;</w:t>
      </w:r>
    </w:p>
    <w:p>
      <w:pPr>
        <w:spacing w:after="0"/>
        <w:ind w:left="0"/>
        <w:jc w:val="both"/>
      </w:pPr>
      <w:r>
        <w:rPr>
          <w:rFonts w:ascii="Times New Roman"/>
          <w:b w:val="false"/>
          <w:i w:val="false"/>
          <w:color w:val="000000"/>
          <w:sz w:val="28"/>
        </w:rPr>
        <w:t>
      жабдықты баптау;</w:t>
      </w:r>
    </w:p>
    <w:p>
      <w:pPr>
        <w:spacing w:after="0"/>
        <w:ind w:left="0"/>
        <w:jc w:val="both"/>
      </w:pPr>
      <w:r>
        <w:rPr>
          <w:rFonts w:ascii="Times New Roman"/>
          <w:b w:val="false"/>
          <w:i w:val="false"/>
          <w:color w:val="000000"/>
          <w:sz w:val="28"/>
        </w:rPr>
        <w:t>
      бақылау-өлшеу аппаратурасының жұмысын бақылау.</w:t>
      </w:r>
    </w:p>
    <w:bookmarkStart w:name="z735" w:id="733"/>
    <w:p>
      <w:pPr>
        <w:spacing w:after="0"/>
        <w:ind w:left="0"/>
        <w:jc w:val="both"/>
      </w:pPr>
      <w:r>
        <w:rPr>
          <w:rFonts w:ascii="Times New Roman"/>
          <w:b w:val="false"/>
          <w:i w:val="false"/>
          <w:color w:val="000000"/>
          <w:sz w:val="28"/>
        </w:rPr>
        <w:t xml:space="preserve">
      485. Білуге тиіс: </w:t>
      </w:r>
    </w:p>
    <w:bookmarkEnd w:id="733"/>
    <w:p>
      <w:pPr>
        <w:spacing w:after="0"/>
        <w:ind w:left="0"/>
        <w:jc w:val="both"/>
      </w:pPr>
      <w:r>
        <w:rPr>
          <w:rFonts w:ascii="Times New Roman"/>
          <w:b w:val="false"/>
          <w:i w:val="false"/>
          <w:color w:val="000000"/>
          <w:sz w:val="28"/>
        </w:rPr>
        <w:t>
      тазалау аппаратурасы мен коммуникацияның барлық жүйелерінің құрылысы мен мақсаты;</w:t>
      </w:r>
    </w:p>
    <w:p>
      <w:pPr>
        <w:spacing w:after="0"/>
        <w:ind w:left="0"/>
        <w:jc w:val="both"/>
      </w:pPr>
      <w:r>
        <w:rPr>
          <w:rFonts w:ascii="Times New Roman"/>
          <w:b w:val="false"/>
          <w:i w:val="false"/>
          <w:color w:val="000000"/>
          <w:sz w:val="28"/>
        </w:rPr>
        <w:t>
      айналымдағы және таза судың қозғалу схемасы;</w:t>
      </w:r>
    </w:p>
    <w:p>
      <w:pPr>
        <w:spacing w:after="0"/>
        <w:ind w:left="0"/>
        <w:jc w:val="both"/>
      </w:pPr>
      <w:r>
        <w:rPr>
          <w:rFonts w:ascii="Times New Roman"/>
          <w:b w:val="false"/>
          <w:i w:val="false"/>
          <w:color w:val="000000"/>
          <w:sz w:val="28"/>
        </w:rPr>
        <w:t xml:space="preserve">
      тазалау аппаратурасына берілуге тиіс масса көлемі; </w:t>
      </w:r>
    </w:p>
    <w:p>
      <w:pPr>
        <w:spacing w:after="0"/>
        <w:ind w:left="0"/>
        <w:jc w:val="both"/>
      </w:pPr>
      <w:r>
        <w:rPr>
          <w:rFonts w:ascii="Times New Roman"/>
          <w:b w:val="false"/>
          <w:i w:val="false"/>
          <w:color w:val="000000"/>
          <w:sz w:val="28"/>
        </w:rPr>
        <w:t>
      сұрыптау сатылары бойынша талшықты тазалау дәрежесі.</w:t>
      </w:r>
    </w:p>
    <w:p>
      <w:pPr>
        <w:spacing w:after="0"/>
        <w:ind w:left="0"/>
        <w:jc w:val="both"/>
      </w:pPr>
      <w:r>
        <w:rPr>
          <w:rFonts w:ascii="Times New Roman"/>
          <w:b w:val="false"/>
          <w:i w:val="false"/>
          <w:color w:val="000000"/>
          <w:sz w:val="28"/>
        </w:rPr>
        <w:t>
      Химиялық қайта өңдеуге және электр оқшаулауыш қағаз өндіруге арналған целлюлозаны тазалау кезінде процесті өздігінен жүргізетін болса 1 разрядқа жоғары тарификацияланады.</w:t>
      </w:r>
    </w:p>
    <w:bookmarkStart w:name="z736" w:id="734"/>
    <w:p>
      <w:pPr>
        <w:spacing w:after="0"/>
        <w:ind w:left="0"/>
        <w:jc w:val="left"/>
      </w:pPr>
      <w:r>
        <w:rPr>
          <w:rFonts w:ascii="Times New Roman"/>
          <w:b/>
          <w:i w:val="false"/>
          <w:color w:val="000000"/>
        </w:rPr>
        <w:t xml:space="preserve"> Параграф 238. Таллоль құрылғысының аппаратшысы, 2-разряд</w:t>
      </w:r>
    </w:p>
    <w:bookmarkEnd w:id="734"/>
    <w:bookmarkStart w:name="z737" w:id="735"/>
    <w:p>
      <w:pPr>
        <w:spacing w:after="0"/>
        <w:ind w:left="0"/>
        <w:jc w:val="both"/>
      </w:pPr>
      <w:r>
        <w:rPr>
          <w:rFonts w:ascii="Times New Roman"/>
          <w:b w:val="false"/>
          <w:i w:val="false"/>
          <w:color w:val="000000"/>
          <w:sz w:val="28"/>
        </w:rPr>
        <w:t>
      486. Жұмыс сипаттамасы:</w:t>
      </w:r>
    </w:p>
    <w:bookmarkEnd w:id="735"/>
    <w:p>
      <w:pPr>
        <w:spacing w:after="0"/>
        <w:ind w:left="0"/>
        <w:jc w:val="both"/>
      </w:pPr>
      <w:r>
        <w:rPr>
          <w:rFonts w:ascii="Times New Roman"/>
          <w:b w:val="false"/>
          <w:i w:val="false"/>
          <w:color w:val="000000"/>
          <w:sz w:val="28"/>
        </w:rPr>
        <w:t>
      сульфатты сабынды жинақтау жәшігіне жинау;</w:t>
      </w:r>
    </w:p>
    <w:p>
      <w:pPr>
        <w:spacing w:after="0"/>
        <w:ind w:left="0"/>
        <w:jc w:val="both"/>
      </w:pPr>
      <w:r>
        <w:rPr>
          <w:rFonts w:ascii="Times New Roman"/>
          <w:b w:val="false"/>
          <w:i w:val="false"/>
          <w:color w:val="000000"/>
          <w:sz w:val="28"/>
        </w:rPr>
        <w:t xml:space="preserve">
      сабынды қазандыққа айдау; </w:t>
      </w:r>
    </w:p>
    <w:p>
      <w:pPr>
        <w:spacing w:after="0"/>
        <w:ind w:left="0"/>
        <w:jc w:val="both"/>
      </w:pPr>
      <w:r>
        <w:rPr>
          <w:rFonts w:ascii="Times New Roman"/>
          <w:b w:val="false"/>
          <w:i w:val="false"/>
          <w:color w:val="000000"/>
          <w:sz w:val="28"/>
        </w:rPr>
        <w:t>
      күкірт қышқылын араластыру және оны сабынды ажыратуға жіберу;</w:t>
      </w:r>
    </w:p>
    <w:p>
      <w:pPr>
        <w:spacing w:after="0"/>
        <w:ind w:left="0"/>
        <w:jc w:val="both"/>
      </w:pPr>
      <w:r>
        <w:rPr>
          <w:rFonts w:ascii="Times New Roman"/>
          <w:b w:val="false"/>
          <w:i w:val="false"/>
          <w:color w:val="000000"/>
          <w:sz w:val="28"/>
        </w:rPr>
        <w:t>
      қара сілтіні ажыратуға, таллольді пісіруге және пісірілген таллольді декантациялауға қатысу;</w:t>
      </w:r>
    </w:p>
    <w:p>
      <w:pPr>
        <w:spacing w:after="0"/>
        <w:ind w:left="0"/>
        <w:jc w:val="both"/>
      </w:pPr>
      <w:r>
        <w:rPr>
          <w:rFonts w:ascii="Times New Roman"/>
          <w:b w:val="false"/>
          <w:i w:val="false"/>
          <w:color w:val="000000"/>
          <w:sz w:val="28"/>
        </w:rPr>
        <w:t xml:space="preserve">
      сульфатты сабынды қоюлату және ыдысқа салу; </w:t>
      </w:r>
    </w:p>
    <w:p>
      <w:pPr>
        <w:spacing w:after="0"/>
        <w:ind w:left="0"/>
        <w:jc w:val="both"/>
      </w:pPr>
      <w:r>
        <w:rPr>
          <w:rFonts w:ascii="Times New Roman"/>
          <w:b w:val="false"/>
          <w:i w:val="false"/>
          <w:color w:val="000000"/>
          <w:sz w:val="28"/>
        </w:rPr>
        <w:t xml:space="preserve">
      бисульфат және инкрусты түсіру, таллольді кептіруге арналған бакқа қайта жіберу; </w:t>
      </w:r>
    </w:p>
    <w:p>
      <w:pPr>
        <w:spacing w:after="0"/>
        <w:ind w:left="0"/>
        <w:jc w:val="both"/>
      </w:pPr>
      <w:r>
        <w:rPr>
          <w:rFonts w:ascii="Times New Roman"/>
          <w:b w:val="false"/>
          <w:i w:val="false"/>
          <w:color w:val="000000"/>
          <w:sz w:val="28"/>
        </w:rPr>
        <w:t xml:space="preserve">
      төмендеу білікті аппаратшының басшылығымен жұмыстарды орындау. </w:t>
      </w:r>
    </w:p>
    <w:bookmarkStart w:name="z738" w:id="736"/>
    <w:p>
      <w:pPr>
        <w:spacing w:after="0"/>
        <w:ind w:left="0"/>
        <w:jc w:val="both"/>
      </w:pPr>
      <w:r>
        <w:rPr>
          <w:rFonts w:ascii="Times New Roman"/>
          <w:b w:val="false"/>
          <w:i w:val="false"/>
          <w:color w:val="000000"/>
          <w:sz w:val="28"/>
        </w:rPr>
        <w:t xml:space="preserve">
      487. Білуге тиіс: </w:t>
      </w:r>
    </w:p>
    <w:bookmarkEnd w:id="736"/>
    <w:p>
      <w:pPr>
        <w:spacing w:after="0"/>
        <w:ind w:left="0"/>
        <w:jc w:val="both"/>
      </w:pPr>
      <w:r>
        <w:rPr>
          <w:rFonts w:ascii="Times New Roman"/>
          <w:b w:val="false"/>
          <w:i w:val="false"/>
          <w:color w:val="000000"/>
          <w:sz w:val="28"/>
        </w:rPr>
        <w:t>
      қызмет көрсетілетін жабдықтың құрылғысы;</w:t>
      </w:r>
    </w:p>
    <w:p>
      <w:pPr>
        <w:spacing w:after="0"/>
        <w:ind w:left="0"/>
        <w:jc w:val="both"/>
      </w:pPr>
      <w:r>
        <w:rPr>
          <w:rFonts w:ascii="Times New Roman"/>
          <w:b w:val="false"/>
          <w:i w:val="false"/>
          <w:color w:val="000000"/>
          <w:sz w:val="28"/>
        </w:rPr>
        <w:t>
      таллоль майын өндіру технологиялық режимі;</w:t>
      </w:r>
    </w:p>
    <w:p>
      <w:pPr>
        <w:spacing w:after="0"/>
        <w:ind w:left="0"/>
        <w:jc w:val="both"/>
      </w:pPr>
      <w:r>
        <w:rPr>
          <w:rFonts w:ascii="Times New Roman"/>
          <w:b w:val="false"/>
          <w:i w:val="false"/>
          <w:color w:val="000000"/>
          <w:sz w:val="28"/>
        </w:rPr>
        <w:t xml:space="preserve">
      сабынның сапасына қойылатын талаптар. </w:t>
      </w:r>
    </w:p>
    <w:bookmarkStart w:name="z739" w:id="737"/>
    <w:p>
      <w:pPr>
        <w:spacing w:after="0"/>
        <w:ind w:left="0"/>
        <w:jc w:val="left"/>
      </w:pPr>
      <w:r>
        <w:rPr>
          <w:rFonts w:ascii="Times New Roman"/>
          <w:b/>
          <w:i w:val="false"/>
          <w:color w:val="000000"/>
        </w:rPr>
        <w:t xml:space="preserve"> Параграф 239. Таллоль құрылғысының аппаратшысы, 3-разряд</w:t>
      </w:r>
    </w:p>
    <w:bookmarkEnd w:id="737"/>
    <w:bookmarkStart w:name="z740" w:id="738"/>
    <w:p>
      <w:pPr>
        <w:spacing w:after="0"/>
        <w:ind w:left="0"/>
        <w:jc w:val="both"/>
      </w:pPr>
      <w:r>
        <w:rPr>
          <w:rFonts w:ascii="Times New Roman"/>
          <w:b w:val="false"/>
          <w:i w:val="false"/>
          <w:color w:val="000000"/>
          <w:sz w:val="28"/>
        </w:rPr>
        <w:t>
      488. Жұмыс сипаттамасы:</w:t>
      </w:r>
    </w:p>
    <w:bookmarkEnd w:id="738"/>
    <w:p>
      <w:pPr>
        <w:spacing w:after="0"/>
        <w:ind w:left="0"/>
        <w:jc w:val="both"/>
      </w:pPr>
      <w:r>
        <w:rPr>
          <w:rFonts w:ascii="Times New Roman"/>
          <w:b w:val="false"/>
          <w:i w:val="false"/>
          <w:color w:val="000000"/>
          <w:sz w:val="28"/>
        </w:rPr>
        <w:t>
      тәулігіне 20 тоннаға дейін өндіретін құрылғыларда таллоль майын алу процесін жүргізу;</w:t>
      </w:r>
    </w:p>
    <w:p>
      <w:pPr>
        <w:spacing w:after="0"/>
        <w:ind w:left="0"/>
        <w:jc w:val="both"/>
      </w:pPr>
      <w:r>
        <w:rPr>
          <w:rFonts w:ascii="Times New Roman"/>
          <w:b w:val="false"/>
          <w:i w:val="false"/>
          <w:color w:val="000000"/>
          <w:sz w:val="28"/>
        </w:rPr>
        <w:t>
      таллольды пісіру, пісірілген таллольді декантациялау;</w:t>
      </w:r>
    </w:p>
    <w:p>
      <w:pPr>
        <w:spacing w:after="0"/>
        <w:ind w:left="0"/>
        <w:jc w:val="both"/>
      </w:pPr>
      <w:r>
        <w:rPr>
          <w:rFonts w:ascii="Times New Roman"/>
          <w:b w:val="false"/>
          <w:i w:val="false"/>
          <w:color w:val="000000"/>
          <w:sz w:val="28"/>
        </w:rPr>
        <w:t xml:space="preserve">
      пісіру режимін реттеу, қазандықтағы қышқылдың күштілігін, қысымды және температураны қадағалау. </w:t>
      </w:r>
    </w:p>
    <w:bookmarkStart w:name="z741" w:id="739"/>
    <w:p>
      <w:pPr>
        <w:spacing w:after="0"/>
        <w:ind w:left="0"/>
        <w:jc w:val="both"/>
      </w:pPr>
      <w:r>
        <w:rPr>
          <w:rFonts w:ascii="Times New Roman"/>
          <w:b w:val="false"/>
          <w:i w:val="false"/>
          <w:color w:val="000000"/>
          <w:sz w:val="28"/>
        </w:rPr>
        <w:t>
      489. Білуге тиіс:</w:t>
      </w:r>
    </w:p>
    <w:bookmarkEnd w:id="739"/>
    <w:p>
      <w:pPr>
        <w:spacing w:after="0"/>
        <w:ind w:left="0"/>
        <w:jc w:val="both"/>
      </w:pPr>
      <w:r>
        <w:rPr>
          <w:rFonts w:ascii="Times New Roman"/>
          <w:b w:val="false"/>
          <w:i w:val="false"/>
          <w:color w:val="000000"/>
          <w:sz w:val="28"/>
        </w:rPr>
        <w:t>
      қызмет көрсетілетін жабдықтың құрылымы мен қолдану принципі;</w:t>
      </w:r>
    </w:p>
    <w:p>
      <w:pPr>
        <w:spacing w:after="0"/>
        <w:ind w:left="0"/>
        <w:jc w:val="both"/>
      </w:pPr>
      <w:r>
        <w:rPr>
          <w:rFonts w:ascii="Times New Roman"/>
          <w:b w:val="false"/>
          <w:i w:val="false"/>
          <w:color w:val="000000"/>
          <w:sz w:val="28"/>
        </w:rPr>
        <w:t xml:space="preserve">
      таллоль пісіру режимі; </w:t>
      </w:r>
    </w:p>
    <w:p>
      <w:pPr>
        <w:spacing w:after="0"/>
        <w:ind w:left="0"/>
        <w:jc w:val="both"/>
      </w:pPr>
      <w:r>
        <w:rPr>
          <w:rFonts w:ascii="Times New Roman"/>
          <w:b w:val="false"/>
          <w:i w:val="false"/>
          <w:color w:val="000000"/>
          <w:sz w:val="28"/>
        </w:rPr>
        <w:t xml:space="preserve">
      одан әрі өңдеуге жіберілетін таллоль майының сапасына қойылатын талаптар. </w:t>
      </w:r>
    </w:p>
    <w:bookmarkStart w:name="z742" w:id="740"/>
    <w:p>
      <w:pPr>
        <w:spacing w:after="0"/>
        <w:ind w:left="0"/>
        <w:jc w:val="left"/>
      </w:pPr>
      <w:r>
        <w:rPr>
          <w:rFonts w:ascii="Times New Roman"/>
          <w:b/>
          <w:i w:val="false"/>
          <w:color w:val="000000"/>
        </w:rPr>
        <w:t xml:space="preserve"> Параграф 240. Таллоль құрылғысының аппаратшысы, 4-разряд</w:t>
      </w:r>
    </w:p>
    <w:bookmarkEnd w:id="740"/>
    <w:bookmarkStart w:name="z743" w:id="741"/>
    <w:p>
      <w:pPr>
        <w:spacing w:after="0"/>
        <w:ind w:left="0"/>
        <w:jc w:val="both"/>
      </w:pPr>
      <w:r>
        <w:rPr>
          <w:rFonts w:ascii="Times New Roman"/>
          <w:b w:val="false"/>
          <w:i w:val="false"/>
          <w:color w:val="000000"/>
          <w:sz w:val="28"/>
        </w:rPr>
        <w:t>
      490. Жұмыс сипаттамасы:</w:t>
      </w:r>
    </w:p>
    <w:bookmarkEnd w:id="741"/>
    <w:p>
      <w:pPr>
        <w:spacing w:after="0"/>
        <w:ind w:left="0"/>
        <w:jc w:val="both"/>
      </w:pPr>
      <w:r>
        <w:rPr>
          <w:rFonts w:ascii="Times New Roman"/>
          <w:b w:val="false"/>
          <w:i w:val="false"/>
          <w:color w:val="000000"/>
          <w:sz w:val="28"/>
        </w:rPr>
        <w:t>
      тәулігіне 20 тоннадан астам 40 тоннаға дейін өндіретін құрылғыларда таллоль майын екі сатылы пісіру және декантациялау процесін жүргізу;</w:t>
      </w:r>
    </w:p>
    <w:p>
      <w:pPr>
        <w:spacing w:after="0"/>
        <w:ind w:left="0"/>
        <w:jc w:val="both"/>
      </w:pPr>
      <w:r>
        <w:rPr>
          <w:rFonts w:ascii="Times New Roman"/>
          <w:b w:val="false"/>
          <w:i w:val="false"/>
          <w:color w:val="000000"/>
          <w:sz w:val="28"/>
        </w:rPr>
        <w:t>
      пісірудің технологиялық режимін реттеу;</w:t>
      </w:r>
    </w:p>
    <w:p>
      <w:pPr>
        <w:spacing w:after="0"/>
        <w:ind w:left="0"/>
        <w:jc w:val="both"/>
      </w:pPr>
      <w:r>
        <w:rPr>
          <w:rFonts w:ascii="Times New Roman"/>
          <w:b w:val="false"/>
          <w:i w:val="false"/>
          <w:color w:val="000000"/>
          <w:sz w:val="28"/>
        </w:rPr>
        <w:t>
      жинақтау багына сульфатты сабынды жинау;</w:t>
      </w:r>
    </w:p>
    <w:p>
      <w:pPr>
        <w:spacing w:after="0"/>
        <w:ind w:left="0"/>
        <w:jc w:val="both"/>
      </w:pPr>
      <w:r>
        <w:rPr>
          <w:rFonts w:ascii="Times New Roman"/>
          <w:b w:val="false"/>
          <w:i w:val="false"/>
          <w:color w:val="000000"/>
          <w:sz w:val="28"/>
        </w:rPr>
        <w:t>
      булау станциясына сұйықтықты айдай отырып қара сілтіні ажырату;</w:t>
      </w:r>
    </w:p>
    <w:p>
      <w:pPr>
        <w:spacing w:after="0"/>
        <w:ind w:left="0"/>
        <w:jc w:val="both"/>
      </w:pPr>
      <w:r>
        <w:rPr>
          <w:rFonts w:ascii="Times New Roman"/>
          <w:b w:val="false"/>
          <w:i w:val="false"/>
          <w:color w:val="000000"/>
          <w:sz w:val="28"/>
        </w:rPr>
        <w:t>
      таллоль майын шаю және кептіру, сақтау бактарына айдау;</w:t>
      </w:r>
    </w:p>
    <w:p>
      <w:pPr>
        <w:spacing w:after="0"/>
        <w:ind w:left="0"/>
        <w:jc w:val="both"/>
      </w:pPr>
      <w:r>
        <w:rPr>
          <w:rFonts w:ascii="Times New Roman"/>
          <w:b w:val="false"/>
          <w:i w:val="false"/>
          <w:color w:val="000000"/>
          <w:sz w:val="28"/>
        </w:rPr>
        <w:t>
      ағымдағы зертханалық талдауларды орындау;</w:t>
      </w:r>
    </w:p>
    <w:p>
      <w:pPr>
        <w:spacing w:after="0"/>
        <w:ind w:left="0"/>
        <w:jc w:val="both"/>
      </w:pPr>
      <w:r>
        <w:rPr>
          <w:rFonts w:ascii="Times New Roman"/>
          <w:b w:val="false"/>
          <w:i w:val="false"/>
          <w:color w:val="000000"/>
          <w:sz w:val="28"/>
        </w:rPr>
        <w:t>
      жабдықтардың, коммуникациялар мен бақылау-өлшеу аппаратурасының жұмысын қадағалау;</w:t>
      </w:r>
    </w:p>
    <w:p>
      <w:pPr>
        <w:spacing w:after="0"/>
        <w:ind w:left="0"/>
        <w:jc w:val="both"/>
      </w:pPr>
      <w:r>
        <w:rPr>
          <w:rFonts w:ascii="Times New Roman"/>
          <w:b w:val="false"/>
          <w:i w:val="false"/>
          <w:color w:val="000000"/>
          <w:sz w:val="28"/>
        </w:rPr>
        <w:t xml:space="preserve">
      анағұрлым жоғары білікті аппаратшының басшылығымен таллоль майын алудың үздіксіз процесін жүргізу. </w:t>
      </w:r>
    </w:p>
    <w:bookmarkStart w:name="z744" w:id="742"/>
    <w:p>
      <w:pPr>
        <w:spacing w:after="0"/>
        <w:ind w:left="0"/>
        <w:jc w:val="both"/>
      </w:pPr>
      <w:r>
        <w:rPr>
          <w:rFonts w:ascii="Times New Roman"/>
          <w:b w:val="false"/>
          <w:i w:val="false"/>
          <w:color w:val="000000"/>
          <w:sz w:val="28"/>
        </w:rPr>
        <w:t>
      491. Білуге тиіс:</w:t>
      </w:r>
    </w:p>
    <w:bookmarkEnd w:id="742"/>
    <w:p>
      <w:pPr>
        <w:spacing w:after="0"/>
        <w:ind w:left="0"/>
        <w:jc w:val="both"/>
      </w:pPr>
      <w:r>
        <w:rPr>
          <w:rFonts w:ascii="Times New Roman"/>
          <w:b w:val="false"/>
          <w:i w:val="false"/>
          <w:color w:val="000000"/>
          <w:sz w:val="28"/>
        </w:rPr>
        <w:t>
      қызмет көрсетілетін жабдықтың, коммуникациялар мен бақылау-өлшеу аппаратурасының құрылымы;</w:t>
      </w:r>
    </w:p>
    <w:p>
      <w:pPr>
        <w:spacing w:after="0"/>
        <w:ind w:left="0"/>
        <w:jc w:val="both"/>
      </w:pPr>
      <w:r>
        <w:rPr>
          <w:rFonts w:ascii="Times New Roman"/>
          <w:b w:val="false"/>
          <w:i w:val="false"/>
          <w:color w:val="000000"/>
          <w:sz w:val="28"/>
        </w:rPr>
        <w:t>
      таллоль шикі майын алудың технологиялық процесі;</w:t>
      </w:r>
    </w:p>
    <w:p>
      <w:pPr>
        <w:spacing w:after="0"/>
        <w:ind w:left="0"/>
        <w:jc w:val="both"/>
      </w:pPr>
      <w:r>
        <w:rPr>
          <w:rFonts w:ascii="Times New Roman"/>
          <w:b w:val="false"/>
          <w:i w:val="false"/>
          <w:color w:val="000000"/>
          <w:sz w:val="28"/>
        </w:rPr>
        <w:t xml:space="preserve">
      сабынның және таллоль майының сапасына қойылатын талаптар; </w:t>
      </w:r>
    </w:p>
    <w:p>
      <w:pPr>
        <w:spacing w:after="0"/>
        <w:ind w:left="0"/>
        <w:jc w:val="both"/>
      </w:pPr>
      <w:r>
        <w:rPr>
          <w:rFonts w:ascii="Times New Roman"/>
          <w:b w:val="false"/>
          <w:i w:val="false"/>
          <w:color w:val="000000"/>
          <w:sz w:val="28"/>
        </w:rPr>
        <w:t xml:space="preserve">
      химикаттар мен шикізаттардың шығу нормалары; </w:t>
      </w:r>
    </w:p>
    <w:p>
      <w:pPr>
        <w:spacing w:after="0"/>
        <w:ind w:left="0"/>
        <w:jc w:val="both"/>
      </w:pPr>
      <w:r>
        <w:rPr>
          <w:rFonts w:ascii="Times New Roman"/>
          <w:b w:val="false"/>
          <w:i w:val="false"/>
          <w:color w:val="000000"/>
          <w:sz w:val="28"/>
        </w:rPr>
        <w:t xml:space="preserve">
      зертханалық талдау жүргізу әдістері. </w:t>
      </w:r>
    </w:p>
    <w:bookmarkStart w:name="z745" w:id="743"/>
    <w:p>
      <w:pPr>
        <w:spacing w:after="0"/>
        <w:ind w:left="0"/>
        <w:jc w:val="left"/>
      </w:pPr>
      <w:r>
        <w:rPr>
          <w:rFonts w:ascii="Times New Roman"/>
          <w:b/>
          <w:i w:val="false"/>
          <w:color w:val="000000"/>
        </w:rPr>
        <w:t xml:space="preserve"> Параграф 241. Таллоль құрылғысының аппаратшысы, 5-разряд</w:t>
      </w:r>
    </w:p>
    <w:bookmarkEnd w:id="743"/>
    <w:bookmarkStart w:name="z746" w:id="744"/>
    <w:p>
      <w:pPr>
        <w:spacing w:after="0"/>
        <w:ind w:left="0"/>
        <w:jc w:val="both"/>
      </w:pPr>
      <w:r>
        <w:rPr>
          <w:rFonts w:ascii="Times New Roman"/>
          <w:b w:val="false"/>
          <w:i w:val="false"/>
          <w:color w:val="000000"/>
          <w:sz w:val="28"/>
        </w:rPr>
        <w:t xml:space="preserve">
      492. Жұмыс сипаттамасы: </w:t>
      </w:r>
    </w:p>
    <w:bookmarkEnd w:id="744"/>
    <w:p>
      <w:pPr>
        <w:spacing w:after="0"/>
        <w:ind w:left="0"/>
        <w:jc w:val="both"/>
      </w:pPr>
      <w:r>
        <w:rPr>
          <w:rFonts w:ascii="Times New Roman"/>
          <w:b w:val="false"/>
          <w:i w:val="false"/>
          <w:color w:val="000000"/>
          <w:sz w:val="28"/>
        </w:rPr>
        <w:t>
      тәулігіне 40 тоннадан жоғары өндіретін құрылғыларда таллоль майын үздіксіз алу процесін жүргізу;</w:t>
      </w:r>
    </w:p>
    <w:p>
      <w:pPr>
        <w:spacing w:after="0"/>
        <w:ind w:left="0"/>
        <w:jc w:val="both"/>
      </w:pPr>
      <w:r>
        <w:rPr>
          <w:rFonts w:ascii="Times New Roman"/>
          <w:b w:val="false"/>
          <w:i w:val="false"/>
          <w:color w:val="000000"/>
          <w:sz w:val="28"/>
        </w:rPr>
        <w:t>
      сульфат сабынын тұндыру, оған кейіннен сүзгілей отырып ыстық су араластыру, сабынға күкірт қышқылын салу;</w:t>
      </w:r>
    </w:p>
    <w:p>
      <w:pPr>
        <w:spacing w:after="0"/>
        <w:ind w:left="0"/>
        <w:jc w:val="both"/>
      </w:pPr>
      <w:r>
        <w:rPr>
          <w:rFonts w:ascii="Times New Roman"/>
          <w:b w:val="false"/>
          <w:i w:val="false"/>
          <w:color w:val="000000"/>
          <w:sz w:val="28"/>
        </w:rPr>
        <w:t>
      сульфат сабынын, күкірт қышқылын, су, сода ерітіндісін, натрий бисульфатты мөлшерлеуді реттеу;</w:t>
      </w:r>
    </w:p>
    <w:p>
      <w:pPr>
        <w:spacing w:after="0"/>
        <w:ind w:left="0"/>
        <w:jc w:val="both"/>
      </w:pPr>
      <w:r>
        <w:rPr>
          <w:rFonts w:ascii="Times New Roman"/>
          <w:b w:val="false"/>
          <w:i w:val="false"/>
          <w:color w:val="000000"/>
          <w:sz w:val="28"/>
        </w:rPr>
        <w:t>
      бақылау-өлшеу аспаптарының және талдау нәтижелері бойынша температуралық режимді, қысымды және басқа да көрсеткіштерді бақылау;</w:t>
      </w:r>
    </w:p>
    <w:p>
      <w:pPr>
        <w:spacing w:after="0"/>
        <w:ind w:left="0"/>
        <w:jc w:val="both"/>
      </w:pPr>
      <w:r>
        <w:rPr>
          <w:rFonts w:ascii="Times New Roman"/>
          <w:b w:val="false"/>
          <w:i w:val="false"/>
          <w:color w:val="000000"/>
          <w:sz w:val="28"/>
        </w:rPr>
        <w:t xml:space="preserve">
      жартылай фабрикаттардың шығу нормасын сақтау; </w:t>
      </w:r>
    </w:p>
    <w:p>
      <w:pPr>
        <w:spacing w:after="0"/>
        <w:ind w:left="0"/>
        <w:jc w:val="both"/>
      </w:pPr>
      <w:r>
        <w:rPr>
          <w:rFonts w:ascii="Times New Roman"/>
          <w:b w:val="false"/>
          <w:i w:val="false"/>
          <w:color w:val="000000"/>
          <w:sz w:val="28"/>
        </w:rPr>
        <w:t>
      жабдықтардың, коммуникациялар мен бақылау-өлшеу аппаратурасының жұмысын қадағалау.</w:t>
      </w:r>
    </w:p>
    <w:bookmarkStart w:name="z747" w:id="745"/>
    <w:p>
      <w:pPr>
        <w:spacing w:after="0"/>
        <w:ind w:left="0"/>
        <w:jc w:val="both"/>
      </w:pPr>
      <w:r>
        <w:rPr>
          <w:rFonts w:ascii="Times New Roman"/>
          <w:b w:val="false"/>
          <w:i w:val="false"/>
          <w:color w:val="000000"/>
          <w:sz w:val="28"/>
        </w:rPr>
        <w:t>
      493. Білуге тиіс:</w:t>
      </w:r>
    </w:p>
    <w:bookmarkEnd w:id="745"/>
    <w:p>
      <w:pPr>
        <w:spacing w:after="0"/>
        <w:ind w:left="0"/>
        <w:jc w:val="both"/>
      </w:pPr>
      <w:r>
        <w:rPr>
          <w:rFonts w:ascii="Times New Roman"/>
          <w:b w:val="false"/>
          <w:i w:val="false"/>
          <w:color w:val="000000"/>
          <w:sz w:val="28"/>
        </w:rPr>
        <w:t>
      қызмет көрсетілетін жабдықтың құрылымы және кинематикалық тәсімдері;</w:t>
      </w:r>
    </w:p>
    <w:p>
      <w:pPr>
        <w:spacing w:after="0"/>
        <w:ind w:left="0"/>
        <w:jc w:val="both"/>
      </w:pPr>
      <w:r>
        <w:rPr>
          <w:rFonts w:ascii="Times New Roman"/>
          <w:b w:val="false"/>
          <w:i w:val="false"/>
          <w:color w:val="000000"/>
          <w:sz w:val="28"/>
        </w:rPr>
        <w:t xml:space="preserve">
      сабынның және таллоль майының сапасына қойылатын талаптар; </w:t>
      </w:r>
    </w:p>
    <w:p>
      <w:pPr>
        <w:spacing w:after="0"/>
        <w:ind w:left="0"/>
        <w:jc w:val="both"/>
      </w:pPr>
      <w:r>
        <w:rPr>
          <w:rFonts w:ascii="Times New Roman"/>
          <w:b w:val="false"/>
          <w:i w:val="false"/>
          <w:color w:val="000000"/>
          <w:sz w:val="28"/>
        </w:rPr>
        <w:t xml:space="preserve">
      химикаттар мен шикізаттардың шығу нормалары; </w:t>
      </w:r>
    </w:p>
    <w:p>
      <w:pPr>
        <w:spacing w:after="0"/>
        <w:ind w:left="0"/>
        <w:jc w:val="both"/>
      </w:pPr>
      <w:r>
        <w:rPr>
          <w:rFonts w:ascii="Times New Roman"/>
          <w:b w:val="false"/>
          <w:i w:val="false"/>
          <w:color w:val="000000"/>
          <w:sz w:val="28"/>
        </w:rPr>
        <w:t>
      зертханалық талдау жүргізу әдістері;</w:t>
      </w:r>
    </w:p>
    <w:p>
      <w:pPr>
        <w:spacing w:after="0"/>
        <w:ind w:left="0"/>
        <w:jc w:val="both"/>
      </w:pPr>
      <w:r>
        <w:rPr>
          <w:rFonts w:ascii="Times New Roman"/>
          <w:b w:val="false"/>
          <w:i w:val="false"/>
          <w:color w:val="000000"/>
          <w:sz w:val="28"/>
        </w:rPr>
        <w:t>
      бақылау-өлшеу аспаптары мен құралдарын теңшеу және реттеу ережесі.</w:t>
      </w:r>
    </w:p>
    <w:bookmarkStart w:name="z748" w:id="746"/>
    <w:p>
      <w:pPr>
        <w:spacing w:after="0"/>
        <w:ind w:left="0"/>
        <w:jc w:val="left"/>
      </w:pPr>
      <w:r>
        <w:rPr>
          <w:rFonts w:ascii="Times New Roman"/>
          <w:b/>
          <w:i w:val="false"/>
          <w:color w:val="000000"/>
        </w:rPr>
        <w:t xml:space="preserve"> Параграф 242. Талшық шикізатын қайнатушы, 2-разряд</w:t>
      </w:r>
    </w:p>
    <w:bookmarkEnd w:id="746"/>
    <w:bookmarkStart w:name="z749" w:id="747"/>
    <w:p>
      <w:pPr>
        <w:spacing w:after="0"/>
        <w:ind w:left="0"/>
        <w:jc w:val="both"/>
      </w:pPr>
      <w:r>
        <w:rPr>
          <w:rFonts w:ascii="Times New Roman"/>
          <w:b w:val="false"/>
          <w:i w:val="false"/>
          <w:color w:val="000000"/>
          <w:sz w:val="28"/>
        </w:rPr>
        <w:t>
      494. Жұмыс сипаттамасы:</w:t>
      </w:r>
    </w:p>
    <w:bookmarkEnd w:id="747"/>
    <w:p>
      <w:pPr>
        <w:spacing w:after="0"/>
        <w:ind w:left="0"/>
        <w:jc w:val="both"/>
      </w:pPr>
      <w:r>
        <w:rPr>
          <w:rFonts w:ascii="Times New Roman"/>
          <w:b w:val="false"/>
          <w:i w:val="false"/>
          <w:color w:val="000000"/>
          <w:sz w:val="28"/>
        </w:rPr>
        <w:t>
      орама жабын және оқшаулау материалдарды өңдеуге арналған берілген режимге сәйкес талшықты шикізатты пісіру процесін жүргізу;</w:t>
      </w:r>
    </w:p>
    <w:p>
      <w:pPr>
        <w:spacing w:after="0"/>
        <w:ind w:left="0"/>
        <w:jc w:val="both"/>
      </w:pPr>
      <w:r>
        <w:rPr>
          <w:rFonts w:ascii="Times New Roman"/>
          <w:b w:val="false"/>
          <w:i w:val="false"/>
          <w:color w:val="000000"/>
          <w:sz w:val="28"/>
        </w:rPr>
        <w:t>
      шар тәрізді пісіру қазандығына шикізатты салу;</w:t>
      </w:r>
    </w:p>
    <w:p>
      <w:pPr>
        <w:spacing w:after="0"/>
        <w:ind w:left="0"/>
        <w:jc w:val="both"/>
      </w:pPr>
      <w:r>
        <w:rPr>
          <w:rFonts w:ascii="Times New Roman"/>
          <w:b w:val="false"/>
          <w:i w:val="false"/>
          <w:color w:val="000000"/>
          <w:sz w:val="28"/>
        </w:rPr>
        <w:t>
      химикаттарды мөлшерлеу, бөлу және қазандыққа құю;</w:t>
      </w:r>
    </w:p>
    <w:p>
      <w:pPr>
        <w:spacing w:after="0"/>
        <w:ind w:left="0"/>
        <w:jc w:val="both"/>
      </w:pPr>
      <w:r>
        <w:rPr>
          <w:rFonts w:ascii="Times New Roman"/>
          <w:b w:val="false"/>
          <w:i w:val="false"/>
          <w:color w:val="000000"/>
          <w:sz w:val="28"/>
        </w:rPr>
        <w:t>
      бу қысымын реттеу;</w:t>
      </w:r>
    </w:p>
    <w:p>
      <w:pPr>
        <w:spacing w:after="0"/>
        <w:ind w:left="0"/>
        <w:jc w:val="both"/>
      </w:pPr>
      <w:r>
        <w:rPr>
          <w:rFonts w:ascii="Times New Roman"/>
          <w:b w:val="false"/>
          <w:i w:val="false"/>
          <w:color w:val="000000"/>
          <w:sz w:val="28"/>
        </w:rPr>
        <w:t>
      қазандықты босату;</w:t>
      </w:r>
    </w:p>
    <w:p>
      <w:pPr>
        <w:spacing w:after="0"/>
        <w:ind w:left="0"/>
        <w:jc w:val="both"/>
      </w:pPr>
      <w:r>
        <w:rPr>
          <w:rFonts w:ascii="Times New Roman"/>
          <w:b w:val="false"/>
          <w:i w:val="false"/>
          <w:color w:val="000000"/>
          <w:sz w:val="28"/>
        </w:rPr>
        <w:t xml:space="preserve">
      қазандықты келесі пісіруге дайындау. </w:t>
      </w:r>
    </w:p>
    <w:bookmarkStart w:name="z750" w:id="748"/>
    <w:p>
      <w:pPr>
        <w:spacing w:after="0"/>
        <w:ind w:left="0"/>
        <w:jc w:val="both"/>
      </w:pPr>
      <w:r>
        <w:rPr>
          <w:rFonts w:ascii="Times New Roman"/>
          <w:b w:val="false"/>
          <w:i w:val="false"/>
          <w:color w:val="000000"/>
          <w:sz w:val="28"/>
        </w:rPr>
        <w:t xml:space="preserve">
      495. Білуге тиіс: </w:t>
      </w:r>
    </w:p>
    <w:bookmarkEnd w:id="748"/>
    <w:p>
      <w:pPr>
        <w:spacing w:after="0"/>
        <w:ind w:left="0"/>
        <w:jc w:val="both"/>
      </w:pPr>
      <w:r>
        <w:rPr>
          <w:rFonts w:ascii="Times New Roman"/>
          <w:b w:val="false"/>
          <w:i w:val="false"/>
          <w:color w:val="000000"/>
          <w:sz w:val="28"/>
        </w:rPr>
        <w:t xml:space="preserve">
      қызмет көрсетілетін жабдық құрылымы; </w:t>
      </w:r>
    </w:p>
    <w:p>
      <w:pPr>
        <w:spacing w:after="0"/>
        <w:ind w:left="0"/>
        <w:jc w:val="both"/>
      </w:pPr>
      <w:r>
        <w:rPr>
          <w:rFonts w:ascii="Times New Roman"/>
          <w:b w:val="false"/>
          <w:i w:val="false"/>
          <w:color w:val="000000"/>
          <w:sz w:val="28"/>
        </w:rPr>
        <w:t xml:space="preserve">
      пісірудің технологиялық режимі; </w:t>
      </w:r>
    </w:p>
    <w:p>
      <w:pPr>
        <w:spacing w:after="0"/>
        <w:ind w:left="0"/>
        <w:jc w:val="both"/>
      </w:pPr>
      <w:r>
        <w:rPr>
          <w:rFonts w:ascii="Times New Roman"/>
          <w:b w:val="false"/>
          <w:i w:val="false"/>
          <w:color w:val="000000"/>
          <w:sz w:val="28"/>
        </w:rPr>
        <w:t xml:space="preserve">
      шикізат және даяр массаның сапалық көрсеткіштері. </w:t>
      </w:r>
    </w:p>
    <w:bookmarkStart w:name="z751" w:id="749"/>
    <w:p>
      <w:pPr>
        <w:spacing w:after="0"/>
        <w:ind w:left="0"/>
        <w:jc w:val="left"/>
      </w:pPr>
      <w:r>
        <w:rPr>
          <w:rFonts w:ascii="Times New Roman"/>
          <w:b/>
          <w:i w:val="false"/>
          <w:color w:val="000000"/>
        </w:rPr>
        <w:t xml:space="preserve"> Параграф 243. Талшықты материалдарды жуушы, 2-разряд</w:t>
      </w:r>
    </w:p>
    <w:bookmarkEnd w:id="749"/>
    <w:bookmarkStart w:name="z752" w:id="750"/>
    <w:p>
      <w:pPr>
        <w:spacing w:after="0"/>
        <w:ind w:left="0"/>
        <w:jc w:val="both"/>
      </w:pPr>
      <w:r>
        <w:rPr>
          <w:rFonts w:ascii="Times New Roman"/>
          <w:b w:val="false"/>
          <w:i w:val="false"/>
          <w:color w:val="000000"/>
          <w:sz w:val="28"/>
        </w:rPr>
        <w:t>
      496. Жұмыс сипаттамасы:</w:t>
      </w:r>
    </w:p>
    <w:bookmarkEnd w:id="750"/>
    <w:p>
      <w:pPr>
        <w:spacing w:after="0"/>
        <w:ind w:left="0"/>
        <w:jc w:val="both"/>
      </w:pPr>
      <w:r>
        <w:rPr>
          <w:rFonts w:ascii="Times New Roman"/>
          <w:b w:val="false"/>
          <w:i w:val="false"/>
          <w:color w:val="000000"/>
          <w:sz w:val="28"/>
        </w:rPr>
        <w:t>
      пісірілген ескі-құсқы заттар мен өзге де талшықты материалдарды жуу және жартылай массаға өңдеу процессін жүргізу;</w:t>
      </w:r>
    </w:p>
    <w:p>
      <w:pPr>
        <w:spacing w:after="0"/>
        <w:ind w:left="0"/>
        <w:jc w:val="both"/>
      </w:pPr>
      <w:r>
        <w:rPr>
          <w:rFonts w:ascii="Times New Roman"/>
          <w:b w:val="false"/>
          <w:i w:val="false"/>
          <w:color w:val="000000"/>
          <w:sz w:val="28"/>
        </w:rPr>
        <w:t>
      жартылай массалық ролды толтыруға дайындау;</w:t>
      </w:r>
    </w:p>
    <w:p>
      <w:pPr>
        <w:spacing w:after="0"/>
        <w:ind w:left="0"/>
        <w:jc w:val="both"/>
      </w:pPr>
      <w:r>
        <w:rPr>
          <w:rFonts w:ascii="Times New Roman"/>
          <w:b w:val="false"/>
          <w:i w:val="false"/>
          <w:color w:val="000000"/>
          <w:sz w:val="28"/>
        </w:rPr>
        <w:t>
      жуушы және араластырушы ролды толтыру;</w:t>
      </w:r>
    </w:p>
    <w:p>
      <w:pPr>
        <w:spacing w:after="0"/>
        <w:ind w:left="0"/>
        <w:jc w:val="both"/>
      </w:pPr>
      <w:r>
        <w:rPr>
          <w:rFonts w:ascii="Times New Roman"/>
          <w:b w:val="false"/>
          <w:i w:val="false"/>
          <w:color w:val="000000"/>
          <w:sz w:val="28"/>
        </w:rPr>
        <w:t>
      ескі-құсқы заттар мен өзге де талшықты материалдарды жуу және жартылай массаға өңдеу және жартылай массаны түсіру;</w:t>
      </w:r>
    </w:p>
    <w:p>
      <w:pPr>
        <w:spacing w:after="0"/>
        <w:ind w:left="0"/>
        <w:jc w:val="both"/>
      </w:pPr>
      <w:r>
        <w:rPr>
          <w:rFonts w:ascii="Times New Roman"/>
          <w:b w:val="false"/>
          <w:i w:val="false"/>
          <w:color w:val="000000"/>
          <w:sz w:val="28"/>
        </w:rPr>
        <w:t>
      ролды тексеру және келесі салуға дайындау.</w:t>
      </w:r>
    </w:p>
    <w:bookmarkStart w:name="z753" w:id="751"/>
    <w:p>
      <w:pPr>
        <w:spacing w:after="0"/>
        <w:ind w:left="0"/>
        <w:jc w:val="both"/>
      </w:pPr>
      <w:r>
        <w:rPr>
          <w:rFonts w:ascii="Times New Roman"/>
          <w:b w:val="false"/>
          <w:i w:val="false"/>
          <w:color w:val="000000"/>
          <w:sz w:val="28"/>
        </w:rPr>
        <w:t xml:space="preserve">
      497. Білуге тиіс: </w:t>
      </w:r>
    </w:p>
    <w:bookmarkEnd w:id="751"/>
    <w:p>
      <w:pPr>
        <w:spacing w:after="0"/>
        <w:ind w:left="0"/>
        <w:jc w:val="both"/>
      </w:pPr>
      <w:r>
        <w:rPr>
          <w:rFonts w:ascii="Times New Roman"/>
          <w:b w:val="false"/>
          <w:i w:val="false"/>
          <w:color w:val="000000"/>
          <w:sz w:val="28"/>
        </w:rPr>
        <w:t>
      ролдың жабдықтары мен коммуникациясының құрылысы;</w:t>
      </w:r>
    </w:p>
    <w:p>
      <w:pPr>
        <w:spacing w:after="0"/>
        <w:ind w:left="0"/>
        <w:jc w:val="both"/>
      </w:pPr>
      <w:r>
        <w:rPr>
          <w:rFonts w:ascii="Times New Roman"/>
          <w:b w:val="false"/>
          <w:i w:val="false"/>
          <w:color w:val="000000"/>
          <w:sz w:val="28"/>
        </w:rPr>
        <w:t>
      жартылай массаның сапасына қойылатын талаптар.</w:t>
      </w:r>
    </w:p>
    <w:bookmarkStart w:name="z754" w:id="752"/>
    <w:p>
      <w:pPr>
        <w:spacing w:after="0"/>
        <w:ind w:left="0"/>
        <w:jc w:val="left"/>
      </w:pPr>
      <w:r>
        <w:rPr>
          <w:rFonts w:ascii="Times New Roman"/>
          <w:b/>
          <w:i w:val="false"/>
          <w:color w:val="000000"/>
        </w:rPr>
        <w:t xml:space="preserve"> Параграф 244. Талшықты материалдарды жуушы, 4-разряд</w:t>
      </w:r>
    </w:p>
    <w:bookmarkEnd w:id="752"/>
    <w:bookmarkStart w:name="z755" w:id="753"/>
    <w:p>
      <w:pPr>
        <w:spacing w:after="0"/>
        <w:ind w:left="0"/>
        <w:jc w:val="both"/>
      </w:pPr>
      <w:r>
        <w:rPr>
          <w:rFonts w:ascii="Times New Roman"/>
          <w:b w:val="false"/>
          <w:i w:val="false"/>
          <w:color w:val="000000"/>
          <w:sz w:val="28"/>
        </w:rPr>
        <w:t xml:space="preserve">
      498. Жұмыс сипаттамасы: </w:t>
      </w:r>
    </w:p>
    <w:bookmarkEnd w:id="753"/>
    <w:p>
      <w:pPr>
        <w:spacing w:after="0"/>
        <w:ind w:left="0"/>
        <w:jc w:val="both"/>
      </w:pPr>
      <w:r>
        <w:rPr>
          <w:rFonts w:ascii="Times New Roman"/>
          <w:b w:val="false"/>
          <w:i w:val="false"/>
          <w:color w:val="000000"/>
          <w:sz w:val="28"/>
        </w:rPr>
        <w:t>
      пісірілген талшықты жартылай дайын өнімдерді жуу және ақша мен құжат жасайтын қағазды жасауға арналған жартылай массаға ұнтақтау;</w:t>
      </w:r>
    </w:p>
    <w:p>
      <w:pPr>
        <w:spacing w:after="0"/>
        <w:ind w:left="0"/>
        <w:jc w:val="both"/>
      </w:pPr>
      <w:r>
        <w:rPr>
          <w:rFonts w:ascii="Times New Roman"/>
          <w:b w:val="false"/>
          <w:i w:val="false"/>
          <w:color w:val="000000"/>
          <w:sz w:val="28"/>
        </w:rPr>
        <w:t>
      ролдан жартылай масса шығару;</w:t>
      </w:r>
    </w:p>
    <w:p>
      <w:pPr>
        <w:spacing w:after="0"/>
        <w:ind w:left="0"/>
        <w:jc w:val="both"/>
      </w:pPr>
      <w:r>
        <w:rPr>
          <w:rFonts w:ascii="Times New Roman"/>
          <w:b w:val="false"/>
          <w:i w:val="false"/>
          <w:color w:val="000000"/>
          <w:sz w:val="28"/>
        </w:rPr>
        <w:t>
      жартылай массаны жуу дәрежесі мен ұнтақтау сапасын белгіленген талаптарға сәйкес анықтау;</w:t>
      </w:r>
    </w:p>
    <w:p>
      <w:pPr>
        <w:spacing w:after="0"/>
        <w:ind w:left="0"/>
        <w:jc w:val="both"/>
      </w:pPr>
      <w:r>
        <w:rPr>
          <w:rFonts w:ascii="Times New Roman"/>
          <w:b w:val="false"/>
          <w:i w:val="false"/>
          <w:color w:val="000000"/>
          <w:sz w:val="28"/>
        </w:rPr>
        <w:t>
      жабдықтың жұмысқа жарамдылығын бақылау.</w:t>
      </w:r>
    </w:p>
    <w:bookmarkStart w:name="z756" w:id="754"/>
    <w:p>
      <w:pPr>
        <w:spacing w:after="0"/>
        <w:ind w:left="0"/>
        <w:jc w:val="both"/>
      </w:pPr>
      <w:r>
        <w:rPr>
          <w:rFonts w:ascii="Times New Roman"/>
          <w:b w:val="false"/>
          <w:i w:val="false"/>
          <w:color w:val="000000"/>
          <w:sz w:val="28"/>
        </w:rPr>
        <w:t xml:space="preserve">
      499. Білуге тиіс: </w:t>
      </w:r>
    </w:p>
    <w:bookmarkEnd w:id="754"/>
    <w:p>
      <w:pPr>
        <w:spacing w:after="0"/>
        <w:ind w:left="0"/>
        <w:jc w:val="both"/>
      </w:pPr>
      <w:r>
        <w:rPr>
          <w:rFonts w:ascii="Times New Roman"/>
          <w:b w:val="false"/>
          <w:i w:val="false"/>
          <w:color w:val="000000"/>
          <w:sz w:val="28"/>
        </w:rPr>
        <w:t>
      бақылау-өлшеу аспаптарының мақсаты мен пайдалану ережесі;</w:t>
      </w:r>
    </w:p>
    <w:p>
      <w:pPr>
        <w:spacing w:after="0"/>
        <w:ind w:left="0"/>
        <w:jc w:val="both"/>
      </w:pPr>
      <w:r>
        <w:rPr>
          <w:rFonts w:ascii="Times New Roman"/>
          <w:b w:val="false"/>
          <w:i w:val="false"/>
          <w:color w:val="000000"/>
          <w:sz w:val="28"/>
        </w:rPr>
        <w:t xml:space="preserve">
      өнім сапасын және талшық ұзындығын талдау әдістемесі; </w:t>
      </w:r>
    </w:p>
    <w:p>
      <w:pPr>
        <w:spacing w:after="0"/>
        <w:ind w:left="0"/>
        <w:jc w:val="both"/>
      </w:pPr>
      <w:r>
        <w:rPr>
          <w:rFonts w:ascii="Times New Roman"/>
          <w:b w:val="false"/>
          <w:i w:val="false"/>
          <w:color w:val="000000"/>
          <w:sz w:val="28"/>
        </w:rPr>
        <w:t>
      жартылай массаның сапасының төмендеу себептері және оларды жою тәсілдері.</w:t>
      </w:r>
    </w:p>
    <w:bookmarkStart w:name="z757" w:id="755"/>
    <w:p>
      <w:pPr>
        <w:spacing w:after="0"/>
        <w:ind w:left="0"/>
        <w:jc w:val="left"/>
      </w:pPr>
      <w:r>
        <w:rPr>
          <w:rFonts w:ascii="Times New Roman"/>
          <w:b/>
          <w:i w:val="false"/>
          <w:color w:val="000000"/>
        </w:rPr>
        <w:t xml:space="preserve"> Параграф 245. Таспаның орауын жазушы, 3-разряд</w:t>
      </w:r>
    </w:p>
    <w:bookmarkEnd w:id="755"/>
    <w:bookmarkStart w:name="z758" w:id="756"/>
    <w:p>
      <w:pPr>
        <w:spacing w:after="0"/>
        <w:ind w:left="0"/>
        <w:jc w:val="both"/>
      </w:pPr>
      <w:r>
        <w:rPr>
          <w:rFonts w:ascii="Times New Roman"/>
          <w:b w:val="false"/>
          <w:i w:val="false"/>
          <w:color w:val="000000"/>
          <w:sz w:val="28"/>
        </w:rPr>
        <w:t>
      500. Жұмыс сипаттамасы:</w:t>
      </w:r>
    </w:p>
    <w:bookmarkEnd w:id="756"/>
    <w:p>
      <w:pPr>
        <w:spacing w:after="0"/>
        <w:ind w:left="0"/>
        <w:jc w:val="both"/>
      </w:pPr>
      <w:r>
        <w:rPr>
          <w:rFonts w:ascii="Times New Roman"/>
          <w:b w:val="false"/>
          <w:i w:val="false"/>
          <w:color w:val="000000"/>
          <w:sz w:val="28"/>
        </w:rPr>
        <w:t>
      боялған орамаларды толтыру және таспа жазу жартылай автоматында белгіленген ұзындық бойынша орауышқа таспаның әр түрлі түрлерін орау;</w:t>
      </w:r>
    </w:p>
    <w:p>
      <w:pPr>
        <w:spacing w:after="0"/>
        <w:ind w:left="0"/>
        <w:jc w:val="both"/>
      </w:pPr>
      <w:r>
        <w:rPr>
          <w:rFonts w:ascii="Times New Roman"/>
          <w:b w:val="false"/>
          <w:i w:val="false"/>
          <w:color w:val="000000"/>
          <w:sz w:val="28"/>
        </w:rPr>
        <w:t>
      орау ленталарын сұрыптай отырып, олардың сапасын бақылау.</w:t>
      </w:r>
    </w:p>
    <w:bookmarkStart w:name="z759" w:id="757"/>
    <w:p>
      <w:pPr>
        <w:spacing w:after="0"/>
        <w:ind w:left="0"/>
        <w:jc w:val="both"/>
      </w:pPr>
      <w:r>
        <w:rPr>
          <w:rFonts w:ascii="Times New Roman"/>
          <w:b w:val="false"/>
          <w:i w:val="false"/>
          <w:color w:val="000000"/>
          <w:sz w:val="28"/>
        </w:rPr>
        <w:t xml:space="preserve">
      501. Білуге тиіс: </w:t>
      </w:r>
    </w:p>
    <w:bookmarkEnd w:id="757"/>
    <w:p>
      <w:pPr>
        <w:spacing w:after="0"/>
        <w:ind w:left="0"/>
        <w:jc w:val="both"/>
      </w:pPr>
      <w:r>
        <w:rPr>
          <w:rFonts w:ascii="Times New Roman"/>
          <w:b w:val="false"/>
          <w:i w:val="false"/>
          <w:color w:val="000000"/>
          <w:sz w:val="28"/>
        </w:rPr>
        <w:t>
      станоктың құрылысы шығарылатын өнімнің техникалық шарттары.</w:t>
      </w:r>
    </w:p>
    <w:bookmarkStart w:name="z760" w:id="758"/>
    <w:p>
      <w:pPr>
        <w:spacing w:after="0"/>
        <w:ind w:left="0"/>
        <w:jc w:val="left"/>
      </w:pPr>
      <w:r>
        <w:rPr>
          <w:rFonts w:ascii="Times New Roman"/>
          <w:b/>
          <w:i w:val="false"/>
          <w:color w:val="000000"/>
        </w:rPr>
        <w:t xml:space="preserve"> Параграф 246. Тегістеу машинасының кептірушісі, 2-разряд</w:t>
      </w:r>
    </w:p>
    <w:bookmarkEnd w:id="758"/>
    <w:bookmarkStart w:name="z761" w:id="759"/>
    <w:p>
      <w:pPr>
        <w:spacing w:after="0"/>
        <w:ind w:left="0"/>
        <w:jc w:val="both"/>
      </w:pPr>
      <w:r>
        <w:rPr>
          <w:rFonts w:ascii="Times New Roman"/>
          <w:b w:val="false"/>
          <w:i w:val="false"/>
          <w:color w:val="000000"/>
          <w:sz w:val="28"/>
        </w:rPr>
        <w:t xml:space="preserve">
      502. Жұмыс сипаттамасы: </w:t>
      </w:r>
    </w:p>
    <w:bookmarkEnd w:id="759"/>
    <w:p>
      <w:pPr>
        <w:spacing w:after="0"/>
        <w:ind w:left="0"/>
        <w:jc w:val="both"/>
      </w:pPr>
      <w:r>
        <w:rPr>
          <w:rFonts w:ascii="Times New Roman"/>
          <w:b w:val="false"/>
          <w:i w:val="false"/>
          <w:color w:val="000000"/>
          <w:sz w:val="28"/>
        </w:rPr>
        <w:t>
      тегістеуішті кептіру процессін жүргізу;</w:t>
      </w:r>
    </w:p>
    <w:p>
      <w:pPr>
        <w:spacing w:after="0"/>
        <w:ind w:left="0"/>
        <w:jc w:val="both"/>
      </w:pPr>
      <w:r>
        <w:rPr>
          <w:rFonts w:ascii="Times New Roman"/>
          <w:b w:val="false"/>
          <w:i w:val="false"/>
          <w:color w:val="000000"/>
          <w:sz w:val="28"/>
        </w:rPr>
        <w:t>
      кептіру цилиндріндегі бу көлемін реттеу;</w:t>
      </w:r>
    </w:p>
    <w:p>
      <w:pPr>
        <w:spacing w:after="0"/>
        <w:ind w:left="0"/>
        <w:jc w:val="both"/>
      </w:pPr>
      <w:r>
        <w:rPr>
          <w:rFonts w:ascii="Times New Roman"/>
          <w:b w:val="false"/>
          <w:i w:val="false"/>
          <w:color w:val="000000"/>
          <w:sz w:val="28"/>
        </w:rPr>
        <w:t>
      тегістеуіштің ылғалдығын және кептіру цилиндріндегі бу қысымын бақылау;</w:t>
      </w:r>
    </w:p>
    <w:p>
      <w:pPr>
        <w:spacing w:after="0"/>
        <w:ind w:left="0"/>
        <w:jc w:val="both"/>
      </w:pPr>
      <w:r>
        <w:rPr>
          <w:rFonts w:ascii="Times New Roman"/>
          <w:b w:val="false"/>
          <w:i w:val="false"/>
          <w:color w:val="000000"/>
          <w:sz w:val="28"/>
        </w:rPr>
        <w:t>
      кептіру аппараттарының жұмысын бақылау;</w:t>
      </w:r>
    </w:p>
    <w:p>
      <w:pPr>
        <w:spacing w:after="0"/>
        <w:ind w:left="0"/>
        <w:jc w:val="both"/>
      </w:pPr>
      <w:r>
        <w:rPr>
          <w:rFonts w:ascii="Times New Roman"/>
          <w:b w:val="false"/>
          <w:i w:val="false"/>
          <w:color w:val="000000"/>
          <w:sz w:val="28"/>
        </w:rPr>
        <w:t>
      кептіру қонышын реттеу;</w:t>
      </w:r>
    </w:p>
    <w:p>
      <w:pPr>
        <w:spacing w:after="0"/>
        <w:ind w:left="0"/>
        <w:jc w:val="both"/>
      </w:pPr>
      <w:r>
        <w:rPr>
          <w:rFonts w:ascii="Times New Roman"/>
          <w:b w:val="false"/>
          <w:i w:val="false"/>
          <w:color w:val="000000"/>
          <w:sz w:val="28"/>
        </w:rPr>
        <w:t>
      машинаның қаптамасын ауыстыруға қатысу.</w:t>
      </w:r>
    </w:p>
    <w:bookmarkStart w:name="z762" w:id="760"/>
    <w:p>
      <w:pPr>
        <w:spacing w:after="0"/>
        <w:ind w:left="0"/>
        <w:jc w:val="both"/>
      </w:pPr>
      <w:r>
        <w:rPr>
          <w:rFonts w:ascii="Times New Roman"/>
          <w:b w:val="false"/>
          <w:i w:val="false"/>
          <w:color w:val="000000"/>
          <w:sz w:val="28"/>
        </w:rPr>
        <w:t xml:space="preserve">
      503. Білуге тиіс: </w:t>
      </w:r>
    </w:p>
    <w:bookmarkEnd w:id="760"/>
    <w:p>
      <w:pPr>
        <w:spacing w:after="0"/>
        <w:ind w:left="0"/>
        <w:jc w:val="both"/>
      </w:pPr>
      <w:r>
        <w:rPr>
          <w:rFonts w:ascii="Times New Roman"/>
          <w:b w:val="false"/>
          <w:i w:val="false"/>
          <w:color w:val="000000"/>
          <w:sz w:val="28"/>
        </w:rPr>
        <w:t xml:space="preserve">
      кептіру аппараттарының құрылысы; </w:t>
      </w:r>
    </w:p>
    <w:p>
      <w:pPr>
        <w:spacing w:after="0"/>
        <w:ind w:left="0"/>
        <w:jc w:val="both"/>
      </w:pPr>
      <w:r>
        <w:rPr>
          <w:rFonts w:ascii="Times New Roman"/>
          <w:b w:val="false"/>
          <w:i w:val="false"/>
          <w:color w:val="000000"/>
          <w:sz w:val="28"/>
        </w:rPr>
        <w:t>
      тегістеуішке құю, престеу және кептіру технологиялық процессі.</w:t>
      </w:r>
    </w:p>
    <w:bookmarkStart w:name="z763" w:id="761"/>
    <w:p>
      <w:pPr>
        <w:spacing w:after="0"/>
        <w:ind w:left="0"/>
        <w:jc w:val="left"/>
      </w:pPr>
      <w:r>
        <w:rPr>
          <w:rFonts w:ascii="Times New Roman"/>
          <w:b/>
          <w:i w:val="false"/>
          <w:color w:val="000000"/>
        </w:rPr>
        <w:t xml:space="preserve"> Параграф 247. Тегістеу машинасының машинисі, 4-разряд</w:t>
      </w:r>
    </w:p>
    <w:bookmarkEnd w:id="761"/>
    <w:bookmarkStart w:name="z764" w:id="762"/>
    <w:p>
      <w:pPr>
        <w:spacing w:after="0"/>
        <w:ind w:left="0"/>
        <w:jc w:val="both"/>
      </w:pPr>
      <w:r>
        <w:rPr>
          <w:rFonts w:ascii="Times New Roman"/>
          <w:b w:val="false"/>
          <w:i w:val="false"/>
          <w:color w:val="000000"/>
          <w:sz w:val="28"/>
        </w:rPr>
        <w:t>
      504. Жұмыс сипаттамасы:</w:t>
      </w:r>
    </w:p>
    <w:bookmarkEnd w:id="762"/>
    <w:p>
      <w:pPr>
        <w:spacing w:after="0"/>
        <w:ind w:left="0"/>
        <w:jc w:val="both"/>
      </w:pPr>
      <w:r>
        <w:rPr>
          <w:rFonts w:ascii="Times New Roman"/>
          <w:b w:val="false"/>
          <w:i w:val="false"/>
          <w:color w:val="000000"/>
          <w:sz w:val="28"/>
        </w:rPr>
        <w:t>
      бөлу цилиндрінде қағаз таспаны құю процессін жүргізу;</w:t>
      </w:r>
    </w:p>
    <w:p>
      <w:pPr>
        <w:spacing w:after="0"/>
        <w:ind w:left="0"/>
        <w:jc w:val="both"/>
      </w:pPr>
      <w:r>
        <w:rPr>
          <w:rFonts w:ascii="Times New Roman"/>
          <w:b w:val="false"/>
          <w:i w:val="false"/>
          <w:color w:val="000000"/>
          <w:sz w:val="28"/>
        </w:rPr>
        <w:t>
      тегістеу машинасының барлық тораптарының жұмысын, өндірілетін тегістіктің саны мен сапасын бақылау;</w:t>
      </w:r>
    </w:p>
    <w:p>
      <w:pPr>
        <w:spacing w:after="0"/>
        <w:ind w:left="0"/>
        <w:jc w:val="both"/>
      </w:pPr>
      <w:r>
        <w:rPr>
          <w:rFonts w:ascii="Times New Roman"/>
          <w:b w:val="false"/>
          <w:i w:val="false"/>
          <w:color w:val="000000"/>
          <w:sz w:val="28"/>
        </w:rPr>
        <w:t>
      бөлу цилиндрінде түсетін массаның концентрациясын, ұнтақталу дәрежесі мен өзге де сапалық көрсеткіштерін бақылау;</w:t>
      </w:r>
    </w:p>
    <w:p>
      <w:pPr>
        <w:spacing w:after="0"/>
        <w:ind w:left="0"/>
        <w:jc w:val="both"/>
      </w:pPr>
      <w:r>
        <w:rPr>
          <w:rFonts w:ascii="Times New Roman"/>
          <w:b w:val="false"/>
          <w:i w:val="false"/>
          <w:color w:val="000000"/>
          <w:sz w:val="28"/>
        </w:rPr>
        <w:t>
      бөлу цилиндрінде тегістеменің қалыптасу барысын бақылау, нөмірді реттеу;</w:t>
      </w:r>
    </w:p>
    <w:p>
      <w:pPr>
        <w:spacing w:after="0"/>
        <w:ind w:left="0"/>
        <w:jc w:val="both"/>
      </w:pPr>
      <w:r>
        <w:rPr>
          <w:rFonts w:ascii="Times New Roman"/>
          <w:b w:val="false"/>
          <w:i w:val="false"/>
          <w:color w:val="000000"/>
          <w:sz w:val="28"/>
        </w:rPr>
        <w:t>
      тегістеу машинасының барлық тораптары мен механизмдерін баптау және реттеу;</w:t>
      </w:r>
    </w:p>
    <w:p>
      <w:pPr>
        <w:spacing w:after="0"/>
        <w:ind w:left="0"/>
        <w:jc w:val="both"/>
      </w:pPr>
      <w:r>
        <w:rPr>
          <w:rFonts w:ascii="Times New Roman"/>
          <w:b w:val="false"/>
          <w:i w:val="false"/>
          <w:color w:val="000000"/>
          <w:sz w:val="28"/>
        </w:rPr>
        <w:t>
      реттеу және бақылау-өлшеу аппаратурасының жұмысын бақылау.</w:t>
      </w:r>
    </w:p>
    <w:bookmarkStart w:name="z765" w:id="763"/>
    <w:p>
      <w:pPr>
        <w:spacing w:after="0"/>
        <w:ind w:left="0"/>
        <w:jc w:val="both"/>
      </w:pPr>
      <w:r>
        <w:rPr>
          <w:rFonts w:ascii="Times New Roman"/>
          <w:b w:val="false"/>
          <w:i w:val="false"/>
          <w:color w:val="000000"/>
          <w:sz w:val="28"/>
        </w:rPr>
        <w:t xml:space="preserve">
      505. Білуге тиіс: </w:t>
      </w:r>
    </w:p>
    <w:bookmarkEnd w:id="763"/>
    <w:p>
      <w:pPr>
        <w:spacing w:after="0"/>
        <w:ind w:left="0"/>
        <w:jc w:val="both"/>
      </w:pPr>
      <w:r>
        <w:rPr>
          <w:rFonts w:ascii="Times New Roman"/>
          <w:b w:val="false"/>
          <w:i w:val="false"/>
          <w:color w:val="000000"/>
          <w:sz w:val="28"/>
        </w:rPr>
        <w:t xml:space="preserve">
      қызмет көрсетілетін жабдықтың құрылысы және жұмыс режимі; </w:t>
      </w:r>
    </w:p>
    <w:p>
      <w:pPr>
        <w:spacing w:after="0"/>
        <w:ind w:left="0"/>
        <w:jc w:val="both"/>
      </w:pPr>
      <w:r>
        <w:rPr>
          <w:rFonts w:ascii="Times New Roman"/>
          <w:b w:val="false"/>
          <w:i w:val="false"/>
          <w:color w:val="000000"/>
          <w:sz w:val="28"/>
        </w:rPr>
        <w:t xml:space="preserve">
      коммуникация схемасы; </w:t>
      </w:r>
    </w:p>
    <w:p>
      <w:pPr>
        <w:spacing w:after="0"/>
        <w:ind w:left="0"/>
        <w:jc w:val="both"/>
      </w:pPr>
      <w:r>
        <w:rPr>
          <w:rFonts w:ascii="Times New Roman"/>
          <w:b w:val="false"/>
          <w:i w:val="false"/>
          <w:color w:val="000000"/>
          <w:sz w:val="28"/>
        </w:rPr>
        <w:t xml:space="preserve">
      реттеу және бақылау-өлшеу аппаратурасының жұмыс қағидаттары; </w:t>
      </w:r>
    </w:p>
    <w:p>
      <w:pPr>
        <w:spacing w:after="0"/>
        <w:ind w:left="0"/>
        <w:jc w:val="both"/>
      </w:pPr>
      <w:r>
        <w:rPr>
          <w:rFonts w:ascii="Times New Roman"/>
          <w:b w:val="false"/>
          <w:i w:val="false"/>
          <w:color w:val="000000"/>
          <w:sz w:val="28"/>
        </w:rPr>
        <w:t>
      бастапқы шикізаттың сапалық көрсеткіштері;</w:t>
      </w:r>
    </w:p>
    <w:p>
      <w:pPr>
        <w:spacing w:after="0"/>
        <w:ind w:left="0"/>
        <w:jc w:val="both"/>
      </w:pPr>
      <w:r>
        <w:rPr>
          <w:rFonts w:ascii="Times New Roman"/>
          <w:b w:val="false"/>
          <w:i w:val="false"/>
          <w:color w:val="000000"/>
          <w:sz w:val="28"/>
        </w:rPr>
        <w:t xml:space="preserve">
      жартылай дайын өнімдерді, шұғаны, суды, буды, электр энергиясын жұмсаудың шекті нормасы; </w:t>
      </w:r>
    </w:p>
    <w:p>
      <w:pPr>
        <w:spacing w:after="0"/>
        <w:ind w:left="0"/>
        <w:jc w:val="both"/>
      </w:pPr>
      <w:r>
        <w:rPr>
          <w:rFonts w:ascii="Times New Roman"/>
          <w:b w:val="false"/>
          <w:i w:val="false"/>
          <w:color w:val="000000"/>
          <w:sz w:val="28"/>
        </w:rPr>
        <w:t>
      дайын өнімнің техникалық шарттары мен мемлекеттік стандарты.</w:t>
      </w:r>
    </w:p>
    <w:bookmarkStart w:name="z766" w:id="764"/>
    <w:p>
      <w:pPr>
        <w:spacing w:after="0"/>
        <w:ind w:left="0"/>
        <w:jc w:val="left"/>
      </w:pPr>
      <w:r>
        <w:rPr>
          <w:rFonts w:ascii="Times New Roman"/>
          <w:b/>
          <w:i w:val="false"/>
          <w:color w:val="000000"/>
        </w:rPr>
        <w:t xml:space="preserve"> Параграф 248. Тегістеу машинасының ораушысы, 1-разряд</w:t>
      </w:r>
    </w:p>
    <w:bookmarkEnd w:id="764"/>
    <w:bookmarkStart w:name="z767" w:id="765"/>
    <w:p>
      <w:pPr>
        <w:spacing w:after="0"/>
        <w:ind w:left="0"/>
        <w:jc w:val="both"/>
      </w:pPr>
      <w:r>
        <w:rPr>
          <w:rFonts w:ascii="Times New Roman"/>
          <w:b w:val="false"/>
          <w:i w:val="false"/>
          <w:color w:val="000000"/>
          <w:sz w:val="28"/>
        </w:rPr>
        <w:t xml:space="preserve">
      506. Жұмыс сипаттамасы: </w:t>
      </w:r>
    </w:p>
    <w:bookmarkEnd w:id="765"/>
    <w:p>
      <w:pPr>
        <w:spacing w:after="0"/>
        <w:ind w:left="0"/>
        <w:jc w:val="both"/>
      </w:pPr>
      <w:r>
        <w:rPr>
          <w:rFonts w:ascii="Times New Roman"/>
          <w:b w:val="false"/>
          <w:i w:val="false"/>
          <w:color w:val="000000"/>
          <w:sz w:val="28"/>
        </w:rPr>
        <w:t>
      біліктілігі анағұрлым жоғары ораушының басшылығымен тегістеуішті орауышқа орау;</w:t>
      </w:r>
    </w:p>
    <w:p>
      <w:pPr>
        <w:spacing w:after="0"/>
        <w:ind w:left="0"/>
        <w:jc w:val="both"/>
      </w:pPr>
      <w:r>
        <w:rPr>
          <w:rFonts w:ascii="Times New Roman"/>
          <w:b w:val="false"/>
          <w:i w:val="false"/>
          <w:color w:val="000000"/>
          <w:sz w:val="28"/>
        </w:rPr>
        <w:t>
      өңделген тегістеуіші бар орауышты орамадан алу, тегістеуішті орауышқа салу;</w:t>
      </w:r>
    </w:p>
    <w:p>
      <w:pPr>
        <w:spacing w:after="0"/>
        <w:ind w:left="0"/>
        <w:jc w:val="both"/>
      </w:pPr>
      <w:r>
        <w:rPr>
          <w:rFonts w:ascii="Times New Roman"/>
          <w:b w:val="false"/>
          <w:i w:val="false"/>
          <w:color w:val="000000"/>
          <w:sz w:val="28"/>
        </w:rPr>
        <w:t>
      тегістегіш таспасының үзіктерін жою;</w:t>
      </w:r>
    </w:p>
    <w:p>
      <w:pPr>
        <w:spacing w:after="0"/>
        <w:ind w:left="0"/>
        <w:jc w:val="both"/>
      </w:pPr>
      <w:r>
        <w:rPr>
          <w:rFonts w:ascii="Times New Roman"/>
          <w:b w:val="false"/>
          <w:i w:val="false"/>
          <w:color w:val="000000"/>
          <w:sz w:val="28"/>
        </w:rPr>
        <w:t>
      тегістеуішті айналдыру бөліміне жеткізу.</w:t>
      </w:r>
    </w:p>
    <w:bookmarkStart w:name="z768" w:id="766"/>
    <w:p>
      <w:pPr>
        <w:spacing w:after="0"/>
        <w:ind w:left="0"/>
        <w:jc w:val="both"/>
      </w:pPr>
      <w:r>
        <w:rPr>
          <w:rFonts w:ascii="Times New Roman"/>
          <w:b w:val="false"/>
          <w:i w:val="false"/>
          <w:color w:val="000000"/>
          <w:sz w:val="28"/>
        </w:rPr>
        <w:t xml:space="preserve">
      507. Білуге тиіс: </w:t>
      </w:r>
    </w:p>
    <w:bookmarkEnd w:id="766"/>
    <w:p>
      <w:pPr>
        <w:spacing w:after="0"/>
        <w:ind w:left="0"/>
        <w:jc w:val="both"/>
      </w:pPr>
      <w:r>
        <w:rPr>
          <w:rFonts w:ascii="Times New Roman"/>
          <w:b w:val="false"/>
          <w:i w:val="false"/>
          <w:color w:val="000000"/>
          <w:sz w:val="28"/>
        </w:rPr>
        <w:t>
      орау құрылысы және тегістеуішті өңдеу технологиясы.</w:t>
      </w:r>
    </w:p>
    <w:bookmarkStart w:name="z769" w:id="767"/>
    <w:p>
      <w:pPr>
        <w:spacing w:after="0"/>
        <w:ind w:left="0"/>
        <w:jc w:val="left"/>
      </w:pPr>
      <w:r>
        <w:rPr>
          <w:rFonts w:ascii="Times New Roman"/>
          <w:b/>
          <w:i w:val="false"/>
          <w:color w:val="000000"/>
        </w:rPr>
        <w:t xml:space="preserve"> Параграф 249. Тегістеу машинасының ораушысы, 2-разряд</w:t>
      </w:r>
    </w:p>
    <w:bookmarkEnd w:id="767"/>
    <w:bookmarkStart w:name="z770" w:id="768"/>
    <w:p>
      <w:pPr>
        <w:spacing w:after="0"/>
        <w:ind w:left="0"/>
        <w:jc w:val="both"/>
      </w:pPr>
      <w:r>
        <w:rPr>
          <w:rFonts w:ascii="Times New Roman"/>
          <w:b w:val="false"/>
          <w:i w:val="false"/>
          <w:color w:val="000000"/>
          <w:sz w:val="28"/>
        </w:rPr>
        <w:t xml:space="preserve">
      508. Жұмыс сипаттамасы: </w:t>
      </w:r>
    </w:p>
    <w:bookmarkEnd w:id="768"/>
    <w:p>
      <w:pPr>
        <w:spacing w:after="0"/>
        <w:ind w:left="0"/>
        <w:jc w:val="both"/>
      </w:pPr>
      <w:r>
        <w:rPr>
          <w:rFonts w:ascii="Times New Roman"/>
          <w:b w:val="false"/>
          <w:i w:val="false"/>
          <w:color w:val="000000"/>
          <w:sz w:val="28"/>
        </w:rPr>
        <w:t xml:space="preserve">
      тегістеуішті орауышқа орау; </w:t>
      </w:r>
    </w:p>
    <w:p>
      <w:pPr>
        <w:spacing w:after="0"/>
        <w:ind w:left="0"/>
        <w:jc w:val="both"/>
      </w:pPr>
      <w:r>
        <w:rPr>
          <w:rFonts w:ascii="Times New Roman"/>
          <w:b w:val="false"/>
          <w:i w:val="false"/>
          <w:color w:val="000000"/>
          <w:sz w:val="28"/>
        </w:rPr>
        <w:t xml:space="preserve">
      тегістеуіштің тығырығын орауыштан алуға қатысу; </w:t>
      </w:r>
    </w:p>
    <w:p>
      <w:pPr>
        <w:spacing w:after="0"/>
        <w:ind w:left="0"/>
        <w:jc w:val="both"/>
      </w:pPr>
      <w:r>
        <w:rPr>
          <w:rFonts w:ascii="Times New Roman"/>
          <w:b w:val="false"/>
          <w:i w:val="false"/>
          <w:color w:val="000000"/>
          <w:sz w:val="28"/>
        </w:rPr>
        <w:t xml:space="preserve">
      тегістеуіштің таспасын төменгі кептіру қонышына салу және кептіру қоныштарын реттеу; </w:t>
      </w:r>
    </w:p>
    <w:p>
      <w:pPr>
        <w:spacing w:after="0"/>
        <w:ind w:left="0"/>
        <w:jc w:val="both"/>
      </w:pPr>
      <w:r>
        <w:rPr>
          <w:rFonts w:ascii="Times New Roman"/>
          <w:b w:val="false"/>
          <w:i w:val="false"/>
          <w:color w:val="000000"/>
          <w:sz w:val="28"/>
        </w:rPr>
        <w:t>
      өңделген тегістеуіштен орауышты алуға қатысу, тегістеуішті орауышқа салу, тегістегіш таспасының үзіктерін жою.</w:t>
      </w:r>
    </w:p>
    <w:bookmarkStart w:name="z771" w:id="769"/>
    <w:p>
      <w:pPr>
        <w:spacing w:after="0"/>
        <w:ind w:left="0"/>
        <w:jc w:val="both"/>
      </w:pPr>
      <w:r>
        <w:rPr>
          <w:rFonts w:ascii="Times New Roman"/>
          <w:b w:val="false"/>
          <w:i w:val="false"/>
          <w:color w:val="000000"/>
          <w:sz w:val="28"/>
        </w:rPr>
        <w:t xml:space="preserve">
      509. Білуге тиіс: </w:t>
      </w:r>
    </w:p>
    <w:bookmarkEnd w:id="769"/>
    <w:p>
      <w:pPr>
        <w:spacing w:after="0"/>
        <w:ind w:left="0"/>
        <w:jc w:val="both"/>
      </w:pPr>
      <w:r>
        <w:rPr>
          <w:rFonts w:ascii="Times New Roman"/>
          <w:b w:val="false"/>
          <w:i w:val="false"/>
          <w:color w:val="000000"/>
          <w:sz w:val="28"/>
        </w:rPr>
        <w:t>
      орау құрылысы және тегістеуішті өңдеу технологиясы.</w:t>
      </w:r>
    </w:p>
    <w:bookmarkStart w:name="z772" w:id="770"/>
    <w:p>
      <w:pPr>
        <w:spacing w:after="0"/>
        <w:ind w:left="0"/>
        <w:jc w:val="left"/>
      </w:pPr>
      <w:r>
        <w:rPr>
          <w:rFonts w:ascii="Times New Roman"/>
          <w:b/>
          <w:i w:val="false"/>
          <w:color w:val="000000"/>
        </w:rPr>
        <w:t xml:space="preserve"> Параграф 250. Тегістеу машинасының престеушісі, 1-разряд</w:t>
      </w:r>
    </w:p>
    <w:bookmarkEnd w:id="770"/>
    <w:bookmarkStart w:name="z773" w:id="771"/>
    <w:p>
      <w:pPr>
        <w:spacing w:after="0"/>
        <w:ind w:left="0"/>
        <w:jc w:val="both"/>
      </w:pPr>
      <w:r>
        <w:rPr>
          <w:rFonts w:ascii="Times New Roman"/>
          <w:b w:val="false"/>
          <w:i w:val="false"/>
          <w:color w:val="000000"/>
          <w:sz w:val="28"/>
        </w:rPr>
        <w:t>
      510. Жұмыс сипаттамасы:</w:t>
      </w:r>
    </w:p>
    <w:bookmarkEnd w:id="771"/>
    <w:p>
      <w:pPr>
        <w:spacing w:after="0"/>
        <w:ind w:left="0"/>
        <w:jc w:val="both"/>
      </w:pPr>
      <w:r>
        <w:rPr>
          <w:rFonts w:ascii="Times New Roman"/>
          <w:b w:val="false"/>
          <w:i w:val="false"/>
          <w:color w:val="000000"/>
          <w:sz w:val="28"/>
        </w:rPr>
        <w:t xml:space="preserve">
      тегістеуішті престеу процессін жүргізу; </w:t>
      </w:r>
    </w:p>
    <w:p>
      <w:pPr>
        <w:spacing w:after="0"/>
        <w:ind w:left="0"/>
        <w:jc w:val="both"/>
      </w:pPr>
      <w:r>
        <w:rPr>
          <w:rFonts w:ascii="Times New Roman"/>
          <w:b w:val="false"/>
          <w:i w:val="false"/>
          <w:color w:val="000000"/>
          <w:sz w:val="28"/>
        </w:rPr>
        <w:t xml:space="preserve">
      ылғал престерге, пресс қырнағышқа, қабылдау шұғасына және бөлгіш цилиндрге қызмет көрсету; </w:t>
      </w:r>
    </w:p>
    <w:p>
      <w:pPr>
        <w:spacing w:after="0"/>
        <w:ind w:left="0"/>
        <w:jc w:val="both"/>
      </w:pPr>
      <w:r>
        <w:rPr>
          <w:rFonts w:ascii="Times New Roman"/>
          <w:b w:val="false"/>
          <w:i w:val="false"/>
          <w:color w:val="000000"/>
          <w:sz w:val="28"/>
        </w:rPr>
        <w:t>
      таспаны құюды және бүріккіштің жұмысын бақылау.</w:t>
      </w:r>
    </w:p>
    <w:bookmarkStart w:name="z774" w:id="772"/>
    <w:p>
      <w:pPr>
        <w:spacing w:after="0"/>
        <w:ind w:left="0"/>
        <w:jc w:val="both"/>
      </w:pPr>
      <w:r>
        <w:rPr>
          <w:rFonts w:ascii="Times New Roman"/>
          <w:b w:val="false"/>
          <w:i w:val="false"/>
          <w:color w:val="000000"/>
          <w:sz w:val="28"/>
        </w:rPr>
        <w:t xml:space="preserve">
      511. Білуге тиіс: </w:t>
      </w:r>
    </w:p>
    <w:bookmarkEnd w:id="772"/>
    <w:p>
      <w:pPr>
        <w:spacing w:after="0"/>
        <w:ind w:left="0"/>
        <w:jc w:val="both"/>
      </w:pPr>
      <w:r>
        <w:rPr>
          <w:rFonts w:ascii="Times New Roman"/>
          <w:b w:val="false"/>
          <w:i w:val="false"/>
          <w:color w:val="000000"/>
          <w:sz w:val="28"/>
        </w:rPr>
        <w:t>
      тегістеу машинасының құрылысы мен жұмыс қағидаты;</w:t>
      </w:r>
    </w:p>
    <w:p>
      <w:pPr>
        <w:spacing w:after="0"/>
        <w:ind w:left="0"/>
        <w:jc w:val="both"/>
      </w:pPr>
      <w:r>
        <w:rPr>
          <w:rFonts w:ascii="Times New Roman"/>
          <w:b w:val="false"/>
          <w:i w:val="false"/>
          <w:color w:val="000000"/>
          <w:sz w:val="28"/>
        </w:rPr>
        <w:t>
      тегістеуішті құю технологиялық режим.</w:t>
      </w:r>
    </w:p>
    <w:bookmarkStart w:name="z775" w:id="773"/>
    <w:p>
      <w:pPr>
        <w:spacing w:after="0"/>
        <w:ind w:left="0"/>
        <w:jc w:val="left"/>
      </w:pPr>
      <w:r>
        <w:rPr>
          <w:rFonts w:ascii="Times New Roman"/>
          <w:b/>
          <w:i w:val="false"/>
          <w:color w:val="000000"/>
        </w:rPr>
        <w:t xml:space="preserve"> Параграф 251. Темекі сүзгісіне арналған қағазды жасау машинасының машинисі, 4-разряд</w:t>
      </w:r>
    </w:p>
    <w:bookmarkEnd w:id="773"/>
    <w:bookmarkStart w:name="z776" w:id="774"/>
    <w:p>
      <w:pPr>
        <w:spacing w:after="0"/>
        <w:ind w:left="0"/>
        <w:jc w:val="both"/>
      </w:pPr>
      <w:r>
        <w:rPr>
          <w:rFonts w:ascii="Times New Roman"/>
          <w:b w:val="false"/>
          <w:i w:val="false"/>
          <w:color w:val="000000"/>
          <w:sz w:val="28"/>
        </w:rPr>
        <w:t>
      512. Жұмыс сипаттамасы:</w:t>
      </w:r>
    </w:p>
    <w:bookmarkEnd w:id="774"/>
    <w:p>
      <w:pPr>
        <w:spacing w:after="0"/>
        <w:ind w:left="0"/>
        <w:jc w:val="both"/>
      </w:pPr>
      <w:r>
        <w:rPr>
          <w:rFonts w:ascii="Times New Roman"/>
          <w:b w:val="false"/>
          <w:i w:val="false"/>
          <w:color w:val="000000"/>
          <w:sz w:val="28"/>
        </w:rPr>
        <w:t>
      біліктілігі анағұрлым жоғары машинистің басшылығымен темекі сүзгісіне арналған қағазды сіңдіру процессін жүргізу;</w:t>
      </w:r>
    </w:p>
    <w:p>
      <w:pPr>
        <w:spacing w:after="0"/>
        <w:ind w:left="0"/>
        <w:jc w:val="both"/>
      </w:pPr>
      <w:r>
        <w:rPr>
          <w:rFonts w:ascii="Times New Roman"/>
          <w:b w:val="false"/>
          <w:i w:val="false"/>
          <w:color w:val="000000"/>
          <w:sz w:val="28"/>
        </w:rPr>
        <w:t xml:space="preserve">
      қағаз орамасын стенділерге орнату және оны машинаға салу; </w:t>
      </w:r>
    </w:p>
    <w:p>
      <w:pPr>
        <w:spacing w:after="0"/>
        <w:ind w:left="0"/>
        <w:jc w:val="both"/>
      </w:pPr>
      <w:r>
        <w:rPr>
          <w:rFonts w:ascii="Times New Roman"/>
          <w:b w:val="false"/>
          <w:i w:val="false"/>
          <w:color w:val="000000"/>
          <w:sz w:val="28"/>
        </w:rPr>
        <w:t>
      негіз-қағазды рилелеу;</w:t>
      </w:r>
    </w:p>
    <w:p>
      <w:pPr>
        <w:spacing w:after="0"/>
        <w:ind w:left="0"/>
        <w:jc w:val="both"/>
      </w:pPr>
      <w:r>
        <w:rPr>
          <w:rFonts w:ascii="Times New Roman"/>
          <w:b w:val="false"/>
          <w:i w:val="false"/>
          <w:color w:val="000000"/>
          <w:sz w:val="28"/>
        </w:rPr>
        <w:t>
      орау және тығырықтарын алу.</w:t>
      </w:r>
    </w:p>
    <w:bookmarkStart w:name="z777" w:id="775"/>
    <w:p>
      <w:pPr>
        <w:spacing w:after="0"/>
        <w:ind w:left="0"/>
        <w:jc w:val="both"/>
      </w:pPr>
      <w:r>
        <w:rPr>
          <w:rFonts w:ascii="Times New Roman"/>
          <w:b w:val="false"/>
          <w:i w:val="false"/>
          <w:color w:val="000000"/>
          <w:sz w:val="28"/>
        </w:rPr>
        <w:t xml:space="preserve">
      513. Білуге тиіс: </w:t>
      </w:r>
    </w:p>
    <w:bookmarkEnd w:id="775"/>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қағаздың қасиеттері; </w:t>
      </w:r>
    </w:p>
    <w:p>
      <w:pPr>
        <w:spacing w:after="0"/>
        <w:ind w:left="0"/>
        <w:jc w:val="both"/>
      </w:pPr>
      <w:r>
        <w:rPr>
          <w:rFonts w:ascii="Times New Roman"/>
          <w:b w:val="false"/>
          <w:i w:val="false"/>
          <w:color w:val="000000"/>
          <w:sz w:val="28"/>
        </w:rPr>
        <w:t>
      қағазды сіңдіру және кептіру режимі, дайын өнімнің сапа өлшемдері.</w:t>
      </w:r>
    </w:p>
    <w:bookmarkStart w:name="z778" w:id="776"/>
    <w:p>
      <w:pPr>
        <w:spacing w:after="0"/>
        <w:ind w:left="0"/>
        <w:jc w:val="left"/>
      </w:pPr>
      <w:r>
        <w:rPr>
          <w:rFonts w:ascii="Times New Roman"/>
          <w:b/>
          <w:i w:val="false"/>
          <w:color w:val="000000"/>
        </w:rPr>
        <w:t xml:space="preserve"> Параграф 252. Темекі сүзгісіне арналған қағазды жасау машинасының машинисі, 5-разряд</w:t>
      </w:r>
    </w:p>
    <w:bookmarkEnd w:id="776"/>
    <w:bookmarkStart w:name="z779" w:id="777"/>
    <w:p>
      <w:pPr>
        <w:spacing w:after="0"/>
        <w:ind w:left="0"/>
        <w:jc w:val="both"/>
      </w:pPr>
      <w:r>
        <w:rPr>
          <w:rFonts w:ascii="Times New Roman"/>
          <w:b w:val="false"/>
          <w:i w:val="false"/>
          <w:color w:val="000000"/>
          <w:sz w:val="28"/>
        </w:rPr>
        <w:t>
      514. Жұмыс сипаттамасы:</w:t>
      </w:r>
    </w:p>
    <w:bookmarkEnd w:id="777"/>
    <w:p>
      <w:pPr>
        <w:spacing w:after="0"/>
        <w:ind w:left="0"/>
        <w:jc w:val="both"/>
      </w:pPr>
      <w:r>
        <w:rPr>
          <w:rFonts w:ascii="Times New Roman"/>
          <w:b w:val="false"/>
          <w:i w:val="false"/>
          <w:color w:val="000000"/>
          <w:sz w:val="28"/>
        </w:rPr>
        <w:t>
      темекі сүзгісіне арналған қағазды сіңдіру процессін жүргізу;</w:t>
      </w:r>
    </w:p>
    <w:p>
      <w:pPr>
        <w:spacing w:after="0"/>
        <w:ind w:left="0"/>
        <w:jc w:val="both"/>
      </w:pPr>
      <w:r>
        <w:rPr>
          <w:rFonts w:ascii="Times New Roman"/>
          <w:b w:val="false"/>
          <w:i w:val="false"/>
          <w:color w:val="000000"/>
          <w:sz w:val="28"/>
        </w:rPr>
        <w:t>
      риле-аппаратты қажетті тереңдікке орнату;</w:t>
      </w:r>
    </w:p>
    <w:p>
      <w:pPr>
        <w:spacing w:after="0"/>
        <w:ind w:left="0"/>
        <w:jc w:val="both"/>
      </w:pPr>
      <w:r>
        <w:rPr>
          <w:rFonts w:ascii="Times New Roman"/>
          <w:b w:val="false"/>
          <w:i w:val="false"/>
          <w:color w:val="000000"/>
          <w:sz w:val="28"/>
        </w:rPr>
        <w:t>
      қағаздың риле-аппарат арқылы кептіру камераларына өтуін бақылау;</w:t>
      </w:r>
    </w:p>
    <w:p>
      <w:pPr>
        <w:spacing w:after="0"/>
        <w:ind w:left="0"/>
        <w:jc w:val="both"/>
      </w:pPr>
      <w:r>
        <w:rPr>
          <w:rFonts w:ascii="Times New Roman"/>
          <w:b w:val="false"/>
          <w:i w:val="false"/>
          <w:color w:val="000000"/>
          <w:sz w:val="28"/>
        </w:rPr>
        <w:t>
      қағаздың сіңдіру технологиялық режимінің сақталуын және дайын өнімнің сапасын бақылау;</w:t>
      </w:r>
    </w:p>
    <w:p>
      <w:pPr>
        <w:spacing w:after="0"/>
        <w:ind w:left="0"/>
        <w:jc w:val="both"/>
      </w:pPr>
      <w:r>
        <w:rPr>
          <w:rFonts w:ascii="Times New Roman"/>
          <w:b w:val="false"/>
          <w:i w:val="false"/>
          <w:color w:val="000000"/>
          <w:sz w:val="28"/>
        </w:rPr>
        <w:t>
      негіз-қағазды жұмсаудың шекті нормасын сақтау;</w:t>
      </w:r>
    </w:p>
    <w:p>
      <w:pPr>
        <w:spacing w:after="0"/>
        <w:ind w:left="0"/>
        <w:jc w:val="both"/>
      </w:pPr>
      <w:r>
        <w:rPr>
          <w:rFonts w:ascii="Times New Roman"/>
          <w:b w:val="false"/>
          <w:i w:val="false"/>
          <w:color w:val="000000"/>
          <w:sz w:val="28"/>
        </w:rPr>
        <w:t>
      қызмет көрсетілетін жабдықты баптау.</w:t>
      </w:r>
    </w:p>
    <w:bookmarkStart w:name="z780" w:id="778"/>
    <w:p>
      <w:pPr>
        <w:spacing w:after="0"/>
        <w:ind w:left="0"/>
        <w:jc w:val="both"/>
      </w:pPr>
      <w:r>
        <w:rPr>
          <w:rFonts w:ascii="Times New Roman"/>
          <w:b w:val="false"/>
          <w:i w:val="false"/>
          <w:color w:val="000000"/>
          <w:sz w:val="28"/>
        </w:rPr>
        <w:t xml:space="preserve">
      515. Білуге тиіс: </w:t>
      </w:r>
    </w:p>
    <w:bookmarkEnd w:id="778"/>
    <w:p>
      <w:pPr>
        <w:spacing w:after="0"/>
        <w:ind w:left="0"/>
        <w:jc w:val="both"/>
      </w:pPr>
      <w:r>
        <w:rPr>
          <w:rFonts w:ascii="Times New Roman"/>
          <w:b w:val="false"/>
          <w:i w:val="false"/>
          <w:color w:val="000000"/>
          <w:sz w:val="28"/>
        </w:rPr>
        <w:t xml:space="preserve">
      қызмет көрсетілетін жабдықтың құрылысы мен баптау ережесі; </w:t>
      </w:r>
    </w:p>
    <w:p>
      <w:pPr>
        <w:spacing w:after="0"/>
        <w:ind w:left="0"/>
        <w:jc w:val="both"/>
      </w:pPr>
      <w:r>
        <w:rPr>
          <w:rFonts w:ascii="Times New Roman"/>
          <w:b w:val="false"/>
          <w:i w:val="false"/>
          <w:color w:val="000000"/>
          <w:sz w:val="28"/>
        </w:rPr>
        <w:t xml:space="preserve">
      негіз-қағаз бен рилеленген түрдегі қағаздың қасиеттері; </w:t>
      </w:r>
    </w:p>
    <w:p>
      <w:pPr>
        <w:spacing w:after="0"/>
        <w:ind w:left="0"/>
        <w:jc w:val="both"/>
      </w:pPr>
      <w:r>
        <w:rPr>
          <w:rFonts w:ascii="Times New Roman"/>
          <w:b w:val="false"/>
          <w:i w:val="false"/>
          <w:color w:val="000000"/>
          <w:sz w:val="28"/>
        </w:rPr>
        <w:t xml:space="preserve">
      қағазды сіңдіру, рилелеу және кептіру режимі; </w:t>
      </w:r>
    </w:p>
    <w:p>
      <w:pPr>
        <w:spacing w:after="0"/>
        <w:ind w:left="0"/>
        <w:jc w:val="both"/>
      </w:pPr>
      <w:r>
        <w:rPr>
          <w:rFonts w:ascii="Times New Roman"/>
          <w:b w:val="false"/>
          <w:i w:val="false"/>
          <w:color w:val="000000"/>
          <w:sz w:val="28"/>
        </w:rPr>
        <w:t xml:space="preserve">
      бақылау-өлшеу аспабының жұмыс қағидаты; </w:t>
      </w:r>
    </w:p>
    <w:p>
      <w:pPr>
        <w:spacing w:after="0"/>
        <w:ind w:left="0"/>
        <w:jc w:val="both"/>
      </w:pPr>
      <w:r>
        <w:rPr>
          <w:rFonts w:ascii="Times New Roman"/>
          <w:b w:val="false"/>
          <w:i w:val="false"/>
          <w:color w:val="000000"/>
          <w:sz w:val="28"/>
        </w:rPr>
        <w:t>
      дайын өнімнің сапасына қойылатын талаптар.</w:t>
      </w:r>
    </w:p>
    <w:bookmarkStart w:name="z781" w:id="779"/>
    <w:p>
      <w:pPr>
        <w:spacing w:after="0"/>
        <w:ind w:left="0"/>
        <w:jc w:val="left"/>
      </w:pPr>
      <w:r>
        <w:rPr>
          <w:rFonts w:ascii="Times New Roman"/>
          <w:b/>
          <w:i w:val="false"/>
          <w:color w:val="000000"/>
        </w:rPr>
        <w:t xml:space="preserve"> Параграф 253. Термодисперстік құрылғының машинисі, 5-разряд</w:t>
      </w:r>
    </w:p>
    <w:bookmarkEnd w:id="779"/>
    <w:bookmarkStart w:name="z782" w:id="780"/>
    <w:p>
      <w:pPr>
        <w:spacing w:after="0"/>
        <w:ind w:left="0"/>
        <w:jc w:val="both"/>
      </w:pPr>
      <w:r>
        <w:rPr>
          <w:rFonts w:ascii="Times New Roman"/>
          <w:b w:val="false"/>
          <w:i w:val="false"/>
          <w:color w:val="000000"/>
          <w:sz w:val="28"/>
        </w:rPr>
        <w:t>
      516. Жұмыс сипаттамасы:</w:t>
      </w:r>
    </w:p>
    <w:bookmarkEnd w:id="780"/>
    <w:p>
      <w:pPr>
        <w:spacing w:after="0"/>
        <w:ind w:left="0"/>
        <w:jc w:val="both"/>
      </w:pPr>
      <w:r>
        <w:rPr>
          <w:rFonts w:ascii="Times New Roman"/>
          <w:b w:val="false"/>
          <w:i w:val="false"/>
          <w:color w:val="000000"/>
          <w:sz w:val="28"/>
        </w:rPr>
        <w:t>
      түсі мен құрамы бойынша талшықтың біртекті массасы жасалғанға дейін өнімділігі тәулігіне 150 тоннаға дейін диспергаторларда диспергация процессін жүргізу;</w:t>
      </w:r>
    </w:p>
    <w:p>
      <w:pPr>
        <w:spacing w:after="0"/>
        <w:ind w:left="0"/>
        <w:jc w:val="both"/>
      </w:pPr>
      <w:r>
        <w:rPr>
          <w:rFonts w:ascii="Times New Roman"/>
          <w:b w:val="false"/>
          <w:i w:val="false"/>
          <w:color w:val="000000"/>
          <w:sz w:val="28"/>
        </w:rPr>
        <w:t>
      реттеу және бақылау-өлшеу аппаратурасының жұмысын бақылау;</w:t>
      </w:r>
    </w:p>
    <w:p>
      <w:pPr>
        <w:spacing w:after="0"/>
        <w:ind w:left="0"/>
        <w:jc w:val="both"/>
      </w:pPr>
      <w:r>
        <w:rPr>
          <w:rFonts w:ascii="Times New Roman"/>
          <w:b w:val="false"/>
          <w:i w:val="false"/>
          <w:color w:val="000000"/>
          <w:sz w:val="28"/>
        </w:rPr>
        <w:t>
      макулатураны мөлшерлеу;</w:t>
      </w:r>
    </w:p>
    <w:p>
      <w:pPr>
        <w:spacing w:after="0"/>
        <w:ind w:left="0"/>
        <w:jc w:val="both"/>
      </w:pPr>
      <w:r>
        <w:rPr>
          <w:rFonts w:ascii="Times New Roman"/>
          <w:b w:val="false"/>
          <w:i w:val="false"/>
          <w:color w:val="000000"/>
          <w:sz w:val="28"/>
        </w:rPr>
        <w:t>
      қысымды, температураны және диспергаторда будың берілуін реттеу;</w:t>
      </w:r>
    </w:p>
    <w:p>
      <w:pPr>
        <w:spacing w:after="0"/>
        <w:ind w:left="0"/>
        <w:jc w:val="both"/>
      </w:pPr>
      <w:r>
        <w:rPr>
          <w:rFonts w:ascii="Times New Roman"/>
          <w:b w:val="false"/>
          <w:i w:val="false"/>
          <w:color w:val="000000"/>
          <w:sz w:val="28"/>
        </w:rPr>
        <w:t>
      жабдықтың жай-күйін бақылау;</w:t>
      </w:r>
    </w:p>
    <w:p>
      <w:pPr>
        <w:spacing w:after="0"/>
        <w:ind w:left="0"/>
        <w:jc w:val="both"/>
      </w:pPr>
      <w:r>
        <w:rPr>
          <w:rFonts w:ascii="Times New Roman"/>
          <w:b w:val="false"/>
          <w:i w:val="false"/>
          <w:color w:val="000000"/>
          <w:sz w:val="28"/>
        </w:rPr>
        <w:t>
      оны басқару пульті арқылы іске қосу және тоқтату.</w:t>
      </w:r>
    </w:p>
    <w:bookmarkStart w:name="z783" w:id="781"/>
    <w:p>
      <w:pPr>
        <w:spacing w:after="0"/>
        <w:ind w:left="0"/>
        <w:jc w:val="both"/>
      </w:pPr>
      <w:r>
        <w:rPr>
          <w:rFonts w:ascii="Times New Roman"/>
          <w:b w:val="false"/>
          <w:i w:val="false"/>
          <w:color w:val="000000"/>
          <w:sz w:val="28"/>
        </w:rPr>
        <w:t xml:space="preserve">
      517. Білуге тиіс: </w:t>
      </w:r>
    </w:p>
    <w:bookmarkEnd w:id="781"/>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су, бу құбырларының, сорғының, бұрандалардың схемасы; </w:t>
      </w:r>
    </w:p>
    <w:p>
      <w:pPr>
        <w:spacing w:after="0"/>
        <w:ind w:left="0"/>
        <w:jc w:val="both"/>
      </w:pPr>
      <w:r>
        <w:rPr>
          <w:rFonts w:ascii="Times New Roman"/>
          <w:b w:val="false"/>
          <w:i w:val="false"/>
          <w:color w:val="000000"/>
          <w:sz w:val="28"/>
        </w:rPr>
        <w:t xml:space="preserve">
      диспергациялау технологиялық режимі; </w:t>
      </w:r>
    </w:p>
    <w:p>
      <w:pPr>
        <w:spacing w:after="0"/>
        <w:ind w:left="0"/>
        <w:jc w:val="both"/>
      </w:pPr>
      <w:r>
        <w:rPr>
          <w:rFonts w:ascii="Times New Roman"/>
          <w:b w:val="false"/>
          <w:i w:val="false"/>
          <w:color w:val="000000"/>
          <w:sz w:val="28"/>
        </w:rPr>
        <w:t xml:space="preserve">
      реттеу және бақылау-өлшеу аппаратурасының жұмыс қағидаты; </w:t>
      </w:r>
    </w:p>
    <w:p>
      <w:pPr>
        <w:spacing w:after="0"/>
        <w:ind w:left="0"/>
        <w:jc w:val="both"/>
      </w:pPr>
      <w:r>
        <w:rPr>
          <w:rFonts w:ascii="Times New Roman"/>
          <w:b w:val="false"/>
          <w:i w:val="false"/>
          <w:color w:val="000000"/>
          <w:sz w:val="28"/>
        </w:rPr>
        <w:t>
      өнімнің сапалық көрсеткіштері.</w:t>
      </w:r>
    </w:p>
    <w:p>
      <w:pPr>
        <w:spacing w:after="0"/>
        <w:ind w:left="0"/>
        <w:jc w:val="both"/>
      </w:pPr>
      <w:r>
        <w:rPr>
          <w:rFonts w:ascii="Times New Roman"/>
          <w:b w:val="false"/>
          <w:i w:val="false"/>
          <w:color w:val="000000"/>
          <w:sz w:val="28"/>
        </w:rPr>
        <w:t>
      Өнімділігі тәулігіне 150 тоннадан астам диспергаторға қызмет көрсеткен кезде - 6-разряд.</w:t>
      </w:r>
    </w:p>
    <w:bookmarkStart w:name="z784" w:id="782"/>
    <w:p>
      <w:pPr>
        <w:spacing w:after="0"/>
        <w:ind w:left="0"/>
        <w:jc w:val="left"/>
      </w:pPr>
      <w:r>
        <w:rPr>
          <w:rFonts w:ascii="Times New Roman"/>
          <w:b/>
          <w:i w:val="false"/>
          <w:color w:val="000000"/>
        </w:rPr>
        <w:t xml:space="preserve"> Параграф 254. Тұсқағаз-баспа машинасының машинисі, 1-разряд</w:t>
      </w:r>
    </w:p>
    <w:bookmarkEnd w:id="782"/>
    <w:bookmarkStart w:name="z785" w:id="783"/>
    <w:p>
      <w:pPr>
        <w:spacing w:after="0"/>
        <w:ind w:left="0"/>
        <w:jc w:val="both"/>
      </w:pPr>
      <w:r>
        <w:rPr>
          <w:rFonts w:ascii="Times New Roman"/>
          <w:b w:val="false"/>
          <w:i w:val="false"/>
          <w:color w:val="000000"/>
          <w:sz w:val="28"/>
        </w:rPr>
        <w:t xml:space="preserve">
      518. Жұмыс сипаттамасы: </w:t>
      </w:r>
    </w:p>
    <w:bookmarkEnd w:id="783"/>
    <w:p>
      <w:pPr>
        <w:spacing w:after="0"/>
        <w:ind w:left="0"/>
        <w:jc w:val="both"/>
      </w:pPr>
      <w:r>
        <w:rPr>
          <w:rFonts w:ascii="Times New Roman"/>
          <w:b w:val="false"/>
          <w:i w:val="false"/>
          <w:color w:val="000000"/>
          <w:sz w:val="28"/>
        </w:rPr>
        <w:t>
      бояуды машинаға жеткізу;</w:t>
      </w:r>
    </w:p>
    <w:p>
      <w:pPr>
        <w:spacing w:after="0"/>
        <w:ind w:left="0"/>
        <w:jc w:val="both"/>
      </w:pPr>
      <w:r>
        <w:rPr>
          <w:rFonts w:ascii="Times New Roman"/>
          <w:b w:val="false"/>
          <w:i w:val="false"/>
          <w:color w:val="000000"/>
          <w:sz w:val="28"/>
        </w:rPr>
        <w:t>
      қағаз орамасын жазу және қағазды машинаға салуға қатысу;</w:t>
      </w:r>
    </w:p>
    <w:p>
      <w:pPr>
        <w:spacing w:after="0"/>
        <w:ind w:left="0"/>
        <w:jc w:val="both"/>
      </w:pPr>
      <w:r>
        <w:rPr>
          <w:rFonts w:ascii="Times New Roman"/>
          <w:b w:val="false"/>
          <w:i w:val="false"/>
          <w:color w:val="000000"/>
          <w:sz w:val="28"/>
        </w:rPr>
        <w:t>
      астауды, шұға мен торды жуу.</w:t>
      </w:r>
    </w:p>
    <w:bookmarkStart w:name="z786" w:id="784"/>
    <w:p>
      <w:pPr>
        <w:spacing w:after="0"/>
        <w:ind w:left="0"/>
        <w:jc w:val="both"/>
      </w:pPr>
      <w:r>
        <w:rPr>
          <w:rFonts w:ascii="Times New Roman"/>
          <w:b w:val="false"/>
          <w:i w:val="false"/>
          <w:color w:val="000000"/>
          <w:sz w:val="28"/>
        </w:rPr>
        <w:t xml:space="preserve">
      519. Білуге тиіс: </w:t>
      </w:r>
    </w:p>
    <w:bookmarkEnd w:id="784"/>
    <w:p>
      <w:pPr>
        <w:spacing w:after="0"/>
        <w:ind w:left="0"/>
        <w:jc w:val="both"/>
      </w:pPr>
      <w:r>
        <w:rPr>
          <w:rFonts w:ascii="Times New Roman"/>
          <w:b w:val="false"/>
          <w:i w:val="false"/>
          <w:color w:val="000000"/>
          <w:sz w:val="28"/>
        </w:rPr>
        <w:t>
      қызмет көрсетілетін жабдықтың құрылысы мен қолданылатын бояулардың түрлері.</w:t>
      </w:r>
    </w:p>
    <w:bookmarkStart w:name="z787" w:id="785"/>
    <w:p>
      <w:pPr>
        <w:spacing w:after="0"/>
        <w:ind w:left="0"/>
        <w:jc w:val="left"/>
      </w:pPr>
      <w:r>
        <w:rPr>
          <w:rFonts w:ascii="Times New Roman"/>
          <w:b/>
          <w:i w:val="false"/>
          <w:color w:val="000000"/>
        </w:rPr>
        <w:t xml:space="preserve"> Параграф 255. Тұсқағаз-баспа машинасының машинисі, 2-разряд</w:t>
      </w:r>
    </w:p>
    <w:bookmarkEnd w:id="785"/>
    <w:bookmarkStart w:name="z788" w:id="786"/>
    <w:p>
      <w:pPr>
        <w:spacing w:after="0"/>
        <w:ind w:left="0"/>
        <w:jc w:val="both"/>
      </w:pPr>
      <w:r>
        <w:rPr>
          <w:rFonts w:ascii="Times New Roman"/>
          <w:b w:val="false"/>
          <w:i w:val="false"/>
          <w:color w:val="000000"/>
          <w:sz w:val="28"/>
        </w:rPr>
        <w:t>
      520. Жұмыс сипаттамасы:</w:t>
      </w:r>
    </w:p>
    <w:bookmarkEnd w:id="786"/>
    <w:p>
      <w:pPr>
        <w:spacing w:after="0"/>
        <w:ind w:left="0"/>
        <w:jc w:val="both"/>
      </w:pPr>
      <w:r>
        <w:rPr>
          <w:rFonts w:ascii="Times New Roman"/>
          <w:b w:val="false"/>
          <w:i w:val="false"/>
          <w:color w:val="000000"/>
          <w:sz w:val="28"/>
        </w:rPr>
        <w:t>
      біліктілігі анағұрлым жоғары машинистің басшылығымен жеті бояуға дейінгі суретті бар тұсқағаздарды басу;</w:t>
      </w:r>
    </w:p>
    <w:p>
      <w:pPr>
        <w:spacing w:after="0"/>
        <w:ind w:left="0"/>
        <w:jc w:val="both"/>
      </w:pPr>
      <w:r>
        <w:rPr>
          <w:rFonts w:ascii="Times New Roman"/>
          <w:b w:val="false"/>
          <w:i w:val="false"/>
          <w:color w:val="000000"/>
          <w:sz w:val="28"/>
        </w:rPr>
        <w:t>
      ораманы орнату және баспаға арналған қағазды салу;</w:t>
      </w:r>
    </w:p>
    <w:p>
      <w:pPr>
        <w:spacing w:after="0"/>
        <w:ind w:left="0"/>
        <w:jc w:val="both"/>
      </w:pPr>
      <w:r>
        <w:rPr>
          <w:rFonts w:ascii="Times New Roman"/>
          <w:b w:val="false"/>
          <w:i w:val="false"/>
          <w:color w:val="000000"/>
          <w:sz w:val="28"/>
        </w:rPr>
        <w:t xml:space="preserve">
      суретті білікті орнатуға және машина шұғасын керуге қатысу; </w:t>
      </w:r>
    </w:p>
    <w:p>
      <w:pPr>
        <w:spacing w:after="0"/>
        <w:ind w:left="0"/>
        <w:jc w:val="both"/>
      </w:pPr>
      <w:r>
        <w:rPr>
          <w:rFonts w:ascii="Times New Roman"/>
          <w:b w:val="false"/>
          <w:i w:val="false"/>
          <w:color w:val="000000"/>
          <w:sz w:val="28"/>
        </w:rPr>
        <w:t xml:space="preserve">
      бояу құю және оның астаудағы деңгейін бақылау; </w:t>
      </w:r>
    </w:p>
    <w:p>
      <w:pPr>
        <w:spacing w:after="0"/>
        <w:ind w:left="0"/>
        <w:jc w:val="both"/>
      </w:pPr>
      <w:r>
        <w:rPr>
          <w:rFonts w:ascii="Times New Roman"/>
          <w:b w:val="false"/>
          <w:i w:val="false"/>
          <w:color w:val="000000"/>
          <w:sz w:val="28"/>
        </w:rPr>
        <w:t>
      қағаз жаймасының керілуін реттеу;</w:t>
      </w:r>
    </w:p>
    <w:p>
      <w:pPr>
        <w:spacing w:after="0"/>
        <w:ind w:left="0"/>
        <w:jc w:val="both"/>
      </w:pPr>
      <w:r>
        <w:rPr>
          <w:rFonts w:ascii="Times New Roman"/>
          <w:b w:val="false"/>
          <w:i w:val="false"/>
          <w:color w:val="000000"/>
          <w:sz w:val="28"/>
        </w:rPr>
        <w:t>
      баспаның дұрыстығын машинаның кері жағынан және ілу аппаратының жұмысын бақылау;</w:t>
      </w:r>
    </w:p>
    <w:p>
      <w:pPr>
        <w:spacing w:after="0"/>
        <w:ind w:left="0"/>
        <w:jc w:val="both"/>
      </w:pPr>
      <w:r>
        <w:rPr>
          <w:rFonts w:ascii="Times New Roman"/>
          <w:b w:val="false"/>
          <w:i w:val="false"/>
          <w:color w:val="000000"/>
          <w:sz w:val="28"/>
        </w:rPr>
        <w:t>
      бояу аспаптарын құрастыру және бөлшектеу.</w:t>
      </w:r>
    </w:p>
    <w:bookmarkStart w:name="z789" w:id="787"/>
    <w:p>
      <w:pPr>
        <w:spacing w:after="0"/>
        <w:ind w:left="0"/>
        <w:jc w:val="both"/>
      </w:pPr>
      <w:r>
        <w:rPr>
          <w:rFonts w:ascii="Times New Roman"/>
          <w:b w:val="false"/>
          <w:i w:val="false"/>
          <w:color w:val="000000"/>
          <w:sz w:val="28"/>
        </w:rPr>
        <w:t xml:space="preserve">
      521. Білуге тиіс: </w:t>
      </w:r>
    </w:p>
    <w:bookmarkEnd w:id="787"/>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суретті біліктерді орнату тәсілдері және ілу аппараты жұмысының тәсімі; </w:t>
      </w:r>
    </w:p>
    <w:p>
      <w:pPr>
        <w:spacing w:after="0"/>
        <w:ind w:left="0"/>
        <w:jc w:val="both"/>
      </w:pPr>
      <w:r>
        <w:rPr>
          <w:rFonts w:ascii="Times New Roman"/>
          <w:b w:val="false"/>
          <w:i w:val="false"/>
          <w:color w:val="000000"/>
          <w:sz w:val="28"/>
        </w:rPr>
        <w:t>
      негіз-қағаздың және бояудың қасиеттері және бояуды астауға құю деңгейі;</w:t>
      </w:r>
    </w:p>
    <w:p>
      <w:pPr>
        <w:spacing w:after="0"/>
        <w:ind w:left="0"/>
        <w:jc w:val="both"/>
      </w:pPr>
      <w:r>
        <w:rPr>
          <w:rFonts w:ascii="Times New Roman"/>
          <w:b w:val="false"/>
          <w:i w:val="false"/>
          <w:color w:val="000000"/>
          <w:sz w:val="28"/>
        </w:rPr>
        <w:t>
      дайын кептіру режимі және өнімді жазу дұрыстығы.</w:t>
      </w:r>
    </w:p>
    <w:bookmarkStart w:name="z790" w:id="788"/>
    <w:p>
      <w:pPr>
        <w:spacing w:after="0"/>
        <w:ind w:left="0"/>
        <w:jc w:val="left"/>
      </w:pPr>
      <w:r>
        <w:rPr>
          <w:rFonts w:ascii="Times New Roman"/>
          <w:b/>
          <w:i w:val="false"/>
          <w:color w:val="000000"/>
        </w:rPr>
        <w:t xml:space="preserve"> Параграф 256. Тұсқағаз-баспа машинасының машинисі, 3-разряд</w:t>
      </w:r>
    </w:p>
    <w:bookmarkEnd w:id="788"/>
    <w:bookmarkStart w:name="z791" w:id="789"/>
    <w:p>
      <w:pPr>
        <w:spacing w:after="0"/>
        <w:ind w:left="0"/>
        <w:jc w:val="both"/>
      </w:pPr>
      <w:r>
        <w:rPr>
          <w:rFonts w:ascii="Times New Roman"/>
          <w:b w:val="false"/>
          <w:i w:val="false"/>
          <w:color w:val="000000"/>
          <w:sz w:val="28"/>
        </w:rPr>
        <w:t xml:space="preserve">
      522. Жұмыс сипаттамасы: </w:t>
      </w:r>
    </w:p>
    <w:bookmarkEnd w:id="789"/>
    <w:p>
      <w:pPr>
        <w:spacing w:after="0"/>
        <w:ind w:left="0"/>
        <w:jc w:val="both"/>
      </w:pPr>
      <w:r>
        <w:rPr>
          <w:rFonts w:ascii="Times New Roman"/>
          <w:b w:val="false"/>
          <w:i w:val="false"/>
          <w:color w:val="000000"/>
          <w:sz w:val="28"/>
        </w:rPr>
        <w:t>
      үш түске дейін боялған бедерсіз тұсқағаздарды, бордюр, фриз, гобеленді басу;</w:t>
      </w:r>
    </w:p>
    <w:p>
      <w:pPr>
        <w:spacing w:after="0"/>
        <w:ind w:left="0"/>
        <w:jc w:val="both"/>
      </w:pPr>
      <w:r>
        <w:rPr>
          <w:rFonts w:ascii="Times New Roman"/>
          <w:b w:val="false"/>
          <w:i w:val="false"/>
          <w:color w:val="000000"/>
          <w:sz w:val="28"/>
        </w:rPr>
        <w:t xml:space="preserve">
      құрғақ бедерлеу тәсілімен боялған қағаз жаймаға оны литографиялық бояумен баса отырып өрнек салу; </w:t>
      </w:r>
    </w:p>
    <w:p>
      <w:pPr>
        <w:spacing w:after="0"/>
        <w:ind w:left="0"/>
        <w:jc w:val="both"/>
      </w:pPr>
      <w:r>
        <w:rPr>
          <w:rFonts w:ascii="Times New Roman"/>
          <w:b w:val="false"/>
          <w:i w:val="false"/>
          <w:color w:val="000000"/>
          <w:sz w:val="28"/>
        </w:rPr>
        <w:t>
      бедерлі және суретті біліктерді орнату, олардың қағазға басылуын, машина қозғалысы мен кептіру камерасындағы температураны реттеу;</w:t>
      </w:r>
    </w:p>
    <w:p>
      <w:pPr>
        <w:spacing w:after="0"/>
        <w:ind w:left="0"/>
        <w:jc w:val="both"/>
      </w:pPr>
      <w:r>
        <w:rPr>
          <w:rFonts w:ascii="Times New Roman"/>
          <w:b w:val="false"/>
          <w:i w:val="false"/>
          <w:color w:val="000000"/>
          <w:sz w:val="28"/>
        </w:rPr>
        <w:t>
      бояу қабатының біркелкі жағылуын бақылау;</w:t>
      </w:r>
    </w:p>
    <w:p>
      <w:pPr>
        <w:spacing w:after="0"/>
        <w:ind w:left="0"/>
        <w:jc w:val="both"/>
      </w:pPr>
      <w:r>
        <w:rPr>
          <w:rFonts w:ascii="Times New Roman"/>
          <w:b w:val="false"/>
          <w:i w:val="false"/>
          <w:color w:val="000000"/>
          <w:sz w:val="28"/>
        </w:rPr>
        <w:t>
      өнім сапасын бақылау;</w:t>
      </w:r>
    </w:p>
    <w:p>
      <w:pPr>
        <w:spacing w:after="0"/>
        <w:ind w:left="0"/>
        <w:jc w:val="both"/>
      </w:pPr>
      <w:r>
        <w:rPr>
          <w:rFonts w:ascii="Times New Roman"/>
          <w:b w:val="false"/>
          <w:i w:val="false"/>
          <w:color w:val="000000"/>
          <w:sz w:val="28"/>
        </w:rPr>
        <w:t>
      жабдықты күту және оны баптау;</w:t>
      </w:r>
    </w:p>
    <w:p>
      <w:pPr>
        <w:spacing w:after="0"/>
        <w:ind w:left="0"/>
        <w:jc w:val="both"/>
      </w:pPr>
      <w:r>
        <w:rPr>
          <w:rFonts w:ascii="Times New Roman"/>
          <w:b w:val="false"/>
          <w:i w:val="false"/>
          <w:color w:val="000000"/>
          <w:sz w:val="28"/>
        </w:rPr>
        <w:t>
      жеті бояудан астам бояумен боялған суретті тұсқағаздарды біліктілігі анағұрлым жоғары машинистің басшылығымен басу.</w:t>
      </w:r>
    </w:p>
    <w:bookmarkStart w:name="z792" w:id="790"/>
    <w:p>
      <w:pPr>
        <w:spacing w:after="0"/>
        <w:ind w:left="0"/>
        <w:jc w:val="both"/>
      </w:pPr>
      <w:r>
        <w:rPr>
          <w:rFonts w:ascii="Times New Roman"/>
          <w:b w:val="false"/>
          <w:i w:val="false"/>
          <w:color w:val="000000"/>
          <w:sz w:val="28"/>
        </w:rPr>
        <w:t xml:space="preserve">
      523. Білуге тиіс: </w:t>
      </w:r>
    </w:p>
    <w:bookmarkEnd w:id="790"/>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бедерлі және суретті біліктерді орнату және салыстыру тәсілдері; </w:t>
      </w:r>
    </w:p>
    <w:p>
      <w:pPr>
        <w:spacing w:after="0"/>
        <w:ind w:left="0"/>
        <w:jc w:val="both"/>
      </w:pPr>
      <w:r>
        <w:rPr>
          <w:rFonts w:ascii="Times New Roman"/>
          <w:b w:val="false"/>
          <w:i w:val="false"/>
          <w:color w:val="000000"/>
          <w:sz w:val="28"/>
        </w:rPr>
        <w:t>
      негіз-қағаз бен қолданылатын бояулардың қасиеттері.</w:t>
      </w:r>
    </w:p>
    <w:bookmarkStart w:name="z793" w:id="791"/>
    <w:p>
      <w:pPr>
        <w:spacing w:after="0"/>
        <w:ind w:left="0"/>
        <w:jc w:val="left"/>
      </w:pPr>
      <w:r>
        <w:rPr>
          <w:rFonts w:ascii="Times New Roman"/>
          <w:b/>
          <w:i w:val="false"/>
          <w:color w:val="000000"/>
        </w:rPr>
        <w:t xml:space="preserve"> Параграф 257. Тұсқағаз-баспа машинасының машинисі, 4-разряд</w:t>
      </w:r>
    </w:p>
    <w:bookmarkEnd w:id="791"/>
    <w:bookmarkStart w:name="z794" w:id="792"/>
    <w:p>
      <w:pPr>
        <w:spacing w:after="0"/>
        <w:ind w:left="0"/>
        <w:jc w:val="both"/>
      </w:pPr>
      <w:r>
        <w:rPr>
          <w:rFonts w:ascii="Times New Roman"/>
          <w:b w:val="false"/>
          <w:i w:val="false"/>
          <w:color w:val="000000"/>
          <w:sz w:val="28"/>
        </w:rPr>
        <w:t>
      524. Жұмыс сипаттамасы:</w:t>
      </w:r>
    </w:p>
    <w:bookmarkEnd w:id="792"/>
    <w:p>
      <w:pPr>
        <w:spacing w:after="0"/>
        <w:ind w:left="0"/>
        <w:jc w:val="both"/>
      </w:pPr>
      <w:r>
        <w:rPr>
          <w:rFonts w:ascii="Times New Roman"/>
          <w:b w:val="false"/>
          <w:i w:val="false"/>
          <w:color w:val="000000"/>
          <w:sz w:val="28"/>
        </w:rPr>
        <w:t>
      барлық жүйе машиналарында үштен астам жеті түске дейін боялған тұсқағаздарды, бордюр, фриз, гобеленді бояусыз, боялған қағаздың үстінен, сондай-ақ мәрмәр қағазға басу;</w:t>
      </w:r>
    </w:p>
    <w:p>
      <w:pPr>
        <w:spacing w:after="0"/>
        <w:ind w:left="0"/>
        <w:jc w:val="both"/>
      </w:pPr>
      <w:r>
        <w:rPr>
          <w:rFonts w:ascii="Times New Roman"/>
          <w:b w:val="false"/>
          <w:i w:val="false"/>
          <w:color w:val="000000"/>
          <w:sz w:val="28"/>
        </w:rPr>
        <w:t>
      суретті біліктерді орнату және салыстыру;</w:t>
      </w:r>
    </w:p>
    <w:p>
      <w:pPr>
        <w:spacing w:after="0"/>
        <w:ind w:left="0"/>
        <w:jc w:val="both"/>
      </w:pPr>
      <w:r>
        <w:rPr>
          <w:rFonts w:ascii="Times New Roman"/>
          <w:b w:val="false"/>
          <w:i w:val="false"/>
          <w:color w:val="000000"/>
          <w:sz w:val="28"/>
        </w:rPr>
        <w:t>
      машинаның қозғалысын, машина шұғасы мен бояудың астауға құйылуын, кептіру камерасындағы температуралық режимді баспа технологиясына сәйкес реттеу;</w:t>
      </w:r>
    </w:p>
    <w:p>
      <w:pPr>
        <w:spacing w:after="0"/>
        <w:ind w:left="0"/>
        <w:jc w:val="both"/>
      </w:pPr>
      <w:r>
        <w:rPr>
          <w:rFonts w:ascii="Times New Roman"/>
          <w:b w:val="false"/>
          <w:i w:val="false"/>
          <w:color w:val="000000"/>
          <w:sz w:val="28"/>
        </w:rPr>
        <w:t>
      бояу қабатының біркелкі жағылуын бақылау;</w:t>
      </w:r>
    </w:p>
    <w:p>
      <w:pPr>
        <w:spacing w:after="0"/>
        <w:ind w:left="0"/>
        <w:jc w:val="both"/>
      </w:pPr>
      <w:r>
        <w:rPr>
          <w:rFonts w:ascii="Times New Roman"/>
          <w:b w:val="false"/>
          <w:i w:val="false"/>
          <w:color w:val="000000"/>
          <w:sz w:val="28"/>
        </w:rPr>
        <w:t>
      дайын өнімнің сапасын бақылау;</w:t>
      </w:r>
    </w:p>
    <w:p>
      <w:pPr>
        <w:spacing w:after="0"/>
        <w:ind w:left="0"/>
        <w:jc w:val="both"/>
      </w:pPr>
      <w:r>
        <w:rPr>
          <w:rFonts w:ascii="Times New Roman"/>
          <w:b w:val="false"/>
          <w:i w:val="false"/>
          <w:color w:val="000000"/>
          <w:sz w:val="28"/>
        </w:rPr>
        <w:t>
      жабдықты күту және оны баптау.</w:t>
      </w:r>
    </w:p>
    <w:bookmarkStart w:name="z795" w:id="793"/>
    <w:p>
      <w:pPr>
        <w:spacing w:after="0"/>
        <w:ind w:left="0"/>
        <w:jc w:val="both"/>
      </w:pPr>
      <w:r>
        <w:rPr>
          <w:rFonts w:ascii="Times New Roman"/>
          <w:b w:val="false"/>
          <w:i w:val="false"/>
          <w:color w:val="000000"/>
          <w:sz w:val="28"/>
        </w:rPr>
        <w:t xml:space="preserve">
      525. Білуге тиіс: </w:t>
      </w:r>
    </w:p>
    <w:bookmarkEnd w:id="793"/>
    <w:p>
      <w:pPr>
        <w:spacing w:after="0"/>
        <w:ind w:left="0"/>
        <w:jc w:val="both"/>
      </w:pPr>
      <w:r>
        <w:rPr>
          <w:rFonts w:ascii="Times New Roman"/>
          <w:b w:val="false"/>
          <w:i w:val="false"/>
          <w:color w:val="000000"/>
          <w:sz w:val="28"/>
        </w:rPr>
        <w:t xml:space="preserve">
      машинаның құрылысы; </w:t>
      </w:r>
    </w:p>
    <w:p>
      <w:pPr>
        <w:spacing w:after="0"/>
        <w:ind w:left="0"/>
        <w:jc w:val="both"/>
      </w:pPr>
      <w:r>
        <w:rPr>
          <w:rFonts w:ascii="Times New Roman"/>
          <w:b w:val="false"/>
          <w:i w:val="false"/>
          <w:color w:val="000000"/>
          <w:sz w:val="28"/>
        </w:rPr>
        <w:t>
      негіз-қағаз бен қолданылатын бояулардың қасиеттері;</w:t>
      </w:r>
    </w:p>
    <w:p>
      <w:pPr>
        <w:spacing w:after="0"/>
        <w:ind w:left="0"/>
        <w:jc w:val="both"/>
      </w:pPr>
      <w:r>
        <w:rPr>
          <w:rFonts w:ascii="Times New Roman"/>
          <w:b w:val="false"/>
          <w:i w:val="false"/>
          <w:color w:val="000000"/>
          <w:sz w:val="28"/>
        </w:rPr>
        <w:t>
      суретті біліктерді орнату және салыстыру тәсілдері;</w:t>
      </w:r>
    </w:p>
    <w:p>
      <w:pPr>
        <w:spacing w:after="0"/>
        <w:ind w:left="0"/>
        <w:jc w:val="both"/>
      </w:pPr>
      <w:r>
        <w:rPr>
          <w:rFonts w:ascii="Times New Roman"/>
          <w:b w:val="false"/>
          <w:i w:val="false"/>
          <w:color w:val="000000"/>
          <w:sz w:val="28"/>
        </w:rPr>
        <w:t>
      дайын өнімнің мемлекеттік стандарт бойынша сапалық көрсеткіштері.</w:t>
      </w:r>
    </w:p>
    <w:p>
      <w:pPr>
        <w:spacing w:after="0"/>
        <w:ind w:left="0"/>
        <w:jc w:val="both"/>
      </w:pPr>
      <w:r>
        <w:rPr>
          <w:rFonts w:ascii="Times New Roman"/>
          <w:b w:val="false"/>
          <w:i w:val="false"/>
          <w:color w:val="000000"/>
          <w:sz w:val="28"/>
        </w:rPr>
        <w:t>
      Жеті бояудан артық бояулы суретті басу кезінде - 5-разряд.</w:t>
      </w:r>
    </w:p>
    <w:bookmarkStart w:name="z796" w:id="794"/>
    <w:p>
      <w:pPr>
        <w:spacing w:after="0"/>
        <w:ind w:left="0"/>
        <w:jc w:val="left"/>
      </w:pPr>
      <w:r>
        <w:rPr>
          <w:rFonts w:ascii="Times New Roman"/>
          <w:b/>
          <w:i w:val="false"/>
          <w:color w:val="000000"/>
        </w:rPr>
        <w:t xml:space="preserve"> Параграф 258. Тұсқағаз суреттерін ауыстырып салушы, 4-разряд</w:t>
      </w:r>
    </w:p>
    <w:bookmarkEnd w:id="794"/>
    <w:bookmarkStart w:name="z797" w:id="795"/>
    <w:p>
      <w:pPr>
        <w:spacing w:after="0"/>
        <w:ind w:left="0"/>
        <w:jc w:val="both"/>
      </w:pPr>
      <w:r>
        <w:rPr>
          <w:rFonts w:ascii="Times New Roman"/>
          <w:b w:val="false"/>
          <w:i w:val="false"/>
          <w:color w:val="000000"/>
          <w:sz w:val="28"/>
        </w:rPr>
        <w:t>
      526. Жұмыс сипаттамасы:</w:t>
      </w:r>
    </w:p>
    <w:bookmarkEnd w:id="795"/>
    <w:p>
      <w:pPr>
        <w:spacing w:after="0"/>
        <w:ind w:left="0"/>
        <w:jc w:val="both"/>
      </w:pPr>
      <w:r>
        <w:rPr>
          <w:rFonts w:ascii="Times New Roman"/>
          <w:b w:val="false"/>
          <w:i w:val="false"/>
          <w:color w:val="000000"/>
          <w:sz w:val="28"/>
        </w:rPr>
        <w:t>
      суретті түпнұсқадан калькаға оның контурын суреттің түсіне сәйкес келетін әрбір білігі бойынша дәлме-дәл сақтай отырып, болат инемен ауыстыру;</w:t>
      </w:r>
    </w:p>
    <w:p>
      <w:pPr>
        <w:spacing w:after="0"/>
        <w:ind w:left="0"/>
        <w:jc w:val="both"/>
      </w:pPr>
      <w:r>
        <w:rPr>
          <w:rFonts w:ascii="Times New Roman"/>
          <w:b w:val="false"/>
          <w:i w:val="false"/>
          <w:color w:val="000000"/>
          <w:sz w:val="28"/>
        </w:rPr>
        <w:t>
      суреттің түпнұсқасының суретіне сәйкес келетін әрбір білікті бояумен боямалау.</w:t>
      </w:r>
    </w:p>
    <w:bookmarkStart w:name="z798" w:id="796"/>
    <w:p>
      <w:pPr>
        <w:spacing w:after="0"/>
        <w:ind w:left="0"/>
        <w:jc w:val="both"/>
      </w:pPr>
      <w:r>
        <w:rPr>
          <w:rFonts w:ascii="Times New Roman"/>
          <w:b w:val="false"/>
          <w:i w:val="false"/>
          <w:color w:val="000000"/>
          <w:sz w:val="28"/>
        </w:rPr>
        <w:t xml:space="preserve">
      527. Білуге тиіс: </w:t>
      </w:r>
    </w:p>
    <w:bookmarkEnd w:id="796"/>
    <w:p>
      <w:pPr>
        <w:spacing w:after="0"/>
        <w:ind w:left="0"/>
        <w:jc w:val="both"/>
      </w:pPr>
      <w:r>
        <w:rPr>
          <w:rFonts w:ascii="Times New Roman"/>
          <w:b w:val="false"/>
          <w:i w:val="false"/>
          <w:color w:val="000000"/>
          <w:sz w:val="28"/>
        </w:rPr>
        <w:t xml:space="preserve">
      суретті ауыстыру техникасы; </w:t>
      </w:r>
    </w:p>
    <w:p>
      <w:pPr>
        <w:spacing w:after="0"/>
        <w:ind w:left="0"/>
        <w:jc w:val="both"/>
      </w:pPr>
      <w:r>
        <w:rPr>
          <w:rFonts w:ascii="Times New Roman"/>
          <w:b w:val="false"/>
          <w:i w:val="false"/>
          <w:color w:val="000000"/>
          <w:sz w:val="28"/>
        </w:rPr>
        <w:t>
      раппортты біліктің айналасына біріктіру тәсілдері;</w:t>
      </w:r>
    </w:p>
    <w:p>
      <w:pPr>
        <w:spacing w:after="0"/>
        <w:ind w:left="0"/>
        <w:jc w:val="both"/>
      </w:pPr>
      <w:r>
        <w:rPr>
          <w:rFonts w:ascii="Times New Roman"/>
          <w:b w:val="false"/>
          <w:i w:val="false"/>
          <w:color w:val="000000"/>
          <w:sz w:val="28"/>
        </w:rPr>
        <w:t>
      білікті кескішпен теру кезінде суреттің фигурасын үлкейту және кішірейту.</w:t>
      </w:r>
    </w:p>
    <w:bookmarkStart w:name="z799" w:id="797"/>
    <w:p>
      <w:pPr>
        <w:spacing w:after="0"/>
        <w:ind w:left="0"/>
        <w:jc w:val="left"/>
      </w:pPr>
      <w:r>
        <w:rPr>
          <w:rFonts w:ascii="Times New Roman"/>
          <w:b/>
          <w:i w:val="false"/>
          <w:color w:val="000000"/>
        </w:rPr>
        <w:t xml:space="preserve"> Параграф 259. Тұсқағазға сурет салушы, 4-разряд</w:t>
      </w:r>
    </w:p>
    <w:bookmarkEnd w:id="797"/>
    <w:bookmarkStart w:name="z800" w:id="798"/>
    <w:p>
      <w:pPr>
        <w:spacing w:after="0"/>
        <w:ind w:left="0"/>
        <w:jc w:val="both"/>
      </w:pPr>
      <w:r>
        <w:rPr>
          <w:rFonts w:ascii="Times New Roman"/>
          <w:b w:val="false"/>
          <w:i w:val="false"/>
          <w:color w:val="000000"/>
          <w:sz w:val="28"/>
        </w:rPr>
        <w:t xml:space="preserve">
      528. Жұмыс сипаттамасы: </w:t>
      </w:r>
    </w:p>
    <w:bookmarkEnd w:id="798"/>
    <w:p>
      <w:pPr>
        <w:spacing w:after="0"/>
        <w:ind w:left="0"/>
        <w:jc w:val="both"/>
      </w:pPr>
      <w:r>
        <w:rPr>
          <w:rFonts w:ascii="Times New Roman"/>
          <w:b w:val="false"/>
          <w:i w:val="false"/>
          <w:color w:val="000000"/>
          <w:sz w:val="28"/>
        </w:rPr>
        <w:t>
      ерекше суреттер мен ұлттық тұтынудағы озық үлгілердің суреттерін қалпына келтіру;</w:t>
      </w:r>
    </w:p>
    <w:p>
      <w:pPr>
        <w:spacing w:after="0"/>
        <w:ind w:left="0"/>
        <w:jc w:val="both"/>
      </w:pPr>
      <w:r>
        <w:rPr>
          <w:rFonts w:ascii="Times New Roman"/>
          <w:b w:val="false"/>
          <w:i w:val="false"/>
          <w:color w:val="000000"/>
          <w:sz w:val="28"/>
        </w:rPr>
        <w:t>
      баспа білігінің диаметріне сәйкес суретті кішірейту және үлкейту;</w:t>
      </w:r>
    </w:p>
    <w:p>
      <w:pPr>
        <w:spacing w:after="0"/>
        <w:ind w:left="0"/>
        <w:jc w:val="both"/>
      </w:pPr>
      <w:r>
        <w:rPr>
          <w:rFonts w:ascii="Times New Roman"/>
          <w:b w:val="false"/>
          <w:i w:val="false"/>
          <w:color w:val="000000"/>
          <w:sz w:val="28"/>
        </w:rPr>
        <w:t>
      барлық шрифтілеу жұмыстарын орындау.</w:t>
      </w:r>
    </w:p>
    <w:bookmarkStart w:name="z801" w:id="799"/>
    <w:p>
      <w:pPr>
        <w:spacing w:after="0"/>
        <w:ind w:left="0"/>
        <w:jc w:val="both"/>
      </w:pPr>
      <w:r>
        <w:rPr>
          <w:rFonts w:ascii="Times New Roman"/>
          <w:b w:val="false"/>
          <w:i w:val="false"/>
          <w:color w:val="000000"/>
          <w:sz w:val="28"/>
        </w:rPr>
        <w:t xml:space="preserve">
      529. Білуге тиіс: </w:t>
      </w:r>
    </w:p>
    <w:bookmarkEnd w:id="799"/>
    <w:p>
      <w:pPr>
        <w:spacing w:after="0"/>
        <w:ind w:left="0"/>
        <w:jc w:val="both"/>
      </w:pPr>
      <w:r>
        <w:rPr>
          <w:rFonts w:ascii="Times New Roman"/>
          <w:b w:val="false"/>
          <w:i w:val="false"/>
          <w:color w:val="000000"/>
          <w:sz w:val="28"/>
        </w:rPr>
        <w:t>
      суретті біліктерді жасау және баспа және тұсқағаз машиналарында қолданылатын жоғары баспа тәсілінің техникасы.</w:t>
      </w:r>
    </w:p>
    <w:bookmarkStart w:name="z802" w:id="800"/>
    <w:p>
      <w:pPr>
        <w:spacing w:after="0"/>
        <w:ind w:left="0"/>
        <w:jc w:val="left"/>
      </w:pPr>
      <w:r>
        <w:rPr>
          <w:rFonts w:ascii="Times New Roman"/>
          <w:b/>
          <w:i w:val="false"/>
          <w:color w:val="000000"/>
        </w:rPr>
        <w:t xml:space="preserve"> Параграф 260. Тұсқағазға суретті толтырушы, 1-разряд</w:t>
      </w:r>
    </w:p>
    <w:bookmarkEnd w:id="800"/>
    <w:bookmarkStart w:name="z803" w:id="801"/>
    <w:p>
      <w:pPr>
        <w:spacing w:after="0"/>
        <w:ind w:left="0"/>
        <w:jc w:val="both"/>
      </w:pPr>
      <w:r>
        <w:rPr>
          <w:rFonts w:ascii="Times New Roman"/>
          <w:b w:val="false"/>
          <w:i w:val="false"/>
          <w:color w:val="000000"/>
          <w:sz w:val="28"/>
        </w:rPr>
        <w:t xml:space="preserve">
      530. Жұмыс сипаттамасы: </w:t>
      </w:r>
    </w:p>
    <w:bookmarkEnd w:id="801"/>
    <w:p>
      <w:pPr>
        <w:spacing w:after="0"/>
        <w:ind w:left="0"/>
        <w:jc w:val="both"/>
      </w:pPr>
      <w:r>
        <w:rPr>
          <w:rFonts w:ascii="Times New Roman"/>
          <w:b w:val="false"/>
          <w:i w:val="false"/>
          <w:color w:val="000000"/>
          <w:sz w:val="28"/>
        </w:rPr>
        <w:t>
      негіз тұсқағазды жазу және баспаға беру;</w:t>
      </w:r>
    </w:p>
    <w:p>
      <w:pPr>
        <w:spacing w:after="0"/>
        <w:ind w:left="0"/>
        <w:jc w:val="both"/>
      </w:pPr>
      <w:r>
        <w:rPr>
          <w:rFonts w:ascii="Times New Roman"/>
          <w:b w:val="false"/>
          <w:i w:val="false"/>
          <w:color w:val="000000"/>
          <w:sz w:val="28"/>
        </w:rPr>
        <w:t>
      бояуды жеткізу, қолмен салу станогында монтан басуға қатысу;</w:t>
      </w:r>
    </w:p>
    <w:p>
      <w:pPr>
        <w:spacing w:after="0"/>
        <w:ind w:left="0"/>
        <w:jc w:val="both"/>
      </w:pPr>
      <w:r>
        <w:rPr>
          <w:rFonts w:ascii="Times New Roman"/>
          <w:b w:val="false"/>
          <w:i w:val="false"/>
          <w:color w:val="000000"/>
          <w:sz w:val="28"/>
        </w:rPr>
        <w:t>
      тұсқағазды кептіру және дайын өнімді домалату.</w:t>
      </w:r>
    </w:p>
    <w:bookmarkStart w:name="z804" w:id="802"/>
    <w:p>
      <w:pPr>
        <w:spacing w:after="0"/>
        <w:ind w:left="0"/>
        <w:jc w:val="both"/>
      </w:pPr>
      <w:r>
        <w:rPr>
          <w:rFonts w:ascii="Times New Roman"/>
          <w:b w:val="false"/>
          <w:i w:val="false"/>
          <w:color w:val="000000"/>
          <w:sz w:val="28"/>
        </w:rPr>
        <w:t xml:space="preserve">
      531. Білуге тиіс: </w:t>
      </w:r>
    </w:p>
    <w:bookmarkEnd w:id="802"/>
    <w:p>
      <w:pPr>
        <w:spacing w:after="0"/>
        <w:ind w:left="0"/>
        <w:jc w:val="both"/>
      </w:pPr>
      <w:r>
        <w:rPr>
          <w:rFonts w:ascii="Times New Roman"/>
          <w:b w:val="false"/>
          <w:i w:val="false"/>
          <w:color w:val="000000"/>
          <w:sz w:val="28"/>
        </w:rPr>
        <w:t>
      тұсқағазды орау тәсілдері;</w:t>
      </w:r>
    </w:p>
    <w:p>
      <w:pPr>
        <w:spacing w:after="0"/>
        <w:ind w:left="0"/>
        <w:jc w:val="both"/>
      </w:pPr>
      <w:r>
        <w:rPr>
          <w:rFonts w:ascii="Times New Roman"/>
          <w:b w:val="false"/>
          <w:i w:val="false"/>
          <w:color w:val="000000"/>
          <w:sz w:val="28"/>
        </w:rPr>
        <w:t>
      дайын өнімді кептіру және орау тәсілдері.</w:t>
      </w:r>
    </w:p>
    <w:bookmarkStart w:name="z805" w:id="803"/>
    <w:p>
      <w:pPr>
        <w:spacing w:after="0"/>
        <w:ind w:left="0"/>
        <w:jc w:val="left"/>
      </w:pPr>
      <w:r>
        <w:rPr>
          <w:rFonts w:ascii="Times New Roman"/>
          <w:b/>
          <w:i w:val="false"/>
          <w:color w:val="000000"/>
        </w:rPr>
        <w:t xml:space="preserve"> Параграф 261. Тұсқағазға суретті толтырушы, 3-разряд</w:t>
      </w:r>
    </w:p>
    <w:bookmarkEnd w:id="803"/>
    <w:bookmarkStart w:name="z806" w:id="804"/>
    <w:p>
      <w:pPr>
        <w:spacing w:after="0"/>
        <w:ind w:left="0"/>
        <w:jc w:val="both"/>
      </w:pPr>
      <w:r>
        <w:rPr>
          <w:rFonts w:ascii="Times New Roman"/>
          <w:b w:val="false"/>
          <w:i w:val="false"/>
          <w:color w:val="000000"/>
          <w:sz w:val="28"/>
        </w:rPr>
        <w:t>
      532. Жұмыс сипаттамасы:</w:t>
      </w:r>
    </w:p>
    <w:bookmarkEnd w:id="804"/>
    <w:p>
      <w:pPr>
        <w:spacing w:after="0"/>
        <w:ind w:left="0"/>
        <w:jc w:val="both"/>
      </w:pPr>
      <w:r>
        <w:rPr>
          <w:rFonts w:ascii="Times New Roman"/>
          <w:b w:val="false"/>
          <w:i w:val="false"/>
          <w:color w:val="000000"/>
          <w:sz w:val="28"/>
        </w:rPr>
        <w:t>
      көп бояулы тегіс ағаш формалы сурет салу арқылы тұсқағазды декоративті өңдеу.</w:t>
      </w:r>
    </w:p>
    <w:bookmarkStart w:name="z807" w:id="805"/>
    <w:p>
      <w:pPr>
        <w:spacing w:after="0"/>
        <w:ind w:left="0"/>
        <w:jc w:val="both"/>
      </w:pPr>
      <w:r>
        <w:rPr>
          <w:rFonts w:ascii="Times New Roman"/>
          <w:b w:val="false"/>
          <w:i w:val="false"/>
          <w:color w:val="000000"/>
          <w:sz w:val="28"/>
        </w:rPr>
        <w:t xml:space="preserve">
      533. Білуге тиіс: </w:t>
      </w:r>
    </w:p>
    <w:bookmarkEnd w:id="805"/>
    <w:p>
      <w:pPr>
        <w:spacing w:after="0"/>
        <w:ind w:left="0"/>
        <w:jc w:val="both"/>
      </w:pPr>
      <w:r>
        <w:rPr>
          <w:rFonts w:ascii="Times New Roman"/>
          <w:b w:val="false"/>
          <w:i w:val="false"/>
          <w:color w:val="000000"/>
          <w:sz w:val="28"/>
        </w:rPr>
        <w:t xml:space="preserve">
      торлы тұсқағазды баспаға беру үшін таңдау; </w:t>
      </w:r>
    </w:p>
    <w:p>
      <w:pPr>
        <w:spacing w:after="0"/>
        <w:ind w:left="0"/>
        <w:jc w:val="both"/>
      </w:pPr>
      <w:r>
        <w:rPr>
          <w:rFonts w:ascii="Times New Roman"/>
          <w:b w:val="false"/>
          <w:i w:val="false"/>
          <w:color w:val="000000"/>
          <w:sz w:val="28"/>
        </w:rPr>
        <w:t xml:space="preserve">
      бояу жәшігін, түстері бойынша бояуларды дайындау және оларды жәшікте ысқылау тәсілдері; </w:t>
      </w:r>
    </w:p>
    <w:p>
      <w:pPr>
        <w:spacing w:after="0"/>
        <w:ind w:left="0"/>
        <w:jc w:val="both"/>
      </w:pPr>
      <w:r>
        <w:rPr>
          <w:rFonts w:ascii="Times New Roman"/>
          <w:b w:val="false"/>
          <w:i w:val="false"/>
          <w:color w:val="000000"/>
          <w:sz w:val="28"/>
        </w:rPr>
        <w:t>
      бояуларға формаларды дәлме-дәл салу жүйелілігі;</w:t>
      </w:r>
    </w:p>
    <w:p>
      <w:pPr>
        <w:spacing w:after="0"/>
        <w:ind w:left="0"/>
        <w:jc w:val="both"/>
      </w:pPr>
      <w:r>
        <w:rPr>
          <w:rFonts w:ascii="Times New Roman"/>
          <w:b w:val="false"/>
          <w:i w:val="false"/>
          <w:color w:val="000000"/>
          <w:sz w:val="28"/>
        </w:rPr>
        <w:t xml:space="preserve">
      бояуларға формаларды дәлме-дәл салу тәсілдері; </w:t>
      </w:r>
    </w:p>
    <w:p>
      <w:pPr>
        <w:spacing w:after="0"/>
        <w:ind w:left="0"/>
        <w:jc w:val="both"/>
      </w:pPr>
      <w:r>
        <w:rPr>
          <w:rFonts w:ascii="Times New Roman"/>
          <w:b w:val="false"/>
          <w:i w:val="false"/>
          <w:color w:val="000000"/>
          <w:sz w:val="28"/>
        </w:rPr>
        <w:t>
      бір суреттің барлық формалы бояуларын түпнұсқа суреттің контурымен дәлме-дәл салу тәсілдері.</w:t>
      </w:r>
    </w:p>
    <w:bookmarkStart w:name="z808" w:id="806"/>
    <w:p>
      <w:pPr>
        <w:spacing w:after="0"/>
        <w:ind w:left="0"/>
        <w:jc w:val="left"/>
      </w:pPr>
      <w:r>
        <w:rPr>
          <w:rFonts w:ascii="Times New Roman"/>
          <w:b/>
          <w:i w:val="false"/>
          <w:color w:val="000000"/>
        </w:rPr>
        <w:t xml:space="preserve"> Параграф 262. Түбін желімдеу машинасының машинисі, 2-разряд</w:t>
      </w:r>
    </w:p>
    <w:bookmarkEnd w:id="806"/>
    <w:bookmarkStart w:name="z809" w:id="807"/>
    <w:p>
      <w:pPr>
        <w:spacing w:after="0"/>
        <w:ind w:left="0"/>
        <w:jc w:val="both"/>
      </w:pPr>
      <w:r>
        <w:rPr>
          <w:rFonts w:ascii="Times New Roman"/>
          <w:b w:val="false"/>
          <w:i w:val="false"/>
          <w:color w:val="000000"/>
          <w:sz w:val="28"/>
        </w:rPr>
        <w:t>
      534. Жұмыс сипаттамасы:</w:t>
      </w:r>
    </w:p>
    <w:bookmarkEnd w:id="807"/>
    <w:p>
      <w:pPr>
        <w:spacing w:after="0"/>
        <w:ind w:left="0"/>
        <w:jc w:val="both"/>
      </w:pPr>
      <w:r>
        <w:rPr>
          <w:rFonts w:ascii="Times New Roman"/>
          <w:b w:val="false"/>
          <w:i w:val="false"/>
          <w:color w:val="000000"/>
          <w:sz w:val="28"/>
        </w:rPr>
        <w:t>
      біліктілігі анағұрлым жоғары машинистің басшылығымен автоматтандырылған түбін желімдеу машинасында түп жасау процессін жүргізу;</w:t>
      </w:r>
    </w:p>
    <w:p>
      <w:pPr>
        <w:spacing w:after="0"/>
        <w:ind w:left="0"/>
        <w:jc w:val="both"/>
      </w:pPr>
      <w:r>
        <w:rPr>
          <w:rFonts w:ascii="Times New Roman"/>
          <w:b w:val="false"/>
          <w:i w:val="false"/>
          <w:color w:val="000000"/>
          <w:sz w:val="28"/>
        </w:rPr>
        <w:t>
      түтіктерді тасымалдауышқа жіберу;</w:t>
      </w:r>
    </w:p>
    <w:p>
      <w:pPr>
        <w:spacing w:after="0"/>
        <w:ind w:left="0"/>
        <w:jc w:val="both"/>
      </w:pPr>
      <w:r>
        <w:rPr>
          <w:rFonts w:ascii="Times New Roman"/>
          <w:b w:val="false"/>
          <w:i w:val="false"/>
          <w:color w:val="000000"/>
          <w:sz w:val="28"/>
        </w:rPr>
        <w:t>
      олардың дұрыс жүруін бақылау;</w:t>
      </w:r>
    </w:p>
    <w:p>
      <w:pPr>
        <w:spacing w:after="0"/>
        <w:ind w:left="0"/>
        <w:jc w:val="both"/>
      </w:pPr>
      <w:r>
        <w:rPr>
          <w:rFonts w:ascii="Times New Roman"/>
          <w:b w:val="false"/>
          <w:i w:val="false"/>
          <w:color w:val="000000"/>
          <w:sz w:val="28"/>
        </w:rPr>
        <w:t>
      машинаның форматын ауыстыруға қатысу және машинаны баптау.</w:t>
      </w:r>
    </w:p>
    <w:bookmarkStart w:name="z810" w:id="808"/>
    <w:p>
      <w:pPr>
        <w:spacing w:after="0"/>
        <w:ind w:left="0"/>
        <w:jc w:val="both"/>
      </w:pPr>
      <w:r>
        <w:rPr>
          <w:rFonts w:ascii="Times New Roman"/>
          <w:b w:val="false"/>
          <w:i w:val="false"/>
          <w:color w:val="000000"/>
          <w:sz w:val="28"/>
        </w:rPr>
        <w:t xml:space="preserve">
      535. Білуге тиіс: </w:t>
      </w:r>
    </w:p>
    <w:bookmarkEnd w:id="808"/>
    <w:p>
      <w:pPr>
        <w:spacing w:after="0"/>
        <w:ind w:left="0"/>
        <w:jc w:val="both"/>
      </w:pPr>
      <w:r>
        <w:rPr>
          <w:rFonts w:ascii="Times New Roman"/>
          <w:b w:val="false"/>
          <w:i w:val="false"/>
          <w:color w:val="000000"/>
          <w:sz w:val="28"/>
        </w:rPr>
        <w:t xml:space="preserve">
      машинаның қызмет ету қағидаты; </w:t>
      </w:r>
    </w:p>
    <w:p>
      <w:pPr>
        <w:spacing w:after="0"/>
        <w:ind w:left="0"/>
        <w:jc w:val="both"/>
      </w:pPr>
      <w:r>
        <w:rPr>
          <w:rFonts w:ascii="Times New Roman"/>
          <w:b w:val="false"/>
          <w:i w:val="false"/>
          <w:color w:val="000000"/>
          <w:sz w:val="28"/>
        </w:rPr>
        <w:t>
      жабық қаптарға қойылатын талаптар.</w:t>
      </w:r>
    </w:p>
    <w:bookmarkStart w:name="z811" w:id="809"/>
    <w:p>
      <w:pPr>
        <w:spacing w:after="0"/>
        <w:ind w:left="0"/>
        <w:jc w:val="left"/>
      </w:pPr>
      <w:r>
        <w:rPr>
          <w:rFonts w:ascii="Times New Roman"/>
          <w:b/>
          <w:i w:val="false"/>
          <w:color w:val="000000"/>
        </w:rPr>
        <w:t xml:space="preserve"> Параграф 263. Түбін желімдеу машинасының машинисі, 3-разряд</w:t>
      </w:r>
    </w:p>
    <w:bookmarkEnd w:id="809"/>
    <w:bookmarkStart w:name="z812" w:id="810"/>
    <w:p>
      <w:pPr>
        <w:spacing w:after="0"/>
        <w:ind w:left="0"/>
        <w:jc w:val="both"/>
      </w:pPr>
      <w:r>
        <w:rPr>
          <w:rFonts w:ascii="Times New Roman"/>
          <w:b w:val="false"/>
          <w:i w:val="false"/>
          <w:color w:val="000000"/>
          <w:sz w:val="28"/>
        </w:rPr>
        <w:t xml:space="preserve">
      536. Жұмыс сипаттамасы: </w:t>
      </w:r>
    </w:p>
    <w:bookmarkEnd w:id="810"/>
    <w:p>
      <w:pPr>
        <w:spacing w:after="0"/>
        <w:ind w:left="0"/>
        <w:jc w:val="both"/>
      </w:pPr>
      <w:r>
        <w:rPr>
          <w:rFonts w:ascii="Times New Roman"/>
          <w:b w:val="false"/>
          <w:i w:val="false"/>
          <w:color w:val="000000"/>
          <w:sz w:val="28"/>
        </w:rPr>
        <w:t>
      түп жасау процессін жүргізу;</w:t>
      </w:r>
    </w:p>
    <w:p>
      <w:pPr>
        <w:spacing w:after="0"/>
        <w:ind w:left="0"/>
        <w:jc w:val="both"/>
      </w:pPr>
      <w:r>
        <w:rPr>
          <w:rFonts w:ascii="Times New Roman"/>
          <w:b w:val="false"/>
          <w:i w:val="false"/>
          <w:color w:val="000000"/>
          <w:sz w:val="28"/>
        </w:rPr>
        <w:t>
      түптің қалыптасу процессін реттеу, желім жағу және қаптың дайын түбін қалыптастыру;</w:t>
      </w:r>
    </w:p>
    <w:p>
      <w:pPr>
        <w:spacing w:after="0"/>
        <w:ind w:left="0"/>
        <w:jc w:val="both"/>
      </w:pPr>
      <w:r>
        <w:rPr>
          <w:rFonts w:ascii="Times New Roman"/>
          <w:b w:val="false"/>
          <w:i w:val="false"/>
          <w:color w:val="000000"/>
          <w:sz w:val="28"/>
        </w:rPr>
        <w:t>
      түтікті машинаға толтыру;</w:t>
      </w:r>
    </w:p>
    <w:p>
      <w:pPr>
        <w:spacing w:after="0"/>
        <w:ind w:left="0"/>
        <w:jc w:val="both"/>
      </w:pPr>
      <w:r>
        <w:rPr>
          <w:rFonts w:ascii="Times New Roman"/>
          <w:b w:val="false"/>
          <w:i w:val="false"/>
          <w:color w:val="000000"/>
          <w:sz w:val="28"/>
        </w:rPr>
        <w:t>
      машинаның қалыпты жұмысын бақылау;</w:t>
      </w:r>
    </w:p>
    <w:p>
      <w:pPr>
        <w:spacing w:after="0"/>
        <w:ind w:left="0"/>
        <w:jc w:val="both"/>
      </w:pPr>
      <w:r>
        <w:rPr>
          <w:rFonts w:ascii="Times New Roman"/>
          <w:b w:val="false"/>
          <w:i w:val="false"/>
          <w:color w:val="000000"/>
          <w:sz w:val="28"/>
        </w:rPr>
        <w:t>
      машинаның бөліктерін майлау;</w:t>
      </w:r>
    </w:p>
    <w:p>
      <w:pPr>
        <w:spacing w:after="0"/>
        <w:ind w:left="0"/>
        <w:jc w:val="both"/>
      </w:pPr>
      <w:r>
        <w:rPr>
          <w:rFonts w:ascii="Times New Roman"/>
          <w:b w:val="false"/>
          <w:i w:val="false"/>
          <w:color w:val="000000"/>
          <w:sz w:val="28"/>
        </w:rPr>
        <w:t>
      форматты ауыстыруға басшылық жасау және қатысу;</w:t>
      </w:r>
    </w:p>
    <w:p>
      <w:pPr>
        <w:spacing w:after="0"/>
        <w:ind w:left="0"/>
        <w:jc w:val="both"/>
      </w:pPr>
      <w:r>
        <w:rPr>
          <w:rFonts w:ascii="Times New Roman"/>
          <w:b w:val="false"/>
          <w:i w:val="false"/>
          <w:color w:val="000000"/>
          <w:sz w:val="28"/>
        </w:rPr>
        <w:t>
      пышақ орнату және машинаны баптау.</w:t>
      </w:r>
    </w:p>
    <w:bookmarkStart w:name="z813" w:id="811"/>
    <w:p>
      <w:pPr>
        <w:spacing w:after="0"/>
        <w:ind w:left="0"/>
        <w:jc w:val="both"/>
      </w:pPr>
      <w:r>
        <w:rPr>
          <w:rFonts w:ascii="Times New Roman"/>
          <w:b w:val="false"/>
          <w:i w:val="false"/>
          <w:color w:val="000000"/>
          <w:sz w:val="28"/>
        </w:rPr>
        <w:t xml:space="preserve">
      537. Білуге тиіс: </w:t>
      </w:r>
    </w:p>
    <w:bookmarkEnd w:id="811"/>
    <w:p>
      <w:pPr>
        <w:spacing w:after="0"/>
        <w:ind w:left="0"/>
        <w:jc w:val="both"/>
      </w:pPr>
      <w:r>
        <w:rPr>
          <w:rFonts w:ascii="Times New Roman"/>
          <w:b w:val="false"/>
          <w:i w:val="false"/>
          <w:color w:val="000000"/>
          <w:sz w:val="28"/>
        </w:rPr>
        <w:t xml:space="preserve">
      машинаның құрылысы мен жұмыс қағидаты; </w:t>
      </w:r>
    </w:p>
    <w:p>
      <w:pPr>
        <w:spacing w:after="0"/>
        <w:ind w:left="0"/>
        <w:jc w:val="both"/>
      </w:pPr>
      <w:r>
        <w:rPr>
          <w:rFonts w:ascii="Times New Roman"/>
          <w:b w:val="false"/>
          <w:i w:val="false"/>
          <w:color w:val="000000"/>
          <w:sz w:val="28"/>
        </w:rPr>
        <w:t>
      жабық қаптарды өндірудің технологиялық процессі;</w:t>
      </w:r>
    </w:p>
    <w:p>
      <w:pPr>
        <w:spacing w:after="0"/>
        <w:ind w:left="0"/>
        <w:jc w:val="both"/>
      </w:pPr>
      <w:r>
        <w:rPr>
          <w:rFonts w:ascii="Times New Roman"/>
          <w:b w:val="false"/>
          <w:i w:val="false"/>
          <w:color w:val="000000"/>
          <w:sz w:val="28"/>
        </w:rPr>
        <w:t>
      қаптардың техникалық шарттары.</w:t>
      </w:r>
    </w:p>
    <w:p>
      <w:pPr>
        <w:spacing w:after="0"/>
        <w:ind w:left="0"/>
        <w:jc w:val="both"/>
      </w:pPr>
      <w:r>
        <w:rPr>
          <w:rFonts w:ascii="Times New Roman"/>
          <w:b w:val="false"/>
          <w:i w:val="false"/>
          <w:color w:val="000000"/>
          <w:sz w:val="28"/>
        </w:rPr>
        <w:t>
      Түптерді автоматты желіде жасау кезінде - 4-разряд.</w:t>
      </w:r>
    </w:p>
    <w:bookmarkStart w:name="z814" w:id="812"/>
    <w:p>
      <w:pPr>
        <w:spacing w:after="0"/>
        <w:ind w:left="0"/>
        <w:jc w:val="left"/>
      </w:pPr>
      <w:r>
        <w:rPr>
          <w:rFonts w:ascii="Times New Roman"/>
          <w:b/>
          <w:i w:val="false"/>
          <w:color w:val="000000"/>
        </w:rPr>
        <w:t xml:space="preserve"> Параграф 264. Түтік жасау машинасының машинисі (түтікші), 2-разряд</w:t>
      </w:r>
    </w:p>
    <w:bookmarkEnd w:id="812"/>
    <w:bookmarkStart w:name="z815" w:id="813"/>
    <w:p>
      <w:pPr>
        <w:spacing w:after="0"/>
        <w:ind w:left="0"/>
        <w:jc w:val="both"/>
      </w:pPr>
      <w:r>
        <w:rPr>
          <w:rFonts w:ascii="Times New Roman"/>
          <w:b w:val="false"/>
          <w:i w:val="false"/>
          <w:color w:val="000000"/>
          <w:sz w:val="28"/>
        </w:rPr>
        <w:t xml:space="preserve">
      538. Жұмыс сипаттамасы: </w:t>
      </w:r>
    </w:p>
    <w:bookmarkEnd w:id="813"/>
    <w:p>
      <w:pPr>
        <w:spacing w:after="0"/>
        <w:ind w:left="0"/>
        <w:jc w:val="both"/>
      </w:pPr>
      <w:r>
        <w:rPr>
          <w:rFonts w:ascii="Times New Roman"/>
          <w:b w:val="false"/>
          <w:i w:val="false"/>
          <w:color w:val="000000"/>
          <w:sz w:val="28"/>
        </w:rPr>
        <w:t xml:space="preserve">
      қағаз орамасын көтеру және оны орау машинасына орнату; </w:t>
      </w:r>
    </w:p>
    <w:p>
      <w:pPr>
        <w:spacing w:after="0"/>
        <w:ind w:left="0"/>
        <w:jc w:val="both"/>
      </w:pPr>
      <w:r>
        <w:rPr>
          <w:rFonts w:ascii="Times New Roman"/>
          <w:b w:val="false"/>
          <w:i w:val="false"/>
          <w:color w:val="000000"/>
          <w:sz w:val="28"/>
        </w:rPr>
        <w:t xml:space="preserve">
      қағазды орау және желімді астауға құю; </w:t>
      </w:r>
    </w:p>
    <w:p>
      <w:pPr>
        <w:spacing w:after="0"/>
        <w:ind w:left="0"/>
        <w:jc w:val="both"/>
      </w:pPr>
      <w:r>
        <w:rPr>
          <w:rFonts w:ascii="Times New Roman"/>
          <w:b w:val="false"/>
          <w:i w:val="false"/>
          <w:color w:val="000000"/>
          <w:sz w:val="28"/>
        </w:rPr>
        <w:t>
      қағаз қозғалысын реттеу;</w:t>
      </w:r>
    </w:p>
    <w:p>
      <w:pPr>
        <w:spacing w:after="0"/>
        <w:ind w:left="0"/>
        <w:jc w:val="both"/>
      </w:pPr>
      <w:r>
        <w:rPr>
          <w:rFonts w:ascii="Times New Roman"/>
          <w:b w:val="false"/>
          <w:i w:val="false"/>
          <w:color w:val="000000"/>
          <w:sz w:val="28"/>
        </w:rPr>
        <w:t>
      дайын қағаз түтігін бүгу станогына жеткізу;</w:t>
      </w:r>
    </w:p>
    <w:p>
      <w:pPr>
        <w:spacing w:after="0"/>
        <w:ind w:left="0"/>
        <w:jc w:val="both"/>
      </w:pPr>
      <w:r>
        <w:rPr>
          <w:rFonts w:ascii="Times New Roman"/>
          <w:b w:val="false"/>
          <w:i w:val="false"/>
          <w:color w:val="000000"/>
          <w:sz w:val="28"/>
        </w:rPr>
        <w:t xml:space="preserve">
      станокқа орау, клапанды кесу және оны бүгу; </w:t>
      </w:r>
    </w:p>
    <w:p>
      <w:pPr>
        <w:spacing w:after="0"/>
        <w:ind w:left="0"/>
        <w:jc w:val="both"/>
      </w:pPr>
      <w:r>
        <w:rPr>
          <w:rFonts w:ascii="Times New Roman"/>
          <w:b w:val="false"/>
          <w:i w:val="false"/>
          <w:color w:val="000000"/>
          <w:sz w:val="28"/>
        </w:rPr>
        <w:t>
      станок жұмысын реттеу.</w:t>
      </w:r>
    </w:p>
    <w:bookmarkStart w:name="z816" w:id="814"/>
    <w:p>
      <w:pPr>
        <w:spacing w:after="0"/>
        <w:ind w:left="0"/>
        <w:jc w:val="both"/>
      </w:pPr>
      <w:r>
        <w:rPr>
          <w:rFonts w:ascii="Times New Roman"/>
          <w:b w:val="false"/>
          <w:i w:val="false"/>
          <w:color w:val="000000"/>
          <w:sz w:val="28"/>
        </w:rPr>
        <w:t xml:space="preserve">
      539. Білуге тиіс: </w:t>
      </w:r>
    </w:p>
    <w:bookmarkEnd w:id="814"/>
    <w:p>
      <w:pPr>
        <w:spacing w:after="0"/>
        <w:ind w:left="0"/>
        <w:jc w:val="both"/>
      </w:pPr>
      <w:r>
        <w:rPr>
          <w:rFonts w:ascii="Times New Roman"/>
          <w:b w:val="false"/>
          <w:i w:val="false"/>
          <w:color w:val="000000"/>
          <w:sz w:val="28"/>
        </w:rPr>
        <w:t>
      жабдықтың құрылысы және дайын өнімнің техникалық шарттары.</w:t>
      </w:r>
    </w:p>
    <w:bookmarkStart w:name="z817" w:id="815"/>
    <w:p>
      <w:pPr>
        <w:spacing w:after="0"/>
        <w:ind w:left="0"/>
        <w:jc w:val="left"/>
      </w:pPr>
      <w:r>
        <w:rPr>
          <w:rFonts w:ascii="Times New Roman"/>
          <w:b/>
          <w:i w:val="false"/>
          <w:color w:val="000000"/>
        </w:rPr>
        <w:t xml:space="preserve"> Параграф 265. Түтік жасау машинасының машинисі (түтікші), 3-разряд</w:t>
      </w:r>
    </w:p>
    <w:bookmarkEnd w:id="815"/>
    <w:bookmarkStart w:name="z818" w:id="816"/>
    <w:p>
      <w:pPr>
        <w:spacing w:after="0"/>
        <w:ind w:left="0"/>
        <w:jc w:val="both"/>
      </w:pPr>
      <w:r>
        <w:rPr>
          <w:rFonts w:ascii="Times New Roman"/>
          <w:b w:val="false"/>
          <w:i w:val="false"/>
          <w:color w:val="000000"/>
          <w:sz w:val="28"/>
        </w:rPr>
        <w:t xml:space="preserve">
      540. Жұмыс сипаттамасы: </w:t>
      </w:r>
    </w:p>
    <w:bookmarkEnd w:id="816"/>
    <w:p>
      <w:pPr>
        <w:spacing w:after="0"/>
        <w:ind w:left="0"/>
        <w:jc w:val="both"/>
      </w:pPr>
      <w:r>
        <w:rPr>
          <w:rFonts w:ascii="Times New Roman"/>
          <w:b w:val="false"/>
          <w:i w:val="false"/>
          <w:color w:val="000000"/>
          <w:sz w:val="28"/>
        </w:rPr>
        <w:t>
      біліктілігі анағұрлым жоғары машинистің басшылығымен түтік жасау процессін жүргізу;</w:t>
      </w:r>
    </w:p>
    <w:p>
      <w:pPr>
        <w:spacing w:after="0"/>
        <w:ind w:left="0"/>
        <w:jc w:val="both"/>
      </w:pPr>
      <w:r>
        <w:rPr>
          <w:rFonts w:ascii="Times New Roman"/>
          <w:b w:val="false"/>
          <w:i w:val="false"/>
          <w:color w:val="000000"/>
          <w:sz w:val="28"/>
        </w:rPr>
        <w:t>
      қағазды орауға және желімді астауға құюға қатысу;</w:t>
      </w:r>
    </w:p>
    <w:p>
      <w:pPr>
        <w:spacing w:after="0"/>
        <w:ind w:left="0"/>
        <w:jc w:val="both"/>
      </w:pPr>
      <w:r>
        <w:rPr>
          <w:rFonts w:ascii="Times New Roman"/>
          <w:b w:val="false"/>
          <w:i w:val="false"/>
          <w:color w:val="000000"/>
          <w:sz w:val="28"/>
        </w:rPr>
        <w:t>
      қағаздың қозғалуын және тұтастай ағын желісінің жұмысын реттеу.</w:t>
      </w:r>
    </w:p>
    <w:bookmarkStart w:name="z819" w:id="817"/>
    <w:p>
      <w:pPr>
        <w:spacing w:after="0"/>
        <w:ind w:left="0"/>
        <w:jc w:val="both"/>
      </w:pPr>
      <w:r>
        <w:rPr>
          <w:rFonts w:ascii="Times New Roman"/>
          <w:b w:val="false"/>
          <w:i w:val="false"/>
          <w:color w:val="000000"/>
          <w:sz w:val="28"/>
        </w:rPr>
        <w:t xml:space="preserve">
      541. Білуге тиіс: </w:t>
      </w:r>
    </w:p>
    <w:bookmarkEnd w:id="817"/>
    <w:p>
      <w:pPr>
        <w:spacing w:after="0"/>
        <w:ind w:left="0"/>
        <w:jc w:val="both"/>
      </w:pPr>
      <w:r>
        <w:rPr>
          <w:rFonts w:ascii="Times New Roman"/>
          <w:b w:val="false"/>
          <w:i w:val="false"/>
          <w:color w:val="000000"/>
          <w:sz w:val="28"/>
        </w:rPr>
        <w:t>
      қызмет көрсетілетін жабдықтың құрылысы және желімделген қағаз қаптардың техникалық шарттары.</w:t>
      </w:r>
    </w:p>
    <w:bookmarkStart w:name="z820" w:id="818"/>
    <w:p>
      <w:pPr>
        <w:spacing w:after="0"/>
        <w:ind w:left="0"/>
        <w:jc w:val="left"/>
      </w:pPr>
      <w:r>
        <w:rPr>
          <w:rFonts w:ascii="Times New Roman"/>
          <w:b/>
          <w:i w:val="false"/>
          <w:color w:val="000000"/>
        </w:rPr>
        <w:t xml:space="preserve"> Параграф 266. Түтік жасау машинасының машинисі (түтікші), 4-разряд</w:t>
      </w:r>
    </w:p>
    <w:bookmarkEnd w:id="818"/>
    <w:bookmarkStart w:name="z821" w:id="819"/>
    <w:p>
      <w:pPr>
        <w:spacing w:after="0"/>
        <w:ind w:left="0"/>
        <w:jc w:val="both"/>
      </w:pPr>
      <w:r>
        <w:rPr>
          <w:rFonts w:ascii="Times New Roman"/>
          <w:b w:val="false"/>
          <w:i w:val="false"/>
          <w:color w:val="000000"/>
          <w:sz w:val="28"/>
        </w:rPr>
        <w:t xml:space="preserve">
      542. Жұмыс сипаттамасы: </w:t>
      </w:r>
    </w:p>
    <w:bookmarkEnd w:id="819"/>
    <w:p>
      <w:pPr>
        <w:spacing w:after="0"/>
        <w:ind w:left="0"/>
        <w:jc w:val="both"/>
      </w:pPr>
      <w:r>
        <w:rPr>
          <w:rFonts w:ascii="Times New Roman"/>
          <w:b w:val="false"/>
          <w:i w:val="false"/>
          <w:color w:val="000000"/>
          <w:sz w:val="28"/>
        </w:rPr>
        <w:t>
      түтік жасау процессін жүргізу;</w:t>
      </w:r>
    </w:p>
    <w:p>
      <w:pPr>
        <w:spacing w:after="0"/>
        <w:ind w:left="0"/>
        <w:jc w:val="both"/>
      </w:pPr>
      <w:r>
        <w:rPr>
          <w:rFonts w:ascii="Times New Roman"/>
          <w:b w:val="false"/>
          <w:i w:val="false"/>
          <w:color w:val="000000"/>
          <w:sz w:val="28"/>
        </w:rPr>
        <w:t>
      қағаз жаймасын салу және астауға желім құю;</w:t>
      </w:r>
    </w:p>
    <w:p>
      <w:pPr>
        <w:spacing w:after="0"/>
        <w:ind w:left="0"/>
        <w:jc w:val="both"/>
      </w:pPr>
      <w:r>
        <w:rPr>
          <w:rFonts w:ascii="Times New Roman"/>
          <w:b w:val="false"/>
          <w:i w:val="false"/>
          <w:color w:val="000000"/>
          <w:sz w:val="28"/>
        </w:rPr>
        <w:t>
      машинаның барлық бөліктерінің қалыпты жұмыс істеуін және өңделетін түтіктің сапасын бақылау;</w:t>
      </w:r>
    </w:p>
    <w:p>
      <w:pPr>
        <w:spacing w:after="0"/>
        <w:ind w:left="0"/>
        <w:jc w:val="both"/>
      </w:pPr>
      <w:r>
        <w:rPr>
          <w:rFonts w:ascii="Times New Roman"/>
          <w:b w:val="false"/>
          <w:i w:val="false"/>
          <w:color w:val="000000"/>
          <w:sz w:val="28"/>
        </w:rPr>
        <w:t>
      форматты ауыстыруға қатысу;</w:t>
      </w:r>
    </w:p>
    <w:p>
      <w:pPr>
        <w:spacing w:after="0"/>
        <w:ind w:left="0"/>
        <w:jc w:val="both"/>
      </w:pPr>
      <w:r>
        <w:rPr>
          <w:rFonts w:ascii="Times New Roman"/>
          <w:b w:val="false"/>
          <w:i w:val="false"/>
          <w:color w:val="000000"/>
          <w:sz w:val="28"/>
        </w:rPr>
        <w:t>
      қызмет көрсетілетін жабдықты баптау.</w:t>
      </w:r>
    </w:p>
    <w:bookmarkStart w:name="z822" w:id="820"/>
    <w:p>
      <w:pPr>
        <w:spacing w:after="0"/>
        <w:ind w:left="0"/>
        <w:jc w:val="both"/>
      </w:pPr>
      <w:r>
        <w:rPr>
          <w:rFonts w:ascii="Times New Roman"/>
          <w:b w:val="false"/>
          <w:i w:val="false"/>
          <w:color w:val="000000"/>
          <w:sz w:val="28"/>
        </w:rPr>
        <w:t xml:space="preserve">
      543. Білуге тиіс: </w:t>
      </w:r>
    </w:p>
    <w:bookmarkEnd w:id="820"/>
    <w:p>
      <w:pPr>
        <w:spacing w:after="0"/>
        <w:ind w:left="0"/>
        <w:jc w:val="both"/>
      </w:pPr>
      <w:r>
        <w:rPr>
          <w:rFonts w:ascii="Times New Roman"/>
          <w:b w:val="false"/>
          <w:i w:val="false"/>
          <w:color w:val="000000"/>
          <w:sz w:val="28"/>
        </w:rPr>
        <w:t xml:space="preserve">
      түтік жасау машинасының мақсаты, құрылысы мен жұмыс қағидаты және қағаз қап жасау технологиясы; </w:t>
      </w:r>
    </w:p>
    <w:p>
      <w:pPr>
        <w:spacing w:after="0"/>
        <w:ind w:left="0"/>
        <w:jc w:val="both"/>
      </w:pPr>
      <w:r>
        <w:rPr>
          <w:rFonts w:ascii="Times New Roman"/>
          <w:b w:val="false"/>
          <w:i w:val="false"/>
          <w:color w:val="000000"/>
          <w:sz w:val="28"/>
        </w:rPr>
        <w:t xml:space="preserve">
      қаптардың техникалық шарттары; </w:t>
      </w:r>
    </w:p>
    <w:p>
      <w:pPr>
        <w:spacing w:after="0"/>
        <w:ind w:left="0"/>
        <w:jc w:val="both"/>
      </w:pPr>
      <w:r>
        <w:rPr>
          <w:rFonts w:ascii="Times New Roman"/>
          <w:b w:val="false"/>
          <w:i w:val="false"/>
          <w:color w:val="000000"/>
          <w:sz w:val="28"/>
        </w:rPr>
        <w:t>
      ақаулықтың себептері мен түрлері және олардың алдын алу және жою шаралары.</w:t>
      </w:r>
    </w:p>
    <w:bookmarkStart w:name="z823" w:id="821"/>
    <w:p>
      <w:pPr>
        <w:spacing w:after="0"/>
        <w:ind w:left="0"/>
        <w:jc w:val="left"/>
      </w:pPr>
      <w:r>
        <w:rPr>
          <w:rFonts w:ascii="Times New Roman"/>
          <w:b/>
          <w:i w:val="false"/>
          <w:color w:val="000000"/>
        </w:rPr>
        <w:t xml:space="preserve"> Параграф 267. Түтік жасау машинасының машинисі (түтікші), 5-разряд</w:t>
      </w:r>
    </w:p>
    <w:bookmarkEnd w:id="821"/>
    <w:bookmarkStart w:name="z824" w:id="822"/>
    <w:p>
      <w:pPr>
        <w:spacing w:after="0"/>
        <w:ind w:left="0"/>
        <w:jc w:val="both"/>
      </w:pPr>
      <w:r>
        <w:rPr>
          <w:rFonts w:ascii="Times New Roman"/>
          <w:b w:val="false"/>
          <w:i w:val="false"/>
          <w:color w:val="000000"/>
          <w:sz w:val="28"/>
        </w:rPr>
        <w:t xml:space="preserve">
      544. Жұмыс сипаттамасы: </w:t>
      </w:r>
    </w:p>
    <w:bookmarkEnd w:id="822"/>
    <w:p>
      <w:pPr>
        <w:spacing w:after="0"/>
        <w:ind w:left="0"/>
        <w:jc w:val="both"/>
      </w:pPr>
      <w:r>
        <w:rPr>
          <w:rFonts w:ascii="Times New Roman"/>
          <w:b w:val="false"/>
          <w:i w:val="false"/>
          <w:color w:val="000000"/>
          <w:sz w:val="28"/>
        </w:rPr>
        <w:t>
      желімделген қағаз қаптарды жасау процессін басқару;</w:t>
      </w:r>
    </w:p>
    <w:p>
      <w:pPr>
        <w:spacing w:after="0"/>
        <w:ind w:left="0"/>
        <w:jc w:val="both"/>
      </w:pPr>
      <w:r>
        <w:rPr>
          <w:rFonts w:ascii="Times New Roman"/>
          <w:b w:val="false"/>
          <w:i w:val="false"/>
          <w:color w:val="000000"/>
          <w:sz w:val="28"/>
        </w:rPr>
        <w:t>
      тоғын тізбектің барлық тораптарының қалыпты жұмысын және өндірілетін қаптың сапасын бақылау;</w:t>
      </w:r>
    </w:p>
    <w:p>
      <w:pPr>
        <w:spacing w:after="0"/>
        <w:ind w:left="0"/>
        <w:jc w:val="both"/>
      </w:pPr>
      <w:r>
        <w:rPr>
          <w:rFonts w:ascii="Times New Roman"/>
          <w:b w:val="false"/>
          <w:i w:val="false"/>
          <w:color w:val="000000"/>
          <w:sz w:val="28"/>
        </w:rPr>
        <w:t>
      қызмет көрсетілетін жабдықты баптау.</w:t>
      </w:r>
    </w:p>
    <w:bookmarkStart w:name="z825" w:id="823"/>
    <w:p>
      <w:pPr>
        <w:spacing w:after="0"/>
        <w:ind w:left="0"/>
        <w:jc w:val="both"/>
      </w:pPr>
      <w:r>
        <w:rPr>
          <w:rFonts w:ascii="Times New Roman"/>
          <w:b w:val="false"/>
          <w:i w:val="false"/>
          <w:color w:val="000000"/>
          <w:sz w:val="28"/>
        </w:rPr>
        <w:t xml:space="preserve">
      545. Білуге тиіс: </w:t>
      </w:r>
    </w:p>
    <w:bookmarkEnd w:id="823"/>
    <w:p>
      <w:pPr>
        <w:spacing w:after="0"/>
        <w:ind w:left="0"/>
        <w:jc w:val="both"/>
      </w:pPr>
      <w:r>
        <w:rPr>
          <w:rFonts w:ascii="Times New Roman"/>
          <w:b w:val="false"/>
          <w:i w:val="false"/>
          <w:color w:val="000000"/>
          <w:sz w:val="28"/>
        </w:rPr>
        <w:t xml:space="preserve">
      тоғын тізбектің құрылысы; </w:t>
      </w:r>
    </w:p>
    <w:p>
      <w:pPr>
        <w:spacing w:after="0"/>
        <w:ind w:left="0"/>
        <w:jc w:val="both"/>
      </w:pPr>
      <w:r>
        <w:rPr>
          <w:rFonts w:ascii="Times New Roman"/>
          <w:b w:val="false"/>
          <w:i w:val="false"/>
          <w:color w:val="000000"/>
          <w:sz w:val="28"/>
        </w:rPr>
        <w:t xml:space="preserve">
      желімделген қағаз қаптарды жасау технологиясы; </w:t>
      </w:r>
    </w:p>
    <w:p>
      <w:pPr>
        <w:spacing w:after="0"/>
        <w:ind w:left="0"/>
        <w:jc w:val="both"/>
      </w:pPr>
      <w:r>
        <w:rPr>
          <w:rFonts w:ascii="Times New Roman"/>
          <w:b w:val="false"/>
          <w:i w:val="false"/>
          <w:color w:val="000000"/>
          <w:sz w:val="28"/>
        </w:rPr>
        <w:t>
      қаптарды жасаудың техникалық шарттары;</w:t>
      </w:r>
    </w:p>
    <w:p>
      <w:pPr>
        <w:spacing w:after="0"/>
        <w:ind w:left="0"/>
        <w:jc w:val="both"/>
      </w:pPr>
      <w:r>
        <w:rPr>
          <w:rFonts w:ascii="Times New Roman"/>
          <w:b w:val="false"/>
          <w:i w:val="false"/>
          <w:color w:val="000000"/>
          <w:sz w:val="28"/>
        </w:rPr>
        <w:t>
      ақаулықтардың себептері, түрлері мен олардың алдын алу және жою шаралары.</w:t>
      </w:r>
    </w:p>
    <w:bookmarkStart w:name="z826" w:id="824"/>
    <w:p>
      <w:pPr>
        <w:spacing w:after="0"/>
        <w:ind w:left="0"/>
        <w:jc w:val="left"/>
      </w:pPr>
      <w:r>
        <w:rPr>
          <w:rFonts w:ascii="Times New Roman"/>
          <w:b/>
          <w:i w:val="false"/>
          <w:color w:val="000000"/>
        </w:rPr>
        <w:t xml:space="preserve"> Параграф 268. Тігу машинасының машинисі, 2-разряд</w:t>
      </w:r>
    </w:p>
    <w:bookmarkEnd w:id="824"/>
    <w:bookmarkStart w:name="z827" w:id="825"/>
    <w:p>
      <w:pPr>
        <w:spacing w:after="0"/>
        <w:ind w:left="0"/>
        <w:jc w:val="both"/>
      </w:pPr>
      <w:r>
        <w:rPr>
          <w:rFonts w:ascii="Times New Roman"/>
          <w:b w:val="false"/>
          <w:i w:val="false"/>
          <w:color w:val="000000"/>
          <w:sz w:val="28"/>
        </w:rPr>
        <w:t xml:space="preserve">
      546. Жұмыс сипаттамасы: </w:t>
      </w:r>
    </w:p>
    <w:bookmarkEnd w:id="825"/>
    <w:p>
      <w:pPr>
        <w:spacing w:after="0"/>
        <w:ind w:left="0"/>
        <w:jc w:val="both"/>
      </w:pPr>
      <w:r>
        <w:rPr>
          <w:rFonts w:ascii="Times New Roman"/>
          <w:b w:val="false"/>
          <w:i w:val="false"/>
          <w:color w:val="000000"/>
          <w:sz w:val="28"/>
        </w:rPr>
        <w:t>
      бір қабатты картоннан орау қорабын тігу;</w:t>
      </w:r>
    </w:p>
    <w:p>
      <w:pPr>
        <w:spacing w:after="0"/>
        <w:ind w:left="0"/>
        <w:jc w:val="both"/>
      </w:pPr>
      <w:r>
        <w:rPr>
          <w:rFonts w:ascii="Times New Roman"/>
          <w:b w:val="false"/>
          <w:i w:val="false"/>
          <w:color w:val="000000"/>
          <w:sz w:val="28"/>
        </w:rPr>
        <w:t>
      машинаға сым орау және оның керілуін реттеу;</w:t>
      </w:r>
    </w:p>
    <w:p>
      <w:pPr>
        <w:spacing w:after="0"/>
        <w:ind w:left="0"/>
        <w:jc w:val="both"/>
      </w:pPr>
      <w:r>
        <w:rPr>
          <w:rFonts w:ascii="Times New Roman"/>
          <w:b w:val="false"/>
          <w:i w:val="false"/>
          <w:color w:val="000000"/>
          <w:sz w:val="28"/>
        </w:rPr>
        <w:t>
      тігу сапасын және машинаның жұмысқа жарамды жай-күйін бақылау.</w:t>
      </w:r>
    </w:p>
    <w:bookmarkStart w:name="z828" w:id="826"/>
    <w:p>
      <w:pPr>
        <w:spacing w:after="0"/>
        <w:ind w:left="0"/>
        <w:jc w:val="both"/>
      </w:pPr>
      <w:r>
        <w:rPr>
          <w:rFonts w:ascii="Times New Roman"/>
          <w:b w:val="false"/>
          <w:i w:val="false"/>
          <w:color w:val="000000"/>
          <w:sz w:val="28"/>
        </w:rPr>
        <w:t xml:space="preserve">
      547. Білуге тиіс: </w:t>
      </w:r>
    </w:p>
    <w:bookmarkEnd w:id="826"/>
    <w:p>
      <w:pPr>
        <w:spacing w:after="0"/>
        <w:ind w:left="0"/>
        <w:jc w:val="both"/>
      </w:pPr>
      <w:r>
        <w:rPr>
          <w:rFonts w:ascii="Times New Roman"/>
          <w:b w:val="false"/>
          <w:i w:val="false"/>
          <w:color w:val="000000"/>
          <w:sz w:val="28"/>
        </w:rPr>
        <w:t xml:space="preserve">
      сымдау-тігу машинасының құрылысы, оларды реттеу тәсілдері; </w:t>
      </w:r>
    </w:p>
    <w:p>
      <w:pPr>
        <w:spacing w:after="0"/>
        <w:ind w:left="0"/>
        <w:jc w:val="both"/>
      </w:pPr>
      <w:r>
        <w:rPr>
          <w:rFonts w:ascii="Times New Roman"/>
          <w:b w:val="false"/>
          <w:i w:val="false"/>
          <w:color w:val="000000"/>
          <w:sz w:val="28"/>
        </w:rPr>
        <w:t xml:space="preserve">
      қорап түржиыны; </w:t>
      </w:r>
    </w:p>
    <w:p>
      <w:pPr>
        <w:spacing w:after="0"/>
        <w:ind w:left="0"/>
        <w:jc w:val="both"/>
      </w:pPr>
      <w:r>
        <w:rPr>
          <w:rFonts w:ascii="Times New Roman"/>
          <w:b w:val="false"/>
          <w:i w:val="false"/>
          <w:color w:val="000000"/>
          <w:sz w:val="28"/>
        </w:rPr>
        <w:t xml:space="preserve">
      дайын өнімді тігу, орау және қатарлап реттеу ережесі; </w:t>
      </w:r>
    </w:p>
    <w:p>
      <w:pPr>
        <w:spacing w:after="0"/>
        <w:ind w:left="0"/>
        <w:jc w:val="both"/>
      </w:pPr>
      <w:r>
        <w:rPr>
          <w:rFonts w:ascii="Times New Roman"/>
          <w:b w:val="false"/>
          <w:i w:val="false"/>
          <w:color w:val="000000"/>
          <w:sz w:val="28"/>
        </w:rPr>
        <w:t>
      бұйымды тігу сапасына қойылатын талаптар.</w:t>
      </w:r>
    </w:p>
    <w:bookmarkStart w:name="z829" w:id="827"/>
    <w:p>
      <w:pPr>
        <w:spacing w:after="0"/>
        <w:ind w:left="0"/>
        <w:jc w:val="left"/>
      </w:pPr>
      <w:r>
        <w:rPr>
          <w:rFonts w:ascii="Times New Roman"/>
          <w:b/>
          <w:i w:val="false"/>
          <w:color w:val="000000"/>
        </w:rPr>
        <w:t xml:space="preserve"> Параграф 269. Тігу машинасының машинисі, 3-разряд</w:t>
      </w:r>
    </w:p>
    <w:bookmarkEnd w:id="827"/>
    <w:bookmarkStart w:name="z830" w:id="828"/>
    <w:p>
      <w:pPr>
        <w:spacing w:after="0"/>
        <w:ind w:left="0"/>
        <w:jc w:val="both"/>
      </w:pPr>
      <w:r>
        <w:rPr>
          <w:rFonts w:ascii="Times New Roman"/>
          <w:b w:val="false"/>
          <w:i w:val="false"/>
          <w:color w:val="000000"/>
          <w:sz w:val="28"/>
        </w:rPr>
        <w:t xml:space="preserve">
      548. Жұмыс сипаттамасы: </w:t>
      </w:r>
    </w:p>
    <w:bookmarkEnd w:id="828"/>
    <w:p>
      <w:pPr>
        <w:spacing w:after="0"/>
        <w:ind w:left="0"/>
        <w:jc w:val="both"/>
      </w:pPr>
      <w:r>
        <w:rPr>
          <w:rFonts w:ascii="Times New Roman"/>
          <w:b w:val="false"/>
          <w:i w:val="false"/>
          <w:color w:val="000000"/>
          <w:sz w:val="28"/>
        </w:rPr>
        <w:t>
      жаппай өндірістегі пішілген бөлшектерден орау қорабын және бүрмеленген картоннан әр түрлі құрылымды жәшік тігу;</w:t>
      </w:r>
    </w:p>
    <w:p>
      <w:pPr>
        <w:spacing w:after="0"/>
        <w:ind w:left="0"/>
        <w:jc w:val="both"/>
      </w:pPr>
      <w:r>
        <w:rPr>
          <w:rFonts w:ascii="Times New Roman"/>
          <w:b w:val="false"/>
          <w:i w:val="false"/>
          <w:color w:val="000000"/>
          <w:sz w:val="28"/>
        </w:rPr>
        <w:t>
      машинаға сым орау және оның керілуін реттеу;</w:t>
      </w:r>
    </w:p>
    <w:p>
      <w:pPr>
        <w:spacing w:after="0"/>
        <w:ind w:left="0"/>
        <w:jc w:val="both"/>
      </w:pPr>
      <w:r>
        <w:rPr>
          <w:rFonts w:ascii="Times New Roman"/>
          <w:b w:val="false"/>
          <w:i w:val="false"/>
          <w:color w:val="000000"/>
          <w:sz w:val="28"/>
        </w:rPr>
        <w:t>
      тігу аппараттарын шикізаттың тығыздығына және сымның қимасына байланысты баптау;</w:t>
      </w:r>
    </w:p>
    <w:p>
      <w:pPr>
        <w:spacing w:after="0"/>
        <w:ind w:left="0"/>
        <w:jc w:val="both"/>
      </w:pPr>
      <w:r>
        <w:rPr>
          <w:rFonts w:ascii="Times New Roman"/>
          <w:b w:val="false"/>
          <w:i w:val="false"/>
          <w:color w:val="000000"/>
          <w:sz w:val="28"/>
        </w:rPr>
        <w:t>
      тігу сапасын және машинаның жұмысқа жарамды жай-күйін бақылау;</w:t>
      </w:r>
    </w:p>
    <w:p>
      <w:pPr>
        <w:spacing w:after="0"/>
        <w:ind w:left="0"/>
        <w:jc w:val="both"/>
      </w:pPr>
      <w:r>
        <w:rPr>
          <w:rFonts w:ascii="Times New Roman"/>
          <w:b w:val="false"/>
          <w:i w:val="false"/>
          <w:color w:val="000000"/>
          <w:sz w:val="28"/>
        </w:rPr>
        <w:t>
      бүрмеленген картоннан жәшік жабыстыру;</w:t>
      </w:r>
    </w:p>
    <w:p>
      <w:pPr>
        <w:spacing w:after="0"/>
        <w:ind w:left="0"/>
        <w:jc w:val="both"/>
      </w:pPr>
      <w:r>
        <w:rPr>
          <w:rFonts w:ascii="Times New Roman"/>
          <w:b w:val="false"/>
          <w:i w:val="false"/>
          <w:color w:val="000000"/>
          <w:sz w:val="28"/>
        </w:rPr>
        <w:t>
      түсетін дайындамалардың сапасын бақылау;</w:t>
      </w:r>
    </w:p>
    <w:p>
      <w:pPr>
        <w:spacing w:after="0"/>
        <w:ind w:left="0"/>
        <w:jc w:val="both"/>
      </w:pPr>
      <w:r>
        <w:rPr>
          <w:rFonts w:ascii="Times New Roman"/>
          <w:b w:val="false"/>
          <w:i w:val="false"/>
          <w:color w:val="000000"/>
          <w:sz w:val="28"/>
        </w:rPr>
        <w:t>
      бүрмеленген картонның қалыңдығына байланысты роликтердің арасындағы қашықтықты реттеу.</w:t>
      </w:r>
    </w:p>
    <w:bookmarkStart w:name="z831" w:id="829"/>
    <w:p>
      <w:pPr>
        <w:spacing w:after="0"/>
        <w:ind w:left="0"/>
        <w:jc w:val="both"/>
      </w:pPr>
      <w:r>
        <w:rPr>
          <w:rFonts w:ascii="Times New Roman"/>
          <w:b w:val="false"/>
          <w:i w:val="false"/>
          <w:color w:val="000000"/>
          <w:sz w:val="28"/>
        </w:rPr>
        <w:t xml:space="preserve">
      549. Білуге тиіс: </w:t>
      </w:r>
    </w:p>
    <w:bookmarkEnd w:id="829"/>
    <w:p>
      <w:pPr>
        <w:spacing w:after="0"/>
        <w:ind w:left="0"/>
        <w:jc w:val="both"/>
      </w:pPr>
      <w:r>
        <w:rPr>
          <w:rFonts w:ascii="Times New Roman"/>
          <w:b w:val="false"/>
          <w:i w:val="false"/>
          <w:color w:val="000000"/>
          <w:sz w:val="28"/>
        </w:rPr>
        <w:t>
      сымдау-тігу және желімдеу машинасының құрылысы;</w:t>
      </w:r>
    </w:p>
    <w:p>
      <w:pPr>
        <w:spacing w:after="0"/>
        <w:ind w:left="0"/>
        <w:jc w:val="both"/>
      </w:pPr>
      <w:r>
        <w:rPr>
          <w:rFonts w:ascii="Times New Roman"/>
          <w:b w:val="false"/>
          <w:i w:val="false"/>
          <w:color w:val="000000"/>
          <w:sz w:val="28"/>
        </w:rPr>
        <w:t xml:space="preserve">
      оларды шикізаттың тығыздығына және сымның қимасына байланысты реттеу тәсілдері; </w:t>
      </w:r>
    </w:p>
    <w:p>
      <w:pPr>
        <w:spacing w:after="0"/>
        <w:ind w:left="0"/>
        <w:jc w:val="both"/>
      </w:pPr>
      <w:r>
        <w:rPr>
          <w:rFonts w:ascii="Times New Roman"/>
          <w:b w:val="false"/>
          <w:i w:val="false"/>
          <w:color w:val="000000"/>
          <w:sz w:val="28"/>
        </w:rPr>
        <w:t xml:space="preserve">
      қорап, жәшік және өзге де бұйымдардың шикізаттың түрлері, мөлшері мен мақсатына қарай түржиыны; </w:t>
      </w:r>
    </w:p>
    <w:p>
      <w:pPr>
        <w:spacing w:after="0"/>
        <w:ind w:left="0"/>
        <w:jc w:val="both"/>
      </w:pPr>
      <w:r>
        <w:rPr>
          <w:rFonts w:ascii="Times New Roman"/>
          <w:b w:val="false"/>
          <w:i w:val="false"/>
          <w:color w:val="000000"/>
          <w:sz w:val="28"/>
        </w:rPr>
        <w:t>
      дайын өнімді тігу, бүктеу, желімдеу, орау ережесі;</w:t>
      </w:r>
    </w:p>
    <w:p>
      <w:pPr>
        <w:spacing w:after="0"/>
        <w:ind w:left="0"/>
        <w:jc w:val="both"/>
      </w:pPr>
      <w:r>
        <w:rPr>
          <w:rFonts w:ascii="Times New Roman"/>
          <w:b w:val="false"/>
          <w:i w:val="false"/>
          <w:color w:val="000000"/>
          <w:sz w:val="28"/>
        </w:rPr>
        <w:t>
      бұйымды тігу және желімдеу сапасына қойылатын талаптар.</w:t>
      </w:r>
    </w:p>
    <w:bookmarkStart w:name="z832" w:id="830"/>
    <w:p>
      <w:pPr>
        <w:spacing w:after="0"/>
        <w:ind w:left="0"/>
        <w:jc w:val="left"/>
      </w:pPr>
      <w:r>
        <w:rPr>
          <w:rFonts w:ascii="Times New Roman"/>
          <w:b/>
          <w:i w:val="false"/>
          <w:color w:val="000000"/>
        </w:rPr>
        <w:t xml:space="preserve"> Параграф 270. Ұзын талшықты қағаз машинасының кептірушісі, 2-разряд</w:t>
      </w:r>
    </w:p>
    <w:bookmarkEnd w:id="830"/>
    <w:bookmarkStart w:name="z833" w:id="831"/>
    <w:p>
      <w:pPr>
        <w:spacing w:after="0"/>
        <w:ind w:left="0"/>
        <w:jc w:val="both"/>
      </w:pPr>
      <w:r>
        <w:rPr>
          <w:rFonts w:ascii="Times New Roman"/>
          <w:b w:val="false"/>
          <w:i w:val="false"/>
          <w:color w:val="000000"/>
          <w:sz w:val="28"/>
        </w:rPr>
        <w:t>
      550. Жұмыс сипаттамасы:</w:t>
      </w:r>
    </w:p>
    <w:bookmarkEnd w:id="831"/>
    <w:p>
      <w:pPr>
        <w:spacing w:after="0"/>
        <w:ind w:left="0"/>
        <w:jc w:val="both"/>
      </w:pPr>
      <w:r>
        <w:rPr>
          <w:rFonts w:ascii="Times New Roman"/>
          <w:b w:val="false"/>
          <w:i w:val="false"/>
          <w:color w:val="000000"/>
          <w:sz w:val="28"/>
        </w:rPr>
        <w:t>
      ұзын талшықты қағазды кептіру процессін жүргізу;</w:t>
      </w:r>
    </w:p>
    <w:p>
      <w:pPr>
        <w:spacing w:after="0"/>
        <w:ind w:left="0"/>
        <w:jc w:val="both"/>
      </w:pPr>
      <w:r>
        <w:rPr>
          <w:rFonts w:ascii="Times New Roman"/>
          <w:b w:val="false"/>
          <w:i w:val="false"/>
          <w:color w:val="000000"/>
          <w:sz w:val="28"/>
        </w:rPr>
        <w:t>
      ылғал қағаз таспаны кептіру цилиндрлеріне, каландрға және орау барабандарына ауыстыру;</w:t>
      </w:r>
    </w:p>
    <w:p>
      <w:pPr>
        <w:spacing w:after="0"/>
        <w:ind w:left="0"/>
        <w:jc w:val="both"/>
      </w:pPr>
      <w:r>
        <w:rPr>
          <w:rFonts w:ascii="Times New Roman"/>
          <w:b w:val="false"/>
          <w:i w:val="false"/>
          <w:color w:val="000000"/>
          <w:sz w:val="28"/>
        </w:rPr>
        <w:t xml:space="preserve">
      қағаздың керілуін және оны кептіру процессін бақылау; </w:t>
      </w:r>
    </w:p>
    <w:p>
      <w:pPr>
        <w:spacing w:after="0"/>
        <w:ind w:left="0"/>
        <w:jc w:val="both"/>
      </w:pPr>
      <w:r>
        <w:rPr>
          <w:rFonts w:ascii="Times New Roman"/>
          <w:b w:val="false"/>
          <w:i w:val="false"/>
          <w:color w:val="000000"/>
          <w:sz w:val="28"/>
        </w:rPr>
        <w:t>
      кептіру цилиндрлері мен престерінің жылдамдығын, кептіру цилиндрлерінің температурасы реттеу, қағазды кептіруден кейін дымқылдату;</w:t>
      </w:r>
    </w:p>
    <w:p>
      <w:pPr>
        <w:spacing w:after="0"/>
        <w:ind w:left="0"/>
        <w:jc w:val="both"/>
      </w:pPr>
      <w:r>
        <w:rPr>
          <w:rFonts w:ascii="Times New Roman"/>
          <w:b w:val="false"/>
          <w:i w:val="false"/>
          <w:color w:val="000000"/>
          <w:sz w:val="28"/>
        </w:rPr>
        <w:t xml:space="preserve">
      жасалған қағазды барабаннан алу; </w:t>
      </w:r>
    </w:p>
    <w:p>
      <w:pPr>
        <w:spacing w:after="0"/>
        <w:ind w:left="0"/>
        <w:jc w:val="both"/>
      </w:pPr>
      <w:r>
        <w:rPr>
          <w:rFonts w:ascii="Times New Roman"/>
          <w:b w:val="false"/>
          <w:i w:val="false"/>
          <w:color w:val="000000"/>
          <w:sz w:val="28"/>
        </w:rPr>
        <w:t>
      тор мен шұғаны ауыстыруға қатысу.</w:t>
      </w:r>
    </w:p>
    <w:bookmarkStart w:name="z834" w:id="832"/>
    <w:p>
      <w:pPr>
        <w:spacing w:after="0"/>
        <w:ind w:left="0"/>
        <w:jc w:val="both"/>
      </w:pPr>
      <w:r>
        <w:rPr>
          <w:rFonts w:ascii="Times New Roman"/>
          <w:b w:val="false"/>
          <w:i w:val="false"/>
          <w:color w:val="000000"/>
          <w:sz w:val="28"/>
        </w:rPr>
        <w:t xml:space="preserve">
      551. Білуге тиіс: </w:t>
      </w:r>
    </w:p>
    <w:bookmarkEnd w:id="832"/>
    <w:p>
      <w:pPr>
        <w:spacing w:after="0"/>
        <w:ind w:left="0"/>
        <w:jc w:val="both"/>
      </w:pPr>
      <w:r>
        <w:rPr>
          <w:rFonts w:ascii="Times New Roman"/>
          <w:b w:val="false"/>
          <w:i w:val="false"/>
          <w:color w:val="000000"/>
          <w:sz w:val="28"/>
        </w:rPr>
        <w:t xml:space="preserve">
      машинаның құрылысы; </w:t>
      </w:r>
    </w:p>
    <w:p>
      <w:pPr>
        <w:spacing w:after="0"/>
        <w:ind w:left="0"/>
        <w:jc w:val="both"/>
      </w:pPr>
      <w:r>
        <w:rPr>
          <w:rFonts w:ascii="Times New Roman"/>
          <w:b w:val="false"/>
          <w:i w:val="false"/>
          <w:color w:val="000000"/>
          <w:sz w:val="28"/>
        </w:rPr>
        <w:t xml:space="preserve">
      мақтаның, синтетикалық талшықтың техникалық сипаттамасы, олардың қасиеттері; </w:t>
      </w:r>
    </w:p>
    <w:p>
      <w:pPr>
        <w:spacing w:after="0"/>
        <w:ind w:left="0"/>
        <w:jc w:val="both"/>
      </w:pPr>
      <w:r>
        <w:rPr>
          <w:rFonts w:ascii="Times New Roman"/>
          <w:b w:val="false"/>
          <w:i w:val="false"/>
          <w:color w:val="000000"/>
          <w:sz w:val="28"/>
        </w:rPr>
        <w:t xml:space="preserve">
      сіңдіруге арналған желімнің қасиеттері және кептірудің температуралық режимі; </w:t>
      </w:r>
    </w:p>
    <w:p>
      <w:pPr>
        <w:spacing w:after="0"/>
        <w:ind w:left="0"/>
        <w:jc w:val="both"/>
      </w:pPr>
      <w:r>
        <w:rPr>
          <w:rFonts w:ascii="Times New Roman"/>
          <w:b w:val="false"/>
          <w:i w:val="false"/>
          <w:color w:val="000000"/>
          <w:sz w:val="28"/>
        </w:rPr>
        <w:t xml:space="preserve">
      ұзын талшықты қағаздың барлық түрлерінің сапалық көрсеткіштері; </w:t>
      </w:r>
    </w:p>
    <w:p>
      <w:pPr>
        <w:spacing w:after="0"/>
        <w:ind w:left="0"/>
        <w:jc w:val="both"/>
      </w:pPr>
      <w:r>
        <w:rPr>
          <w:rFonts w:ascii="Times New Roman"/>
          <w:b w:val="false"/>
          <w:i w:val="false"/>
          <w:color w:val="000000"/>
          <w:sz w:val="28"/>
        </w:rPr>
        <w:t>
      қағазды кейіннен өңдеу кезінде оның ылғалдығының қағаздың сапасына тигізетін әсері.</w:t>
      </w:r>
    </w:p>
    <w:p>
      <w:pPr>
        <w:spacing w:after="0"/>
        <w:ind w:left="0"/>
        <w:jc w:val="both"/>
      </w:pPr>
      <w:r>
        <w:rPr>
          <w:rFonts w:ascii="Times New Roman"/>
          <w:b w:val="false"/>
          <w:i w:val="false"/>
          <w:color w:val="000000"/>
          <w:sz w:val="28"/>
        </w:rPr>
        <w:t>
      Ұзын талшықты беріктігі тең қағазды жасау кезінде - 3-разряд.</w:t>
      </w:r>
    </w:p>
    <w:bookmarkStart w:name="z835" w:id="833"/>
    <w:p>
      <w:pPr>
        <w:spacing w:after="0"/>
        <w:ind w:left="0"/>
        <w:jc w:val="left"/>
      </w:pPr>
      <w:r>
        <w:rPr>
          <w:rFonts w:ascii="Times New Roman"/>
          <w:b/>
          <w:i w:val="false"/>
          <w:color w:val="000000"/>
        </w:rPr>
        <w:t xml:space="preserve"> Параграф 271. Ұзын талшықты қағаз машинасының машинисі, 3-разряд</w:t>
      </w:r>
    </w:p>
    <w:bookmarkEnd w:id="833"/>
    <w:bookmarkStart w:name="z836" w:id="834"/>
    <w:p>
      <w:pPr>
        <w:spacing w:after="0"/>
        <w:ind w:left="0"/>
        <w:jc w:val="both"/>
      </w:pPr>
      <w:r>
        <w:rPr>
          <w:rFonts w:ascii="Times New Roman"/>
          <w:b w:val="false"/>
          <w:i w:val="false"/>
          <w:color w:val="000000"/>
          <w:sz w:val="28"/>
        </w:rPr>
        <w:t>
      552. Жұмыс сипаттамасы:</w:t>
      </w:r>
    </w:p>
    <w:bookmarkEnd w:id="834"/>
    <w:p>
      <w:pPr>
        <w:spacing w:after="0"/>
        <w:ind w:left="0"/>
        <w:jc w:val="both"/>
      </w:pPr>
      <w:r>
        <w:rPr>
          <w:rFonts w:ascii="Times New Roman"/>
          <w:b w:val="false"/>
          <w:i w:val="false"/>
          <w:color w:val="000000"/>
          <w:sz w:val="28"/>
        </w:rPr>
        <w:t>
      ұзын талшықты қағаз өндірісі бойынша машинаның кардотарау бөлігінде талшықты тарау процессін жүргізу;</w:t>
      </w:r>
    </w:p>
    <w:p>
      <w:pPr>
        <w:spacing w:after="0"/>
        <w:ind w:left="0"/>
        <w:jc w:val="both"/>
      </w:pPr>
      <w:r>
        <w:rPr>
          <w:rFonts w:ascii="Times New Roman"/>
          <w:b w:val="false"/>
          <w:i w:val="false"/>
          <w:color w:val="000000"/>
          <w:sz w:val="28"/>
        </w:rPr>
        <w:t>
      жайманың өн бойында бірдей тығыздықты қамтамасыз ету үшін холстты орнату және тегістеу;</w:t>
      </w:r>
    </w:p>
    <w:p>
      <w:pPr>
        <w:spacing w:after="0"/>
        <w:ind w:left="0"/>
        <w:jc w:val="both"/>
      </w:pPr>
      <w:r>
        <w:rPr>
          <w:rFonts w:ascii="Times New Roman"/>
          <w:b w:val="false"/>
          <w:i w:val="false"/>
          <w:color w:val="000000"/>
          <w:sz w:val="28"/>
        </w:rPr>
        <w:t>
      талшықты тарауды бақылау;</w:t>
      </w:r>
    </w:p>
    <w:p>
      <w:pPr>
        <w:spacing w:after="0"/>
        <w:ind w:left="0"/>
        <w:jc w:val="both"/>
      </w:pPr>
      <w:r>
        <w:rPr>
          <w:rFonts w:ascii="Times New Roman"/>
          <w:b w:val="false"/>
          <w:i w:val="false"/>
          <w:color w:val="000000"/>
          <w:sz w:val="28"/>
        </w:rPr>
        <w:t>
      кардотаспаны қайрау үшін арқан дайындау және машинаны тозаңдандыру;</w:t>
      </w:r>
    </w:p>
    <w:p>
      <w:pPr>
        <w:spacing w:after="0"/>
        <w:ind w:left="0"/>
        <w:jc w:val="both"/>
      </w:pPr>
      <w:r>
        <w:rPr>
          <w:rFonts w:ascii="Times New Roman"/>
          <w:b w:val="false"/>
          <w:i w:val="false"/>
          <w:color w:val="000000"/>
          <w:sz w:val="28"/>
        </w:rPr>
        <w:t>
      қайрау және машинаны тозаңдандыру;</w:t>
      </w:r>
    </w:p>
    <w:p>
      <w:pPr>
        <w:spacing w:after="0"/>
        <w:ind w:left="0"/>
        <w:jc w:val="both"/>
      </w:pPr>
      <w:r>
        <w:rPr>
          <w:rFonts w:ascii="Times New Roman"/>
          <w:b w:val="false"/>
          <w:i w:val="false"/>
          <w:color w:val="000000"/>
          <w:sz w:val="28"/>
        </w:rPr>
        <w:t>
      таспаның мақта тарамын кардотарау машинасынан машинаның ылғал бөлігіне ауыстыру;</w:t>
      </w:r>
    </w:p>
    <w:p>
      <w:pPr>
        <w:spacing w:after="0"/>
        <w:ind w:left="0"/>
        <w:jc w:val="both"/>
      </w:pPr>
      <w:r>
        <w:rPr>
          <w:rFonts w:ascii="Times New Roman"/>
          <w:b w:val="false"/>
          <w:i w:val="false"/>
          <w:color w:val="000000"/>
          <w:sz w:val="28"/>
        </w:rPr>
        <w:t>
      машинаның керек-жарақтарын жуу және ауыстыруға қатысу.</w:t>
      </w:r>
    </w:p>
    <w:bookmarkStart w:name="z837" w:id="835"/>
    <w:p>
      <w:pPr>
        <w:spacing w:after="0"/>
        <w:ind w:left="0"/>
        <w:jc w:val="both"/>
      </w:pPr>
      <w:r>
        <w:rPr>
          <w:rFonts w:ascii="Times New Roman"/>
          <w:b w:val="false"/>
          <w:i w:val="false"/>
          <w:color w:val="000000"/>
          <w:sz w:val="28"/>
        </w:rPr>
        <w:t xml:space="preserve">
      553. Білуге тиіс: </w:t>
      </w:r>
    </w:p>
    <w:bookmarkEnd w:id="835"/>
    <w:p>
      <w:pPr>
        <w:spacing w:after="0"/>
        <w:ind w:left="0"/>
        <w:jc w:val="both"/>
      </w:pPr>
      <w:r>
        <w:rPr>
          <w:rFonts w:ascii="Times New Roman"/>
          <w:b w:val="false"/>
          <w:i w:val="false"/>
          <w:color w:val="000000"/>
          <w:sz w:val="28"/>
        </w:rPr>
        <w:t xml:space="preserve">
      машинаның кардотарау бөлігінің құрылысы мен жұмыс қағидаты; </w:t>
      </w:r>
    </w:p>
    <w:p>
      <w:pPr>
        <w:spacing w:after="0"/>
        <w:ind w:left="0"/>
        <w:jc w:val="both"/>
      </w:pPr>
      <w:r>
        <w:rPr>
          <w:rFonts w:ascii="Times New Roman"/>
          <w:b w:val="false"/>
          <w:i w:val="false"/>
          <w:color w:val="000000"/>
          <w:sz w:val="28"/>
        </w:rPr>
        <w:t xml:space="preserve">
      мақтаның техникалық сипаты; </w:t>
      </w:r>
    </w:p>
    <w:p>
      <w:pPr>
        <w:spacing w:after="0"/>
        <w:ind w:left="0"/>
        <w:jc w:val="both"/>
      </w:pPr>
      <w:r>
        <w:rPr>
          <w:rFonts w:ascii="Times New Roman"/>
          <w:b w:val="false"/>
          <w:i w:val="false"/>
          <w:color w:val="000000"/>
          <w:sz w:val="28"/>
        </w:rPr>
        <w:t>
      ұзын талшықты қағаздың сапалық көрсеткіштері.</w:t>
      </w:r>
    </w:p>
    <w:bookmarkStart w:name="z838" w:id="836"/>
    <w:p>
      <w:pPr>
        <w:spacing w:after="0"/>
        <w:ind w:left="0"/>
        <w:jc w:val="left"/>
      </w:pPr>
      <w:r>
        <w:rPr>
          <w:rFonts w:ascii="Times New Roman"/>
          <w:b/>
          <w:i w:val="false"/>
          <w:color w:val="000000"/>
        </w:rPr>
        <w:t xml:space="preserve"> Параграф 272. Ұзын талшықты қағаз машинасының машинисі, 4-разряд</w:t>
      </w:r>
    </w:p>
    <w:bookmarkEnd w:id="836"/>
    <w:bookmarkStart w:name="z839" w:id="837"/>
    <w:p>
      <w:pPr>
        <w:spacing w:after="0"/>
        <w:ind w:left="0"/>
        <w:jc w:val="both"/>
      </w:pPr>
      <w:r>
        <w:rPr>
          <w:rFonts w:ascii="Times New Roman"/>
          <w:b w:val="false"/>
          <w:i w:val="false"/>
          <w:color w:val="000000"/>
          <w:sz w:val="28"/>
        </w:rPr>
        <w:t>
      554. Жұмыс сипаттамасы:</w:t>
      </w:r>
    </w:p>
    <w:bookmarkEnd w:id="837"/>
    <w:p>
      <w:pPr>
        <w:spacing w:after="0"/>
        <w:ind w:left="0"/>
        <w:jc w:val="both"/>
      </w:pPr>
      <w:r>
        <w:rPr>
          <w:rFonts w:ascii="Times New Roman"/>
          <w:b w:val="false"/>
          <w:i w:val="false"/>
          <w:color w:val="000000"/>
          <w:sz w:val="28"/>
        </w:rPr>
        <w:t>
      ұзын бойлық-берік ұзын талшықты қағаз өндірісі процессін жүргізу;</w:t>
      </w:r>
    </w:p>
    <w:p>
      <w:pPr>
        <w:spacing w:after="0"/>
        <w:ind w:left="0"/>
        <w:jc w:val="both"/>
      </w:pPr>
      <w:r>
        <w:rPr>
          <w:rFonts w:ascii="Times New Roman"/>
          <w:b w:val="false"/>
          <w:i w:val="false"/>
          <w:color w:val="000000"/>
          <w:sz w:val="28"/>
        </w:rPr>
        <w:t>
      желім құрамын машинаның астауына құю және желімді ұзын талшықты қағазға сіңдіру;</w:t>
      </w:r>
    </w:p>
    <w:p>
      <w:pPr>
        <w:spacing w:after="0"/>
        <w:ind w:left="0"/>
        <w:jc w:val="both"/>
      </w:pPr>
      <w:r>
        <w:rPr>
          <w:rFonts w:ascii="Times New Roman"/>
          <w:b w:val="false"/>
          <w:i w:val="false"/>
          <w:color w:val="000000"/>
          <w:sz w:val="28"/>
        </w:rPr>
        <w:t>
      желімдеу дәрежесін, нығыздау процессі мен машинаның керек-жарақтарының жай-күйін бақылау;</w:t>
      </w:r>
    </w:p>
    <w:p>
      <w:pPr>
        <w:spacing w:after="0"/>
        <w:ind w:left="0"/>
        <w:jc w:val="both"/>
      </w:pPr>
      <w:r>
        <w:rPr>
          <w:rFonts w:ascii="Times New Roman"/>
          <w:b w:val="false"/>
          <w:i w:val="false"/>
          <w:color w:val="000000"/>
          <w:sz w:val="28"/>
        </w:rPr>
        <w:t>
      біліктілігі анағұрлым төмен машинистердің жұмысына басшылық жасау;</w:t>
      </w:r>
    </w:p>
    <w:p>
      <w:pPr>
        <w:spacing w:after="0"/>
        <w:ind w:left="0"/>
        <w:jc w:val="both"/>
      </w:pPr>
      <w:r>
        <w:rPr>
          <w:rFonts w:ascii="Times New Roman"/>
          <w:b w:val="false"/>
          <w:i w:val="false"/>
          <w:color w:val="000000"/>
          <w:sz w:val="28"/>
        </w:rPr>
        <w:t>
      машинаның керек-жарақтарын жууға және ауыстыруға қатысу.</w:t>
      </w:r>
    </w:p>
    <w:bookmarkStart w:name="z840" w:id="838"/>
    <w:p>
      <w:pPr>
        <w:spacing w:after="0"/>
        <w:ind w:left="0"/>
        <w:jc w:val="both"/>
      </w:pPr>
      <w:r>
        <w:rPr>
          <w:rFonts w:ascii="Times New Roman"/>
          <w:b w:val="false"/>
          <w:i w:val="false"/>
          <w:color w:val="000000"/>
          <w:sz w:val="28"/>
        </w:rPr>
        <w:t xml:space="preserve">
      555. Білуге тиіс: </w:t>
      </w:r>
    </w:p>
    <w:bookmarkEnd w:id="838"/>
    <w:p>
      <w:pPr>
        <w:spacing w:after="0"/>
        <w:ind w:left="0"/>
        <w:jc w:val="both"/>
      </w:pPr>
      <w:r>
        <w:rPr>
          <w:rFonts w:ascii="Times New Roman"/>
          <w:b w:val="false"/>
          <w:i w:val="false"/>
          <w:color w:val="000000"/>
          <w:sz w:val="28"/>
        </w:rPr>
        <w:t xml:space="preserve">
      машинаның құрылысы мен жұмыс қағидаты; </w:t>
      </w:r>
    </w:p>
    <w:p>
      <w:pPr>
        <w:spacing w:after="0"/>
        <w:ind w:left="0"/>
        <w:jc w:val="both"/>
      </w:pPr>
      <w:r>
        <w:rPr>
          <w:rFonts w:ascii="Times New Roman"/>
          <w:b w:val="false"/>
          <w:i w:val="false"/>
          <w:color w:val="000000"/>
          <w:sz w:val="28"/>
        </w:rPr>
        <w:t>
      мақтаның техникалық сипаты;</w:t>
      </w:r>
    </w:p>
    <w:p>
      <w:pPr>
        <w:spacing w:after="0"/>
        <w:ind w:left="0"/>
        <w:jc w:val="both"/>
      </w:pPr>
      <w:r>
        <w:rPr>
          <w:rFonts w:ascii="Times New Roman"/>
          <w:b w:val="false"/>
          <w:i w:val="false"/>
          <w:color w:val="000000"/>
          <w:sz w:val="28"/>
        </w:rPr>
        <w:t>
      сіңдіруге арналған желімнің қасиеттері;</w:t>
      </w:r>
    </w:p>
    <w:p>
      <w:pPr>
        <w:spacing w:after="0"/>
        <w:ind w:left="0"/>
        <w:jc w:val="both"/>
      </w:pPr>
      <w:r>
        <w:rPr>
          <w:rFonts w:ascii="Times New Roman"/>
          <w:b w:val="false"/>
          <w:i w:val="false"/>
          <w:color w:val="000000"/>
          <w:sz w:val="28"/>
        </w:rPr>
        <w:t>
      ұзын талшықты қағаздың сапалық көрсеткіштері.</w:t>
      </w:r>
    </w:p>
    <w:p>
      <w:pPr>
        <w:spacing w:after="0"/>
        <w:ind w:left="0"/>
        <w:jc w:val="both"/>
      </w:pPr>
      <w:r>
        <w:rPr>
          <w:rFonts w:ascii="Times New Roman"/>
          <w:b w:val="false"/>
          <w:i w:val="false"/>
          <w:color w:val="000000"/>
          <w:sz w:val="28"/>
        </w:rPr>
        <w:t>
      Беріктігі тең ұзын талшықты қағаз жасау кезінде 1 разрядқа жоғары тарификацияланады.</w:t>
      </w:r>
    </w:p>
    <w:bookmarkStart w:name="z841" w:id="839"/>
    <w:p>
      <w:pPr>
        <w:spacing w:after="0"/>
        <w:ind w:left="0"/>
        <w:jc w:val="left"/>
      </w:pPr>
      <w:r>
        <w:rPr>
          <w:rFonts w:ascii="Times New Roman"/>
          <w:b/>
          <w:i w:val="false"/>
          <w:color w:val="000000"/>
        </w:rPr>
        <w:t xml:space="preserve"> Параграф 273. Ұнтақтаушы, 1-разряд</w:t>
      </w:r>
    </w:p>
    <w:bookmarkEnd w:id="839"/>
    <w:bookmarkStart w:name="z842" w:id="840"/>
    <w:p>
      <w:pPr>
        <w:spacing w:after="0"/>
        <w:ind w:left="0"/>
        <w:jc w:val="both"/>
      </w:pPr>
      <w:r>
        <w:rPr>
          <w:rFonts w:ascii="Times New Roman"/>
          <w:b w:val="false"/>
          <w:i w:val="false"/>
          <w:color w:val="000000"/>
          <w:sz w:val="28"/>
        </w:rPr>
        <w:t xml:space="preserve">
      556. Жұмыс сипаттамасы: </w:t>
      </w:r>
    </w:p>
    <w:bookmarkEnd w:id="840"/>
    <w:p>
      <w:pPr>
        <w:spacing w:after="0"/>
        <w:ind w:left="0"/>
        <w:jc w:val="both"/>
      </w:pPr>
      <w:r>
        <w:rPr>
          <w:rFonts w:ascii="Times New Roman"/>
          <w:b w:val="false"/>
          <w:i w:val="false"/>
          <w:color w:val="000000"/>
          <w:sz w:val="28"/>
        </w:rPr>
        <w:t xml:space="preserve">
      біліктілігі анағұрлым жоғары ұнтақтаушының басшылығымен ұнтақтау процессін жүргізу; </w:t>
      </w:r>
    </w:p>
    <w:p>
      <w:pPr>
        <w:spacing w:after="0"/>
        <w:ind w:left="0"/>
        <w:jc w:val="both"/>
      </w:pPr>
      <w:r>
        <w:rPr>
          <w:rFonts w:ascii="Times New Roman"/>
          <w:b w:val="false"/>
          <w:i w:val="false"/>
          <w:color w:val="000000"/>
          <w:sz w:val="28"/>
        </w:rPr>
        <w:t xml:space="preserve">
      шикізатты тасымал құралдарына арту; </w:t>
      </w:r>
    </w:p>
    <w:p>
      <w:pPr>
        <w:spacing w:after="0"/>
        <w:ind w:left="0"/>
        <w:jc w:val="both"/>
      </w:pPr>
      <w:r>
        <w:rPr>
          <w:rFonts w:ascii="Times New Roman"/>
          <w:b w:val="false"/>
          <w:i w:val="false"/>
          <w:color w:val="000000"/>
          <w:sz w:val="28"/>
        </w:rPr>
        <w:t>
      шикізатты ролға жеткізу;</w:t>
      </w:r>
    </w:p>
    <w:p>
      <w:pPr>
        <w:spacing w:after="0"/>
        <w:ind w:left="0"/>
        <w:jc w:val="both"/>
      </w:pPr>
      <w:r>
        <w:rPr>
          <w:rFonts w:ascii="Times New Roman"/>
          <w:b w:val="false"/>
          <w:i w:val="false"/>
          <w:color w:val="000000"/>
          <w:sz w:val="28"/>
        </w:rPr>
        <w:t>
      шикізатты ролға ролшының нұсқауы бойынша біркелкі арту;</w:t>
      </w:r>
    </w:p>
    <w:p>
      <w:pPr>
        <w:spacing w:after="0"/>
        <w:ind w:left="0"/>
        <w:jc w:val="both"/>
      </w:pPr>
      <w:r>
        <w:rPr>
          <w:rFonts w:ascii="Times New Roman"/>
          <w:b w:val="false"/>
          <w:i w:val="false"/>
          <w:color w:val="000000"/>
          <w:sz w:val="28"/>
        </w:rPr>
        <w:t>
      шикізатты үздіксіз ұнтақтау кезінде – гидрожіберу тасымалдауышына шүберек толтыру;</w:t>
      </w:r>
    </w:p>
    <w:p>
      <w:pPr>
        <w:spacing w:after="0"/>
        <w:ind w:left="0"/>
        <w:jc w:val="both"/>
      </w:pPr>
      <w:r>
        <w:rPr>
          <w:rFonts w:ascii="Times New Roman"/>
          <w:b w:val="false"/>
          <w:i w:val="false"/>
          <w:color w:val="000000"/>
          <w:sz w:val="28"/>
        </w:rPr>
        <w:t>
      ролл барабандарын реттеуге және жапсыруға қатысу.</w:t>
      </w:r>
    </w:p>
    <w:bookmarkStart w:name="z843" w:id="841"/>
    <w:p>
      <w:pPr>
        <w:spacing w:after="0"/>
        <w:ind w:left="0"/>
        <w:jc w:val="both"/>
      </w:pPr>
      <w:r>
        <w:rPr>
          <w:rFonts w:ascii="Times New Roman"/>
          <w:b w:val="false"/>
          <w:i w:val="false"/>
          <w:color w:val="000000"/>
          <w:sz w:val="28"/>
        </w:rPr>
        <w:t xml:space="preserve">
      557. Білуге тиіс: </w:t>
      </w:r>
    </w:p>
    <w:bookmarkEnd w:id="841"/>
    <w:p>
      <w:pPr>
        <w:spacing w:after="0"/>
        <w:ind w:left="0"/>
        <w:jc w:val="both"/>
      </w:pPr>
      <w:r>
        <w:rPr>
          <w:rFonts w:ascii="Times New Roman"/>
          <w:b w:val="false"/>
          <w:i w:val="false"/>
          <w:color w:val="000000"/>
          <w:sz w:val="28"/>
        </w:rPr>
        <w:t xml:space="preserve">
      ролдың құрылысы мен жұмыс қағидаты; </w:t>
      </w:r>
    </w:p>
    <w:p>
      <w:pPr>
        <w:spacing w:after="0"/>
        <w:ind w:left="0"/>
        <w:jc w:val="both"/>
      </w:pPr>
      <w:r>
        <w:rPr>
          <w:rFonts w:ascii="Times New Roman"/>
          <w:b w:val="false"/>
          <w:i w:val="false"/>
          <w:color w:val="000000"/>
          <w:sz w:val="28"/>
        </w:rPr>
        <w:t>
      шикізаттың түрлері мен сорттары.</w:t>
      </w:r>
    </w:p>
    <w:bookmarkStart w:name="z844" w:id="842"/>
    <w:p>
      <w:pPr>
        <w:spacing w:after="0"/>
        <w:ind w:left="0"/>
        <w:jc w:val="left"/>
      </w:pPr>
      <w:r>
        <w:rPr>
          <w:rFonts w:ascii="Times New Roman"/>
          <w:b/>
          <w:i w:val="false"/>
          <w:color w:val="000000"/>
        </w:rPr>
        <w:t xml:space="preserve"> Параграф 274. Ұнтақтаушы, 2-разряд</w:t>
      </w:r>
    </w:p>
    <w:bookmarkEnd w:id="842"/>
    <w:bookmarkStart w:name="z845" w:id="843"/>
    <w:p>
      <w:pPr>
        <w:spacing w:after="0"/>
        <w:ind w:left="0"/>
        <w:jc w:val="both"/>
      </w:pPr>
      <w:r>
        <w:rPr>
          <w:rFonts w:ascii="Times New Roman"/>
          <w:b w:val="false"/>
          <w:i w:val="false"/>
          <w:color w:val="000000"/>
          <w:sz w:val="28"/>
        </w:rPr>
        <w:t xml:space="preserve">
      558. Жұмыс сипаттамасы: </w:t>
      </w:r>
    </w:p>
    <w:bookmarkEnd w:id="843"/>
    <w:p>
      <w:pPr>
        <w:spacing w:after="0"/>
        <w:ind w:left="0"/>
        <w:jc w:val="both"/>
      </w:pPr>
      <w:r>
        <w:rPr>
          <w:rFonts w:ascii="Times New Roman"/>
          <w:b w:val="false"/>
          <w:i w:val="false"/>
          <w:color w:val="000000"/>
          <w:sz w:val="28"/>
        </w:rPr>
        <w:t>
      қағаз бен картонның қарапайым түрлерін жасау кезінде талшықты ұнтақтау, пісірілген шүберекті және басқа да талшықты материалдарды жуу және жартылай массаға қайта өңдеу процессін жүргізу, сондай-ақ біліктілігі анағұрлым жоғары ұнтақтаушының басшылығымен өнімділігі тәулігіне 300 тоннаға дейін үздіксіз қолданыстағы ыстық ұнтақтау рафинерінде ұнтақтау;</w:t>
      </w:r>
    </w:p>
    <w:p>
      <w:pPr>
        <w:spacing w:after="0"/>
        <w:ind w:left="0"/>
        <w:jc w:val="both"/>
      </w:pPr>
      <w:r>
        <w:rPr>
          <w:rFonts w:ascii="Times New Roman"/>
          <w:b w:val="false"/>
          <w:i w:val="false"/>
          <w:color w:val="000000"/>
          <w:sz w:val="28"/>
        </w:rPr>
        <w:t xml:space="preserve">
      жартылай дайын өнімдерді, толықтырғыш пен желімді ұнтақтау аппаратурасына: гидропульперге, конус диірменге, ролға, сырғымалар мен тағы басқа жіберу және тиеу; </w:t>
      </w:r>
    </w:p>
    <w:p>
      <w:pPr>
        <w:spacing w:after="0"/>
        <w:ind w:left="0"/>
        <w:jc w:val="both"/>
      </w:pPr>
      <w:r>
        <w:rPr>
          <w:rFonts w:ascii="Times New Roman"/>
          <w:b w:val="false"/>
          <w:i w:val="false"/>
          <w:color w:val="000000"/>
          <w:sz w:val="28"/>
        </w:rPr>
        <w:t>
      конус диірмендерге өздігінен қызмет көрсету;</w:t>
      </w:r>
    </w:p>
    <w:p>
      <w:pPr>
        <w:spacing w:after="0"/>
        <w:ind w:left="0"/>
        <w:jc w:val="both"/>
      </w:pPr>
      <w:r>
        <w:rPr>
          <w:rFonts w:ascii="Times New Roman"/>
          <w:b w:val="false"/>
          <w:i w:val="false"/>
          <w:color w:val="000000"/>
          <w:sz w:val="28"/>
        </w:rPr>
        <w:t>
      ұнтақталған массаны одан әрі өңдеу үшін әперуге қатысу және жартылай массаны түсіру;</w:t>
      </w:r>
    </w:p>
    <w:p>
      <w:pPr>
        <w:spacing w:after="0"/>
        <w:ind w:left="0"/>
        <w:jc w:val="both"/>
      </w:pPr>
      <w:r>
        <w:rPr>
          <w:rFonts w:ascii="Times New Roman"/>
          <w:b w:val="false"/>
          <w:i w:val="false"/>
          <w:color w:val="000000"/>
          <w:sz w:val="28"/>
        </w:rPr>
        <w:t>
      жабдықты келесі тиеуге дайындау.</w:t>
      </w:r>
    </w:p>
    <w:bookmarkStart w:name="z846" w:id="844"/>
    <w:p>
      <w:pPr>
        <w:spacing w:after="0"/>
        <w:ind w:left="0"/>
        <w:jc w:val="both"/>
      </w:pPr>
      <w:r>
        <w:rPr>
          <w:rFonts w:ascii="Times New Roman"/>
          <w:b w:val="false"/>
          <w:i w:val="false"/>
          <w:color w:val="000000"/>
          <w:sz w:val="28"/>
        </w:rPr>
        <w:t xml:space="preserve">
      559. Білуге тиіс: </w:t>
      </w:r>
    </w:p>
    <w:bookmarkEnd w:id="844"/>
    <w:p>
      <w:pPr>
        <w:spacing w:after="0"/>
        <w:ind w:left="0"/>
        <w:jc w:val="both"/>
      </w:pPr>
      <w:r>
        <w:rPr>
          <w:rFonts w:ascii="Times New Roman"/>
          <w:b w:val="false"/>
          <w:i w:val="false"/>
          <w:color w:val="000000"/>
          <w:sz w:val="28"/>
        </w:rPr>
        <w:t xml:space="preserve">
      ұнтақтаушы аппаратурасының құрылыс; </w:t>
      </w:r>
    </w:p>
    <w:p>
      <w:pPr>
        <w:spacing w:after="0"/>
        <w:ind w:left="0"/>
        <w:jc w:val="both"/>
      </w:pPr>
      <w:r>
        <w:rPr>
          <w:rFonts w:ascii="Times New Roman"/>
          <w:b w:val="false"/>
          <w:i w:val="false"/>
          <w:color w:val="000000"/>
          <w:sz w:val="28"/>
        </w:rPr>
        <w:t xml:space="preserve">
      талшықты материалдарды ұнтақтаудың технологиялық режимі; </w:t>
      </w:r>
    </w:p>
    <w:p>
      <w:pPr>
        <w:spacing w:after="0"/>
        <w:ind w:left="0"/>
        <w:jc w:val="both"/>
      </w:pPr>
      <w:r>
        <w:rPr>
          <w:rFonts w:ascii="Times New Roman"/>
          <w:b w:val="false"/>
          <w:i w:val="false"/>
          <w:color w:val="000000"/>
          <w:sz w:val="28"/>
        </w:rPr>
        <w:t>
      жартылай массаның сапалық көрсеткіштері.</w:t>
      </w:r>
    </w:p>
    <w:bookmarkStart w:name="z847" w:id="845"/>
    <w:p>
      <w:pPr>
        <w:spacing w:after="0"/>
        <w:ind w:left="0"/>
        <w:jc w:val="left"/>
      </w:pPr>
      <w:r>
        <w:rPr>
          <w:rFonts w:ascii="Times New Roman"/>
          <w:b/>
          <w:i w:val="false"/>
          <w:color w:val="000000"/>
        </w:rPr>
        <w:t xml:space="preserve"> Параграф 275. Ұнтақтаушы, 3-разряд</w:t>
      </w:r>
    </w:p>
    <w:bookmarkEnd w:id="845"/>
    <w:bookmarkStart w:name="z848" w:id="846"/>
    <w:p>
      <w:pPr>
        <w:spacing w:after="0"/>
        <w:ind w:left="0"/>
        <w:jc w:val="both"/>
      </w:pPr>
      <w:r>
        <w:rPr>
          <w:rFonts w:ascii="Times New Roman"/>
          <w:b w:val="false"/>
          <w:i w:val="false"/>
          <w:color w:val="000000"/>
          <w:sz w:val="28"/>
        </w:rPr>
        <w:t>
      560. Жұмыс сипаттамасы:</w:t>
      </w:r>
    </w:p>
    <w:bookmarkEnd w:id="846"/>
    <w:p>
      <w:pPr>
        <w:spacing w:after="0"/>
        <w:ind w:left="0"/>
        <w:jc w:val="both"/>
      </w:pPr>
      <w:r>
        <w:rPr>
          <w:rFonts w:ascii="Times New Roman"/>
          <w:b w:val="false"/>
          <w:i w:val="false"/>
          <w:color w:val="000000"/>
          <w:sz w:val="28"/>
        </w:rPr>
        <w:t>
      ақша жасайтын, бедерлі, құжатқа арналған, құрамында жоғары сортты мақта бар, конденсаторлық, филиграндық, картографиялық, фотоастарлық, литографиялық, шай орайтын, эстамптық, подпергаменттік, жазуға арналған, перфокарталық қағаз өндіруге арналған массаны дайындау процессін жүргізу, сондай-ақ біліктілігі анағұрлым жоғары ұнтақтаушының басшылығымен жалпы өнімділігі тәулігіне 300 тоннадан астам үздіксіз қолданыстағы ыстық ұнтақтау рафинерінде ұнтақтау;</w:t>
      </w:r>
    </w:p>
    <w:p>
      <w:pPr>
        <w:spacing w:after="0"/>
        <w:ind w:left="0"/>
        <w:jc w:val="both"/>
      </w:pPr>
      <w:r>
        <w:rPr>
          <w:rFonts w:ascii="Times New Roman"/>
          <w:b w:val="false"/>
          <w:i w:val="false"/>
          <w:color w:val="000000"/>
          <w:sz w:val="28"/>
        </w:rPr>
        <w:t>
      жартылай дайын өнімдерді, толықтырғыш пен желімді ұнтақтау аппаратурасына жеткізу және тиеу;</w:t>
      </w:r>
    </w:p>
    <w:p>
      <w:pPr>
        <w:spacing w:after="0"/>
        <w:ind w:left="0"/>
        <w:jc w:val="both"/>
      </w:pPr>
      <w:r>
        <w:rPr>
          <w:rFonts w:ascii="Times New Roman"/>
          <w:b w:val="false"/>
          <w:i w:val="false"/>
          <w:color w:val="000000"/>
          <w:sz w:val="28"/>
        </w:rPr>
        <w:t>
      ұнтақталған массаны одан әрі өңдеу үшін жіберу;</w:t>
      </w:r>
    </w:p>
    <w:p>
      <w:pPr>
        <w:spacing w:after="0"/>
        <w:ind w:left="0"/>
        <w:jc w:val="both"/>
      </w:pPr>
      <w:r>
        <w:rPr>
          <w:rFonts w:ascii="Times New Roman"/>
          <w:b w:val="false"/>
          <w:i w:val="false"/>
          <w:color w:val="000000"/>
          <w:sz w:val="28"/>
        </w:rPr>
        <w:t xml:space="preserve">
      жабдықты жұмысқа дайындау; </w:t>
      </w:r>
    </w:p>
    <w:p>
      <w:pPr>
        <w:spacing w:after="0"/>
        <w:ind w:left="0"/>
        <w:jc w:val="both"/>
      </w:pPr>
      <w:r>
        <w:rPr>
          <w:rFonts w:ascii="Times New Roman"/>
          <w:b w:val="false"/>
          <w:i w:val="false"/>
          <w:color w:val="000000"/>
          <w:sz w:val="28"/>
        </w:rPr>
        <w:t>
      картон өндірісіне арналған массаны дайындау процессін өздігінен жүргізу;</w:t>
      </w:r>
    </w:p>
    <w:p>
      <w:pPr>
        <w:spacing w:after="0"/>
        <w:ind w:left="0"/>
        <w:jc w:val="both"/>
      </w:pPr>
      <w:r>
        <w:rPr>
          <w:rFonts w:ascii="Times New Roman"/>
          <w:b w:val="false"/>
          <w:i w:val="false"/>
          <w:color w:val="000000"/>
          <w:sz w:val="28"/>
        </w:rPr>
        <w:t xml:space="preserve">
      ролға пышақ салуды және үздіксіз жұмыс істеп тұрған аппаратураны реттеу; </w:t>
      </w:r>
    </w:p>
    <w:p>
      <w:pPr>
        <w:spacing w:after="0"/>
        <w:ind w:left="0"/>
        <w:jc w:val="both"/>
      </w:pPr>
      <w:r>
        <w:rPr>
          <w:rFonts w:ascii="Times New Roman"/>
          <w:b w:val="false"/>
          <w:i w:val="false"/>
          <w:color w:val="000000"/>
          <w:sz w:val="28"/>
        </w:rPr>
        <w:t>
      ұнтақтау, толықтыру, желімдеу процессін, массаның түсін, композициясын, концентрациясы мен сапасын реттеу;</w:t>
      </w:r>
    </w:p>
    <w:p>
      <w:pPr>
        <w:spacing w:after="0"/>
        <w:ind w:left="0"/>
        <w:jc w:val="both"/>
      </w:pPr>
      <w:r>
        <w:rPr>
          <w:rFonts w:ascii="Times New Roman"/>
          <w:b w:val="false"/>
          <w:i w:val="false"/>
          <w:color w:val="000000"/>
          <w:sz w:val="28"/>
        </w:rPr>
        <w:t>
      целлюлоза мен жартылай целлюлозаны алдын ала ыстық ұнтақтау және жуу құрылғысының алдында сұрыптау процессін жүргізу;</w:t>
      </w:r>
    </w:p>
    <w:p>
      <w:pPr>
        <w:spacing w:after="0"/>
        <w:ind w:left="0"/>
        <w:jc w:val="both"/>
      </w:pPr>
      <w:r>
        <w:rPr>
          <w:rFonts w:ascii="Times New Roman"/>
          <w:b w:val="false"/>
          <w:i w:val="false"/>
          <w:color w:val="000000"/>
          <w:sz w:val="28"/>
        </w:rPr>
        <w:t>
      процестің автоматты реттелуін, сигналдық құрылғыларды және рафинер тоқтатқышының автоматты құрылғысын бақылау;</w:t>
      </w:r>
    </w:p>
    <w:p>
      <w:pPr>
        <w:spacing w:after="0"/>
        <w:ind w:left="0"/>
        <w:jc w:val="both"/>
      </w:pPr>
      <w:r>
        <w:rPr>
          <w:rFonts w:ascii="Times New Roman"/>
          <w:b w:val="false"/>
          <w:i w:val="false"/>
          <w:color w:val="000000"/>
          <w:sz w:val="28"/>
        </w:rPr>
        <w:t>
      дайын ұнтақталған массаны одан әрі өңдеу үшін жеткізу;</w:t>
      </w:r>
    </w:p>
    <w:p>
      <w:pPr>
        <w:spacing w:after="0"/>
        <w:ind w:left="0"/>
        <w:jc w:val="both"/>
      </w:pPr>
      <w:r>
        <w:rPr>
          <w:rFonts w:ascii="Times New Roman"/>
          <w:b w:val="false"/>
          <w:i w:val="false"/>
          <w:color w:val="000000"/>
          <w:sz w:val="28"/>
        </w:rPr>
        <w:t xml:space="preserve">
      жабдық жұмысының технологиялық режимін және электр энергиясын жұмсаудың шекті нормасын сақтау; </w:t>
      </w:r>
    </w:p>
    <w:p>
      <w:pPr>
        <w:spacing w:after="0"/>
        <w:ind w:left="0"/>
        <w:jc w:val="both"/>
      </w:pPr>
      <w:r>
        <w:rPr>
          <w:rFonts w:ascii="Times New Roman"/>
          <w:b w:val="false"/>
          <w:i w:val="false"/>
          <w:color w:val="000000"/>
          <w:sz w:val="28"/>
        </w:rPr>
        <w:t>
      реттеу және бақылау-өлшеу аппаратурасының жұмысы мен жай-күйін бақылау.</w:t>
      </w:r>
    </w:p>
    <w:bookmarkStart w:name="z849" w:id="847"/>
    <w:p>
      <w:pPr>
        <w:spacing w:after="0"/>
        <w:ind w:left="0"/>
        <w:jc w:val="both"/>
      </w:pPr>
      <w:r>
        <w:rPr>
          <w:rFonts w:ascii="Times New Roman"/>
          <w:b w:val="false"/>
          <w:i w:val="false"/>
          <w:color w:val="000000"/>
          <w:sz w:val="28"/>
        </w:rPr>
        <w:t>
      561. Білуге тиіс:</w:t>
      </w:r>
    </w:p>
    <w:bookmarkEnd w:id="847"/>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реттеу және бақылау-өлшеу аппаратурасының схемасы; </w:t>
      </w:r>
    </w:p>
    <w:p>
      <w:pPr>
        <w:spacing w:after="0"/>
        <w:ind w:left="0"/>
        <w:jc w:val="both"/>
      </w:pPr>
      <w:r>
        <w:rPr>
          <w:rFonts w:ascii="Times New Roman"/>
          <w:b w:val="false"/>
          <w:i w:val="false"/>
          <w:color w:val="000000"/>
          <w:sz w:val="28"/>
        </w:rPr>
        <w:t xml:space="preserve">
      ыстық ұнтақтау, сұрыптау және жуу жабдығының жұмыс схемасын қоса алғанда массаны ұнтақтаудың технологиялық процессі; </w:t>
      </w:r>
    </w:p>
    <w:p>
      <w:pPr>
        <w:spacing w:after="0"/>
        <w:ind w:left="0"/>
        <w:jc w:val="both"/>
      </w:pPr>
      <w:r>
        <w:rPr>
          <w:rFonts w:ascii="Times New Roman"/>
          <w:b w:val="false"/>
          <w:i w:val="false"/>
          <w:color w:val="000000"/>
          <w:sz w:val="28"/>
        </w:rPr>
        <w:t xml:space="preserve">
      рафинерлердің, массаны сұрыптаудың, целлюлозаны сүзгіде жуудың жұмыс режимі; </w:t>
      </w:r>
    </w:p>
    <w:p>
      <w:pPr>
        <w:spacing w:after="0"/>
        <w:ind w:left="0"/>
        <w:jc w:val="both"/>
      </w:pPr>
      <w:r>
        <w:rPr>
          <w:rFonts w:ascii="Times New Roman"/>
          <w:b w:val="false"/>
          <w:i w:val="false"/>
          <w:color w:val="000000"/>
          <w:sz w:val="28"/>
        </w:rPr>
        <w:t>
      массаның сапалық көрсеткіштері.</w:t>
      </w:r>
    </w:p>
    <w:bookmarkStart w:name="z850" w:id="848"/>
    <w:p>
      <w:pPr>
        <w:spacing w:after="0"/>
        <w:ind w:left="0"/>
        <w:jc w:val="left"/>
      </w:pPr>
      <w:r>
        <w:rPr>
          <w:rFonts w:ascii="Times New Roman"/>
          <w:b/>
          <w:i w:val="false"/>
          <w:color w:val="000000"/>
        </w:rPr>
        <w:t xml:space="preserve"> Параграф 276. Ұнтақтаушы, 4-разряд</w:t>
      </w:r>
    </w:p>
    <w:bookmarkEnd w:id="848"/>
    <w:bookmarkStart w:name="z851" w:id="849"/>
    <w:p>
      <w:pPr>
        <w:spacing w:after="0"/>
        <w:ind w:left="0"/>
        <w:jc w:val="both"/>
      </w:pPr>
      <w:r>
        <w:rPr>
          <w:rFonts w:ascii="Times New Roman"/>
          <w:b w:val="false"/>
          <w:i w:val="false"/>
          <w:color w:val="000000"/>
          <w:sz w:val="28"/>
        </w:rPr>
        <w:t xml:space="preserve">
      562. Жұмыс сипаттамасы: </w:t>
      </w:r>
    </w:p>
    <w:bookmarkEnd w:id="849"/>
    <w:p>
      <w:pPr>
        <w:spacing w:after="0"/>
        <w:ind w:left="0"/>
        <w:jc w:val="both"/>
      </w:pPr>
      <w:r>
        <w:rPr>
          <w:rFonts w:ascii="Times New Roman"/>
          <w:b w:val="false"/>
          <w:i w:val="false"/>
          <w:color w:val="000000"/>
          <w:sz w:val="28"/>
        </w:rPr>
        <w:t>
      типографиялық (№ 1 басқа), газеттік, форзацдық, мундштуктық, кабельдік, фибраға, калькаға арналған және жарыққа сезімтал қағазды; электр оқшаулауыш, матрицалық, борлау, сүзілген, төсемелік, жабындық, қаптама, су өткізбейтін ашық өңді картон жасауға арналған массаны дайындау жөніндегі талшықты ұнтақтау процессін жүргізу, сондай-ақ жалпы өнімділігі тәулігіне 300 тоннаға дейін үздіксіз қолданыстағы ыстық ұнтақтау рафинерінде ұнтақтау;</w:t>
      </w:r>
    </w:p>
    <w:p>
      <w:pPr>
        <w:spacing w:after="0"/>
        <w:ind w:left="0"/>
        <w:jc w:val="both"/>
      </w:pPr>
      <w:r>
        <w:rPr>
          <w:rFonts w:ascii="Times New Roman"/>
          <w:b w:val="false"/>
          <w:i w:val="false"/>
          <w:color w:val="000000"/>
          <w:sz w:val="28"/>
        </w:rPr>
        <w:t>
      электронды сигнал беруші аспаптармен және реттеуішпен жабдықталған автоматтандырылған дайындау бөлімін орталықтандырылған басқару пультінен қызмет көрсету;</w:t>
      </w:r>
    </w:p>
    <w:p>
      <w:pPr>
        <w:spacing w:after="0"/>
        <w:ind w:left="0"/>
        <w:jc w:val="both"/>
      </w:pPr>
      <w:r>
        <w:rPr>
          <w:rFonts w:ascii="Times New Roman"/>
          <w:b w:val="false"/>
          <w:i w:val="false"/>
          <w:color w:val="000000"/>
          <w:sz w:val="28"/>
        </w:rPr>
        <w:t xml:space="preserve">
      ролға пышақ салуды және үздіксіз жұмыс істеп тұрған аппаратураны реттеу; </w:t>
      </w:r>
    </w:p>
    <w:p>
      <w:pPr>
        <w:spacing w:after="0"/>
        <w:ind w:left="0"/>
        <w:jc w:val="both"/>
      </w:pPr>
      <w:r>
        <w:rPr>
          <w:rFonts w:ascii="Times New Roman"/>
          <w:b w:val="false"/>
          <w:i w:val="false"/>
          <w:color w:val="000000"/>
          <w:sz w:val="28"/>
        </w:rPr>
        <w:t>
      ұнтақтау, толықтыру, желімдеу процессін, массаның түсін, композициясын, концентрациясы мен сапасын реттеу;</w:t>
      </w:r>
    </w:p>
    <w:p>
      <w:pPr>
        <w:spacing w:after="0"/>
        <w:ind w:left="0"/>
        <w:jc w:val="both"/>
      </w:pPr>
      <w:r>
        <w:rPr>
          <w:rFonts w:ascii="Times New Roman"/>
          <w:b w:val="false"/>
          <w:i w:val="false"/>
          <w:color w:val="000000"/>
          <w:sz w:val="28"/>
        </w:rPr>
        <w:t>
      процестің автоматты реттелуін, сигналдық құрылғыларды және рафинер тоқтатқышының автоматты құрылғысын бақылау;</w:t>
      </w:r>
    </w:p>
    <w:p>
      <w:pPr>
        <w:spacing w:after="0"/>
        <w:ind w:left="0"/>
        <w:jc w:val="both"/>
      </w:pPr>
      <w:r>
        <w:rPr>
          <w:rFonts w:ascii="Times New Roman"/>
          <w:b w:val="false"/>
          <w:i w:val="false"/>
          <w:color w:val="000000"/>
          <w:sz w:val="28"/>
        </w:rPr>
        <w:t>
      дайын ұнтақталған массаны кейін тағы өңдеу үшін жіберу;</w:t>
      </w:r>
    </w:p>
    <w:p>
      <w:pPr>
        <w:spacing w:after="0"/>
        <w:ind w:left="0"/>
        <w:jc w:val="both"/>
      </w:pPr>
      <w:r>
        <w:rPr>
          <w:rFonts w:ascii="Times New Roman"/>
          <w:b w:val="false"/>
          <w:i w:val="false"/>
          <w:color w:val="000000"/>
          <w:sz w:val="28"/>
        </w:rPr>
        <w:t xml:space="preserve">
      жабдық жұмысының технологиялық режимін және электр энергиясын жұмсаудың шекті нормасын сақтау; </w:t>
      </w:r>
    </w:p>
    <w:p>
      <w:pPr>
        <w:spacing w:after="0"/>
        <w:ind w:left="0"/>
        <w:jc w:val="both"/>
      </w:pPr>
      <w:r>
        <w:rPr>
          <w:rFonts w:ascii="Times New Roman"/>
          <w:b w:val="false"/>
          <w:i w:val="false"/>
          <w:color w:val="000000"/>
          <w:sz w:val="28"/>
        </w:rPr>
        <w:t>
      реттеу және бақылау-өлшеу аппаратурасының жұмысы мен жай-күйін бақылау;</w:t>
      </w:r>
    </w:p>
    <w:p>
      <w:pPr>
        <w:spacing w:after="0"/>
        <w:ind w:left="0"/>
        <w:jc w:val="both"/>
      </w:pPr>
      <w:r>
        <w:rPr>
          <w:rFonts w:ascii="Times New Roman"/>
          <w:b w:val="false"/>
          <w:i w:val="false"/>
          <w:color w:val="000000"/>
          <w:sz w:val="28"/>
        </w:rPr>
        <w:t>
      біліктілігі анағұрлым төмен ұнтақтаушының жұмысына басшылық жасау.</w:t>
      </w:r>
    </w:p>
    <w:bookmarkStart w:name="z852" w:id="850"/>
    <w:p>
      <w:pPr>
        <w:spacing w:after="0"/>
        <w:ind w:left="0"/>
        <w:jc w:val="both"/>
      </w:pPr>
      <w:r>
        <w:rPr>
          <w:rFonts w:ascii="Times New Roman"/>
          <w:b w:val="false"/>
          <w:i w:val="false"/>
          <w:color w:val="000000"/>
          <w:sz w:val="28"/>
        </w:rPr>
        <w:t>
      563. Білуге тиіс:</w:t>
      </w:r>
    </w:p>
    <w:bookmarkEnd w:id="850"/>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реттеу және бақылау-өлшеу аппаратурасының схемасы; </w:t>
      </w:r>
    </w:p>
    <w:p>
      <w:pPr>
        <w:spacing w:after="0"/>
        <w:ind w:left="0"/>
        <w:jc w:val="both"/>
      </w:pPr>
      <w:r>
        <w:rPr>
          <w:rFonts w:ascii="Times New Roman"/>
          <w:b w:val="false"/>
          <w:i w:val="false"/>
          <w:color w:val="000000"/>
          <w:sz w:val="28"/>
        </w:rPr>
        <w:t xml:space="preserve">
      ыстық ұнтақтау, сұрыптау және жуу жабдығының жұмыс схемасын қоса алғанда массаны ұнтақтаудың технологиялық процессі; </w:t>
      </w:r>
    </w:p>
    <w:p>
      <w:pPr>
        <w:spacing w:after="0"/>
        <w:ind w:left="0"/>
        <w:jc w:val="both"/>
      </w:pPr>
      <w:r>
        <w:rPr>
          <w:rFonts w:ascii="Times New Roman"/>
          <w:b w:val="false"/>
          <w:i w:val="false"/>
          <w:color w:val="000000"/>
          <w:sz w:val="28"/>
        </w:rPr>
        <w:t xml:space="preserve">
      рафинерлердің, массаны сұрыптаудың, целлюлозаны сүзгіде жуудың жұмыс режимі; </w:t>
      </w:r>
    </w:p>
    <w:p>
      <w:pPr>
        <w:spacing w:after="0"/>
        <w:ind w:left="0"/>
        <w:jc w:val="both"/>
      </w:pPr>
      <w:r>
        <w:rPr>
          <w:rFonts w:ascii="Times New Roman"/>
          <w:b w:val="false"/>
          <w:i w:val="false"/>
          <w:color w:val="000000"/>
          <w:sz w:val="28"/>
        </w:rPr>
        <w:t>
      массаның сапалық көрсеткіштері.</w:t>
      </w:r>
    </w:p>
    <w:bookmarkStart w:name="z853" w:id="851"/>
    <w:p>
      <w:pPr>
        <w:spacing w:after="0"/>
        <w:ind w:left="0"/>
        <w:jc w:val="left"/>
      </w:pPr>
      <w:r>
        <w:rPr>
          <w:rFonts w:ascii="Times New Roman"/>
          <w:b/>
          <w:i w:val="false"/>
          <w:color w:val="000000"/>
        </w:rPr>
        <w:t xml:space="preserve"> Параграф 277. Ұнтақтаушы, 5-разряд</w:t>
      </w:r>
    </w:p>
    <w:bookmarkEnd w:id="851"/>
    <w:bookmarkStart w:name="z854" w:id="852"/>
    <w:p>
      <w:pPr>
        <w:spacing w:after="0"/>
        <w:ind w:left="0"/>
        <w:jc w:val="both"/>
      </w:pPr>
      <w:r>
        <w:rPr>
          <w:rFonts w:ascii="Times New Roman"/>
          <w:b w:val="false"/>
          <w:i w:val="false"/>
          <w:color w:val="000000"/>
          <w:sz w:val="28"/>
        </w:rPr>
        <w:t xml:space="preserve">
      564. Жұмыс сипаттамасы: </w:t>
      </w:r>
    </w:p>
    <w:bookmarkEnd w:id="852"/>
    <w:p>
      <w:pPr>
        <w:spacing w:after="0"/>
        <w:ind w:left="0"/>
        <w:jc w:val="both"/>
      </w:pPr>
      <w:r>
        <w:rPr>
          <w:rFonts w:ascii="Times New Roman"/>
          <w:b w:val="false"/>
          <w:i w:val="false"/>
          <w:color w:val="000000"/>
          <w:sz w:val="28"/>
        </w:rPr>
        <w:t>
      ақша жасайтын, бедерлі, құжатқа арналған, құрамында мақта бар, конденсаторлық, филиграндық, картографиялық, подпергаменттік, пергаменттік, фотоастарлық, иллюстрациялық (литографиялық), шай орайтын, офсеттік, терең баспаға арналған, типографиялық № 1, жазуға арналған эстамптық және перфокарталық массаны дайындау процессін жүргізу;</w:t>
      </w:r>
    </w:p>
    <w:p>
      <w:pPr>
        <w:spacing w:after="0"/>
        <w:ind w:left="0"/>
        <w:jc w:val="both"/>
      </w:pPr>
      <w:r>
        <w:rPr>
          <w:rFonts w:ascii="Times New Roman"/>
          <w:b w:val="false"/>
          <w:i w:val="false"/>
          <w:color w:val="000000"/>
          <w:sz w:val="28"/>
        </w:rPr>
        <w:t>
      жалпы өнімділігі тәулігіне 300 тоннадан астам үздіксіз қолданыстағы ыстық ұнтақтау рафинеріне қызмет көрсету;</w:t>
      </w:r>
    </w:p>
    <w:p>
      <w:pPr>
        <w:spacing w:after="0"/>
        <w:ind w:left="0"/>
        <w:jc w:val="both"/>
      </w:pPr>
      <w:r>
        <w:rPr>
          <w:rFonts w:ascii="Times New Roman"/>
          <w:b w:val="false"/>
          <w:i w:val="false"/>
          <w:color w:val="000000"/>
          <w:sz w:val="28"/>
        </w:rPr>
        <w:t>
      ұнтақтау аппаратурасына пышақ салуды, ұнтақтау, толықтыру, желімдеу процессін, массаның түсін, композициясын, концентрациясы мен сапасын реттеу;</w:t>
      </w:r>
    </w:p>
    <w:p>
      <w:pPr>
        <w:spacing w:after="0"/>
        <w:ind w:left="0"/>
        <w:jc w:val="both"/>
      </w:pPr>
      <w:r>
        <w:rPr>
          <w:rFonts w:ascii="Times New Roman"/>
          <w:b w:val="false"/>
          <w:i w:val="false"/>
          <w:color w:val="000000"/>
          <w:sz w:val="28"/>
        </w:rPr>
        <w:t>
      ұнтақтау процессін аспаптар бойынша бақылау;</w:t>
      </w:r>
    </w:p>
    <w:p>
      <w:pPr>
        <w:spacing w:after="0"/>
        <w:ind w:left="0"/>
        <w:jc w:val="both"/>
      </w:pPr>
      <w:r>
        <w:rPr>
          <w:rFonts w:ascii="Times New Roman"/>
          <w:b w:val="false"/>
          <w:i w:val="false"/>
          <w:color w:val="000000"/>
          <w:sz w:val="28"/>
        </w:rPr>
        <w:t>
      дайын ұнтақталған массаны кейін тағы өңдеу үшін жіберу;</w:t>
      </w:r>
    </w:p>
    <w:p>
      <w:pPr>
        <w:spacing w:after="0"/>
        <w:ind w:left="0"/>
        <w:jc w:val="both"/>
      </w:pPr>
      <w:r>
        <w:rPr>
          <w:rFonts w:ascii="Times New Roman"/>
          <w:b w:val="false"/>
          <w:i w:val="false"/>
          <w:color w:val="000000"/>
          <w:sz w:val="28"/>
        </w:rPr>
        <w:t>
      шектес өндірістермен байланыс жасау;</w:t>
      </w:r>
    </w:p>
    <w:p>
      <w:pPr>
        <w:spacing w:after="0"/>
        <w:ind w:left="0"/>
        <w:jc w:val="both"/>
      </w:pPr>
      <w:r>
        <w:rPr>
          <w:rFonts w:ascii="Times New Roman"/>
          <w:b w:val="false"/>
          <w:i w:val="false"/>
          <w:color w:val="000000"/>
          <w:sz w:val="28"/>
        </w:rPr>
        <w:t>
      біліктілігі анағұрлым төмен ұнтақтаушының жұмысына басшылық жасау.</w:t>
      </w:r>
    </w:p>
    <w:bookmarkStart w:name="z855" w:id="853"/>
    <w:p>
      <w:pPr>
        <w:spacing w:after="0"/>
        <w:ind w:left="0"/>
        <w:jc w:val="both"/>
      </w:pPr>
      <w:r>
        <w:rPr>
          <w:rFonts w:ascii="Times New Roman"/>
          <w:b w:val="false"/>
          <w:i w:val="false"/>
          <w:color w:val="000000"/>
          <w:sz w:val="28"/>
        </w:rPr>
        <w:t xml:space="preserve">
      565. Білуге тиіс: </w:t>
      </w:r>
    </w:p>
    <w:bookmarkEnd w:id="853"/>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реттеу және бақылау-өлшеу аппаратурасының схемасы; </w:t>
      </w:r>
    </w:p>
    <w:p>
      <w:pPr>
        <w:spacing w:after="0"/>
        <w:ind w:left="0"/>
        <w:jc w:val="both"/>
      </w:pPr>
      <w:r>
        <w:rPr>
          <w:rFonts w:ascii="Times New Roman"/>
          <w:b w:val="false"/>
          <w:i w:val="false"/>
          <w:color w:val="000000"/>
          <w:sz w:val="28"/>
        </w:rPr>
        <w:t xml:space="preserve">
      ыстық ұнтақтау, сұрыптау және жуу жабдығының жұмыс схемасын қоса алғанда массаны ұнтақтаудың технологиялық процессі; </w:t>
      </w:r>
    </w:p>
    <w:p>
      <w:pPr>
        <w:spacing w:after="0"/>
        <w:ind w:left="0"/>
        <w:jc w:val="both"/>
      </w:pPr>
      <w:r>
        <w:rPr>
          <w:rFonts w:ascii="Times New Roman"/>
          <w:b w:val="false"/>
          <w:i w:val="false"/>
          <w:color w:val="000000"/>
          <w:sz w:val="28"/>
        </w:rPr>
        <w:t xml:space="preserve">
      рафинерлердің, массаны сұрыптаудың, целлюлозаны сүзгіде жуудың жұмыс режимі; </w:t>
      </w:r>
    </w:p>
    <w:p>
      <w:pPr>
        <w:spacing w:after="0"/>
        <w:ind w:left="0"/>
        <w:jc w:val="both"/>
      </w:pPr>
      <w:r>
        <w:rPr>
          <w:rFonts w:ascii="Times New Roman"/>
          <w:b w:val="false"/>
          <w:i w:val="false"/>
          <w:color w:val="000000"/>
          <w:sz w:val="28"/>
        </w:rPr>
        <w:t>
      массаның сапалық көрсеткіштері.</w:t>
      </w:r>
    </w:p>
    <w:bookmarkStart w:name="z856" w:id="854"/>
    <w:p>
      <w:pPr>
        <w:spacing w:after="0"/>
        <w:ind w:left="0"/>
        <w:jc w:val="left"/>
      </w:pPr>
      <w:r>
        <w:rPr>
          <w:rFonts w:ascii="Times New Roman"/>
          <w:b/>
          <w:i w:val="false"/>
          <w:color w:val="000000"/>
        </w:rPr>
        <w:t xml:space="preserve"> Параграф 278. Фибра бұйымдарды лактаушы, 2-разряд</w:t>
      </w:r>
    </w:p>
    <w:bookmarkEnd w:id="854"/>
    <w:bookmarkStart w:name="z857" w:id="855"/>
    <w:p>
      <w:pPr>
        <w:spacing w:after="0"/>
        <w:ind w:left="0"/>
        <w:jc w:val="both"/>
      </w:pPr>
      <w:r>
        <w:rPr>
          <w:rFonts w:ascii="Times New Roman"/>
          <w:b w:val="false"/>
          <w:i w:val="false"/>
          <w:color w:val="000000"/>
          <w:sz w:val="28"/>
        </w:rPr>
        <w:t>
      566. Жұмыс сипаттамасы:</w:t>
      </w:r>
    </w:p>
    <w:bookmarkEnd w:id="855"/>
    <w:p>
      <w:pPr>
        <w:spacing w:after="0"/>
        <w:ind w:left="0"/>
        <w:jc w:val="both"/>
      </w:pPr>
      <w:r>
        <w:rPr>
          <w:rFonts w:ascii="Times New Roman"/>
          <w:b w:val="false"/>
          <w:i w:val="false"/>
          <w:color w:val="000000"/>
          <w:sz w:val="28"/>
        </w:rPr>
        <w:t>
      фибра бұйымдарға қолмен және станокта лак жағу;</w:t>
      </w:r>
    </w:p>
    <w:p>
      <w:pPr>
        <w:spacing w:after="0"/>
        <w:ind w:left="0"/>
        <w:jc w:val="both"/>
      </w:pPr>
      <w:r>
        <w:rPr>
          <w:rFonts w:ascii="Times New Roman"/>
          <w:b w:val="false"/>
          <w:i w:val="false"/>
          <w:color w:val="000000"/>
          <w:sz w:val="28"/>
        </w:rPr>
        <w:t>
      лактауға арналған фибра бұйымдарды дайындау және лак жасау;</w:t>
      </w:r>
    </w:p>
    <w:p>
      <w:pPr>
        <w:spacing w:after="0"/>
        <w:ind w:left="0"/>
        <w:jc w:val="both"/>
      </w:pPr>
      <w:r>
        <w:rPr>
          <w:rFonts w:ascii="Times New Roman"/>
          <w:b w:val="false"/>
          <w:i w:val="false"/>
          <w:color w:val="000000"/>
          <w:sz w:val="28"/>
        </w:rPr>
        <w:t xml:space="preserve">
      бұйымдарды кептіру. </w:t>
      </w:r>
    </w:p>
    <w:bookmarkStart w:name="z858" w:id="856"/>
    <w:p>
      <w:pPr>
        <w:spacing w:after="0"/>
        <w:ind w:left="0"/>
        <w:jc w:val="both"/>
      </w:pPr>
      <w:r>
        <w:rPr>
          <w:rFonts w:ascii="Times New Roman"/>
          <w:b w:val="false"/>
          <w:i w:val="false"/>
          <w:color w:val="000000"/>
          <w:sz w:val="28"/>
        </w:rPr>
        <w:t xml:space="preserve">
      567. Білуге тиіс: </w:t>
      </w:r>
    </w:p>
    <w:bookmarkEnd w:id="856"/>
    <w:p>
      <w:pPr>
        <w:spacing w:after="0"/>
        <w:ind w:left="0"/>
        <w:jc w:val="both"/>
      </w:pPr>
      <w:r>
        <w:rPr>
          <w:rFonts w:ascii="Times New Roman"/>
          <w:b w:val="false"/>
          <w:i w:val="false"/>
          <w:color w:val="000000"/>
          <w:sz w:val="28"/>
        </w:rPr>
        <w:t xml:space="preserve">
      лактың құрамы мен жасау әдістері, лактау технологиясы; </w:t>
      </w:r>
    </w:p>
    <w:p>
      <w:pPr>
        <w:spacing w:after="0"/>
        <w:ind w:left="0"/>
        <w:jc w:val="both"/>
      </w:pPr>
      <w:r>
        <w:rPr>
          <w:rFonts w:ascii="Times New Roman"/>
          <w:b w:val="false"/>
          <w:i w:val="false"/>
          <w:color w:val="000000"/>
          <w:sz w:val="28"/>
        </w:rPr>
        <w:t xml:space="preserve">
      фибра бұйымдардың қасиеттері мен маркалары. </w:t>
      </w:r>
    </w:p>
    <w:bookmarkStart w:name="z859" w:id="857"/>
    <w:p>
      <w:pPr>
        <w:spacing w:after="0"/>
        <w:ind w:left="0"/>
        <w:jc w:val="left"/>
      </w:pPr>
      <w:r>
        <w:rPr>
          <w:rFonts w:ascii="Times New Roman"/>
          <w:b/>
          <w:i w:val="false"/>
          <w:color w:val="000000"/>
        </w:rPr>
        <w:t xml:space="preserve"> Параграф 279. Фибра және құятын қағаз бұйымдарды желімдеуші, 3-разряд</w:t>
      </w:r>
    </w:p>
    <w:bookmarkEnd w:id="857"/>
    <w:bookmarkStart w:name="z860" w:id="858"/>
    <w:p>
      <w:pPr>
        <w:spacing w:after="0"/>
        <w:ind w:left="0"/>
        <w:jc w:val="both"/>
      </w:pPr>
      <w:r>
        <w:rPr>
          <w:rFonts w:ascii="Times New Roman"/>
          <w:b w:val="false"/>
          <w:i w:val="false"/>
          <w:color w:val="000000"/>
          <w:sz w:val="28"/>
        </w:rPr>
        <w:t>
      568. Жұмыс сипаттамасы:</w:t>
      </w:r>
    </w:p>
    <w:bookmarkEnd w:id="858"/>
    <w:p>
      <w:pPr>
        <w:spacing w:after="0"/>
        <w:ind w:left="0"/>
        <w:jc w:val="both"/>
      </w:pPr>
      <w:r>
        <w:rPr>
          <w:rFonts w:ascii="Times New Roman"/>
          <w:b w:val="false"/>
          <w:i w:val="false"/>
          <w:color w:val="000000"/>
          <w:sz w:val="28"/>
        </w:rPr>
        <w:t>
      анағұрлым жоғары білікті желімдеушінің басшылығымен фибра парақтарын желімдеу процесін жүргізу;</w:t>
      </w:r>
    </w:p>
    <w:p>
      <w:pPr>
        <w:spacing w:after="0"/>
        <w:ind w:left="0"/>
        <w:jc w:val="both"/>
      </w:pPr>
      <w:r>
        <w:rPr>
          <w:rFonts w:ascii="Times New Roman"/>
          <w:b w:val="false"/>
          <w:i w:val="false"/>
          <w:color w:val="000000"/>
          <w:sz w:val="28"/>
        </w:rPr>
        <w:t>
      сығымдағыштағы құйылатын қағаз бұйымдарды желімдеу;</w:t>
      </w:r>
    </w:p>
    <w:p>
      <w:pPr>
        <w:spacing w:after="0"/>
        <w:ind w:left="0"/>
        <w:jc w:val="both"/>
      </w:pPr>
      <w:r>
        <w:rPr>
          <w:rFonts w:ascii="Times New Roman"/>
          <w:b w:val="false"/>
          <w:i w:val="false"/>
          <w:color w:val="000000"/>
          <w:sz w:val="28"/>
        </w:rPr>
        <w:t>
      желімделген фибраны кесуге және тазаланған қағаз бұйымдарды ұстауға апару;</w:t>
      </w:r>
    </w:p>
    <w:p>
      <w:pPr>
        <w:spacing w:after="0"/>
        <w:ind w:left="0"/>
        <w:jc w:val="both"/>
      </w:pPr>
      <w:r>
        <w:rPr>
          <w:rFonts w:ascii="Times New Roman"/>
          <w:b w:val="false"/>
          <w:i w:val="false"/>
          <w:color w:val="000000"/>
          <w:sz w:val="28"/>
        </w:rPr>
        <w:t>
      фибраны пакеттерге жинақтау;</w:t>
      </w:r>
    </w:p>
    <w:p>
      <w:pPr>
        <w:spacing w:after="0"/>
        <w:ind w:left="0"/>
        <w:jc w:val="both"/>
      </w:pPr>
      <w:r>
        <w:rPr>
          <w:rFonts w:ascii="Times New Roman"/>
          <w:b w:val="false"/>
          <w:i w:val="false"/>
          <w:color w:val="000000"/>
          <w:sz w:val="28"/>
        </w:rPr>
        <w:t>
      кептіргеннен кейін қағаз бұйымдарды жылжыту, желім жағу;</w:t>
      </w:r>
    </w:p>
    <w:p>
      <w:pPr>
        <w:spacing w:after="0"/>
        <w:ind w:left="0"/>
        <w:jc w:val="both"/>
      </w:pPr>
      <w:r>
        <w:rPr>
          <w:rFonts w:ascii="Times New Roman"/>
          <w:b w:val="false"/>
          <w:i w:val="false"/>
          <w:color w:val="000000"/>
          <w:sz w:val="28"/>
        </w:rPr>
        <w:t xml:space="preserve">
      бөлшектерді жөндеу. </w:t>
      </w:r>
    </w:p>
    <w:bookmarkStart w:name="z861" w:id="859"/>
    <w:p>
      <w:pPr>
        <w:spacing w:after="0"/>
        <w:ind w:left="0"/>
        <w:jc w:val="both"/>
      </w:pPr>
      <w:r>
        <w:rPr>
          <w:rFonts w:ascii="Times New Roman"/>
          <w:b w:val="false"/>
          <w:i w:val="false"/>
          <w:color w:val="000000"/>
          <w:sz w:val="28"/>
        </w:rPr>
        <w:t xml:space="preserve">
      569. Білуге тиіс: </w:t>
      </w:r>
    </w:p>
    <w:bookmarkEnd w:id="859"/>
    <w:p>
      <w:pPr>
        <w:spacing w:after="0"/>
        <w:ind w:left="0"/>
        <w:jc w:val="both"/>
      </w:pPr>
      <w:r>
        <w:rPr>
          <w:rFonts w:ascii="Times New Roman"/>
          <w:b w:val="false"/>
          <w:i w:val="false"/>
          <w:color w:val="000000"/>
          <w:sz w:val="28"/>
        </w:rPr>
        <w:t xml:space="preserve">
      сығымдағыштардың құрылымы; оларды басқару ережесі мен желімдеу процесін реттеу; </w:t>
      </w:r>
    </w:p>
    <w:p>
      <w:pPr>
        <w:spacing w:after="0"/>
        <w:ind w:left="0"/>
        <w:jc w:val="both"/>
      </w:pPr>
      <w:r>
        <w:rPr>
          <w:rFonts w:ascii="Times New Roman"/>
          <w:b w:val="false"/>
          <w:i w:val="false"/>
          <w:color w:val="000000"/>
          <w:sz w:val="28"/>
        </w:rPr>
        <w:t xml:space="preserve">
      желім заттар; </w:t>
      </w:r>
    </w:p>
    <w:p>
      <w:pPr>
        <w:spacing w:after="0"/>
        <w:ind w:left="0"/>
        <w:jc w:val="both"/>
      </w:pPr>
      <w:r>
        <w:rPr>
          <w:rFonts w:ascii="Times New Roman"/>
          <w:b w:val="false"/>
          <w:i w:val="false"/>
          <w:color w:val="000000"/>
          <w:sz w:val="28"/>
        </w:rPr>
        <w:t xml:space="preserve">
      желімдегеннен кейін қағаз бөлшектерді ұстау мерзімдері. </w:t>
      </w:r>
    </w:p>
    <w:bookmarkStart w:name="z862" w:id="860"/>
    <w:p>
      <w:pPr>
        <w:spacing w:after="0"/>
        <w:ind w:left="0"/>
        <w:jc w:val="left"/>
      </w:pPr>
      <w:r>
        <w:rPr>
          <w:rFonts w:ascii="Times New Roman"/>
          <w:b/>
          <w:i w:val="false"/>
          <w:color w:val="000000"/>
        </w:rPr>
        <w:t xml:space="preserve"> Параграф 280. Фибра және құятын қағаз бұйымдарды желімдеуші, 4-разряд</w:t>
      </w:r>
    </w:p>
    <w:bookmarkEnd w:id="860"/>
    <w:bookmarkStart w:name="z863" w:id="861"/>
    <w:p>
      <w:pPr>
        <w:spacing w:after="0"/>
        <w:ind w:left="0"/>
        <w:jc w:val="both"/>
      </w:pPr>
      <w:r>
        <w:rPr>
          <w:rFonts w:ascii="Times New Roman"/>
          <w:b w:val="false"/>
          <w:i w:val="false"/>
          <w:color w:val="000000"/>
          <w:sz w:val="28"/>
        </w:rPr>
        <w:t>
      570. Жұмыс сипаттамасы:</w:t>
      </w:r>
    </w:p>
    <w:bookmarkEnd w:id="861"/>
    <w:p>
      <w:pPr>
        <w:spacing w:after="0"/>
        <w:ind w:left="0"/>
        <w:jc w:val="both"/>
      </w:pPr>
      <w:r>
        <w:rPr>
          <w:rFonts w:ascii="Times New Roman"/>
          <w:b w:val="false"/>
          <w:i w:val="false"/>
          <w:color w:val="000000"/>
          <w:sz w:val="28"/>
        </w:rPr>
        <w:t>
      сығымдағыштардағы фибра парақтарын желімдеу және кептіру процесін жүргізу;</w:t>
      </w:r>
    </w:p>
    <w:p>
      <w:pPr>
        <w:spacing w:after="0"/>
        <w:ind w:left="0"/>
        <w:jc w:val="both"/>
      </w:pPr>
      <w:r>
        <w:rPr>
          <w:rFonts w:ascii="Times New Roman"/>
          <w:b w:val="false"/>
          <w:i w:val="false"/>
          <w:color w:val="000000"/>
          <w:sz w:val="28"/>
        </w:rPr>
        <w:t>
      желімдеу фибраларының жарамдылығын айқындау, фибраны қалыңдығы, сапасы, бетіне және қасиетіне қарай іріктеу;</w:t>
      </w:r>
    </w:p>
    <w:p>
      <w:pPr>
        <w:spacing w:after="0"/>
        <w:ind w:left="0"/>
        <w:jc w:val="both"/>
      </w:pPr>
      <w:r>
        <w:rPr>
          <w:rFonts w:ascii="Times New Roman"/>
          <w:b w:val="false"/>
          <w:i w:val="false"/>
          <w:color w:val="000000"/>
          <w:sz w:val="28"/>
        </w:rPr>
        <w:t>
      желімдеуге арналған бакелит және басқа да шайырларды дайындау;</w:t>
      </w:r>
    </w:p>
    <w:p>
      <w:pPr>
        <w:spacing w:after="0"/>
        <w:ind w:left="0"/>
        <w:jc w:val="both"/>
      </w:pPr>
      <w:r>
        <w:rPr>
          <w:rFonts w:ascii="Times New Roman"/>
          <w:b w:val="false"/>
          <w:i w:val="false"/>
          <w:color w:val="000000"/>
          <w:sz w:val="28"/>
        </w:rPr>
        <w:t xml:space="preserve">
      фибраның қасиетіне, желімнің қалыңдығы және сапалы көрсеткіштеріне қарай желімдеу режимін таңдау. </w:t>
      </w:r>
    </w:p>
    <w:bookmarkStart w:name="z864" w:id="862"/>
    <w:p>
      <w:pPr>
        <w:spacing w:after="0"/>
        <w:ind w:left="0"/>
        <w:jc w:val="both"/>
      </w:pPr>
      <w:r>
        <w:rPr>
          <w:rFonts w:ascii="Times New Roman"/>
          <w:b w:val="false"/>
          <w:i w:val="false"/>
          <w:color w:val="000000"/>
          <w:sz w:val="28"/>
        </w:rPr>
        <w:t>
      571. Білуге тиіс:</w:t>
      </w:r>
    </w:p>
    <w:bookmarkEnd w:id="862"/>
    <w:p>
      <w:pPr>
        <w:spacing w:after="0"/>
        <w:ind w:left="0"/>
        <w:jc w:val="both"/>
      </w:pPr>
      <w:r>
        <w:rPr>
          <w:rFonts w:ascii="Times New Roman"/>
          <w:b w:val="false"/>
          <w:i w:val="false"/>
          <w:color w:val="000000"/>
          <w:sz w:val="28"/>
        </w:rPr>
        <w:t xml:space="preserve">
      қыздырып сығымдағыштардың құрылымы; </w:t>
      </w:r>
    </w:p>
    <w:p>
      <w:pPr>
        <w:spacing w:after="0"/>
        <w:ind w:left="0"/>
        <w:jc w:val="both"/>
      </w:pPr>
      <w:r>
        <w:rPr>
          <w:rFonts w:ascii="Times New Roman"/>
          <w:b w:val="false"/>
          <w:i w:val="false"/>
          <w:color w:val="000000"/>
          <w:sz w:val="28"/>
        </w:rPr>
        <w:t xml:space="preserve">
      желімдеудің технологиялық процесі; </w:t>
      </w:r>
    </w:p>
    <w:p>
      <w:pPr>
        <w:spacing w:after="0"/>
        <w:ind w:left="0"/>
        <w:jc w:val="both"/>
      </w:pPr>
      <w:r>
        <w:rPr>
          <w:rFonts w:ascii="Times New Roman"/>
          <w:b w:val="false"/>
          <w:i w:val="false"/>
          <w:color w:val="000000"/>
          <w:sz w:val="28"/>
        </w:rPr>
        <w:t xml:space="preserve">
      фибра және желім шайырының қасиеті; </w:t>
      </w:r>
    </w:p>
    <w:p>
      <w:pPr>
        <w:spacing w:after="0"/>
        <w:ind w:left="0"/>
        <w:jc w:val="both"/>
      </w:pPr>
      <w:r>
        <w:rPr>
          <w:rFonts w:ascii="Times New Roman"/>
          <w:b w:val="false"/>
          <w:i w:val="false"/>
          <w:color w:val="000000"/>
          <w:sz w:val="28"/>
        </w:rPr>
        <w:t>
      фибраның маркасына, қалыңдығына және сапалық көрсеткіштеріне қарай желімдеу режимі.</w:t>
      </w:r>
    </w:p>
    <w:bookmarkStart w:name="z865" w:id="863"/>
    <w:p>
      <w:pPr>
        <w:spacing w:after="0"/>
        <w:ind w:left="0"/>
        <w:jc w:val="left"/>
      </w:pPr>
      <w:r>
        <w:rPr>
          <w:rFonts w:ascii="Times New Roman"/>
          <w:b/>
          <w:i w:val="false"/>
          <w:color w:val="000000"/>
        </w:rPr>
        <w:t xml:space="preserve"> Параграф 281. Фибра жуушы, 2-разряд</w:t>
      </w:r>
    </w:p>
    <w:bookmarkEnd w:id="863"/>
    <w:bookmarkStart w:name="z866" w:id="864"/>
    <w:p>
      <w:pPr>
        <w:spacing w:after="0"/>
        <w:ind w:left="0"/>
        <w:jc w:val="both"/>
      </w:pPr>
      <w:r>
        <w:rPr>
          <w:rFonts w:ascii="Times New Roman"/>
          <w:b w:val="false"/>
          <w:i w:val="false"/>
          <w:color w:val="000000"/>
          <w:sz w:val="28"/>
        </w:rPr>
        <w:t xml:space="preserve">
      572. Жұмыс сипаттамасы: </w:t>
      </w:r>
    </w:p>
    <w:bookmarkEnd w:id="864"/>
    <w:p>
      <w:pPr>
        <w:spacing w:after="0"/>
        <w:ind w:left="0"/>
        <w:jc w:val="both"/>
      </w:pPr>
      <w:r>
        <w:rPr>
          <w:rFonts w:ascii="Times New Roman"/>
          <w:b w:val="false"/>
          <w:i w:val="false"/>
          <w:color w:val="000000"/>
          <w:sz w:val="28"/>
        </w:rPr>
        <w:t>
      фибра жуу;</w:t>
      </w:r>
    </w:p>
    <w:p>
      <w:pPr>
        <w:spacing w:after="0"/>
        <w:ind w:left="0"/>
        <w:jc w:val="both"/>
      </w:pPr>
      <w:r>
        <w:rPr>
          <w:rFonts w:ascii="Times New Roman"/>
          <w:b w:val="false"/>
          <w:i w:val="false"/>
          <w:color w:val="000000"/>
          <w:sz w:val="28"/>
        </w:rPr>
        <w:t>
      фибраның бетіндегі тұздарды жуу машинасында шаю және жуылған фибраны қатарлап реттеу;</w:t>
      </w:r>
    </w:p>
    <w:p>
      <w:pPr>
        <w:spacing w:after="0"/>
        <w:ind w:left="0"/>
        <w:jc w:val="both"/>
      </w:pPr>
      <w:r>
        <w:rPr>
          <w:rFonts w:ascii="Times New Roman"/>
          <w:b w:val="false"/>
          <w:i w:val="false"/>
          <w:color w:val="000000"/>
          <w:sz w:val="28"/>
        </w:rPr>
        <w:t>
      машинаны бақылау.</w:t>
      </w:r>
    </w:p>
    <w:bookmarkStart w:name="z867" w:id="865"/>
    <w:p>
      <w:pPr>
        <w:spacing w:after="0"/>
        <w:ind w:left="0"/>
        <w:jc w:val="both"/>
      </w:pPr>
      <w:r>
        <w:rPr>
          <w:rFonts w:ascii="Times New Roman"/>
          <w:b w:val="false"/>
          <w:i w:val="false"/>
          <w:color w:val="000000"/>
          <w:sz w:val="28"/>
        </w:rPr>
        <w:t xml:space="preserve">
      573. Білуге тиіс: </w:t>
      </w:r>
    </w:p>
    <w:bookmarkEnd w:id="865"/>
    <w:p>
      <w:pPr>
        <w:spacing w:after="0"/>
        <w:ind w:left="0"/>
        <w:jc w:val="both"/>
      </w:pPr>
      <w:r>
        <w:rPr>
          <w:rFonts w:ascii="Times New Roman"/>
          <w:b w:val="false"/>
          <w:i w:val="false"/>
          <w:color w:val="000000"/>
          <w:sz w:val="28"/>
        </w:rPr>
        <w:t>
      машинаның жұмыс шарттары мен фибраның сапалық көрсеткіштері.</w:t>
      </w:r>
    </w:p>
    <w:bookmarkStart w:name="z868" w:id="866"/>
    <w:p>
      <w:pPr>
        <w:spacing w:after="0"/>
        <w:ind w:left="0"/>
        <w:jc w:val="left"/>
      </w:pPr>
      <w:r>
        <w:rPr>
          <w:rFonts w:ascii="Times New Roman"/>
          <w:b/>
          <w:i w:val="false"/>
          <w:color w:val="000000"/>
        </w:rPr>
        <w:t xml:space="preserve"> Параграф 282. Фибра июші, 3-разряд</w:t>
      </w:r>
    </w:p>
    <w:bookmarkEnd w:id="866"/>
    <w:bookmarkStart w:name="z869" w:id="867"/>
    <w:p>
      <w:pPr>
        <w:spacing w:after="0"/>
        <w:ind w:left="0"/>
        <w:jc w:val="both"/>
      </w:pPr>
      <w:r>
        <w:rPr>
          <w:rFonts w:ascii="Times New Roman"/>
          <w:b w:val="false"/>
          <w:i w:val="false"/>
          <w:color w:val="000000"/>
          <w:sz w:val="28"/>
        </w:rPr>
        <w:t xml:space="preserve">
      574. Жұмыс сипаттамасы: </w:t>
      </w:r>
    </w:p>
    <w:bookmarkEnd w:id="867"/>
    <w:p>
      <w:pPr>
        <w:spacing w:after="0"/>
        <w:ind w:left="0"/>
        <w:jc w:val="both"/>
      </w:pPr>
      <w:r>
        <w:rPr>
          <w:rFonts w:ascii="Times New Roman"/>
          <w:b w:val="false"/>
          <w:i w:val="false"/>
          <w:color w:val="000000"/>
          <w:sz w:val="28"/>
        </w:rPr>
        <w:t>
      фибраны станокта ию;</w:t>
      </w:r>
    </w:p>
    <w:p>
      <w:pPr>
        <w:spacing w:after="0"/>
        <w:ind w:left="0"/>
        <w:jc w:val="both"/>
      </w:pPr>
      <w:r>
        <w:rPr>
          <w:rFonts w:ascii="Times New Roman"/>
          <w:b w:val="false"/>
          <w:i w:val="false"/>
          <w:color w:val="000000"/>
          <w:sz w:val="28"/>
        </w:rPr>
        <w:t>
      фибра дайындамаларын қалыңдығы мен сапасына қарай іріктеу;</w:t>
      </w:r>
    </w:p>
    <w:p>
      <w:pPr>
        <w:spacing w:after="0"/>
        <w:ind w:left="0"/>
        <w:jc w:val="both"/>
      </w:pPr>
      <w:r>
        <w:rPr>
          <w:rFonts w:ascii="Times New Roman"/>
          <w:b w:val="false"/>
          <w:i w:val="false"/>
          <w:color w:val="000000"/>
          <w:sz w:val="28"/>
        </w:rPr>
        <w:t>
      крандарды айлабұйымдарда ию;</w:t>
      </w:r>
    </w:p>
    <w:p>
      <w:pPr>
        <w:spacing w:after="0"/>
        <w:ind w:left="0"/>
        <w:jc w:val="both"/>
      </w:pPr>
      <w:r>
        <w:rPr>
          <w:rFonts w:ascii="Times New Roman"/>
          <w:b w:val="false"/>
          <w:i w:val="false"/>
          <w:color w:val="000000"/>
          <w:sz w:val="28"/>
        </w:rPr>
        <w:t>
      бұлауды жұмысқа дайындау;</w:t>
      </w:r>
    </w:p>
    <w:p>
      <w:pPr>
        <w:spacing w:after="0"/>
        <w:ind w:left="0"/>
        <w:jc w:val="both"/>
      </w:pPr>
      <w:r>
        <w:rPr>
          <w:rFonts w:ascii="Times New Roman"/>
          <w:b w:val="false"/>
          <w:i w:val="false"/>
          <w:color w:val="000000"/>
          <w:sz w:val="28"/>
        </w:rPr>
        <w:t>
      бұлауға жіберу және шылапшынның фибра корпусын қыздыру;</w:t>
      </w:r>
    </w:p>
    <w:p>
      <w:pPr>
        <w:spacing w:after="0"/>
        <w:ind w:left="0"/>
        <w:jc w:val="both"/>
      </w:pPr>
      <w:r>
        <w:rPr>
          <w:rFonts w:ascii="Times New Roman"/>
          <w:b w:val="false"/>
          <w:i w:val="false"/>
          <w:color w:val="000000"/>
          <w:sz w:val="28"/>
        </w:rPr>
        <w:t>
      корпустың шетін сулау;</w:t>
      </w:r>
    </w:p>
    <w:p>
      <w:pPr>
        <w:spacing w:after="0"/>
        <w:ind w:left="0"/>
        <w:jc w:val="both"/>
      </w:pPr>
      <w:r>
        <w:rPr>
          <w:rFonts w:ascii="Times New Roman"/>
          <w:b w:val="false"/>
          <w:i w:val="false"/>
          <w:color w:val="000000"/>
          <w:sz w:val="28"/>
        </w:rPr>
        <w:t>
      фибра корпустың ернеуін станокта ию, мойнына сым қою;</w:t>
      </w:r>
    </w:p>
    <w:p>
      <w:pPr>
        <w:spacing w:after="0"/>
        <w:ind w:left="0"/>
        <w:jc w:val="both"/>
      </w:pPr>
      <w:r>
        <w:rPr>
          <w:rFonts w:ascii="Times New Roman"/>
          <w:b w:val="false"/>
          <w:i w:val="false"/>
          <w:color w:val="000000"/>
          <w:sz w:val="28"/>
        </w:rPr>
        <w:t>
      даярланатын өнімнің сапасын бақылау;</w:t>
      </w:r>
    </w:p>
    <w:p>
      <w:pPr>
        <w:spacing w:after="0"/>
        <w:ind w:left="0"/>
        <w:jc w:val="both"/>
      </w:pPr>
      <w:r>
        <w:rPr>
          <w:rFonts w:ascii="Times New Roman"/>
          <w:b w:val="false"/>
          <w:i w:val="false"/>
          <w:color w:val="000000"/>
          <w:sz w:val="28"/>
        </w:rPr>
        <w:t xml:space="preserve">
      станокты баптау және реттеу. </w:t>
      </w:r>
    </w:p>
    <w:bookmarkStart w:name="z870" w:id="868"/>
    <w:p>
      <w:pPr>
        <w:spacing w:after="0"/>
        <w:ind w:left="0"/>
        <w:jc w:val="both"/>
      </w:pPr>
      <w:r>
        <w:rPr>
          <w:rFonts w:ascii="Times New Roman"/>
          <w:b w:val="false"/>
          <w:i w:val="false"/>
          <w:color w:val="000000"/>
          <w:sz w:val="28"/>
        </w:rPr>
        <w:t xml:space="preserve">
      575. Білуге тиіс: </w:t>
      </w:r>
    </w:p>
    <w:bookmarkEnd w:id="868"/>
    <w:p>
      <w:pPr>
        <w:spacing w:after="0"/>
        <w:ind w:left="0"/>
        <w:jc w:val="both"/>
      </w:pPr>
      <w:r>
        <w:rPr>
          <w:rFonts w:ascii="Times New Roman"/>
          <w:b w:val="false"/>
          <w:i w:val="false"/>
          <w:color w:val="000000"/>
          <w:sz w:val="28"/>
        </w:rPr>
        <w:t>
      станок пен бақылау-өлшеу аппаратурасының құрылымы мен жұмыс істеу принципі;</w:t>
      </w:r>
    </w:p>
    <w:p>
      <w:pPr>
        <w:spacing w:after="0"/>
        <w:ind w:left="0"/>
        <w:jc w:val="both"/>
      </w:pPr>
      <w:r>
        <w:rPr>
          <w:rFonts w:ascii="Times New Roman"/>
          <w:b w:val="false"/>
          <w:i w:val="false"/>
          <w:color w:val="000000"/>
          <w:sz w:val="28"/>
        </w:rPr>
        <w:t>
      шылапшын, шабадан және иілген қораптар жасау технологиялық режимі;</w:t>
      </w:r>
    </w:p>
    <w:p>
      <w:pPr>
        <w:spacing w:after="0"/>
        <w:ind w:left="0"/>
        <w:jc w:val="both"/>
      </w:pPr>
      <w:r>
        <w:rPr>
          <w:rFonts w:ascii="Times New Roman"/>
          <w:b w:val="false"/>
          <w:i w:val="false"/>
          <w:color w:val="000000"/>
          <w:sz w:val="28"/>
        </w:rPr>
        <w:t>
      фибраның сұрыптары;</w:t>
      </w:r>
    </w:p>
    <w:p>
      <w:pPr>
        <w:spacing w:after="0"/>
        <w:ind w:left="0"/>
        <w:jc w:val="both"/>
      </w:pPr>
      <w:r>
        <w:rPr>
          <w:rFonts w:ascii="Times New Roman"/>
          <w:b w:val="false"/>
          <w:i w:val="false"/>
          <w:color w:val="000000"/>
          <w:sz w:val="28"/>
        </w:rPr>
        <w:t xml:space="preserve">
      ақау себептері мен оларды жою тәсілдері. </w:t>
      </w:r>
    </w:p>
    <w:bookmarkStart w:name="z871" w:id="869"/>
    <w:p>
      <w:pPr>
        <w:spacing w:after="0"/>
        <w:ind w:left="0"/>
        <w:jc w:val="left"/>
      </w:pPr>
      <w:r>
        <w:rPr>
          <w:rFonts w:ascii="Times New Roman"/>
          <w:b/>
          <w:i w:val="false"/>
          <w:color w:val="000000"/>
        </w:rPr>
        <w:t xml:space="preserve"> Параграф 283. Фибралаушы, 2-разряд</w:t>
      </w:r>
    </w:p>
    <w:bookmarkEnd w:id="869"/>
    <w:bookmarkStart w:name="z872" w:id="870"/>
    <w:p>
      <w:pPr>
        <w:spacing w:after="0"/>
        <w:ind w:left="0"/>
        <w:jc w:val="both"/>
      </w:pPr>
      <w:r>
        <w:rPr>
          <w:rFonts w:ascii="Times New Roman"/>
          <w:b w:val="false"/>
          <w:i w:val="false"/>
          <w:color w:val="000000"/>
          <w:sz w:val="28"/>
        </w:rPr>
        <w:t xml:space="preserve">
      576. Жұмыс сипаттамасы: </w:t>
      </w:r>
    </w:p>
    <w:bookmarkEnd w:id="870"/>
    <w:p>
      <w:pPr>
        <w:spacing w:after="0"/>
        <w:ind w:left="0"/>
        <w:jc w:val="both"/>
      </w:pPr>
      <w:r>
        <w:rPr>
          <w:rFonts w:ascii="Times New Roman"/>
          <w:b w:val="false"/>
          <w:i w:val="false"/>
          <w:color w:val="000000"/>
          <w:sz w:val="28"/>
        </w:rPr>
        <w:t>
      біліктілігі анағұрлым жоғары фибралаушының басшылығымен үздіксіз әдіспен фибралау процессін жүргізу;</w:t>
      </w:r>
    </w:p>
    <w:p>
      <w:pPr>
        <w:spacing w:after="0"/>
        <w:ind w:left="0"/>
        <w:jc w:val="both"/>
      </w:pPr>
      <w:r>
        <w:rPr>
          <w:rFonts w:ascii="Times New Roman"/>
          <w:b w:val="false"/>
          <w:i w:val="false"/>
          <w:color w:val="000000"/>
          <w:sz w:val="28"/>
        </w:rPr>
        <w:t>
      фибра жаймасын пісу торабына салу және шикі фибраны хлорлы цинк ерітіндісі бар астауға салу;</w:t>
      </w:r>
    </w:p>
    <w:p>
      <w:pPr>
        <w:spacing w:after="0"/>
        <w:ind w:left="0"/>
        <w:jc w:val="both"/>
      </w:pPr>
      <w:r>
        <w:rPr>
          <w:rFonts w:ascii="Times New Roman"/>
          <w:b w:val="false"/>
          <w:i w:val="false"/>
          <w:color w:val="000000"/>
          <w:sz w:val="28"/>
        </w:rPr>
        <w:t>
      фибраның астаудан астауға қозғалуын бақылау және оны түзету;</w:t>
      </w:r>
    </w:p>
    <w:p>
      <w:pPr>
        <w:spacing w:after="0"/>
        <w:ind w:left="0"/>
        <w:jc w:val="both"/>
      </w:pPr>
      <w:r>
        <w:rPr>
          <w:rFonts w:ascii="Times New Roman"/>
          <w:b w:val="false"/>
          <w:i w:val="false"/>
          <w:color w:val="000000"/>
          <w:sz w:val="28"/>
        </w:rPr>
        <w:t>
      астаудағы ерітіндінің қыздырылуын бақылау;</w:t>
      </w:r>
    </w:p>
    <w:p>
      <w:pPr>
        <w:spacing w:after="0"/>
        <w:ind w:left="0"/>
        <w:jc w:val="both"/>
      </w:pPr>
      <w:r>
        <w:rPr>
          <w:rFonts w:ascii="Times New Roman"/>
          <w:b w:val="false"/>
          <w:i w:val="false"/>
          <w:color w:val="000000"/>
          <w:sz w:val="28"/>
        </w:rPr>
        <w:t>
      жетекші біліктердің мойынтіректерін майлау;</w:t>
      </w:r>
    </w:p>
    <w:p>
      <w:pPr>
        <w:spacing w:after="0"/>
        <w:ind w:left="0"/>
        <w:jc w:val="both"/>
      </w:pPr>
      <w:r>
        <w:rPr>
          <w:rFonts w:ascii="Times New Roman"/>
          <w:b w:val="false"/>
          <w:i w:val="false"/>
          <w:color w:val="000000"/>
          <w:sz w:val="28"/>
        </w:rPr>
        <w:t>
      мамут-сорғының жұмысын бақылау және оларды реттеу.</w:t>
      </w:r>
    </w:p>
    <w:bookmarkStart w:name="z873" w:id="871"/>
    <w:p>
      <w:pPr>
        <w:spacing w:after="0"/>
        <w:ind w:left="0"/>
        <w:jc w:val="both"/>
      </w:pPr>
      <w:r>
        <w:rPr>
          <w:rFonts w:ascii="Times New Roman"/>
          <w:b w:val="false"/>
          <w:i w:val="false"/>
          <w:color w:val="000000"/>
          <w:sz w:val="28"/>
        </w:rPr>
        <w:t xml:space="preserve">
      577. Білуге тиіс: </w:t>
      </w:r>
    </w:p>
    <w:bookmarkEnd w:id="871"/>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фибра өндірісінің технологиялық процессі;</w:t>
      </w:r>
    </w:p>
    <w:p>
      <w:pPr>
        <w:spacing w:after="0"/>
        <w:ind w:left="0"/>
        <w:jc w:val="both"/>
      </w:pPr>
      <w:r>
        <w:rPr>
          <w:rFonts w:ascii="Times New Roman"/>
          <w:b w:val="false"/>
          <w:i w:val="false"/>
          <w:color w:val="000000"/>
          <w:sz w:val="28"/>
        </w:rPr>
        <w:t xml:space="preserve">
      шикізат пен химикаттарды жұмсаудың шекті нормасы; </w:t>
      </w:r>
    </w:p>
    <w:p>
      <w:pPr>
        <w:spacing w:after="0"/>
        <w:ind w:left="0"/>
        <w:jc w:val="both"/>
      </w:pPr>
      <w:r>
        <w:rPr>
          <w:rFonts w:ascii="Times New Roman"/>
          <w:b w:val="false"/>
          <w:i w:val="false"/>
          <w:color w:val="000000"/>
          <w:sz w:val="28"/>
        </w:rPr>
        <w:t>
      дайын өнімнің техникалық шарттары.</w:t>
      </w:r>
    </w:p>
    <w:bookmarkStart w:name="z874" w:id="872"/>
    <w:p>
      <w:pPr>
        <w:spacing w:after="0"/>
        <w:ind w:left="0"/>
        <w:jc w:val="left"/>
      </w:pPr>
      <w:r>
        <w:rPr>
          <w:rFonts w:ascii="Times New Roman"/>
          <w:b/>
          <w:i w:val="false"/>
          <w:color w:val="000000"/>
        </w:rPr>
        <w:t xml:space="preserve"> Параграф 284. Фибралаушы, 3-разряд</w:t>
      </w:r>
    </w:p>
    <w:bookmarkEnd w:id="872"/>
    <w:bookmarkStart w:name="z875" w:id="873"/>
    <w:p>
      <w:pPr>
        <w:spacing w:after="0"/>
        <w:ind w:left="0"/>
        <w:jc w:val="both"/>
      </w:pPr>
      <w:r>
        <w:rPr>
          <w:rFonts w:ascii="Times New Roman"/>
          <w:b w:val="false"/>
          <w:i w:val="false"/>
          <w:color w:val="000000"/>
          <w:sz w:val="28"/>
        </w:rPr>
        <w:t>
      578. Жұмыс сипаттамасы:</w:t>
      </w:r>
    </w:p>
    <w:bookmarkEnd w:id="873"/>
    <w:p>
      <w:pPr>
        <w:spacing w:after="0"/>
        <w:ind w:left="0"/>
        <w:jc w:val="both"/>
      </w:pPr>
      <w:r>
        <w:rPr>
          <w:rFonts w:ascii="Times New Roman"/>
          <w:b w:val="false"/>
          <w:i w:val="false"/>
          <w:color w:val="000000"/>
          <w:sz w:val="28"/>
        </w:rPr>
        <w:t>
      тұрақты және үздіксіз қызмет ететін фибралау процессін жүргізу;</w:t>
      </w:r>
    </w:p>
    <w:p>
      <w:pPr>
        <w:spacing w:after="0"/>
        <w:ind w:left="0"/>
        <w:jc w:val="both"/>
      </w:pPr>
      <w:r>
        <w:rPr>
          <w:rFonts w:ascii="Times New Roman"/>
          <w:b w:val="false"/>
          <w:i w:val="false"/>
          <w:color w:val="000000"/>
          <w:sz w:val="28"/>
        </w:rPr>
        <w:t>
      ораманы жеткізу және орнату;</w:t>
      </w:r>
    </w:p>
    <w:p>
      <w:pPr>
        <w:spacing w:after="0"/>
        <w:ind w:left="0"/>
        <w:jc w:val="both"/>
      </w:pPr>
      <w:r>
        <w:rPr>
          <w:rFonts w:ascii="Times New Roman"/>
          <w:b w:val="false"/>
          <w:i w:val="false"/>
          <w:color w:val="000000"/>
          <w:sz w:val="28"/>
        </w:rPr>
        <w:t>
      хлорлы мырыш ерітіндісін дайындау;</w:t>
      </w:r>
    </w:p>
    <w:p>
      <w:pPr>
        <w:spacing w:after="0"/>
        <w:ind w:left="0"/>
        <w:jc w:val="both"/>
      </w:pPr>
      <w:r>
        <w:rPr>
          <w:rFonts w:ascii="Times New Roman"/>
          <w:b w:val="false"/>
          <w:i w:val="false"/>
          <w:color w:val="000000"/>
          <w:sz w:val="28"/>
        </w:rPr>
        <w:t xml:space="preserve">
      қағаз жаймасын толтыру; </w:t>
      </w:r>
    </w:p>
    <w:p>
      <w:pPr>
        <w:spacing w:after="0"/>
        <w:ind w:left="0"/>
        <w:jc w:val="both"/>
      </w:pPr>
      <w:r>
        <w:rPr>
          <w:rFonts w:ascii="Times New Roman"/>
          <w:b w:val="false"/>
          <w:i w:val="false"/>
          <w:color w:val="000000"/>
          <w:sz w:val="28"/>
        </w:rPr>
        <w:t>
      фибралаушы цилиндрдің белгіленген температурасын, сіңдіру астауындағы ерітіндінің температурасын және престеуші цилиндрлердің бетін, оралуын, сіңдірілуін және престелуін бақылау;</w:t>
      </w:r>
    </w:p>
    <w:p>
      <w:pPr>
        <w:spacing w:after="0"/>
        <w:ind w:left="0"/>
        <w:jc w:val="both"/>
      </w:pPr>
      <w:r>
        <w:rPr>
          <w:rFonts w:ascii="Times New Roman"/>
          <w:b w:val="false"/>
          <w:i w:val="false"/>
          <w:color w:val="000000"/>
          <w:sz w:val="28"/>
        </w:rPr>
        <w:t xml:space="preserve">
      орама мен ақаулықты өлшеу; </w:t>
      </w:r>
    </w:p>
    <w:p>
      <w:pPr>
        <w:spacing w:after="0"/>
        <w:ind w:left="0"/>
        <w:jc w:val="both"/>
      </w:pPr>
      <w:r>
        <w:rPr>
          <w:rFonts w:ascii="Times New Roman"/>
          <w:b w:val="false"/>
          <w:i w:val="false"/>
          <w:color w:val="000000"/>
          <w:sz w:val="28"/>
        </w:rPr>
        <w:t>
      фибраны екіжақты каландрлеу;</w:t>
      </w:r>
    </w:p>
    <w:p>
      <w:pPr>
        <w:spacing w:after="0"/>
        <w:ind w:left="0"/>
        <w:jc w:val="both"/>
      </w:pPr>
      <w:r>
        <w:rPr>
          <w:rFonts w:ascii="Times New Roman"/>
          <w:b w:val="false"/>
          <w:i w:val="false"/>
          <w:color w:val="000000"/>
          <w:sz w:val="28"/>
        </w:rPr>
        <w:t xml:space="preserve">
      қыздыруды, біліктің қысымы мен ылғалдату дәрежесін реттеу; </w:t>
      </w:r>
    </w:p>
    <w:p>
      <w:pPr>
        <w:spacing w:after="0"/>
        <w:ind w:left="0"/>
        <w:jc w:val="both"/>
      </w:pPr>
      <w:r>
        <w:rPr>
          <w:rFonts w:ascii="Times New Roman"/>
          <w:b w:val="false"/>
          <w:i w:val="false"/>
          <w:color w:val="000000"/>
          <w:sz w:val="28"/>
        </w:rPr>
        <w:t>
      фибра жаймасының біліктер арқылы өтуін бақылау;</w:t>
      </w:r>
    </w:p>
    <w:p>
      <w:pPr>
        <w:spacing w:after="0"/>
        <w:ind w:left="0"/>
        <w:jc w:val="both"/>
      </w:pPr>
      <w:r>
        <w:rPr>
          <w:rFonts w:ascii="Times New Roman"/>
          <w:b w:val="false"/>
          <w:i w:val="false"/>
          <w:color w:val="000000"/>
          <w:sz w:val="28"/>
        </w:rPr>
        <w:t>
      қаптау дәрежесін, біліктердің жай-күйін бақылау;</w:t>
      </w:r>
    </w:p>
    <w:p>
      <w:pPr>
        <w:spacing w:after="0"/>
        <w:ind w:left="0"/>
        <w:jc w:val="both"/>
      </w:pPr>
      <w:r>
        <w:rPr>
          <w:rFonts w:ascii="Times New Roman"/>
          <w:b w:val="false"/>
          <w:i w:val="false"/>
          <w:color w:val="000000"/>
          <w:sz w:val="28"/>
        </w:rPr>
        <w:t>
      жарықты жинау және оны престеу;</w:t>
      </w:r>
    </w:p>
    <w:p>
      <w:pPr>
        <w:spacing w:after="0"/>
        <w:ind w:left="0"/>
        <w:jc w:val="both"/>
      </w:pPr>
      <w:r>
        <w:rPr>
          <w:rFonts w:ascii="Times New Roman"/>
          <w:b w:val="false"/>
          <w:i w:val="false"/>
          <w:color w:val="000000"/>
          <w:sz w:val="28"/>
        </w:rPr>
        <w:t>
      жайманы техникалық шарттарға сәйкес жұқа қабаттарға кесу;</w:t>
      </w:r>
    </w:p>
    <w:p>
      <w:pPr>
        <w:spacing w:after="0"/>
        <w:ind w:left="0"/>
        <w:jc w:val="both"/>
      </w:pPr>
      <w:r>
        <w:rPr>
          <w:rFonts w:ascii="Times New Roman"/>
          <w:b w:val="false"/>
          <w:i w:val="false"/>
          <w:color w:val="000000"/>
          <w:sz w:val="28"/>
        </w:rPr>
        <w:t>
      фибраны орамаларға орау және оларды алу;</w:t>
      </w:r>
    </w:p>
    <w:p>
      <w:pPr>
        <w:spacing w:after="0"/>
        <w:ind w:left="0"/>
        <w:jc w:val="both"/>
      </w:pPr>
      <w:r>
        <w:rPr>
          <w:rFonts w:ascii="Times New Roman"/>
          <w:b w:val="false"/>
          <w:i w:val="false"/>
          <w:color w:val="000000"/>
          <w:sz w:val="28"/>
        </w:rPr>
        <w:t>
      фибра түтіктерін станокта алмалы-салмалы өзектен алу;</w:t>
      </w:r>
    </w:p>
    <w:p>
      <w:pPr>
        <w:spacing w:after="0"/>
        <w:ind w:left="0"/>
        <w:jc w:val="both"/>
      </w:pPr>
      <w:r>
        <w:rPr>
          <w:rFonts w:ascii="Times New Roman"/>
          <w:b w:val="false"/>
          <w:i w:val="false"/>
          <w:color w:val="000000"/>
          <w:sz w:val="28"/>
        </w:rPr>
        <w:t xml:space="preserve">
      жиегін жатқызу; </w:t>
      </w:r>
    </w:p>
    <w:p>
      <w:pPr>
        <w:spacing w:after="0"/>
        <w:ind w:left="0"/>
        <w:jc w:val="both"/>
      </w:pPr>
      <w:r>
        <w:rPr>
          <w:rFonts w:ascii="Times New Roman"/>
          <w:b w:val="false"/>
          <w:i w:val="false"/>
          <w:color w:val="000000"/>
          <w:sz w:val="28"/>
        </w:rPr>
        <w:t>
      дайын қабат фибраны сұрыптау.</w:t>
      </w:r>
    </w:p>
    <w:bookmarkStart w:name="z876" w:id="874"/>
    <w:p>
      <w:pPr>
        <w:spacing w:after="0"/>
        <w:ind w:left="0"/>
        <w:jc w:val="both"/>
      </w:pPr>
      <w:r>
        <w:rPr>
          <w:rFonts w:ascii="Times New Roman"/>
          <w:b w:val="false"/>
          <w:i w:val="false"/>
          <w:color w:val="000000"/>
          <w:sz w:val="28"/>
        </w:rPr>
        <w:t xml:space="preserve">
      579. Білуге тиіс: </w:t>
      </w:r>
    </w:p>
    <w:bookmarkEnd w:id="874"/>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фибра өндірісінің технологиялық процессі;</w:t>
      </w:r>
    </w:p>
    <w:p>
      <w:pPr>
        <w:spacing w:after="0"/>
        <w:ind w:left="0"/>
        <w:jc w:val="both"/>
      </w:pPr>
      <w:r>
        <w:rPr>
          <w:rFonts w:ascii="Times New Roman"/>
          <w:b w:val="false"/>
          <w:i w:val="false"/>
          <w:color w:val="000000"/>
          <w:sz w:val="28"/>
        </w:rPr>
        <w:t xml:space="preserve">
      шикізат пен химикаттарды жұмсаудың шекті нормасы; </w:t>
      </w:r>
    </w:p>
    <w:p>
      <w:pPr>
        <w:spacing w:after="0"/>
        <w:ind w:left="0"/>
        <w:jc w:val="both"/>
      </w:pPr>
      <w:r>
        <w:rPr>
          <w:rFonts w:ascii="Times New Roman"/>
          <w:b w:val="false"/>
          <w:i w:val="false"/>
          <w:color w:val="000000"/>
          <w:sz w:val="28"/>
        </w:rPr>
        <w:t>
      дайын өнімнің техникалық шарттары.</w:t>
      </w:r>
    </w:p>
    <w:bookmarkStart w:name="z877" w:id="875"/>
    <w:p>
      <w:pPr>
        <w:spacing w:after="0"/>
        <w:ind w:left="0"/>
        <w:jc w:val="left"/>
      </w:pPr>
      <w:r>
        <w:rPr>
          <w:rFonts w:ascii="Times New Roman"/>
          <w:b/>
          <w:i w:val="false"/>
          <w:color w:val="000000"/>
        </w:rPr>
        <w:t xml:space="preserve"> Параграф 285. Фибралаушы, 4-разряд</w:t>
      </w:r>
    </w:p>
    <w:bookmarkEnd w:id="875"/>
    <w:bookmarkStart w:name="z878" w:id="876"/>
    <w:p>
      <w:pPr>
        <w:spacing w:after="0"/>
        <w:ind w:left="0"/>
        <w:jc w:val="both"/>
      </w:pPr>
      <w:r>
        <w:rPr>
          <w:rFonts w:ascii="Times New Roman"/>
          <w:b w:val="false"/>
          <w:i w:val="false"/>
          <w:color w:val="000000"/>
          <w:sz w:val="28"/>
        </w:rPr>
        <w:t>
      580. Жұмыс сипаттамасы:</w:t>
      </w:r>
    </w:p>
    <w:bookmarkEnd w:id="876"/>
    <w:p>
      <w:pPr>
        <w:spacing w:after="0"/>
        <w:ind w:left="0"/>
        <w:jc w:val="both"/>
      </w:pPr>
      <w:r>
        <w:rPr>
          <w:rFonts w:ascii="Times New Roman"/>
          <w:b w:val="false"/>
          <w:i w:val="false"/>
          <w:color w:val="000000"/>
          <w:sz w:val="28"/>
        </w:rPr>
        <w:t>
      шикі фибраны пісу торабына, хлорлы мырыш ерітіндісі құйылған астауға, алдын ала кептіру камерасына салу;</w:t>
      </w:r>
    </w:p>
    <w:p>
      <w:pPr>
        <w:spacing w:after="0"/>
        <w:ind w:left="0"/>
        <w:jc w:val="both"/>
      </w:pPr>
      <w:r>
        <w:rPr>
          <w:rFonts w:ascii="Times New Roman"/>
          <w:b w:val="false"/>
          <w:i w:val="false"/>
          <w:color w:val="000000"/>
          <w:sz w:val="28"/>
        </w:rPr>
        <w:t xml:space="preserve">
      фибраны кептіру процессін жүргізу; </w:t>
      </w:r>
    </w:p>
    <w:p>
      <w:pPr>
        <w:spacing w:after="0"/>
        <w:ind w:left="0"/>
        <w:jc w:val="both"/>
      </w:pPr>
      <w:r>
        <w:rPr>
          <w:rFonts w:ascii="Times New Roman"/>
          <w:b w:val="false"/>
          <w:i w:val="false"/>
          <w:color w:val="000000"/>
          <w:sz w:val="28"/>
        </w:rPr>
        <w:t>
      фибраны сілтілендіру технологиялық режимін, астаудың толтырылуын бақылау;</w:t>
      </w:r>
    </w:p>
    <w:p>
      <w:pPr>
        <w:spacing w:after="0"/>
        <w:ind w:left="0"/>
        <w:jc w:val="both"/>
      </w:pPr>
      <w:r>
        <w:rPr>
          <w:rFonts w:ascii="Times New Roman"/>
          <w:b w:val="false"/>
          <w:i w:val="false"/>
          <w:color w:val="000000"/>
          <w:sz w:val="28"/>
        </w:rPr>
        <w:t>
      фибраға қажетті бояулар мен химикаттарды дайындау;</w:t>
      </w:r>
    </w:p>
    <w:p>
      <w:pPr>
        <w:spacing w:after="0"/>
        <w:ind w:left="0"/>
        <w:jc w:val="both"/>
      </w:pPr>
      <w:r>
        <w:rPr>
          <w:rFonts w:ascii="Times New Roman"/>
          <w:b w:val="false"/>
          <w:i w:val="false"/>
          <w:color w:val="000000"/>
          <w:sz w:val="28"/>
        </w:rPr>
        <w:t>
      тоңазытқыш цилиндрдің жұмысын реттеу;</w:t>
      </w:r>
    </w:p>
    <w:p>
      <w:pPr>
        <w:spacing w:after="0"/>
        <w:ind w:left="0"/>
        <w:jc w:val="both"/>
      </w:pPr>
      <w:r>
        <w:rPr>
          <w:rFonts w:ascii="Times New Roman"/>
          <w:b w:val="false"/>
          <w:i w:val="false"/>
          <w:color w:val="000000"/>
          <w:sz w:val="28"/>
        </w:rPr>
        <w:t>
      каландрлеу процессін және оралуын бақылау;</w:t>
      </w:r>
    </w:p>
    <w:p>
      <w:pPr>
        <w:spacing w:after="0"/>
        <w:ind w:left="0"/>
        <w:jc w:val="both"/>
      </w:pPr>
      <w:r>
        <w:rPr>
          <w:rFonts w:ascii="Times New Roman"/>
          <w:b w:val="false"/>
          <w:i w:val="false"/>
          <w:color w:val="000000"/>
          <w:sz w:val="28"/>
        </w:rPr>
        <w:t>
      цилиндрге будың берілуін реттеу;</w:t>
      </w:r>
    </w:p>
    <w:p>
      <w:pPr>
        <w:spacing w:after="0"/>
        <w:ind w:left="0"/>
        <w:jc w:val="both"/>
      </w:pPr>
      <w:r>
        <w:rPr>
          <w:rFonts w:ascii="Times New Roman"/>
          <w:b w:val="false"/>
          <w:i w:val="false"/>
          <w:color w:val="000000"/>
          <w:sz w:val="28"/>
        </w:rPr>
        <w:t>
      баяу хлорлы мырыш ерітіндісін мамут-сорғымен айдау;</w:t>
      </w:r>
    </w:p>
    <w:p>
      <w:pPr>
        <w:spacing w:after="0"/>
        <w:ind w:left="0"/>
        <w:jc w:val="both"/>
      </w:pPr>
      <w:r>
        <w:rPr>
          <w:rFonts w:ascii="Times New Roman"/>
          <w:b w:val="false"/>
          <w:i w:val="false"/>
          <w:color w:val="000000"/>
          <w:sz w:val="28"/>
        </w:rPr>
        <w:t>
      будың цилиндрге берілуін реттеу;</w:t>
      </w:r>
    </w:p>
    <w:p>
      <w:pPr>
        <w:spacing w:after="0"/>
        <w:ind w:left="0"/>
        <w:jc w:val="both"/>
      </w:pPr>
      <w:r>
        <w:rPr>
          <w:rFonts w:ascii="Times New Roman"/>
          <w:b w:val="false"/>
          <w:i w:val="false"/>
          <w:color w:val="000000"/>
          <w:sz w:val="28"/>
        </w:rPr>
        <w:t>
      жайманың ылғалдығын және конденсаттық ыдыстардың жұмысын бақылау;</w:t>
      </w:r>
    </w:p>
    <w:p>
      <w:pPr>
        <w:spacing w:after="0"/>
        <w:ind w:left="0"/>
        <w:jc w:val="both"/>
      </w:pPr>
      <w:r>
        <w:rPr>
          <w:rFonts w:ascii="Times New Roman"/>
          <w:b w:val="false"/>
          <w:i w:val="false"/>
          <w:color w:val="000000"/>
          <w:sz w:val="28"/>
        </w:rPr>
        <w:t>
      қағазды, химикаттарды, буды, су мен ылғалдықтың белгіленген ылғалдығын жұмсаудың шекті нормасын сақтау;</w:t>
      </w:r>
    </w:p>
    <w:p>
      <w:pPr>
        <w:spacing w:after="0"/>
        <w:ind w:left="0"/>
        <w:jc w:val="both"/>
      </w:pPr>
      <w:r>
        <w:rPr>
          <w:rFonts w:ascii="Times New Roman"/>
          <w:b w:val="false"/>
          <w:i w:val="false"/>
          <w:color w:val="000000"/>
          <w:sz w:val="28"/>
        </w:rPr>
        <w:t>
      жабдықты пайдалану ережесін сақтау.</w:t>
      </w:r>
    </w:p>
    <w:bookmarkStart w:name="z879" w:id="877"/>
    <w:p>
      <w:pPr>
        <w:spacing w:after="0"/>
        <w:ind w:left="0"/>
        <w:jc w:val="both"/>
      </w:pPr>
      <w:r>
        <w:rPr>
          <w:rFonts w:ascii="Times New Roman"/>
          <w:b w:val="false"/>
          <w:i w:val="false"/>
          <w:color w:val="000000"/>
          <w:sz w:val="28"/>
        </w:rPr>
        <w:t xml:space="preserve">
      581. Білуге тиіс: </w:t>
      </w:r>
    </w:p>
    <w:bookmarkEnd w:id="877"/>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шикізат пен химикаттарды жұмсаудың шекті нормалары; </w:t>
      </w:r>
    </w:p>
    <w:p>
      <w:pPr>
        <w:spacing w:after="0"/>
        <w:ind w:left="0"/>
        <w:jc w:val="both"/>
      </w:pPr>
      <w:r>
        <w:rPr>
          <w:rFonts w:ascii="Times New Roman"/>
          <w:b w:val="false"/>
          <w:i w:val="false"/>
          <w:color w:val="000000"/>
          <w:sz w:val="28"/>
        </w:rPr>
        <w:t xml:space="preserve">
      бақылау-өлшеу аппаратурасының схемасы; </w:t>
      </w:r>
    </w:p>
    <w:p>
      <w:pPr>
        <w:spacing w:after="0"/>
        <w:ind w:left="0"/>
        <w:jc w:val="both"/>
      </w:pPr>
      <w:r>
        <w:rPr>
          <w:rFonts w:ascii="Times New Roman"/>
          <w:b w:val="false"/>
          <w:i w:val="false"/>
          <w:color w:val="000000"/>
          <w:sz w:val="28"/>
        </w:rPr>
        <w:t>
      фибра өндірісінің технологиялық процессі және дайын өнімнің техникалық шарттары.</w:t>
      </w:r>
    </w:p>
    <w:bookmarkStart w:name="z880" w:id="878"/>
    <w:p>
      <w:pPr>
        <w:spacing w:after="0"/>
        <w:ind w:left="0"/>
        <w:jc w:val="left"/>
      </w:pPr>
      <w:r>
        <w:rPr>
          <w:rFonts w:ascii="Times New Roman"/>
          <w:b/>
          <w:i w:val="false"/>
          <w:color w:val="000000"/>
        </w:rPr>
        <w:t xml:space="preserve"> Параграф 286. Фибралаушы, 5-разряд</w:t>
      </w:r>
    </w:p>
    <w:bookmarkEnd w:id="878"/>
    <w:bookmarkStart w:name="z881" w:id="879"/>
    <w:p>
      <w:pPr>
        <w:spacing w:after="0"/>
        <w:ind w:left="0"/>
        <w:jc w:val="both"/>
      </w:pPr>
      <w:r>
        <w:rPr>
          <w:rFonts w:ascii="Times New Roman"/>
          <w:b w:val="false"/>
          <w:i w:val="false"/>
          <w:color w:val="000000"/>
          <w:sz w:val="28"/>
        </w:rPr>
        <w:t>
      582. Жұмыс сипаттамасы:</w:t>
      </w:r>
    </w:p>
    <w:bookmarkEnd w:id="879"/>
    <w:p>
      <w:pPr>
        <w:spacing w:after="0"/>
        <w:ind w:left="0"/>
        <w:jc w:val="both"/>
      </w:pPr>
      <w:r>
        <w:rPr>
          <w:rFonts w:ascii="Times New Roman"/>
          <w:b w:val="false"/>
          <w:i w:val="false"/>
          <w:color w:val="000000"/>
          <w:sz w:val="28"/>
        </w:rPr>
        <w:t>
      фибралау процессін жүргізу;</w:t>
      </w:r>
    </w:p>
    <w:p>
      <w:pPr>
        <w:spacing w:after="0"/>
        <w:ind w:left="0"/>
        <w:jc w:val="both"/>
      </w:pPr>
      <w:r>
        <w:rPr>
          <w:rFonts w:ascii="Times New Roman"/>
          <w:b w:val="false"/>
          <w:i w:val="false"/>
          <w:color w:val="000000"/>
          <w:sz w:val="28"/>
        </w:rPr>
        <w:t>
      фибра жаймасын сіңдіруші астауға, престеуші цилиндрге және кесу торабына салу;</w:t>
      </w:r>
    </w:p>
    <w:p>
      <w:pPr>
        <w:spacing w:after="0"/>
        <w:ind w:left="0"/>
        <w:jc w:val="both"/>
      </w:pPr>
      <w:r>
        <w:rPr>
          <w:rFonts w:ascii="Times New Roman"/>
          <w:b w:val="false"/>
          <w:i w:val="false"/>
          <w:color w:val="000000"/>
          <w:sz w:val="28"/>
        </w:rPr>
        <w:t>
      фибра маркасы мен қағаздың сапасына (ерітіндінің концентрациясы мен температурасы, ерітінді құрамындағы хлорлы кальций және фибра машинасы цилиндрлерінің температурасы) байланысты фибралау шарттарын іріктеу;</w:t>
      </w:r>
    </w:p>
    <w:p>
      <w:pPr>
        <w:spacing w:after="0"/>
        <w:ind w:left="0"/>
        <w:jc w:val="both"/>
      </w:pPr>
      <w:r>
        <w:rPr>
          <w:rFonts w:ascii="Times New Roman"/>
          <w:b w:val="false"/>
          <w:i w:val="false"/>
          <w:color w:val="000000"/>
          <w:sz w:val="28"/>
        </w:rPr>
        <w:t>
      сіңдіру, машинада фибралау процессін және шикі фибраның престеуші цилиндрге оралу сапасын бақылау;</w:t>
      </w:r>
    </w:p>
    <w:p>
      <w:pPr>
        <w:spacing w:after="0"/>
        <w:ind w:left="0"/>
        <w:jc w:val="both"/>
      </w:pPr>
      <w:r>
        <w:rPr>
          <w:rFonts w:ascii="Times New Roman"/>
          <w:b w:val="false"/>
          <w:i w:val="false"/>
          <w:color w:val="000000"/>
          <w:sz w:val="28"/>
        </w:rPr>
        <w:t>
      қатпарларды, көпіршіктерді және басқа да ақаулықтарды жою;</w:t>
      </w:r>
    </w:p>
    <w:p>
      <w:pPr>
        <w:spacing w:after="0"/>
        <w:ind w:left="0"/>
        <w:jc w:val="both"/>
      </w:pPr>
      <w:r>
        <w:rPr>
          <w:rFonts w:ascii="Times New Roman"/>
          <w:b w:val="false"/>
          <w:i w:val="false"/>
          <w:color w:val="000000"/>
          <w:sz w:val="28"/>
        </w:rPr>
        <w:t>
      қағаздың цилиндрге оралу сапасын бақылау;</w:t>
      </w:r>
    </w:p>
    <w:p>
      <w:pPr>
        <w:spacing w:after="0"/>
        <w:ind w:left="0"/>
        <w:jc w:val="both"/>
      </w:pPr>
      <w:r>
        <w:rPr>
          <w:rFonts w:ascii="Times New Roman"/>
          <w:b w:val="false"/>
          <w:i w:val="false"/>
          <w:color w:val="000000"/>
          <w:sz w:val="28"/>
        </w:rPr>
        <w:t>
      жабдықтарды пайдалану ережесін, фибраны өндіру кезінде сапалық және сандық көрсеткіштерді, қағаз бен химикатты жұмсаудың шекті нормасын сақтау.</w:t>
      </w:r>
    </w:p>
    <w:bookmarkStart w:name="z882" w:id="880"/>
    <w:p>
      <w:pPr>
        <w:spacing w:after="0"/>
        <w:ind w:left="0"/>
        <w:jc w:val="both"/>
      </w:pPr>
      <w:r>
        <w:rPr>
          <w:rFonts w:ascii="Times New Roman"/>
          <w:b w:val="false"/>
          <w:i w:val="false"/>
          <w:color w:val="000000"/>
          <w:sz w:val="28"/>
        </w:rPr>
        <w:t xml:space="preserve">
      583. Білуге тиіс: </w:t>
      </w:r>
    </w:p>
    <w:bookmarkEnd w:id="880"/>
    <w:p>
      <w:pPr>
        <w:spacing w:after="0"/>
        <w:ind w:left="0"/>
        <w:jc w:val="both"/>
      </w:pPr>
      <w:r>
        <w:rPr>
          <w:rFonts w:ascii="Times New Roman"/>
          <w:b w:val="false"/>
          <w:i w:val="false"/>
          <w:color w:val="000000"/>
          <w:sz w:val="28"/>
        </w:rPr>
        <w:t xml:space="preserve">
      фибралау машинасының құрылысы; </w:t>
      </w:r>
    </w:p>
    <w:p>
      <w:pPr>
        <w:spacing w:after="0"/>
        <w:ind w:left="0"/>
        <w:jc w:val="both"/>
      </w:pPr>
      <w:r>
        <w:rPr>
          <w:rFonts w:ascii="Times New Roman"/>
          <w:b w:val="false"/>
          <w:i w:val="false"/>
          <w:color w:val="000000"/>
          <w:sz w:val="28"/>
        </w:rPr>
        <w:t xml:space="preserve">
      фибра маркасы; </w:t>
      </w:r>
    </w:p>
    <w:p>
      <w:pPr>
        <w:spacing w:after="0"/>
        <w:ind w:left="0"/>
        <w:jc w:val="both"/>
      </w:pPr>
      <w:r>
        <w:rPr>
          <w:rFonts w:ascii="Times New Roman"/>
          <w:b w:val="false"/>
          <w:i w:val="false"/>
          <w:color w:val="000000"/>
          <w:sz w:val="28"/>
        </w:rPr>
        <w:t xml:space="preserve">
      фибралаудың технологиялық процессі; </w:t>
      </w:r>
    </w:p>
    <w:p>
      <w:pPr>
        <w:spacing w:after="0"/>
        <w:ind w:left="0"/>
        <w:jc w:val="both"/>
      </w:pPr>
      <w:r>
        <w:rPr>
          <w:rFonts w:ascii="Times New Roman"/>
          <w:b w:val="false"/>
          <w:i w:val="false"/>
          <w:color w:val="000000"/>
          <w:sz w:val="28"/>
        </w:rPr>
        <w:t xml:space="preserve">
      дайын өнінің техникалық шарттары; </w:t>
      </w:r>
    </w:p>
    <w:p>
      <w:pPr>
        <w:spacing w:after="0"/>
        <w:ind w:left="0"/>
        <w:jc w:val="both"/>
      </w:pPr>
      <w:r>
        <w:rPr>
          <w:rFonts w:ascii="Times New Roman"/>
          <w:b w:val="false"/>
          <w:i w:val="false"/>
          <w:color w:val="000000"/>
          <w:sz w:val="28"/>
        </w:rPr>
        <w:t>
      шикізат пен химикатты жұмсаудың шекті нормасы.</w:t>
      </w:r>
    </w:p>
    <w:bookmarkStart w:name="z883" w:id="881"/>
    <w:p>
      <w:pPr>
        <w:spacing w:after="0"/>
        <w:ind w:left="0"/>
        <w:jc w:val="left"/>
      </w:pPr>
      <w:r>
        <w:rPr>
          <w:rFonts w:ascii="Times New Roman"/>
          <w:b/>
          <w:i w:val="false"/>
          <w:color w:val="000000"/>
        </w:rPr>
        <w:t xml:space="preserve"> Параграф 287. Фибраны егеуші, 2-разряд</w:t>
      </w:r>
    </w:p>
    <w:bookmarkEnd w:id="881"/>
    <w:bookmarkStart w:name="z884" w:id="882"/>
    <w:p>
      <w:pPr>
        <w:spacing w:after="0"/>
        <w:ind w:left="0"/>
        <w:jc w:val="both"/>
      </w:pPr>
      <w:r>
        <w:rPr>
          <w:rFonts w:ascii="Times New Roman"/>
          <w:b w:val="false"/>
          <w:i w:val="false"/>
          <w:color w:val="000000"/>
          <w:sz w:val="28"/>
        </w:rPr>
        <w:t xml:space="preserve">
      584. Жұмыс сипаттамасы: </w:t>
      </w:r>
    </w:p>
    <w:bookmarkEnd w:id="882"/>
    <w:p>
      <w:pPr>
        <w:spacing w:after="0"/>
        <w:ind w:left="0"/>
        <w:jc w:val="both"/>
      </w:pPr>
      <w:r>
        <w:rPr>
          <w:rFonts w:ascii="Times New Roman"/>
          <w:b w:val="false"/>
          <w:i w:val="false"/>
          <w:color w:val="000000"/>
          <w:sz w:val="28"/>
        </w:rPr>
        <w:t>
      қалың фибраның жиегін кесу, оны дайындамаларға егеу;</w:t>
      </w:r>
    </w:p>
    <w:p>
      <w:pPr>
        <w:spacing w:after="0"/>
        <w:ind w:left="0"/>
        <w:jc w:val="both"/>
      </w:pPr>
      <w:r>
        <w:rPr>
          <w:rFonts w:ascii="Times New Roman"/>
          <w:b w:val="false"/>
          <w:i w:val="false"/>
          <w:color w:val="000000"/>
          <w:sz w:val="28"/>
        </w:rPr>
        <w:t>
      түтіктерді, кесектерді егеулеу және түтіктердің ақаулы бөліктерін кесу;</w:t>
      </w:r>
    </w:p>
    <w:p>
      <w:pPr>
        <w:spacing w:after="0"/>
        <w:ind w:left="0"/>
        <w:jc w:val="both"/>
      </w:pPr>
      <w:r>
        <w:rPr>
          <w:rFonts w:ascii="Times New Roman"/>
          <w:b w:val="false"/>
          <w:i w:val="false"/>
          <w:color w:val="000000"/>
          <w:sz w:val="28"/>
        </w:rPr>
        <w:t>
      таспалы егеуді қайрау, тістерін ажырату, араны станокқа орнату.</w:t>
      </w:r>
    </w:p>
    <w:bookmarkStart w:name="z885" w:id="883"/>
    <w:p>
      <w:pPr>
        <w:spacing w:after="0"/>
        <w:ind w:left="0"/>
        <w:jc w:val="both"/>
      </w:pPr>
      <w:r>
        <w:rPr>
          <w:rFonts w:ascii="Times New Roman"/>
          <w:b w:val="false"/>
          <w:i w:val="false"/>
          <w:color w:val="000000"/>
          <w:sz w:val="28"/>
        </w:rPr>
        <w:t xml:space="preserve">
      585. Білуге тиіс: </w:t>
      </w:r>
    </w:p>
    <w:bookmarkEnd w:id="883"/>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фибра ақаулықтарының түрлері және дайын өнімнің техникалық шарттары;</w:t>
      </w:r>
    </w:p>
    <w:p>
      <w:pPr>
        <w:spacing w:after="0"/>
        <w:ind w:left="0"/>
        <w:jc w:val="both"/>
      </w:pPr>
      <w:r>
        <w:rPr>
          <w:rFonts w:ascii="Times New Roman"/>
          <w:b w:val="false"/>
          <w:i w:val="false"/>
          <w:color w:val="000000"/>
          <w:sz w:val="28"/>
        </w:rPr>
        <w:t>
      фибраны егеулеу ережесі.</w:t>
      </w:r>
    </w:p>
    <w:bookmarkStart w:name="z886" w:id="884"/>
    <w:p>
      <w:pPr>
        <w:spacing w:after="0"/>
        <w:ind w:left="0"/>
        <w:jc w:val="left"/>
      </w:pPr>
      <w:r>
        <w:rPr>
          <w:rFonts w:ascii="Times New Roman"/>
          <w:b/>
          <w:i w:val="false"/>
          <w:color w:val="000000"/>
        </w:rPr>
        <w:t xml:space="preserve"> Параграф 288. Фибра сілтілеу жөніндегі аппаратшы, 2-разряд</w:t>
      </w:r>
    </w:p>
    <w:bookmarkEnd w:id="884"/>
    <w:bookmarkStart w:name="z887" w:id="885"/>
    <w:p>
      <w:pPr>
        <w:spacing w:after="0"/>
        <w:ind w:left="0"/>
        <w:jc w:val="both"/>
      </w:pPr>
      <w:r>
        <w:rPr>
          <w:rFonts w:ascii="Times New Roman"/>
          <w:b w:val="false"/>
          <w:i w:val="false"/>
          <w:color w:val="000000"/>
          <w:sz w:val="28"/>
        </w:rPr>
        <w:t>
      586. Жұмыс сипаттамасы:</w:t>
      </w:r>
    </w:p>
    <w:bookmarkEnd w:id="885"/>
    <w:p>
      <w:pPr>
        <w:spacing w:after="0"/>
        <w:ind w:left="0"/>
        <w:jc w:val="both"/>
      </w:pPr>
      <w:r>
        <w:rPr>
          <w:rFonts w:ascii="Times New Roman"/>
          <w:b w:val="false"/>
          <w:i w:val="false"/>
          <w:color w:val="000000"/>
          <w:sz w:val="28"/>
        </w:rPr>
        <w:t>
      түтікшелі және жайма фибраларды диффузорға салуға дайындау;</w:t>
      </w:r>
    </w:p>
    <w:p>
      <w:pPr>
        <w:spacing w:after="0"/>
        <w:ind w:left="0"/>
        <w:jc w:val="both"/>
      </w:pPr>
      <w:r>
        <w:rPr>
          <w:rFonts w:ascii="Times New Roman"/>
          <w:b w:val="false"/>
          <w:i w:val="false"/>
          <w:color w:val="000000"/>
          <w:sz w:val="28"/>
        </w:rPr>
        <w:t>
      жайма фибраны пачкаларға қалау және оларды айылбастармен немесе қысқыштармен ілу;</w:t>
      </w:r>
    </w:p>
    <w:p>
      <w:pPr>
        <w:spacing w:after="0"/>
        <w:ind w:left="0"/>
        <w:jc w:val="both"/>
      </w:pPr>
      <w:r>
        <w:rPr>
          <w:rFonts w:ascii="Times New Roman"/>
          <w:b w:val="false"/>
          <w:i w:val="false"/>
          <w:color w:val="000000"/>
          <w:sz w:val="28"/>
        </w:rPr>
        <w:t>
      түтікті фибраны кесік жерге орнату;</w:t>
      </w:r>
    </w:p>
    <w:p>
      <w:pPr>
        <w:spacing w:after="0"/>
        <w:ind w:left="0"/>
        <w:jc w:val="both"/>
      </w:pPr>
      <w:r>
        <w:rPr>
          <w:rFonts w:ascii="Times New Roman"/>
          <w:b w:val="false"/>
          <w:i w:val="false"/>
          <w:color w:val="000000"/>
          <w:sz w:val="28"/>
        </w:rPr>
        <w:t>
      диффузорларға салу, хлорлы мырыш ерітінділерін айдау және сілтілеу процесінде фибраларды іріктеу;</w:t>
      </w:r>
    </w:p>
    <w:p>
      <w:pPr>
        <w:spacing w:after="0"/>
        <w:ind w:left="0"/>
        <w:jc w:val="both"/>
      </w:pPr>
      <w:r>
        <w:rPr>
          <w:rFonts w:ascii="Times New Roman"/>
          <w:b w:val="false"/>
          <w:i w:val="false"/>
          <w:color w:val="000000"/>
          <w:sz w:val="28"/>
        </w:rPr>
        <w:t xml:space="preserve">
      диффузорларды босату. </w:t>
      </w:r>
    </w:p>
    <w:bookmarkStart w:name="z888" w:id="886"/>
    <w:p>
      <w:pPr>
        <w:spacing w:after="0"/>
        <w:ind w:left="0"/>
        <w:jc w:val="both"/>
      </w:pPr>
      <w:r>
        <w:rPr>
          <w:rFonts w:ascii="Times New Roman"/>
          <w:b w:val="false"/>
          <w:i w:val="false"/>
          <w:color w:val="000000"/>
          <w:sz w:val="28"/>
        </w:rPr>
        <w:t xml:space="preserve">
      587. Білуге тиіс: </w:t>
      </w:r>
    </w:p>
    <w:bookmarkEnd w:id="886"/>
    <w:p>
      <w:pPr>
        <w:spacing w:after="0"/>
        <w:ind w:left="0"/>
        <w:jc w:val="both"/>
      </w:pPr>
      <w:r>
        <w:rPr>
          <w:rFonts w:ascii="Times New Roman"/>
          <w:b w:val="false"/>
          <w:i w:val="false"/>
          <w:color w:val="000000"/>
          <w:sz w:val="28"/>
        </w:rPr>
        <w:t xml:space="preserve">
      түрлі маркадағы және қалыңдықтағы фибраларды салу нормасы мен шарттары; </w:t>
      </w:r>
    </w:p>
    <w:p>
      <w:pPr>
        <w:spacing w:after="0"/>
        <w:ind w:left="0"/>
        <w:jc w:val="both"/>
      </w:pPr>
      <w:r>
        <w:rPr>
          <w:rFonts w:ascii="Times New Roman"/>
          <w:b w:val="false"/>
          <w:i w:val="false"/>
          <w:color w:val="000000"/>
          <w:sz w:val="28"/>
        </w:rPr>
        <w:t>
      фибра және ерітінділердің температуралық шарттары;</w:t>
      </w:r>
    </w:p>
    <w:p>
      <w:pPr>
        <w:spacing w:after="0"/>
        <w:ind w:left="0"/>
        <w:jc w:val="both"/>
      </w:pPr>
      <w:r>
        <w:rPr>
          <w:rFonts w:ascii="Times New Roman"/>
          <w:b w:val="false"/>
          <w:i w:val="false"/>
          <w:color w:val="000000"/>
          <w:sz w:val="28"/>
        </w:rPr>
        <w:t xml:space="preserve">
      жабысып қалуды болдырмау үшін фибраларды іріктеу режимі. </w:t>
      </w:r>
    </w:p>
    <w:bookmarkStart w:name="z889" w:id="887"/>
    <w:p>
      <w:pPr>
        <w:spacing w:after="0"/>
        <w:ind w:left="0"/>
        <w:jc w:val="left"/>
      </w:pPr>
      <w:r>
        <w:rPr>
          <w:rFonts w:ascii="Times New Roman"/>
          <w:b/>
          <w:i w:val="false"/>
          <w:color w:val="000000"/>
        </w:rPr>
        <w:t xml:space="preserve"> Параграф 289. Фибра сілтілеу жөніндегі аппаратшы, 4-разряд</w:t>
      </w:r>
    </w:p>
    <w:bookmarkEnd w:id="887"/>
    <w:bookmarkStart w:name="z890" w:id="888"/>
    <w:p>
      <w:pPr>
        <w:spacing w:after="0"/>
        <w:ind w:left="0"/>
        <w:jc w:val="both"/>
      </w:pPr>
      <w:r>
        <w:rPr>
          <w:rFonts w:ascii="Times New Roman"/>
          <w:b w:val="false"/>
          <w:i w:val="false"/>
          <w:color w:val="000000"/>
          <w:sz w:val="28"/>
        </w:rPr>
        <w:t>
      588. Жұмыс сипаттамасы:</w:t>
      </w:r>
    </w:p>
    <w:bookmarkEnd w:id="888"/>
    <w:p>
      <w:pPr>
        <w:spacing w:after="0"/>
        <w:ind w:left="0"/>
        <w:jc w:val="both"/>
      </w:pPr>
      <w:r>
        <w:rPr>
          <w:rFonts w:ascii="Times New Roman"/>
          <w:b w:val="false"/>
          <w:i w:val="false"/>
          <w:color w:val="000000"/>
          <w:sz w:val="28"/>
        </w:rPr>
        <w:t>
      фибраны сілтілеу процесін жүргізу;</w:t>
      </w:r>
    </w:p>
    <w:p>
      <w:pPr>
        <w:spacing w:after="0"/>
        <w:ind w:left="0"/>
        <w:jc w:val="both"/>
      </w:pPr>
      <w:r>
        <w:rPr>
          <w:rFonts w:ascii="Times New Roman"/>
          <w:b w:val="false"/>
          <w:i w:val="false"/>
          <w:color w:val="000000"/>
          <w:sz w:val="28"/>
        </w:rPr>
        <w:t>
      диффузорларды салуға дайындау;</w:t>
      </w:r>
    </w:p>
    <w:p>
      <w:pPr>
        <w:spacing w:after="0"/>
        <w:ind w:left="0"/>
        <w:jc w:val="both"/>
      </w:pPr>
      <w:r>
        <w:rPr>
          <w:rFonts w:ascii="Times New Roman"/>
          <w:b w:val="false"/>
          <w:i w:val="false"/>
          <w:color w:val="000000"/>
          <w:sz w:val="28"/>
        </w:rPr>
        <w:t>
      диффузорларға хлорлы мырыш құрамына байланысты қышқылдарға құю;</w:t>
      </w:r>
    </w:p>
    <w:p>
      <w:pPr>
        <w:spacing w:after="0"/>
        <w:ind w:left="0"/>
        <w:jc w:val="both"/>
      </w:pPr>
      <w:r>
        <w:rPr>
          <w:rFonts w:ascii="Times New Roman"/>
          <w:b w:val="false"/>
          <w:i w:val="false"/>
          <w:color w:val="000000"/>
          <w:sz w:val="28"/>
        </w:rPr>
        <w:t>
      фибрада көбіктің болмауы үшін диффузор батареяларда сілтілеу процесін, концентрацияны және ерітіндіні төмендету жылдамдығын бақылау;</w:t>
      </w:r>
    </w:p>
    <w:p>
      <w:pPr>
        <w:spacing w:after="0"/>
        <w:ind w:left="0"/>
        <w:jc w:val="both"/>
      </w:pPr>
      <w:r>
        <w:rPr>
          <w:rFonts w:ascii="Times New Roman"/>
          <w:b w:val="false"/>
          <w:i w:val="false"/>
          <w:color w:val="000000"/>
          <w:sz w:val="28"/>
        </w:rPr>
        <w:t>
      жайма және түтіктерді желімдеудің алдын алу үшін және біркелкі сілтілеу үшін диффузорлардағы фибраның жай-күйін қадағалау;</w:t>
      </w:r>
    </w:p>
    <w:p>
      <w:pPr>
        <w:spacing w:after="0"/>
        <w:ind w:left="0"/>
        <w:jc w:val="both"/>
      </w:pPr>
      <w:r>
        <w:rPr>
          <w:rFonts w:ascii="Times New Roman"/>
          <w:b w:val="false"/>
          <w:i w:val="false"/>
          <w:color w:val="000000"/>
          <w:sz w:val="28"/>
        </w:rPr>
        <w:t>
      хлорлы мырыш ерітінділерді айдау;</w:t>
      </w:r>
    </w:p>
    <w:p>
      <w:pPr>
        <w:spacing w:after="0"/>
        <w:ind w:left="0"/>
        <w:jc w:val="both"/>
      </w:pPr>
      <w:r>
        <w:rPr>
          <w:rFonts w:ascii="Times New Roman"/>
          <w:b w:val="false"/>
          <w:i w:val="false"/>
          <w:color w:val="000000"/>
          <w:sz w:val="28"/>
        </w:rPr>
        <w:t>
      диффузорлардан концентрациялау ерітіндісін іріктеу және оны булауға жіберу;</w:t>
      </w:r>
    </w:p>
    <w:p>
      <w:pPr>
        <w:spacing w:after="0"/>
        <w:ind w:left="0"/>
        <w:jc w:val="both"/>
      </w:pPr>
      <w:r>
        <w:rPr>
          <w:rFonts w:ascii="Times New Roman"/>
          <w:b w:val="false"/>
          <w:i w:val="false"/>
          <w:color w:val="000000"/>
          <w:sz w:val="28"/>
        </w:rPr>
        <w:t xml:space="preserve">
      диффузорларды толтыру және түсіруге қатысу. </w:t>
      </w:r>
    </w:p>
    <w:bookmarkStart w:name="z891" w:id="889"/>
    <w:p>
      <w:pPr>
        <w:spacing w:after="0"/>
        <w:ind w:left="0"/>
        <w:jc w:val="both"/>
      </w:pPr>
      <w:r>
        <w:rPr>
          <w:rFonts w:ascii="Times New Roman"/>
          <w:b w:val="false"/>
          <w:i w:val="false"/>
          <w:color w:val="000000"/>
          <w:sz w:val="28"/>
        </w:rPr>
        <w:t>
      589. Білуге тиіс:</w:t>
      </w:r>
    </w:p>
    <w:bookmarkEnd w:id="889"/>
    <w:p>
      <w:pPr>
        <w:spacing w:after="0"/>
        <w:ind w:left="0"/>
        <w:jc w:val="both"/>
      </w:pPr>
      <w:r>
        <w:rPr>
          <w:rFonts w:ascii="Times New Roman"/>
          <w:b w:val="false"/>
          <w:i w:val="false"/>
          <w:color w:val="000000"/>
          <w:sz w:val="28"/>
        </w:rPr>
        <w:t xml:space="preserve">
      қызмет көрсету жабдықтарының, коммуникация жай-күйінің құрылымы мен жұмыс принципі; </w:t>
      </w:r>
    </w:p>
    <w:p>
      <w:pPr>
        <w:spacing w:after="0"/>
        <w:ind w:left="0"/>
        <w:jc w:val="both"/>
      </w:pPr>
      <w:r>
        <w:rPr>
          <w:rFonts w:ascii="Times New Roman"/>
          <w:b w:val="false"/>
          <w:i w:val="false"/>
          <w:color w:val="000000"/>
          <w:sz w:val="28"/>
        </w:rPr>
        <w:t>
      фибраны сілтілеу процесі;</w:t>
      </w:r>
    </w:p>
    <w:p>
      <w:pPr>
        <w:spacing w:after="0"/>
        <w:ind w:left="0"/>
        <w:jc w:val="both"/>
      </w:pPr>
      <w:r>
        <w:rPr>
          <w:rFonts w:ascii="Times New Roman"/>
          <w:b w:val="false"/>
          <w:i w:val="false"/>
          <w:color w:val="000000"/>
          <w:sz w:val="28"/>
        </w:rPr>
        <w:t xml:space="preserve">
      фибраға қойылатын талаптар; </w:t>
      </w:r>
    </w:p>
    <w:p>
      <w:pPr>
        <w:spacing w:after="0"/>
        <w:ind w:left="0"/>
        <w:jc w:val="both"/>
      </w:pPr>
      <w:r>
        <w:rPr>
          <w:rFonts w:ascii="Times New Roman"/>
          <w:b w:val="false"/>
          <w:i w:val="false"/>
          <w:color w:val="000000"/>
          <w:sz w:val="28"/>
        </w:rPr>
        <w:t xml:space="preserve">
      диффузорлар дайындау ережесі. </w:t>
      </w:r>
    </w:p>
    <w:bookmarkStart w:name="z892" w:id="890"/>
    <w:p>
      <w:pPr>
        <w:spacing w:after="0"/>
        <w:ind w:left="0"/>
        <w:jc w:val="left"/>
      </w:pPr>
      <w:r>
        <w:rPr>
          <w:rFonts w:ascii="Times New Roman"/>
          <w:b/>
          <w:i w:val="false"/>
          <w:color w:val="000000"/>
        </w:rPr>
        <w:t xml:space="preserve"> Параграф 290. Фибра түтіктерді біліктеуші, 3-разряд</w:t>
      </w:r>
    </w:p>
    <w:bookmarkEnd w:id="890"/>
    <w:bookmarkStart w:name="z893" w:id="891"/>
    <w:p>
      <w:pPr>
        <w:spacing w:after="0"/>
        <w:ind w:left="0"/>
        <w:jc w:val="both"/>
      </w:pPr>
      <w:r>
        <w:rPr>
          <w:rFonts w:ascii="Times New Roman"/>
          <w:b w:val="false"/>
          <w:i w:val="false"/>
          <w:color w:val="000000"/>
          <w:sz w:val="28"/>
        </w:rPr>
        <w:t>
      590. Жұмыс сипаттамасы:</w:t>
      </w:r>
    </w:p>
    <w:bookmarkEnd w:id="891"/>
    <w:p>
      <w:pPr>
        <w:spacing w:after="0"/>
        <w:ind w:left="0"/>
        <w:jc w:val="both"/>
      </w:pPr>
      <w:r>
        <w:rPr>
          <w:rFonts w:ascii="Times New Roman"/>
          <w:b w:val="false"/>
          <w:i w:val="false"/>
          <w:color w:val="000000"/>
          <w:sz w:val="28"/>
        </w:rPr>
        <w:t>
      фибра түтіктерді біліктеу процесін жүргізу;</w:t>
      </w:r>
    </w:p>
    <w:p>
      <w:pPr>
        <w:spacing w:after="0"/>
        <w:ind w:left="0"/>
        <w:jc w:val="both"/>
      </w:pPr>
      <w:r>
        <w:rPr>
          <w:rFonts w:ascii="Times New Roman"/>
          <w:b w:val="false"/>
          <w:i w:val="false"/>
          <w:color w:val="000000"/>
          <w:sz w:val="28"/>
        </w:rPr>
        <w:t>
      түтіктердің берілген партиясы үшін калибрлерді таңдай отырып илемдеу біліктері арқылы оларды бірнеше рет өткізіп түтіктерді өңдеу және калибрлеу;</w:t>
      </w:r>
    </w:p>
    <w:p>
      <w:pPr>
        <w:spacing w:after="0"/>
        <w:ind w:left="0"/>
        <w:jc w:val="both"/>
      </w:pPr>
      <w:r>
        <w:rPr>
          <w:rFonts w:ascii="Times New Roman"/>
          <w:b w:val="false"/>
          <w:i w:val="false"/>
          <w:color w:val="000000"/>
          <w:sz w:val="28"/>
        </w:rPr>
        <w:t>
      түтіктердің мөлшеріне және сапасына қарай булау режимін таңдай отырып оларды булау жолымен түтіктерді пластификациялау;</w:t>
      </w:r>
    </w:p>
    <w:p>
      <w:pPr>
        <w:spacing w:after="0"/>
        <w:ind w:left="0"/>
        <w:jc w:val="both"/>
      </w:pPr>
      <w:r>
        <w:rPr>
          <w:rFonts w:ascii="Times New Roman"/>
          <w:b w:val="false"/>
          <w:i w:val="false"/>
          <w:color w:val="000000"/>
          <w:sz w:val="28"/>
        </w:rPr>
        <w:t>
      түтіктерді калибрленген болат өзекшелерге кигізу;</w:t>
      </w:r>
    </w:p>
    <w:p>
      <w:pPr>
        <w:spacing w:after="0"/>
        <w:ind w:left="0"/>
        <w:jc w:val="both"/>
      </w:pPr>
      <w:r>
        <w:rPr>
          <w:rFonts w:ascii="Times New Roman"/>
          <w:b w:val="false"/>
          <w:i w:val="false"/>
          <w:color w:val="000000"/>
          <w:sz w:val="28"/>
        </w:rPr>
        <w:t>
      біліктеу кезінде түтіктердің шығуына қарай илемдеу білігін реттеу және түтіктерден өзекшелерді алу;</w:t>
      </w:r>
    </w:p>
    <w:p>
      <w:pPr>
        <w:spacing w:after="0"/>
        <w:ind w:left="0"/>
        <w:jc w:val="both"/>
      </w:pPr>
      <w:r>
        <w:rPr>
          <w:rFonts w:ascii="Times New Roman"/>
          <w:b w:val="false"/>
          <w:i w:val="false"/>
          <w:color w:val="000000"/>
          <w:sz w:val="28"/>
        </w:rPr>
        <w:t xml:space="preserve">
      біліктеу процесінде түтіктердің мөлшерін, формасын және сапасын бақылау. </w:t>
      </w:r>
    </w:p>
    <w:bookmarkStart w:name="z894" w:id="892"/>
    <w:p>
      <w:pPr>
        <w:spacing w:after="0"/>
        <w:ind w:left="0"/>
        <w:jc w:val="both"/>
      </w:pPr>
      <w:r>
        <w:rPr>
          <w:rFonts w:ascii="Times New Roman"/>
          <w:b w:val="false"/>
          <w:i w:val="false"/>
          <w:color w:val="000000"/>
          <w:sz w:val="28"/>
        </w:rPr>
        <w:t xml:space="preserve">
      591. Білуге тиіс: </w:t>
      </w:r>
    </w:p>
    <w:bookmarkEnd w:id="892"/>
    <w:p>
      <w:pPr>
        <w:spacing w:after="0"/>
        <w:ind w:left="0"/>
        <w:jc w:val="both"/>
      </w:pPr>
      <w:r>
        <w:rPr>
          <w:rFonts w:ascii="Times New Roman"/>
          <w:b w:val="false"/>
          <w:i w:val="false"/>
          <w:color w:val="000000"/>
          <w:sz w:val="28"/>
        </w:rPr>
        <w:t>
      қызмет көрсетілетін жабдықтың құрылымы мен жұмыс принципі;</w:t>
      </w:r>
    </w:p>
    <w:p>
      <w:pPr>
        <w:spacing w:after="0"/>
        <w:ind w:left="0"/>
        <w:jc w:val="both"/>
      </w:pPr>
      <w:r>
        <w:rPr>
          <w:rFonts w:ascii="Times New Roman"/>
          <w:b w:val="false"/>
          <w:i w:val="false"/>
          <w:color w:val="000000"/>
          <w:sz w:val="28"/>
        </w:rPr>
        <w:t xml:space="preserve">
      түтіктердің мөлшері және сапалық көрсеткіштері; </w:t>
      </w:r>
    </w:p>
    <w:p>
      <w:pPr>
        <w:spacing w:after="0"/>
        <w:ind w:left="0"/>
        <w:jc w:val="both"/>
      </w:pPr>
      <w:r>
        <w:rPr>
          <w:rFonts w:ascii="Times New Roman"/>
          <w:b w:val="false"/>
          <w:i w:val="false"/>
          <w:color w:val="000000"/>
          <w:sz w:val="28"/>
        </w:rPr>
        <w:t>
      фибраны бумен пластификациялаудың технологиялық процесі;</w:t>
      </w:r>
    </w:p>
    <w:p>
      <w:pPr>
        <w:spacing w:after="0"/>
        <w:ind w:left="0"/>
        <w:jc w:val="both"/>
      </w:pPr>
      <w:r>
        <w:rPr>
          <w:rFonts w:ascii="Times New Roman"/>
          <w:b w:val="false"/>
          <w:i w:val="false"/>
          <w:color w:val="000000"/>
          <w:sz w:val="28"/>
        </w:rPr>
        <w:t xml:space="preserve">
      өзекшелердегі түтіктерді біліктеу режимдері; </w:t>
      </w:r>
    </w:p>
    <w:p>
      <w:pPr>
        <w:spacing w:after="0"/>
        <w:ind w:left="0"/>
        <w:jc w:val="both"/>
      </w:pPr>
      <w:r>
        <w:rPr>
          <w:rFonts w:ascii="Times New Roman"/>
          <w:b w:val="false"/>
          <w:i w:val="false"/>
          <w:color w:val="000000"/>
          <w:sz w:val="28"/>
        </w:rPr>
        <w:t xml:space="preserve">
      даяр түтіктердің техникалық шарттары. </w:t>
      </w:r>
    </w:p>
    <w:bookmarkStart w:name="z895" w:id="893"/>
    <w:p>
      <w:pPr>
        <w:spacing w:after="0"/>
        <w:ind w:left="0"/>
        <w:jc w:val="left"/>
      </w:pPr>
      <w:r>
        <w:rPr>
          <w:rFonts w:ascii="Times New Roman"/>
          <w:b/>
          <w:i w:val="false"/>
          <w:color w:val="000000"/>
        </w:rPr>
        <w:t xml:space="preserve"> Параграф 291. Форма жасаушы, 4-разряд</w:t>
      </w:r>
    </w:p>
    <w:bookmarkEnd w:id="893"/>
    <w:bookmarkStart w:name="z896" w:id="894"/>
    <w:p>
      <w:pPr>
        <w:spacing w:after="0"/>
        <w:ind w:left="0"/>
        <w:jc w:val="both"/>
      </w:pPr>
      <w:r>
        <w:rPr>
          <w:rFonts w:ascii="Times New Roman"/>
          <w:b w:val="false"/>
          <w:i w:val="false"/>
          <w:color w:val="000000"/>
          <w:sz w:val="28"/>
        </w:rPr>
        <w:t xml:space="preserve">
      592. Жұмыс сипаттамасы: </w:t>
      </w:r>
    </w:p>
    <w:bookmarkEnd w:id="894"/>
    <w:p>
      <w:pPr>
        <w:spacing w:after="0"/>
        <w:ind w:left="0"/>
        <w:jc w:val="both"/>
      </w:pPr>
      <w:r>
        <w:rPr>
          <w:rFonts w:ascii="Times New Roman"/>
          <w:b w:val="false"/>
          <w:i w:val="false"/>
          <w:color w:val="000000"/>
          <w:sz w:val="28"/>
        </w:rPr>
        <w:t xml:space="preserve">
      анағұрлым жоғары білікті жасаушының басшылығымен өрнекті және тегіс теңестіргіштер мен цилиндрлер жасау; </w:t>
      </w:r>
    </w:p>
    <w:p>
      <w:pPr>
        <w:spacing w:after="0"/>
        <w:ind w:left="0"/>
        <w:jc w:val="both"/>
      </w:pPr>
      <w:r>
        <w:rPr>
          <w:rFonts w:ascii="Times New Roman"/>
          <w:b w:val="false"/>
          <w:i w:val="false"/>
          <w:color w:val="000000"/>
          <w:sz w:val="28"/>
        </w:rPr>
        <w:t>
      тор жиектерін белгілеу;</w:t>
      </w:r>
    </w:p>
    <w:p>
      <w:pPr>
        <w:spacing w:after="0"/>
        <w:ind w:left="0"/>
        <w:jc w:val="both"/>
      </w:pPr>
      <w:r>
        <w:rPr>
          <w:rFonts w:ascii="Times New Roman"/>
          <w:b w:val="false"/>
          <w:i w:val="false"/>
          <w:color w:val="000000"/>
          <w:sz w:val="28"/>
        </w:rPr>
        <w:t>
      теңестіргіштер мен цилиндрлерге өрнекті және тегіс торларды тігу;</w:t>
      </w:r>
    </w:p>
    <w:p>
      <w:pPr>
        <w:spacing w:after="0"/>
        <w:ind w:left="0"/>
        <w:jc w:val="both"/>
      </w:pPr>
      <w:r>
        <w:rPr>
          <w:rFonts w:ascii="Times New Roman"/>
          <w:b w:val="false"/>
          <w:i w:val="false"/>
          <w:color w:val="000000"/>
          <w:sz w:val="28"/>
        </w:rPr>
        <w:t xml:space="preserve">
      барлық нөмірдегі түрлі тігісті торларды жөндеу және тігу; </w:t>
      </w:r>
    </w:p>
    <w:p>
      <w:pPr>
        <w:spacing w:after="0"/>
        <w:ind w:left="0"/>
        <w:jc w:val="both"/>
      </w:pPr>
      <w:r>
        <w:rPr>
          <w:rFonts w:ascii="Times New Roman"/>
          <w:b w:val="false"/>
          <w:i w:val="false"/>
          <w:color w:val="000000"/>
          <w:sz w:val="28"/>
        </w:rPr>
        <w:t xml:space="preserve">
      қағаз жасайтын үстелді және цилиндрлі машиналарда торларды жөндеу. </w:t>
      </w:r>
    </w:p>
    <w:bookmarkStart w:name="z897" w:id="895"/>
    <w:p>
      <w:pPr>
        <w:spacing w:after="0"/>
        <w:ind w:left="0"/>
        <w:jc w:val="both"/>
      </w:pPr>
      <w:r>
        <w:rPr>
          <w:rFonts w:ascii="Times New Roman"/>
          <w:b w:val="false"/>
          <w:i w:val="false"/>
          <w:color w:val="000000"/>
          <w:sz w:val="28"/>
        </w:rPr>
        <w:t xml:space="preserve">
      593. Білуге тиіс: </w:t>
      </w:r>
    </w:p>
    <w:bookmarkEnd w:id="895"/>
    <w:p>
      <w:pPr>
        <w:spacing w:after="0"/>
        <w:ind w:left="0"/>
        <w:jc w:val="both"/>
      </w:pPr>
      <w:r>
        <w:rPr>
          <w:rFonts w:ascii="Times New Roman"/>
          <w:b w:val="false"/>
          <w:i w:val="false"/>
          <w:color w:val="000000"/>
          <w:sz w:val="28"/>
        </w:rPr>
        <w:t xml:space="preserve">
      тегіс және өрнекті теңестіргіш цилиндрлер мен торларды тігу тәсілдері; </w:t>
      </w:r>
    </w:p>
    <w:p>
      <w:pPr>
        <w:spacing w:after="0"/>
        <w:ind w:left="0"/>
        <w:jc w:val="both"/>
      </w:pPr>
      <w:r>
        <w:rPr>
          <w:rFonts w:ascii="Times New Roman"/>
          <w:b w:val="false"/>
          <w:i w:val="false"/>
          <w:color w:val="000000"/>
          <w:sz w:val="28"/>
        </w:rPr>
        <w:t xml:space="preserve">
      тор нөмірлері. </w:t>
      </w:r>
    </w:p>
    <w:bookmarkStart w:name="z898" w:id="896"/>
    <w:p>
      <w:pPr>
        <w:spacing w:after="0"/>
        <w:ind w:left="0"/>
        <w:jc w:val="left"/>
      </w:pPr>
      <w:r>
        <w:rPr>
          <w:rFonts w:ascii="Times New Roman"/>
          <w:b/>
          <w:i w:val="false"/>
          <w:color w:val="000000"/>
        </w:rPr>
        <w:t xml:space="preserve"> Параграф 292. Форма жасаушы, 5-разряд</w:t>
      </w:r>
    </w:p>
    <w:bookmarkEnd w:id="896"/>
    <w:bookmarkStart w:name="z899" w:id="897"/>
    <w:p>
      <w:pPr>
        <w:spacing w:after="0"/>
        <w:ind w:left="0"/>
        <w:jc w:val="both"/>
      </w:pPr>
      <w:r>
        <w:rPr>
          <w:rFonts w:ascii="Times New Roman"/>
          <w:b w:val="false"/>
          <w:i w:val="false"/>
          <w:color w:val="000000"/>
          <w:sz w:val="28"/>
        </w:rPr>
        <w:t xml:space="preserve">
      594. Жұмыс сипаттамасы: </w:t>
      </w:r>
    </w:p>
    <w:bookmarkEnd w:id="897"/>
    <w:p>
      <w:pPr>
        <w:spacing w:after="0"/>
        <w:ind w:left="0"/>
        <w:jc w:val="both"/>
      </w:pPr>
      <w:r>
        <w:rPr>
          <w:rFonts w:ascii="Times New Roman"/>
          <w:b w:val="false"/>
          <w:i w:val="false"/>
          <w:color w:val="000000"/>
          <w:sz w:val="28"/>
        </w:rPr>
        <w:t>
      өрнекті және тегіс теңестіргіштер мен цилиндрлер жасау;</w:t>
      </w:r>
    </w:p>
    <w:p>
      <w:pPr>
        <w:spacing w:after="0"/>
        <w:ind w:left="0"/>
        <w:jc w:val="both"/>
      </w:pPr>
      <w:r>
        <w:rPr>
          <w:rFonts w:ascii="Times New Roman"/>
          <w:b w:val="false"/>
          <w:i w:val="false"/>
          <w:color w:val="000000"/>
          <w:sz w:val="28"/>
        </w:rPr>
        <w:t>
      торларды, кесіктерді теңестіргіштер мен цилиндрлерде дәнекерлеу;</w:t>
      </w:r>
    </w:p>
    <w:p>
      <w:pPr>
        <w:spacing w:after="0"/>
        <w:ind w:left="0"/>
        <w:jc w:val="both"/>
      </w:pPr>
      <w:r>
        <w:rPr>
          <w:rFonts w:ascii="Times New Roman"/>
          <w:b w:val="false"/>
          <w:i w:val="false"/>
          <w:color w:val="000000"/>
          <w:sz w:val="28"/>
        </w:rPr>
        <w:t>
      жалпы және жергілікті контрштампылар жасау;</w:t>
      </w:r>
    </w:p>
    <w:p>
      <w:pPr>
        <w:spacing w:after="0"/>
        <w:ind w:left="0"/>
        <w:jc w:val="both"/>
      </w:pPr>
      <w:r>
        <w:rPr>
          <w:rFonts w:ascii="Times New Roman"/>
          <w:b w:val="false"/>
          <w:i w:val="false"/>
          <w:color w:val="000000"/>
          <w:sz w:val="28"/>
        </w:rPr>
        <w:t>
      торды жергілікті белгі бойынша белгілеу;</w:t>
      </w:r>
    </w:p>
    <w:p>
      <w:pPr>
        <w:spacing w:after="0"/>
        <w:ind w:left="0"/>
        <w:jc w:val="both"/>
      </w:pPr>
      <w:r>
        <w:rPr>
          <w:rFonts w:ascii="Times New Roman"/>
          <w:b w:val="false"/>
          <w:i w:val="false"/>
          <w:color w:val="000000"/>
          <w:sz w:val="28"/>
        </w:rPr>
        <w:t>
      теңестіргіштер мен цилиндр негізіне тор тігу;</w:t>
      </w:r>
    </w:p>
    <w:p>
      <w:pPr>
        <w:spacing w:after="0"/>
        <w:ind w:left="0"/>
        <w:jc w:val="both"/>
      </w:pPr>
      <w:r>
        <w:rPr>
          <w:rFonts w:ascii="Times New Roman"/>
          <w:b w:val="false"/>
          <w:i w:val="false"/>
          <w:color w:val="000000"/>
          <w:sz w:val="28"/>
        </w:rPr>
        <w:t xml:space="preserve">
      қағазды отырғызу және созғылау белгілері. </w:t>
      </w:r>
    </w:p>
    <w:bookmarkStart w:name="z900" w:id="898"/>
    <w:p>
      <w:pPr>
        <w:spacing w:after="0"/>
        <w:ind w:left="0"/>
        <w:jc w:val="both"/>
      </w:pPr>
      <w:r>
        <w:rPr>
          <w:rFonts w:ascii="Times New Roman"/>
          <w:b w:val="false"/>
          <w:i w:val="false"/>
          <w:color w:val="000000"/>
          <w:sz w:val="28"/>
        </w:rPr>
        <w:t>
      595. Білуге тиіс:</w:t>
      </w:r>
    </w:p>
    <w:bookmarkEnd w:id="898"/>
    <w:p>
      <w:pPr>
        <w:spacing w:after="0"/>
        <w:ind w:left="0"/>
        <w:jc w:val="both"/>
      </w:pPr>
      <w:r>
        <w:rPr>
          <w:rFonts w:ascii="Times New Roman"/>
          <w:b w:val="false"/>
          <w:i w:val="false"/>
          <w:color w:val="000000"/>
          <w:sz w:val="28"/>
        </w:rPr>
        <w:t>
      теңестіргіштер мен цилиндр, контрштампы жасау процесі;</w:t>
      </w:r>
    </w:p>
    <w:p>
      <w:pPr>
        <w:spacing w:after="0"/>
        <w:ind w:left="0"/>
        <w:jc w:val="both"/>
      </w:pPr>
      <w:r>
        <w:rPr>
          <w:rFonts w:ascii="Times New Roman"/>
          <w:b w:val="false"/>
          <w:i w:val="false"/>
          <w:color w:val="000000"/>
          <w:sz w:val="28"/>
        </w:rPr>
        <w:t xml:space="preserve">
      өрнек жасау тәсілдері. </w:t>
      </w:r>
    </w:p>
    <w:bookmarkStart w:name="z901" w:id="899"/>
    <w:p>
      <w:pPr>
        <w:spacing w:after="0"/>
        <w:ind w:left="0"/>
        <w:jc w:val="left"/>
      </w:pPr>
      <w:r>
        <w:rPr>
          <w:rFonts w:ascii="Times New Roman"/>
          <w:b/>
          <w:i w:val="false"/>
          <w:color w:val="000000"/>
        </w:rPr>
        <w:t xml:space="preserve"> Параграф 293. Форма жасаушы, 6-разряд</w:t>
      </w:r>
    </w:p>
    <w:bookmarkEnd w:id="899"/>
    <w:bookmarkStart w:name="z902" w:id="900"/>
    <w:p>
      <w:pPr>
        <w:spacing w:after="0"/>
        <w:ind w:left="0"/>
        <w:jc w:val="both"/>
      </w:pPr>
      <w:r>
        <w:rPr>
          <w:rFonts w:ascii="Times New Roman"/>
          <w:b w:val="false"/>
          <w:i w:val="false"/>
          <w:color w:val="000000"/>
          <w:sz w:val="28"/>
        </w:rPr>
        <w:t>
      596. Жұмыс сипаттамасы:</w:t>
      </w:r>
    </w:p>
    <w:bookmarkEnd w:id="900"/>
    <w:p>
      <w:pPr>
        <w:spacing w:after="0"/>
        <w:ind w:left="0"/>
        <w:jc w:val="both"/>
      </w:pPr>
      <w:r>
        <w:rPr>
          <w:rFonts w:ascii="Times New Roman"/>
          <w:b w:val="false"/>
          <w:i w:val="false"/>
          <w:color w:val="000000"/>
          <w:sz w:val="28"/>
        </w:rPr>
        <w:t xml:space="preserve">
      дөңгелек тор машиналардың тегістегіштері мен цилиндрлері үшін су белгілері бар торларды штампылау; </w:t>
      </w:r>
    </w:p>
    <w:p>
      <w:pPr>
        <w:spacing w:after="0"/>
        <w:ind w:left="0"/>
        <w:jc w:val="both"/>
      </w:pPr>
      <w:r>
        <w:rPr>
          <w:rFonts w:ascii="Times New Roman"/>
          <w:b w:val="false"/>
          <w:i w:val="false"/>
          <w:color w:val="000000"/>
          <w:sz w:val="28"/>
        </w:rPr>
        <w:t>
      даяр қағаз сызбасы бойынша штампылаудан алдын торларды белгілеу, күйдіру;</w:t>
      </w:r>
    </w:p>
    <w:p>
      <w:pPr>
        <w:spacing w:after="0"/>
        <w:ind w:left="0"/>
        <w:jc w:val="both"/>
      </w:pPr>
      <w:r>
        <w:rPr>
          <w:rFonts w:ascii="Times New Roman"/>
          <w:b w:val="false"/>
          <w:i w:val="false"/>
          <w:color w:val="000000"/>
          <w:sz w:val="28"/>
        </w:rPr>
        <w:t>
      тегістегіш және цилиндр шеңберінің ұзындығын есепке ала отырып торларды өрнегі бойынша кесу;</w:t>
      </w:r>
    </w:p>
    <w:p>
      <w:pPr>
        <w:spacing w:after="0"/>
        <w:ind w:left="0"/>
        <w:jc w:val="both"/>
      </w:pPr>
      <w:r>
        <w:rPr>
          <w:rFonts w:ascii="Times New Roman"/>
          <w:b w:val="false"/>
          <w:i w:val="false"/>
          <w:color w:val="000000"/>
          <w:sz w:val="28"/>
        </w:rPr>
        <w:t>
      тегістегіштер мен цилиндрлердегі тор жиектерін газбен дәнекерлеу тігісімен біріктіру;</w:t>
      </w:r>
    </w:p>
    <w:p>
      <w:pPr>
        <w:spacing w:after="0"/>
        <w:ind w:left="0"/>
        <w:jc w:val="both"/>
      </w:pPr>
      <w:r>
        <w:rPr>
          <w:rFonts w:ascii="Times New Roman"/>
          <w:b w:val="false"/>
          <w:i w:val="false"/>
          <w:color w:val="000000"/>
          <w:sz w:val="28"/>
        </w:rPr>
        <w:t>
      контрштампыға гарт құю;</w:t>
      </w:r>
    </w:p>
    <w:p>
      <w:pPr>
        <w:spacing w:after="0"/>
        <w:ind w:left="0"/>
        <w:jc w:val="both"/>
      </w:pPr>
      <w:r>
        <w:rPr>
          <w:rFonts w:ascii="Times New Roman"/>
          <w:b w:val="false"/>
          <w:i w:val="false"/>
          <w:color w:val="000000"/>
          <w:sz w:val="28"/>
        </w:rPr>
        <w:t xml:space="preserve">
      құйылатын қағаз форматын цилиндрге орнату. </w:t>
      </w:r>
    </w:p>
    <w:bookmarkStart w:name="z903" w:id="901"/>
    <w:p>
      <w:pPr>
        <w:spacing w:after="0"/>
        <w:ind w:left="0"/>
        <w:jc w:val="both"/>
      </w:pPr>
      <w:r>
        <w:rPr>
          <w:rFonts w:ascii="Times New Roman"/>
          <w:b w:val="false"/>
          <w:i w:val="false"/>
          <w:color w:val="000000"/>
          <w:sz w:val="28"/>
        </w:rPr>
        <w:t>
      597. Білуге тиіс:</w:t>
      </w:r>
    </w:p>
    <w:bookmarkEnd w:id="901"/>
    <w:p>
      <w:pPr>
        <w:spacing w:after="0"/>
        <w:ind w:left="0"/>
        <w:jc w:val="both"/>
      </w:pPr>
      <w:r>
        <w:rPr>
          <w:rFonts w:ascii="Times New Roman"/>
          <w:b w:val="false"/>
          <w:i w:val="false"/>
          <w:color w:val="000000"/>
          <w:sz w:val="28"/>
        </w:rPr>
        <w:t>
      теңестіргіштер жасау процесі мен арнайы қағаз құю режимі;</w:t>
      </w:r>
    </w:p>
    <w:p>
      <w:pPr>
        <w:spacing w:after="0"/>
        <w:ind w:left="0"/>
        <w:jc w:val="both"/>
      </w:pPr>
      <w:r>
        <w:rPr>
          <w:rFonts w:ascii="Times New Roman"/>
          <w:b w:val="false"/>
          <w:i w:val="false"/>
          <w:color w:val="000000"/>
          <w:sz w:val="28"/>
        </w:rPr>
        <w:t>
      торларды белгілеу және күйдіру ережесі.</w:t>
      </w:r>
    </w:p>
    <w:bookmarkStart w:name="z904" w:id="902"/>
    <w:p>
      <w:pPr>
        <w:spacing w:after="0"/>
        <w:ind w:left="0"/>
        <w:jc w:val="both"/>
      </w:pPr>
      <w:r>
        <w:rPr>
          <w:rFonts w:ascii="Times New Roman"/>
          <w:b w:val="false"/>
          <w:i w:val="false"/>
          <w:color w:val="000000"/>
          <w:sz w:val="28"/>
        </w:rPr>
        <w:t>
      598. Техникалық және кәсіптік (орта арнайы, орта кәсіптік) білім талап етіледі.</w:t>
      </w:r>
    </w:p>
    <w:bookmarkEnd w:id="902"/>
    <w:bookmarkStart w:name="z905" w:id="903"/>
    <w:p>
      <w:pPr>
        <w:spacing w:after="0"/>
        <w:ind w:left="0"/>
        <w:jc w:val="left"/>
      </w:pPr>
      <w:r>
        <w:rPr>
          <w:rFonts w:ascii="Times New Roman"/>
          <w:b/>
          <w:i w:val="false"/>
          <w:color w:val="000000"/>
        </w:rPr>
        <w:t xml:space="preserve"> Параграф 294. Химикат жіберуші жұмысшы, 2-разряд</w:t>
      </w:r>
    </w:p>
    <w:bookmarkEnd w:id="903"/>
    <w:bookmarkStart w:name="z906" w:id="904"/>
    <w:p>
      <w:pPr>
        <w:spacing w:after="0"/>
        <w:ind w:left="0"/>
        <w:jc w:val="both"/>
      </w:pPr>
      <w:r>
        <w:rPr>
          <w:rFonts w:ascii="Times New Roman"/>
          <w:b w:val="false"/>
          <w:i w:val="false"/>
          <w:color w:val="000000"/>
          <w:sz w:val="28"/>
        </w:rPr>
        <w:t>
      599. Жұмыс сипаттамасы:</w:t>
      </w:r>
    </w:p>
    <w:bookmarkEnd w:id="904"/>
    <w:p>
      <w:pPr>
        <w:spacing w:after="0"/>
        <w:ind w:left="0"/>
        <w:jc w:val="both"/>
      </w:pPr>
      <w:r>
        <w:rPr>
          <w:rFonts w:ascii="Times New Roman"/>
          <w:b w:val="false"/>
          <w:i w:val="false"/>
          <w:color w:val="000000"/>
          <w:sz w:val="28"/>
        </w:rPr>
        <w:t>
      химикаттарды, сұйылтылған газ: хлор, аммиак, күкірт газы құйылған цистерналарды қабылдау;</w:t>
      </w:r>
    </w:p>
    <w:p>
      <w:pPr>
        <w:spacing w:after="0"/>
        <w:ind w:left="0"/>
        <w:jc w:val="both"/>
      </w:pPr>
      <w:r>
        <w:rPr>
          <w:rFonts w:ascii="Times New Roman"/>
          <w:b w:val="false"/>
          <w:i w:val="false"/>
          <w:color w:val="000000"/>
          <w:sz w:val="28"/>
        </w:rPr>
        <w:t>
      химикатты қайта сору және оны өндіріске жіберу;</w:t>
      </w:r>
    </w:p>
    <w:p>
      <w:pPr>
        <w:spacing w:after="0"/>
        <w:ind w:left="0"/>
        <w:jc w:val="both"/>
      </w:pPr>
      <w:r>
        <w:rPr>
          <w:rFonts w:ascii="Times New Roman"/>
          <w:b w:val="false"/>
          <w:i w:val="false"/>
          <w:color w:val="000000"/>
          <w:sz w:val="28"/>
        </w:rPr>
        <w:t>
      химиялық талдау жүргізу үшін сынамаларды іріктеу.</w:t>
      </w:r>
    </w:p>
    <w:bookmarkStart w:name="z907" w:id="905"/>
    <w:p>
      <w:pPr>
        <w:spacing w:after="0"/>
        <w:ind w:left="0"/>
        <w:jc w:val="both"/>
      </w:pPr>
      <w:r>
        <w:rPr>
          <w:rFonts w:ascii="Times New Roman"/>
          <w:b w:val="false"/>
          <w:i w:val="false"/>
          <w:color w:val="000000"/>
          <w:sz w:val="28"/>
        </w:rPr>
        <w:t xml:space="preserve">
      600. Білуге тиіс: </w:t>
      </w:r>
    </w:p>
    <w:bookmarkEnd w:id="905"/>
    <w:p>
      <w:pPr>
        <w:spacing w:after="0"/>
        <w:ind w:left="0"/>
        <w:jc w:val="both"/>
      </w:pPr>
      <w:r>
        <w:rPr>
          <w:rFonts w:ascii="Times New Roman"/>
          <w:b w:val="false"/>
          <w:i w:val="false"/>
          <w:color w:val="000000"/>
          <w:sz w:val="28"/>
        </w:rPr>
        <w:t xml:space="preserve">
      цистернаның құрылысы, оларды іске қосу, сөндіру және қыздыру ережесі; </w:t>
      </w:r>
    </w:p>
    <w:p>
      <w:pPr>
        <w:spacing w:after="0"/>
        <w:ind w:left="0"/>
        <w:jc w:val="both"/>
      </w:pPr>
      <w:r>
        <w:rPr>
          <w:rFonts w:ascii="Times New Roman"/>
          <w:b w:val="false"/>
          <w:i w:val="false"/>
          <w:color w:val="000000"/>
          <w:sz w:val="28"/>
        </w:rPr>
        <w:t>
      химиялық талдауға арналған сынамаларды іріктеу ережесі.</w:t>
      </w:r>
    </w:p>
    <w:bookmarkStart w:name="z908" w:id="906"/>
    <w:p>
      <w:pPr>
        <w:spacing w:after="0"/>
        <w:ind w:left="0"/>
        <w:jc w:val="left"/>
      </w:pPr>
      <w:r>
        <w:rPr>
          <w:rFonts w:ascii="Times New Roman"/>
          <w:b/>
          <w:i w:val="false"/>
          <w:color w:val="000000"/>
        </w:rPr>
        <w:t xml:space="preserve"> Параграф 295. Химиялық ағаш масса қайнатушы, 2-разряд</w:t>
      </w:r>
    </w:p>
    <w:bookmarkEnd w:id="906"/>
    <w:bookmarkStart w:name="z909" w:id="907"/>
    <w:p>
      <w:pPr>
        <w:spacing w:after="0"/>
        <w:ind w:left="0"/>
        <w:jc w:val="both"/>
      </w:pPr>
      <w:r>
        <w:rPr>
          <w:rFonts w:ascii="Times New Roman"/>
          <w:b w:val="false"/>
          <w:i w:val="false"/>
          <w:color w:val="000000"/>
          <w:sz w:val="28"/>
        </w:rPr>
        <w:t xml:space="preserve">
      601. Жұмыс сипаттамасы: </w:t>
      </w:r>
    </w:p>
    <w:bookmarkEnd w:id="907"/>
    <w:p>
      <w:pPr>
        <w:spacing w:after="0"/>
        <w:ind w:left="0"/>
        <w:jc w:val="both"/>
      </w:pPr>
      <w:r>
        <w:rPr>
          <w:rFonts w:ascii="Times New Roman"/>
          <w:b w:val="false"/>
          <w:i w:val="false"/>
          <w:color w:val="000000"/>
          <w:sz w:val="28"/>
        </w:rPr>
        <w:t>
      анағұрлым жоғары білікті пісірушінің басшылығымен химиялық ағаш массасын пісіру;</w:t>
      </w:r>
    </w:p>
    <w:p>
      <w:pPr>
        <w:spacing w:after="0"/>
        <w:ind w:left="0"/>
        <w:jc w:val="both"/>
      </w:pPr>
      <w:r>
        <w:rPr>
          <w:rFonts w:ascii="Times New Roman"/>
          <w:b w:val="false"/>
          <w:i w:val="false"/>
          <w:color w:val="000000"/>
          <w:sz w:val="28"/>
        </w:rPr>
        <w:t>
      қазандықтарға баланс салу;</w:t>
      </w:r>
    </w:p>
    <w:p>
      <w:pPr>
        <w:spacing w:after="0"/>
        <w:ind w:left="0"/>
        <w:jc w:val="both"/>
      </w:pPr>
      <w:r>
        <w:rPr>
          <w:rFonts w:ascii="Times New Roman"/>
          <w:b w:val="false"/>
          <w:i w:val="false"/>
          <w:color w:val="000000"/>
          <w:sz w:val="28"/>
        </w:rPr>
        <w:t>
      ол сіңгеннен кейін қазандықтан алу және қазандықтарды келесі пісіруге дайындау;</w:t>
      </w:r>
    </w:p>
    <w:p>
      <w:pPr>
        <w:spacing w:after="0"/>
        <w:ind w:left="0"/>
        <w:jc w:val="both"/>
      </w:pPr>
      <w:r>
        <w:rPr>
          <w:rFonts w:ascii="Times New Roman"/>
          <w:b w:val="false"/>
          <w:i w:val="false"/>
          <w:color w:val="000000"/>
          <w:sz w:val="28"/>
        </w:rPr>
        <w:t xml:space="preserve">
      сіңдіру ерітіндісін жасау және ерітіндіні қазандыққа тасымалдау. </w:t>
      </w:r>
    </w:p>
    <w:bookmarkStart w:name="z910" w:id="908"/>
    <w:p>
      <w:pPr>
        <w:spacing w:after="0"/>
        <w:ind w:left="0"/>
        <w:jc w:val="both"/>
      </w:pPr>
      <w:r>
        <w:rPr>
          <w:rFonts w:ascii="Times New Roman"/>
          <w:b w:val="false"/>
          <w:i w:val="false"/>
          <w:color w:val="000000"/>
          <w:sz w:val="28"/>
        </w:rPr>
        <w:t xml:space="preserve">
      602. Білуге тиіс: </w:t>
      </w:r>
    </w:p>
    <w:bookmarkEnd w:id="908"/>
    <w:p>
      <w:pPr>
        <w:spacing w:after="0"/>
        <w:ind w:left="0"/>
        <w:jc w:val="both"/>
      </w:pPr>
      <w:r>
        <w:rPr>
          <w:rFonts w:ascii="Times New Roman"/>
          <w:b w:val="false"/>
          <w:i w:val="false"/>
          <w:color w:val="000000"/>
          <w:sz w:val="28"/>
        </w:rPr>
        <w:t xml:space="preserve">
      қызмет көрсетілетін жабдықтардың құрылымы мен жұмыс істеу принципі, </w:t>
      </w:r>
    </w:p>
    <w:p>
      <w:pPr>
        <w:spacing w:after="0"/>
        <w:ind w:left="0"/>
        <w:jc w:val="both"/>
      </w:pPr>
      <w:r>
        <w:rPr>
          <w:rFonts w:ascii="Times New Roman"/>
          <w:b w:val="false"/>
          <w:i w:val="false"/>
          <w:color w:val="000000"/>
          <w:sz w:val="28"/>
        </w:rPr>
        <w:t>
      сіңдіру ерітіндісінің құрамы;</w:t>
      </w:r>
    </w:p>
    <w:p>
      <w:pPr>
        <w:spacing w:after="0"/>
        <w:ind w:left="0"/>
        <w:jc w:val="both"/>
      </w:pPr>
      <w:r>
        <w:rPr>
          <w:rFonts w:ascii="Times New Roman"/>
          <w:b w:val="false"/>
          <w:i w:val="false"/>
          <w:color w:val="000000"/>
          <w:sz w:val="28"/>
        </w:rPr>
        <w:t xml:space="preserve">
      баланс салу және түсіру ережесі; </w:t>
      </w:r>
    </w:p>
    <w:p>
      <w:pPr>
        <w:spacing w:after="0"/>
        <w:ind w:left="0"/>
        <w:jc w:val="both"/>
      </w:pPr>
      <w:r>
        <w:rPr>
          <w:rFonts w:ascii="Times New Roman"/>
          <w:b w:val="false"/>
          <w:i w:val="false"/>
          <w:color w:val="000000"/>
          <w:sz w:val="28"/>
        </w:rPr>
        <w:t xml:space="preserve">
      сіңдіру ерітіндісін жасау тәсілдері. </w:t>
      </w:r>
    </w:p>
    <w:bookmarkStart w:name="z911" w:id="909"/>
    <w:p>
      <w:pPr>
        <w:spacing w:after="0"/>
        <w:ind w:left="0"/>
        <w:jc w:val="left"/>
      </w:pPr>
      <w:r>
        <w:rPr>
          <w:rFonts w:ascii="Times New Roman"/>
          <w:b/>
          <w:i w:val="false"/>
          <w:color w:val="000000"/>
        </w:rPr>
        <w:t xml:space="preserve"> Параграф 296. Химиялық ағаш масса қайнатушы, 4-разряд</w:t>
      </w:r>
    </w:p>
    <w:bookmarkEnd w:id="909"/>
    <w:bookmarkStart w:name="z912" w:id="910"/>
    <w:p>
      <w:pPr>
        <w:spacing w:after="0"/>
        <w:ind w:left="0"/>
        <w:jc w:val="both"/>
      </w:pPr>
      <w:r>
        <w:rPr>
          <w:rFonts w:ascii="Times New Roman"/>
          <w:b w:val="false"/>
          <w:i w:val="false"/>
          <w:color w:val="000000"/>
          <w:sz w:val="28"/>
        </w:rPr>
        <w:t>
      603. Жұмыс сипаттамасы:</w:t>
      </w:r>
    </w:p>
    <w:bookmarkEnd w:id="910"/>
    <w:p>
      <w:pPr>
        <w:spacing w:after="0"/>
        <w:ind w:left="0"/>
        <w:jc w:val="both"/>
      </w:pPr>
      <w:r>
        <w:rPr>
          <w:rFonts w:ascii="Times New Roman"/>
          <w:b w:val="false"/>
          <w:i w:val="false"/>
          <w:color w:val="000000"/>
          <w:sz w:val="28"/>
        </w:rPr>
        <w:t>
      балансты сіңдіру пісіру процесін жүргізу;</w:t>
      </w:r>
    </w:p>
    <w:p>
      <w:pPr>
        <w:spacing w:after="0"/>
        <w:ind w:left="0"/>
        <w:jc w:val="both"/>
      </w:pPr>
      <w:r>
        <w:rPr>
          <w:rFonts w:ascii="Times New Roman"/>
          <w:b w:val="false"/>
          <w:i w:val="false"/>
          <w:color w:val="000000"/>
          <w:sz w:val="28"/>
        </w:rPr>
        <w:t>
      балансты вагоншаны сіңдіру қазандығына салу, сіңдіру ерітіндісін айдау;</w:t>
      </w:r>
    </w:p>
    <w:p>
      <w:pPr>
        <w:spacing w:after="0"/>
        <w:ind w:left="0"/>
        <w:jc w:val="both"/>
      </w:pPr>
      <w:r>
        <w:rPr>
          <w:rFonts w:ascii="Times New Roman"/>
          <w:b w:val="false"/>
          <w:i w:val="false"/>
          <w:color w:val="000000"/>
          <w:sz w:val="28"/>
        </w:rPr>
        <w:t>
      сіңдіру сапасын айқындау;</w:t>
      </w:r>
    </w:p>
    <w:p>
      <w:pPr>
        <w:spacing w:after="0"/>
        <w:ind w:left="0"/>
        <w:jc w:val="both"/>
      </w:pPr>
      <w:r>
        <w:rPr>
          <w:rFonts w:ascii="Times New Roman"/>
          <w:b w:val="false"/>
          <w:i w:val="false"/>
          <w:color w:val="000000"/>
          <w:sz w:val="28"/>
        </w:rPr>
        <w:t>
      қазандықтан балансты шығару;</w:t>
      </w:r>
    </w:p>
    <w:p>
      <w:pPr>
        <w:spacing w:after="0"/>
        <w:ind w:left="0"/>
        <w:jc w:val="both"/>
      </w:pPr>
      <w:r>
        <w:rPr>
          <w:rFonts w:ascii="Times New Roman"/>
          <w:b w:val="false"/>
          <w:i w:val="false"/>
          <w:color w:val="000000"/>
          <w:sz w:val="28"/>
        </w:rPr>
        <w:t>
      қазандықты келесі пісіруге дайындау және байқау;</w:t>
      </w:r>
    </w:p>
    <w:p>
      <w:pPr>
        <w:spacing w:after="0"/>
        <w:ind w:left="0"/>
        <w:jc w:val="both"/>
      </w:pPr>
      <w:r>
        <w:rPr>
          <w:rFonts w:ascii="Times New Roman"/>
          <w:b w:val="false"/>
          <w:i w:val="false"/>
          <w:color w:val="000000"/>
          <w:sz w:val="28"/>
        </w:rPr>
        <w:t>
      өңделген ерітіндіні түсіру;</w:t>
      </w:r>
    </w:p>
    <w:p>
      <w:pPr>
        <w:spacing w:after="0"/>
        <w:ind w:left="0"/>
        <w:jc w:val="both"/>
      </w:pPr>
      <w:r>
        <w:rPr>
          <w:rFonts w:ascii="Times New Roman"/>
          <w:b w:val="false"/>
          <w:i w:val="false"/>
          <w:color w:val="000000"/>
          <w:sz w:val="28"/>
        </w:rPr>
        <w:t>
      химиялық ағаш массаның шығуын қамтамасыз ету;</w:t>
      </w:r>
    </w:p>
    <w:p>
      <w:pPr>
        <w:spacing w:after="0"/>
        <w:ind w:left="0"/>
        <w:jc w:val="both"/>
      </w:pPr>
      <w:r>
        <w:rPr>
          <w:rFonts w:ascii="Times New Roman"/>
          <w:b w:val="false"/>
          <w:i w:val="false"/>
          <w:color w:val="000000"/>
          <w:sz w:val="28"/>
        </w:rPr>
        <w:t xml:space="preserve">
      қазандықтарды келесі пісіруге дайындауға қарау. </w:t>
      </w:r>
    </w:p>
    <w:bookmarkStart w:name="z913" w:id="911"/>
    <w:p>
      <w:pPr>
        <w:spacing w:after="0"/>
        <w:ind w:left="0"/>
        <w:jc w:val="both"/>
      </w:pPr>
      <w:r>
        <w:rPr>
          <w:rFonts w:ascii="Times New Roman"/>
          <w:b w:val="false"/>
          <w:i w:val="false"/>
          <w:color w:val="000000"/>
          <w:sz w:val="28"/>
        </w:rPr>
        <w:t xml:space="preserve">
      604. Білуге тиіс: </w:t>
      </w:r>
    </w:p>
    <w:bookmarkEnd w:id="911"/>
    <w:p>
      <w:pPr>
        <w:spacing w:after="0"/>
        <w:ind w:left="0"/>
        <w:jc w:val="both"/>
      </w:pPr>
      <w:r>
        <w:rPr>
          <w:rFonts w:ascii="Times New Roman"/>
          <w:b w:val="false"/>
          <w:i w:val="false"/>
          <w:color w:val="000000"/>
          <w:sz w:val="28"/>
        </w:rPr>
        <w:t>
      қызмет көрсетілетін жабдықтардың, коммуникациялардың құрылымы;</w:t>
      </w:r>
    </w:p>
    <w:p>
      <w:pPr>
        <w:spacing w:after="0"/>
        <w:ind w:left="0"/>
        <w:jc w:val="both"/>
      </w:pPr>
      <w:r>
        <w:rPr>
          <w:rFonts w:ascii="Times New Roman"/>
          <w:b w:val="false"/>
          <w:i w:val="false"/>
          <w:color w:val="000000"/>
          <w:sz w:val="28"/>
        </w:rPr>
        <w:t>
      сіңдіру ерітіндісінің химиялық құрамы;</w:t>
      </w:r>
    </w:p>
    <w:p>
      <w:pPr>
        <w:spacing w:after="0"/>
        <w:ind w:left="0"/>
        <w:jc w:val="both"/>
      </w:pPr>
      <w:r>
        <w:rPr>
          <w:rFonts w:ascii="Times New Roman"/>
          <w:b w:val="false"/>
          <w:i w:val="false"/>
          <w:color w:val="000000"/>
          <w:sz w:val="28"/>
        </w:rPr>
        <w:t>
      сіңдірілген баланстың сапалық көрсеткіштері;</w:t>
      </w:r>
    </w:p>
    <w:p>
      <w:pPr>
        <w:spacing w:after="0"/>
        <w:ind w:left="0"/>
        <w:jc w:val="both"/>
      </w:pPr>
      <w:r>
        <w:rPr>
          <w:rFonts w:ascii="Times New Roman"/>
          <w:b w:val="false"/>
          <w:i w:val="false"/>
          <w:color w:val="000000"/>
          <w:sz w:val="28"/>
        </w:rPr>
        <w:t xml:space="preserve">
      ағашқа сіңдіру процесіне әсер ететін факторлар, және химиялық ағаш массасының сапалық көрсеткіштері. </w:t>
      </w:r>
    </w:p>
    <w:bookmarkStart w:name="z914" w:id="912"/>
    <w:p>
      <w:pPr>
        <w:spacing w:after="0"/>
        <w:ind w:left="0"/>
        <w:jc w:val="left"/>
      </w:pPr>
      <w:r>
        <w:rPr>
          <w:rFonts w:ascii="Times New Roman"/>
          <w:b/>
          <w:i w:val="false"/>
          <w:color w:val="000000"/>
        </w:rPr>
        <w:t xml:space="preserve"> Параграф 297. Хлорлаушы, 2-разряд</w:t>
      </w:r>
    </w:p>
    <w:bookmarkEnd w:id="912"/>
    <w:bookmarkStart w:name="z915" w:id="913"/>
    <w:p>
      <w:pPr>
        <w:spacing w:after="0"/>
        <w:ind w:left="0"/>
        <w:jc w:val="both"/>
      </w:pPr>
      <w:r>
        <w:rPr>
          <w:rFonts w:ascii="Times New Roman"/>
          <w:b w:val="false"/>
          <w:i w:val="false"/>
          <w:color w:val="000000"/>
          <w:sz w:val="28"/>
        </w:rPr>
        <w:t xml:space="preserve">
      605. Жұмыс сипаттамасы: </w:t>
      </w:r>
    </w:p>
    <w:bookmarkEnd w:id="913"/>
    <w:p>
      <w:pPr>
        <w:spacing w:after="0"/>
        <w:ind w:left="0"/>
        <w:jc w:val="both"/>
      </w:pPr>
      <w:r>
        <w:rPr>
          <w:rFonts w:ascii="Times New Roman"/>
          <w:b w:val="false"/>
          <w:i w:val="false"/>
          <w:color w:val="000000"/>
          <w:sz w:val="28"/>
        </w:rPr>
        <w:t xml:space="preserve">
      біліктілігі анағұрлым жоғары хлорлаушының басшылығымен ақ сыр ерітіндісін дайындау; </w:t>
      </w:r>
    </w:p>
    <w:p>
      <w:pPr>
        <w:spacing w:after="0"/>
        <w:ind w:left="0"/>
        <w:jc w:val="both"/>
      </w:pPr>
      <w:r>
        <w:rPr>
          <w:rFonts w:ascii="Times New Roman"/>
          <w:b w:val="false"/>
          <w:i w:val="false"/>
          <w:color w:val="000000"/>
          <w:sz w:val="28"/>
        </w:rPr>
        <w:t>
      ағарту ерітіндісін дайындаудың жекелеген операцияларын орындау;</w:t>
      </w:r>
    </w:p>
    <w:p>
      <w:pPr>
        <w:spacing w:after="0"/>
        <w:ind w:left="0"/>
        <w:jc w:val="both"/>
      </w:pPr>
      <w:r>
        <w:rPr>
          <w:rFonts w:ascii="Times New Roman"/>
          <w:b w:val="false"/>
          <w:i w:val="false"/>
          <w:color w:val="000000"/>
          <w:sz w:val="28"/>
        </w:rPr>
        <w:t>
      цистернадан хлорды шығару;</w:t>
      </w:r>
    </w:p>
    <w:p>
      <w:pPr>
        <w:spacing w:after="0"/>
        <w:ind w:left="0"/>
        <w:jc w:val="both"/>
      </w:pPr>
      <w:r>
        <w:rPr>
          <w:rFonts w:ascii="Times New Roman"/>
          <w:b w:val="false"/>
          <w:i w:val="false"/>
          <w:color w:val="000000"/>
          <w:sz w:val="28"/>
        </w:rPr>
        <w:t>
      жабдықты күтіп ұстау.</w:t>
      </w:r>
    </w:p>
    <w:bookmarkStart w:name="z916" w:id="914"/>
    <w:p>
      <w:pPr>
        <w:spacing w:after="0"/>
        <w:ind w:left="0"/>
        <w:jc w:val="both"/>
      </w:pPr>
      <w:r>
        <w:rPr>
          <w:rFonts w:ascii="Times New Roman"/>
          <w:b w:val="false"/>
          <w:i w:val="false"/>
          <w:color w:val="000000"/>
          <w:sz w:val="28"/>
        </w:rPr>
        <w:t>
      606. Білуге тиіс:</w:t>
      </w:r>
    </w:p>
    <w:bookmarkEnd w:id="914"/>
    <w:p>
      <w:pPr>
        <w:spacing w:after="0"/>
        <w:ind w:left="0"/>
        <w:jc w:val="both"/>
      </w:pPr>
      <w:r>
        <w:rPr>
          <w:rFonts w:ascii="Times New Roman"/>
          <w:b w:val="false"/>
          <w:i w:val="false"/>
          <w:color w:val="000000"/>
          <w:sz w:val="28"/>
        </w:rPr>
        <w:t xml:space="preserve">
      қызмет көрсетілетін жабдықтың мақсаты және коммуникация схемасы; </w:t>
      </w:r>
    </w:p>
    <w:p>
      <w:pPr>
        <w:spacing w:after="0"/>
        <w:ind w:left="0"/>
        <w:jc w:val="both"/>
      </w:pPr>
      <w:r>
        <w:rPr>
          <w:rFonts w:ascii="Times New Roman"/>
          <w:b w:val="false"/>
          <w:i w:val="false"/>
          <w:color w:val="000000"/>
          <w:sz w:val="28"/>
        </w:rPr>
        <w:t>
      ақ сыр ерітіндісін дайындауға қажетті химикаттардың қасиеттері.</w:t>
      </w:r>
    </w:p>
    <w:bookmarkStart w:name="z917" w:id="915"/>
    <w:p>
      <w:pPr>
        <w:spacing w:after="0"/>
        <w:ind w:left="0"/>
        <w:jc w:val="left"/>
      </w:pPr>
      <w:r>
        <w:rPr>
          <w:rFonts w:ascii="Times New Roman"/>
          <w:b/>
          <w:i w:val="false"/>
          <w:color w:val="000000"/>
        </w:rPr>
        <w:t xml:space="preserve"> Параграф 298. Хлорлаушы, 3-разряд</w:t>
      </w:r>
    </w:p>
    <w:bookmarkEnd w:id="915"/>
    <w:bookmarkStart w:name="z918" w:id="916"/>
    <w:p>
      <w:pPr>
        <w:spacing w:after="0"/>
        <w:ind w:left="0"/>
        <w:jc w:val="both"/>
      </w:pPr>
      <w:r>
        <w:rPr>
          <w:rFonts w:ascii="Times New Roman"/>
          <w:b w:val="false"/>
          <w:i w:val="false"/>
          <w:color w:val="000000"/>
          <w:sz w:val="28"/>
        </w:rPr>
        <w:t xml:space="preserve">
      607. Жұмыс сипаттамасы: </w:t>
      </w:r>
    </w:p>
    <w:bookmarkEnd w:id="916"/>
    <w:p>
      <w:pPr>
        <w:spacing w:after="0"/>
        <w:ind w:left="0"/>
        <w:jc w:val="both"/>
      </w:pPr>
      <w:r>
        <w:rPr>
          <w:rFonts w:ascii="Times New Roman"/>
          <w:b w:val="false"/>
          <w:i w:val="false"/>
          <w:color w:val="000000"/>
          <w:sz w:val="28"/>
        </w:rPr>
        <w:t>
      өнімділігі тәулігіне 250 тоннаға дейін целлюлоза зауыттарының ағарту бөлімдерінің ақ сыр ерітіндісін дайындау, сұйық хлордың хлораторға берілуін және әк сүтінің хлормен байытылуын реттеу;</w:t>
      </w:r>
    </w:p>
    <w:p>
      <w:pPr>
        <w:spacing w:after="0"/>
        <w:ind w:left="0"/>
        <w:jc w:val="both"/>
      </w:pPr>
      <w:r>
        <w:rPr>
          <w:rFonts w:ascii="Times New Roman"/>
          <w:b w:val="false"/>
          <w:i w:val="false"/>
          <w:color w:val="000000"/>
          <w:sz w:val="28"/>
        </w:rPr>
        <w:t>
      цистернадан сұйық хлорды ыдыстарға түсіру және оның өндіріске берілуі жұмысына басшылық жасау;</w:t>
      </w:r>
    </w:p>
    <w:p>
      <w:pPr>
        <w:spacing w:after="0"/>
        <w:ind w:left="0"/>
        <w:jc w:val="both"/>
      </w:pPr>
      <w:r>
        <w:rPr>
          <w:rFonts w:ascii="Times New Roman"/>
          <w:b w:val="false"/>
          <w:i w:val="false"/>
          <w:color w:val="000000"/>
          <w:sz w:val="28"/>
        </w:rPr>
        <w:t>
      ерітіндіні сақтау және өндіріске берілудің белгіленген режимін қамтамасыз ету;</w:t>
      </w:r>
    </w:p>
    <w:p>
      <w:pPr>
        <w:spacing w:after="0"/>
        <w:ind w:left="0"/>
        <w:jc w:val="both"/>
      </w:pPr>
      <w:r>
        <w:rPr>
          <w:rFonts w:ascii="Times New Roman"/>
          <w:b w:val="false"/>
          <w:i w:val="false"/>
          <w:color w:val="000000"/>
          <w:sz w:val="28"/>
        </w:rPr>
        <w:t>
      әк сүті мен ақ сыр ерітіндісінің қаттылығын айқындау;</w:t>
      </w:r>
    </w:p>
    <w:p>
      <w:pPr>
        <w:spacing w:after="0"/>
        <w:ind w:left="0"/>
        <w:jc w:val="both"/>
      </w:pPr>
      <w:r>
        <w:rPr>
          <w:rFonts w:ascii="Times New Roman"/>
          <w:b w:val="false"/>
          <w:i w:val="false"/>
          <w:color w:val="000000"/>
          <w:sz w:val="28"/>
        </w:rPr>
        <w:t>
      күкірт қышқылы мен натрий хлоратын езу және беру;</w:t>
      </w:r>
    </w:p>
    <w:p>
      <w:pPr>
        <w:spacing w:after="0"/>
        <w:ind w:left="0"/>
        <w:jc w:val="both"/>
      </w:pPr>
      <w:r>
        <w:rPr>
          <w:rFonts w:ascii="Times New Roman"/>
          <w:b w:val="false"/>
          <w:i w:val="false"/>
          <w:color w:val="000000"/>
          <w:sz w:val="28"/>
        </w:rPr>
        <w:t>
      компрессорлық құрылғының сорғысының жұмысын реттеу;</w:t>
      </w:r>
    </w:p>
    <w:p>
      <w:pPr>
        <w:spacing w:after="0"/>
        <w:ind w:left="0"/>
        <w:jc w:val="both"/>
      </w:pPr>
      <w:r>
        <w:rPr>
          <w:rFonts w:ascii="Times New Roman"/>
          <w:b w:val="false"/>
          <w:i w:val="false"/>
          <w:color w:val="000000"/>
          <w:sz w:val="28"/>
        </w:rPr>
        <w:t>
      реакторлар мен сору бағаналарындағы сұйылуды, ақ сырдық ағарту цехына берілуін бақылау;</w:t>
      </w:r>
    </w:p>
    <w:p>
      <w:pPr>
        <w:spacing w:after="0"/>
        <w:ind w:left="0"/>
        <w:jc w:val="both"/>
      </w:pPr>
      <w:r>
        <w:rPr>
          <w:rFonts w:ascii="Times New Roman"/>
          <w:b w:val="false"/>
          <w:i w:val="false"/>
          <w:color w:val="000000"/>
          <w:sz w:val="28"/>
        </w:rPr>
        <w:t>
      химикатты, қысыңқы ауаны, суды, бу мен электр энергиясын жұмсау нормасын сақтау;</w:t>
      </w:r>
    </w:p>
    <w:p>
      <w:pPr>
        <w:spacing w:after="0"/>
        <w:ind w:left="0"/>
        <w:jc w:val="both"/>
      </w:pPr>
      <w:r>
        <w:rPr>
          <w:rFonts w:ascii="Times New Roman"/>
          <w:b w:val="false"/>
          <w:i w:val="false"/>
          <w:color w:val="000000"/>
          <w:sz w:val="28"/>
        </w:rPr>
        <w:t>
      жабдықтың, реттеу және бақылау-өлшеу аппаратурасының жай-күйін және оның герметикалығын бақылау.</w:t>
      </w:r>
    </w:p>
    <w:bookmarkStart w:name="z919" w:id="917"/>
    <w:p>
      <w:pPr>
        <w:spacing w:after="0"/>
        <w:ind w:left="0"/>
        <w:jc w:val="both"/>
      </w:pPr>
      <w:r>
        <w:rPr>
          <w:rFonts w:ascii="Times New Roman"/>
          <w:b w:val="false"/>
          <w:i w:val="false"/>
          <w:color w:val="000000"/>
          <w:sz w:val="28"/>
        </w:rPr>
        <w:t xml:space="preserve">
      608. Білуге тиіс: </w:t>
      </w:r>
    </w:p>
    <w:bookmarkEnd w:id="917"/>
    <w:p>
      <w:pPr>
        <w:spacing w:after="0"/>
        <w:ind w:left="0"/>
        <w:jc w:val="both"/>
      </w:pPr>
      <w:r>
        <w:rPr>
          <w:rFonts w:ascii="Times New Roman"/>
          <w:b w:val="false"/>
          <w:i w:val="false"/>
          <w:color w:val="000000"/>
          <w:sz w:val="28"/>
        </w:rPr>
        <w:t>
      қызмет көрсетілетін жабдықтың мақсаты мен құрылысы;</w:t>
      </w:r>
    </w:p>
    <w:p>
      <w:pPr>
        <w:spacing w:after="0"/>
        <w:ind w:left="0"/>
        <w:jc w:val="both"/>
      </w:pPr>
      <w:r>
        <w:rPr>
          <w:rFonts w:ascii="Times New Roman"/>
          <w:b w:val="false"/>
          <w:i w:val="false"/>
          <w:color w:val="000000"/>
          <w:sz w:val="28"/>
        </w:rPr>
        <w:t xml:space="preserve">
      коммуникацияның, реттеу және бақылау-өлшеу аппаратурасының схемасы; </w:t>
      </w:r>
    </w:p>
    <w:p>
      <w:pPr>
        <w:spacing w:after="0"/>
        <w:ind w:left="0"/>
        <w:jc w:val="both"/>
      </w:pPr>
      <w:r>
        <w:rPr>
          <w:rFonts w:ascii="Times New Roman"/>
          <w:b w:val="false"/>
          <w:i w:val="false"/>
          <w:color w:val="000000"/>
          <w:sz w:val="28"/>
        </w:rPr>
        <w:t>
      ақ сыр ерітіндісінің сапалық көрсеткіштері мен химикатты, қысыңқы ауаны, суды, бу мен электр энергиясын жұмсау нормасы.</w:t>
      </w:r>
    </w:p>
    <w:p>
      <w:pPr>
        <w:spacing w:after="0"/>
        <w:ind w:left="0"/>
        <w:jc w:val="both"/>
      </w:pPr>
      <w:r>
        <w:rPr>
          <w:rFonts w:ascii="Times New Roman"/>
          <w:b w:val="false"/>
          <w:i w:val="false"/>
          <w:color w:val="000000"/>
          <w:sz w:val="28"/>
        </w:rPr>
        <w:t>
      Өнімділігі тәулігіне 250 тоннадан астам целлюлоза зауыттарының жекелеген бөлімшелеріне қызмет көрсеткен кезде - 4-разряд.</w:t>
      </w:r>
    </w:p>
    <w:bookmarkStart w:name="z920" w:id="918"/>
    <w:p>
      <w:pPr>
        <w:spacing w:after="0"/>
        <w:ind w:left="0"/>
        <w:jc w:val="left"/>
      </w:pPr>
      <w:r>
        <w:rPr>
          <w:rFonts w:ascii="Times New Roman"/>
          <w:b/>
          <w:i w:val="false"/>
          <w:color w:val="000000"/>
        </w:rPr>
        <w:t xml:space="preserve"> Параграф 299. Хлорлаушы, 5-разряд</w:t>
      </w:r>
    </w:p>
    <w:bookmarkEnd w:id="918"/>
    <w:bookmarkStart w:name="z921" w:id="919"/>
    <w:p>
      <w:pPr>
        <w:spacing w:after="0"/>
        <w:ind w:left="0"/>
        <w:jc w:val="both"/>
      </w:pPr>
      <w:r>
        <w:rPr>
          <w:rFonts w:ascii="Times New Roman"/>
          <w:b w:val="false"/>
          <w:i w:val="false"/>
          <w:color w:val="000000"/>
          <w:sz w:val="28"/>
        </w:rPr>
        <w:t>
      609. Жұмыс сипаттамасы:</w:t>
      </w:r>
    </w:p>
    <w:bookmarkEnd w:id="919"/>
    <w:p>
      <w:pPr>
        <w:spacing w:after="0"/>
        <w:ind w:left="0"/>
        <w:jc w:val="both"/>
      </w:pPr>
      <w:r>
        <w:rPr>
          <w:rFonts w:ascii="Times New Roman"/>
          <w:b w:val="false"/>
          <w:i w:val="false"/>
          <w:color w:val="000000"/>
          <w:sz w:val="28"/>
        </w:rPr>
        <w:t>
      реттеу және бақылау-өлшеу аппаратурасының көмегімен хлор қос тотығының ақ сыр ерітіндісін дайындау процессін жүргізу;</w:t>
      </w:r>
    </w:p>
    <w:p>
      <w:pPr>
        <w:spacing w:after="0"/>
        <w:ind w:left="0"/>
        <w:jc w:val="both"/>
      </w:pPr>
      <w:r>
        <w:rPr>
          <w:rFonts w:ascii="Times New Roman"/>
          <w:b w:val="false"/>
          <w:i w:val="false"/>
          <w:color w:val="000000"/>
          <w:sz w:val="28"/>
        </w:rPr>
        <w:t>
      натрий хлоратының, күкірт қышқылының, күкірттің газ тәрізді қос тотығының және реакторға түсетін және сіңіру бағанасына берілетін салқындатушы судың берілуін реттеу;</w:t>
      </w:r>
    </w:p>
    <w:p>
      <w:pPr>
        <w:spacing w:after="0"/>
        <w:ind w:left="0"/>
        <w:jc w:val="both"/>
      </w:pPr>
      <w:r>
        <w:rPr>
          <w:rFonts w:ascii="Times New Roman"/>
          <w:b w:val="false"/>
          <w:i w:val="false"/>
          <w:color w:val="000000"/>
          <w:sz w:val="28"/>
        </w:rPr>
        <w:t>
      газ өткізгіштердегі қысымды бақылау;</w:t>
      </w:r>
    </w:p>
    <w:p>
      <w:pPr>
        <w:spacing w:after="0"/>
        <w:ind w:left="0"/>
        <w:jc w:val="both"/>
      </w:pPr>
      <w:r>
        <w:rPr>
          <w:rFonts w:ascii="Times New Roman"/>
          <w:b w:val="false"/>
          <w:i w:val="false"/>
          <w:color w:val="000000"/>
          <w:sz w:val="28"/>
        </w:rPr>
        <w:t>
      ағарту ерітіндісін дайындау жөніндегі құрылғыларды іске қосу және тоқтату;</w:t>
      </w:r>
    </w:p>
    <w:p>
      <w:pPr>
        <w:spacing w:after="0"/>
        <w:ind w:left="0"/>
        <w:jc w:val="both"/>
      </w:pPr>
      <w:r>
        <w:rPr>
          <w:rFonts w:ascii="Times New Roman"/>
          <w:b w:val="false"/>
          <w:i w:val="false"/>
          <w:color w:val="000000"/>
          <w:sz w:val="28"/>
        </w:rPr>
        <w:t>
      жабдықтың, реттеу және бақылау-өлшеу аппаратурасының жай-күйін, оның герметикалығын бақылау.</w:t>
      </w:r>
    </w:p>
    <w:bookmarkStart w:name="z922" w:id="920"/>
    <w:p>
      <w:pPr>
        <w:spacing w:after="0"/>
        <w:ind w:left="0"/>
        <w:jc w:val="both"/>
      </w:pPr>
      <w:r>
        <w:rPr>
          <w:rFonts w:ascii="Times New Roman"/>
          <w:b w:val="false"/>
          <w:i w:val="false"/>
          <w:color w:val="000000"/>
          <w:sz w:val="28"/>
        </w:rPr>
        <w:t xml:space="preserve">
      610. Білуге тиіс: </w:t>
      </w:r>
    </w:p>
    <w:bookmarkEnd w:id="920"/>
    <w:p>
      <w:pPr>
        <w:spacing w:after="0"/>
        <w:ind w:left="0"/>
        <w:jc w:val="both"/>
      </w:pPr>
      <w:r>
        <w:rPr>
          <w:rFonts w:ascii="Times New Roman"/>
          <w:b w:val="false"/>
          <w:i w:val="false"/>
          <w:color w:val="000000"/>
          <w:sz w:val="28"/>
        </w:rPr>
        <w:t xml:space="preserve">
      қызмет көрсетілетін жабдықтың құрылысы және коммуникацияның, ақтау ерітіндісін дайындау жөніндегі реттеу және бақылау-өлшеу аппаратурасының схемасы; </w:t>
      </w:r>
    </w:p>
    <w:p>
      <w:pPr>
        <w:spacing w:after="0"/>
        <w:ind w:left="0"/>
        <w:jc w:val="both"/>
      </w:pPr>
      <w:r>
        <w:rPr>
          <w:rFonts w:ascii="Times New Roman"/>
          <w:b w:val="false"/>
          <w:i w:val="false"/>
          <w:color w:val="000000"/>
          <w:sz w:val="28"/>
        </w:rPr>
        <w:t xml:space="preserve">
      хлор қос тотығын және өзге де ағарту ерітінділерін дайындау технологиялық процессі; </w:t>
      </w:r>
    </w:p>
    <w:p>
      <w:pPr>
        <w:spacing w:after="0"/>
        <w:ind w:left="0"/>
        <w:jc w:val="both"/>
      </w:pPr>
      <w:r>
        <w:rPr>
          <w:rFonts w:ascii="Times New Roman"/>
          <w:b w:val="false"/>
          <w:i w:val="false"/>
          <w:color w:val="000000"/>
          <w:sz w:val="28"/>
        </w:rPr>
        <w:t xml:space="preserve">
      ерітінді жасау үшін қолданылатын негізгі реагенттерді бақылау схемасы және талдау әдістері; </w:t>
      </w:r>
    </w:p>
    <w:p>
      <w:pPr>
        <w:spacing w:after="0"/>
        <w:ind w:left="0"/>
        <w:jc w:val="both"/>
      </w:pPr>
      <w:r>
        <w:rPr>
          <w:rFonts w:ascii="Times New Roman"/>
          <w:b w:val="false"/>
          <w:i w:val="false"/>
          <w:color w:val="000000"/>
          <w:sz w:val="28"/>
        </w:rPr>
        <w:t>
      химикаттарды, суды, бу мен электр энергиясын жұмсаудың шекті нормасы.</w:t>
      </w:r>
    </w:p>
    <w:bookmarkStart w:name="z923" w:id="921"/>
    <w:p>
      <w:pPr>
        <w:spacing w:after="0"/>
        <w:ind w:left="0"/>
        <w:jc w:val="left"/>
      </w:pPr>
      <w:r>
        <w:rPr>
          <w:rFonts w:ascii="Times New Roman"/>
          <w:b/>
          <w:i w:val="false"/>
          <w:color w:val="000000"/>
        </w:rPr>
        <w:t xml:space="preserve"> Параграф 300. Целлюлоза диффузоршысы, 2-разряд</w:t>
      </w:r>
    </w:p>
    <w:bookmarkEnd w:id="921"/>
    <w:bookmarkStart w:name="z924" w:id="922"/>
    <w:p>
      <w:pPr>
        <w:spacing w:after="0"/>
        <w:ind w:left="0"/>
        <w:jc w:val="both"/>
      </w:pPr>
      <w:r>
        <w:rPr>
          <w:rFonts w:ascii="Times New Roman"/>
          <w:b w:val="false"/>
          <w:i w:val="false"/>
          <w:color w:val="000000"/>
          <w:sz w:val="28"/>
        </w:rPr>
        <w:t xml:space="preserve">
      611. Жұмыс сипаттамасы: </w:t>
      </w:r>
    </w:p>
    <w:bookmarkEnd w:id="922"/>
    <w:p>
      <w:pPr>
        <w:spacing w:after="0"/>
        <w:ind w:left="0"/>
        <w:jc w:val="both"/>
      </w:pPr>
      <w:r>
        <w:rPr>
          <w:rFonts w:ascii="Times New Roman"/>
          <w:b w:val="false"/>
          <w:i w:val="false"/>
          <w:color w:val="000000"/>
          <w:sz w:val="28"/>
        </w:rPr>
        <w:t>
      анағұрлым жоғары білікті диффузоршының басшылығымен тәулігіне 250 тоннаға дейін өнім беретін шаятын аппаратурада целлюлоза және жартылай целлюлозаны шаю процесін жүргізу;</w:t>
      </w:r>
    </w:p>
    <w:p>
      <w:pPr>
        <w:spacing w:after="0"/>
        <w:ind w:left="0"/>
        <w:jc w:val="both"/>
      </w:pPr>
      <w:r>
        <w:rPr>
          <w:rFonts w:ascii="Times New Roman"/>
          <w:b w:val="false"/>
          <w:i w:val="false"/>
          <w:color w:val="000000"/>
          <w:sz w:val="28"/>
        </w:rPr>
        <w:t>
      массаны шаю құрылғысына салу;</w:t>
      </w:r>
    </w:p>
    <w:p>
      <w:pPr>
        <w:spacing w:after="0"/>
        <w:ind w:left="0"/>
        <w:jc w:val="both"/>
      </w:pPr>
      <w:r>
        <w:rPr>
          <w:rFonts w:ascii="Times New Roman"/>
          <w:b w:val="false"/>
          <w:i w:val="false"/>
          <w:color w:val="000000"/>
          <w:sz w:val="28"/>
        </w:rPr>
        <w:t>
      массаны шаю және оны жуып шығару;</w:t>
      </w:r>
    </w:p>
    <w:p>
      <w:pPr>
        <w:spacing w:after="0"/>
        <w:ind w:left="0"/>
        <w:jc w:val="both"/>
      </w:pPr>
      <w:r>
        <w:rPr>
          <w:rFonts w:ascii="Times New Roman"/>
          <w:b w:val="false"/>
          <w:i w:val="false"/>
          <w:color w:val="000000"/>
          <w:sz w:val="28"/>
        </w:rPr>
        <w:t>
      қара сілтіні қайнату цехына және сұрыптау бөліміне, таллоль сабынды өнімдерді өңдеу цехына, ыстық суды шаюға және каустизациялау цехына булауға айдау;</w:t>
      </w:r>
    </w:p>
    <w:p>
      <w:pPr>
        <w:spacing w:after="0"/>
        <w:ind w:left="0"/>
        <w:jc w:val="both"/>
      </w:pPr>
      <w:r>
        <w:rPr>
          <w:rFonts w:ascii="Times New Roman"/>
          <w:b w:val="false"/>
          <w:i w:val="false"/>
          <w:color w:val="000000"/>
          <w:sz w:val="28"/>
        </w:rPr>
        <w:t xml:space="preserve">
      коммуникациялардың, реттейтін аппаратураның, жабдықтардың жай-күйін және бақылау-өлшеу аспаптарының көрсеткіштерін қадағалау. </w:t>
      </w:r>
    </w:p>
    <w:bookmarkStart w:name="z925" w:id="923"/>
    <w:p>
      <w:pPr>
        <w:spacing w:after="0"/>
        <w:ind w:left="0"/>
        <w:jc w:val="both"/>
      </w:pPr>
      <w:r>
        <w:rPr>
          <w:rFonts w:ascii="Times New Roman"/>
          <w:b w:val="false"/>
          <w:i w:val="false"/>
          <w:color w:val="000000"/>
          <w:sz w:val="28"/>
        </w:rPr>
        <w:t xml:space="preserve">
      612. Білуге тиіс: </w:t>
      </w:r>
    </w:p>
    <w:bookmarkEnd w:id="923"/>
    <w:p>
      <w:pPr>
        <w:spacing w:after="0"/>
        <w:ind w:left="0"/>
        <w:jc w:val="both"/>
      </w:pPr>
      <w:r>
        <w:rPr>
          <w:rFonts w:ascii="Times New Roman"/>
          <w:b w:val="false"/>
          <w:i w:val="false"/>
          <w:color w:val="000000"/>
          <w:sz w:val="28"/>
        </w:rPr>
        <w:t>
      қызмет көрсетілетін жабдықтың, реттейтін және бақылау-өлшеу аппаратурасының қызметі;</w:t>
      </w:r>
    </w:p>
    <w:p>
      <w:pPr>
        <w:spacing w:after="0"/>
        <w:ind w:left="0"/>
        <w:jc w:val="both"/>
      </w:pPr>
      <w:r>
        <w:rPr>
          <w:rFonts w:ascii="Times New Roman"/>
          <w:b w:val="false"/>
          <w:i w:val="false"/>
          <w:color w:val="000000"/>
          <w:sz w:val="28"/>
        </w:rPr>
        <w:t xml:space="preserve">
      коммуникациялардың мен сорғыларды блоктау тәсімі; </w:t>
      </w:r>
    </w:p>
    <w:p>
      <w:pPr>
        <w:spacing w:after="0"/>
        <w:ind w:left="0"/>
        <w:jc w:val="both"/>
      </w:pPr>
      <w:r>
        <w:rPr>
          <w:rFonts w:ascii="Times New Roman"/>
          <w:b w:val="false"/>
          <w:i w:val="false"/>
          <w:color w:val="000000"/>
          <w:sz w:val="28"/>
        </w:rPr>
        <w:t xml:space="preserve">
      жабдықтарды іске қосу және тоқтату тәртібі; </w:t>
      </w:r>
    </w:p>
    <w:p>
      <w:pPr>
        <w:spacing w:after="0"/>
        <w:ind w:left="0"/>
        <w:jc w:val="both"/>
      </w:pPr>
      <w:r>
        <w:rPr>
          <w:rFonts w:ascii="Times New Roman"/>
          <w:b w:val="false"/>
          <w:i w:val="false"/>
          <w:color w:val="000000"/>
          <w:sz w:val="28"/>
        </w:rPr>
        <w:t>
      шаю технологиясы;</w:t>
      </w:r>
    </w:p>
    <w:p>
      <w:pPr>
        <w:spacing w:after="0"/>
        <w:ind w:left="0"/>
        <w:jc w:val="both"/>
      </w:pPr>
      <w:r>
        <w:rPr>
          <w:rFonts w:ascii="Times New Roman"/>
          <w:b w:val="false"/>
          <w:i w:val="false"/>
          <w:color w:val="000000"/>
          <w:sz w:val="28"/>
        </w:rPr>
        <w:t>
      су, электр энергиясының шекті шығу нормасы.</w:t>
      </w:r>
    </w:p>
    <w:bookmarkStart w:name="z926" w:id="924"/>
    <w:p>
      <w:pPr>
        <w:spacing w:after="0"/>
        <w:ind w:left="0"/>
        <w:jc w:val="left"/>
      </w:pPr>
      <w:r>
        <w:rPr>
          <w:rFonts w:ascii="Times New Roman"/>
          <w:b/>
          <w:i w:val="false"/>
          <w:color w:val="000000"/>
        </w:rPr>
        <w:t xml:space="preserve"> Параграф 301. Целлюлоза диффузоршысы, 3-разряд</w:t>
      </w:r>
    </w:p>
    <w:bookmarkEnd w:id="924"/>
    <w:bookmarkStart w:name="z927" w:id="925"/>
    <w:p>
      <w:pPr>
        <w:spacing w:after="0"/>
        <w:ind w:left="0"/>
        <w:jc w:val="both"/>
      </w:pPr>
      <w:r>
        <w:rPr>
          <w:rFonts w:ascii="Times New Roman"/>
          <w:b w:val="false"/>
          <w:i w:val="false"/>
          <w:color w:val="000000"/>
          <w:sz w:val="28"/>
        </w:rPr>
        <w:t>
      613. Жұмыс сипаттамасы:</w:t>
      </w:r>
    </w:p>
    <w:bookmarkEnd w:id="925"/>
    <w:p>
      <w:pPr>
        <w:spacing w:after="0"/>
        <w:ind w:left="0"/>
        <w:jc w:val="both"/>
      </w:pPr>
      <w:r>
        <w:rPr>
          <w:rFonts w:ascii="Times New Roman"/>
          <w:b w:val="false"/>
          <w:i w:val="false"/>
          <w:color w:val="000000"/>
          <w:sz w:val="28"/>
        </w:rPr>
        <w:t>
      анағұрлым жоғары білікті диффузоршының басшылығымен тәулігіне 250 тоннадан асатын өнім беретін үздіксіз шаятын аппаратурада целлюлоза және жартылай целлюлозаны шаю процесін жүргізу;</w:t>
      </w:r>
    </w:p>
    <w:p>
      <w:pPr>
        <w:spacing w:after="0"/>
        <w:ind w:left="0"/>
        <w:jc w:val="both"/>
      </w:pPr>
      <w:r>
        <w:rPr>
          <w:rFonts w:ascii="Times New Roman"/>
          <w:b w:val="false"/>
          <w:i w:val="false"/>
          <w:color w:val="000000"/>
          <w:sz w:val="28"/>
        </w:rPr>
        <w:t>
      массаны шаю құрылғысына салу;</w:t>
      </w:r>
    </w:p>
    <w:p>
      <w:pPr>
        <w:spacing w:after="0"/>
        <w:ind w:left="0"/>
        <w:jc w:val="both"/>
      </w:pPr>
      <w:r>
        <w:rPr>
          <w:rFonts w:ascii="Times New Roman"/>
          <w:b w:val="false"/>
          <w:i w:val="false"/>
          <w:color w:val="000000"/>
          <w:sz w:val="28"/>
        </w:rPr>
        <w:t xml:space="preserve">
      массаны шаю және оны жуып шығару; </w:t>
      </w:r>
    </w:p>
    <w:p>
      <w:pPr>
        <w:spacing w:after="0"/>
        <w:ind w:left="0"/>
        <w:jc w:val="both"/>
      </w:pPr>
      <w:r>
        <w:rPr>
          <w:rFonts w:ascii="Times New Roman"/>
          <w:b w:val="false"/>
          <w:i w:val="false"/>
          <w:color w:val="000000"/>
          <w:sz w:val="28"/>
        </w:rPr>
        <w:t xml:space="preserve">
      кара сілтіні қайнату цехына және сұрыптау бөліміне, таллоль сабынды өнімдерді өңдеу цехына, ыстық суды шаюға және каустизациялау цехына булауға айдау; </w:t>
      </w:r>
    </w:p>
    <w:p>
      <w:pPr>
        <w:spacing w:after="0"/>
        <w:ind w:left="0"/>
        <w:jc w:val="both"/>
      </w:pPr>
      <w:r>
        <w:rPr>
          <w:rFonts w:ascii="Times New Roman"/>
          <w:b w:val="false"/>
          <w:i w:val="false"/>
          <w:color w:val="000000"/>
          <w:sz w:val="28"/>
        </w:rPr>
        <w:t>
      осы бөлімдермен тұрақты байланысты жүзеге асыру;</w:t>
      </w:r>
    </w:p>
    <w:p>
      <w:pPr>
        <w:spacing w:after="0"/>
        <w:ind w:left="0"/>
        <w:jc w:val="both"/>
      </w:pPr>
      <w:r>
        <w:rPr>
          <w:rFonts w:ascii="Times New Roman"/>
          <w:b w:val="false"/>
          <w:i w:val="false"/>
          <w:color w:val="000000"/>
          <w:sz w:val="28"/>
        </w:rPr>
        <w:t>
      коммуникациялардың, реттейтін аппаратураның, жабдықтардың жай-күйін және бақылау-өлшеу аспаптарының көрсеткіштерін қадағалау;</w:t>
      </w:r>
    </w:p>
    <w:p>
      <w:pPr>
        <w:spacing w:after="0"/>
        <w:ind w:left="0"/>
        <w:jc w:val="both"/>
      </w:pPr>
      <w:r>
        <w:rPr>
          <w:rFonts w:ascii="Times New Roman"/>
          <w:b w:val="false"/>
          <w:i w:val="false"/>
          <w:color w:val="000000"/>
          <w:sz w:val="28"/>
        </w:rPr>
        <w:t>
      тәулігіне 250 тоннаға дейін өнім беретін шаятын аппаратурада целлюлоза және жартылай целлюлозаны шаю процесін жүргізу;</w:t>
      </w:r>
    </w:p>
    <w:p>
      <w:pPr>
        <w:spacing w:after="0"/>
        <w:ind w:left="0"/>
        <w:jc w:val="both"/>
      </w:pPr>
      <w:r>
        <w:rPr>
          <w:rFonts w:ascii="Times New Roman"/>
          <w:b w:val="false"/>
          <w:i w:val="false"/>
          <w:color w:val="000000"/>
          <w:sz w:val="28"/>
        </w:rPr>
        <w:t>
      диффузорларды түсіру, шаю және жуып тазартуды, сілтілердің күштілігін, судың температурасын және торшалардың тазалығын бақылау;</w:t>
      </w:r>
    </w:p>
    <w:p>
      <w:pPr>
        <w:spacing w:after="0"/>
        <w:ind w:left="0"/>
        <w:jc w:val="both"/>
      </w:pPr>
      <w:r>
        <w:rPr>
          <w:rFonts w:ascii="Times New Roman"/>
          <w:b w:val="false"/>
          <w:i w:val="false"/>
          <w:color w:val="000000"/>
          <w:sz w:val="28"/>
        </w:rPr>
        <w:t>
      бұтанақ ұстағыштарға, вакуум сүзгілерге, қысым сүзгілеріне массаның жіберілуін, масса концентрациясын және сілті тығыздығын саты бойынша көп сатылы үздіксіз құрылғыларда реттеу;</w:t>
      </w:r>
    </w:p>
    <w:p>
      <w:pPr>
        <w:spacing w:after="0"/>
        <w:ind w:left="0"/>
        <w:jc w:val="both"/>
      </w:pPr>
      <w:r>
        <w:rPr>
          <w:rFonts w:ascii="Times New Roman"/>
          <w:b w:val="false"/>
          <w:i w:val="false"/>
          <w:color w:val="000000"/>
          <w:sz w:val="28"/>
        </w:rPr>
        <w:t>
      ыстық судың тазалығын, шайылатын және араластырылатын судың және сілтінің шығынын, торшалардың тазалығын, целлюлозаны тазалау сапасын қадағалау;</w:t>
      </w:r>
    </w:p>
    <w:p>
      <w:pPr>
        <w:spacing w:after="0"/>
        <w:ind w:left="0"/>
        <w:jc w:val="both"/>
      </w:pPr>
      <w:r>
        <w:rPr>
          <w:rFonts w:ascii="Times New Roman"/>
          <w:b w:val="false"/>
          <w:i w:val="false"/>
          <w:color w:val="000000"/>
          <w:sz w:val="28"/>
        </w:rPr>
        <w:t>
      булау және қайнату цехтарын берілген тығыздық пен температурада қара сілтімен және тазалау цехының таза жуылған целлюлозамен қамтамасыз ету;</w:t>
      </w:r>
    </w:p>
    <w:p>
      <w:pPr>
        <w:spacing w:after="0"/>
        <w:ind w:left="0"/>
        <w:jc w:val="both"/>
      </w:pPr>
      <w:r>
        <w:rPr>
          <w:rFonts w:ascii="Times New Roman"/>
          <w:b w:val="false"/>
          <w:i w:val="false"/>
          <w:color w:val="000000"/>
          <w:sz w:val="28"/>
        </w:rPr>
        <w:t>
      целлюлозаны алдын ала ыстық ұнтақтау арқылы шайып ыстықтай ұнтақтауды және оны сұрыптауды бақылау;</w:t>
      </w:r>
    </w:p>
    <w:p>
      <w:pPr>
        <w:spacing w:after="0"/>
        <w:ind w:left="0"/>
        <w:jc w:val="both"/>
      </w:pPr>
      <w:r>
        <w:rPr>
          <w:rFonts w:ascii="Times New Roman"/>
          <w:b w:val="false"/>
          <w:i w:val="false"/>
          <w:color w:val="000000"/>
          <w:sz w:val="28"/>
        </w:rPr>
        <w:t>
      бақылау-өлшеу аппаратурасының көрсеткіштері бойынша процесті реттеу;</w:t>
      </w:r>
    </w:p>
    <w:p>
      <w:pPr>
        <w:spacing w:after="0"/>
        <w:ind w:left="0"/>
        <w:jc w:val="both"/>
      </w:pPr>
      <w:r>
        <w:rPr>
          <w:rFonts w:ascii="Times New Roman"/>
          <w:b w:val="false"/>
          <w:i w:val="false"/>
          <w:color w:val="000000"/>
          <w:sz w:val="28"/>
        </w:rPr>
        <w:t>
      жұмсау нормасын сақтау;</w:t>
      </w:r>
    </w:p>
    <w:p>
      <w:pPr>
        <w:spacing w:after="0"/>
        <w:ind w:left="0"/>
        <w:jc w:val="both"/>
      </w:pPr>
      <w:r>
        <w:rPr>
          <w:rFonts w:ascii="Times New Roman"/>
          <w:b w:val="false"/>
          <w:i w:val="false"/>
          <w:color w:val="000000"/>
          <w:sz w:val="28"/>
        </w:rPr>
        <w:t xml:space="preserve">
      коммуникациялардың, реттейтін аппаратураның, жабдықтардың жай-күйін және бақылау-өлшеу аспаптарының көрсеткіштерін қадағалау. </w:t>
      </w:r>
    </w:p>
    <w:bookmarkStart w:name="z928" w:id="926"/>
    <w:p>
      <w:pPr>
        <w:spacing w:after="0"/>
        <w:ind w:left="0"/>
        <w:jc w:val="both"/>
      </w:pPr>
      <w:r>
        <w:rPr>
          <w:rFonts w:ascii="Times New Roman"/>
          <w:b w:val="false"/>
          <w:i w:val="false"/>
          <w:color w:val="000000"/>
          <w:sz w:val="28"/>
        </w:rPr>
        <w:t xml:space="preserve">
      614. Білуге тиіс: </w:t>
      </w:r>
    </w:p>
    <w:bookmarkEnd w:id="926"/>
    <w:p>
      <w:pPr>
        <w:spacing w:after="0"/>
        <w:ind w:left="0"/>
        <w:jc w:val="both"/>
      </w:pPr>
      <w:r>
        <w:rPr>
          <w:rFonts w:ascii="Times New Roman"/>
          <w:b w:val="false"/>
          <w:i w:val="false"/>
          <w:color w:val="000000"/>
          <w:sz w:val="28"/>
        </w:rPr>
        <w:t>
      қызмет көрсетілетін жабдықтың, реттейтін және бақылау-өлшеу аппаратурасының жұмыс істеу принципі;</w:t>
      </w:r>
    </w:p>
    <w:p>
      <w:pPr>
        <w:spacing w:after="0"/>
        <w:ind w:left="0"/>
        <w:jc w:val="both"/>
      </w:pPr>
      <w:r>
        <w:rPr>
          <w:rFonts w:ascii="Times New Roman"/>
          <w:b w:val="false"/>
          <w:i w:val="false"/>
          <w:color w:val="000000"/>
          <w:sz w:val="28"/>
        </w:rPr>
        <w:t>
      берілген тәсімдер бойынша массаны ыстықтай ұнтақтау технологиялық тәсімі бойынша түрлі шаятын аппараттарда шаю технологиясы;</w:t>
      </w:r>
    </w:p>
    <w:p>
      <w:pPr>
        <w:spacing w:after="0"/>
        <w:ind w:left="0"/>
        <w:jc w:val="both"/>
      </w:pPr>
      <w:r>
        <w:rPr>
          <w:rFonts w:ascii="Times New Roman"/>
          <w:b w:val="false"/>
          <w:i w:val="false"/>
          <w:color w:val="000000"/>
          <w:sz w:val="28"/>
        </w:rPr>
        <w:t>
      массаның сапасы;</w:t>
      </w:r>
    </w:p>
    <w:p>
      <w:pPr>
        <w:spacing w:after="0"/>
        <w:ind w:left="0"/>
        <w:jc w:val="both"/>
      </w:pPr>
      <w:r>
        <w:rPr>
          <w:rFonts w:ascii="Times New Roman"/>
          <w:b w:val="false"/>
          <w:i w:val="false"/>
          <w:color w:val="000000"/>
          <w:sz w:val="28"/>
        </w:rPr>
        <w:t xml:space="preserve">
      сілті тығыздығын айқындау; </w:t>
      </w:r>
    </w:p>
    <w:p>
      <w:pPr>
        <w:spacing w:after="0"/>
        <w:ind w:left="0"/>
        <w:jc w:val="both"/>
      </w:pPr>
      <w:r>
        <w:rPr>
          <w:rFonts w:ascii="Times New Roman"/>
          <w:b w:val="false"/>
          <w:i w:val="false"/>
          <w:color w:val="000000"/>
          <w:sz w:val="28"/>
        </w:rPr>
        <w:t>
      су, бу, массаның, электр энергиясының шекті шығу нормасы.</w:t>
      </w:r>
    </w:p>
    <w:bookmarkStart w:name="z929" w:id="927"/>
    <w:p>
      <w:pPr>
        <w:spacing w:after="0"/>
        <w:ind w:left="0"/>
        <w:jc w:val="left"/>
      </w:pPr>
      <w:r>
        <w:rPr>
          <w:rFonts w:ascii="Times New Roman"/>
          <w:b/>
          <w:i w:val="false"/>
          <w:color w:val="000000"/>
        </w:rPr>
        <w:t xml:space="preserve"> Параграф 302. Целлюлоза диффузоршысы, 4-разряд</w:t>
      </w:r>
    </w:p>
    <w:bookmarkEnd w:id="927"/>
    <w:bookmarkStart w:name="z930" w:id="928"/>
    <w:p>
      <w:pPr>
        <w:spacing w:after="0"/>
        <w:ind w:left="0"/>
        <w:jc w:val="both"/>
      </w:pPr>
      <w:r>
        <w:rPr>
          <w:rFonts w:ascii="Times New Roman"/>
          <w:b w:val="false"/>
          <w:i w:val="false"/>
          <w:color w:val="000000"/>
          <w:sz w:val="28"/>
        </w:rPr>
        <w:t>
      615. Жұмыс сипаттамасы:</w:t>
      </w:r>
    </w:p>
    <w:bookmarkEnd w:id="928"/>
    <w:p>
      <w:pPr>
        <w:spacing w:after="0"/>
        <w:ind w:left="0"/>
        <w:jc w:val="both"/>
      </w:pPr>
      <w:r>
        <w:rPr>
          <w:rFonts w:ascii="Times New Roman"/>
          <w:b w:val="false"/>
          <w:i w:val="false"/>
          <w:color w:val="000000"/>
          <w:sz w:val="28"/>
        </w:rPr>
        <w:t>
      анағұрлым жоғары білікті диффузоршының басшылығымен алдын ала ыстықтай ұнтақтайтын, химиялық өңдеуге арналған целлюлозаны өңдеуде, қағаз және электр оқшаулау және сүзгі картон өңдеуде істейтін шаятын аппаратурада шаю процесін жүргізу;</w:t>
      </w:r>
    </w:p>
    <w:p>
      <w:pPr>
        <w:spacing w:after="0"/>
        <w:ind w:left="0"/>
        <w:jc w:val="both"/>
      </w:pPr>
      <w:r>
        <w:rPr>
          <w:rFonts w:ascii="Times New Roman"/>
          <w:b w:val="false"/>
          <w:i w:val="false"/>
          <w:color w:val="000000"/>
          <w:sz w:val="28"/>
        </w:rPr>
        <w:t>
      массаны шаю құрылғысына салу;</w:t>
      </w:r>
    </w:p>
    <w:p>
      <w:pPr>
        <w:spacing w:after="0"/>
        <w:ind w:left="0"/>
        <w:jc w:val="both"/>
      </w:pPr>
      <w:r>
        <w:rPr>
          <w:rFonts w:ascii="Times New Roman"/>
          <w:b w:val="false"/>
          <w:i w:val="false"/>
          <w:color w:val="000000"/>
          <w:sz w:val="28"/>
        </w:rPr>
        <w:t>
      массаны шаю және оны жуып шығару;</w:t>
      </w:r>
    </w:p>
    <w:p>
      <w:pPr>
        <w:spacing w:after="0"/>
        <w:ind w:left="0"/>
        <w:jc w:val="both"/>
      </w:pPr>
      <w:r>
        <w:rPr>
          <w:rFonts w:ascii="Times New Roman"/>
          <w:b w:val="false"/>
          <w:i w:val="false"/>
          <w:color w:val="000000"/>
          <w:sz w:val="28"/>
        </w:rPr>
        <w:t>
      қара сілтіні қайнату цехына және сұрыптау бөліміне, таллоль сабынды өнімдерді өңдеу цехына, ыстық суды шаюға және каустизациялау цехына булауға айдау;</w:t>
      </w:r>
    </w:p>
    <w:p>
      <w:pPr>
        <w:spacing w:after="0"/>
        <w:ind w:left="0"/>
        <w:jc w:val="both"/>
      </w:pPr>
      <w:r>
        <w:rPr>
          <w:rFonts w:ascii="Times New Roman"/>
          <w:b w:val="false"/>
          <w:i w:val="false"/>
          <w:color w:val="000000"/>
          <w:sz w:val="28"/>
        </w:rPr>
        <w:t>
      осы бөлімдермен тұрақты байланысты жүзеге асыру;</w:t>
      </w:r>
    </w:p>
    <w:p>
      <w:pPr>
        <w:spacing w:after="0"/>
        <w:ind w:left="0"/>
        <w:jc w:val="both"/>
      </w:pPr>
      <w:r>
        <w:rPr>
          <w:rFonts w:ascii="Times New Roman"/>
          <w:b w:val="false"/>
          <w:i w:val="false"/>
          <w:color w:val="000000"/>
          <w:sz w:val="28"/>
        </w:rPr>
        <w:t>
      коммуникациялардың, реттейтін аппаратураның, жабдықтардың жай-күйін және бақылау-өлшеу аспаптарының көрсеткіштерін қадағалау;</w:t>
      </w:r>
    </w:p>
    <w:p>
      <w:pPr>
        <w:spacing w:after="0"/>
        <w:ind w:left="0"/>
        <w:jc w:val="both"/>
      </w:pPr>
      <w:r>
        <w:rPr>
          <w:rFonts w:ascii="Times New Roman"/>
          <w:b w:val="false"/>
          <w:i w:val="false"/>
          <w:color w:val="000000"/>
          <w:sz w:val="28"/>
        </w:rPr>
        <w:t>
      тәулігіне 250 тоннадан жоғары өнім беретін шаятын аппаратурада целлюлоза және жартылай целлюлозаны шаю процесін жүргізу;</w:t>
      </w:r>
    </w:p>
    <w:p>
      <w:pPr>
        <w:spacing w:after="0"/>
        <w:ind w:left="0"/>
        <w:jc w:val="both"/>
      </w:pPr>
      <w:r>
        <w:rPr>
          <w:rFonts w:ascii="Times New Roman"/>
          <w:b w:val="false"/>
          <w:i w:val="false"/>
          <w:color w:val="000000"/>
          <w:sz w:val="28"/>
        </w:rPr>
        <w:t>
      диффузорларды түсіру, шаю және жуып тазартуды, сілтілердің күштілігін, судың температурасын және торшалардың тазалығын бақылау;</w:t>
      </w:r>
    </w:p>
    <w:p>
      <w:pPr>
        <w:spacing w:after="0"/>
        <w:ind w:left="0"/>
        <w:jc w:val="both"/>
      </w:pPr>
      <w:r>
        <w:rPr>
          <w:rFonts w:ascii="Times New Roman"/>
          <w:b w:val="false"/>
          <w:i w:val="false"/>
          <w:color w:val="000000"/>
          <w:sz w:val="28"/>
        </w:rPr>
        <w:t xml:space="preserve">
      бұтанақ ұстағыштарға, вакуум сүзгілерге, қысым сүзгілеріне массаның жіберілуін, масса концентрациясын және сілті тығыздығын саты бойынша көп сатылы үздіксіз құрылғыларда реттеу; </w:t>
      </w:r>
    </w:p>
    <w:p>
      <w:pPr>
        <w:spacing w:after="0"/>
        <w:ind w:left="0"/>
        <w:jc w:val="both"/>
      </w:pPr>
      <w:r>
        <w:rPr>
          <w:rFonts w:ascii="Times New Roman"/>
          <w:b w:val="false"/>
          <w:i w:val="false"/>
          <w:color w:val="000000"/>
          <w:sz w:val="28"/>
        </w:rPr>
        <w:t>
      ыстық судың тазалығын, шайылатын және араластырылатын судың және сілтінің шығынын, торшалардың тазалығын, целлюлозаны тазалау сапасын қадағалау;</w:t>
      </w:r>
    </w:p>
    <w:p>
      <w:pPr>
        <w:spacing w:after="0"/>
        <w:ind w:left="0"/>
        <w:jc w:val="both"/>
      </w:pPr>
      <w:r>
        <w:rPr>
          <w:rFonts w:ascii="Times New Roman"/>
          <w:b w:val="false"/>
          <w:i w:val="false"/>
          <w:color w:val="000000"/>
          <w:sz w:val="28"/>
        </w:rPr>
        <w:t>
      булау және қайнату цехтарын берілген тығыздық пен температурада қара сілтімен және тазалау цехының таза жуылған целлюлозамен қамтамасыз ету;</w:t>
      </w:r>
    </w:p>
    <w:p>
      <w:pPr>
        <w:spacing w:after="0"/>
        <w:ind w:left="0"/>
        <w:jc w:val="both"/>
      </w:pPr>
      <w:r>
        <w:rPr>
          <w:rFonts w:ascii="Times New Roman"/>
          <w:b w:val="false"/>
          <w:i w:val="false"/>
          <w:color w:val="000000"/>
          <w:sz w:val="28"/>
        </w:rPr>
        <w:t>
      целлюлозаны алдын ала ыстық ұнтақтау арқылы шайып ыстықтай ұнтақтауды және оны сұрыптауды бақылау;</w:t>
      </w:r>
    </w:p>
    <w:p>
      <w:pPr>
        <w:spacing w:after="0"/>
        <w:ind w:left="0"/>
        <w:jc w:val="both"/>
      </w:pPr>
      <w:r>
        <w:rPr>
          <w:rFonts w:ascii="Times New Roman"/>
          <w:b w:val="false"/>
          <w:i w:val="false"/>
          <w:color w:val="000000"/>
          <w:sz w:val="28"/>
        </w:rPr>
        <w:t>
      бақылау-өлшеу аппаратурасының көрсеткіштері бойынша процесті реттеу;</w:t>
      </w:r>
    </w:p>
    <w:p>
      <w:pPr>
        <w:spacing w:after="0"/>
        <w:ind w:left="0"/>
        <w:jc w:val="both"/>
      </w:pPr>
      <w:r>
        <w:rPr>
          <w:rFonts w:ascii="Times New Roman"/>
          <w:b w:val="false"/>
          <w:i w:val="false"/>
          <w:color w:val="000000"/>
          <w:sz w:val="28"/>
        </w:rPr>
        <w:t>
      жұмсау нормасын сақтау;</w:t>
      </w:r>
    </w:p>
    <w:p>
      <w:pPr>
        <w:spacing w:after="0"/>
        <w:ind w:left="0"/>
        <w:jc w:val="both"/>
      </w:pPr>
      <w:r>
        <w:rPr>
          <w:rFonts w:ascii="Times New Roman"/>
          <w:b w:val="false"/>
          <w:i w:val="false"/>
          <w:color w:val="000000"/>
          <w:sz w:val="28"/>
        </w:rPr>
        <w:t xml:space="preserve">
      коммуникациялардың, реттейтін аппаратураның, жабдықтардың жай-күйін және бақылау-өлшеу аспаптарының көрсеткіштерін қадағалау. </w:t>
      </w:r>
    </w:p>
    <w:bookmarkStart w:name="z931" w:id="929"/>
    <w:p>
      <w:pPr>
        <w:spacing w:after="0"/>
        <w:ind w:left="0"/>
        <w:jc w:val="both"/>
      </w:pPr>
      <w:r>
        <w:rPr>
          <w:rFonts w:ascii="Times New Roman"/>
          <w:b w:val="false"/>
          <w:i w:val="false"/>
          <w:color w:val="000000"/>
          <w:sz w:val="28"/>
        </w:rPr>
        <w:t xml:space="preserve">
      616. Білуге тиіс: </w:t>
      </w:r>
    </w:p>
    <w:bookmarkEnd w:id="929"/>
    <w:p>
      <w:pPr>
        <w:spacing w:after="0"/>
        <w:ind w:left="0"/>
        <w:jc w:val="both"/>
      </w:pPr>
      <w:r>
        <w:rPr>
          <w:rFonts w:ascii="Times New Roman"/>
          <w:b w:val="false"/>
          <w:i w:val="false"/>
          <w:color w:val="000000"/>
          <w:sz w:val="28"/>
        </w:rPr>
        <w:t>
      қызмет көрсетілетін жабдықтың, реттейтін және бақылау-өлшеу аппаратурасының жұмыс істеу принципі;</w:t>
      </w:r>
    </w:p>
    <w:p>
      <w:pPr>
        <w:spacing w:after="0"/>
        <w:ind w:left="0"/>
        <w:jc w:val="both"/>
      </w:pPr>
      <w:r>
        <w:rPr>
          <w:rFonts w:ascii="Times New Roman"/>
          <w:b w:val="false"/>
          <w:i w:val="false"/>
          <w:color w:val="000000"/>
          <w:sz w:val="28"/>
        </w:rPr>
        <w:t>
      берілген тәсімдер бойынша массаны ыстықтай ұнтақтау технологиялық тәсімі бойынша түрлі шаятын аппараттарда шаю технологиясы;</w:t>
      </w:r>
    </w:p>
    <w:p>
      <w:pPr>
        <w:spacing w:after="0"/>
        <w:ind w:left="0"/>
        <w:jc w:val="both"/>
      </w:pPr>
      <w:r>
        <w:rPr>
          <w:rFonts w:ascii="Times New Roman"/>
          <w:b w:val="false"/>
          <w:i w:val="false"/>
          <w:color w:val="000000"/>
          <w:sz w:val="28"/>
        </w:rPr>
        <w:t>
      массаның сапасы;</w:t>
      </w:r>
    </w:p>
    <w:p>
      <w:pPr>
        <w:spacing w:after="0"/>
        <w:ind w:left="0"/>
        <w:jc w:val="both"/>
      </w:pPr>
      <w:r>
        <w:rPr>
          <w:rFonts w:ascii="Times New Roman"/>
          <w:b w:val="false"/>
          <w:i w:val="false"/>
          <w:color w:val="000000"/>
          <w:sz w:val="28"/>
        </w:rPr>
        <w:t xml:space="preserve">
      сілті тығыздығын айқындау; </w:t>
      </w:r>
    </w:p>
    <w:p>
      <w:pPr>
        <w:spacing w:after="0"/>
        <w:ind w:left="0"/>
        <w:jc w:val="both"/>
      </w:pPr>
      <w:r>
        <w:rPr>
          <w:rFonts w:ascii="Times New Roman"/>
          <w:b w:val="false"/>
          <w:i w:val="false"/>
          <w:color w:val="000000"/>
          <w:sz w:val="28"/>
        </w:rPr>
        <w:t>
      су, бу, массаның, электр энергиясының шекті шығу нормасы.</w:t>
      </w:r>
    </w:p>
    <w:bookmarkStart w:name="z932" w:id="930"/>
    <w:p>
      <w:pPr>
        <w:spacing w:after="0"/>
        <w:ind w:left="0"/>
        <w:jc w:val="left"/>
      </w:pPr>
      <w:r>
        <w:rPr>
          <w:rFonts w:ascii="Times New Roman"/>
          <w:b/>
          <w:i w:val="false"/>
          <w:color w:val="000000"/>
        </w:rPr>
        <w:t xml:space="preserve"> Параграф 303. Целлюлоза диффузоршысы, 5-разряд</w:t>
      </w:r>
    </w:p>
    <w:bookmarkEnd w:id="930"/>
    <w:bookmarkStart w:name="z933" w:id="931"/>
    <w:p>
      <w:pPr>
        <w:spacing w:after="0"/>
        <w:ind w:left="0"/>
        <w:jc w:val="both"/>
      </w:pPr>
      <w:r>
        <w:rPr>
          <w:rFonts w:ascii="Times New Roman"/>
          <w:b w:val="false"/>
          <w:i w:val="false"/>
          <w:color w:val="000000"/>
          <w:sz w:val="28"/>
        </w:rPr>
        <w:t>
      617. Жұмыс сипаттамасы:</w:t>
      </w:r>
    </w:p>
    <w:bookmarkEnd w:id="931"/>
    <w:p>
      <w:pPr>
        <w:spacing w:after="0"/>
        <w:ind w:left="0"/>
        <w:jc w:val="both"/>
      </w:pPr>
      <w:r>
        <w:rPr>
          <w:rFonts w:ascii="Times New Roman"/>
          <w:b w:val="false"/>
          <w:i w:val="false"/>
          <w:color w:val="000000"/>
          <w:sz w:val="28"/>
        </w:rPr>
        <w:t>
      анағұрлым жоғары білікті диффузоршының басшылығымен алдын ала ыстықтай ұнтақтайтын, химиялық өңдеуге арналған целлюлозаны өңдеуде, қағаз және электр оқшаулау және сүзгі картон өңдеуде істейтін шаятын аппаратурада шаю процесін жүргізу;</w:t>
      </w:r>
    </w:p>
    <w:p>
      <w:pPr>
        <w:spacing w:after="0"/>
        <w:ind w:left="0"/>
        <w:jc w:val="both"/>
      </w:pPr>
      <w:r>
        <w:rPr>
          <w:rFonts w:ascii="Times New Roman"/>
          <w:b w:val="false"/>
          <w:i w:val="false"/>
          <w:color w:val="000000"/>
          <w:sz w:val="28"/>
        </w:rPr>
        <w:t>
      диффузорларды түсіру, шаю және жуып тазартуды, сілтілердің күштілігін, судың температурасын және торшалардың тазалығын бақылау;</w:t>
      </w:r>
    </w:p>
    <w:p>
      <w:pPr>
        <w:spacing w:after="0"/>
        <w:ind w:left="0"/>
        <w:jc w:val="both"/>
      </w:pPr>
      <w:r>
        <w:rPr>
          <w:rFonts w:ascii="Times New Roman"/>
          <w:b w:val="false"/>
          <w:i w:val="false"/>
          <w:color w:val="000000"/>
          <w:sz w:val="28"/>
        </w:rPr>
        <w:t>
      бұтанақ ұстағыштарға, вакуум сүзгілерге, қысым сүзгілеріне массаның жіберілуін, масса концентрациясын және сілті тығыздығын саты бойынша көп сатылы үздіксіз құрылғыларда реттеу;</w:t>
      </w:r>
    </w:p>
    <w:p>
      <w:pPr>
        <w:spacing w:after="0"/>
        <w:ind w:left="0"/>
        <w:jc w:val="both"/>
      </w:pPr>
      <w:r>
        <w:rPr>
          <w:rFonts w:ascii="Times New Roman"/>
          <w:b w:val="false"/>
          <w:i w:val="false"/>
          <w:color w:val="000000"/>
          <w:sz w:val="28"/>
        </w:rPr>
        <w:t>
      ыстық судың тазалығын, шайылатын және араластырылатын судың және сілтінің шығынын, торшалардың тазалығын, целлюлозаны тазалау сапасын қадағалау;</w:t>
      </w:r>
    </w:p>
    <w:p>
      <w:pPr>
        <w:spacing w:after="0"/>
        <w:ind w:left="0"/>
        <w:jc w:val="both"/>
      </w:pPr>
      <w:r>
        <w:rPr>
          <w:rFonts w:ascii="Times New Roman"/>
          <w:b w:val="false"/>
          <w:i w:val="false"/>
          <w:color w:val="000000"/>
          <w:sz w:val="28"/>
        </w:rPr>
        <w:t>
      булау және қайнату цехтарын берілген тығыздық пен температурада қара сілтімен және тазалау цехының таза жуылған целлюлозамен қамтамасыз ету;</w:t>
      </w:r>
    </w:p>
    <w:p>
      <w:pPr>
        <w:spacing w:after="0"/>
        <w:ind w:left="0"/>
        <w:jc w:val="both"/>
      </w:pPr>
      <w:r>
        <w:rPr>
          <w:rFonts w:ascii="Times New Roman"/>
          <w:b w:val="false"/>
          <w:i w:val="false"/>
          <w:color w:val="000000"/>
          <w:sz w:val="28"/>
        </w:rPr>
        <w:t>
      целлюлозаны алдын ала ыстық ұнтақтау арқылы шайып ыстықтай ұнтақтауды және оны сұрыптауды бақылау;</w:t>
      </w:r>
    </w:p>
    <w:p>
      <w:pPr>
        <w:spacing w:after="0"/>
        <w:ind w:left="0"/>
        <w:jc w:val="both"/>
      </w:pPr>
      <w:r>
        <w:rPr>
          <w:rFonts w:ascii="Times New Roman"/>
          <w:b w:val="false"/>
          <w:i w:val="false"/>
          <w:color w:val="000000"/>
          <w:sz w:val="28"/>
        </w:rPr>
        <w:t>
      бақылау-өлшеу аппаратурасының көрсеткіштері бойынша процесті реттеу;</w:t>
      </w:r>
    </w:p>
    <w:p>
      <w:pPr>
        <w:spacing w:after="0"/>
        <w:ind w:left="0"/>
        <w:jc w:val="both"/>
      </w:pPr>
      <w:r>
        <w:rPr>
          <w:rFonts w:ascii="Times New Roman"/>
          <w:b w:val="false"/>
          <w:i w:val="false"/>
          <w:color w:val="000000"/>
          <w:sz w:val="28"/>
        </w:rPr>
        <w:t>
      жұмсау нормасын сақтау;</w:t>
      </w:r>
    </w:p>
    <w:p>
      <w:pPr>
        <w:spacing w:after="0"/>
        <w:ind w:left="0"/>
        <w:jc w:val="both"/>
      </w:pPr>
      <w:r>
        <w:rPr>
          <w:rFonts w:ascii="Times New Roman"/>
          <w:b w:val="false"/>
          <w:i w:val="false"/>
          <w:color w:val="000000"/>
          <w:sz w:val="28"/>
        </w:rPr>
        <w:t xml:space="preserve">
      коммуникациялардың, реттейтін аппаратураның, жабдықтардың жай-күйін және бақылау-өлшеу аспаптарының көрсеткіштерін қадағалау. </w:t>
      </w:r>
    </w:p>
    <w:bookmarkStart w:name="z934" w:id="932"/>
    <w:p>
      <w:pPr>
        <w:spacing w:after="0"/>
        <w:ind w:left="0"/>
        <w:jc w:val="both"/>
      </w:pPr>
      <w:r>
        <w:rPr>
          <w:rFonts w:ascii="Times New Roman"/>
          <w:b w:val="false"/>
          <w:i w:val="false"/>
          <w:color w:val="000000"/>
          <w:sz w:val="28"/>
        </w:rPr>
        <w:t xml:space="preserve">
      618. Білуге тиіс: </w:t>
      </w:r>
    </w:p>
    <w:bookmarkEnd w:id="932"/>
    <w:p>
      <w:pPr>
        <w:spacing w:after="0"/>
        <w:ind w:left="0"/>
        <w:jc w:val="both"/>
      </w:pPr>
      <w:r>
        <w:rPr>
          <w:rFonts w:ascii="Times New Roman"/>
          <w:b w:val="false"/>
          <w:i w:val="false"/>
          <w:color w:val="000000"/>
          <w:sz w:val="28"/>
        </w:rPr>
        <w:t>
      қызмет көрсетілетін жабдықтың, реттейтін және бақылау-өлшеу аппаратурасының жұмыс істеу принципі;</w:t>
      </w:r>
    </w:p>
    <w:p>
      <w:pPr>
        <w:spacing w:after="0"/>
        <w:ind w:left="0"/>
        <w:jc w:val="both"/>
      </w:pPr>
      <w:r>
        <w:rPr>
          <w:rFonts w:ascii="Times New Roman"/>
          <w:b w:val="false"/>
          <w:i w:val="false"/>
          <w:color w:val="000000"/>
          <w:sz w:val="28"/>
        </w:rPr>
        <w:t>
      қызметі, құрылымы, берілген тәсімдер бойынша массаны ыстықтай ұнтақтау технологиялық тәсімі бойынша түрлі шаятын аппараттарда шаю технологиясы;</w:t>
      </w:r>
    </w:p>
    <w:p>
      <w:pPr>
        <w:spacing w:after="0"/>
        <w:ind w:left="0"/>
        <w:jc w:val="both"/>
      </w:pPr>
      <w:r>
        <w:rPr>
          <w:rFonts w:ascii="Times New Roman"/>
          <w:b w:val="false"/>
          <w:i w:val="false"/>
          <w:color w:val="000000"/>
          <w:sz w:val="28"/>
        </w:rPr>
        <w:t>
      массаның сапасы;</w:t>
      </w:r>
    </w:p>
    <w:p>
      <w:pPr>
        <w:spacing w:after="0"/>
        <w:ind w:left="0"/>
        <w:jc w:val="both"/>
      </w:pPr>
      <w:r>
        <w:rPr>
          <w:rFonts w:ascii="Times New Roman"/>
          <w:b w:val="false"/>
          <w:i w:val="false"/>
          <w:color w:val="000000"/>
          <w:sz w:val="28"/>
        </w:rPr>
        <w:t xml:space="preserve">
      сілті тығыздығын айқындау; </w:t>
      </w:r>
    </w:p>
    <w:p>
      <w:pPr>
        <w:spacing w:after="0"/>
        <w:ind w:left="0"/>
        <w:jc w:val="both"/>
      </w:pPr>
      <w:r>
        <w:rPr>
          <w:rFonts w:ascii="Times New Roman"/>
          <w:b w:val="false"/>
          <w:i w:val="false"/>
          <w:color w:val="000000"/>
          <w:sz w:val="28"/>
        </w:rPr>
        <w:t>
      су, бу, массаның, электр энергиясының шекті шығу нормасы.</w:t>
      </w:r>
    </w:p>
    <w:bookmarkStart w:name="z935" w:id="933"/>
    <w:p>
      <w:pPr>
        <w:spacing w:after="0"/>
        <w:ind w:left="0"/>
        <w:jc w:val="left"/>
      </w:pPr>
      <w:r>
        <w:rPr>
          <w:rFonts w:ascii="Times New Roman"/>
          <w:b/>
          <w:i w:val="false"/>
          <w:color w:val="000000"/>
        </w:rPr>
        <w:t xml:space="preserve"> Параграф 304. Целлюлозаны жуушы, 1-разряд</w:t>
      </w:r>
    </w:p>
    <w:bookmarkEnd w:id="933"/>
    <w:bookmarkStart w:name="z936" w:id="934"/>
    <w:p>
      <w:pPr>
        <w:spacing w:after="0"/>
        <w:ind w:left="0"/>
        <w:jc w:val="both"/>
      </w:pPr>
      <w:r>
        <w:rPr>
          <w:rFonts w:ascii="Times New Roman"/>
          <w:b w:val="false"/>
          <w:i w:val="false"/>
          <w:color w:val="000000"/>
          <w:sz w:val="28"/>
        </w:rPr>
        <w:t xml:space="preserve">
      619. Жұмыс сипаттамасы: </w:t>
      </w:r>
    </w:p>
    <w:bookmarkEnd w:id="934"/>
    <w:p>
      <w:pPr>
        <w:spacing w:after="0"/>
        <w:ind w:left="0"/>
        <w:jc w:val="both"/>
      </w:pPr>
      <w:r>
        <w:rPr>
          <w:rFonts w:ascii="Times New Roman"/>
          <w:b w:val="false"/>
          <w:i w:val="false"/>
          <w:color w:val="000000"/>
          <w:sz w:val="28"/>
        </w:rPr>
        <w:t>
      біліктілігі анағұрлым жоғары жуушының асшылығымен пісіру қазандығынан массаны алу және жуу;</w:t>
      </w:r>
    </w:p>
    <w:p>
      <w:pPr>
        <w:spacing w:after="0"/>
        <w:ind w:left="0"/>
        <w:jc w:val="both"/>
      </w:pPr>
      <w:r>
        <w:rPr>
          <w:rFonts w:ascii="Times New Roman"/>
          <w:b w:val="false"/>
          <w:i w:val="false"/>
          <w:color w:val="000000"/>
          <w:sz w:val="28"/>
        </w:rPr>
        <w:t>
      резервуарға су жіберу, массаны сүзу және шаю;</w:t>
      </w:r>
    </w:p>
    <w:p>
      <w:pPr>
        <w:spacing w:after="0"/>
        <w:ind w:left="0"/>
        <w:jc w:val="both"/>
      </w:pPr>
      <w:r>
        <w:rPr>
          <w:rFonts w:ascii="Times New Roman"/>
          <w:b w:val="false"/>
          <w:i w:val="false"/>
          <w:color w:val="000000"/>
          <w:sz w:val="28"/>
        </w:rPr>
        <w:t xml:space="preserve">
      массаны жуу және сілтіні түсіру; </w:t>
      </w:r>
    </w:p>
    <w:p>
      <w:pPr>
        <w:spacing w:after="0"/>
        <w:ind w:left="0"/>
        <w:jc w:val="both"/>
      </w:pPr>
      <w:r>
        <w:rPr>
          <w:rFonts w:ascii="Times New Roman"/>
          <w:b w:val="false"/>
          <w:i w:val="false"/>
          <w:color w:val="000000"/>
          <w:sz w:val="28"/>
        </w:rPr>
        <w:t>
      сорғының жұмысын бақылау;</w:t>
      </w:r>
    </w:p>
    <w:p>
      <w:pPr>
        <w:spacing w:after="0"/>
        <w:ind w:left="0"/>
        <w:jc w:val="both"/>
      </w:pPr>
      <w:r>
        <w:rPr>
          <w:rFonts w:ascii="Times New Roman"/>
          <w:b w:val="false"/>
          <w:i w:val="false"/>
          <w:color w:val="000000"/>
          <w:sz w:val="28"/>
        </w:rPr>
        <w:t>
      резервуарды, сүзгішті целлюлозаның кезекті партиясын қабылдауға дайындау.</w:t>
      </w:r>
    </w:p>
    <w:bookmarkStart w:name="z937" w:id="935"/>
    <w:p>
      <w:pPr>
        <w:spacing w:after="0"/>
        <w:ind w:left="0"/>
        <w:jc w:val="both"/>
      </w:pPr>
      <w:r>
        <w:rPr>
          <w:rFonts w:ascii="Times New Roman"/>
          <w:b w:val="false"/>
          <w:i w:val="false"/>
          <w:color w:val="000000"/>
          <w:sz w:val="28"/>
        </w:rPr>
        <w:t>
      620. Білуге тиіс:</w:t>
      </w:r>
    </w:p>
    <w:bookmarkEnd w:id="935"/>
    <w:p>
      <w:pPr>
        <w:spacing w:after="0"/>
        <w:ind w:left="0"/>
        <w:jc w:val="both"/>
      </w:pPr>
      <w:r>
        <w:rPr>
          <w:rFonts w:ascii="Times New Roman"/>
          <w:b w:val="false"/>
          <w:i w:val="false"/>
          <w:color w:val="000000"/>
          <w:sz w:val="28"/>
        </w:rPr>
        <w:t xml:space="preserve">
      коммуникация схемасы; </w:t>
      </w:r>
    </w:p>
    <w:p>
      <w:pPr>
        <w:spacing w:after="0"/>
        <w:ind w:left="0"/>
        <w:jc w:val="both"/>
      </w:pPr>
      <w:r>
        <w:rPr>
          <w:rFonts w:ascii="Times New Roman"/>
          <w:b w:val="false"/>
          <w:i w:val="false"/>
          <w:color w:val="000000"/>
          <w:sz w:val="28"/>
        </w:rPr>
        <w:t>
      массаны жуудың технологиялық режимі.</w:t>
      </w:r>
    </w:p>
    <w:bookmarkStart w:name="z938" w:id="936"/>
    <w:p>
      <w:pPr>
        <w:spacing w:after="0"/>
        <w:ind w:left="0"/>
        <w:jc w:val="left"/>
      </w:pPr>
      <w:r>
        <w:rPr>
          <w:rFonts w:ascii="Times New Roman"/>
          <w:b/>
          <w:i w:val="false"/>
          <w:color w:val="000000"/>
        </w:rPr>
        <w:t xml:space="preserve"> Параграф 305. Целлюлозаны жуушы, 2-разряд</w:t>
      </w:r>
    </w:p>
    <w:bookmarkEnd w:id="936"/>
    <w:bookmarkStart w:name="z939" w:id="937"/>
    <w:p>
      <w:pPr>
        <w:spacing w:after="0"/>
        <w:ind w:left="0"/>
        <w:jc w:val="both"/>
      </w:pPr>
      <w:r>
        <w:rPr>
          <w:rFonts w:ascii="Times New Roman"/>
          <w:b w:val="false"/>
          <w:i w:val="false"/>
          <w:color w:val="000000"/>
          <w:sz w:val="28"/>
        </w:rPr>
        <w:t>
      621. Жұмыс сипаттамасы:</w:t>
      </w:r>
    </w:p>
    <w:bookmarkEnd w:id="937"/>
    <w:p>
      <w:pPr>
        <w:spacing w:after="0"/>
        <w:ind w:left="0"/>
        <w:jc w:val="both"/>
      </w:pPr>
      <w:r>
        <w:rPr>
          <w:rFonts w:ascii="Times New Roman"/>
          <w:b w:val="false"/>
          <w:i w:val="false"/>
          <w:color w:val="000000"/>
          <w:sz w:val="28"/>
        </w:rPr>
        <w:t>
      тәулігіне 100 тоннаға дейін целлюлоза өндіретін целлюлоза зауытында целлюлозаны сүзгіште, жуу резервуарларында жуу процессін жүргізу;</w:t>
      </w:r>
    </w:p>
    <w:p>
      <w:pPr>
        <w:spacing w:after="0"/>
        <w:ind w:left="0"/>
        <w:jc w:val="both"/>
      </w:pPr>
      <w:r>
        <w:rPr>
          <w:rFonts w:ascii="Times New Roman"/>
          <w:b w:val="false"/>
          <w:i w:val="false"/>
          <w:color w:val="000000"/>
          <w:sz w:val="28"/>
        </w:rPr>
        <w:t>
      массаны сорғымен айдау, сілтіні сору және конденсатты жинау;</w:t>
      </w:r>
    </w:p>
    <w:p>
      <w:pPr>
        <w:spacing w:after="0"/>
        <w:ind w:left="0"/>
        <w:jc w:val="both"/>
      </w:pPr>
      <w:r>
        <w:rPr>
          <w:rFonts w:ascii="Times New Roman"/>
          <w:b w:val="false"/>
          <w:i w:val="false"/>
          <w:color w:val="000000"/>
          <w:sz w:val="28"/>
        </w:rPr>
        <w:t>
      массаны сүзгіден бұта ұстағыштарға берілуін реттеу;</w:t>
      </w:r>
    </w:p>
    <w:p>
      <w:pPr>
        <w:spacing w:after="0"/>
        <w:ind w:left="0"/>
        <w:jc w:val="both"/>
      </w:pPr>
      <w:r>
        <w:rPr>
          <w:rFonts w:ascii="Times New Roman"/>
          <w:b w:val="false"/>
          <w:i w:val="false"/>
          <w:color w:val="000000"/>
          <w:sz w:val="28"/>
        </w:rPr>
        <w:t>
      талшықтың толық жуылуын, ыстық судың, тор мен бүріккіштің тазалығын бақылау;</w:t>
      </w:r>
    </w:p>
    <w:p>
      <w:pPr>
        <w:spacing w:after="0"/>
        <w:ind w:left="0"/>
        <w:jc w:val="both"/>
      </w:pPr>
      <w:r>
        <w:rPr>
          <w:rFonts w:ascii="Times New Roman"/>
          <w:b w:val="false"/>
          <w:i w:val="false"/>
          <w:color w:val="000000"/>
          <w:sz w:val="28"/>
        </w:rPr>
        <w:t>
      буландыру және пісіру цехын тығыздығы мен температурасы қажетті мөлшердегі сілтімен қамтамасыз ету;</w:t>
      </w:r>
    </w:p>
    <w:p>
      <w:pPr>
        <w:spacing w:after="0"/>
        <w:ind w:left="0"/>
        <w:jc w:val="both"/>
      </w:pPr>
      <w:r>
        <w:rPr>
          <w:rFonts w:ascii="Times New Roman"/>
          <w:b w:val="false"/>
          <w:i w:val="false"/>
          <w:color w:val="000000"/>
          <w:sz w:val="28"/>
        </w:rPr>
        <w:t>
      сілтіні іріктеу және оны спирт цехына жіберу.</w:t>
      </w:r>
    </w:p>
    <w:bookmarkStart w:name="z940" w:id="938"/>
    <w:p>
      <w:pPr>
        <w:spacing w:after="0"/>
        <w:ind w:left="0"/>
        <w:jc w:val="both"/>
      </w:pPr>
      <w:r>
        <w:rPr>
          <w:rFonts w:ascii="Times New Roman"/>
          <w:b w:val="false"/>
          <w:i w:val="false"/>
          <w:color w:val="000000"/>
          <w:sz w:val="28"/>
        </w:rPr>
        <w:t xml:space="preserve">
      622. Білуге тиіс: </w:t>
      </w:r>
    </w:p>
    <w:bookmarkEnd w:id="938"/>
    <w:p>
      <w:pPr>
        <w:spacing w:after="0"/>
        <w:ind w:left="0"/>
        <w:jc w:val="both"/>
      </w:pPr>
      <w:r>
        <w:rPr>
          <w:rFonts w:ascii="Times New Roman"/>
          <w:b w:val="false"/>
          <w:i w:val="false"/>
          <w:color w:val="000000"/>
          <w:sz w:val="28"/>
        </w:rPr>
        <w:t>
      қызмет көрсетілетін жабдықтың мақсаты, құрылысы мен құрылымы;</w:t>
      </w:r>
    </w:p>
    <w:p>
      <w:pPr>
        <w:spacing w:after="0"/>
        <w:ind w:left="0"/>
        <w:jc w:val="both"/>
      </w:pPr>
      <w:r>
        <w:rPr>
          <w:rFonts w:ascii="Times New Roman"/>
          <w:b w:val="false"/>
          <w:i w:val="false"/>
          <w:color w:val="000000"/>
          <w:sz w:val="28"/>
        </w:rPr>
        <w:t>
      массаны жуу мен сілтіні таңдаудың технологиялық режимі;</w:t>
      </w:r>
    </w:p>
    <w:p>
      <w:pPr>
        <w:spacing w:after="0"/>
        <w:ind w:left="0"/>
        <w:jc w:val="both"/>
      </w:pPr>
      <w:r>
        <w:rPr>
          <w:rFonts w:ascii="Times New Roman"/>
          <w:b w:val="false"/>
          <w:i w:val="false"/>
          <w:color w:val="000000"/>
          <w:sz w:val="28"/>
        </w:rPr>
        <w:t>
      кейінгі өңдеу үшін берілетін целлюлозаның сапалық көрсеткіштері.</w:t>
      </w:r>
    </w:p>
    <w:p>
      <w:pPr>
        <w:spacing w:after="0"/>
        <w:ind w:left="0"/>
        <w:jc w:val="both"/>
      </w:pPr>
      <w:r>
        <w:rPr>
          <w:rFonts w:ascii="Times New Roman"/>
          <w:b w:val="false"/>
          <w:i w:val="false"/>
          <w:color w:val="000000"/>
          <w:sz w:val="28"/>
        </w:rPr>
        <w:t>
      Тәулігіне 100 тоннадан астам целлюлоза өндіретін немесе химиялық өңдеуге арналған целлюлозаны өндіретін целлюлоза зауытында целлюлозаны сүзгіште жуу кезінде - 3-разряд.</w:t>
      </w:r>
    </w:p>
    <w:bookmarkStart w:name="z941" w:id="939"/>
    <w:p>
      <w:pPr>
        <w:spacing w:after="0"/>
        <w:ind w:left="0"/>
        <w:jc w:val="left"/>
      </w:pPr>
      <w:r>
        <w:rPr>
          <w:rFonts w:ascii="Times New Roman"/>
          <w:b/>
          <w:i w:val="false"/>
          <w:color w:val="000000"/>
        </w:rPr>
        <w:t xml:space="preserve"> Параграф 306. Целлюлоза-қағаз өндірісінің бақылаушысы, 2-разряд</w:t>
      </w:r>
    </w:p>
    <w:bookmarkEnd w:id="939"/>
    <w:bookmarkStart w:name="z942" w:id="940"/>
    <w:p>
      <w:pPr>
        <w:spacing w:after="0"/>
        <w:ind w:left="0"/>
        <w:jc w:val="both"/>
      </w:pPr>
      <w:r>
        <w:rPr>
          <w:rFonts w:ascii="Times New Roman"/>
          <w:b w:val="false"/>
          <w:i w:val="false"/>
          <w:color w:val="000000"/>
          <w:sz w:val="28"/>
        </w:rPr>
        <w:t>
      623. Жұмыс сипаттамасы:</w:t>
      </w:r>
    </w:p>
    <w:bookmarkEnd w:id="940"/>
    <w:p>
      <w:pPr>
        <w:spacing w:after="0"/>
        <w:ind w:left="0"/>
        <w:jc w:val="both"/>
      </w:pPr>
      <w:r>
        <w:rPr>
          <w:rFonts w:ascii="Times New Roman"/>
          <w:b w:val="false"/>
          <w:i w:val="false"/>
          <w:color w:val="000000"/>
          <w:sz w:val="28"/>
        </w:rPr>
        <w:t>
      сұрыпталған шүберек және макулатураны бақылау, қабылдау;</w:t>
      </w:r>
    </w:p>
    <w:p>
      <w:pPr>
        <w:spacing w:after="0"/>
        <w:ind w:left="0"/>
        <w:jc w:val="both"/>
      </w:pPr>
      <w:r>
        <w:rPr>
          <w:rFonts w:ascii="Times New Roman"/>
          <w:b w:val="false"/>
          <w:i w:val="false"/>
          <w:color w:val="000000"/>
          <w:sz w:val="28"/>
        </w:rPr>
        <w:t>
      арнайы қағазды сынауға іріктеу және су сіңіру тобын айқындау;</w:t>
      </w:r>
    </w:p>
    <w:p>
      <w:pPr>
        <w:spacing w:after="0"/>
        <w:ind w:left="0"/>
        <w:jc w:val="both"/>
      </w:pPr>
      <w:r>
        <w:rPr>
          <w:rFonts w:ascii="Times New Roman"/>
          <w:b w:val="false"/>
          <w:i w:val="false"/>
          <w:color w:val="000000"/>
          <w:sz w:val="28"/>
        </w:rPr>
        <w:t xml:space="preserve">
      өнімнің сапасын бақылау. </w:t>
      </w:r>
    </w:p>
    <w:bookmarkStart w:name="z943" w:id="941"/>
    <w:p>
      <w:pPr>
        <w:spacing w:after="0"/>
        <w:ind w:left="0"/>
        <w:jc w:val="both"/>
      </w:pPr>
      <w:r>
        <w:rPr>
          <w:rFonts w:ascii="Times New Roman"/>
          <w:b w:val="false"/>
          <w:i w:val="false"/>
          <w:color w:val="000000"/>
          <w:sz w:val="28"/>
        </w:rPr>
        <w:t xml:space="preserve">
      624. Білуге тиіс: </w:t>
      </w:r>
    </w:p>
    <w:bookmarkEnd w:id="941"/>
    <w:p>
      <w:pPr>
        <w:spacing w:after="0"/>
        <w:ind w:left="0"/>
        <w:jc w:val="both"/>
      </w:pPr>
      <w:r>
        <w:rPr>
          <w:rFonts w:ascii="Times New Roman"/>
          <w:b w:val="false"/>
          <w:i w:val="false"/>
          <w:color w:val="000000"/>
          <w:sz w:val="28"/>
        </w:rPr>
        <w:t xml:space="preserve">
      су сіңіруді есептеу тәртібі; </w:t>
      </w:r>
    </w:p>
    <w:p>
      <w:pPr>
        <w:spacing w:after="0"/>
        <w:ind w:left="0"/>
        <w:jc w:val="both"/>
      </w:pPr>
      <w:r>
        <w:rPr>
          <w:rFonts w:ascii="Times New Roman"/>
          <w:b w:val="false"/>
          <w:i w:val="false"/>
          <w:color w:val="000000"/>
          <w:sz w:val="28"/>
        </w:rPr>
        <w:t>
      сіңіру тобы белгілерінің шарттары;</w:t>
      </w:r>
    </w:p>
    <w:p>
      <w:pPr>
        <w:spacing w:after="0"/>
        <w:ind w:left="0"/>
        <w:jc w:val="both"/>
      </w:pPr>
      <w:r>
        <w:rPr>
          <w:rFonts w:ascii="Times New Roman"/>
          <w:b w:val="false"/>
          <w:i w:val="false"/>
          <w:color w:val="000000"/>
          <w:sz w:val="28"/>
        </w:rPr>
        <w:t xml:space="preserve">
      қолданыстағы мемлекеттік стандарттар мен бақыланатын шикізаттың техникалық шарттары; </w:t>
      </w:r>
    </w:p>
    <w:p>
      <w:pPr>
        <w:spacing w:after="0"/>
        <w:ind w:left="0"/>
        <w:jc w:val="both"/>
      </w:pPr>
      <w:r>
        <w:rPr>
          <w:rFonts w:ascii="Times New Roman"/>
          <w:b w:val="false"/>
          <w:i w:val="false"/>
          <w:color w:val="000000"/>
          <w:sz w:val="28"/>
        </w:rPr>
        <w:t xml:space="preserve">
      шикізатты сақтау ережесі. </w:t>
      </w:r>
    </w:p>
    <w:bookmarkStart w:name="z944" w:id="942"/>
    <w:p>
      <w:pPr>
        <w:spacing w:after="0"/>
        <w:ind w:left="0"/>
        <w:jc w:val="left"/>
      </w:pPr>
      <w:r>
        <w:rPr>
          <w:rFonts w:ascii="Times New Roman"/>
          <w:b/>
          <w:i w:val="false"/>
          <w:color w:val="000000"/>
        </w:rPr>
        <w:t xml:space="preserve"> Параграф 307. Целлюлоза-қағаз өндірісінің бақылаушысы, 3-разряд</w:t>
      </w:r>
    </w:p>
    <w:bookmarkEnd w:id="942"/>
    <w:bookmarkStart w:name="z945" w:id="943"/>
    <w:p>
      <w:pPr>
        <w:spacing w:after="0"/>
        <w:ind w:left="0"/>
        <w:jc w:val="both"/>
      </w:pPr>
      <w:r>
        <w:rPr>
          <w:rFonts w:ascii="Times New Roman"/>
          <w:b w:val="false"/>
          <w:i w:val="false"/>
          <w:color w:val="000000"/>
          <w:sz w:val="28"/>
        </w:rPr>
        <w:t>
      625. Жұмыс сипаттамасы:</w:t>
      </w:r>
    </w:p>
    <w:bookmarkEnd w:id="943"/>
    <w:p>
      <w:pPr>
        <w:spacing w:after="0"/>
        <w:ind w:left="0"/>
        <w:jc w:val="both"/>
      </w:pPr>
      <w:r>
        <w:rPr>
          <w:rFonts w:ascii="Times New Roman"/>
          <w:b w:val="false"/>
          <w:i w:val="false"/>
          <w:color w:val="000000"/>
          <w:sz w:val="28"/>
        </w:rPr>
        <w:t>
      шикізатты, химикаттар мен даяр өнімді (ағаш, қағаз, картон, фибра, картонажды және өзге де қағаздан, картоннан, фибрадан, құйылған қағаз бұйымнан, қағаз жіптен жасалған бұйымдар) бақылау, қабылдау және есептеу;</w:t>
      </w:r>
    </w:p>
    <w:p>
      <w:pPr>
        <w:spacing w:after="0"/>
        <w:ind w:left="0"/>
        <w:jc w:val="both"/>
      </w:pPr>
      <w:r>
        <w:rPr>
          <w:rFonts w:ascii="Times New Roman"/>
          <w:b w:val="false"/>
          <w:i w:val="false"/>
          <w:color w:val="000000"/>
          <w:sz w:val="28"/>
        </w:rPr>
        <w:t>
      өнімнің сұрыптылығын белгілеу;</w:t>
      </w:r>
    </w:p>
    <w:p>
      <w:pPr>
        <w:spacing w:after="0"/>
        <w:ind w:left="0"/>
        <w:jc w:val="both"/>
      </w:pPr>
      <w:r>
        <w:rPr>
          <w:rFonts w:ascii="Times New Roman"/>
          <w:b w:val="false"/>
          <w:i w:val="false"/>
          <w:color w:val="000000"/>
          <w:sz w:val="28"/>
        </w:rPr>
        <w:t>
      өндірістік қағаздың физикалық-механикалық көрсеткіштерін айқындау;</w:t>
      </w:r>
    </w:p>
    <w:p>
      <w:pPr>
        <w:spacing w:after="0"/>
        <w:ind w:left="0"/>
        <w:jc w:val="both"/>
      </w:pPr>
      <w:r>
        <w:rPr>
          <w:rFonts w:ascii="Times New Roman"/>
          <w:b w:val="false"/>
          <w:i w:val="false"/>
          <w:color w:val="000000"/>
          <w:sz w:val="28"/>
        </w:rPr>
        <w:t>
      жасалатын қағаздың сапасы бойынша мәліметтер құрастыру;</w:t>
      </w:r>
    </w:p>
    <w:p>
      <w:pPr>
        <w:spacing w:after="0"/>
        <w:ind w:left="0"/>
        <w:jc w:val="both"/>
      </w:pPr>
      <w:r>
        <w:rPr>
          <w:rFonts w:ascii="Times New Roman"/>
          <w:b w:val="false"/>
          <w:i w:val="false"/>
          <w:color w:val="000000"/>
          <w:sz w:val="28"/>
        </w:rPr>
        <w:t>
      қағаздың физикалық-механикалық көрсеткіштер бойынша мемлекеттік стандартқа сәйкессіздігі жағдайы туралы белгі беру;</w:t>
      </w:r>
    </w:p>
    <w:p>
      <w:pPr>
        <w:spacing w:after="0"/>
        <w:ind w:left="0"/>
        <w:jc w:val="both"/>
      </w:pPr>
      <w:r>
        <w:rPr>
          <w:rFonts w:ascii="Times New Roman"/>
          <w:b w:val="false"/>
          <w:i w:val="false"/>
          <w:color w:val="000000"/>
          <w:sz w:val="28"/>
        </w:rPr>
        <w:t>
      ақауы бар шикізатты, бөлшектерді және даяр өнімді іріктеу;</w:t>
      </w:r>
    </w:p>
    <w:p>
      <w:pPr>
        <w:spacing w:after="0"/>
        <w:ind w:left="0"/>
        <w:jc w:val="both"/>
      </w:pPr>
      <w:r>
        <w:rPr>
          <w:rFonts w:ascii="Times New Roman"/>
          <w:b w:val="false"/>
          <w:i w:val="false"/>
          <w:color w:val="000000"/>
          <w:sz w:val="28"/>
        </w:rPr>
        <w:t xml:space="preserve">
      қабылдау-тапсыру құжаттамасын ресімдеу; </w:t>
      </w:r>
    </w:p>
    <w:p>
      <w:pPr>
        <w:spacing w:after="0"/>
        <w:ind w:left="0"/>
        <w:jc w:val="both"/>
      </w:pPr>
      <w:r>
        <w:rPr>
          <w:rFonts w:ascii="Times New Roman"/>
          <w:b w:val="false"/>
          <w:i w:val="false"/>
          <w:color w:val="000000"/>
          <w:sz w:val="28"/>
        </w:rPr>
        <w:t>
      тапсырыс берушіден кальканы қабылдау және ресімдеу, олардың сапасын және жай-күйін тексеру;</w:t>
      </w:r>
    </w:p>
    <w:p>
      <w:pPr>
        <w:spacing w:after="0"/>
        <w:ind w:left="0"/>
        <w:jc w:val="both"/>
      </w:pPr>
      <w:r>
        <w:rPr>
          <w:rFonts w:ascii="Times New Roman"/>
          <w:b w:val="false"/>
          <w:i w:val="false"/>
          <w:color w:val="000000"/>
          <w:sz w:val="28"/>
        </w:rPr>
        <w:t>
      калькаларды тиражы, түрі және сұрыбы бойынша оларды аппараттарға жіберу үшін іріктей отырып бөлшектеу;</w:t>
      </w:r>
    </w:p>
    <w:p>
      <w:pPr>
        <w:spacing w:after="0"/>
        <w:ind w:left="0"/>
        <w:jc w:val="both"/>
      </w:pPr>
      <w:r>
        <w:rPr>
          <w:rFonts w:ascii="Times New Roman"/>
          <w:b w:val="false"/>
          <w:i w:val="false"/>
          <w:color w:val="000000"/>
          <w:sz w:val="28"/>
        </w:rPr>
        <w:t xml:space="preserve">
      калькаларды өлшеу кестесі бойынша өлшеу. </w:t>
      </w:r>
    </w:p>
    <w:bookmarkStart w:name="z946" w:id="944"/>
    <w:p>
      <w:pPr>
        <w:spacing w:after="0"/>
        <w:ind w:left="0"/>
        <w:jc w:val="both"/>
      </w:pPr>
      <w:r>
        <w:rPr>
          <w:rFonts w:ascii="Times New Roman"/>
          <w:b w:val="false"/>
          <w:i w:val="false"/>
          <w:color w:val="000000"/>
          <w:sz w:val="28"/>
        </w:rPr>
        <w:t>
      626. Білуге тиіс:</w:t>
      </w:r>
    </w:p>
    <w:bookmarkEnd w:id="944"/>
    <w:p>
      <w:pPr>
        <w:spacing w:after="0"/>
        <w:ind w:left="0"/>
        <w:jc w:val="both"/>
      </w:pPr>
      <w:r>
        <w:rPr>
          <w:rFonts w:ascii="Times New Roman"/>
          <w:b w:val="false"/>
          <w:i w:val="false"/>
          <w:color w:val="000000"/>
          <w:sz w:val="28"/>
        </w:rPr>
        <w:t xml:space="preserve">
      даяр өнімге қолданыстағы мемлекеттік стандарттар мен техникалық шарттары; </w:t>
      </w:r>
    </w:p>
    <w:p>
      <w:pPr>
        <w:spacing w:after="0"/>
        <w:ind w:left="0"/>
        <w:jc w:val="both"/>
      </w:pPr>
      <w:r>
        <w:rPr>
          <w:rFonts w:ascii="Times New Roman"/>
          <w:b w:val="false"/>
          <w:i w:val="false"/>
          <w:color w:val="000000"/>
          <w:sz w:val="28"/>
        </w:rPr>
        <w:t xml:space="preserve">
      қағазды сынау әдістері; </w:t>
      </w:r>
    </w:p>
    <w:p>
      <w:pPr>
        <w:spacing w:after="0"/>
        <w:ind w:left="0"/>
        <w:jc w:val="both"/>
      </w:pPr>
      <w:r>
        <w:rPr>
          <w:rFonts w:ascii="Times New Roman"/>
          <w:b w:val="false"/>
          <w:i w:val="false"/>
          <w:color w:val="000000"/>
          <w:sz w:val="28"/>
        </w:rPr>
        <w:t>
      калькаларды өлшеу ережесі мен сапалық көрсеткіштері;</w:t>
      </w:r>
    </w:p>
    <w:p>
      <w:pPr>
        <w:spacing w:after="0"/>
        <w:ind w:left="0"/>
        <w:jc w:val="both"/>
      </w:pPr>
      <w:r>
        <w:rPr>
          <w:rFonts w:ascii="Times New Roman"/>
          <w:b w:val="false"/>
          <w:i w:val="false"/>
          <w:color w:val="000000"/>
          <w:sz w:val="28"/>
        </w:rPr>
        <w:t xml:space="preserve">
      құжаттаманы ресімдеу тәртібі; </w:t>
      </w:r>
    </w:p>
    <w:p>
      <w:pPr>
        <w:spacing w:after="0"/>
        <w:ind w:left="0"/>
        <w:jc w:val="both"/>
      </w:pPr>
      <w:r>
        <w:rPr>
          <w:rFonts w:ascii="Times New Roman"/>
          <w:b w:val="false"/>
          <w:i w:val="false"/>
          <w:color w:val="000000"/>
          <w:sz w:val="28"/>
        </w:rPr>
        <w:t xml:space="preserve">
      қоймалардағы даяр өнімді сақтау ережесі. </w:t>
      </w:r>
    </w:p>
    <w:bookmarkStart w:name="z947" w:id="945"/>
    <w:p>
      <w:pPr>
        <w:spacing w:after="0"/>
        <w:ind w:left="0"/>
        <w:jc w:val="left"/>
      </w:pPr>
      <w:r>
        <w:rPr>
          <w:rFonts w:ascii="Times New Roman"/>
          <w:b/>
          <w:i w:val="false"/>
          <w:color w:val="000000"/>
        </w:rPr>
        <w:t xml:space="preserve"> Параграф 308. Целлюлоза-қағаз өндірісінің бақылаушысы, 4-разряд</w:t>
      </w:r>
    </w:p>
    <w:bookmarkEnd w:id="945"/>
    <w:bookmarkStart w:name="z948" w:id="946"/>
    <w:p>
      <w:pPr>
        <w:spacing w:after="0"/>
        <w:ind w:left="0"/>
        <w:jc w:val="both"/>
      </w:pPr>
      <w:r>
        <w:rPr>
          <w:rFonts w:ascii="Times New Roman"/>
          <w:b w:val="false"/>
          <w:i w:val="false"/>
          <w:color w:val="000000"/>
          <w:sz w:val="28"/>
        </w:rPr>
        <w:t>
      627. Жұмыс сипаттамасы:</w:t>
      </w:r>
    </w:p>
    <w:bookmarkEnd w:id="946"/>
    <w:p>
      <w:pPr>
        <w:spacing w:after="0"/>
        <w:ind w:left="0"/>
        <w:jc w:val="both"/>
      </w:pPr>
      <w:r>
        <w:rPr>
          <w:rFonts w:ascii="Times New Roman"/>
          <w:b w:val="false"/>
          <w:i w:val="false"/>
          <w:color w:val="000000"/>
          <w:sz w:val="28"/>
        </w:rPr>
        <w:t>
      роликті қағаздың сапасын катушкаға орағанда сыртқы түріне қарай, жапсыру және қағазды орағанда катушканың форматының сапасына қарай бақылау;</w:t>
      </w:r>
    </w:p>
    <w:p>
      <w:pPr>
        <w:spacing w:after="0"/>
        <w:ind w:left="0"/>
        <w:jc w:val="both"/>
      </w:pPr>
      <w:r>
        <w:rPr>
          <w:rFonts w:ascii="Times New Roman"/>
          <w:b w:val="false"/>
          <w:i w:val="false"/>
          <w:color w:val="000000"/>
          <w:sz w:val="28"/>
        </w:rPr>
        <w:t>
      қағаз және көркем картонаж қағаздың жауапты сұрыптарын қабылдап алу және бақылау;</w:t>
      </w:r>
    </w:p>
    <w:p>
      <w:pPr>
        <w:spacing w:after="0"/>
        <w:ind w:left="0"/>
        <w:jc w:val="both"/>
      </w:pPr>
      <w:r>
        <w:rPr>
          <w:rFonts w:ascii="Times New Roman"/>
          <w:b w:val="false"/>
          <w:i w:val="false"/>
          <w:color w:val="000000"/>
          <w:sz w:val="28"/>
        </w:rPr>
        <w:t>
      кесілген және құйылған қағаздың салмағын есептеу;</w:t>
      </w:r>
    </w:p>
    <w:p>
      <w:pPr>
        <w:spacing w:after="0"/>
        <w:ind w:left="0"/>
        <w:jc w:val="both"/>
      </w:pPr>
      <w:r>
        <w:rPr>
          <w:rFonts w:ascii="Times New Roman"/>
          <w:b w:val="false"/>
          <w:i w:val="false"/>
          <w:color w:val="000000"/>
          <w:sz w:val="28"/>
        </w:rPr>
        <w:t>
      сынау үлгілерін іріктеу;</w:t>
      </w:r>
    </w:p>
    <w:p>
      <w:pPr>
        <w:spacing w:after="0"/>
        <w:ind w:left="0"/>
        <w:jc w:val="both"/>
      </w:pPr>
      <w:r>
        <w:rPr>
          <w:rFonts w:ascii="Times New Roman"/>
          <w:b w:val="false"/>
          <w:i w:val="false"/>
          <w:color w:val="000000"/>
          <w:sz w:val="28"/>
        </w:rPr>
        <w:t>
      қатаң есептегі қағаз үлгілерін есептеу;</w:t>
      </w:r>
    </w:p>
    <w:p>
      <w:pPr>
        <w:spacing w:after="0"/>
        <w:ind w:left="0"/>
        <w:jc w:val="both"/>
      </w:pPr>
      <w:r>
        <w:rPr>
          <w:rFonts w:ascii="Times New Roman"/>
          <w:b w:val="false"/>
          <w:i w:val="false"/>
          <w:color w:val="000000"/>
          <w:sz w:val="28"/>
        </w:rPr>
        <w:t>
      арнайы және ақшалай қағаздың сапасын физикалық-механикалық қасиетіне қарай бақылау;</w:t>
      </w:r>
    </w:p>
    <w:p>
      <w:pPr>
        <w:spacing w:after="0"/>
        <w:ind w:left="0"/>
        <w:jc w:val="both"/>
      </w:pPr>
      <w:r>
        <w:rPr>
          <w:rFonts w:ascii="Times New Roman"/>
          <w:b w:val="false"/>
          <w:i w:val="false"/>
          <w:color w:val="000000"/>
          <w:sz w:val="28"/>
        </w:rPr>
        <w:t>
      қатаң есептегі сұрыпталған қағазды қолмен және парағын есептеу машинасында парақтап есептеу;</w:t>
      </w:r>
    </w:p>
    <w:p>
      <w:pPr>
        <w:spacing w:after="0"/>
        <w:ind w:left="0"/>
        <w:jc w:val="both"/>
      </w:pPr>
      <w:r>
        <w:rPr>
          <w:rFonts w:ascii="Times New Roman"/>
          <w:b w:val="false"/>
          <w:i w:val="false"/>
          <w:color w:val="000000"/>
          <w:sz w:val="28"/>
        </w:rPr>
        <w:t>
      сұрыптағаннан кейін және есеп бақылаудан кейін қағаз есебін және сапасын тексеру;</w:t>
      </w:r>
    </w:p>
    <w:p>
      <w:pPr>
        <w:spacing w:after="0"/>
        <w:ind w:left="0"/>
        <w:jc w:val="both"/>
      </w:pPr>
      <w:r>
        <w:rPr>
          <w:rFonts w:ascii="Times New Roman"/>
          <w:b w:val="false"/>
          <w:i w:val="false"/>
          <w:color w:val="000000"/>
          <w:sz w:val="28"/>
        </w:rPr>
        <w:t xml:space="preserve">
      қағазды тиісті сұрыбына дұрыс жатқызылуын тексеру; </w:t>
      </w:r>
    </w:p>
    <w:p>
      <w:pPr>
        <w:spacing w:after="0"/>
        <w:ind w:left="0"/>
        <w:jc w:val="both"/>
      </w:pPr>
      <w:r>
        <w:rPr>
          <w:rFonts w:ascii="Times New Roman"/>
          <w:b w:val="false"/>
          <w:i w:val="false"/>
          <w:color w:val="000000"/>
          <w:sz w:val="28"/>
        </w:rPr>
        <w:t>
      арнайы мемлекеттік белгідегі қағазды құю және су белгілерінің оқылу бағытын тексеру;</w:t>
      </w:r>
    </w:p>
    <w:p>
      <w:pPr>
        <w:spacing w:after="0"/>
        <w:ind w:left="0"/>
        <w:jc w:val="both"/>
      </w:pPr>
      <w:r>
        <w:rPr>
          <w:rFonts w:ascii="Times New Roman"/>
          <w:b w:val="false"/>
          <w:i w:val="false"/>
          <w:color w:val="000000"/>
          <w:sz w:val="28"/>
        </w:rPr>
        <w:t>
      ақшалай және арнайы қағаз парағының кемшілігін ақау түріне қарай бөлу.</w:t>
      </w:r>
    </w:p>
    <w:bookmarkStart w:name="z949" w:id="947"/>
    <w:p>
      <w:pPr>
        <w:spacing w:after="0"/>
        <w:ind w:left="0"/>
        <w:jc w:val="both"/>
      </w:pPr>
      <w:r>
        <w:rPr>
          <w:rFonts w:ascii="Times New Roman"/>
          <w:b w:val="false"/>
          <w:i w:val="false"/>
          <w:color w:val="000000"/>
          <w:sz w:val="28"/>
        </w:rPr>
        <w:t>
      628. Білуге тиіс:</w:t>
      </w:r>
    </w:p>
    <w:bookmarkEnd w:id="947"/>
    <w:p>
      <w:pPr>
        <w:spacing w:after="0"/>
        <w:ind w:left="0"/>
        <w:jc w:val="both"/>
      </w:pPr>
      <w:r>
        <w:rPr>
          <w:rFonts w:ascii="Times New Roman"/>
          <w:b w:val="false"/>
          <w:i w:val="false"/>
          <w:color w:val="000000"/>
          <w:sz w:val="28"/>
        </w:rPr>
        <w:t xml:space="preserve">
      аппаратура және парағын есептеу машинасының құрылымы мен жұмыс принципі; </w:t>
      </w:r>
    </w:p>
    <w:p>
      <w:pPr>
        <w:spacing w:after="0"/>
        <w:ind w:left="0"/>
        <w:jc w:val="both"/>
      </w:pPr>
      <w:r>
        <w:rPr>
          <w:rFonts w:ascii="Times New Roman"/>
          <w:b w:val="false"/>
          <w:i w:val="false"/>
          <w:color w:val="000000"/>
          <w:sz w:val="28"/>
        </w:rPr>
        <w:t xml:space="preserve">
      ақаулар мен олардың пайда болу себептері; </w:t>
      </w:r>
    </w:p>
    <w:p>
      <w:pPr>
        <w:spacing w:after="0"/>
        <w:ind w:left="0"/>
        <w:jc w:val="both"/>
      </w:pPr>
      <w:r>
        <w:rPr>
          <w:rFonts w:ascii="Times New Roman"/>
          <w:b w:val="false"/>
          <w:i w:val="false"/>
          <w:color w:val="000000"/>
          <w:sz w:val="28"/>
        </w:rPr>
        <w:t xml:space="preserve">
      қағаздың шектеулері мен сұрыптары; </w:t>
      </w:r>
    </w:p>
    <w:p>
      <w:pPr>
        <w:spacing w:after="0"/>
        <w:ind w:left="0"/>
        <w:jc w:val="both"/>
      </w:pPr>
      <w:r>
        <w:rPr>
          <w:rFonts w:ascii="Times New Roman"/>
          <w:b w:val="false"/>
          <w:i w:val="false"/>
          <w:color w:val="000000"/>
          <w:sz w:val="28"/>
        </w:rPr>
        <w:t>
      даяр өнімнің қолданыстағы мемлекеттік стандарттары мен техникалық шарттары.</w:t>
      </w:r>
    </w:p>
    <w:bookmarkStart w:name="z950" w:id="948"/>
    <w:p>
      <w:pPr>
        <w:spacing w:after="0"/>
        <w:ind w:left="0"/>
        <w:jc w:val="left"/>
      </w:pPr>
      <w:r>
        <w:rPr>
          <w:rFonts w:ascii="Times New Roman"/>
          <w:b/>
          <w:i w:val="false"/>
          <w:color w:val="000000"/>
        </w:rPr>
        <w:t xml:space="preserve"> Параграф 309. Целлюлоза-қағаз өндірісінің бақылаушысы, 5-разряд</w:t>
      </w:r>
    </w:p>
    <w:bookmarkEnd w:id="948"/>
    <w:bookmarkStart w:name="z951" w:id="949"/>
    <w:p>
      <w:pPr>
        <w:spacing w:after="0"/>
        <w:ind w:left="0"/>
        <w:jc w:val="both"/>
      </w:pPr>
      <w:r>
        <w:rPr>
          <w:rFonts w:ascii="Times New Roman"/>
          <w:b w:val="false"/>
          <w:i w:val="false"/>
          <w:color w:val="000000"/>
          <w:sz w:val="28"/>
        </w:rPr>
        <w:t>
      629. Жұмыс сипаттамасы:</w:t>
      </w:r>
    </w:p>
    <w:bookmarkEnd w:id="949"/>
    <w:p>
      <w:pPr>
        <w:spacing w:after="0"/>
        <w:ind w:left="0"/>
        <w:jc w:val="both"/>
      </w:pPr>
      <w:r>
        <w:rPr>
          <w:rFonts w:ascii="Times New Roman"/>
          <w:b w:val="false"/>
          <w:i w:val="false"/>
          <w:color w:val="000000"/>
          <w:sz w:val="28"/>
        </w:rPr>
        <w:t>
      қағаз жасау технологиялық процесін операциялар бойынша бақылау;</w:t>
      </w:r>
    </w:p>
    <w:p>
      <w:pPr>
        <w:spacing w:after="0"/>
        <w:ind w:left="0"/>
        <w:jc w:val="both"/>
      </w:pPr>
      <w:r>
        <w:rPr>
          <w:rFonts w:ascii="Times New Roman"/>
          <w:b w:val="false"/>
          <w:i w:val="false"/>
          <w:color w:val="000000"/>
          <w:sz w:val="28"/>
        </w:rPr>
        <w:t>
      мемлекеттік белгісі бар арнайы қағаздарды партияларға жинақтау және ресімдеу және партиялардың санын есептеу;</w:t>
      </w:r>
    </w:p>
    <w:p>
      <w:pPr>
        <w:spacing w:after="0"/>
        <w:ind w:left="0"/>
        <w:jc w:val="both"/>
      </w:pPr>
      <w:r>
        <w:rPr>
          <w:rFonts w:ascii="Times New Roman"/>
          <w:b w:val="false"/>
          <w:i w:val="false"/>
          <w:color w:val="000000"/>
          <w:sz w:val="28"/>
        </w:rPr>
        <w:t>
      жергілікті және жалпы белгілері бар сұрыпталған қағазды қолмен және парағын есептеу машинасында парақтап есептеу;</w:t>
      </w:r>
    </w:p>
    <w:p>
      <w:pPr>
        <w:spacing w:after="0"/>
        <w:ind w:left="0"/>
        <w:jc w:val="both"/>
      </w:pPr>
      <w:r>
        <w:rPr>
          <w:rFonts w:ascii="Times New Roman"/>
          <w:b w:val="false"/>
          <w:i w:val="false"/>
          <w:color w:val="000000"/>
          <w:sz w:val="28"/>
        </w:rPr>
        <w:t>
      сұрыптағаннан кейін және есеп бақылаудан кейін қағаз есебін және сапасын тексеру;</w:t>
      </w:r>
    </w:p>
    <w:p>
      <w:pPr>
        <w:spacing w:after="0"/>
        <w:ind w:left="0"/>
        <w:jc w:val="both"/>
      </w:pPr>
      <w:r>
        <w:rPr>
          <w:rFonts w:ascii="Times New Roman"/>
          <w:b w:val="false"/>
          <w:i w:val="false"/>
          <w:color w:val="000000"/>
          <w:sz w:val="28"/>
        </w:rPr>
        <w:t xml:space="preserve">
      қосымша құжаттарды ресімдеу. </w:t>
      </w:r>
    </w:p>
    <w:bookmarkStart w:name="z952" w:id="950"/>
    <w:p>
      <w:pPr>
        <w:spacing w:after="0"/>
        <w:ind w:left="0"/>
        <w:jc w:val="both"/>
      </w:pPr>
      <w:r>
        <w:rPr>
          <w:rFonts w:ascii="Times New Roman"/>
          <w:b w:val="false"/>
          <w:i w:val="false"/>
          <w:color w:val="000000"/>
          <w:sz w:val="28"/>
        </w:rPr>
        <w:t>
      630. Білуге тиіс:</w:t>
      </w:r>
    </w:p>
    <w:bookmarkEnd w:id="950"/>
    <w:p>
      <w:pPr>
        <w:spacing w:after="0"/>
        <w:ind w:left="0"/>
        <w:jc w:val="both"/>
      </w:pPr>
      <w:r>
        <w:rPr>
          <w:rFonts w:ascii="Times New Roman"/>
          <w:b w:val="false"/>
          <w:i w:val="false"/>
          <w:color w:val="000000"/>
          <w:sz w:val="28"/>
        </w:rPr>
        <w:t>
      қағаз жасау технологиялық процесі;</w:t>
      </w:r>
    </w:p>
    <w:p>
      <w:pPr>
        <w:spacing w:after="0"/>
        <w:ind w:left="0"/>
        <w:jc w:val="both"/>
      </w:pPr>
      <w:r>
        <w:rPr>
          <w:rFonts w:ascii="Times New Roman"/>
          <w:b w:val="false"/>
          <w:i w:val="false"/>
          <w:color w:val="000000"/>
          <w:sz w:val="28"/>
        </w:rPr>
        <w:t>
      қағаздың мемлекеттік стандарттары мен техникалық шарттары.</w:t>
      </w:r>
    </w:p>
    <w:bookmarkStart w:name="z953" w:id="951"/>
    <w:p>
      <w:pPr>
        <w:spacing w:after="0"/>
        <w:ind w:left="0"/>
        <w:jc w:val="left"/>
      </w:pPr>
      <w:r>
        <w:rPr>
          <w:rFonts w:ascii="Times New Roman"/>
          <w:b/>
          <w:i w:val="false"/>
          <w:color w:val="000000"/>
        </w:rPr>
        <w:t xml:space="preserve"> Параграф 310. Целлюлоза-қағаз өндірісінің каландрлаушысы, 2-разряд</w:t>
      </w:r>
    </w:p>
    <w:bookmarkEnd w:id="951"/>
    <w:bookmarkStart w:name="z954" w:id="952"/>
    <w:p>
      <w:pPr>
        <w:spacing w:after="0"/>
        <w:ind w:left="0"/>
        <w:jc w:val="both"/>
      </w:pPr>
      <w:r>
        <w:rPr>
          <w:rFonts w:ascii="Times New Roman"/>
          <w:b w:val="false"/>
          <w:i w:val="false"/>
          <w:color w:val="000000"/>
          <w:sz w:val="28"/>
        </w:rPr>
        <w:t>
      631. Жұмыс сипаттамасы:</w:t>
      </w:r>
    </w:p>
    <w:bookmarkEnd w:id="952"/>
    <w:p>
      <w:pPr>
        <w:spacing w:after="0"/>
        <w:ind w:left="0"/>
        <w:jc w:val="both"/>
      </w:pPr>
      <w:r>
        <w:rPr>
          <w:rFonts w:ascii="Times New Roman"/>
          <w:b w:val="false"/>
          <w:i w:val="false"/>
          <w:color w:val="000000"/>
          <w:sz w:val="28"/>
        </w:rPr>
        <w:t>
      анағұрлым жоғары білікті каландрлаушының басшылығымен минутына 500 метрге дейін жұмыс жылдамдығымен каландрда қағазды каландрлау;</w:t>
      </w:r>
    </w:p>
    <w:p>
      <w:pPr>
        <w:spacing w:after="0"/>
        <w:ind w:left="0"/>
        <w:jc w:val="both"/>
      </w:pPr>
      <w:r>
        <w:rPr>
          <w:rFonts w:ascii="Times New Roman"/>
          <w:b w:val="false"/>
          <w:i w:val="false"/>
          <w:color w:val="000000"/>
          <w:sz w:val="28"/>
        </w:rPr>
        <w:t>
      қағаз орамын апару, орнату, түсіру;</w:t>
      </w:r>
    </w:p>
    <w:p>
      <w:pPr>
        <w:spacing w:after="0"/>
        <w:ind w:left="0"/>
        <w:jc w:val="both"/>
      </w:pPr>
      <w:r>
        <w:rPr>
          <w:rFonts w:ascii="Times New Roman"/>
          <w:b w:val="false"/>
          <w:i w:val="false"/>
          <w:color w:val="000000"/>
          <w:sz w:val="28"/>
        </w:rPr>
        <w:t>
      қағаз жаймасын салуға қатысу;</w:t>
      </w:r>
    </w:p>
    <w:p>
      <w:pPr>
        <w:spacing w:after="0"/>
        <w:ind w:left="0"/>
        <w:jc w:val="both"/>
      </w:pPr>
      <w:r>
        <w:rPr>
          <w:rFonts w:ascii="Times New Roman"/>
          <w:b w:val="false"/>
          <w:i w:val="false"/>
          <w:color w:val="000000"/>
          <w:sz w:val="28"/>
        </w:rPr>
        <w:t>
      тегістеу және тежегіш айлабұйымдардың жұмысын қадағалау;</w:t>
      </w:r>
    </w:p>
    <w:p>
      <w:pPr>
        <w:spacing w:after="0"/>
        <w:ind w:left="0"/>
        <w:jc w:val="both"/>
      </w:pPr>
      <w:r>
        <w:rPr>
          <w:rFonts w:ascii="Times New Roman"/>
          <w:b w:val="false"/>
          <w:i w:val="false"/>
          <w:color w:val="000000"/>
          <w:sz w:val="28"/>
        </w:rPr>
        <w:t xml:space="preserve">
      ақауларды іріктеу. </w:t>
      </w:r>
    </w:p>
    <w:bookmarkStart w:name="z955" w:id="953"/>
    <w:p>
      <w:pPr>
        <w:spacing w:after="0"/>
        <w:ind w:left="0"/>
        <w:jc w:val="both"/>
      </w:pPr>
      <w:r>
        <w:rPr>
          <w:rFonts w:ascii="Times New Roman"/>
          <w:b w:val="false"/>
          <w:i w:val="false"/>
          <w:color w:val="000000"/>
          <w:sz w:val="28"/>
        </w:rPr>
        <w:t xml:space="preserve">
      632. Білуге тиіс: </w:t>
      </w:r>
    </w:p>
    <w:bookmarkEnd w:id="953"/>
    <w:p>
      <w:pPr>
        <w:spacing w:after="0"/>
        <w:ind w:left="0"/>
        <w:jc w:val="both"/>
      </w:pPr>
      <w:r>
        <w:rPr>
          <w:rFonts w:ascii="Times New Roman"/>
          <w:b w:val="false"/>
          <w:i w:val="false"/>
          <w:color w:val="000000"/>
          <w:sz w:val="28"/>
        </w:rPr>
        <w:t>
      каландрдың қолдану принципі;</w:t>
      </w:r>
    </w:p>
    <w:p>
      <w:pPr>
        <w:spacing w:after="0"/>
        <w:ind w:left="0"/>
        <w:jc w:val="both"/>
      </w:pPr>
      <w:r>
        <w:rPr>
          <w:rFonts w:ascii="Times New Roman"/>
          <w:b w:val="false"/>
          <w:i w:val="false"/>
          <w:color w:val="000000"/>
          <w:sz w:val="28"/>
        </w:rPr>
        <w:t xml:space="preserve">
      қағаздың қасиеті; </w:t>
      </w:r>
    </w:p>
    <w:p>
      <w:pPr>
        <w:spacing w:after="0"/>
        <w:ind w:left="0"/>
        <w:jc w:val="both"/>
      </w:pPr>
      <w:r>
        <w:rPr>
          <w:rFonts w:ascii="Times New Roman"/>
          <w:b w:val="false"/>
          <w:i w:val="false"/>
          <w:color w:val="000000"/>
          <w:sz w:val="28"/>
        </w:rPr>
        <w:t xml:space="preserve">
      қағаз салу және орам шешу жүйесі; </w:t>
      </w:r>
    </w:p>
    <w:p>
      <w:pPr>
        <w:spacing w:after="0"/>
        <w:ind w:left="0"/>
        <w:jc w:val="both"/>
      </w:pPr>
      <w:r>
        <w:rPr>
          <w:rFonts w:ascii="Times New Roman"/>
          <w:b w:val="false"/>
          <w:i w:val="false"/>
          <w:color w:val="000000"/>
          <w:sz w:val="28"/>
        </w:rPr>
        <w:t xml:space="preserve">
      қағазды глазирлеу және бөлу сапасы. </w:t>
      </w:r>
    </w:p>
    <w:bookmarkStart w:name="z956" w:id="954"/>
    <w:p>
      <w:pPr>
        <w:spacing w:after="0"/>
        <w:ind w:left="0"/>
        <w:jc w:val="left"/>
      </w:pPr>
      <w:r>
        <w:rPr>
          <w:rFonts w:ascii="Times New Roman"/>
          <w:b/>
          <w:i w:val="false"/>
          <w:color w:val="000000"/>
        </w:rPr>
        <w:t xml:space="preserve"> Параграф 311. Целлюлоза-қағаз өндірісінің каландрлаушысы, 3-разряд</w:t>
      </w:r>
    </w:p>
    <w:bookmarkEnd w:id="954"/>
    <w:bookmarkStart w:name="z957" w:id="955"/>
    <w:p>
      <w:pPr>
        <w:spacing w:after="0"/>
        <w:ind w:left="0"/>
        <w:jc w:val="both"/>
      </w:pPr>
      <w:r>
        <w:rPr>
          <w:rFonts w:ascii="Times New Roman"/>
          <w:b w:val="false"/>
          <w:i w:val="false"/>
          <w:color w:val="000000"/>
          <w:sz w:val="28"/>
        </w:rPr>
        <w:t>
      633. Жұмыс сипаттамасы:</w:t>
      </w:r>
    </w:p>
    <w:bookmarkEnd w:id="955"/>
    <w:p>
      <w:pPr>
        <w:spacing w:after="0"/>
        <w:ind w:left="0"/>
        <w:jc w:val="both"/>
      </w:pPr>
      <w:r>
        <w:rPr>
          <w:rFonts w:ascii="Times New Roman"/>
          <w:b w:val="false"/>
          <w:i w:val="false"/>
          <w:color w:val="000000"/>
          <w:sz w:val="28"/>
        </w:rPr>
        <w:t>
      анағұрлым жоғары білікті каландрлаушының басшылығымен минутына 500 метрге дейін жұмыс жылдамдығымен, сондай-ақ жоғары сұрыпты ақша, өрнекті, құжат, құрамында мақта бар жоғары сұрыпты қағазды, конденсаторлы, электр химиялық, фотокалька, табиғи қағаз калька және борланған қағазды глазирлеуде қағазды каландрлау;</w:t>
      </w:r>
    </w:p>
    <w:p>
      <w:pPr>
        <w:spacing w:after="0"/>
        <w:ind w:left="0"/>
        <w:jc w:val="both"/>
      </w:pPr>
      <w:r>
        <w:rPr>
          <w:rFonts w:ascii="Times New Roman"/>
          <w:b w:val="false"/>
          <w:i w:val="false"/>
          <w:color w:val="000000"/>
          <w:sz w:val="28"/>
        </w:rPr>
        <w:t>
      жұмыс жылдамдығы минутына 280 метрге дейін каландрларда екі жақты және бір жақты борланған және техникалық қағазды каландрлау;</w:t>
      </w:r>
    </w:p>
    <w:p>
      <w:pPr>
        <w:spacing w:after="0"/>
        <w:ind w:left="0"/>
        <w:jc w:val="both"/>
      </w:pPr>
      <w:r>
        <w:rPr>
          <w:rFonts w:ascii="Times New Roman"/>
          <w:b w:val="false"/>
          <w:i w:val="false"/>
          <w:color w:val="000000"/>
          <w:sz w:val="28"/>
        </w:rPr>
        <w:t>
      қағаз орамын орнату және біліктер арасындағы жаймаға салу;</w:t>
      </w:r>
    </w:p>
    <w:p>
      <w:pPr>
        <w:spacing w:after="0"/>
        <w:ind w:left="0"/>
        <w:jc w:val="both"/>
      </w:pPr>
      <w:r>
        <w:rPr>
          <w:rFonts w:ascii="Times New Roman"/>
          <w:b w:val="false"/>
          <w:i w:val="false"/>
          <w:color w:val="000000"/>
          <w:sz w:val="28"/>
        </w:rPr>
        <w:t>
      біліктерді қыздыруды, қысымын және ылғалдану деңгейін реттеу;</w:t>
      </w:r>
    </w:p>
    <w:p>
      <w:pPr>
        <w:spacing w:after="0"/>
        <w:ind w:left="0"/>
        <w:jc w:val="both"/>
      </w:pPr>
      <w:r>
        <w:rPr>
          <w:rFonts w:ascii="Times New Roman"/>
          <w:b w:val="false"/>
          <w:i w:val="false"/>
          <w:color w:val="000000"/>
          <w:sz w:val="28"/>
        </w:rPr>
        <w:t>
      қағаз таспаны біліктер арқылы жіберілуін қадағалау;</w:t>
      </w:r>
    </w:p>
    <w:p>
      <w:pPr>
        <w:spacing w:after="0"/>
        <w:ind w:left="0"/>
        <w:jc w:val="both"/>
      </w:pPr>
      <w:r>
        <w:rPr>
          <w:rFonts w:ascii="Times New Roman"/>
          <w:b w:val="false"/>
          <w:i w:val="false"/>
          <w:color w:val="000000"/>
          <w:sz w:val="28"/>
        </w:rPr>
        <w:t>
      біліктерді глазирлеу деңгейін және жай-күйін бақылау;</w:t>
      </w:r>
    </w:p>
    <w:p>
      <w:pPr>
        <w:spacing w:after="0"/>
        <w:ind w:left="0"/>
        <w:jc w:val="both"/>
      </w:pPr>
      <w:r>
        <w:rPr>
          <w:rFonts w:ascii="Times New Roman"/>
          <w:b w:val="false"/>
          <w:i w:val="false"/>
          <w:color w:val="000000"/>
          <w:sz w:val="28"/>
        </w:rPr>
        <w:t xml:space="preserve">
      техникалық шарттарға сәйкес орамдарды жаймаға орау және орамды шешу. </w:t>
      </w:r>
    </w:p>
    <w:bookmarkStart w:name="z958" w:id="956"/>
    <w:p>
      <w:pPr>
        <w:spacing w:after="0"/>
        <w:ind w:left="0"/>
        <w:jc w:val="both"/>
      </w:pPr>
      <w:r>
        <w:rPr>
          <w:rFonts w:ascii="Times New Roman"/>
          <w:b w:val="false"/>
          <w:i w:val="false"/>
          <w:color w:val="000000"/>
          <w:sz w:val="28"/>
        </w:rPr>
        <w:t xml:space="preserve">
      634. Білуге тиіс: </w:t>
      </w:r>
    </w:p>
    <w:bookmarkEnd w:id="956"/>
    <w:p>
      <w:pPr>
        <w:spacing w:after="0"/>
        <w:ind w:left="0"/>
        <w:jc w:val="both"/>
      </w:pPr>
      <w:r>
        <w:rPr>
          <w:rFonts w:ascii="Times New Roman"/>
          <w:b w:val="false"/>
          <w:i w:val="false"/>
          <w:color w:val="000000"/>
          <w:sz w:val="28"/>
        </w:rPr>
        <w:t>
      каландр құрылымы;</w:t>
      </w:r>
    </w:p>
    <w:p>
      <w:pPr>
        <w:spacing w:after="0"/>
        <w:ind w:left="0"/>
        <w:jc w:val="both"/>
      </w:pPr>
      <w:r>
        <w:rPr>
          <w:rFonts w:ascii="Times New Roman"/>
          <w:b w:val="false"/>
          <w:i w:val="false"/>
          <w:color w:val="000000"/>
          <w:sz w:val="28"/>
        </w:rPr>
        <w:t xml:space="preserve">
      қағаздың қасиеті; </w:t>
      </w:r>
    </w:p>
    <w:p>
      <w:pPr>
        <w:spacing w:after="0"/>
        <w:ind w:left="0"/>
        <w:jc w:val="both"/>
      </w:pPr>
      <w:r>
        <w:rPr>
          <w:rFonts w:ascii="Times New Roman"/>
          <w:b w:val="false"/>
          <w:i w:val="false"/>
          <w:color w:val="000000"/>
          <w:sz w:val="28"/>
        </w:rPr>
        <w:t xml:space="preserve">
      қағаз салу және орам шешу жүйесі; </w:t>
      </w:r>
    </w:p>
    <w:p>
      <w:pPr>
        <w:spacing w:after="0"/>
        <w:ind w:left="0"/>
        <w:jc w:val="both"/>
      </w:pPr>
      <w:r>
        <w:rPr>
          <w:rFonts w:ascii="Times New Roman"/>
          <w:b w:val="false"/>
          <w:i w:val="false"/>
          <w:color w:val="000000"/>
          <w:sz w:val="28"/>
        </w:rPr>
        <w:t xml:space="preserve">
      қағазды глазирлеу және бөлу сапасы. </w:t>
      </w:r>
    </w:p>
    <w:bookmarkStart w:name="z959" w:id="957"/>
    <w:p>
      <w:pPr>
        <w:spacing w:after="0"/>
        <w:ind w:left="0"/>
        <w:jc w:val="left"/>
      </w:pPr>
      <w:r>
        <w:rPr>
          <w:rFonts w:ascii="Times New Roman"/>
          <w:b/>
          <w:i w:val="false"/>
          <w:color w:val="000000"/>
        </w:rPr>
        <w:t xml:space="preserve"> Параграф 312. Целлюлоза-қағаз өндірісінің каландрлаушысы, 4-разряд</w:t>
      </w:r>
    </w:p>
    <w:bookmarkEnd w:id="957"/>
    <w:bookmarkStart w:name="z960" w:id="958"/>
    <w:p>
      <w:pPr>
        <w:spacing w:after="0"/>
        <w:ind w:left="0"/>
        <w:jc w:val="both"/>
      </w:pPr>
      <w:r>
        <w:rPr>
          <w:rFonts w:ascii="Times New Roman"/>
          <w:b w:val="false"/>
          <w:i w:val="false"/>
          <w:color w:val="000000"/>
          <w:sz w:val="28"/>
        </w:rPr>
        <w:t>
      635. Жұмыс сипаттамасы:</w:t>
      </w:r>
    </w:p>
    <w:bookmarkEnd w:id="958"/>
    <w:p>
      <w:pPr>
        <w:spacing w:after="0"/>
        <w:ind w:left="0"/>
        <w:jc w:val="both"/>
      </w:pPr>
      <w:r>
        <w:rPr>
          <w:rFonts w:ascii="Times New Roman"/>
          <w:b w:val="false"/>
          <w:i w:val="false"/>
          <w:color w:val="000000"/>
          <w:sz w:val="28"/>
        </w:rPr>
        <w:t>
      жұмыс жылдамдығы минутына 280 метрден астам 500 метрге дейін каландрларда екі жақты және бір жақты борланған және техникалық қағазды каландрлау;</w:t>
      </w:r>
    </w:p>
    <w:p>
      <w:pPr>
        <w:spacing w:after="0"/>
        <w:ind w:left="0"/>
        <w:jc w:val="both"/>
      </w:pPr>
      <w:r>
        <w:rPr>
          <w:rFonts w:ascii="Times New Roman"/>
          <w:b w:val="false"/>
          <w:i w:val="false"/>
          <w:color w:val="000000"/>
          <w:sz w:val="28"/>
        </w:rPr>
        <w:t>
      қағаз, картон және фибраны глазирлеу;</w:t>
      </w:r>
    </w:p>
    <w:p>
      <w:pPr>
        <w:spacing w:after="0"/>
        <w:ind w:left="0"/>
        <w:jc w:val="both"/>
      </w:pPr>
      <w:r>
        <w:rPr>
          <w:rFonts w:ascii="Times New Roman"/>
          <w:b w:val="false"/>
          <w:i w:val="false"/>
          <w:color w:val="000000"/>
          <w:sz w:val="28"/>
        </w:rPr>
        <w:t>
      қағаз орамын орнату және біліктер арасындағы жаймаға салу;</w:t>
      </w:r>
    </w:p>
    <w:p>
      <w:pPr>
        <w:spacing w:after="0"/>
        <w:ind w:left="0"/>
        <w:jc w:val="both"/>
      </w:pPr>
      <w:r>
        <w:rPr>
          <w:rFonts w:ascii="Times New Roman"/>
          <w:b w:val="false"/>
          <w:i w:val="false"/>
          <w:color w:val="000000"/>
          <w:sz w:val="28"/>
        </w:rPr>
        <w:t>
      біліктерді қыздыруды, қысымын және ылғалдану деңгейін реттеу;</w:t>
      </w:r>
    </w:p>
    <w:p>
      <w:pPr>
        <w:spacing w:after="0"/>
        <w:ind w:left="0"/>
        <w:jc w:val="both"/>
      </w:pPr>
      <w:r>
        <w:rPr>
          <w:rFonts w:ascii="Times New Roman"/>
          <w:b w:val="false"/>
          <w:i w:val="false"/>
          <w:color w:val="000000"/>
          <w:sz w:val="28"/>
        </w:rPr>
        <w:t>
      қағаз таспаны біліктер арқылы жіберілуін қадағалау;</w:t>
      </w:r>
    </w:p>
    <w:p>
      <w:pPr>
        <w:spacing w:after="0"/>
        <w:ind w:left="0"/>
        <w:jc w:val="both"/>
      </w:pPr>
      <w:r>
        <w:rPr>
          <w:rFonts w:ascii="Times New Roman"/>
          <w:b w:val="false"/>
          <w:i w:val="false"/>
          <w:color w:val="000000"/>
          <w:sz w:val="28"/>
        </w:rPr>
        <w:t>
      біліктерді глазирлеу деңгейін және жай-күйін бақылау;</w:t>
      </w:r>
    </w:p>
    <w:p>
      <w:pPr>
        <w:spacing w:after="0"/>
        <w:ind w:left="0"/>
        <w:jc w:val="both"/>
      </w:pPr>
      <w:r>
        <w:rPr>
          <w:rFonts w:ascii="Times New Roman"/>
          <w:b w:val="false"/>
          <w:i w:val="false"/>
          <w:color w:val="000000"/>
          <w:sz w:val="28"/>
        </w:rPr>
        <w:t xml:space="preserve">
      техникалық шарттарға сәйкес орамдарды жаймаға орау және орамды шешу. </w:t>
      </w:r>
    </w:p>
    <w:bookmarkStart w:name="z961" w:id="959"/>
    <w:p>
      <w:pPr>
        <w:spacing w:after="0"/>
        <w:ind w:left="0"/>
        <w:jc w:val="both"/>
      </w:pPr>
      <w:r>
        <w:rPr>
          <w:rFonts w:ascii="Times New Roman"/>
          <w:b w:val="false"/>
          <w:i w:val="false"/>
          <w:color w:val="000000"/>
          <w:sz w:val="28"/>
        </w:rPr>
        <w:t xml:space="preserve">
      636. Білуге тиіс: </w:t>
      </w:r>
    </w:p>
    <w:bookmarkEnd w:id="959"/>
    <w:p>
      <w:pPr>
        <w:spacing w:after="0"/>
        <w:ind w:left="0"/>
        <w:jc w:val="both"/>
      </w:pPr>
      <w:r>
        <w:rPr>
          <w:rFonts w:ascii="Times New Roman"/>
          <w:b w:val="false"/>
          <w:i w:val="false"/>
          <w:color w:val="000000"/>
          <w:sz w:val="28"/>
        </w:rPr>
        <w:t>
      каландр құрылымы;</w:t>
      </w:r>
    </w:p>
    <w:p>
      <w:pPr>
        <w:spacing w:after="0"/>
        <w:ind w:left="0"/>
        <w:jc w:val="both"/>
      </w:pPr>
      <w:r>
        <w:rPr>
          <w:rFonts w:ascii="Times New Roman"/>
          <w:b w:val="false"/>
          <w:i w:val="false"/>
          <w:color w:val="000000"/>
          <w:sz w:val="28"/>
        </w:rPr>
        <w:t xml:space="preserve">
      қағаздың қасиеті; </w:t>
      </w:r>
    </w:p>
    <w:p>
      <w:pPr>
        <w:spacing w:after="0"/>
        <w:ind w:left="0"/>
        <w:jc w:val="both"/>
      </w:pPr>
      <w:r>
        <w:rPr>
          <w:rFonts w:ascii="Times New Roman"/>
          <w:b w:val="false"/>
          <w:i w:val="false"/>
          <w:color w:val="000000"/>
          <w:sz w:val="28"/>
        </w:rPr>
        <w:t>
      қағаздың ылғалдығының және өзге де шарттардың глазирлеу сапасына әсері;</w:t>
      </w:r>
    </w:p>
    <w:p>
      <w:pPr>
        <w:spacing w:after="0"/>
        <w:ind w:left="0"/>
        <w:jc w:val="both"/>
      </w:pPr>
      <w:r>
        <w:rPr>
          <w:rFonts w:ascii="Times New Roman"/>
          <w:b w:val="false"/>
          <w:i w:val="false"/>
          <w:color w:val="000000"/>
          <w:sz w:val="28"/>
        </w:rPr>
        <w:t>
      қағаз салу жүйесі;</w:t>
      </w:r>
    </w:p>
    <w:p>
      <w:pPr>
        <w:spacing w:after="0"/>
        <w:ind w:left="0"/>
        <w:jc w:val="both"/>
      </w:pPr>
      <w:r>
        <w:rPr>
          <w:rFonts w:ascii="Times New Roman"/>
          <w:b w:val="false"/>
          <w:i w:val="false"/>
          <w:color w:val="000000"/>
          <w:sz w:val="28"/>
        </w:rPr>
        <w:t xml:space="preserve">
      каландрлеуге қажетті қысым; </w:t>
      </w:r>
    </w:p>
    <w:p>
      <w:pPr>
        <w:spacing w:after="0"/>
        <w:ind w:left="0"/>
        <w:jc w:val="both"/>
      </w:pPr>
      <w:r>
        <w:rPr>
          <w:rFonts w:ascii="Times New Roman"/>
          <w:b w:val="false"/>
          <w:i w:val="false"/>
          <w:color w:val="000000"/>
          <w:sz w:val="28"/>
        </w:rPr>
        <w:t xml:space="preserve">
      өңдеу кемшіліктері мен оларды жою тәсілдері; </w:t>
      </w:r>
    </w:p>
    <w:p>
      <w:pPr>
        <w:spacing w:after="0"/>
        <w:ind w:left="0"/>
        <w:jc w:val="both"/>
      </w:pPr>
      <w:r>
        <w:rPr>
          <w:rFonts w:ascii="Times New Roman"/>
          <w:b w:val="false"/>
          <w:i w:val="false"/>
          <w:color w:val="000000"/>
          <w:sz w:val="28"/>
        </w:rPr>
        <w:t xml:space="preserve">
      даяр өнімнің техникалық шарттары. </w:t>
      </w:r>
    </w:p>
    <w:bookmarkStart w:name="z962" w:id="960"/>
    <w:p>
      <w:pPr>
        <w:spacing w:after="0"/>
        <w:ind w:left="0"/>
        <w:jc w:val="left"/>
      </w:pPr>
      <w:r>
        <w:rPr>
          <w:rFonts w:ascii="Times New Roman"/>
          <w:b/>
          <w:i w:val="false"/>
          <w:color w:val="000000"/>
        </w:rPr>
        <w:t xml:space="preserve"> Параграф 313. Целлюлоза-қағаз өндірісінің каландрлаушысы, 5-разряд</w:t>
      </w:r>
    </w:p>
    <w:bookmarkEnd w:id="960"/>
    <w:bookmarkStart w:name="z963" w:id="961"/>
    <w:p>
      <w:pPr>
        <w:spacing w:after="0"/>
        <w:ind w:left="0"/>
        <w:jc w:val="both"/>
      </w:pPr>
      <w:r>
        <w:rPr>
          <w:rFonts w:ascii="Times New Roman"/>
          <w:b w:val="false"/>
          <w:i w:val="false"/>
          <w:color w:val="000000"/>
          <w:sz w:val="28"/>
        </w:rPr>
        <w:t>
      637. Жұмыс сипаттамасы:</w:t>
      </w:r>
    </w:p>
    <w:bookmarkEnd w:id="961"/>
    <w:p>
      <w:pPr>
        <w:spacing w:after="0"/>
        <w:ind w:left="0"/>
        <w:jc w:val="both"/>
      </w:pPr>
      <w:r>
        <w:rPr>
          <w:rFonts w:ascii="Times New Roman"/>
          <w:b w:val="false"/>
          <w:i w:val="false"/>
          <w:color w:val="000000"/>
          <w:sz w:val="28"/>
        </w:rPr>
        <w:t>
      анағұрлым жоғары білікті каландрлаушының басшылығымен минутына минутына 500 метрден асатын жұмыс жылдамдығымен, сондай-ақ жоғары сұрыпты ақша, өрнекті, құжат, құрамында мақта бар жоғары сұрыпты қағазды, конденсаторлы, электр химиялық, фотокалька, табиғи қағаз калька және борланған қағазды глазирлеуде қағазды каландрлау;</w:t>
      </w:r>
    </w:p>
    <w:p>
      <w:pPr>
        <w:spacing w:after="0"/>
        <w:ind w:left="0"/>
        <w:jc w:val="both"/>
      </w:pPr>
      <w:r>
        <w:rPr>
          <w:rFonts w:ascii="Times New Roman"/>
          <w:b w:val="false"/>
          <w:i w:val="false"/>
          <w:color w:val="000000"/>
          <w:sz w:val="28"/>
        </w:rPr>
        <w:t>
      қағаз орамын орнату және біліктер арасындағы жаймаға салу;</w:t>
      </w:r>
    </w:p>
    <w:p>
      <w:pPr>
        <w:spacing w:after="0"/>
        <w:ind w:left="0"/>
        <w:jc w:val="both"/>
      </w:pPr>
      <w:r>
        <w:rPr>
          <w:rFonts w:ascii="Times New Roman"/>
          <w:b w:val="false"/>
          <w:i w:val="false"/>
          <w:color w:val="000000"/>
          <w:sz w:val="28"/>
        </w:rPr>
        <w:t xml:space="preserve">
      біліктерді қыздыруды, қысымын және ылғалдану деңгейін реттеу; </w:t>
      </w:r>
    </w:p>
    <w:p>
      <w:pPr>
        <w:spacing w:after="0"/>
        <w:ind w:left="0"/>
        <w:jc w:val="both"/>
      </w:pPr>
      <w:r>
        <w:rPr>
          <w:rFonts w:ascii="Times New Roman"/>
          <w:b w:val="false"/>
          <w:i w:val="false"/>
          <w:color w:val="000000"/>
          <w:sz w:val="28"/>
        </w:rPr>
        <w:t>
      қағаз таспаны біліктер арқылы жіберілуін қадағалау;</w:t>
      </w:r>
    </w:p>
    <w:p>
      <w:pPr>
        <w:spacing w:after="0"/>
        <w:ind w:left="0"/>
        <w:jc w:val="both"/>
      </w:pPr>
      <w:r>
        <w:rPr>
          <w:rFonts w:ascii="Times New Roman"/>
          <w:b w:val="false"/>
          <w:i w:val="false"/>
          <w:color w:val="000000"/>
          <w:sz w:val="28"/>
        </w:rPr>
        <w:t>
      біліктерді глазирлеу деңгейін және жай-күйін бақылау;</w:t>
      </w:r>
    </w:p>
    <w:p>
      <w:pPr>
        <w:spacing w:after="0"/>
        <w:ind w:left="0"/>
        <w:jc w:val="both"/>
      </w:pPr>
      <w:r>
        <w:rPr>
          <w:rFonts w:ascii="Times New Roman"/>
          <w:b w:val="false"/>
          <w:i w:val="false"/>
          <w:color w:val="000000"/>
          <w:sz w:val="28"/>
        </w:rPr>
        <w:t xml:space="preserve">
      техникалық шарттарға сәйкес орамдарды жаймаға орау және орамды шешу. </w:t>
      </w:r>
    </w:p>
    <w:bookmarkStart w:name="z964" w:id="962"/>
    <w:p>
      <w:pPr>
        <w:spacing w:after="0"/>
        <w:ind w:left="0"/>
        <w:jc w:val="both"/>
      </w:pPr>
      <w:r>
        <w:rPr>
          <w:rFonts w:ascii="Times New Roman"/>
          <w:b w:val="false"/>
          <w:i w:val="false"/>
          <w:color w:val="000000"/>
          <w:sz w:val="28"/>
        </w:rPr>
        <w:t xml:space="preserve">
      638. Білуге тиіс: </w:t>
      </w:r>
    </w:p>
    <w:bookmarkEnd w:id="962"/>
    <w:p>
      <w:pPr>
        <w:spacing w:after="0"/>
        <w:ind w:left="0"/>
        <w:jc w:val="both"/>
      </w:pPr>
      <w:r>
        <w:rPr>
          <w:rFonts w:ascii="Times New Roman"/>
          <w:b w:val="false"/>
          <w:i w:val="false"/>
          <w:color w:val="000000"/>
          <w:sz w:val="28"/>
        </w:rPr>
        <w:t>
      каландр құрылымы;</w:t>
      </w:r>
    </w:p>
    <w:p>
      <w:pPr>
        <w:spacing w:after="0"/>
        <w:ind w:left="0"/>
        <w:jc w:val="both"/>
      </w:pPr>
      <w:r>
        <w:rPr>
          <w:rFonts w:ascii="Times New Roman"/>
          <w:b w:val="false"/>
          <w:i w:val="false"/>
          <w:color w:val="000000"/>
          <w:sz w:val="28"/>
        </w:rPr>
        <w:t xml:space="preserve">
      қағаздың қасиеті; </w:t>
      </w:r>
    </w:p>
    <w:p>
      <w:pPr>
        <w:spacing w:after="0"/>
        <w:ind w:left="0"/>
        <w:jc w:val="both"/>
      </w:pPr>
      <w:r>
        <w:rPr>
          <w:rFonts w:ascii="Times New Roman"/>
          <w:b w:val="false"/>
          <w:i w:val="false"/>
          <w:color w:val="000000"/>
          <w:sz w:val="28"/>
        </w:rPr>
        <w:t>
      қағаздың ылғалдығының және өзге де шарттардың глазирлеу сапасына әсері;</w:t>
      </w:r>
    </w:p>
    <w:p>
      <w:pPr>
        <w:spacing w:after="0"/>
        <w:ind w:left="0"/>
        <w:jc w:val="both"/>
      </w:pPr>
      <w:r>
        <w:rPr>
          <w:rFonts w:ascii="Times New Roman"/>
          <w:b w:val="false"/>
          <w:i w:val="false"/>
          <w:color w:val="000000"/>
          <w:sz w:val="28"/>
        </w:rPr>
        <w:t xml:space="preserve">
      қағаз салу жүйесі; </w:t>
      </w:r>
    </w:p>
    <w:p>
      <w:pPr>
        <w:spacing w:after="0"/>
        <w:ind w:left="0"/>
        <w:jc w:val="both"/>
      </w:pPr>
      <w:r>
        <w:rPr>
          <w:rFonts w:ascii="Times New Roman"/>
          <w:b w:val="false"/>
          <w:i w:val="false"/>
          <w:color w:val="000000"/>
          <w:sz w:val="28"/>
        </w:rPr>
        <w:t xml:space="preserve">
      каландрлеуге қажетті қысым; </w:t>
      </w:r>
    </w:p>
    <w:p>
      <w:pPr>
        <w:spacing w:after="0"/>
        <w:ind w:left="0"/>
        <w:jc w:val="both"/>
      </w:pPr>
      <w:r>
        <w:rPr>
          <w:rFonts w:ascii="Times New Roman"/>
          <w:b w:val="false"/>
          <w:i w:val="false"/>
          <w:color w:val="000000"/>
          <w:sz w:val="28"/>
        </w:rPr>
        <w:t xml:space="preserve">
      өңдеу кемшіліктері мен оларды жою тәсілдері; </w:t>
      </w:r>
    </w:p>
    <w:p>
      <w:pPr>
        <w:spacing w:after="0"/>
        <w:ind w:left="0"/>
        <w:jc w:val="both"/>
      </w:pPr>
      <w:r>
        <w:rPr>
          <w:rFonts w:ascii="Times New Roman"/>
          <w:b w:val="false"/>
          <w:i w:val="false"/>
          <w:color w:val="000000"/>
          <w:sz w:val="28"/>
        </w:rPr>
        <w:t xml:space="preserve">
      даяр өнімнің техникалық шарттары. </w:t>
      </w:r>
    </w:p>
    <w:bookmarkStart w:name="z965" w:id="963"/>
    <w:p>
      <w:pPr>
        <w:spacing w:after="0"/>
        <w:ind w:left="0"/>
        <w:jc w:val="left"/>
      </w:pPr>
      <w:r>
        <w:rPr>
          <w:rFonts w:ascii="Times New Roman"/>
          <w:b/>
          <w:i w:val="false"/>
          <w:color w:val="000000"/>
        </w:rPr>
        <w:t xml:space="preserve"> Параграф 314. Целлюлоза қайнатушы, 3-разряд</w:t>
      </w:r>
    </w:p>
    <w:bookmarkEnd w:id="963"/>
    <w:bookmarkStart w:name="z966" w:id="964"/>
    <w:p>
      <w:pPr>
        <w:spacing w:after="0"/>
        <w:ind w:left="0"/>
        <w:jc w:val="both"/>
      </w:pPr>
      <w:r>
        <w:rPr>
          <w:rFonts w:ascii="Times New Roman"/>
          <w:b w:val="false"/>
          <w:i w:val="false"/>
          <w:color w:val="000000"/>
          <w:sz w:val="28"/>
        </w:rPr>
        <w:t>
      639. Жұмыс сипаттамасы:</w:t>
      </w:r>
    </w:p>
    <w:bookmarkEnd w:id="964"/>
    <w:p>
      <w:pPr>
        <w:spacing w:after="0"/>
        <w:ind w:left="0"/>
        <w:jc w:val="both"/>
      </w:pPr>
      <w:r>
        <w:rPr>
          <w:rFonts w:ascii="Times New Roman"/>
          <w:b w:val="false"/>
          <w:i w:val="false"/>
          <w:color w:val="000000"/>
          <w:sz w:val="28"/>
        </w:rPr>
        <w:t>
      анағұрлым жоғары білікті қайнатушының басшылығымен тәулігіне 100 тоннаданастам 250 тоннаға дейін целлюлоза және жартылай целлюлоза өндіретін үздіксіз істейтін қайнату қазандықтары мен аппараттарына жоңқа, жарманың түсуін реттеу;</w:t>
      </w:r>
    </w:p>
    <w:p>
      <w:pPr>
        <w:spacing w:after="0"/>
        <w:ind w:left="0"/>
        <w:jc w:val="both"/>
      </w:pPr>
      <w:r>
        <w:rPr>
          <w:rFonts w:ascii="Times New Roman"/>
          <w:b w:val="false"/>
          <w:i w:val="false"/>
          <w:color w:val="000000"/>
          <w:sz w:val="28"/>
        </w:rPr>
        <w:t>
      қайнату бөлімі коммуникацияларына қызмет көрсету, жабдықты күту;</w:t>
      </w:r>
    </w:p>
    <w:p>
      <w:pPr>
        <w:spacing w:after="0"/>
        <w:ind w:left="0"/>
        <w:jc w:val="both"/>
      </w:pPr>
      <w:r>
        <w:rPr>
          <w:rFonts w:ascii="Times New Roman"/>
          <w:b w:val="false"/>
          <w:i w:val="false"/>
          <w:color w:val="000000"/>
          <w:sz w:val="28"/>
        </w:rPr>
        <w:t>
      анағұрлым жоғары білікті қайнатушының басшылығымен тәулігіне 100 тоннаға дейін үздіксіз істейтін қайнату қазандықтарына мен аппараттарына жоңқа, жарма салу және тығыздау;</w:t>
      </w:r>
    </w:p>
    <w:p>
      <w:pPr>
        <w:spacing w:after="0"/>
        <w:ind w:left="0"/>
        <w:jc w:val="both"/>
      </w:pPr>
      <w:r>
        <w:rPr>
          <w:rFonts w:ascii="Times New Roman"/>
          <w:b w:val="false"/>
          <w:i w:val="false"/>
          <w:color w:val="000000"/>
          <w:sz w:val="28"/>
        </w:rPr>
        <w:t>
      қышқыл, сілті толтыру, бу жіберу;</w:t>
      </w:r>
    </w:p>
    <w:p>
      <w:pPr>
        <w:spacing w:after="0"/>
        <w:ind w:left="0"/>
        <w:jc w:val="both"/>
      </w:pPr>
      <w:r>
        <w:rPr>
          <w:rFonts w:ascii="Times New Roman"/>
          <w:b w:val="false"/>
          <w:i w:val="false"/>
          <w:color w:val="000000"/>
          <w:sz w:val="28"/>
        </w:rPr>
        <w:t xml:space="preserve">
      циркуляциямен қамтамасыз ету, қысымды көтеру, ретімен қайнату процесін жүргізу, сынама алу және қазандықты үрлеу; </w:t>
      </w:r>
    </w:p>
    <w:p>
      <w:pPr>
        <w:spacing w:after="0"/>
        <w:ind w:left="0"/>
        <w:jc w:val="both"/>
      </w:pPr>
      <w:r>
        <w:rPr>
          <w:rFonts w:ascii="Times New Roman"/>
          <w:b w:val="false"/>
          <w:i w:val="false"/>
          <w:color w:val="000000"/>
          <w:sz w:val="28"/>
        </w:rPr>
        <w:t>
      жабдықтың, коммуникациялардың, арматура және бақылау-өлшеу аспаптарының жай-күйін және дұрыс пайдаланылуын қадағалау;</w:t>
      </w:r>
    </w:p>
    <w:p>
      <w:pPr>
        <w:spacing w:after="0"/>
        <w:ind w:left="0"/>
        <w:jc w:val="both"/>
      </w:pPr>
      <w:r>
        <w:rPr>
          <w:rFonts w:ascii="Times New Roman"/>
          <w:b w:val="false"/>
          <w:i w:val="false"/>
          <w:color w:val="000000"/>
          <w:sz w:val="28"/>
        </w:rPr>
        <w:t xml:space="preserve">
      сапалық көрсеткіштердің мемлекеттік стандартқа сәйкес сақталуы. </w:t>
      </w:r>
    </w:p>
    <w:bookmarkStart w:name="z967" w:id="965"/>
    <w:p>
      <w:pPr>
        <w:spacing w:after="0"/>
        <w:ind w:left="0"/>
        <w:jc w:val="both"/>
      </w:pPr>
      <w:r>
        <w:rPr>
          <w:rFonts w:ascii="Times New Roman"/>
          <w:b w:val="false"/>
          <w:i w:val="false"/>
          <w:color w:val="000000"/>
          <w:sz w:val="28"/>
        </w:rPr>
        <w:t xml:space="preserve">
      640. Білуге тиіс: </w:t>
      </w:r>
    </w:p>
    <w:bookmarkEnd w:id="965"/>
    <w:p>
      <w:pPr>
        <w:spacing w:after="0"/>
        <w:ind w:left="0"/>
        <w:jc w:val="both"/>
      </w:pPr>
      <w:r>
        <w:rPr>
          <w:rFonts w:ascii="Times New Roman"/>
          <w:b w:val="false"/>
          <w:i w:val="false"/>
          <w:color w:val="000000"/>
          <w:sz w:val="28"/>
        </w:rPr>
        <w:t>
      қызмет көрсетілетін жабдықтың, коммуникациялардың, реттейтін және бақылау-өлшеу аппаратурасының құрылымы;</w:t>
      </w:r>
    </w:p>
    <w:p>
      <w:pPr>
        <w:spacing w:after="0"/>
        <w:ind w:left="0"/>
        <w:jc w:val="both"/>
      </w:pPr>
      <w:r>
        <w:rPr>
          <w:rFonts w:ascii="Times New Roman"/>
          <w:b w:val="false"/>
          <w:i w:val="false"/>
          <w:color w:val="000000"/>
          <w:sz w:val="28"/>
        </w:rPr>
        <w:t>
      қазандықтарды толтыру ережесі;</w:t>
      </w:r>
    </w:p>
    <w:p>
      <w:pPr>
        <w:spacing w:after="0"/>
        <w:ind w:left="0"/>
        <w:jc w:val="both"/>
      </w:pPr>
      <w:r>
        <w:rPr>
          <w:rFonts w:ascii="Times New Roman"/>
          <w:b w:val="false"/>
          <w:i w:val="false"/>
          <w:color w:val="000000"/>
          <w:sz w:val="28"/>
        </w:rPr>
        <w:t xml:space="preserve">
      жоңқа, жармалардың сапалық көрсеткіштері. </w:t>
      </w:r>
    </w:p>
    <w:bookmarkStart w:name="z968" w:id="966"/>
    <w:p>
      <w:pPr>
        <w:spacing w:after="0"/>
        <w:ind w:left="0"/>
        <w:jc w:val="left"/>
      </w:pPr>
      <w:r>
        <w:rPr>
          <w:rFonts w:ascii="Times New Roman"/>
          <w:b/>
          <w:i w:val="false"/>
          <w:color w:val="000000"/>
        </w:rPr>
        <w:t xml:space="preserve"> Параграф 315. Целлюлоза қайнатушы, 4-разряд</w:t>
      </w:r>
    </w:p>
    <w:bookmarkEnd w:id="966"/>
    <w:bookmarkStart w:name="z969" w:id="967"/>
    <w:p>
      <w:pPr>
        <w:spacing w:after="0"/>
        <w:ind w:left="0"/>
        <w:jc w:val="both"/>
      </w:pPr>
      <w:r>
        <w:rPr>
          <w:rFonts w:ascii="Times New Roman"/>
          <w:b w:val="false"/>
          <w:i w:val="false"/>
          <w:color w:val="000000"/>
          <w:sz w:val="28"/>
        </w:rPr>
        <w:t>
      641. Жұмыс сипаттамасы:</w:t>
      </w:r>
    </w:p>
    <w:bookmarkEnd w:id="967"/>
    <w:p>
      <w:pPr>
        <w:spacing w:after="0"/>
        <w:ind w:left="0"/>
        <w:jc w:val="both"/>
      </w:pPr>
      <w:r>
        <w:rPr>
          <w:rFonts w:ascii="Times New Roman"/>
          <w:b w:val="false"/>
          <w:i w:val="false"/>
          <w:color w:val="000000"/>
          <w:sz w:val="28"/>
        </w:rPr>
        <w:t>
      анағұрлым жоғары білікті қайнатушының басшылығымен тәулігіне 250 тоннадан сатын целлюлоза және жартылай целлюлоза өндіретін үздіксіз істейтін қайнату қазандықтары мен аппараттарына жоңқа, жарманың түсуін реттеу;</w:t>
      </w:r>
    </w:p>
    <w:p>
      <w:pPr>
        <w:spacing w:after="0"/>
        <w:ind w:left="0"/>
        <w:jc w:val="both"/>
      </w:pPr>
      <w:r>
        <w:rPr>
          <w:rFonts w:ascii="Times New Roman"/>
          <w:b w:val="false"/>
          <w:i w:val="false"/>
          <w:color w:val="000000"/>
          <w:sz w:val="28"/>
        </w:rPr>
        <w:t>
      қайнату бөлімі коммуникацияларына қызмет көрсету, жабдықты күту;</w:t>
      </w:r>
    </w:p>
    <w:p>
      <w:pPr>
        <w:spacing w:after="0"/>
        <w:ind w:left="0"/>
        <w:jc w:val="both"/>
      </w:pPr>
      <w:r>
        <w:rPr>
          <w:rFonts w:ascii="Times New Roman"/>
          <w:b w:val="false"/>
          <w:i w:val="false"/>
          <w:color w:val="000000"/>
          <w:sz w:val="28"/>
        </w:rPr>
        <w:t>
      анағұрлым жоғары білікті қайнатушының басшылығымен тәулігіне 100 тоннадан астам 250 тоннаға дейін үздіксіз істейтін қайнату қазандықтарына мен аппараттарына жоңқа, жарма салу және тығыздау;</w:t>
      </w:r>
    </w:p>
    <w:p>
      <w:pPr>
        <w:spacing w:after="0"/>
        <w:ind w:left="0"/>
        <w:jc w:val="both"/>
      </w:pPr>
      <w:r>
        <w:rPr>
          <w:rFonts w:ascii="Times New Roman"/>
          <w:b w:val="false"/>
          <w:i w:val="false"/>
          <w:color w:val="000000"/>
          <w:sz w:val="28"/>
        </w:rPr>
        <w:t xml:space="preserve">
      қышқыл, сілті толтыру, бу жіберу; </w:t>
      </w:r>
    </w:p>
    <w:p>
      <w:pPr>
        <w:spacing w:after="0"/>
        <w:ind w:left="0"/>
        <w:jc w:val="both"/>
      </w:pPr>
      <w:r>
        <w:rPr>
          <w:rFonts w:ascii="Times New Roman"/>
          <w:b w:val="false"/>
          <w:i w:val="false"/>
          <w:color w:val="000000"/>
          <w:sz w:val="28"/>
        </w:rPr>
        <w:t xml:space="preserve">
      циркуляциямен қамтамасыз ету, қысымды көтеру, ретімен қайнату процесін жүргізу, сынама алу және қазандықты үрлеу; </w:t>
      </w:r>
    </w:p>
    <w:p>
      <w:pPr>
        <w:spacing w:after="0"/>
        <w:ind w:left="0"/>
        <w:jc w:val="both"/>
      </w:pPr>
      <w:r>
        <w:rPr>
          <w:rFonts w:ascii="Times New Roman"/>
          <w:b w:val="false"/>
          <w:i w:val="false"/>
          <w:color w:val="000000"/>
          <w:sz w:val="28"/>
        </w:rPr>
        <w:t>
      жабдықтың, коммуникациялардың, арматура және бақылау-өлшеу аспаптарының жай-күйін және дұрыс пайдаланылуын қадағалау;</w:t>
      </w:r>
    </w:p>
    <w:p>
      <w:pPr>
        <w:spacing w:after="0"/>
        <w:ind w:left="0"/>
        <w:jc w:val="both"/>
      </w:pPr>
      <w:r>
        <w:rPr>
          <w:rFonts w:ascii="Times New Roman"/>
          <w:b w:val="false"/>
          <w:i w:val="false"/>
          <w:color w:val="000000"/>
          <w:sz w:val="28"/>
        </w:rPr>
        <w:t xml:space="preserve">
      сапалық көрсеткіштердің мемлекеттік стандартқа сәйкес сақталуы. </w:t>
      </w:r>
    </w:p>
    <w:bookmarkStart w:name="z970" w:id="968"/>
    <w:p>
      <w:pPr>
        <w:spacing w:after="0"/>
        <w:ind w:left="0"/>
        <w:jc w:val="both"/>
      </w:pPr>
      <w:r>
        <w:rPr>
          <w:rFonts w:ascii="Times New Roman"/>
          <w:b w:val="false"/>
          <w:i w:val="false"/>
          <w:color w:val="000000"/>
          <w:sz w:val="28"/>
        </w:rPr>
        <w:t xml:space="preserve">
      642. Білуге тиіс: </w:t>
      </w:r>
    </w:p>
    <w:bookmarkEnd w:id="968"/>
    <w:p>
      <w:pPr>
        <w:spacing w:after="0"/>
        <w:ind w:left="0"/>
        <w:jc w:val="both"/>
      </w:pPr>
      <w:r>
        <w:rPr>
          <w:rFonts w:ascii="Times New Roman"/>
          <w:b w:val="false"/>
          <w:i w:val="false"/>
          <w:color w:val="000000"/>
          <w:sz w:val="28"/>
        </w:rPr>
        <w:t>
      қызмет көрсетілетін жабдықтың, коммуникациялардың, реттейтін және бақылау-өлшеу аппаратурасының құрылымы;</w:t>
      </w:r>
    </w:p>
    <w:p>
      <w:pPr>
        <w:spacing w:after="0"/>
        <w:ind w:left="0"/>
        <w:jc w:val="both"/>
      </w:pPr>
      <w:r>
        <w:rPr>
          <w:rFonts w:ascii="Times New Roman"/>
          <w:b w:val="false"/>
          <w:i w:val="false"/>
          <w:color w:val="000000"/>
          <w:sz w:val="28"/>
        </w:rPr>
        <w:t>
      қазандықтарды толтыру ережесі;</w:t>
      </w:r>
    </w:p>
    <w:p>
      <w:pPr>
        <w:spacing w:after="0"/>
        <w:ind w:left="0"/>
        <w:jc w:val="both"/>
      </w:pPr>
      <w:r>
        <w:rPr>
          <w:rFonts w:ascii="Times New Roman"/>
          <w:b w:val="false"/>
          <w:i w:val="false"/>
          <w:color w:val="000000"/>
          <w:sz w:val="28"/>
        </w:rPr>
        <w:t xml:space="preserve">
      жоңқа, жармалардың сапалық көрсеткіштері; </w:t>
      </w:r>
    </w:p>
    <w:p>
      <w:pPr>
        <w:spacing w:after="0"/>
        <w:ind w:left="0"/>
        <w:jc w:val="both"/>
      </w:pPr>
      <w:r>
        <w:rPr>
          <w:rFonts w:ascii="Times New Roman"/>
          <w:b w:val="false"/>
          <w:i w:val="false"/>
          <w:color w:val="000000"/>
          <w:sz w:val="28"/>
        </w:rPr>
        <w:t>
      қайнату технологиялық режимдері мен целлюлозаның сапасын көрсететін факторлар.</w:t>
      </w:r>
    </w:p>
    <w:bookmarkStart w:name="z971" w:id="969"/>
    <w:p>
      <w:pPr>
        <w:spacing w:after="0"/>
        <w:ind w:left="0"/>
        <w:jc w:val="left"/>
      </w:pPr>
      <w:r>
        <w:rPr>
          <w:rFonts w:ascii="Times New Roman"/>
          <w:b/>
          <w:i w:val="false"/>
          <w:color w:val="000000"/>
        </w:rPr>
        <w:t xml:space="preserve"> Параграф 316. Целлюлоза қайнатушы, 5-разряд</w:t>
      </w:r>
    </w:p>
    <w:bookmarkEnd w:id="969"/>
    <w:bookmarkStart w:name="z972" w:id="970"/>
    <w:p>
      <w:pPr>
        <w:spacing w:after="0"/>
        <w:ind w:left="0"/>
        <w:jc w:val="both"/>
      </w:pPr>
      <w:r>
        <w:rPr>
          <w:rFonts w:ascii="Times New Roman"/>
          <w:b w:val="false"/>
          <w:i w:val="false"/>
          <w:color w:val="000000"/>
          <w:sz w:val="28"/>
        </w:rPr>
        <w:t>
      643. Жұмыс сипаттамасы:</w:t>
      </w:r>
    </w:p>
    <w:bookmarkEnd w:id="970"/>
    <w:p>
      <w:pPr>
        <w:spacing w:after="0"/>
        <w:ind w:left="0"/>
        <w:jc w:val="both"/>
      </w:pPr>
      <w:r>
        <w:rPr>
          <w:rFonts w:ascii="Times New Roman"/>
          <w:b w:val="false"/>
          <w:i w:val="false"/>
          <w:color w:val="000000"/>
          <w:sz w:val="28"/>
        </w:rPr>
        <w:t>
      анағұрлым жоғары білікті қайнатушының басшылығымен тәулігіне 250 тоннадан асатын целлюлоза және жартылай целлюлоза өндіретін үздіксіз істейтін қайнату қазандықтары мен аппараттарына жоңқа, жарманың түсуін реттеу;</w:t>
      </w:r>
    </w:p>
    <w:p>
      <w:pPr>
        <w:spacing w:after="0"/>
        <w:ind w:left="0"/>
        <w:jc w:val="both"/>
      </w:pPr>
      <w:r>
        <w:rPr>
          <w:rFonts w:ascii="Times New Roman"/>
          <w:b w:val="false"/>
          <w:i w:val="false"/>
          <w:color w:val="000000"/>
          <w:sz w:val="28"/>
        </w:rPr>
        <w:t>
      қышқыл, сілті толтыру, бу жіберу;</w:t>
      </w:r>
    </w:p>
    <w:p>
      <w:pPr>
        <w:spacing w:after="0"/>
        <w:ind w:left="0"/>
        <w:jc w:val="both"/>
      </w:pPr>
      <w:r>
        <w:rPr>
          <w:rFonts w:ascii="Times New Roman"/>
          <w:b w:val="false"/>
          <w:i w:val="false"/>
          <w:color w:val="000000"/>
          <w:sz w:val="28"/>
        </w:rPr>
        <w:t xml:space="preserve">
      циркуляциямен қамтамасыз ету, қысымды көтеру, ретімен қайнату процесін жүргізу, сынама алу және қазандықты үрлеу; </w:t>
      </w:r>
    </w:p>
    <w:p>
      <w:pPr>
        <w:spacing w:after="0"/>
        <w:ind w:left="0"/>
        <w:jc w:val="both"/>
      </w:pPr>
      <w:r>
        <w:rPr>
          <w:rFonts w:ascii="Times New Roman"/>
          <w:b w:val="false"/>
          <w:i w:val="false"/>
          <w:color w:val="000000"/>
          <w:sz w:val="28"/>
        </w:rPr>
        <w:t>
      сапалық көрсеткіштердің мемлекеттік стандартқа сәйкес сақталуы;</w:t>
      </w:r>
    </w:p>
    <w:p>
      <w:pPr>
        <w:spacing w:after="0"/>
        <w:ind w:left="0"/>
        <w:jc w:val="both"/>
      </w:pPr>
      <w:r>
        <w:rPr>
          <w:rFonts w:ascii="Times New Roman"/>
          <w:b w:val="false"/>
          <w:i w:val="false"/>
          <w:color w:val="000000"/>
          <w:sz w:val="28"/>
        </w:rPr>
        <w:t>
      қайнату бөлімі коммуникацияларына қызмет көрсету, жабдықты күту;</w:t>
      </w:r>
    </w:p>
    <w:p>
      <w:pPr>
        <w:spacing w:after="0"/>
        <w:ind w:left="0"/>
        <w:jc w:val="both"/>
      </w:pPr>
      <w:r>
        <w:rPr>
          <w:rFonts w:ascii="Times New Roman"/>
          <w:b w:val="false"/>
          <w:i w:val="false"/>
          <w:color w:val="000000"/>
          <w:sz w:val="28"/>
        </w:rPr>
        <w:t>
      анағұрлым жоғары білікті қайнатушының басшылығымен тәулігіне 100 тоннаға дейін үздіксіз істейтін қайнату қазандықтарына мен аппараттарына жоңқа, жарма салу және тығыздау;</w:t>
      </w:r>
    </w:p>
    <w:p>
      <w:pPr>
        <w:spacing w:after="0"/>
        <w:ind w:left="0"/>
        <w:jc w:val="both"/>
      </w:pPr>
      <w:r>
        <w:rPr>
          <w:rFonts w:ascii="Times New Roman"/>
          <w:b w:val="false"/>
          <w:i w:val="false"/>
          <w:color w:val="000000"/>
          <w:sz w:val="28"/>
        </w:rPr>
        <w:t xml:space="preserve">
      тәжірибелік құрылғыларға қызмет көрсету; </w:t>
      </w:r>
    </w:p>
    <w:p>
      <w:pPr>
        <w:spacing w:after="0"/>
        <w:ind w:left="0"/>
        <w:jc w:val="both"/>
      </w:pPr>
      <w:r>
        <w:rPr>
          <w:rFonts w:ascii="Times New Roman"/>
          <w:b w:val="false"/>
          <w:i w:val="false"/>
          <w:color w:val="000000"/>
          <w:sz w:val="28"/>
        </w:rPr>
        <w:t>
      бақылау-өлшеу аппаратурасының көрсеткіштері бойынша қайнатуды бақылау;</w:t>
      </w:r>
    </w:p>
    <w:p>
      <w:pPr>
        <w:spacing w:after="0"/>
        <w:ind w:left="0"/>
        <w:jc w:val="both"/>
      </w:pPr>
      <w:r>
        <w:rPr>
          <w:rFonts w:ascii="Times New Roman"/>
          <w:b w:val="false"/>
          <w:i w:val="false"/>
          <w:color w:val="000000"/>
          <w:sz w:val="28"/>
        </w:rPr>
        <w:t>
      жоңқаны, қамысты, сабанды, қышқыл, сілті, буды мөлшерлеу;</w:t>
      </w:r>
    </w:p>
    <w:p>
      <w:pPr>
        <w:spacing w:after="0"/>
        <w:ind w:left="0"/>
        <w:jc w:val="both"/>
      </w:pPr>
      <w:r>
        <w:rPr>
          <w:rFonts w:ascii="Times New Roman"/>
          <w:b w:val="false"/>
          <w:i w:val="false"/>
          <w:color w:val="000000"/>
          <w:sz w:val="28"/>
        </w:rPr>
        <w:t xml:space="preserve">
      қазандықтағы қысым мен температураны реттеу; </w:t>
      </w:r>
    </w:p>
    <w:p>
      <w:pPr>
        <w:spacing w:after="0"/>
        <w:ind w:left="0"/>
        <w:jc w:val="both"/>
      </w:pPr>
      <w:r>
        <w:rPr>
          <w:rFonts w:ascii="Times New Roman"/>
          <w:b w:val="false"/>
          <w:i w:val="false"/>
          <w:color w:val="000000"/>
          <w:sz w:val="28"/>
        </w:rPr>
        <w:t>
      газды кезең-кезеңімен үрлеу, қазандықтан сілтіні іріктеу;</w:t>
      </w:r>
    </w:p>
    <w:p>
      <w:pPr>
        <w:spacing w:after="0"/>
        <w:ind w:left="0"/>
        <w:jc w:val="both"/>
      </w:pPr>
      <w:r>
        <w:rPr>
          <w:rFonts w:ascii="Times New Roman"/>
          <w:b w:val="false"/>
          <w:i w:val="false"/>
          <w:color w:val="000000"/>
          <w:sz w:val="28"/>
        </w:rPr>
        <w:t>
      қайнату режимінің барлық көрсеткіштерін сақтау;</w:t>
      </w:r>
    </w:p>
    <w:p>
      <w:pPr>
        <w:spacing w:after="0"/>
        <w:ind w:left="0"/>
        <w:jc w:val="both"/>
      </w:pPr>
      <w:r>
        <w:rPr>
          <w:rFonts w:ascii="Times New Roman"/>
          <w:b w:val="false"/>
          <w:i w:val="false"/>
          <w:color w:val="000000"/>
          <w:sz w:val="28"/>
        </w:rPr>
        <w:t>
      жұмыс барысындағы техникалық ақаулықтарды анықтау және жою;</w:t>
      </w:r>
    </w:p>
    <w:p>
      <w:pPr>
        <w:spacing w:after="0"/>
        <w:ind w:left="0"/>
        <w:jc w:val="both"/>
      </w:pPr>
      <w:r>
        <w:rPr>
          <w:rFonts w:ascii="Times New Roman"/>
          <w:b w:val="false"/>
          <w:i w:val="false"/>
          <w:color w:val="000000"/>
          <w:sz w:val="28"/>
        </w:rPr>
        <w:t>
      жабдықтың, коммуникациялардың, арматура және бақылау-өлшеу аспаптарының жай-күйін және дұрыс пайдаланылуын қадағалау;</w:t>
      </w:r>
    </w:p>
    <w:p>
      <w:pPr>
        <w:spacing w:after="0"/>
        <w:ind w:left="0"/>
        <w:jc w:val="both"/>
      </w:pPr>
      <w:r>
        <w:rPr>
          <w:rFonts w:ascii="Times New Roman"/>
          <w:b w:val="false"/>
          <w:i w:val="false"/>
          <w:color w:val="000000"/>
          <w:sz w:val="28"/>
        </w:rPr>
        <w:t xml:space="preserve">
      басқару пультынан жабдықты қосу. </w:t>
      </w:r>
    </w:p>
    <w:bookmarkStart w:name="z973" w:id="971"/>
    <w:p>
      <w:pPr>
        <w:spacing w:after="0"/>
        <w:ind w:left="0"/>
        <w:jc w:val="both"/>
      </w:pPr>
      <w:r>
        <w:rPr>
          <w:rFonts w:ascii="Times New Roman"/>
          <w:b w:val="false"/>
          <w:i w:val="false"/>
          <w:color w:val="000000"/>
          <w:sz w:val="28"/>
        </w:rPr>
        <w:t>
      644. Білуге тиіс:</w:t>
      </w:r>
    </w:p>
    <w:bookmarkEnd w:id="971"/>
    <w:p>
      <w:pPr>
        <w:spacing w:after="0"/>
        <w:ind w:left="0"/>
        <w:jc w:val="both"/>
      </w:pPr>
      <w:r>
        <w:rPr>
          <w:rFonts w:ascii="Times New Roman"/>
          <w:b w:val="false"/>
          <w:i w:val="false"/>
          <w:color w:val="000000"/>
          <w:sz w:val="28"/>
        </w:rPr>
        <w:t xml:space="preserve">
      қайнату цехы жабдықтарын басқару пультынан қосу, олардың қызметі мен қосу ережесі; </w:t>
      </w:r>
    </w:p>
    <w:p>
      <w:pPr>
        <w:spacing w:after="0"/>
        <w:ind w:left="0"/>
        <w:jc w:val="both"/>
      </w:pPr>
      <w:r>
        <w:rPr>
          <w:rFonts w:ascii="Times New Roman"/>
          <w:b w:val="false"/>
          <w:i w:val="false"/>
          <w:color w:val="000000"/>
          <w:sz w:val="28"/>
        </w:rPr>
        <w:t>
      өндіріс сатылары бойынша қайнату процесін автоматты реттеу және бақылау тәсімін және су, бу, қышқыл, предгидролизат, сорғы, вентиль, қорғау клапандарының тәсімдері;</w:t>
      </w:r>
    </w:p>
    <w:p>
      <w:pPr>
        <w:spacing w:after="0"/>
        <w:ind w:left="0"/>
        <w:jc w:val="both"/>
      </w:pPr>
      <w:r>
        <w:rPr>
          <w:rFonts w:ascii="Times New Roman"/>
          <w:b w:val="false"/>
          <w:i w:val="false"/>
          <w:color w:val="000000"/>
          <w:sz w:val="28"/>
        </w:rPr>
        <w:t>
      қайнату технологиялық режимдері;</w:t>
      </w:r>
    </w:p>
    <w:p>
      <w:pPr>
        <w:spacing w:after="0"/>
        <w:ind w:left="0"/>
        <w:jc w:val="both"/>
      </w:pPr>
      <w:r>
        <w:rPr>
          <w:rFonts w:ascii="Times New Roman"/>
          <w:b w:val="false"/>
          <w:i w:val="false"/>
          <w:color w:val="000000"/>
          <w:sz w:val="28"/>
        </w:rPr>
        <w:t xml:space="preserve">
      қазандықта болатын химиялық процестері; </w:t>
      </w:r>
    </w:p>
    <w:p>
      <w:pPr>
        <w:spacing w:after="0"/>
        <w:ind w:left="0"/>
        <w:jc w:val="both"/>
      </w:pPr>
      <w:r>
        <w:rPr>
          <w:rFonts w:ascii="Times New Roman"/>
          <w:b w:val="false"/>
          <w:i w:val="false"/>
          <w:color w:val="000000"/>
          <w:sz w:val="28"/>
        </w:rPr>
        <w:t xml:space="preserve">
      целлюлозаның сапасын төмендететін күю және басқа да кемшіліктердің болу себептері; </w:t>
      </w:r>
    </w:p>
    <w:p>
      <w:pPr>
        <w:spacing w:after="0"/>
        <w:ind w:left="0"/>
        <w:jc w:val="both"/>
      </w:pPr>
      <w:r>
        <w:rPr>
          <w:rFonts w:ascii="Times New Roman"/>
          <w:b w:val="false"/>
          <w:i w:val="false"/>
          <w:color w:val="000000"/>
          <w:sz w:val="28"/>
        </w:rPr>
        <w:t xml:space="preserve">
      сілтінің түсіне қарай қайнатуды бақылау әдістері, </w:t>
      </w:r>
    </w:p>
    <w:p>
      <w:pPr>
        <w:spacing w:after="0"/>
        <w:ind w:left="0"/>
        <w:jc w:val="both"/>
      </w:pPr>
      <w:r>
        <w:rPr>
          <w:rFonts w:ascii="Times New Roman"/>
          <w:b w:val="false"/>
          <w:i w:val="false"/>
          <w:color w:val="000000"/>
          <w:sz w:val="28"/>
        </w:rPr>
        <w:t xml:space="preserve">
      ағаштың шығуының шекті нормасы, </w:t>
      </w:r>
    </w:p>
    <w:p>
      <w:pPr>
        <w:spacing w:after="0"/>
        <w:ind w:left="0"/>
        <w:jc w:val="both"/>
      </w:pPr>
      <w:r>
        <w:rPr>
          <w:rFonts w:ascii="Times New Roman"/>
          <w:b w:val="false"/>
          <w:i w:val="false"/>
          <w:color w:val="000000"/>
          <w:sz w:val="28"/>
        </w:rPr>
        <w:t xml:space="preserve">
      мемлекеттік стандарт бойынша өнімнің көрсеткіштері. </w:t>
      </w:r>
    </w:p>
    <w:p>
      <w:pPr>
        <w:spacing w:after="0"/>
        <w:ind w:left="0"/>
        <w:jc w:val="both"/>
      </w:pPr>
      <w:r>
        <w:rPr>
          <w:rFonts w:ascii="Times New Roman"/>
          <w:b w:val="false"/>
          <w:i w:val="false"/>
          <w:color w:val="000000"/>
          <w:sz w:val="28"/>
        </w:rPr>
        <w:t xml:space="preserve">
      Химиялық өңдеуге арналған целлюлозаны өңдеуде және электр оқшаулау қағазын өңдеуде 1 разрядтан жоғары разряд тарифтеледі. </w:t>
      </w:r>
    </w:p>
    <w:bookmarkStart w:name="z974" w:id="972"/>
    <w:p>
      <w:pPr>
        <w:spacing w:after="0"/>
        <w:ind w:left="0"/>
        <w:jc w:val="left"/>
      </w:pPr>
      <w:r>
        <w:rPr>
          <w:rFonts w:ascii="Times New Roman"/>
          <w:b/>
          <w:i w:val="false"/>
          <w:color w:val="000000"/>
        </w:rPr>
        <w:t xml:space="preserve"> Параграф 317. Целлюлоза қайнатушы, 6-разряд</w:t>
      </w:r>
    </w:p>
    <w:bookmarkEnd w:id="972"/>
    <w:bookmarkStart w:name="z975" w:id="973"/>
    <w:p>
      <w:pPr>
        <w:spacing w:after="0"/>
        <w:ind w:left="0"/>
        <w:jc w:val="both"/>
      </w:pPr>
      <w:r>
        <w:rPr>
          <w:rFonts w:ascii="Times New Roman"/>
          <w:b w:val="false"/>
          <w:i w:val="false"/>
          <w:color w:val="000000"/>
          <w:sz w:val="28"/>
        </w:rPr>
        <w:t>
      645. Жұмыс сипаттамасы:</w:t>
      </w:r>
    </w:p>
    <w:bookmarkEnd w:id="973"/>
    <w:p>
      <w:pPr>
        <w:spacing w:after="0"/>
        <w:ind w:left="0"/>
        <w:jc w:val="both"/>
      </w:pPr>
      <w:r>
        <w:rPr>
          <w:rFonts w:ascii="Times New Roman"/>
          <w:b w:val="false"/>
          <w:i w:val="false"/>
          <w:color w:val="000000"/>
          <w:sz w:val="28"/>
        </w:rPr>
        <w:t>
      анағұрлым жоғары білікті қайнатушының басшылығымен тәулігіне 100 тоннадан асатын целлюлоза және жартылай целлюлоза өндіретін үздіксіз істейтін қайнату қазандықтары мен аппараттарына жоңқа, жарманың түсуін реттеу;</w:t>
      </w:r>
    </w:p>
    <w:p>
      <w:pPr>
        <w:spacing w:after="0"/>
        <w:ind w:left="0"/>
        <w:jc w:val="both"/>
      </w:pPr>
      <w:r>
        <w:rPr>
          <w:rFonts w:ascii="Times New Roman"/>
          <w:b w:val="false"/>
          <w:i w:val="false"/>
          <w:color w:val="000000"/>
          <w:sz w:val="28"/>
        </w:rPr>
        <w:t>
      реттейтін аппаратураның жұмысын қадағалау және бақылау-өлшеу аппаратурасының көрсеткіштері бойынша қайнатуды бақылау;</w:t>
      </w:r>
    </w:p>
    <w:p>
      <w:pPr>
        <w:spacing w:after="0"/>
        <w:ind w:left="0"/>
        <w:jc w:val="both"/>
      </w:pPr>
      <w:r>
        <w:rPr>
          <w:rFonts w:ascii="Times New Roman"/>
          <w:b w:val="false"/>
          <w:i w:val="false"/>
          <w:color w:val="000000"/>
          <w:sz w:val="28"/>
        </w:rPr>
        <w:t>
      жоңқаны, қамысты, сабанды, қышқыл, сілті, буды мөлшерлеу;</w:t>
      </w:r>
    </w:p>
    <w:p>
      <w:pPr>
        <w:spacing w:after="0"/>
        <w:ind w:left="0"/>
        <w:jc w:val="both"/>
      </w:pPr>
      <w:r>
        <w:rPr>
          <w:rFonts w:ascii="Times New Roman"/>
          <w:b w:val="false"/>
          <w:i w:val="false"/>
          <w:color w:val="000000"/>
          <w:sz w:val="28"/>
        </w:rPr>
        <w:t>
      қазандықтағы қысым мен температураны реттеу;</w:t>
      </w:r>
    </w:p>
    <w:p>
      <w:pPr>
        <w:spacing w:after="0"/>
        <w:ind w:left="0"/>
        <w:jc w:val="both"/>
      </w:pPr>
      <w:r>
        <w:rPr>
          <w:rFonts w:ascii="Times New Roman"/>
          <w:b w:val="false"/>
          <w:i w:val="false"/>
          <w:color w:val="000000"/>
          <w:sz w:val="28"/>
        </w:rPr>
        <w:t>
      газды кезең-кезеңімен үрлеу, қазандықтан сілтіні іріктеу;</w:t>
      </w:r>
    </w:p>
    <w:p>
      <w:pPr>
        <w:spacing w:after="0"/>
        <w:ind w:left="0"/>
        <w:jc w:val="both"/>
      </w:pPr>
      <w:r>
        <w:rPr>
          <w:rFonts w:ascii="Times New Roman"/>
          <w:b w:val="false"/>
          <w:i w:val="false"/>
          <w:color w:val="000000"/>
          <w:sz w:val="28"/>
        </w:rPr>
        <w:t>
      қайнату режимінің барлық көрсеткіштерін сақтау;</w:t>
      </w:r>
    </w:p>
    <w:p>
      <w:pPr>
        <w:spacing w:after="0"/>
        <w:ind w:left="0"/>
        <w:jc w:val="both"/>
      </w:pPr>
      <w:r>
        <w:rPr>
          <w:rFonts w:ascii="Times New Roman"/>
          <w:b w:val="false"/>
          <w:i w:val="false"/>
          <w:color w:val="000000"/>
          <w:sz w:val="28"/>
        </w:rPr>
        <w:t>
      жабдықтың, коммуникациялардың, арматура және бақылау-өлшеу аспаптарының жай-күйін және дұрыс пайдаланылуын қадағалау;</w:t>
      </w:r>
    </w:p>
    <w:p>
      <w:pPr>
        <w:spacing w:after="0"/>
        <w:ind w:left="0"/>
        <w:jc w:val="both"/>
      </w:pPr>
      <w:r>
        <w:rPr>
          <w:rFonts w:ascii="Times New Roman"/>
          <w:b w:val="false"/>
          <w:i w:val="false"/>
          <w:color w:val="000000"/>
          <w:sz w:val="28"/>
        </w:rPr>
        <w:t>
      мемлекеттік стандартқа сәйкес жоспарланатын өнімнің шығуын қамтамасыз ету;</w:t>
      </w:r>
    </w:p>
    <w:p>
      <w:pPr>
        <w:spacing w:after="0"/>
        <w:ind w:left="0"/>
        <w:jc w:val="both"/>
      </w:pPr>
      <w:r>
        <w:rPr>
          <w:rFonts w:ascii="Times New Roman"/>
          <w:b w:val="false"/>
          <w:i w:val="false"/>
          <w:color w:val="000000"/>
          <w:sz w:val="28"/>
        </w:rPr>
        <w:t>
      төмендеу білікті қайнатушыны басқару.</w:t>
      </w:r>
    </w:p>
    <w:bookmarkStart w:name="z976" w:id="974"/>
    <w:p>
      <w:pPr>
        <w:spacing w:after="0"/>
        <w:ind w:left="0"/>
        <w:jc w:val="both"/>
      </w:pPr>
      <w:r>
        <w:rPr>
          <w:rFonts w:ascii="Times New Roman"/>
          <w:b w:val="false"/>
          <w:i w:val="false"/>
          <w:color w:val="000000"/>
          <w:sz w:val="28"/>
        </w:rPr>
        <w:t xml:space="preserve">
      646. Білуге тиіс: </w:t>
      </w:r>
    </w:p>
    <w:bookmarkEnd w:id="974"/>
    <w:p>
      <w:pPr>
        <w:spacing w:after="0"/>
        <w:ind w:left="0"/>
        <w:jc w:val="both"/>
      </w:pPr>
      <w:r>
        <w:rPr>
          <w:rFonts w:ascii="Times New Roman"/>
          <w:b w:val="false"/>
          <w:i w:val="false"/>
          <w:color w:val="000000"/>
          <w:sz w:val="28"/>
        </w:rPr>
        <w:t xml:space="preserve">
      қайнату цехы жабдықтарын басқару пультынан қосу, олардың қызметі мен қосу ережесі; </w:t>
      </w:r>
    </w:p>
    <w:p>
      <w:pPr>
        <w:spacing w:after="0"/>
        <w:ind w:left="0"/>
        <w:jc w:val="both"/>
      </w:pPr>
      <w:r>
        <w:rPr>
          <w:rFonts w:ascii="Times New Roman"/>
          <w:b w:val="false"/>
          <w:i w:val="false"/>
          <w:color w:val="000000"/>
          <w:sz w:val="28"/>
        </w:rPr>
        <w:t xml:space="preserve">
      өндіріс сатылары бойынша қайнату процесін автоматты реттеу және бақылау тәсімін және су, бу, қышқыл, предгидролизат, сорғы, вентиль, қорғау клапандарының тәсімдері; </w:t>
      </w:r>
    </w:p>
    <w:p>
      <w:pPr>
        <w:spacing w:after="0"/>
        <w:ind w:left="0"/>
        <w:jc w:val="both"/>
      </w:pPr>
      <w:r>
        <w:rPr>
          <w:rFonts w:ascii="Times New Roman"/>
          <w:b w:val="false"/>
          <w:i w:val="false"/>
          <w:color w:val="000000"/>
          <w:sz w:val="28"/>
        </w:rPr>
        <w:t xml:space="preserve">
      қазандықта болатын химиялық процестері; </w:t>
      </w:r>
    </w:p>
    <w:p>
      <w:pPr>
        <w:spacing w:after="0"/>
        <w:ind w:left="0"/>
        <w:jc w:val="both"/>
      </w:pPr>
      <w:r>
        <w:rPr>
          <w:rFonts w:ascii="Times New Roman"/>
          <w:b w:val="false"/>
          <w:i w:val="false"/>
          <w:color w:val="000000"/>
          <w:sz w:val="28"/>
        </w:rPr>
        <w:t xml:space="preserve">
      целлюлозаның сапасын төмендететін күю және басқа да кемшіліктердің болу себептері; </w:t>
      </w:r>
    </w:p>
    <w:p>
      <w:pPr>
        <w:spacing w:after="0"/>
        <w:ind w:left="0"/>
        <w:jc w:val="both"/>
      </w:pPr>
      <w:r>
        <w:rPr>
          <w:rFonts w:ascii="Times New Roman"/>
          <w:b w:val="false"/>
          <w:i w:val="false"/>
          <w:color w:val="000000"/>
          <w:sz w:val="28"/>
        </w:rPr>
        <w:t xml:space="preserve">
      сілтінің түсіне қарай қайнатуды бақылау әдістері, ағаштың шығуының шекті нормасы, мемлекеттік стандарт бойынша өнімнің сапалық көрсеткіштері. </w:t>
      </w:r>
    </w:p>
    <w:bookmarkStart w:name="z977" w:id="975"/>
    <w:p>
      <w:pPr>
        <w:spacing w:after="0"/>
        <w:ind w:left="0"/>
        <w:jc w:val="both"/>
      </w:pPr>
      <w:r>
        <w:rPr>
          <w:rFonts w:ascii="Times New Roman"/>
          <w:b w:val="false"/>
          <w:i w:val="false"/>
          <w:color w:val="000000"/>
          <w:sz w:val="28"/>
        </w:rPr>
        <w:t>
      647. Техникалық және кәсіптік (орта арнайы, орта кәсіптік) білім талап етіледі.</w:t>
      </w:r>
    </w:p>
    <w:bookmarkEnd w:id="975"/>
    <w:bookmarkStart w:name="z978" w:id="976"/>
    <w:p>
      <w:pPr>
        <w:spacing w:after="0"/>
        <w:ind w:left="0"/>
        <w:jc w:val="left"/>
      </w:pPr>
      <w:r>
        <w:rPr>
          <w:rFonts w:ascii="Times New Roman"/>
          <w:b/>
          <w:i w:val="false"/>
          <w:color w:val="000000"/>
        </w:rPr>
        <w:t xml:space="preserve"> Параграф 318. Целлюлоза уатушы, 2-разряд</w:t>
      </w:r>
    </w:p>
    <w:bookmarkEnd w:id="976"/>
    <w:bookmarkStart w:name="z979" w:id="977"/>
    <w:p>
      <w:pPr>
        <w:spacing w:after="0"/>
        <w:ind w:left="0"/>
        <w:jc w:val="both"/>
      </w:pPr>
      <w:r>
        <w:rPr>
          <w:rFonts w:ascii="Times New Roman"/>
          <w:b w:val="false"/>
          <w:i w:val="false"/>
          <w:color w:val="000000"/>
          <w:sz w:val="28"/>
        </w:rPr>
        <w:t xml:space="preserve">
      648. Жұмыс сипаттамасы: </w:t>
      </w:r>
    </w:p>
    <w:bookmarkEnd w:id="977"/>
    <w:p>
      <w:pPr>
        <w:spacing w:after="0"/>
        <w:ind w:left="0"/>
        <w:jc w:val="both"/>
      </w:pPr>
      <w:r>
        <w:rPr>
          <w:rFonts w:ascii="Times New Roman"/>
          <w:b w:val="false"/>
          <w:i w:val="false"/>
          <w:color w:val="000000"/>
          <w:sz w:val="28"/>
        </w:rPr>
        <w:t>
      анағұрлым жоғары білікті уатушының басшылығымен шикі целлюлозаны ұсатқышта уату;</w:t>
      </w:r>
    </w:p>
    <w:p>
      <w:pPr>
        <w:spacing w:after="0"/>
        <w:ind w:left="0"/>
        <w:jc w:val="both"/>
      </w:pPr>
      <w:r>
        <w:rPr>
          <w:rFonts w:ascii="Times New Roman"/>
          <w:b w:val="false"/>
          <w:i w:val="false"/>
          <w:color w:val="000000"/>
          <w:sz w:val="28"/>
        </w:rPr>
        <w:t xml:space="preserve">
      целлюлозаны ұсақтағышқа жіберуді реттеу. </w:t>
      </w:r>
    </w:p>
    <w:bookmarkStart w:name="z980" w:id="978"/>
    <w:p>
      <w:pPr>
        <w:spacing w:after="0"/>
        <w:ind w:left="0"/>
        <w:jc w:val="both"/>
      </w:pPr>
      <w:r>
        <w:rPr>
          <w:rFonts w:ascii="Times New Roman"/>
          <w:b w:val="false"/>
          <w:i w:val="false"/>
          <w:color w:val="000000"/>
          <w:sz w:val="28"/>
        </w:rPr>
        <w:t xml:space="preserve">
      649. Білуге тиіс: </w:t>
      </w:r>
    </w:p>
    <w:bookmarkEnd w:id="978"/>
    <w:p>
      <w:pPr>
        <w:spacing w:after="0"/>
        <w:ind w:left="0"/>
        <w:jc w:val="both"/>
      </w:pPr>
      <w:r>
        <w:rPr>
          <w:rFonts w:ascii="Times New Roman"/>
          <w:b w:val="false"/>
          <w:i w:val="false"/>
          <w:color w:val="000000"/>
          <w:sz w:val="28"/>
        </w:rPr>
        <w:t xml:space="preserve">
      қызмет көрсетілетін жабдықтарды қолдану принципі мен шикі целлюлозаны уату технологиялық процесі. </w:t>
      </w:r>
    </w:p>
    <w:bookmarkStart w:name="z981" w:id="979"/>
    <w:p>
      <w:pPr>
        <w:spacing w:after="0"/>
        <w:ind w:left="0"/>
        <w:jc w:val="left"/>
      </w:pPr>
      <w:r>
        <w:rPr>
          <w:rFonts w:ascii="Times New Roman"/>
          <w:b/>
          <w:i w:val="false"/>
          <w:color w:val="000000"/>
        </w:rPr>
        <w:t xml:space="preserve"> Параграф 319. Целлюлоза уатушы, 3-разряд</w:t>
      </w:r>
    </w:p>
    <w:bookmarkEnd w:id="979"/>
    <w:bookmarkStart w:name="z982" w:id="980"/>
    <w:p>
      <w:pPr>
        <w:spacing w:after="0"/>
        <w:ind w:left="0"/>
        <w:jc w:val="both"/>
      </w:pPr>
      <w:r>
        <w:rPr>
          <w:rFonts w:ascii="Times New Roman"/>
          <w:b w:val="false"/>
          <w:i w:val="false"/>
          <w:color w:val="000000"/>
          <w:sz w:val="28"/>
        </w:rPr>
        <w:t>
      650. Жұмыс сипаттамасы:</w:t>
      </w:r>
    </w:p>
    <w:bookmarkEnd w:id="980"/>
    <w:p>
      <w:pPr>
        <w:spacing w:after="0"/>
        <w:ind w:left="0"/>
        <w:jc w:val="both"/>
      </w:pPr>
      <w:r>
        <w:rPr>
          <w:rFonts w:ascii="Times New Roman"/>
          <w:b w:val="false"/>
          <w:i w:val="false"/>
          <w:color w:val="000000"/>
          <w:sz w:val="28"/>
        </w:rPr>
        <w:t>
      шикі целлюлозаны шар тәрізді диірменде уату процесіне қатысу;</w:t>
      </w:r>
    </w:p>
    <w:p>
      <w:pPr>
        <w:spacing w:after="0"/>
        <w:ind w:left="0"/>
        <w:jc w:val="both"/>
      </w:pPr>
      <w:r>
        <w:rPr>
          <w:rFonts w:ascii="Times New Roman"/>
          <w:b w:val="false"/>
          <w:i w:val="false"/>
          <w:color w:val="000000"/>
          <w:sz w:val="28"/>
        </w:rPr>
        <w:t>
      целлюлозаны шар тәрізді диірменге жіберу және реттеу.</w:t>
      </w:r>
    </w:p>
    <w:bookmarkStart w:name="z983" w:id="981"/>
    <w:p>
      <w:pPr>
        <w:spacing w:after="0"/>
        <w:ind w:left="0"/>
        <w:jc w:val="both"/>
      </w:pPr>
      <w:r>
        <w:rPr>
          <w:rFonts w:ascii="Times New Roman"/>
          <w:b w:val="false"/>
          <w:i w:val="false"/>
          <w:color w:val="000000"/>
          <w:sz w:val="28"/>
        </w:rPr>
        <w:t xml:space="preserve">
      651. Білуге тиіс: </w:t>
      </w:r>
    </w:p>
    <w:bookmarkEnd w:id="981"/>
    <w:p>
      <w:pPr>
        <w:spacing w:after="0"/>
        <w:ind w:left="0"/>
        <w:jc w:val="both"/>
      </w:pPr>
      <w:r>
        <w:rPr>
          <w:rFonts w:ascii="Times New Roman"/>
          <w:b w:val="false"/>
          <w:i w:val="false"/>
          <w:color w:val="000000"/>
          <w:sz w:val="28"/>
        </w:rPr>
        <w:t>
      қызмет көрсетілетін жабдықтардың құрылысы;</w:t>
      </w:r>
    </w:p>
    <w:p>
      <w:pPr>
        <w:spacing w:after="0"/>
        <w:ind w:left="0"/>
        <w:jc w:val="both"/>
      </w:pPr>
      <w:r>
        <w:rPr>
          <w:rFonts w:ascii="Times New Roman"/>
          <w:b w:val="false"/>
          <w:i w:val="false"/>
          <w:color w:val="000000"/>
          <w:sz w:val="28"/>
        </w:rPr>
        <w:t xml:space="preserve">
      құрғақ целлюлозаны уату технологиялық процесі; </w:t>
      </w:r>
    </w:p>
    <w:p>
      <w:pPr>
        <w:spacing w:after="0"/>
        <w:ind w:left="0"/>
        <w:jc w:val="both"/>
      </w:pPr>
      <w:r>
        <w:rPr>
          <w:rFonts w:ascii="Times New Roman"/>
          <w:b w:val="false"/>
          <w:i w:val="false"/>
          <w:color w:val="000000"/>
          <w:sz w:val="28"/>
        </w:rPr>
        <w:t xml:space="preserve">
      целлюлозаны диірменге салу ережесі. </w:t>
      </w:r>
    </w:p>
    <w:bookmarkStart w:name="z984" w:id="982"/>
    <w:p>
      <w:pPr>
        <w:spacing w:after="0"/>
        <w:ind w:left="0"/>
        <w:jc w:val="left"/>
      </w:pPr>
      <w:r>
        <w:rPr>
          <w:rFonts w:ascii="Times New Roman"/>
          <w:b/>
          <w:i w:val="false"/>
          <w:color w:val="000000"/>
        </w:rPr>
        <w:t xml:space="preserve"> Параграф 320. Целлюлоза уатушы, 4-разряд</w:t>
      </w:r>
    </w:p>
    <w:bookmarkEnd w:id="982"/>
    <w:bookmarkStart w:name="z985" w:id="983"/>
    <w:p>
      <w:pPr>
        <w:spacing w:after="0"/>
        <w:ind w:left="0"/>
        <w:jc w:val="both"/>
      </w:pPr>
      <w:r>
        <w:rPr>
          <w:rFonts w:ascii="Times New Roman"/>
          <w:b w:val="false"/>
          <w:i w:val="false"/>
          <w:color w:val="000000"/>
          <w:sz w:val="28"/>
        </w:rPr>
        <w:t>
      652. Жұмыс сипаттамасы:</w:t>
      </w:r>
    </w:p>
    <w:bookmarkEnd w:id="983"/>
    <w:p>
      <w:pPr>
        <w:spacing w:after="0"/>
        <w:ind w:left="0"/>
        <w:jc w:val="both"/>
      </w:pPr>
      <w:r>
        <w:rPr>
          <w:rFonts w:ascii="Times New Roman"/>
          <w:b w:val="false"/>
          <w:i w:val="false"/>
          <w:color w:val="000000"/>
          <w:sz w:val="28"/>
        </w:rPr>
        <w:t>
      шикі және құрғақ электродты целлюлозаны шар тәрізді диірменде және ұсатқышта уату процесіне қатысу;</w:t>
      </w:r>
    </w:p>
    <w:p>
      <w:pPr>
        <w:spacing w:after="0"/>
        <w:ind w:left="0"/>
        <w:jc w:val="both"/>
      </w:pPr>
      <w:r>
        <w:rPr>
          <w:rFonts w:ascii="Times New Roman"/>
          <w:b w:val="false"/>
          <w:i w:val="false"/>
          <w:color w:val="000000"/>
          <w:sz w:val="28"/>
        </w:rPr>
        <w:t>
      целлюлозаны диірменге жіберу, жартылай ұсақталған целлюлозаны елеу;</w:t>
      </w:r>
    </w:p>
    <w:p>
      <w:pPr>
        <w:spacing w:after="0"/>
        <w:ind w:left="0"/>
        <w:jc w:val="both"/>
      </w:pPr>
      <w:r>
        <w:rPr>
          <w:rFonts w:ascii="Times New Roman"/>
          <w:b w:val="false"/>
          <w:i w:val="false"/>
          <w:color w:val="000000"/>
          <w:sz w:val="28"/>
        </w:rPr>
        <w:t>
      целлюлозаны өлшеу және орау;</w:t>
      </w:r>
    </w:p>
    <w:p>
      <w:pPr>
        <w:spacing w:after="0"/>
        <w:ind w:left="0"/>
        <w:jc w:val="both"/>
      </w:pPr>
      <w:r>
        <w:rPr>
          <w:rFonts w:ascii="Times New Roman"/>
          <w:b w:val="false"/>
          <w:i w:val="false"/>
          <w:color w:val="000000"/>
          <w:sz w:val="28"/>
        </w:rPr>
        <w:t>
      өнім өңдеу есебіне жүргізу;</w:t>
      </w:r>
    </w:p>
    <w:p>
      <w:pPr>
        <w:spacing w:after="0"/>
        <w:ind w:left="0"/>
        <w:jc w:val="both"/>
      </w:pPr>
      <w:r>
        <w:rPr>
          <w:rFonts w:ascii="Times New Roman"/>
          <w:b w:val="false"/>
          <w:i w:val="false"/>
          <w:color w:val="000000"/>
          <w:sz w:val="28"/>
        </w:rPr>
        <w:t xml:space="preserve">
      жабдықты тазалау. </w:t>
      </w:r>
    </w:p>
    <w:bookmarkStart w:name="z986" w:id="984"/>
    <w:p>
      <w:pPr>
        <w:spacing w:after="0"/>
        <w:ind w:left="0"/>
        <w:jc w:val="both"/>
      </w:pPr>
      <w:r>
        <w:rPr>
          <w:rFonts w:ascii="Times New Roman"/>
          <w:b w:val="false"/>
          <w:i w:val="false"/>
          <w:color w:val="000000"/>
          <w:sz w:val="28"/>
        </w:rPr>
        <w:t>
      653. Білуге тиіс:</w:t>
      </w:r>
    </w:p>
    <w:bookmarkEnd w:id="984"/>
    <w:p>
      <w:pPr>
        <w:spacing w:after="0"/>
        <w:ind w:left="0"/>
        <w:jc w:val="both"/>
      </w:pPr>
      <w:r>
        <w:rPr>
          <w:rFonts w:ascii="Times New Roman"/>
          <w:b w:val="false"/>
          <w:i w:val="false"/>
          <w:color w:val="000000"/>
          <w:sz w:val="28"/>
        </w:rPr>
        <w:t>
      кептіру аппаратының, шар тәрізді диірмен және өзге де жабдықтардың құрылымы;</w:t>
      </w:r>
    </w:p>
    <w:p>
      <w:pPr>
        <w:spacing w:after="0"/>
        <w:ind w:left="0"/>
        <w:jc w:val="both"/>
      </w:pPr>
      <w:r>
        <w:rPr>
          <w:rFonts w:ascii="Times New Roman"/>
          <w:b w:val="false"/>
          <w:i w:val="false"/>
          <w:color w:val="000000"/>
          <w:sz w:val="28"/>
        </w:rPr>
        <w:t>
      электродты целлюлозаны өңдеу технологиялық процесі;</w:t>
      </w:r>
    </w:p>
    <w:p>
      <w:pPr>
        <w:spacing w:after="0"/>
        <w:ind w:left="0"/>
        <w:jc w:val="both"/>
      </w:pPr>
      <w:r>
        <w:rPr>
          <w:rFonts w:ascii="Times New Roman"/>
          <w:b w:val="false"/>
          <w:i w:val="false"/>
          <w:color w:val="000000"/>
          <w:sz w:val="28"/>
        </w:rPr>
        <w:t xml:space="preserve">
      өңделген өнімнің сапалық көрсеткіштері. </w:t>
      </w:r>
    </w:p>
    <w:bookmarkStart w:name="z987" w:id="985"/>
    <w:p>
      <w:pPr>
        <w:spacing w:after="0"/>
        <w:ind w:left="0"/>
        <w:jc w:val="left"/>
      </w:pPr>
      <w:r>
        <w:rPr>
          <w:rFonts w:ascii="Times New Roman"/>
          <w:b/>
          <w:i w:val="false"/>
          <w:color w:val="000000"/>
        </w:rPr>
        <w:t xml:space="preserve"> Параграф 321. Целлюлозаны, қағаз бен олардан жасалған бұйымдарды алушы, 2-разряд</w:t>
      </w:r>
    </w:p>
    <w:bookmarkEnd w:id="985"/>
    <w:bookmarkStart w:name="z988" w:id="986"/>
    <w:p>
      <w:pPr>
        <w:spacing w:after="0"/>
        <w:ind w:left="0"/>
        <w:jc w:val="both"/>
      </w:pPr>
      <w:r>
        <w:rPr>
          <w:rFonts w:ascii="Times New Roman"/>
          <w:b w:val="false"/>
          <w:i w:val="false"/>
          <w:color w:val="000000"/>
          <w:sz w:val="28"/>
        </w:rPr>
        <w:t xml:space="preserve">
      654. Жұмыс сипаттамасы: </w:t>
      </w:r>
    </w:p>
    <w:bookmarkEnd w:id="986"/>
    <w:p>
      <w:pPr>
        <w:spacing w:after="0"/>
        <w:ind w:left="0"/>
        <w:jc w:val="both"/>
      </w:pPr>
      <w:r>
        <w:rPr>
          <w:rFonts w:ascii="Times New Roman"/>
          <w:b w:val="false"/>
          <w:i w:val="false"/>
          <w:color w:val="000000"/>
          <w:sz w:val="28"/>
        </w:rPr>
        <w:t>
      целлюлоза, қағаз бен картонның барлық түрлерін, картоннан жасалған жәшіктердің дайындамасының кесілген бетін машинадан, агрегаттан алу;</w:t>
      </w:r>
    </w:p>
    <w:p>
      <w:pPr>
        <w:spacing w:after="0"/>
        <w:ind w:left="0"/>
        <w:jc w:val="both"/>
      </w:pPr>
      <w:r>
        <w:rPr>
          <w:rFonts w:ascii="Times New Roman"/>
          <w:b w:val="false"/>
          <w:i w:val="false"/>
          <w:color w:val="000000"/>
          <w:sz w:val="28"/>
        </w:rPr>
        <w:t>
      іріктеу, сұрыптау және оларды стеллажға, шұға немесе чефер төсемелі арбаға салу, преске беруге арналған электрокараны преске немесе кейіннен өңдеу үшін жіберу;</w:t>
      </w:r>
    </w:p>
    <w:p>
      <w:pPr>
        <w:spacing w:after="0"/>
        <w:ind w:left="0"/>
        <w:jc w:val="both"/>
      </w:pPr>
      <w:r>
        <w:rPr>
          <w:rFonts w:ascii="Times New Roman"/>
          <w:b w:val="false"/>
          <w:i w:val="false"/>
          <w:color w:val="000000"/>
          <w:sz w:val="28"/>
        </w:rPr>
        <w:t>
      картоннан жасалған жәшіктердің бумасын алу және іріктеу және оларды тігу машинасына жеткізу;</w:t>
      </w:r>
    </w:p>
    <w:p>
      <w:pPr>
        <w:spacing w:after="0"/>
        <w:ind w:left="0"/>
        <w:jc w:val="both"/>
      </w:pPr>
      <w:r>
        <w:rPr>
          <w:rFonts w:ascii="Times New Roman"/>
          <w:b w:val="false"/>
          <w:i w:val="false"/>
          <w:color w:val="000000"/>
          <w:sz w:val="28"/>
        </w:rPr>
        <w:t>
      бүрмелеу агрегатының жұмысын бақылау және уақтылы алынуын және картоннан жасалған жәшіктердің тігу машинасына жеткізілуін қамтамасыз ету;</w:t>
      </w:r>
    </w:p>
    <w:p>
      <w:pPr>
        <w:spacing w:after="0"/>
        <w:ind w:left="0"/>
        <w:jc w:val="both"/>
      </w:pPr>
      <w:r>
        <w:rPr>
          <w:rFonts w:ascii="Times New Roman"/>
          <w:b w:val="false"/>
          <w:i w:val="false"/>
          <w:color w:val="000000"/>
          <w:sz w:val="28"/>
        </w:rPr>
        <w:t>
      папка жасайтын машинада шұғаны реттеу;</w:t>
      </w:r>
    </w:p>
    <w:p>
      <w:pPr>
        <w:spacing w:after="0"/>
        <w:ind w:left="0"/>
        <w:jc w:val="both"/>
      </w:pPr>
      <w:r>
        <w:rPr>
          <w:rFonts w:ascii="Times New Roman"/>
          <w:b w:val="false"/>
          <w:i w:val="false"/>
          <w:color w:val="000000"/>
          <w:sz w:val="28"/>
        </w:rPr>
        <w:t>
      машинаны жуу және тазалау.</w:t>
      </w:r>
    </w:p>
    <w:bookmarkStart w:name="z989" w:id="987"/>
    <w:p>
      <w:pPr>
        <w:spacing w:after="0"/>
        <w:ind w:left="0"/>
        <w:jc w:val="both"/>
      </w:pPr>
      <w:r>
        <w:rPr>
          <w:rFonts w:ascii="Times New Roman"/>
          <w:b w:val="false"/>
          <w:i w:val="false"/>
          <w:color w:val="000000"/>
          <w:sz w:val="28"/>
        </w:rPr>
        <w:t xml:space="preserve">
      655. Білуге тиіс: </w:t>
      </w:r>
    </w:p>
    <w:bookmarkEnd w:id="987"/>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целлюлоза, қағаз бен картон бетінің форматы, дайындама түржиыны, картоннан жасалған жәшіктерді пішу мөлшері және түрлері; </w:t>
      </w:r>
    </w:p>
    <w:p>
      <w:pPr>
        <w:spacing w:after="0"/>
        <w:ind w:left="0"/>
        <w:jc w:val="both"/>
      </w:pPr>
      <w:r>
        <w:rPr>
          <w:rFonts w:ascii="Times New Roman"/>
          <w:b w:val="false"/>
          <w:i w:val="false"/>
          <w:color w:val="000000"/>
          <w:sz w:val="28"/>
        </w:rPr>
        <w:t>
      өнімді салу сапасына қойылатын талаптар.</w:t>
      </w:r>
    </w:p>
    <w:bookmarkStart w:name="z990" w:id="988"/>
    <w:p>
      <w:pPr>
        <w:spacing w:after="0"/>
        <w:ind w:left="0"/>
        <w:jc w:val="left"/>
      </w:pPr>
      <w:r>
        <w:rPr>
          <w:rFonts w:ascii="Times New Roman"/>
          <w:b/>
          <w:i w:val="false"/>
          <w:color w:val="000000"/>
        </w:rPr>
        <w:t xml:space="preserve"> Параграф 322. Шабу машинасының машинисі, 1-разряд</w:t>
      </w:r>
    </w:p>
    <w:bookmarkEnd w:id="988"/>
    <w:bookmarkStart w:name="z991" w:id="989"/>
    <w:p>
      <w:pPr>
        <w:spacing w:after="0"/>
        <w:ind w:left="0"/>
        <w:jc w:val="both"/>
      </w:pPr>
      <w:r>
        <w:rPr>
          <w:rFonts w:ascii="Times New Roman"/>
          <w:b w:val="false"/>
          <w:i w:val="false"/>
          <w:color w:val="000000"/>
          <w:sz w:val="28"/>
        </w:rPr>
        <w:t xml:space="preserve">
      656. Жұмыс сипаттамасы: </w:t>
      </w:r>
    </w:p>
    <w:bookmarkEnd w:id="989"/>
    <w:p>
      <w:pPr>
        <w:spacing w:after="0"/>
        <w:ind w:left="0"/>
        <w:jc w:val="both"/>
      </w:pPr>
      <w:r>
        <w:rPr>
          <w:rFonts w:ascii="Times New Roman"/>
          <w:b w:val="false"/>
          <w:i w:val="false"/>
          <w:color w:val="000000"/>
          <w:sz w:val="28"/>
        </w:rPr>
        <w:t xml:space="preserve">
      материалдарды жеткізу, буманы шабу; </w:t>
      </w:r>
    </w:p>
    <w:p>
      <w:pPr>
        <w:spacing w:after="0"/>
        <w:ind w:left="0"/>
        <w:jc w:val="both"/>
      </w:pPr>
      <w:r>
        <w:rPr>
          <w:rFonts w:ascii="Times New Roman"/>
          <w:b w:val="false"/>
          <w:i w:val="false"/>
          <w:color w:val="000000"/>
          <w:sz w:val="28"/>
        </w:rPr>
        <w:t>
      материалдарды шабуға жеткізу;</w:t>
      </w:r>
    </w:p>
    <w:p>
      <w:pPr>
        <w:spacing w:after="0"/>
        <w:ind w:left="0"/>
        <w:jc w:val="both"/>
      </w:pPr>
      <w:r>
        <w:rPr>
          <w:rFonts w:ascii="Times New Roman"/>
          <w:b w:val="false"/>
          <w:i w:val="false"/>
          <w:color w:val="000000"/>
          <w:sz w:val="28"/>
        </w:rPr>
        <w:t>
      шапқышты іске қосуға дайындауға және кендірді шабуға қатысу;</w:t>
      </w:r>
    </w:p>
    <w:p>
      <w:pPr>
        <w:spacing w:after="0"/>
        <w:ind w:left="0"/>
        <w:jc w:val="both"/>
      </w:pPr>
      <w:r>
        <w:rPr>
          <w:rFonts w:ascii="Times New Roman"/>
          <w:b w:val="false"/>
          <w:i w:val="false"/>
          <w:color w:val="000000"/>
          <w:sz w:val="28"/>
        </w:rPr>
        <w:t>
      шабылған материалды қаптарға қабылдау.</w:t>
      </w:r>
    </w:p>
    <w:bookmarkStart w:name="z992" w:id="990"/>
    <w:p>
      <w:pPr>
        <w:spacing w:after="0"/>
        <w:ind w:left="0"/>
        <w:jc w:val="both"/>
      </w:pPr>
      <w:r>
        <w:rPr>
          <w:rFonts w:ascii="Times New Roman"/>
          <w:b w:val="false"/>
          <w:i w:val="false"/>
          <w:color w:val="000000"/>
          <w:sz w:val="28"/>
        </w:rPr>
        <w:t>
      657. Білуге тиіс:</w:t>
      </w:r>
    </w:p>
    <w:bookmarkEnd w:id="990"/>
    <w:p>
      <w:pPr>
        <w:spacing w:after="0"/>
        <w:ind w:left="0"/>
        <w:jc w:val="both"/>
      </w:pPr>
      <w:r>
        <w:rPr>
          <w:rFonts w:ascii="Times New Roman"/>
          <w:b w:val="false"/>
          <w:i w:val="false"/>
          <w:color w:val="000000"/>
          <w:sz w:val="28"/>
        </w:rPr>
        <w:t>
      кендірдің сапасы және шапқының құрылысы.</w:t>
      </w:r>
    </w:p>
    <w:bookmarkStart w:name="z993" w:id="991"/>
    <w:p>
      <w:pPr>
        <w:spacing w:after="0"/>
        <w:ind w:left="0"/>
        <w:jc w:val="left"/>
      </w:pPr>
      <w:r>
        <w:rPr>
          <w:rFonts w:ascii="Times New Roman"/>
          <w:b/>
          <w:i w:val="false"/>
          <w:color w:val="000000"/>
        </w:rPr>
        <w:t xml:space="preserve"> Параграф 323. Шабу машинасының машинисі, 2-разряд</w:t>
      </w:r>
    </w:p>
    <w:bookmarkEnd w:id="991"/>
    <w:bookmarkStart w:name="z994" w:id="992"/>
    <w:p>
      <w:pPr>
        <w:spacing w:after="0"/>
        <w:ind w:left="0"/>
        <w:jc w:val="both"/>
      </w:pPr>
      <w:r>
        <w:rPr>
          <w:rFonts w:ascii="Times New Roman"/>
          <w:b w:val="false"/>
          <w:i w:val="false"/>
          <w:color w:val="000000"/>
          <w:sz w:val="28"/>
        </w:rPr>
        <w:t>
      658. Жұмыс сипаттамасы:</w:t>
      </w:r>
    </w:p>
    <w:bookmarkEnd w:id="992"/>
    <w:p>
      <w:pPr>
        <w:spacing w:after="0"/>
        <w:ind w:left="0"/>
        <w:jc w:val="both"/>
      </w:pPr>
      <w:r>
        <w:rPr>
          <w:rFonts w:ascii="Times New Roman"/>
          <w:b w:val="false"/>
          <w:i w:val="false"/>
          <w:color w:val="000000"/>
          <w:sz w:val="28"/>
        </w:rPr>
        <w:t>
      барлық жүйелі машинада сабанды, кендір мен шүберекті шабу;</w:t>
      </w:r>
    </w:p>
    <w:p>
      <w:pPr>
        <w:spacing w:after="0"/>
        <w:ind w:left="0"/>
        <w:jc w:val="both"/>
      </w:pPr>
      <w:r>
        <w:rPr>
          <w:rFonts w:ascii="Times New Roman"/>
          <w:b w:val="false"/>
          <w:i w:val="false"/>
          <w:color w:val="000000"/>
          <w:sz w:val="28"/>
        </w:rPr>
        <w:t xml:space="preserve">
      шикізаттың шабу машинасына біркелкі берілуін және шабылуын бақылау; </w:t>
      </w:r>
    </w:p>
    <w:p>
      <w:pPr>
        <w:spacing w:after="0"/>
        <w:ind w:left="0"/>
        <w:jc w:val="both"/>
      </w:pPr>
      <w:r>
        <w:rPr>
          <w:rFonts w:ascii="Times New Roman"/>
          <w:b w:val="false"/>
          <w:i w:val="false"/>
          <w:color w:val="000000"/>
          <w:sz w:val="28"/>
        </w:rPr>
        <w:t xml:space="preserve">
      артуды реттеу; </w:t>
      </w:r>
    </w:p>
    <w:p>
      <w:pPr>
        <w:spacing w:after="0"/>
        <w:ind w:left="0"/>
        <w:jc w:val="both"/>
      </w:pPr>
      <w:r>
        <w:rPr>
          <w:rFonts w:ascii="Times New Roman"/>
          <w:b w:val="false"/>
          <w:i w:val="false"/>
          <w:color w:val="000000"/>
          <w:sz w:val="28"/>
        </w:rPr>
        <w:t>
      жабдықты жөндеу және пышақты ауыстыру жұмыстарына қатысу;</w:t>
      </w:r>
    </w:p>
    <w:p>
      <w:pPr>
        <w:spacing w:after="0"/>
        <w:ind w:left="0"/>
        <w:jc w:val="both"/>
      </w:pPr>
      <w:r>
        <w:rPr>
          <w:rFonts w:ascii="Times New Roman"/>
          <w:b w:val="false"/>
          <w:i w:val="false"/>
          <w:color w:val="000000"/>
          <w:sz w:val="28"/>
        </w:rPr>
        <w:t>
      дезинтеграторлардың қалыпты жұмысын бақылау.</w:t>
      </w:r>
    </w:p>
    <w:bookmarkStart w:name="z995" w:id="993"/>
    <w:p>
      <w:pPr>
        <w:spacing w:after="0"/>
        <w:ind w:left="0"/>
        <w:jc w:val="both"/>
      </w:pPr>
      <w:r>
        <w:rPr>
          <w:rFonts w:ascii="Times New Roman"/>
          <w:b w:val="false"/>
          <w:i w:val="false"/>
          <w:color w:val="000000"/>
          <w:sz w:val="28"/>
        </w:rPr>
        <w:t xml:space="preserve">
      659. Білуге тиіс: </w:t>
      </w:r>
    </w:p>
    <w:bookmarkEnd w:id="993"/>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сигнализация тәсілдері; </w:t>
      </w:r>
    </w:p>
    <w:p>
      <w:pPr>
        <w:spacing w:after="0"/>
        <w:ind w:left="0"/>
        <w:jc w:val="both"/>
      </w:pPr>
      <w:r>
        <w:rPr>
          <w:rFonts w:ascii="Times New Roman"/>
          <w:b w:val="false"/>
          <w:i w:val="false"/>
          <w:color w:val="000000"/>
          <w:sz w:val="28"/>
        </w:rPr>
        <w:t xml:space="preserve">
      пышақ орнату ережелері; </w:t>
      </w:r>
    </w:p>
    <w:p>
      <w:pPr>
        <w:spacing w:after="0"/>
        <w:ind w:left="0"/>
        <w:jc w:val="both"/>
      </w:pPr>
      <w:r>
        <w:rPr>
          <w:rFonts w:ascii="Times New Roman"/>
          <w:b w:val="false"/>
          <w:i w:val="false"/>
          <w:color w:val="000000"/>
          <w:sz w:val="28"/>
        </w:rPr>
        <w:t>
      шикізаттың, жоңқаның, шапқы темір мен кендірдің сапалық көрсеткіштері;</w:t>
      </w:r>
    </w:p>
    <w:p>
      <w:pPr>
        <w:spacing w:after="0"/>
        <w:ind w:left="0"/>
        <w:jc w:val="both"/>
      </w:pPr>
      <w:r>
        <w:rPr>
          <w:rFonts w:ascii="Times New Roman"/>
          <w:b w:val="false"/>
          <w:i w:val="false"/>
          <w:color w:val="000000"/>
          <w:sz w:val="28"/>
        </w:rPr>
        <w:t>
      талшықты шикізаттың сорт және түрлері;</w:t>
      </w:r>
    </w:p>
    <w:p>
      <w:pPr>
        <w:spacing w:after="0"/>
        <w:ind w:left="0"/>
        <w:jc w:val="both"/>
      </w:pPr>
      <w:r>
        <w:rPr>
          <w:rFonts w:ascii="Times New Roman"/>
          <w:b w:val="false"/>
          <w:i w:val="false"/>
          <w:color w:val="000000"/>
          <w:sz w:val="28"/>
        </w:rPr>
        <w:t>
      шикізат пен шабу сапасына қойылатын талаптар.</w:t>
      </w:r>
    </w:p>
    <w:bookmarkStart w:name="z996" w:id="994"/>
    <w:p>
      <w:pPr>
        <w:spacing w:after="0"/>
        <w:ind w:left="0"/>
        <w:jc w:val="left"/>
      </w:pPr>
      <w:r>
        <w:rPr>
          <w:rFonts w:ascii="Times New Roman"/>
          <w:b/>
          <w:i w:val="false"/>
          <w:color w:val="000000"/>
        </w:rPr>
        <w:t xml:space="preserve"> Параграф 324. Шабу машинасының машинисі, 3-разряд</w:t>
      </w:r>
    </w:p>
    <w:bookmarkEnd w:id="994"/>
    <w:bookmarkStart w:name="z997" w:id="995"/>
    <w:p>
      <w:pPr>
        <w:spacing w:after="0"/>
        <w:ind w:left="0"/>
        <w:jc w:val="both"/>
      </w:pPr>
      <w:r>
        <w:rPr>
          <w:rFonts w:ascii="Times New Roman"/>
          <w:b w:val="false"/>
          <w:i w:val="false"/>
          <w:color w:val="000000"/>
          <w:sz w:val="28"/>
        </w:rPr>
        <w:t>
      660. Жұмыс сипаттамасы:</w:t>
      </w:r>
    </w:p>
    <w:bookmarkEnd w:id="995"/>
    <w:p>
      <w:pPr>
        <w:spacing w:after="0"/>
        <w:ind w:left="0"/>
        <w:jc w:val="both"/>
      </w:pPr>
      <w:r>
        <w:rPr>
          <w:rFonts w:ascii="Times New Roman"/>
          <w:b w:val="false"/>
          <w:i w:val="false"/>
          <w:color w:val="000000"/>
          <w:sz w:val="28"/>
        </w:rPr>
        <w:t>
      құрақты шабу, ағаш аралау, ағаш дайындамасы мен фанера өндірісінің жоңқасын ұсақтау;</w:t>
      </w:r>
    </w:p>
    <w:p>
      <w:pPr>
        <w:spacing w:after="0"/>
        <w:ind w:left="0"/>
        <w:jc w:val="both"/>
      </w:pPr>
      <w:r>
        <w:rPr>
          <w:rFonts w:ascii="Times New Roman"/>
          <w:b w:val="false"/>
          <w:i w:val="false"/>
          <w:color w:val="000000"/>
          <w:sz w:val="28"/>
        </w:rPr>
        <w:t>
      шикізаттың шабу машинасына біркелкі берілуін және дезинтеграторлардың қалыпты жұмысын бақылау;</w:t>
      </w:r>
    </w:p>
    <w:p>
      <w:pPr>
        <w:spacing w:after="0"/>
        <w:ind w:left="0"/>
        <w:jc w:val="both"/>
      </w:pPr>
      <w:r>
        <w:rPr>
          <w:rFonts w:ascii="Times New Roman"/>
          <w:b w:val="false"/>
          <w:i w:val="false"/>
          <w:color w:val="000000"/>
          <w:sz w:val="28"/>
        </w:rPr>
        <w:t>
      машинаны күту;</w:t>
      </w:r>
    </w:p>
    <w:p>
      <w:pPr>
        <w:spacing w:after="0"/>
        <w:ind w:left="0"/>
        <w:jc w:val="both"/>
      </w:pPr>
      <w:r>
        <w:rPr>
          <w:rFonts w:ascii="Times New Roman"/>
          <w:b w:val="false"/>
          <w:i w:val="false"/>
          <w:color w:val="000000"/>
          <w:sz w:val="28"/>
        </w:rPr>
        <w:t>
      машинаның қаптамасын ауыстыруға қатысу.</w:t>
      </w:r>
    </w:p>
    <w:bookmarkStart w:name="z998" w:id="996"/>
    <w:p>
      <w:pPr>
        <w:spacing w:after="0"/>
        <w:ind w:left="0"/>
        <w:jc w:val="both"/>
      </w:pPr>
      <w:r>
        <w:rPr>
          <w:rFonts w:ascii="Times New Roman"/>
          <w:b w:val="false"/>
          <w:i w:val="false"/>
          <w:color w:val="000000"/>
          <w:sz w:val="28"/>
        </w:rPr>
        <w:t xml:space="preserve">
      661. Білуге тиіс: </w:t>
      </w:r>
    </w:p>
    <w:bookmarkEnd w:id="996"/>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сигнализация тәсілдері; </w:t>
      </w:r>
    </w:p>
    <w:p>
      <w:pPr>
        <w:spacing w:after="0"/>
        <w:ind w:left="0"/>
        <w:jc w:val="both"/>
      </w:pPr>
      <w:r>
        <w:rPr>
          <w:rFonts w:ascii="Times New Roman"/>
          <w:b w:val="false"/>
          <w:i w:val="false"/>
          <w:color w:val="000000"/>
          <w:sz w:val="28"/>
        </w:rPr>
        <w:t xml:space="preserve">
      пышақ орнату тәсілдері; </w:t>
      </w:r>
    </w:p>
    <w:p>
      <w:pPr>
        <w:spacing w:after="0"/>
        <w:ind w:left="0"/>
        <w:jc w:val="both"/>
      </w:pPr>
      <w:r>
        <w:rPr>
          <w:rFonts w:ascii="Times New Roman"/>
          <w:b w:val="false"/>
          <w:i w:val="false"/>
          <w:color w:val="000000"/>
          <w:sz w:val="28"/>
        </w:rPr>
        <w:t>
      шикізаттың сапалық көрсеткіштері.</w:t>
      </w:r>
    </w:p>
    <w:bookmarkStart w:name="z999" w:id="997"/>
    <w:p>
      <w:pPr>
        <w:spacing w:after="0"/>
        <w:ind w:left="0"/>
        <w:jc w:val="left"/>
      </w:pPr>
      <w:r>
        <w:rPr>
          <w:rFonts w:ascii="Times New Roman"/>
          <w:b/>
          <w:i w:val="false"/>
          <w:color w:val="000000"/>
        </w:rPr>
        <w:t xml:space="preserve"> Параграф 325. Шабу машинасының машинисі, 4-разряд</w:t>
      </w:r>
    </w:p>
    <w:bookmarkEnd w:id="997"/>
    <w:bookmarkStart w:name="z1000" w:id="998"/>
    <w:p>
      <w:pPr>
        <w:spacing w:after="0"/>
        <w:ind w:left="0"/>
        <w:jc w:val="both"/>
      </w:pPr>
      <w:r>
        <w:rPr>
          <w:rFonts w:ascii="Times New Roman"/>
          <w:b w:val="false"/>
          <w:i w:val="false"/>
          <w:color w:val="000000"/>
          <w:sz w:val="28"/>
        </w:rPr>
        <w:t xml:space="preserve">
      662. Жұмыс сипаттамасы: </w:t>
      </w:r>
    </w:p>
    <w:bookmarkEnd w:id="998"/>
    <w:p>
      <w:pPr>
        <w:spacing w:after="0"/>
        <w:ind w:left="0"/>
        <w:jc w:val="both"/>
      </w:pPr>
      <w:r>
        <w:rPr>
          <w:rFonts w:ascii="Times New Roman"/>
          <w:b w:val="false"/>
          <w:i w:val="false"/>
          <w:color w:val="000000"/>
          <w:sz w:val="28"/>
        </w:rPr>
        <w:t>
      ұзындығы 1 метрге дейін және диаметрі 40 сантиметрге дейін теңгерімді, осмол мен ағашты кез келген жүйелі шабу машинасында шабу;</w:t>
      </w:r>
    </w:p>
    <w:p>
      <w:pPr>
        <w:spacing w:after="0"/>
        <w:ind w:left="0"/>
        <w:jc w:val="both"/>
      </w:pPr>
      <w:r>
        <w:rPr>
          <w:rFonts w:ascii="Times New Roman"/>
          <w:b w:val="false"/>
          <w:i w:val="false"/>
          <w:color w:val="000000"/>
          <w:sz w:val="28"/>
        </w:rPr>
        <w:t>
      шикізаттың шабу машинасына біркелкі берілуін және дезинтеграторлардың, тасымалдауыштың қалыпты жұмысын бақылау;</w:t>
      </w:r>
    </w:p>
    <w:p>
      <w:pPr>
        <w:spacing w:after="0"/>
        <w:ind w:left="0"/>
        <w:jc w:val="both"/>
      </w:pPr>
      <w:r>
        <w:rPr>
          <w:rFonts w:ascii="Times New Roman"/>
          <w:b w:val="false"/>
          <w:i w:val="false"/>
          <w:color w:val="000000"/>
          <w:sz w:val="28"/>
        </w:rPr>
        <w:t>
      машинаны күту;</w:t>
      </w:r>
    </w:p>
    <w:p>
      <w:pPr>
        <w:spacing w:after="0"/>
        <w:ind w:left="0"/>
        <w:jc w:val="both"/>
      </w:pPr>
      <w:r>
        <w:rPr>
          <w:rFonts w:ascii="Times New Roman"/>
          <w:b w:val="false"/>
          <w:i w:val="false"/>
          <w:color w:val="000000"/>
          <w:sz w:val="28"/>
        </w:rPr>
        <w:t>
      пышақты орнатуға қатысу.</w:t>
      </w:r>
    </w:p>
    <w:bookmarkStart w:name="z1001" w:id="999"/>
    <w:p>
      <w:pPr>
        <w:spacing w:after="0"/>
        <w:ind w:left="0"/>
        <w:jc w:val="both"/>
      </w:pPr>
      <w:r>
        <w:rPr>
          <w:rFonts w:ascii="Times New Roman"/>
          <w:b w:val="false"/>
          <w:i w:val="false"/>
          <w:color w:val="000000"/>
          <w:sz w:val="28"/>
        </w:rPr>
        <w:t xml:space="preserve">
      663. Білуге тиіс: </w:t>
      </w:r>
    </w:p>
    <w:bookmarkEnd w:id="999"/>
    <w:p>
      <w:pPr>
        <w:spacing w:after="0"/>
        <w:ind w:left="0"/>
        <w:jc w:val="both"/>
      </w:pPr>
      <w:r>
        <w:rPr>
          <w:rFonts w:ascii="Times New Roman"/>
          <w:b w:val="false"/>
          <w:i w:val="false"/>
          <w:color w:val="000000"/>
          <w:sz w:val="28"/>
        </w:rPr>
        <w:t xml:space="preserve">
      жабдықтың құрылысы; </w:t>
      </w:r>
    </w:p>
    <w:p>
      <w:pPr>
        <w:spacing w:after="0"/>
        <w:ind w:left="0"/>
        <w:jc w:val="both"/>
      </w:pPr>
      <w:r>
        <w:rPr>
          <w:rFonts w:ascii="Times New Roman"/>
          <w:b w:val="false"/>
          <w:i w:val="false"/>
          <w:color w:val="000000"/>
          <w:sz w:val="28"/>
        </w:rPr>
        <w:t xml:space="preserve">
      сигнализация тәсілдері; </w:t>
      </w:r>
    </w:p>
    <w:p>
      <w:pPr>
        <w:spacing w:after="0"/>
        <w:ind w:left="0"/>
        <w:jc w:val="both"/>
      </w:pPr>
      <w:r>
        <w:rPr>
          <w:rFonts w:ascii="Times New Roman"/>
          <w:b w:val="false"/>
          <w:i w:val="false"/>
          <w:color w:val="000000"/>
          <w:sz w:val="28"/>
        </w:rPr>
        <w:t xml:space="preserve">
      пышақ орнату тәсілдері; </w:t>
      </w:r>
    </w:p>
    <w:p>
      <w:pPr>
        <w:spacing w:after="0"/>
        <w:ind w:left="0"/>
        <w:jc w:val="both"/>
      </w:pPr>
      <w:r>
        <w:rPr>
          <w:rFonts w:ascii="Times New Roman"/>
          <w:b w:val="false"/>
          <w:i w:val="false"/>
          <w:color w:val="000000"/>
          <w:sz w:val="28"/>
        </w:rPr>
        <w:t>
      шикізаттың сапалық көрсеткіштері.</w:t>
      </w:r>
    </w:p>
    <w:p>
      <w:pPr>
        <w:spacing w:after="0"/>
        <w:ind w:left="0"/>
        <w:jc w:val="both"/>
      </w:pPr>
      <w:r>
        <w:rPr>
          <w:rFonts w:ascii="Times New Roman"/>
          <w:b w:val="false"/>
          <w:i w:val="false"/>
          <w:color w:val="000000"/>
          <w:sz w:val="28"/>
        </w:rPr>
        <w:t>
      Ұзындығы 1 метрден астам және диаметрі 40 сантиметрден астам теңгерімді шабу кезінде - 5-разряд.</w:t>
      </w:r>
    </w:p>
    <w:bookmarkStart w:name="z1002" w:id="1000"/>
    <w:p>
      <w:pPr>
        <w:spacing w:after="0"/>
        <w:ind w:left="0"/>
        <w:jc w:val="left"/>
      </w:pPr>
      <w:r>
        <w:rPr>
          <w:rFonts w:ascii="Times New Roman"/>
          <w:b/>
          <w:i w:val="false"/>
          <w:color w:val="000000"/>
        </w:rPr>
        <w:t xml:space="preserve"> Параграф 326. Шпул орау және конусты машиналардың машинисі, 3-разряд</w:t>
      </w:r>
    </w:p>
    <w:bookmarkEnd w:id="1000"/>
    <w:bookmarkStart w:name="z1003" w:id="1001"/>
    <w:p>
      <w:pPr>
        <w:spacing w:after="0"/>
        <w:ind w:left="0"/>
        <w:jc w:val="both"/>
      </w:pPr>
      <w:r>
        <w:rPr>
          <w:rFonts w:ascii="Times New Roman"/>
          <w:b w:val="false"/>
          <w:i w:val="false"/>
          <w:color w:val="000000"/>
          <w:sz w:val="28"/>
        </w:rPr>
        <w:t>
      664. Жұмыс сипаттамасы:</w:t>
      </w:r>
    </w:p>
    <w:bookmarkEnd w:id="1001"/>
    <w:p>
      <w:pPr>
        <w:spacing w:after="0"/>
        <w:ind w:left="0"/>
        <w:jc w:val="both"/>
      </w:pPr>
      <w:r>
        <w:rPr>
          <w:rFonts w:ascii="Times New Roman"/>
          <w:b w:val="false"/>
          <w:i w:val="false"/>
          <w:color w:val="000000"/>
          <w:sz w:val="28"/>
        </w:rPr>
        <w:t xml:space="preserve">
      қағаздан патрон мен конус және басқа да бұйымдарды жасау жөніндегі шпул орау және конус машиналарға қызмет көрсету; </w:t>
      </w:r>
    </w:p>
    <w:p>
      <w:pPr>
        <w:spacing w:after="0"/>
        <w:ind w:left="0"/>
        <w:jc w:val="both"/>
      </w:pPr>
      <w:r>
        <w:rPr>
          <w:rFonts w:ascii="Times New Roman"/>
          <w:b w:val="false"/>
          <w:i w:val="false"/>
          <w:color w:val="000000"/>
          <w:sz w:val="28"/>
        </w:rPr>
        <w:t>
      машинаның кептіру барабандарының температурасы мен желім деңгейін бақылау;</w:t>
      </w:r>
    </w:p>
    <w:p>
      <w:pPr>
        <w:spacing w:after="0"/>
        <w:ind w:left="0"/>
        <w:jc w:val="both"/>
      </w:pPr>
      <w:r>
        <w:rPr>
          <w:rFonts w:ascii="Times New Roman"/>
          <w:b w:val="false"/>
          <w:i w:val="false"/>
          <w:color w:val="000000"/>
          <w:sz w:val="28"/>
        </w:rPr>
        <w:t xml:space="preserve">
      шикізат пен желімдеу материалдарының сапасын анықтау; </w:t>
      </w:r>
    </w:p>
    <w:p>
      <w:pPr>
        <w:spacing w:after="0"/>
        <w:ind w:left="0"/>
        <w:jc w:val="both"/>
      </w:pPr>
      <w:r>
        <w:rPr>
          <w:rFonts w:ascii="Times New Roman"/>
          <w:b w:val="false"/>
          <w:i w:val="false"/>
          <w:color w:val="000000"/>
          <w:sz w:val="28"/>
        </w:rPr>
        <w:t>
      қағаз жайманың кесілген жерлерін жою;</w:t>
      </w:r>
    </w:p>
    <w:p>
      <w:pPr>
        <w:spacing w:after="0"/>
        <w:ind w:left="0"/>
        <w:jc w:val="both"/>
      </w:pPr>
      <w:r>
        <w:rPr>
          <w:rFonts w:ascii="Times New Roman"/>
          <w:b w:val="false"/>
          <w:i w:val="false"/>
          <w:color w:val="000000"/>
          <w:sz w:val="28"/>
        </w:rPr>
        <w:t>
      патрон салынған тор електі немесе бөшкелерді ауыстыру;</w:t>
      </w:r>
    </w:p>
    <w:p>
      <w:pPr>
        <w:spacing w:after="0"/>
        <w:ind w:left="0"/>
        <w:jc w:val="both"/>
      </w:pPr>
      <w:r>
        <w:rPr>
          <w:rFonts w:ascii="Times New Roman"/>
          <w:b w:val="false"/>
          <w:i w:val="false"/>
          <w:color w:val="000000"/>
          <w:sz w:val="28"/>
        </w:rPr>
        <w:t>
      жасалатын бұйымдардың сапасын мемлекеттік стандарт пен техникалық шарттарға сәйкес бақылау;</w:t>
      </w:r>
    </w:p>
    <w:p>
      <w:pPr>
        <w:spacing w:after="0"/>
        <w:ind w:left="0"/>
        <w:jc w:val="both"/>
      </w:pPr>
      <w:r>
        <w:rPr>
          <w:rFonts w:ascii="Times New Roman"/>
          <w:b w:val="false"/>
          <w:i w:val="false"/>
          <w:color w:val="000000"/>
          <w:sz w:val="28"/>
        </w:rPr>
        <w:t>
      дайын өнім мен қалдықты тапсыру.</w:t>
      </w:r>
    </w:p>
    <w:bookmarkStart w:name="z1004" w:id="1002"/>
    <w:p>
      <w:pPr>
        <w:spacing w:after="0"/>
        <w:ind w:left="0"/>
        <w:jc w:val="both"/>
      </w:pPr>
      <w:r>
        <w:rPr>
          <w:rFonts w:ascii="Times New Roman"/>
          <w:b w:val="false"/>
          <w:i w:val="false"/>
          <w:color w:val="000000"/>
          <w:sz w:val="28"/>
        </w:rPr>
        <w:t xml:space="preserve">
      665. Білуге тиіс: </w:t>
      </w:r>
    </w:p>
    <w:bookmarkEnd w:id="1002"/>
    <w:p>
      <w:pPr>
        <w:spacing w:after="0"/>
        <w:ind w:left="0"/>
        <w:jc w:val="both"/>
      </w:pPr>
      <w:r>
        <w:rPr>
          <w:rFonts w:ascii="Times New Roman"/>
          <w:b w:val="false"/>
          <w:i w:val="false"/>
          <w:color w:val="000000"/>
          <w:sz w:val="28"/>
        </w:rPr>
        <w:t xml:space="preserve">
      жабдық пен оның жекелеген тораптарының құрылысы, мақсаты мен жұмыс қағидаты; </w:t>
      </w:r>
    </w:p>
    <w:p>
      <w:pPr>
        <w:spacing w:after="0"/>
        <w:ind w:left="0"/>
        <w:jc w:val="both"/>
      </w:pPr>
      <w:r>
        <w:rPr>
          <w:rFonts w:ascii="Times New Roman"/>
          <w:b w:val="false"/>
          <w:i w:val="false"/>
          <w:color w:val="000000"/>
          <w:sz w:val="28"/>
        </w:rPr>
        <w:t xml:space="preserve">
      жасалатын өнімдердің түржиыны мен режимі; </w:t>
      </w:r>
    </w:p>
    <w:p>
      <w:pPr>
        <w:spacing w:after="0"/>
        <w:ind w:left="0"/>
        <w:jc w:val="both"/>
      </w:pPr>
      <w:r>
        <w:rPr>
          <w:rFonts w:ascii="Times New Roman"/>
          <w:b w:val="false"/>
          <w:i w:val="false"/>
          <w:color w:val="000000"/>
          <w:sz w:val="28"/>
        </w:rPr>
        <w:t>
      олардың мемлекеттік стандарты мен техникалық шарттары.</w:t>
      </w:r>
    </w:p>
    <w:bookmarkStart w:name="z1005" w:id="1003"/>
    <w:p>
      <w:pPr>
        <w:spacing w:after="0"/>
        <w:ind w:left="0"/>
        <w:jc w:val="left"/>
      </w:pPr>
      <w:r>
        <w:rPr>
          <w:rFonts w:ascii="Times New Roman"/>
          <w:b/>
          <w:i w:val="false"/>
          <w:color w:val="000000"/>
        </w:rPr>
        <w:t xml:space="preserve"> 327-параграф. Шүберек қайнатушы, 2-разряд</w:t>
      </w:r>
    </w:p>
    <w:bookmarkEnd w:id="1003"/>
    <w:bookmarkStart w:name="z1006" w:id="1004"/>
    <w:p>
      <w:pPr>
        <w:spacing w:after="0"/>
        <w:ind w:left="0"/>
        <w:jc w:val="both"/>
      </w:pPr>
      <w:r>
        <w:rPr>
          <w:rFonts w:ascii="Times New Roman"/>
          <w:b w:val="false"/>
          <w:i w:val="false"/>
          <w:color w:val="000000"/>
          <w:sz w:val="28"/>
        </w:rPr>
        <w:t>
      666. Жұмыс сипаттамасы:</w:t>
      </w:r>
    </w:p>
    <w:bookmarkEnd w:id="1004"/>
    <w:p>
      <w:pPr>
        <w:spacing w:after="0"/>
        <w:ind w:left="0"/>
        <w:jc w:val="both"/>
      </w:pPr>
      <w:r>
        <w:rPr>
          <w:rFonts w:ascii="Times New Roman"/>
          <w:b w:val="false"/>
          <w:i w:val="false"/>
          <w:color w:val="000000"/>
          <w:sz w:val="28"/>
        </w:rPr>
        <w:t>
      шүберекті, зығыр өңдеу қалдықтары процесін жүргізу;</w:t>
      </w:r>
    </w:p>
    <w:p>
      <w:pPr>
        <w:spacing w:after="0"/>
        <w:ind w:left="0"/>
        <w:jc w:val="both"/>
      </w:pPr>
      <w:r>
        <w:rPr>
          <w:rFonts w:ascii="Times New Roman"/>
          <w:b w:val="false"/>
          <w:i w:val="false"/>
          <w:color w:val="000000"/>
          <w:sz w:val="28"/>
        </w:rPr>
        <w:t>
      қазандықтарды пісіруге дайындау;</w:t>
      </w:r>
    </w:p>
    <w:p>
      <w:pPr>
        <w:spacing w:after="0"/>
        <w:ind w:left="0"/>
        <w:jc w:val="both"/>
      </w:pPr>
      <w:r>
        <w:rPr>
          <w:rFonts w:ascii="Times New Roman"/>
          <w:b w:val="false"/>
          <w:i w:val="false"/>
          <w:color w:val="000000"/>
          <w:sz w:val="28"/>
        </w:rPr>
        <w:t>
      шүберек және зығыр қалдықтарын салу;</w:t>
      </w:r>
    </w:p>
    <w:p>
      <w:pPr>
        <w:spacing w:after="0"/>
        <w:ind w:left="0"/>
        <w:jc w:val="both"/>
      </w:pPr>
      <w:r>
        <w:rPr>
          <w:rFonts w:ascii="Times New Roman"/>
          <w:b w:val="false"/>
          <w:i w:val="false"/>
          <w:color w:val="000000"/>
          <w:sz w:val="28"/>
        </w:rPr>
        <w:t>
      массаның дайындық деңгейін бақылау және оны қазандықтан алу;</w:t>
      </w:r>
    </w:p>
    <w:p>
      <w:pPr>
        <w:spacing w:after="0"/>
        <w:ind w:left="0"/>
        <w:jc w:val="both"/>
      </w:pPr>
      <w:r>
        <w:rPr>
          <w:rFonts w:ascii="Times New Roman"/>
          <w:b w:val="false"/>
          <w:i w:val="false"/>
          <w:color w:val="000000"/>
          <w:sz w:val="28"/>
        </w:rPr>
        <w:t>
      жабдықтардың, коммуникациялар мен автоматты және бақылау-өлшеу аппаратураның жай-күйін қадағалау;</w:t>
      </w:r>
    </w:p>
    <w:p>
      <w:pPr>
        <w:spacing w:after="0"/>
        <w:ind w:left="0"/>
        <w:jc w:val="both"/>
      </w:pPr>
      <w:r>
        <w:rPr>
          <w:rFonts w:ascii="Times New Roman"/>
          <w:b w:val="false"/>
          <w:i w:val="false"/>
          <w:color w:val="000000"/>
          <w:sz w:val="28"/>
        </w:rPr>
        <w:t xml:space="preserve">
      жұмыстағы ақаулықтарды жою. </w:t>
      </w:r>
    </w:p>
    <w:bookmarkStart w:name="z1007" w:id="1005"/>
    <w:p>
      <w:pPr>
        <w:spacing w:after="0"/>
        <w:ind w:left="0"/>
        <w:jc w:val="both"/>
      </w:pPr>
      <w:r>
        <w:rPr>
          <w:rFonts w:ascii="Times New Roman"/>
          <w:b w:val="false"/>
          <w:i w:val="false"/>
          <w:color w:val="000000"/>
          <w:sz w:val="28"/>
        </w:rPr>
        <w:t xml:space="preserve">
      667. Білуге тиіс: </w:t>
      </w:r>
    </w:p>
    <w:bookmarkEnd w:id="1005"/>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шүберектің технологиялық процесі мен пісіру режимі;</w:t>
      </w:r>
    </w:p>
    <w:p>
      <w:pPr>
        <w:spacing w:after="0"/>
        <w:ind w:left="0"/>
        <w:jc w:val="both"/>
      </w:pPr>
      <w:r>
        <w:rPr>
          <w:rFonts w:ascii="Times New Roman"/>
          <w:b w:val="false"/>
          <w:i w:val="false"/>
          <w:color w:val="000000"/>
          <w:sz w:val="28"/>
        </w:rPr>
        <w:t xml:space="preserve">
      массаның сапасына қойылатын талаптар. </w:t>
      </w:r>
    </w:p>
    <w:bookmarkStart w:name="z1008" w:id="1006"/>
    <w:p>
      <w:pPr>
        <w:spacing w:after="0"/>
        <w:ind w:left="0"/>
        <w:jc w:val="left"/>
      </w:pPr>
      <w:r>
        <w:rPr>
          <w:rFonts w:ascii="Times New Roman"/>
          <w:b/>
          <w:i w:val="false"/>
          <w:color w:val="000000"/>
        </w:rPr>
        <w:t xml:space="preserve"> Параграф 328. Эмульсия дайындаушы, 3-разряд</w:t>
      </w:r>
    </w:p>
    <w:bookmarkEnd w:id="1006"/>
    <w:bookmarkStart w:name="z1009" w:id="1007"/>
    <w:p>
      <w:pPr>
        <w:spacing w:after="0"/>
        <w:ind w:left="0"/>
        <w:jc w:val="both"/>
      </w:pPr>
      <w:r>
        <w:rPr>
          <w:rFonts w:ascii="Times New Roman"/>
          <w:b w:val="false"/>
          <w:i w:val="false"/>
          <w:color w:val="000000"/>
          <w:sz w:val="28"/>
        </w:rPr>
        <w:t>
      668. Жұмыс сипаттамасы:</w:t>
      </w:r>
    </w:p>
    <w:bookmarkEnd w:id="1007"/>
    <w:p>
      <w:pPr>
        <w:spacing w:after="0"/>
        <w:ind w:left="0"/>
        <w:jc w:val="both"/>
      </w:pPr>
      <w:r>
        <w:rPr>
          <w:rFonts w:ascii="Times New Roman"/>
          <w:b w:val="false"/>
          <w:i w:val="false"/>
          <w:color w:val="000000"/>
          <w:sz w:val="28"/>
        </w:rPr>
        <w:t>
      массаны алдын ала фотожелатин ерітіндісі бар бөшкеде дайындап алып, бояу ұнтақтағышта титан ақ сырын дайындау;</w:t>
      </w:r>
    </w:p>
    <w:p>
      <w:pPr>
        <w:spacing w:after="0"/>
        <w:ind w:left="0"/>
        <w:jc w:val="both"/>
      </w:pPr>
      <w:r>
        <w:rPr>
          <w:rFonts w:ascii="Times New Roman"/>
          <w:b w:val="false"/>
          <w:i w:val="false"/>
          <w:color w:val="000000"/>
          <w:sz w:val="28"/>
        </w:rPr>
        <w:t>
      химикаттарды рецептісі бойынша нақты өлшеу және эмульсия дайындау үшін оны араластырғышқа салу;</w:t>
      </w:r>
    </w:p>
    <w:p>
      <w:pPr>
        <w:spacing w:after="0"/>
        <w:ind w:left="0"/>
        <w:jc w:val="both"/>
      </w:pPr>
      <w:r>
        <w:rPr>
          <w:rFonts w:ascii="Times New Roman"/>
          <w:b w:val="false"/>
          <w:i w:val="false"/>
          <w:color w:val="000000"/>
          <w:sz w:val="28"/>
        </w:rPr>
        <w:t>
      араластырғыштың жұмысын бақылау және эмульсияның даярлық дәрежесін анықтау;</w:t>
      </w:r>
    </w:p>
    <w:p>
      <w:pPr>
        <w:spacing w:after="0"/>
        <w:ind w:left="0"/>
        <w:jc w:val="both"/>
      </w:pPr>
      <w:r>
        <w:rPr>
          <w:rFonts w:ascii="Times New Roman"/>
          <w:b w:val="false"/>
          <w:i w:val="false"/>
          <w:color w:val="000000"/>
          <w:sz w:val="28"/>
        </w:rPr>
        <w:t>
      жабдық пен бақылау-өлшеу аппаратурасының жай-күйін бақылау.</w:t>
      </w:r>
    </w:p>
    <w:bookmarkStart w:name="z1010" w:id="1008"/>
    <w:p>
      <w:pPr>
        <w:spacing w:after="0"/>
        <w:ind w:left="0"/>
        <w:jc w:val="both"/>
      </w:pPr>
      <w:r>
        <w:rPr>
          <w:rFonts w:ascii="Times New Roman"/>
          <w:b w:val="false"/>
          <w:i w:val="false"/>
          <w:color w:val="000000"/>
          <w:sz w:val="28"/>
        </w:rPr>
        <w:t xml:space="preserve">
      669. Білуге тиіс: </w:t>
      </w:r>
    </w:p>
    <w:bookmarkEnd w:id="1008"/>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фототаспаны, электрохимиялық қағазды сіңдірудің технологиялық процессі; </w:t>
      </w:r>
    </w:p>
    <w:p>
      <w:pPr>
        <w:spacing w:after="0"/>
        <w:ind w:left="0"/>
        <w:jc w:val="both"/>
      </w:pPr>
      <w:r>
        <w:rPr>
          <w:rFonts w:ascii="Times New Roman"/>
          <w:b w:val="false"/>
          <w:i w:val="false"/>
          <w:color w:val="000000"/>
          <w:sz w:val="28"/>
        </w:rPr>
        <w:t>
      қолданылатын химикаттардың, негіз қағаз бен дайын ротопленканың қасиеттері.</w:t>
      </w:r>
    </w:p>
    <w:bookmarkStart w:name="z1011" w:id="1009"/>
    <w:p>
      <w:pPr>
        <w:spacing w:after="0"/>
        <w:ind w:left="0"/>
        <w:jc w:val="left"/>
      </w:pPr>
      <w:r>
        <w:rPr>
          <w:rFonts w:ascii="Times New Roman"/>
          <w:b/>
          <w:i w:val="false"/>
          <w:color w:val="000000"/>
        </w:rPr>
        <w:t xml:space="preserve"> Параграф 329. Эмульсия дайындаушы, 4-разряд</w:t>
      </w:r>
    </w:p>
    <w:bookmarkEnd w:id="1009"/>
    <w:bookmarkStart w:name="z1012" w:id="1010"/>
    <w:p>
      <w:pPr>
        <w:spacing w:after="0"/>
        <w:ind w:left="0"/>
        <w:jc w:val="both"/>
      </w:pPr>
      <w:r>
        <w:rPr>
          <w:rFonts w:ascii="Times New Roman"/>
          <w:b w:val="false"/>
          <w:i w:val="false"/>
          <w:color w:val="000000"/>
          <w:sz w:val="28"/>
        </w:rPr>
        <w:t>
      670. Жұмыс сипаттамасы:</w:t>
      </w:r>
    </w:p>
    <w:bookmarkEnd w:id="1010"/>
    <w:p>
      <w:pPr>
        <w:spacing w:after="0"/>
        <w:ind w:left="0"/>
        <w:jc w:val="both"/>
      </w:pPr>
      <w:r>
        <w:rPr>
          <w:rFonts w:ascii="Times New Roman"/>
          <w:b w:val="false"/>
          <w:i w:val="false"/>
          <w:color w:val="000000"/>
          <w:sz w:val="28"/>
        </w:rPr>
        <w:t>
      таза затты техникалық өнімдегі қажетті химикаттардың пайыздық құрамы бойынша алдын ала есептеу негізінде лаборатория деректері бойынша эмульсия дайындау;</w:t>
      </w:r>
    </w:p>
    <w:p>
      <w:pPr>
        <w:spacing w:after="0"/>
        <w:ind w:left="0"/>
        <w:jc w:val="both"/>
      </w:pPr>
      <w:r>
        <w:rPr>
          <w:rFonts w:ascii="Times New Roman"/>
          <w:b w:val="false"/>
          <w:i w:val="false"/>
          <w:color w:val="000000"/>
          <w:sz w:val="28"/>
        </w:rPr>
        <w:t>
      химикаттарды рецептіге сәйкес өлшеу, оны араластырғышқа салу;</w:t>
      </w:r>
    </w:p>
    <w:p>
      <w:pPr>
        <w:spacing w:after="0"/>
        <w:ind w:left="0"/>
        <w:jc w:val="both"/>
      </w:pPr>
      <w:r>
        <w:rPr>
          <w:rFonts w:ascii="Times New Roman"/>
          <w:b w:val="false"/>
          <w:i w:val="false"/>
          <w:color w:val="000000"/>
          <w:sz w:val="28"/>
        </w:rPr>
        <w:t>
      өлшеуіштерді толтыру;</w:t>
      </w:r>
    </w:p>
    <w:p>
      <w:pPr>
        <w:spacing w:after="0"/>
        <w:ind w:left="0"/>
        <w:jc w:val="both"/>
      </w:pPr>
      <w:r>
        <w:rPr>
          <w:rFonts w:ascii="Times New Roman"/>
          <w:b w:val="false"/>
          <w:i w:val="false"/>
          <w:color w:val="000000"/>
          <w:sz w:val="28"/>
        </w:rPr>
        <w:t>
      араластырғыштың жұмысын басқару және ерітіндінің даярлық дәрежесін анықтау;</w:t>
      </w:r>
    </w:p>
    <w:p>
      <w:pPr>
        <w:spacing w:after="0"/>
        <w:ind w:left="0"/>
        <w:jc w:val="both"/>
      </w:pPr>
      <w:r>
        <w:rPr>
          <w:rFonts w:ascii="Times New Roman"/>
          <w:b w:val="false"/>
          <w:i w:val="false"/>
          <w:color w:val="000000"/>
          <w:sz w:val="28"/>
        </w:rPr>
        <w:t>
      жабдық пен бақылау-өлшеу аппаратурасының жай-күйін және эмульсияны сүзу процессін бақылау.</w:t>
      </w:r>
    </w:p>
    <w:bookmarkStart w:name="z1013" w:id="1011"/>
    <w:p>
      <w:pPr>
        <w:spacing w:after="0"/>
        <w:ind w:left="0"/>
        <w:jc w:val="both"/>
      </w:pPr>
      <w:r>
        <w:rPr>
          <w:rFonts w:ascii="Times New Roman"/>
          <w:b w:val="false"/>
          <w:i w:val="false"/>
          <w:color w:val="000000"/>
          <w:sz w:val="28"/>
        </w:rPr>
        <w:t xml:space="preserve">
      671. Білуге тиіс: </w:t>
      </w:r>
    </w:p>
    <w:bookmarkEnd w:id="1011"/>
    <w:p>
      <w:pPr>
        <w:spacing w:after="0"/>
        <w:ind w:left="0"/>
        <w:jc w:val="both"/>
      </w:pPr>
      <w:r>
        <w:rPr>
          <w:rFonts w:ascii="Times New Roman"/>
          <w:b w:val="false"/>
          <w:i w:val="false"/>
          <w:color w:val="000000"/>
          <w:sz w:val="28"/>
        </w:rPr>
        <w:t xml:space="preserve">
      қызмет көрсетілетін жабдықтың құрылысы және бақылау-өлшеу аппаратурасының схемасы; </w:t>
      </w:r>
    </w:p>
    <w:p>
      <w:pPr>
        <w:spacing w:after="0"/>
        <w:ind w:left="0"/>
        <w:jc w:val="both"/>
      </w:pPr>
      <w:r>
        <w:rPr>
          <w:rFonts w:ascii="Times New Roman"/>
          <w:b w:val="false"/>
          <w:i w:val="false"/>
          <w:color w:val="000000"/>
          <w:sz w:val="28"/>
        </w:rPr>
        <w:t>
      қолданылатын химикаттардың, жарық қағаздардың, диазотипті қағаздардың, ақ түсті су өткізбейтін картонның қасиеті;</w:t>
      </w:r>
    </w:p>
    <w:p>
      <w:pPr>
        <w:spacing w:after="0"/>
        <w:ind w:left="0"/>
        <w:jc w:val="both"/>
      </w:pPr>
      <w:r>
        <w:rPr>
          <w:rFonts w:ascii="Times New Roman"/>
          <w:b w:val="false"/>
          <w:i w:val="false"/>
          <w:color w:val="000000"/>
          <w:sz w:val="28"/>
        </w:rPr>
        <w:t>
      қаптама қабат жағудың технологиялық процессі және қағаздың әрбір түріне эмульсия дайындау технологиясы.</w:t>
      </w:r>
    </w:p>
    <w:bookmarkStart w:name="z1014" w:id="1012"/>
    <w:p>
      <w:pPr>
        <w:spacing w:after="0"/>
        <w:ind w:left="0"/>
        <w:jc w:val="left"/>
      </w:pPr>
      <w:r>
        <w:rPr>
          <w:rFonts w:ascii="Times New Roman"/>
          <w:b/>
          <w:i w:val="false"/>
          <w:color w:val="000000"/>
        </w:rPr>
        <w:t xml:space="preserve"> Параграф 330. Энсониттік машинаның машинисі, 2-разряд</w:t>
      </w:r>
    </w:p>
    <w:bookmarkEnd w:id="1012"/>
    <w:bookmarkStart w:name="z1015" w:id="1013"/>
    <w:p>
      <w:pPr>
        <w:spacing w:after="0"/>
        <w:ind w:left="0"/>
        <w:jc w:val="both"/>
      </w:pPr>
      <w:r>
        <w:rPr>
          <w:rFonts w:ascii="Times New Roman"/>
          <w:b w:val="false"/>
          <w:i w:val="false"/>
          <w:color w:val="000000"/>
          <w:sz w:val="28"/>
        </w:rPr>
        <w:t>
      672. Жұмыс сипаттамасы:</w:t>
      </w:r>
    </w:p>
    <w:bookmarkEnd w:id="1013"/>
    <w:p>
      <w:pPr>
        <w:spacing w:after="0"/>
        <w:ind w:left="0"/>
        <w:jc w:val="both"/>
      </w:pPr>
      <w:r>
        <w:rPr>
          <w:rFonts w:ascii="Times New Roman"/>
          <w:b w:val="false"/>
          <w:i w:val="false"/>
          <w:color w:val="000000"/>
          <w:sz w:val="28"/>
        </w:rPr>
        <w:t>
      біліктілігі анағұрлым жоғары машинистің басшылығымен энсонит жасауға арналған картонды желімдеудің технологиялық процессін жүргізу;</w:t>
      </w:r>
    </w:p>
    <w:p>
      <w:pPr>
        <w:spacing w:after="0"/>
        <w:ind w:left="0"/>
        <w:jc w:val="both"/>
      </w:pPr>
      <w:r>
        <w:rPr>
          <w:rFonts w:ascii="Times New Roman"/>
          <w:b w:val="false"/>
          <w:i w:val="false"/>
          <w:color w:val="000000"/>
          <w:sz w:val="28"/>
        </w:rPr>
        <w:t>
      ораманы орнатуға және картонды машинаға салуға қатысу;</w:t>
      </w:r>
    </w:p>
    <w:p>
      <w:pPr>
        <w:spacing w:after="0"/>
        <w:ind w:left="0"/>
        <w:jc w:val="both"/>
      </w:pPr>
      <w:r>
        <w:rPr>
          <w:rFonts w:ascii="Times New Roman"/>
          <w:b w:val="false"/>
          <w:i w:val="false"/>
          <w:color w:val="000000"/>
          <w:sz w:val="28"/>
        </w:rPr>
        <w:t>
      машинаның тежегіш бөлігіне қызмет көрсету және қажеттігі бойынша оны тоқтату.</w:t>
      </w:r>
    </w:p>
    <w:bookmarkStart w:name="z1016" w:id="1014"/>
    <w:p>
      <w:pPr>
        <w:spacing w:after="0"/>
        <w:ind w:left="0"/>
        <w:jc w:val="both"/>
      </w:pPr>
      <w:r>
        <w:rPr>
          <w:rFonts w:ascii="Times New Roman"/>
          <w:b w:val="false"/>
          <w:i w:val="false"/>
          <w:color w:val="000000"/>
          <w:sz w:val="28"/>
        </w:rPr>
        <w:t xml:space="preserve">
      673. Білуге тиіс: </w:t>
      </w:r>
    </w:p>
    <w:bookmarkEnd w:id="1014"/>
    <w:p>
      <w:pPr>
        <w:spacing w:after="0"/>
        <w:ind w:left="0"/>
        <w:jc w:val="both"/>
      </w:pPr>
      <w:r>
        <w:rPr>
          <w:rFonts w:ascii="Times New Roman"/>
          <w:b w:val="false"/>
          <w:i w:val="false"/>
          <w:color w:val="000000"/>
          <w:sz w:val="28"/>
        </w:rPr>
        <w:t xml:space="preserve">
      машинаның жекелеген бөлігінің құрылысы; </w:t>
      </w:r>
    </w:p>
    <w:p>
      <w:pPr>
        <w:spacing w:after="0"/>
        <w:ind w:left="0"/>
        <w:jc w:val="both"/>
      </w:pPr>
      <w:r>
        <w:rPr>
          <w:rFonts w:ascii="Times New Roman"/>
          <w:b w:val="false"/>
          <w:i w:val="false"/>
          <w:color w:val="000000"/>
          <w:sz w:val="28"/>
        </w:rPr>
        <w:t>
      картон жаймасын салу және орау ережесі.</w:t>
      </w:r>
    </w:p>
    <w:bookmarkStart w:name="z1017" w:id="1015"/>
    <w:p>
      <w:pPr>
        <w:spacing w:after="0"/>
        <w:ind w:left="0"/>
        <w:jc w:val="left"/>
      </w:pPr>
      <w:r>
        <w:rPr>
          <w:rFonts w:ascii="Times New Roman"/>
          <w:b/>
          <w:i w:val="false"/>
          <w:color w:val="000000"/>
        </w:rPr>
        <w:t xml:space="preserve"> Параграф 331. Энсониттік машинаның машинисі, 4-разряд</w:t>
      </w:r>
    </w:p>
    <w:bookmarkEnd w:id="1015"/>
    <w:bookmarkStart w:name="z1018" w:id="1016"/>
    <w:p>
      <w:pPr>
        <w:spacing w:after="0"/>
        <w:ind w:left="0"/>
        <w:jc w:val="both"/>
      </w:pPr>
      <w:r>
        <w:rPr>
          <w:rFonts w:ascii="Times New Roman"/>
          <w:b w:val="false"/>
          <w:i w:val="false"/>
          <w:color w:val="000000"/>
          <w:sz w:val="28"/>
        </w:rPr>
        <w:t xml:space="preserve">
      674. Жұмыс сипаттамасы: </w:t>
      </w:r>
    </w:p>
    <w:bookmarkEnd w:id="1016"/>
    <w:p>
      <w:pPr>
        <w:spacing w:after="0"/>
        <w:ind w:left="0"/>
        <w:jc w:val="both"/>
      </w:pPr>
      <w:r>
        <w:rPr>
          <w:rFonts w:ascii="Times New Roman"/>
          <w:b w:val="false"/>
          <w:i w:val="false"/>
          <w:color w:val="000000"/>
          <w:sz w:val="28"/>
        </w:rPr>
        <w:t>
      энсонит жасауға арналған картонды желімдеудің технологиялық процессін жүргізу;</w:t>
      </w:r>
    </w:p>
    <w:p>
      <w:pPr>
        <w:spacing w:after="0"/>
        <w:ind w:left="0"/>
        <w:jc w:val="both"/>
      </w:pPr>
      <w:r>
        <w:rPr>
          <w:rFonts w:ascii="Times New Roman"/>
          <w:b w:val="false"/>
          <w:i w:val="false"/>
          <w:color w:val="000000"/>
          <w:sz w:val="28"/>
        </w:rPr>
        <w:t>
      машинаның барлық тораптарын қарау және жұмысқа жарамдылығын тексеру;</w:t>
      </w:r>
    </w:p>
    <w:p>
      <w:pPr>
        <w:spacing w:after="0"/>
        <w:ind w:left="0"/>
        <w:jc w:val="both"/>
      </w:pPr>
      <w:r>
        <w:rPr>
          <w:rFonts w:ascii="Times New Roman"/>
          <w:b w:val="false"/>
          <w:i w:val="false"/>
          <w:color w:val="000000"/>
          <w:sz w:val="28"/>
        </w:rPr>
        <w:t>
      картон орамасын орнату және оны машинаға салу;</w:t>
      </w:r>
    </w:p>
    <w:p>
      <w:pPr>
        <w:spacing w:after="0"/>
        <w:ind w:left="0"/>
        <w:jc w:val="both"/>
      </w:pPr>
      <w:r>
        <w:rPr>
          <w:rFonts w:ascii="Times New Roman"/>
          <w:b w:val="false"/>
          <w:i w:val="false"/>
          <w:color w:val="000000"/>
          <w:sz w:val="28"/>
        </w:rPr>
        <w:t>
      машинаның жұмыс жылдамдығын, бу қысымын, желімнің берілуін, картон жаймасының керілуін реттеу;</w:t>
      </w:r>
    </w:p>
    <w:p>
      <w:pPr>
        <w:spacing w:after="0"/>
        <w:ind w:left="0"/>
        <w:jc w:val="both"/>
      </w:pPr>
      <w:r>
        <w:rPr>
          <w:rFonts w:ascii="Times New Roman"/>
          <w:b w:val="false"/>
          <w:i w:val="false"/>
          <w:color w:val="000000"/>
          <w:sz w:val="28"/>
        </w:rPr>
        <w:t>
      бақылау-өлшеу аппаратурасының көрсеткіштерін бақылау;</w:t>
      </w:r>
    </w:p>
    <w:p>
      <w:pPr>
        <w:spacing w:after="0"/>
        <w:ind w:left="0"/>
        <w:jc w:val="both"/>
      </w:pPr>
      <w:r>
        <w:rPr>
          <w:rFonts w:ascii="Times New Roman"/>
          <w:b w:val="false"/>
          <w:i w:val="false"/>
          <w:color w:val="000000"/>
          <w:sz w:val="28"/>
        </w:rPr>
        <w:t>
      дайын өнімнің мемлекеттік стандарт бойынша сапалық көрсеткіштерін сақтау.</w:t>
      </w:r>
    </w:p>
    <w:bookmarkStart w:name="z1019" w:id="1017"/>
    <w:p>
      <w:pPr>
        <w:spacing w:after="0"/>
        <w:ind w:left="0"/>
        <w:jc w:val="both"/>
      </w:pPr>
      <w:r>
        <w:rPr>
          <w:rFonts w:ascii="Times New Roman"/>
          <w:b w:val="false"/>
          <w:i w:val="false"/>
          <w:color w:val="000000"/>
          <w:sz w:val="28"/>
        </w:rPr>
        <w:t xml:space="preserve">
      675. Білуге тиіс: </w:t>
      </w:r>
    </w:p>
    <w:bookmarkEnd w:id="1017"/>
    <w:p>
      <w:pPr>
        <w:spacing w:after="0"/>
        <w:ind w:left="0"/>
        <w:jc w:val="both"/>
      </w:pPr>
      <w:r>
        <w:rPr>
          <w:rFonts w:ascii="Times New Roman"/>
          <w:b w:val="false"/>
          <w:i w:val="false"/>
          <w:color w:val="000000"/>
          <w:sz w:val="28"/>
        </w:rPr>
        <w:t xml:space="preserve">
      қызмет көрсетілетін жабдықтың құрылысы және бақылау-өлшеу аппаратурасының жұмысы; </w:t>
      </w:r>
    </w:p>
    <w:p>
      <w:pPr>
        <w:spacing w:after="0"/>
        <w:ind w:left="0"/>
        <w:jc w:val="both"/>
      </w:pPr>
      <w:r>
        <w:rPr>
          <w:rFonts w:ascii="Times New Roman"/>
          <w:b w:val="false"/>
          <w:i w:val="false"/>
          <w:color w:val="000000"/>
          <w:sz w:val="28"/>
        </w:rPr>
        <w:t xml:space="preserve">
      энсонит жасаудың технологиялық процессі; </w:t>
      </w:r>
    </w:p>
    <w:p>
      <w:pPr>
        <w:spacing w:after="0"/>
        <w:ind w:left="0"/>
        <w:jc w:val="both"/>
      </w:pPr>
      <w:r>
        <w:rPr>
          <w:rFonts w:ascii="Times New Roman"/>
          <w:b w:val="false"/>
          <w:i w:val="false"/>
          <w:color w:val="000000"/>
          <w:sz w:val="28"/>
        </w:rPr>
        <w:t>
      дайын өнімнің мемлекеттік стандарт бойынша сапалық көрсеткіштері.</w:t>
      </w:r>
    </w:p>
    <w:bookmarkStart w:name="z1020" w:id="1018"/>
    <w:p>
      <w:pPr>
        <w:spacing w:after="0"/>
        <w:ind w:left="0"/>
        <w:jc w:val="left"/>
      </w:pPr>
      <w:r>
        <w:rPr>
          <w:rFonts w:ascii="Times New Roman"/>
          <w:b/>
          <w:i w:val="false"/>
          <w:color w:val="000000"/>
        </w:rPr>
        <w:t xml:space="preserve"> 3-тарау. Жұмысшы кәсіптерінің алфавиттік көрсеткіші</w:t>
      </w:r>
    </w:p>
    <w:bookmarkEnd w:id="1018"/>
    <w:bookmarkStart w:name="z1021" w:id="1019"/>
    <w:p>
      <w:pPr>
        <w:spacing w:after="0"/>
        <w:ind w:left="0"/>
        <w:jc w:val="both"/>
      </w:pPr>
      <w:r>
        <w:rPr>
          <w:rFonts w:ascii="Times New Roman"/>
          <w:b w:val="false"/>
          <w:i w:val="false"/>
          <w:color w:val="000000"/>
          <w:sz w:val="28"/>
        </w:rPr>
        <w:t xml:space="preserve">
      676. Жұмысшы кәсіптерінің алфавиттік көрсеткіші БТБА-ның (39-шығарылымы)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0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 xml:space="preserve">біліктілік анықтамалығына </w:t>
            </w:r>
            <w:r>
              <w:br/>
            </w:r>
            <w:r>
              <w:rPr>
                <w:rFonts w:ascii="Times New Roman"/>
                <w:b w:val="false"/>
                <w:i w:val="false"/>
                <w:color w:val="000000"/>
                <w:sz w:val="20"/>
              </w:rPr>
              <w:t>(39-шығарылым)</w:t>
            </w:r>
            <w:r>
              <w:br/>
            </w:r>
            <w:r>
              <w:rPr>
                <w:rFonts w:ascii="Times New Roman"/>
                <w:b w:val="false"/>
                <w:i w:val="false"/>
                <w:color w:val="000000"/>
                <w:sz w:val="20"/>
              </w:rPr>
              <w:t>қосымша</w:t>
            </w:r>
          </w:p>
        </w:tc>
      </w:tr>
    </w:tbl>
    <w:bookmarkStart w:name="z1023" w:id="1020"/>
    <w:p>
      <w:pPr>
        <w:spacing w:after="0"/>
        <w:ind w:left="0"/>
        <w:jc w:val="left"/>
      </w:pPr>
      <w:r>
        <w:rPr>
          <w:rFonts w:ascii="Times New Roman"/>
          <w:b/>
          <w:i w:val="false"/>
          <w:color w:val="000000"/>
        </w:rPr>
        <w:t xml:space="preserve"> Жұмысшы кәсіптерінің алфавиттік көрсеткіші</w:t>
      </w:r>
    </w:p>
    <w:bookmarkEnd w:id="10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2"/>
        <w:gridCol w:w="3959"/>
        <w:gridCol w:w="3383"/>
        <w:gridCol w:w="2326"/>
      </w:tblGrid>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диапазондары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булаушы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желім массасын және сіңдіру қоспасын қайнатушы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Басу-ою агрегатының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Битумдеу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Блондтау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құрастырушы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үйлестіруші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Бүрмелеу агрегатының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оюшы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Вакуум-қалыптау машинасының кептірушісі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Вакуум-қалыптау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Гильза жасау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Гуммирлеу агрегатының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Дефибрерге баланс салушы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Дефибрерлік тастарды орнатушы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Дефибрерші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Диффузорды түсіруші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барқыт агрегатының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қайнатушы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Желімдеу-ию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Желімдеу-кептіру машинасының кептірушісі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Желімдеу-кептіру машинасының машинисі (желімдеуші)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Желімдеу-кептіру машинасының ораушысы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Желімдеу-кептіру машинасының престеушісі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Жоңқадан жасалған ағаш масса өндірісінің операторы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және қағаз орамдарын жинаушы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мен фибраны бояушы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мен фибраны престеуші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фибра және басқа да материалдарды пішуші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Картонажды өндіріс автоматшысы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Картонаждық бұйымдарды престеуші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Картонажшы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 дайындаушы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Колчедан, күкірт пештеріне және турмаларға салушы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Колчедан уатушы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қалпына келтіруші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Қабықты престеуші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картонды дымқылдатушы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қағаз бұйымдарын сіңдіруші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қағаз жіпті ораушы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бояу машинасының машинисі (бояушы)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бұйымдарды құрастырушы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бұйымдарды ораушы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біліктерді теруші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жасайтын (картон жасайтын) машинаның машинисі (торшы)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жасайтын машинаның кептірушісі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жасайтын машинаның ораушысы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жасайтын машинаның престеушісі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және олардан жасалған бұйымдарды желімдеуші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мен целлюлозаны кесуші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фибра және олардан жасалған бұйымдарды кептіруші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қап сынаушы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пакет дайындаушы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өндірісінде жабдықты баптаушы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өндірісіндегі сұрыптаушы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цилиндрлерді ораушы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бұйым жасау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жасалған бөлшектер мен бұйымдарды жинақтаушы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жасалған бұйымдарды жылтыратушы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жазушы-сұрыптаушы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картон мен фибраны тегістеуші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өрнектеуші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полиэтилен пленкамен қаптауға арналған машинаның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полиэтилен пленкамен қаптау машинасының ораушысы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престеуші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Қатайту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 үлгісін жасаушы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қағаз бұйымдарды құюшы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қағаз бұйымдарды өңдеуші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қағаз бұйымдарын престеуші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резервуарларды айналдыра қалаушы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қайнатушы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Массаның композициясы мен концентрациясын реттеуші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Миллиметрлегішті басушы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Ою-қалыптау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Папка жасайтын машинаның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 жасаушы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Пергаменттік машинаның кептірушісі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Пергаменттік машинаның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машинасының ораушысы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Пергаменттік машинаның престеушісі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Пневмогидрожеткізу операторы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Пресспат машинисі (торшы)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Пресспат престеушісі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Пресспатты кептіруші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Пресспаттың ораушысы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Пішіп кесуші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Релелеу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Рекордерлік машинаның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Сазбалшықты жасау жөніндегі аппаратшы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Серпантин ораушы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 жасайтын машинаның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құрылғысы аппаратшысы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Содашы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салушы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біліктерді теруші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машинасының кесушісі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машинасының престеушісі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 булаушы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жабдығының операторы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Таллоль құрылғысының аппаратшысы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шикізатын қайнатушы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жуушы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Таспаның орауын жазушы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машинасының кептірушісі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машинасының ораушысы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машинасының престеушісі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сүзгісіне арналған қағазды жасау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Термодисперстік құрылғының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Тұсқағаз-баспа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 суреттерін ауыстырып салушы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Тұсқағазға сурет салушы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Тұсқағазға суретті толтырушы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 желімдеу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жасау машинасының машинисі (түтікші)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талшықты қағаз машинасының кептірушісі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талшықты қағаз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 бұйымдарды лактаушы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 және құятын қағаз бұйымдарды желімдеуші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 жуушы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 июші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Фибралаушы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Фибраны егеуші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 сілтілеу жөніндегі аппаратшы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 түтіктерді біліктеуші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жасаушы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 жіберуші жұмысшы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ағаш масса қайнатушы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диффузоршысы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Целлюлозаны жуушы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Целлюлоза-қағаз өндірісінің бақылаушысы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Целлюлоза-қағаз өндірісінің каландрлаушысы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қайнатушы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уатушы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Целлюлозаны, қағаз бен олардан жасалған бұйымдарды алушы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машинасының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Шпул орау және конусты машиналардың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Шүберек қайнатушы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дайындаушы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Энсониттік машинаның машинисі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