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3e59d" w14:textId="593e5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Ашық деректердің интернет-порталында орналастырылатын ашық деректер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2019 жылғы 13 қарашадағы № 302/НҚ бұйрығы. Қазақстан Республикасының Әділет министрлігінде 2019 жылғы 15 қарашада № 19599 болып тіркелді. Күші жойылды - Қазақстан Республикасының Цифрлық даму, инновациялар және аэроғарыш өнеркәсібі министрінің 2022 жылғы 18 ақпандағы № 55/НҚ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Цифрлық даму, инновациялар және аэроғарыш өнеркәсібі министрінің 18.02.2022 </w:t>
      </w:r>
      <w:r>
        <w:rPr>
          <w:rFonts w:ascii="Times New Roman"/>
          <w:b w:val="false"/>
          <w:i w:val="false"/>
          <w:color w:val="ff0000"/>
          <w:sz w:val="28"/>
        </w:rPr>
        <w:t>№ 55/НҚ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"Ақпараттандыру туралы" 2015 жылғы 24 қарашадағы Қазақстан Республикасы Заңы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Ашық деректер интернет-порталында орналастырылатын ашық деректерінің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Қорғаныс және аэроғарыш өнеркәсібі министрлігінің ашық деректердің интернет-порталында орналастырылатын ашық деректерінің тізбесін бекіту туралы" (Нормативтік құқықтық актілерді мемлекеттік тіркеу тізілімінде № 16201 болып тіркелген, 2018 жылғы 27 желтоқсанда Қазақстан Республикасы Нормативтік құқықтық актілерінің эталондық бақылау банкінде жарияланған) Қазақстан Республикасы Қорғаныс және аэроғарыш өнеркәсібі министрінің 2017 жылғы 27 желтоқсандағы № 239/НҚ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Цифрлық даму, инновациялар және аэроғарыш өнеркәсібі министрлігінің Стратегиялық жоспарлау департаменті бекітілген заңнамаға сәйкес: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жарияланғаннан кейін Қазақстан Республикасы Қорғаныс және аэроғарыш өнеркәсібі министрлiгiнiң интернет-ресурсына орналастыруды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Цифрлық даму, инновациялар және аэроғарыш өнеркәсібі министрлігінің Жауапты хатшысына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Цифрлық даму, инновациялар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аэроғарыш өнеркәсібі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қарашадағы № 302/НҚ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 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Ашық деректердің интернет-порталында орналастырылатын ашық деректер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жиынтығының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Өзектендіру кезеңі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мерзімі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Дереккөз (Ашық деректер интернет-порталының АЖО арқылы немесе мемлекеттік органның АРІ жүйесі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бөлімше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Цифрлық даму, инновациялар және аэроғарыш өнеркәсібі министрлігі (бұдан әрі – Министрлік) әдеп жөніндегі уәкілінің қызметі туралы ақпарат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 (жылына 1 рет)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жылдан кейінгі 20 қаңтарына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Әдеп жөніндегі уәкілі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Министрліктің сапалық және сандық құрамы (мемлекеттік қызметшілерді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 (жылына 1 рет)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жылдан кейінгі 20 қаңтарға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Адами ресурстарды басқару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Министрлікте бар бос лауазымдар туралы мәліметтер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Өзгерген кезде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жұмыс күні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Адами ресурстарды басқару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Министрліктің құрылымы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Өзгерген кезде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жұмыс күні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Адами ресурстарды басқару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Министрлік қызметінің салалары бойынша ведомствалық наградалар иегерлерінің тізбесі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 (жылына 1 рет)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маусымға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Адами ресурстарды басқару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Министрліктің мемлекеттік сатып алу жоспары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 (жылына 1 рет)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желтоқсанға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Министрлік басшылығының жеке тұлғалар мен заңды тұлғаларды қабылдау кестесі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тоқсаннан кейінгі айдың 20-сына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әкімшілендіру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тұлғалардан келіп түскен өтініштер бойынша статистикалық деректер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тоқсаннан кейінгі айдың 20-сына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әкімшілендіру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Министрліктің қызметін реттейтін нормативтік құқықтық актілер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нормативтік құқықтық актілер қабылдаған немесе өзгерістер енгізілген кезде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қолданысқа енгізілген күннен кейін екі жұмыс күні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Министрліктің Қоғамдық кеңесінің құрамы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Қажеттілігіне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Құрамға өзгерістер енгізілгеннен кейін бес жұмыс күні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Стратегиялық жоспарлау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Технологияларды коммерцияландыруға инновациялық гранттар туралы мәліметтер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тоқсаннан кейінгі айдың 15-іне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экожүйесі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Министрлік көрсететін мемлекеттік қызметтер тізбесі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 (жылына 1 рет)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жылдан кейінгі 10-ына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"Электрондық үкіметті" және мемлекеттік көрсетілетін қызметтерді дамыту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"Азаматтарға арналған үкімет" мемлекеттік корпорациясы" коммерциялық емес акционерлік қоғамы арқылы көрсетілетін мемлекеттік көрсетілетін қызметтердің тізілімі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 (жылына 1 рет)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есептік жылдың 10-ына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"Электрондық үкіметті" және мемлекеттік көрсетілетін қызметтерді дамыту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халықының 3G, 4G ұялы байланыс қызметімен қамту пайызы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 (жылына 1 рет)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есептілік кезеңнен кейінгі айдың 10-ына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саласындағы мемлекеттік саясат және инфрақұрылым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қызметтерінен түскен табыстар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тоқсаннан кейінгі айдың 15-іне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саласындағы мемлекеттік саясат және инфрақұрылым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 бойынша телефон тығыздығы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тоқсаннан кейінгі айдың 15-іне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саласындағы мемлекеттік саясат және инфрақұрылым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телефон байланысы бойынша статистикалық деректер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тоқсаннан кейінгі айдың 15-іне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саласындағы мемлекеттік саясат және инфрақұрылым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байланыс бойынша статистикалық деректер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тоқсаннан кейінгі айдың 15-іне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саласындағы мемлекеттік саясат және инфрақұрылым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жолақты Интернет желісіне қол жеткізу бойынша статистикалық деректер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тоқсаннан кейінгі айдың 15-іне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саласындағы мемлекеттік саясат және инфрақұрылым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жолақты Интернет желісіне қол жеткізу үшін тіркелген (сымды) және сымсыз трафигі, Гбайт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 (жылына 1 рет)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саласындағы мемлекеттік саясат және инфрақұрылым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саласының негізгі капиталына инвестициялар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 (жылына 1 рет)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шілдеге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саласындағы мемлекеттік саясат және инфрақұрылым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 байланысының қызметтерін ұсынатын компаниялардың тізбезі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 (жылына 1 рет)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ақпанға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саласындағы мемлекеттік саясат және инфрақұрылым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"Қазпошта" акционерлік қоғамы бөлімшелерінің тізімі (кестесі және орналасқан жері)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 (жылына 1 рет)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ақпанға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саласындағы мемлекеттік саясат және инфрақұрылым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 байланысы бойынша статистикалық мәліметтер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 (жылына 1 рет)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мамырға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саласындағы мемлекеттік саясат және инфрақұрылым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пошта алмасу (тапсырыс, қарапайым хаттардың көлемі, пошта аударымдары)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 (жылына 1 рет)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мамырға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саласындағы мемлекеттік саясат және инфрақұрылым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 бөлімшелеріндегі қызметтер тізбесі (қызметтердің тізбесі, сипаттамасы, тарифтер, жеткізу мерзімі)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 (жылына 1 рет)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сәуірге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саласындағы мемлекеттік саясат және инфрақұрылым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пошта индекстері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 (жылына 1 рет)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ақпанға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саласындағы мемлекеттік саясат және инфрақұрылым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Министрліктің мемлекеттік аудит объектілерінің тізбесі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 (жылына 1 рет)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жылдан кейінгі 20-сына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аудит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Министрліктің Ғылыми-техникалық кеңесінің құрамы мен ережесі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Өзгерген кезде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жұмыс күні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Ғылыми-технологиялық даму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Министрлік реттейтін ынтымақтастық салаларда халықаралық шарттар тізімі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Жартыжылдықта бір 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жылдан кейінгі айдың 30-ына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ынтымақтастық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Министрліктің халықаралық іс-шаралар жоспары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Жартыжылдықта бір 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есептік кезеңнен кейінгі айдың 30-ына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ынтымақтастық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өнеркәсіп өнімдерін шығаратын қазақстандық кәсіпорындар каталогы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Өзгерген кезде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жұмыс күні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өнеркәсіпті дамыту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Министрліктің ведомстволық бағынысты ұйымдарының тізбесі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Өзгерген кезде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жұмыс күні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басқару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Ғарыш кеңістігін пайдалану саласындағы лицензиаттар тізімі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Өзгерген кезде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жұмыс күні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Аэроғарыш комитеті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Ғарыш объектісін мемлекеттік тіркеу туралы куәлік алушылардың тізімі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Өзгерген кезде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жұмыс күні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Аэроғарыш комитеті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Ғарыш қызметі саласындағы ұлттық стандарттар тізімі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 (жылына 1 рет)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желтоқсанға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Аэроғарыш комитеті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"Ұялы желі халықтық бақылау" сервисі бойынша шағымдарға сәйкес жүргізілген тексерулер туралы есептер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Жартыжылдықта бір 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кезеңнен кейінгі айдың 10-ына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Телекоммуникациялар комитеті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Телекоммуникациялар және пошта байланысы әмбебап қызметтеріне арналған тарифтер (бағалар, алым мөлшерлемелері)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тоқсаннан кейінгі айдың 10-ына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Телекоммуникациялар комитеті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байланыс операторлары мен тарифтер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тоқсаннан кейінгі айдың 10-ына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Телекоммуникациялар комитеті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Телекоммуникация мен пошта байланысының әмбебап қызметтері кәбілді арнаны мүліктік жалдауға (жалға) немесе пайдалануға беру жөніндегі табиғи монополия қызметтер саласындағы тарифтер (бағалар, алым ставкаларын)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тоқсаннан кейінгі айдың 10-ына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Телекоммуникациялар комитеті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органдарда қолданылатын ақпараттық жүйелердің тізбесі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 (жылына 1 рет)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жылдан кейінгі айдың 10-ына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Телекоммуникациялар комитеті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саласындағы лицензиаттар тізімі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тоқсаннан кейінгі айдың 10-ына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Телекоммуникациялар комитеті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бағдарламалық қамтылымның және электрондық өнеркәсіп өнімінің тізілімі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Өзгерген кезде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Өзгерістер басталған күннен бастап 3 жұмыс күні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қауіпсіздік комитеті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анықтамасы: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Автоматтандырылған жұмыс орны.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