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3bf25" w14:textId="353b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экономика министрінің кейбір бұйрықтарына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2019 жылғы 12 қарашадағы № 841 бұйрығы. Қазақстан Республикасының Әділет министрлігінде 2019 жылғы 15 қарашада № 19603 болып тіркелді. Күші жойылды - Қазақстан Республикасы Индустрия және инфрақұрылымдық даму министрінің 2021 жылғы 4 ақпандағы № 44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Индустрия және инфрақұрылымдық даму министрінің 04.02.2021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он күнтізбелік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Ұлттық экономика министрінің кейбір бұйрықтарына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"Жобалау және құрылыс салу процесіне қатысушы инженер-техник жұмыскерлерді аттестаттау жөніндегі мемлекеттік емес аттестаттау орталықтарын аккредиттеу" мемлекеттік көрсетілетін қызмет регламентін бекіту туралы" Қазақстан Республикасы Ұлттық экономика министрінің 2016 жылғы 2 наурыздағы № 120 </w:t>
      </w:r>
      <w:r>
        <w:rPr>
          <w:rFonts w:ascii="Times New Roman"/>
          <w:b w:val="false"/>
          <w:i w:val="false"/>
          <w:color w:val="000000"/>
          <w:sz w:val="28"/>
        </w:rPr>
        <w:t>бұйрығында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13447 болып тіркелген, "Әділет" ақпараттық-құқықтық жүйесінде 2016 жылғы 17 наурызда жарияланған):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"Жобалау және құрылыс салу процесіне қатысушы инженер-техник жұмыскерлерді аттестаттау жөніндегі мемлекеттік емес аттестаттау орталықтарын аккредиттеу"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"Бірінші және екінші жауапкершілік деңгейіндегі объектілер бойынша техникалық қадағалауды және техникалық зерттеп-қарауды жүзеге асыратын заңды тұлғаларды аккредиттеу" мемлекеттік көрсетілетін қызмет регламентін бекіту туралы" Қазақстан Республикасы Ұлттық экономика министрінің 2016 жылғы 3 наурыздағы № 121 </w:t>
      </w:r>
      <w:r>
        <w:rPr>
          <w:rFonts w:ascii="Times New Roman"/>
          <w:b w:val="false"/>
          <w:i w:val="false"/>
          <w:color w:val="000000"/>
          <w:sz w:val="28"/>
        </w:rPr>
        <w:t>бұйрығында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13459 болып тіркелген, "Әділет" ақпараттық-құқықтық жүйесінде 2016 жылғы 17 наурызда жарияланған):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"Бірінші және екінші жауапкершілік деңгейіндегі объектілер бойынша техникалық қадағалауды және техникалық зерттеп-қарауды жүзеге асыратын заңды тұлғаларды аккредиттеу"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Құрылыс және тұрғын үй-коммуналдық шаруашылық істері комитеті заңнамада белгіленген тәртіппен: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 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экономика 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 наурызда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"Жобалау және құрылыс салу процесіне қатысушы инженер-техник жұмыскерлерді аттестаттау жөніндегі мемлекеттік емес аттестаттау орталықтарын аккредиттеу" мемлекеттік көрсетілетін қызмет регламенті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"Жобалау және құрылыс салу процесіне қатысушы инженер-техник жұмыскерлерді аттестаттау жөніндегі мемлекеттік емес аттестаттау орталықтарын аккредиттеу" мемлекеттік көрсетілетін қызметті (бұдан әрі – мемлекеттік көрсетілетін қызмет) Қазақстан Республикасы Ұлттық экономика министрінің міндетін атқарушының 2016 жылғы 12 ақпандағы № 75 бұйрығымен бекітілген (Нормативтік құқықтық актілердің мемлекеттік тізілімінде № 13211 болып тіркелген) "Жобалау және құрылыс салу процесіне қатысушы инженер-техник жұмыскерлерді аттестаттау жөніндегі мемлекеттік емес аттестаттау орталықтарын аккредиттеу"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 сәйкес Қазақстан Республикасы Индустрия және инфрақұрылымдық даму министрлігінің Құрылыс және тұрғын үй-коммуналдық шаруашылық іcтepі комитеті (бұдан әрі – көрсетілетін қызметті беруші) көрсетеді.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 қабылдауды және мемлекеттік көрсетілетін қызмет көрсету нәтижелерін беру "электрондық үкіметтің" www.egov.kz веб-порталы арқылы жүзеге асырылады.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көрсетілетін қызмет нысаны: электрондық (толық автоматтандырылған).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– стандартқа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аккредиттеу туралы куәлік (бұдан әрі – куәлік) беру 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 және негіздер бойынша мемлекеттік қызметті көрсетуден бас тарту туралы дәлелді жауап беру.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қызметтің көрсету нәтижесін ұсыну нысаны: электрондық түрде.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Мемлекеттік қызмет көрсету процесінде көрсетілетін қызметті берушінің құрылымдық бөлімшелерінің (жұмыскерлерінің) іс-қимыл тәртібінің сипаттамасы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Көрсетілетін қызметті алушының мемлекеттік көрсетілетін қызметті көрсетушіге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өтінішпен қоса берілген құжаттарды беруі мемлекеттік көрсетілетін қызметті көрсету рәсімінің (әрекетінің) басталуына негіздеме болып табылады.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көрсету процесінің құрамына кіретін әрбір рәсімнің (іс-қимылдың) мазмұны, орындалу ұзақтығы: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 мемлекеттік көрсетілетін қызметті алуға арналған өтінішті түскен күні 9:00-ден 17:00 сағат ішінде тіркеуді жүзеге асырып көрсетілетін қызмет берушінің басшысына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құжаттармен танысады, өтініш тіркелгеннен кейін 1 (бір) жұмыс күні ішінде жауапты орындаушыны айқындайды;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өтінішті тіркеген сәттен бастап 2 (екі) жұмыс күні ішінде құжаттардың толықтығын тексереді.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тізбеге сәйкес ұсынылған құжаттардың толық болмау фактісі анықталған кезде осы тармақшада көрсетілген мерзімде өтінішті одан әрі қараудан дәлелді бас тарту ресімделеді;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жауапты орындаушысының көрсетілетін қызметті алушының рұқсат беру талаптарына сәйкестігін тексеруді жүзеге асыруы 5 (бес) жұмыс күні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құжаттарды тексерудің нәтижелері бойынша көрсетілетін қызметті берушінің жауапты орындаушысы электрондық нысанда куәліктер не мемлекеттік қызметті көрсетуден бас тарту туралы дәлелді жауап дайындайды және басшының қол қоюына жібереді – 1 (бір) жұмыс күнінен аспайды;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берушінің басшысы электрондық нысанда куәліктерге не мемлекеттік қызметті көрсетуден бас тарту туралы дәлелді жауапқа қол қояды – жауапты орындаушыдан түскен күні 1 (бір) жұмыс күні ішінде.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Мынадай рәсімді (іс-қимылды) орындауды бастау үшін негіз болатын мемлекеттік қызметті көрсету жөніндегі рәсімнің (іс-қимылдың) нәтижесі: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тіркеу;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басшысының жауапты орындаушыны айқындауы;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тексеруді жүзеге асыру;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куәлік не мемлекеттік қызметті көрсетуден бас тарту туралы куәлік не дәлелді жауап дайындау;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 басшысының куәлікке не мемлекеттік қызметті көрсетуден бас тарту туралы дәлелді жауапқа қол қоюы.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Мемлекеттік қызметті көрсету процесінде көрсетілетін қызметті берушінің құрылымдық бөлімшелерінің (жұмыскерлерінің) өзара іс-қимылы тәртібінің сипаттамасы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қызметті көрсету процесіне қатысатын көрсетілетін қызметті берушінің құрылымдық бөлімшелерінің (жұмыскерлерінің) тізбесі: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жауапты орындаушысы;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басшысы.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Әрбір рәсімнің (іс-қимылдың) ұзақтығын көрсете отырып, көрсетілетін қызметті берушінің құрылымдық бөлімшелерінің (жұмыскерлерінің) арасындағы рәсімдердің (іс-қимылдардың) бірізділігінің сипаттамасы: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 өтінішті түскен күні 9:00-ден 17:00 сағат ішінде тіркеуді жүзеге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құжаттармен танысады, өтініш тіркелгеннен кейін 1 (бір) жұмыс күні ішінде жауапты орындаушыны айқындайды;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6 (алты) жұмыс күні ішінде көрсетілетін қызметті алушының рұқсат беру талаптарына сәйкестігі не сәйкес еместігі тұрғысынан құжаттарды тексеруді жүзеге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жауапты орындаушысы куәлік не электрондық нысанда мемлекеттік қызметті көрсетуден бас тарту туралы дәлелді жауап дайындайды және басшының қол қоюына жібереді – 5 (бес) жұмыс күнінен аспайды;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құжаттарды тексерудің нәтижелері бойынша көрсетілетін қызметті берушінің жауапты орындаушысы электрондық нысанда куәліктер не мемлекеттік қызметті көрсетуден бас тарту туралы дәлелді жауап дайындайды және басшының қол қоюына жібереді – 1 (бір) жұмыс күнінен аспайды;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берушінің басшысы электрондық нысанда куәліктерге не мемлекеттік қызметті көрсетуден бас тарту туралы дәлелді жауапқа қол қояды – жауапты орындаушыдан түскен күні 1 (бір) жұмыс күні ішінде.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қызметті көрсету процесіндегі көрсетілетін қызметті берушінің, көрсетілетін қызметті берушінің құрылымдық бөлімшелерінің (жұмыскерлерінің) арасындағы рәсімдердің (іс-қимылдардың) бірізділігін сипаттау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 бизнес-процестерінің анықтамалығында келтірілген.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"Жобалау және құрылыс 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процесіне қатысушы 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жұмыскерлерді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аттестаттау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емес аттестаттау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орталықтарын аккредиттеу"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көрсетілетін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"Жобалау және құрылыс салу процесіне қатысушы инженер-техник жұмыскерлерді аттестаттау жөніндегі мемлекеттік емес аттестаттау орталықтарын аккредиттеу" мемлекеттік қызметін көрсетудің бизнес-процестерінің анықтамалығы</w:t>
      </w:r>
    </w:p>
    <w:bookmarkEnd w:id="2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9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7"/>
        <w:gridCol w:w="6713"/>
      </w:tblGrid>
      <w:tr>
        <w:trPr>
          <w:trHeight w:val="30" w:hRule="atLeast"/>
        </w:trPr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3900" cy="660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мемлекеттік қызмет көрсетудің басталуы немесе аяқталуы;</w:t>
            </w:r>
          </w:p>
        </w:tc>
      </w:tr>
      <w:tr>
        <w:trPr>
          <w:trHeight w:val="30" w:hRule="atLeast"/>
        </w:trPr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3900" cy="685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көрсетілетін қызметті берушінің және олардың құрылымдық бөлімшелерінің (қызметкерлерінің) рәсімінің (іс-қимылының) атауы;</w:t>
            </w:r>
          </w:p>
        </w:tc>
      </w:tr>
      <w:tr>
        <w:trPr>
          <w:trHeight w:val="30" w:hRule="atLeast"/>
        </w:trPr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3900" cy="571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келесі рәсімге (іс-қимылға) өту.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 наурызда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"Бірінші және екінші жауапкершілік деңгейіндегі объектілер бойынша техникалық қадағалауды және техникалық зерттеп-қарауды жүзеге асыратын заңды тұлғаларды аккредиттеу" мемлекеттік көрсетілетін қызметінің регламенті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"Бірінші және екінші жауапкершілік деңгейіндегі объектілер бойынша техникалық қадағалауды және техникалық зерттеп-қарауды жүзеге асыратын заңды тұлғаларды аккредиттеу" мемлекеттік көрсетілетін қызметті (бұдан әрі – мемлекеттік көрсетілетін қызмет) Қазақстан Республикасы Ұлттық экономика министрі міндетін атқарушысының 2016 жылғы 12 ақпандағы № 72 бұйрығымен бекітілген (Нормативтік құқықтық актілердің мемлекеттік тізілімінде № 13210 болып тіркелген) "Бірінші және екінші жауапкершілік деңгейіндегі объектілер бойынша техникалық қадағалауды және техникалық зерттеп-қарауды жүзеге асыратын заңды тұлғаларды аккредиттеу" (бұдан әрі – стандарт)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Индустрия және инфрақұрылымдық даму министрлігінің Құрылыс және тұрғын үй-коммуналдық шаруашылық іcтepі комитеті (бұдан әрі – көрсетілетін қызметті беруші) көрсетеді.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 қабылдауды және мемлекеттік көрсетілетін қызмет көрсету нәтижелерін беру "электрондық үкіметтің" www.egov.kz веб-порталы арқылы жүзеге асырылады.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көрсетілетін қызмет нысаны: электрондық (толық автоматтандырылған).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– стандартқа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аккредиттеу туралы куәлік (бұдан әрі – куәлік) беру.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көрсетілетін қызметтің көрсету нәтижесін ұсыну нысаны: электрондық түрде.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Мемлекеттік қызмет көрсету процесінде көрсетілетін қызметті берушінің құрылымдық бөлімшелерінің (жұмыскерлерінің) іс-қимыл тәртібінің сипаттамасы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Көрсетілетін қызметті алушының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қоса берілген құжаттары бар өтініш мемлекеттік көрсетілетін қызметті көрсету рәсімінің (әрекетінің) басталуына негіздеме болып табылады.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процесінің құрамына кіретін әрбір рәсімнің (іс-қимылдың) мазмұны, орындау ұзақтығы: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көрсетілетін қызметті алуға арналған өтінішті автоматты түрде тіркеуі;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куәлік электрондық нысанда ақпараттық жүйесімен (компьютермен) көрсетілетін қызметті берушінің қатысуысыз 20-40 (жиырма-қырық) минут ішінде беріледі.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Мынадай рәсімді (іс-қимылды) орындауды бастау үшін негіз болатын мемлекеттік қызметті көрсету жөніндегі рәсімнің (іс-қимылдың) нәтижесі: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автоматты түрде тіркеуі;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куәлікті электрондық нысанда автоматты түрде беру.</w:t>
      </w:r>
    </w:p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Мемлекеттік қызметті көрсету процесінде көрсетілетін қызметті берушінің құрылымдық бөлімшелерінің (жұмыскерлерінің) өзара іс-қимыл тәртібінің сипаттамасы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Әрбір рәсімнің (іс-қимылдың) ұзақтықтығын көрсете отырып, көрсетілетін қызметті берушінің құрылымдық бөлімшелерінің (жұмыскерлерінің) арасындағы рәсімдердің (іс-қимылдардың) реттілігін сипаттау: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көрсетілетін қызметті алуға арналған өтінішті автоматты түрде тіркеуі;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куәлік электрондық нысанда ақпараттық жүйесімен (компьютермен) көрсетілетін қызметті берушінің қатысуысыз 20-40 (жиырма-қырық) минут ішінде беріледі.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