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0d0e" w14:textId="f7c0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"Жүргізуші куәлігі және көлік құралын тіркеу туралы куәлік бланкілерінің нысандары мен үлгілерін бекіту туралы" Қазақстан Республикасы Ішкі істер министрінің 2014 жылғы 8 желтоқсандағы № 874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2019 жылғы 22 қарашадағы № 1002 бұйрығы. Қазақстан Республикасының Әділет министрлігінде 2019 жылғы 22 қарашада № 19639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"Жүргізуші куәлігі және көлік құралын тіркеу туралы куәлік бланкілерінің нысандары мен үлгілерін бекіту туралы" Қазақстан Республикасы Ішкі істер министрінің 2014 жылғы 8 желтоқсандағы № 874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10064 болып тіркелген, "Егемен Қазақстан" газетінің 2015 жылғы 21 қаңтардағы № 12 (27888) санында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Жүргізуші куәлігі бланкісінің </w:t>
      </w:r>
      <w:r>
        <w:rPr>
          <w:rFonts w:ascii="Times New Roman"/>
          <w:b w:val="false"/>
          <w:i w:val="false"/>
          <w:color w:val="000000"/>
          <w:sz w:val="28"/>
        </w:rPr>
        <w:t>үлгісі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Көлік құралын тіркеу туралы куәлік </w:t>
      </w:r>
      <w:r>
        <w:rPr>
          <w:rFonts w:ascii="Times New Roman"/>
          <w:b w:val="false"/>
          <w:i w:val="false"/>
          <w:color w:val="000000"/>
          <w:sz w:val="28"/>
        </w:rPr>
        <w:t>үлгісі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Әкімшілік полиция комитеті (М.Қ. Байболов) Қазақстан Республикасының заңнамасында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Ішкі істер министрлігінің интернет-ресурсында орналастыруды;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4) тармақшаларында көзделген іс-шаралардың орындалуы туралы мәліметтерді Қазақстан Республикасы Ішкі істер министрлігінің Заң департаментіне ұсынуды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жетекшілік ететін орынбасарына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Нысан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Жүргізуші куәлігінің үлгісі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Беткі жағы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0" cy="459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жағы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46900" cy="444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Жүргізуші куәлігінің интегралдық микросызбасы мынадай мәліметтерді қамтиды: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жүргізуші куәлігі туралы: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сериясы мен нөмірі;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жүргізуші куәлігін берген органның атауы;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жүргізуші туралы: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туған күні және жері;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сәйкестендіру нөмірі (ЖСН);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басты куәландыратын құжаттың түрі, сериясы, нөмірі және берілген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фотосуреті;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көлік құралын басқаруға рұқсаты туралы: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 етілген санаттар;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жүргізуші куәлігінің қолданылу мерзімінің аяқталуы;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ерекше белгілер.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Қазақстан Республикасының Нұр-Сұлтан, Алматы, Шымкент қалалары мен облыстарына жүргізуші куәліктері бланкілерінің серияларын белгілеу үшін латын транскрипциясындағы мынадай әріптік белгілеулер бекітіледі.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6"/>
        <w:gridCol w:w="1959"/>
        <w:gridCol w:w="7555"/>
      </w:tblGrid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Өңірдің атауы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Әріптік белгілеу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G, Q, W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үлгіге сәйкес жүргізуші куәліктері 2020 жылғы 1 қаңтардан бастап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қаңтарға дейін дайындалған және берілген жүргізуші куәліктері олардың әрекет ету немесе ауыстыру мерзімі аяқталғанға дейін жарамды болып табылады.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1002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көлік құралын тіркеу туралы куәліктің үлгілері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Беткі жағы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34200" cy="445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жағы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72300" cy="445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құралын тіркеу куәлігінің интегралдық микросызбасы мынадай мәліметтерді қамтиды: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тіркеу нөмір белгісі;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куәліктің сериясы мен тіркеу нөмірі;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куәліктің берілген күні;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маркасы, моделі;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көлік құралының шыққан жылы;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санаты (басқару құқығы/көлік құралы);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есептен шығарылғаны туралы белгі;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сәйкестендіру нөмірі (VIN, шанақ, шасси);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жүктемесіз массасы kg.;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қозғалтқыштың көлемі, см. куб.;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рұқсат етілген max массасы, kg;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көлік құралының түсі;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көлік құралының иесі;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тұрғылықты жері;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ерекше белгілері;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бастапқы тіркелген күні;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көлік құралын қайта жабдықтау түрлері туралы мәліметтер;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жеке сәйкестендіру нөмірі/бизнес сәйкестендіру нөмірі;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көлік құралын тіркеу органының атауы;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дайындаушы ел;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өзге де мәліметтер.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Қажеттілігіне қарай, жолдар өзгертілуі және қосылуы мүмкін.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Қазақстан Республикасының Нұр-Сұлтан, Алматы, Шымкент қалалары мен облыстарына көлік құралдарын тіркеу туралы куәліктер бланкілерінің серияларын белгілеу үшін латын транскрипциясындағы мынадай әріптік белгілеулер бекітіледі.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6"/>
        <w:gridCol w:w="1959"/>
        <w:gridCol w:w="7555"/>
      </w:tblGrid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Өңірдің атауы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Әріптік белгілеу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G, Q, W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үлгіге сәйкес көлік құралдарын тіркеу туралы куәліктер 2020 жылғы 1 қаңтардан бастап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қаңтарға дейін дайындалған және берілген көлік құралдарын тіркеу туралы куәліктер көлік құралдарын қайта тіркегенге дейін жарамды болып табылады.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