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5c295" w14:textId="435c2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"Әуежайларда жерде қызмет көрсетуді жүзеге асыру қағидаларын бекіту туралы" Қазақстан Республикасы Инвестициялар және даму министрінің міндетін атқарушысының 2017 жылғы 31 шілдедегі № 516 және Қазақстан Республикасы Ұлттық экономика министрінің 2017 жылғы 24 тамыздағы № 311 бірлескен бұйрығының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Индустрия және инфрақұрылымдық даму министрінің 2019 жылғы 15 қарашадағы № 850 және Қазақстан Республикасы Ұлттық экономика министрінің 2019 жылғы 21 қарашадағы № 92 бірлескен бұйрығы. Қазақстан Республикасының Әділет министрлігінде 2019 жылғы 26 қарашада № 19652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2016 жылғы 6 сәуірдегі Қазақстан Республикасы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БҰЙЫРАМЫЗ: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"Әуежайларда жерде қызмет көрсетуді жүзеге асыру қағидаларын бекіту туралы" Қазақстан Республикасы Инвестициялар және даму министрінің міндетін атқарушысының 2017 жылғы 31 шілдедегі № 516 және Қазақстан Республикасы Ұлттық экономика министрінің 2017 жылғы 24 тамыздағы № 311 </w:t>
      </w:r>
      <w:r>
        <w:rPr>
          <w:rFonts w:ascii="Times New Roman"/>
          <w:b w:val="false"/>
          <w:i w:val="false"/>
          <w:color w:val="000000"/>
          <w:sz w:val="28"/>
        </w:rPr>
        <w:t>бірлескен 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15752 болып тіркелген, 2017 жылғы 25 қазанда Қазақстан Республикасы Нормативтік құқықтық актілерінің эталондық бақылау банкінде электрондық түрде жарияланған) күші жойылды деп танылсын.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Индустрия және инфрақұрылымдық даму министрлігінің Азаматтық авиация комитеті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бірлескен бұйрықты Қазақстан Республикасы Әділет министрлігінде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бірлескен бұйрықты Қазақстан Республикасы Индустрия және инфрақұрылымдық даму министрлігінің интернет-ресурсында орналастыруды қамтамасыз етсін.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бірлескен бұйрықтың орындалуын бақылау жетекшілік ететін Қазақстан Республикасының Индустрия және инфрақұрылымдық даму вице-министріне жүктелсін.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бірлескен бұйрық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Индустрия және инфрақұрылымдық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даму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Атамқұлов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Ұлттық экономика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Дәленов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