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c373" w14:textId="745c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2019 жылғы 28 қарашадағы № 1296 бұйрығы. Қазақстан Республикасының Әділет министрлігінде 2019 жылғы 4 желтоқсанда № 19693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Қазақстан Республикасы Қаржы министрінің өзгерістер енгізілетін кейбір бұйрықтарының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заңнамасы департаменті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Бірінші Орынбасары -Қаржы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1296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министрінің өзгерістер енгізілетін кейбір бұйрықтарының тізбесі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сатып алуды жүзеге асыру қағидаларын бекіту туралы" Қазақстан Республикасы Қаржы министрінің 2015 жылғы 11 желтоқсандағы № 648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12590 болып тіркелген, 2015 жылғы 31 желтоқсанда "Әділет" ақпараттық-құқықтық жүйесінде жарияланған) мынадай өзгеріс енгізілсін: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</w:t>
      </w:r>
      <w:r>
        <w:rPr>
          <w:rFonts w:ascii="Times New Roman"/>
          <w:b w:val="false"/>
          <w:i w:val="false"/>
          <w:color w:val="000000"/>
          <w:sz w:val="28"/>
        </w:rPr>
        <w:t>4-1-қосымша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Білікті әлеуетті өнім берушілердің тізбесіне қосу шарттары Қазақстан Республикасы Қаржы министрінің кейбір бұйрықтары тізбесіне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"Біліктілікті алдын ала іріктеумен жүргізілетін конкурс тәсілімен мемлекеттік сатып алу жүзеге асырылатын тауарлардың, жұмыстардың, көрсетілетін қызметтердің тізбесін бекіту туралы" Қазақстан Республикасы Премьер-Министрінің Бірінші орынбасары – Қазақстан Республикасы Қаржы министрінің 2019 жылғы 31 мамырдағы № 521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18768 болып тіркелген, Қазақстан Республикасы Нормативтік құқықтық актілерінің эталондық бақылау банкінде 2019 жылғы 15 маусымда жарияланған) мынадай өзгеріс енгізілсін: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тізбеге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Біліктілікті алдын ала іріктеумен жүргізілетін конкурс тәсілімен мемлекеттік сатып алу жүзеге асырылатын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сатып алуды жүзеге асыру тәсілін уәкілетті орган анықтайтын тауарлардың, жұмыстардың, көрсетілетін қызметтердің тізбесін бекіту туралы" Қазақстан Республикасы Премьер-Министрінің Бірінші орынбасары - Қазақстан Республикасы Қаржы министрінің 2019 жылғы 29 шілдедегі № 798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тізімінде № 19121 болып тіркелген, Қазақстан Республикасы Нормативтік құқықтық актілерінің эталондық бақылау банкінде 2019 жылғы 6 тамызда жарияланған) мынадай өзгеріс енгізілсін: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тізбеге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сатып алуды жүзеге асыру тәсілін уәкілетті орган анықтайтын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енгізілетін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сатып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 әлеуетті өнім берушілердің тізбесіне қосу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667"/>
        <w:gridCol w:w="2603"/>
        <w:gridCol w:w="3634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Тауарлардың, жұмыстардың, қызметтердің атауы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Тізбеге қосу шарттары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орнықты болу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өнім берушінің көрсетілген талапқа сәйкестігі Қағидаларда айқындалған тәртіппен веб-порталда автоматты түрде айқындалады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өнімдері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палатасының жиһаз өнімдерінің тауарларын өндірушілеріне беретін тиісті индустриалдық сертификатының бар болуы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өнім берушінің көрсетілген талапқа сәйкестігі "Атамекен"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тауарлары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палатасының жеңіл өнеркәсіп тауарларының өндірушілеріне беретін тиісті индустриалдық сертификатының бар болуы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өнім берушінің көрсетілген талапқа сәйкестігі "Атамекен"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бағдарламалық қамтамасыз етудің және электрондық өнеркәсіп өнімінің тізіліміне енгізілген, бағдарламалық қамтамасыз етуге және электрондық өнеркәсіп өнімінің санатына (ақпараттандыру объектілерінің сыныптауыштарына сәйкес) жататын тауарлар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өнім берушінің тауары ақпараттық қауіпсіздікті қамтамасыз ету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қалыптастыратын, ақпараттық қауіпсіздікті қамтамасыз ету саласындағы уәкілетті органның деректерінің негізінде веб-порталда автоматты түрде айқындалады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объектілерін құру және дамыту жөніндегі қызметтер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берген тиісті индустриалдық сертификатының бар болуы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өнім берушінің көрсетілген талапқа сәйкестігі "Атамекен"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Жеңiл автомобильдер және жүк-жолаушы автомобильдер-фургондарды және жарыс автомобильдерін қоса алғанда, негiзiнен адамдарды тасымалдауға арналған өзге де моторлы көлiк құралдары (8702 тауар позициясының моторлы көлік құралдарынан басқа)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палатасымен берілген тиісті индустриалдық сертификатының бар болуы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өнім берушінің көрсетілген талапқа сәйкестігі "Атамекен"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трансформаторлары, статикалық электр өзгерткіштері, түзеткіштер, индуктивтілік орауыштар және дроссельдер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палатасымен берілген тиісті индустриалдық сертификатының бар болуы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өнім берушінің көрсетілген талапқа сәйкестігі "Атамекен"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сымдар (эмальданғандарын немесе анодталғандарын қоса алғанда), кабельдер (коаксиальды кабельдерді қоса алғанда) мен басқа да жалғағыш тетіктері бар немесе жоқ оқшауланған электр өткізгіштер; олардың электр өткізгіштермен немесе жалғағыш тетіктермен бірге болғанына немесе болмағанына қарамастан, жеке қабыршағы бар талшықтардан құралған талшықты-оптикалық кабельдер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"Атамекен" Қазақстан Республикасының Ұлттық кәсіпкерлер палатасымен берілген тиісті индустриалдық сертификатының бар болуы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өнім берушінің көрсетілген талапқа сәйкестігі "Атамекен"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енгізілетін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Біліктілікті алдын ала іріктеумен жүргізілетін конкурс тәсілімен мемлекеттік сатып алу жүзеге асырылатын тауарлардың, жұмыстардың, көрсетілетін қызметтердің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1290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өнімі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тауарлары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 бағдарламалық қамтамасыз ету және электрондық өнеркәсіп өнімі тізіліміне енгізілген бағдарламалық қамтамасыз ету және электрондық өнеркәсіп өнімдері санаттарына жататын тауарлар (ақпараттандыру объектілерінің сыныптауышына сәйкес)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объектілерін құру және дамыту жөніндегі қызметтер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Жеңiл автомобильдер және жүк-жолаушы автомобильдер-фургондарды және жарыс автомобильдерін қоса алғанда, негiзiнен адамдарды тасымалдауға арналған өзге де моторлы көлiк құралдары (8702 тауар позициясының моторлы көлік құралдарынан басқа)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трансформаторлары, статикалық электр өзгерткіштері, түзеткіштер, индуктивтілік орауыштар және дроссельдер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сымдар (эмальданғандарын немесе анодталғандарын қоса алғанда), кабельдер (коаксиальды кабельдерді қоса алғанда) мен басқа да жалғағыш тетіктері бар немесе жоқ оқшауланған электр өткізгіштер; олардың электр өткізгіштермен немесе жалғағыш тетіктермен бірге болғанына немесе болмағанына қарамастан, жеке қабыршағы бар талшықтардан құралған талшықты-оптикалық кабельдер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Заңының (бұдан әрі – Заң)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олар бойынша мемлекеттік сатып алу алдын ала біліктілікті іріктей отырып конкурс тәсілімен жүзеге асырылатын тауарлардың, жұмыстардың, көрсетілетін қызметтердің тізбесі бойынша мемлекеттік сатып алуды өткізу Заңның 39-бабының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жүзеге асырылатын тауарларды, жұмыстарды, көрсетілетін қызметтерді мемлекеттік сатып алуға қолданылмайды.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енгізілетін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798 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жүзеге асыру тәсілін уәкілетті орган анықтайтын тауарлардың, жұмыстардың, көрсетілетін қызметтердің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0099"/>
        <w:gridCol w:w="1298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Тауарлардың, жұмыстардың, көрсетілетін қызметтердің атауы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жүзеге асыру тәсілі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біліктілік іріктеумен жүргізілетін конкурс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өнімі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біліктілік іріктеумен жүргізілетін конкурс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тауарлары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біліктілік іріктеумен жүргізілетін конкурс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 бағдарламалық қамтамасыз ету және электрондық өнеркәсіп өнімі тізіліміне енгізілген бағдарламалық қамтамасыз ету және электрондық өнеркәсіп өнімдері санаттарына жататын тауарлар (ақпараттандыру объектілерінің сыныптауышына сәйкес)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біліктілік іріктеумен жүргізілетін конкурс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объектілерін құру және дамыту жөніндегі қызметтер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біліктілік іріктеумен жүргізілетін конкурс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Жеңiл автомобильдер және жүк-жолаушы автомобильдер-фургондарды және жарыс автомобильдерін қоса алғанда, негiзiнен адамдарды тасымалдауға арналған өзге де моторлы көлiк құралдары (8702 тауар позициясының моторлы көлік құралдарынан басқа)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біліктілік іріктеумен жүргізілетін конкурс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трансформаторлары, статикалық электр өзгерткіштері, түзеткіштер, индуктивтілік орауыштар және дроссельдер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біліктілік іріктеумен жүргізілетін конкурс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сымдар (эмальданғандарын немесе анодталғандарын қоса алғанда), кабельдер (коаксиальды кабельдерді қоса алғанда) мен басқа да жалғағыш тетіктері бар немесе жоқ оқшауланған электр өткізгіштер; олардың электр өткізгіштермен немесе жалғағыш тетіктермен бірге болғанына немесе болмағанына қарамастан, жеке қабыршағы бар талшықтардан құралған талшықты-оптикалық кабельдер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біліктілік іріктеумен жүргізілетін конкурс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Заңының (бұдан әрі – Заң) 31-бабының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олар бойынша мемлекеттік сатып алу алдын ала біліктілікті іріктей отырып конкурс тәсілімен жүзеге асырылатын тауарлардың, жұмыстардың, көрсетілетін қызметтердің тізбесі бойынша мемлекеттік сатып алуды өткізу Заңның 39-бабының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жүзеге асырылатын тауарларды, жұмыстарды, көрсетілетін қызметтерді мемлекеттік сатып алуға қолданылмайды.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