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8b87" w14:textId="a428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(29-шығарылым)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 желтоқсандағы № 642 бұйрығы. Қазақстан Республикасының Әділет министрлігінде 2019 жылғы 5 желтоқсанда № 19703 болып тіркелді</w:t>
      </w:r>
    </w:p>
    <w:p>
      <w:pPr>
        <w:spacing w:after="0"/>
        <w:ind w:left="0"/>
        <w:jc w:val="both"/>
      </w:pPr>
      <w:bookmarkStart w:name="z2"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(29-шығарылым) бекітілсін.</w:t>
      </w:r>
    </w:p>
    <w:bookmarkEnd w:id="1"/>
    <w:bookmarkStart w:name="z4"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5" w:id="3"/>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(29-шығарылым) бекіту туралы" Қазақстан Республикасы Еңбек және халықты әлеуметтік қорғау министрінің 2013 жылғы 8 қаңтардағы № 8-ө-м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8294 болып тіркелген, 2014 жылғы 8 ақпанда № 27 (28251) "Егемен Қазақстан" газетінде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желтоқсандағы</w:t>
            </w:r>
            <w:r>
              <w:br/>
            </w:r>
            <w:r>
              <w:rPr>
                <w:rFonts w:ascii="Times New Roman"/>
                <w:b w:val="false"/>
                <w:i w:val="false"/>
                <w:color w:val="000000"/>
                <w:sz w:val="20"/>
              </w:rPr>
              <w:t>№ 642 №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(29-шығарылым)</w:t>
      </w:r>
    </w:p>
    <w:bookmarkEnd w:id="6"/>
    <w:bookmarkStart w:name="z10" w:id="7"/>
    <w:p>
      <w:pPr>
        <w:spacing w:after="0"/>
        <w:ind w:left="0"/>
        <w:jc w:val="left"/>
      </w:pPr>
      <w:r>
        <w:rPr>
          <w:rFonts w:ascii="Times New Roman"/>
          <w:b/>
          <w:i w:val="false"/>
          <w:color w:val="000000"/>
        </w:rPr>
        <w:t xml:space="preserve"> 1-тарау. Кіріспе</w:t>
      </w:r>
    </w:p>
    <w:bookmarkEnd w:id="7"/>
    <w:bookmarkStart w:name="z11" w:id="8"/>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(29-шығарылымы) (бұдан әрі – БТБА (29-шығарылымы)):</w:t>
      </w:r>
    </w:p>
    <w:bookmarkEnd w:id="8"/>
    <w:p>
      <w:pPr>
        <w:spacing w:after="0"/>
        <w:ind w:left="0"/>
        <w:jc w:val="both"/>
      </w:pPr>
      <w:r>
        <w:rPr>
          <w:rFonts w:ascii="Times New Roman"/>
          <w:b w:val="false"/>
          <w:i w:val="false"/>
          <w:color w:val="000000"/>
          <w:sz w:val="28"/>
        </w:rPr>
        <w:t>
      ацетон-бутил өндірісі;</w:t>
      </w:r>
    </w:p>
    <w:p>
      <w:pPr>
        <w:spacing w:after="0"/>
        <w:ind w:left="0"/>
        <w:jc w:val="both"/>
      </w:pPr>
      <w:r>
        <w:rPr>
          <w:rFonts w:ascii="Times New Roman"/>
          <w:b w:val="false"/>
          <w:i w:val="false"/>
          <w:color w:val="000000"/>
          <w:sz w:val="28"/>
        </w:rPr>
        <w:t>
      ашытқы өндірісі;</w:t>
      </w:r>
    </w:p>
    <w:p>
      <w:pPr>
        <w:spacing w:after="0"/>
        <w:ind w:left="0"/>
        <w:jc w:val="both"/>
      </w:pPr>
      <w:r>
        <w:rPr>
          <w:rFonts w:ascii="Times New Roman"/>
          <w:b w:val="false"/>
          <w:i w:val="false"/>
          <w:color w:val="000000"/>
          <w:sz w:val="28"/>
        </w:rPr>
        <w:t>
      гидролиз өндірісі және сульфитті сілтілерді өңдеу;</w:t>
      </w:r>
    </w:p>
    <w:p>
      <w:pPr>
        <w:spacing w:after="0"/>
        <w:ind w:left="0"/>
        <w:jc w:val="both"/>
      </w:pPr>
      <w:r>
        <w:rPr>
          <w:rFonts w:ascii="Times New Roman"/>
          <w:b w:val="false"/>
          <w:i w:val="false"/>
          <w:color w:val="000000"/>
          <w:sz w:val="28"/>
        </w:rPr>
        <w:t>
      лимон және шарап тасты қышқыл өндірісі;</w:t>
      </w:r>
    </w:p>
    <w:p>
      <w:pPr>
        <w:spacing w:after="0"/>
        <w:ind w:left="0"/>
        <w:jc w:val="both"/>
      </w:pPr>
      <w:r>
        <w:rPr>
          <w:rFonts w:ascii="Times New Roman"/>
          <w:b w:val="false"/>
          <w:i w:val="false"/>
          <w:color w:val="000000"/>
          <w:sz w:val="28"/>
        </w:rPr>
        <w:t>
      медикаменттер заттар, дәрумендер, медициналық, бактериялық және биологиялық препараттар мен материалдар өндірісі бойынша жұмыстарды көздейді.</w:t>
      </w:r>
    </w:p>
    <w:bookmarkStart w:name="z12" w:id="9"/>
    <w:p>
      <w:pPr>
        <w:spacing w:after="0"/>
        <w:ind w:left="0"/>
        <w:jc w:val="both"/>
      </w:pPr>
      <w:r>
        <w:rPr>
          <w:rFonts w:ascii="Times New Roman"/>
          <w:b w:val="false"/>
          <w:i w:val="false"/>
          <w:color w:val="000000"/>
          <w:sz w:val="28"/>
        </w:rPr>
        <w:t>
      2. БТБА-ны (29-шығарылым) Қазақстан Республикасы Еңбек және халықты әлеуметтік қорғау министрлігі әзірлеген.</w:t>
      </w:r>
    </w:p>
    <w:bookmarkEnd w:id="9"/>
    <w:bookmarkStart w:name="z13" w:id="10"/>
    <w:p>
      <w:pPr>
        <w:spacing w:after="0"/>
        <w:ind w:left="0"/>
        <w:jc w:val="both"/>
      </w:pPr>
      <w:r>
        <w:rPr>
          <w:rFonts w:ascii="Times New Roman"/>
          <w:b w:val="false"/>
          <w:i w:val="false"/>
          <w:color w:val="000000"/>
          <w:sz w:val="28"/>
        </w:rPr>
        <w:t>
      3. Тарифтік-біліктілік сипаттамалары осы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0"/>
    <w:bookmarkStart w:name="z14" w:id="11"/>
    <w:p>
      <w:pPr>
        <w:spacing w:after="0"/>
        <w:ind w:left="0"/>
        <w:jc w:val="left"/>
      </w:pPr>
      <w:r>
        <w:rPr>
          <w:rFonts w:ascii="Times New Roman"/>
          <w:b/>
          <w:i w:val="false"/>
          <w:color w:val="000000"/>
        </w:rPr>
        <w:t xml:space="preserve"> 2-тарау. Ацетон-бутил өндірісі жұмыстарына арналған разрядтар бойынша жұмысшы кәсіптерінің тарифтік-біліктілік сипаттамалары</w:t>
      </w:r>
    </w:p>
    <w:bookmarkEnd w:id="11"/>
    <w:bookmarkStart w:name="z15" w:id="12"/>
    <w:p>
      <w:pPr>
        <w:spacing w:after="0"/>
        <w:ind w:left="0"/>
        <w:jc w:val="left"/>
      </w:pPr>
      <w:r>
        <w:rPr>
          <w:rFonts w:ascii="Times New Roman"/>
          <w:b/>
          <w:i w:val="false"/>
          <w:color w:val="000000"/>
        </w:rPr>
        <w:t xml:space="preserve"> 1-параграф. Бекітпе жасау операторы, 2-разряд</w:t>
      </w:r>
    </w:p>
    <w:bookmarkEnd w:id="12"/>
    <w:bookmarkStart w:name="z16" w:id="13"/>
    <w:p>
      <w:pPr>
        <w:spacing w:after="0"/>
        <w:ind w:left="0"/>
        <w:jc w:val="both"/>
      </w:pPr>
      <w:r>
        <w:rPr>
          <w:rFonts w:ascii="Times New Roman"/>
          <w:b w:val="false"/>
          <w:i w:val="false"/>
          <w:color w:val="000000"/>
          <w:sz w:val="28"/>
        </w:rPr>
        <w:t>
      4. Жұмыс сипаттамасы:</w:t>
      </w:r>
    </w:p>
    <w:bookmarkEnd w:id="13"/>
    <w:p>
      <w:pPr>
        <w:spacing w:after="0"/>
        <w:ind w:left="0"/>
        <w:jc w:val="both"/>
      </w:pPr>
      <w:r>
        <w:rPr>
          <w:rFonts w:ascii="Times New Roman"/>
          <w:b w:val="false"/>
          <w:i w:val="false"/>
          <w:color w:val="000000"/>
          <w:sz w:val="28"/>
        </w:rPr>
        <w:t>
      анағұрлым жоғары білікті оператордың басшылығымен бекітпе жасау технологиялық процесінің жекелеген операцияларын жүргізу;</w:t>
      </w:r>
    </w:p>
    <w:p>
      <w:pPr>
        <w:spacing w:after="0"/>
        <w:ind w:left="0"/>
        <w:jc w:val="both"/>
      </w:pPr>
      <w:r>
        <w:rPr>
          <w:rFonts w:ascii="Times New Roman"/>
          <w:b w:val="false"/>
          <w:i w:val="false"/>
          <w:color w:val="000000"/>
          <w:sz w:val="28"/>
        </w:rPr>
        <w:t>
      бекіткіш күбілерді жұмысқа дайындау: жабдықты стерильдеу, тазалау, жуу, дезинфекциялау;</w:t>
      </w:r>
    </w:p>
    <w:p>
      <w:pPr>
        <w:spacing w:after="0"/>
        <w:ind w:left="0"/>
        <w:jc w:val="both"/>
      </w:pPr>
      <w:r>
        <w:rPr>
          <w:rFonts w:ascii="Times New Roman"/>
          <w:b w:val="false"/>
          <w:i w:val="false"/>
          <w:color w:val="000000"/>
          <w:sz w:val="28"/>
        </w:rPr>
        <w:t>
      бекітпе жасау бөлімшесінің қосалқы жабдықтарына қызмет көрсету.</w:t>
      </w:r>
    </w:p>
    <w:bookmarkStart w:name="z17" w:id="14"/>
    <w:p>
      <w:pPr>
        <w:spacing w:after="0"/>
        <w:ind w:left="0"/>
        <w:jc w:val="both"/>
      </w:pPr>
      <w:r>
        <w:rPr>
          <w:rFonts w:ascii="Times New Roman"/>
          <w:b w:val="false"/>
          <w:i w:val="false"/>
          <w:color w:val="000000"/>
          <w:sz w:val="28"/>
        </w:rPr>
        <w:t>
      5. Білуге тиіс:</w:t>
      </w:r>
    </w:p>
    <w:bookmarkEnd w:id="14"/>
    <w:p>
      <w:pPr>
        <w:spacing w:after="0"/>
        <w:ind w:left="0"/>
        <w:jc w:val="both"/>
      </w:pPr>
      <w:r>
        <w:rPr>
          <w:rFonts w:ascii="Times New Roman"/>
          <w:b w:val="false"/>
          <w:i w:val="false"/>
          <w:color w:val="000000"/>
          <w:sz w:val="28"/>
        </w:rPr>
        <w:t>
      бекітпе жасау технологиялық процесі;</w:t>
      </w:r>
    </w:p>
    <w:p>
      <w:pPr>
        <w:spacing w:after="0"/>
        <w:ind w:left="0"/>
        <w:jc w:val="both"/>
      </w:pPr>
      <w:r>
        <w:rPr>
          <w:rFonts w:ascii="Times New Roman"/>
          <w:b w:val="false"/>
          <w:i w:val="false"/>
          <w:color w:val="000000"/>
          <w:sz w:val="28"/>
        </w:rPr>
        <w:t>
      қосалқы жабдықтардың құрылысы мен жұмыс принципі;</w:t>
      </w:r>
    </w:p>
    <w:p>
      <w:pPr>
        <w:spacing w:after="0"/>
        <w:ind w:left="0"/>
        <w:jc w:val="both"/>
      </w:pPr>
      <w:r>
        <w:rPr>
          <w:rFonts w:ascii="Times New Roman"/>
          <w:b w:val="false"/>
          <w:i w:val="false"/>
          <w:color w:val="000000"/>
          <w:sz w:val="28"/>
        </w:rPr>
        <w:t>
      жабдықтарды дезинфекциялау және стерильдеу ережесі.</w:t>
      </w:r>
    </w:p>
    <w:bookmarkStart w:name="z18" w:id="15"/>
    <w:p>
      <w:pPr>
        <w:spacing w:after="0"/>
        <w:ind w:left="0"/>
        <w:jc w:val="left"/>
      </w:pPr>
      <w:r>
        <w:rPr>
          <w:rFonts w:ascii="Times New Roman"/>
          <w:b/>
          <w:i w:val="false"/>
          <w:color w:val="000000"/>
        </w:rPr>
        <w:t xml:space="preserve"> 2-параграф. Бекітпе жасау операторы, 3-разряд</w:t>
      </w:r>
    </w:p>
    <w:bookmarkEnd w:id="15"/>
    <w:bookmarkStart w:name="z19" w:id="16"/>
    <w:p>
      <w:pPr>
        <w:spacing w:after="0"/>
        <w:ind w:left="0"/>
        <w:jc w:val="both"/>
      </w:pPr>
      <w:r>
        <w:rPr>
          <w:rFonts w:ascii="Times New Roman"/>
          <w:b w:val="false"/>
          <w:i w:val="false"/>
          <w:color w:val="000000"/>
          <w:sz w:val="28"/>
        </w:rPr>
        <w:t>
      6. Жұмыс сипаттамасы:</w:t>
      </w:r>
    </w:p>
    <w:bookmarkEnd w:id="16"/>
    <w:p>
      <w:pPr>
        <w:spacing w:after="0"/>
        <w:ind w:left="0"/>
        <w:jc w:val="both"/>
      </w:pPr>
      <w:r>
        <w:rPr>
          <w:rFonts w:ascii="Times New Roman"/>
          <w:b w:val="false"/>
          <w:i w:val="false"/>
          <w:color w:val="000000"/>
          <w:sz w:val="28"/>
        </w:rPr>
        <w:t>
      бекітпе жасау технологиялық процесін жүргізу;</w:t>
      </w:r>
    </w:p>
    <w:p>
      <w:pPr>
        <w:spacing w:after="0"/>
        <w:ind w:left="0"/>
        <w:jc w:val="both"/>
      </w:pPr>
      <w:r>
        <w:rPr>
          <w:rFonts w:ascii="Times New Roman"/>
          <w:b w:val="false"/>
          <w:i w:val="false"/>
          <w:color w:val="000000"/>
          <w:sz w:val="28"/>
        </w:rPr>
        <w:t>
      суды, сірнені, бардыларды, гидролизатты мөлшерлеу;</w:t>
      </w:r>
    </w:p>
    <w:p>
      <w:pPr>
        <w:spacing w:after="0"/>
        <w:ind w:left="0"/>
        <w:jc w:val="both"/>
      </w:pPr>
      <w:r>
        <w:rPr>
          <w:rFonts w:ascii="Times New Roman"/>
          <w:b w:val="false"/>
          <w:i w:val="false"/>
          <w:color w:val="000000"/>
          <w:sz w:val="28"/>
        </w:rPr>
        <w:t>
      бақылау-өлшеу аспаптарының көмегімен бекітпе жасау технологиялық процесінің параметрлерін: бекітпенің температурасын, қысымын, деңгейін реттеу;</w:t>
      </w:r>
    </w:p>
    <w:p>
      <w:pPr>
        <w:spacing w:after="0"/>
        <w:ind w:left="0"/>
        <w:jc w:val="both"/>
      </w:pPr>
      <w:r>
        <w:rPr>
          <w:rFonts w:ascii="Times New Roman"/>
          <w:b w:val="false"/>
          <w:i w:val="false"/>
          <w:color w:val="000000"/>
          <w:sz w:val="28"/>
        </w:rPr>
        <w:t>
      өндіруді бақылау үшін сынама алу және технологиялық нұсқаулықта көзделген талдауларды жүргізу;</w:t>
      </w:r>
    </w:p>
    <w:p>
      <w:pPr>
        <w:spacing w:after="0"/>
        <w:ind w:left="0"/>
        <w:jc w:val="both"/>
      </w:pPr>
      <w:r>
        <w:rPr>
          <w:rFonts w:ascii="Times New Roman"/>
          <w:b w:val="false"/>
          <w:i w:val="false"/>
          <w:color w:val="000000"/>
          <w:sz w:val="28"/>
        </w:rPr>
        <w:t>
      су мен ұнды өндіріске жіберілуін есептеу;</w:t>
      </w:r>
    </w:p>
    <w:p>
      <w:pPr>
        <w:spacing w:after="0"/>
        <w:ind w:left="0"/>
        <w:jc w:val="both"/>
      </w:pPr>
      <w:r>
        <w:rPr>
          <w:rFonts w:ascii="Times New Roman"/>
          <w:b w:val="false"/>
          <w:i w:val="false"/>
          <w:color w:val="000000"/>
          <w:sz w:val="28"/>
        </w:rPr>
        <w:t>
      технологиялық журналдағы жазбаны жүргізу;</w:t>
      </w:r>
    </w:p>
    <w:p>
      <w:pPr>
        <w:spacing w:after="0"/>
        <w:ind w:left="0"/>
        <w:jc w:val="both"/>
      </w:pPr>
      <w:r>
        <w:rPr>
          <w:rFonts w:ascii="Times New Roman"/>
          <w:b w:val="false"/>
          <w:i w:val="false"/>
          <w:color w:val="000000"/>
          <w:sz w:val="28"/>
        </w:rPr>
        <w:t>
      төмендеу білікті операторларды басқару.</w:t>
      </w:r>
    </w:p>
    <w:bookmarkStart w:name="z20" w:id="17"/>
    <w:p>
      <w:pPr>
        <w:spacing w:after="0"/>
        <w:ind w:left="0"/>
        <w:jc w:val="both"/>
      </w:pPr>
      <w:r>
        <w:rPr>
          <w:rFonts w:ascii="Times New Roman"/>
          <w:b w:val="false"/>
          <w:i w:val="false"/>
          <w:color w:val="000000"/>
          <w:sz w:val="28"/>
        </w:rPr>
        <w:t>
      7. Білуге тиіс:</w:t>
      </w:r>
    </w:p>
    <w:bookmarkEnd w:id="17"/>
    <w:p>
      <w:pPr>
        <w:spacing w:after="0"/>
        <w:ind w:left="0"/>
        <w:jc w:val="both"/>
      </w:pPr>
      <w:r>
        <w:rPr>
          <w:rFonts w:ascii="Times New Roman"/>
          <w:b w:val="false"/>
          <w:i w:val="false"/>
          <w:color w:val="000000"/>
          <w:sz w:val="28"/>
        </w:rPr>
        <w:t>
      бекітпе жасау технологиялық схемасы;</w:t>
      </w:r>
    </w:p>
    <w:p>
      <w:pPr>
        <w:spacing w:after="0"/>
        <w:ind w:left="0"/>
        <w:jc w:val="both"/>
      </w:pPr>
      <w:r>
        <w:rPr>
          <w:rFonts w:ascii="Times New Roman"/>
          <w:b w:val="false"/>
          <w:i w:val="false"/>
          <w:color w:val="000000"/>
          <w:sz w:val="28"/>
        </w:rPr>
        <w:t>
      негізгі және қосалқы жабдықтардың, бақылау-өлшеу аспаптарының, арматура және коммуникациялардың құрылысы;</w:t>
      </w:r>
    </w:p>
    <w:p>
      <w:pPr>
        <w:spacing w:after="0"/>
        <w:ind w:left="0"/>
        <w:jc w:val="both"/>
      </w:pPr>
      <w:r>
        <w:rPr>
          <w:rFonts w:ascii="Times New Roman"/>
          <w:b w:val="false"/>
          <w:i w:val="false"/>
          <w:color w:val="000000"/>
          <w:sz w:val="28"/>
        </w:rPr>
        <w:t>
      шикізаттар мен жартылай фабрикаттардың физикалық-химиялық және технологиялық қасиеттері;</w:t>
      </w:r>
    </w:p>
    <w:p>
      <w:pPr>
        <w:spacing w:after="0"/>
        <w:ind w:left="0"/>
        <w:jc w:val="both"/>
      </w:pPr>
      <w:r>
        <w:rPr>
          <w:rFonts w:ascii="Times New Roman"/>
          <w:b w:val="false"/>
          <w:i w:val="false"/>
          <w:color w:val="000000"/>
          <w:sz w:val="28"/>
        </w:rPr>
        <w:t>
      оларға қойылатын талаптар;</w:t>
      </w:r>
    </w:p>
    <w:p>
      <w:pPr>
        <w:spacing w:after="0"/>
        <w:ind w:left="0"/>
        <w:jc w:val="both"/>
      </w:pPr>
      <w:r>
        <w:rPr>
          <w:rFonts w:ascii="Times New Roman"/>
          <w:b w:val="false"/>
          <w:i w:val="false"/>
          <w:color w:val="000000"/>
          <w:sz w:val="28"/>
        </w:rPr>
        <w:t>
      бекітпе жасау процесінің технологиялық режимі және оны реттеу тәсілдері;</w:t>
      </w:r>
    </w:p>
    <w:p>
      <w:pPr>
        <w:spacing w:after="0"/>
        <w:ind w:left="0"/>
        <w:jc w:val="both"/>
      </w:pPr>
      <w:r>
        <w:rPr>
          <w:rFonts w:ascii="Times New Roman"/>
          <w:b w:val="false"/>
          <w:i w:val="false"/>
          <w:color w:val="000000"/>
          <w:sz w:val="28"/>
        </w:rPr>
        <w:t>
      сынама алу ережесі;</w:t>
      </w:r>
    </w:p>
    <w:p>
      <w:pPr>
        <w:spacing w:after="0"/>
        <w:ind w:left="0"/>
        <w:jc w:val="both"/>
      </w:pPr>
      <w:r>
        <w:rPr>
          <w:rFonts w:ascii="Times New Roman"/>
          <w:b w:val="false"/>
          <w:i w:val="false"/>
          <w:color w:val="000000"/>
          <w:sz w:val="28"/>
        </w:rPr>
        <w:t>
      бақылау талдау жүргізу әдістемесі.</w:t>
      </w:r>
    </w:p>
    <w:bookmarkStart w:name="z21" w:id="18"/>
    <w:p>
      <w:pPr>
        <w:spacing w:after="0"/>
        <w:ind w:left="0"/>
        <w:jc w:val="left"/>
      </w:pPr>
      <w:r>
        <w:rPr>
          <w:rFonts w:ascii="Times New Roman"/>
          <w:b/>
          <w:i w:val="false"/>
          <w:color w:val="000000"/>
        </w:rPr>
        <w:t xml:space="preserve"> 3-параграф. Бекіткішті ферменттеу аппаратшысы, 4-разряд</w:t>
      </w:r>
    </w:p>
    <w:bookmarkEnd w:id="18"/>
    <w:bookmarkStart w:name="z22" w:id="19"/>
    <w:p>
      <w:pPr>
        <w:spacing w:after="0"/>
        <w:ind w:left="0"/>
        <w:jc w:val="both"/>
      </w:pPr>
      <w:r>
        <w:rPr>
          <w:rFonts w:ascii="Times New Roman"/>
          <w:b w:val="false"/>
          <w:i w:val="false"/>
          <w:color w:val="000000"/>
          <w:sz w:val="28"/>
        </w:rPr>
        <w:t>
      8. Жұмыс сипаттамасы:</w:t>
      </w:r>
    </w:p>
    <w:bookmarkEnd w:id="19"/>
    <w:p>
      <w:pPr>
        <w:spacing w:after="0"/>
        <w:ind w:left="0"/>
        <w:jc w:val="both"/>
      </w:pPr>
      <w:r>
        <w:rPr>
          <w:rFonts w:ascii="Times New Roman"/>
          <w:b w:val="false"/>
          <w:i w:val="false"/>
          <w:color w:val="000000"/>
          <w:sz w:val="28"/>
        </w:rPr>
        <w:t>
      анағұрлым жоғары білікті аппаратшының басшылығымен бекіткішті үздіксіз ферменттеудің технологиялық процесін жүргізу;</w:t>
      </w:r>
    </w:p>
    <w:p>
      <w:pPr>
        <w:spacing w:after="0"/>
        <w:ind w:left="0"/>
        <w:jc w:val="both"/>
      </w:pPr>
      <w:r>
        <w:rPr>
          <w:rFonts w:ascii="Times New Roman"/>
          <w:b w:val="false"/>
          <w:i w:val="false"/>
          <w:color w:val="000000"/>
          <w:sz w:val="28"/>
        </w:rPr>
        <w:t>
      коректендіру ортасының ашыту күбісіне біркелкі жіберілуін және ректификациялау бөлімшесіне даяр бражканың жіберілуін қадағалау;</w:t>
      </w:r>
    </w:p>
    <w:p>
      <w:pPr>
        <w:spacing w:after="0"/>
        <w:ind w:left="0"/>
        <w:jc w:val="both"/>
      </w:pPr>
      <w:r>
        <w:rPr>
          <w:rFonts w:ascii="Times New Roman"/>
          <w:b w:val="false"/>
          <w:i w:val="false"/>
          <w:color w:val="000000"/>
          <w:sz w:val="28"/>
        </w:rPr>
        <w:t>
      ашыту күбілеріне салуға даярлау, шаю, үрлеу, стерильдеу және салқындату;</w:t>
      </w:r>
    </w:p>
    <w:p>
      <w:pPr>
        <w:spacing w:after="0"/>
        <w:ind w:left="0"/>
        <w:jc w:val="both"/>
      </w:pPr>
      <w:r>
        <w:rPr>
          <w:rFonts w:ascii="Times New Roman"/>
          <w:b w:val="false"/>
          <w:i w:val="false"/>
          <w:color w:val="000000"/>
          <w:sz w:val="28"/>
        </w:rPr>
        <w:t>
      инертті газдармен ашыту газдарын біртіндеп ығыстырып күбіні босату;</w:t>
      </w:r>
    </w:p>
    <w:p>
      <w:pPr>
        <w:spacing w:after="0"/>
        <w:ind w:left="0"/>
        <w:jc w:val="both"/>
      </w:pPr>
      <w:r>
        <w:rPr>
          <w:rFonts w:ascii="Times New Roman"/>
          <w:b w:val="false"/>
          <w:i w:val="false"/>
          <w:color w:val="000000"/>
          <w:sz w:val="28"/>
        </w:rPr>
        <w:t>
      стерильдеу шарттарын сақтау;</w:t>
      </w:r>
    </w:p>
    <w:p>
      <w:pPr>
        <w:spacing w:after="0"/>
        <w:ind w:left="0"/>
        <w:jc w:val="both"/>
      </w:pPr>
      <w:r>
        <w:rPr>
          <w:rFonts w:ascii="Times New Roman"/>
          <w:b w:val="false"/>
          <w:i w:val="false"/>
          <w:color w:val="000000"/>
          <w:sz w:val="28"/>
        </w:rPr>
        <w:t>
      ашыту күбілерінде культуральды сұйықтық температурасын, қысымын және деңгейін бақылау-өлшеу аспаптарының көрсеткіштері бойынша технологиялық процесс параметрлерін қадағалау;</w:t>
      </w:r>
    </w:p>
    <w:p>
      <w:pPr>
        <w:spacing w:after="0"/>
        <w:ind w:left="0"/>
        <w:jc w:val="both"/>
      </w:pPr>
      <w:r>
        <w:rPr>
          <w:rFonts w:ascii="Times New Roman"/>
          <w:b w:val="false"/>
          <w:i w:val="false"/>
          <w:color w:val="000000"/>
          <w:sz w:val="28"/>
        </w:rPr>
        <w:t>
      кестеге сәйкес жабдықтарды тазалау;</w:t>
      </w:r>
    </w:p>
    <w:p>
      <w:pPr>
        <w:spacing w:after="0"/>
        <w:ind w:left="0"/>
        <w:jc w:val="both"/>
      </w:pPr>
      <w:r>
        <w:rPr>
          <w:rFonts w:ascii="Times New Roman"/>
          <w:b w:val="false"/>
          <w:i w:val="false"/>
          <w:color w:val="000000"/>
          <w:sz w:val="28"/>
        </w:rPr>
        <w:t>
      өндірісті бақылау және технологиялық нұсқаулықта көзделген талдауларды жүргізу үшін сынама алу.</w:t>
      </w:r>
    </w:p>
    <w:bookmarkStart w:name="z23" w:id="20"/>
    <w:p>
      <w:pPr>
        <w:spacing w:after="0"/>
        <w:ind w:left="0"/>
        <w:jc w:val="both"/>
      </w:pPr>
      <w:r>
        <w:rPr>
          <w:rFonts w:ascii="Times New Roman"/>
          <w:b w:val="false"/>
          <w:i w:val="false"/>
          <w:color w:val="000000"/>
          <w:sz w:val="28"/>
        </w:rPr>
        <w:t>
      9. Білуге тиіс:</w:t>
      </w:r>
    </w:p>
    <w:bookmarkEnd w:id="20"/>
    <w:p>
      <w:pPr>
        <w:spacing w:after="0"/>
        <w:ind w:left="0"/>
        <w:jc w:val="both"/>
      </w:pPr>
      <w:r>
        <w:rPr>
          <w:rFonts w:ascii="Times New Roman"/>
          <w:b w:val="false"/>
          <w:i w:val="false"/>
          <w:color w:val="000000"/>
          <w:sz w:val="28"/>
        </w:rPr>
        <w:t>
      ферментациялау технологиялық процесінің маңызы;</w:t>
      </w:r>
    </w:p>
    <w:p>
      <w:pPr>
        <w:spacing w:after="0"/>
        <w:ind w:left="0"/>
        <w:jc w:val="both"/>
      </w:pPr>
      <w:r>
        <w:rPr>
          <w:rFonts w:ascii="Times New Roman"/>
          <w:b w:val="false"/>
          <w:i w:val="false"/>
          <w:color w:val="000000"/>
          <w:sz w:val="28"/>
        </w:rPr>
        <w:t>
      қызмет көрсетілетін жабдықтар мен бақылау-өлшеу аспаптарының жұмыс принципі;</w:t>
      </w:r>
    </w:p>
    <w:p>
      <w:pPr>
        <w:spacing w:after="0"/>
        <w:ind w:left="0"/>
        <w:jc w:val="both"/>
      </w:pPr>
      <w:r>
        <w:rPr>
          <w:rFonts w:ascii="Times New Roman"/>
          <w:b w:val="false"/>
          <w:i w:val="false"/>
          <w:color w:val="000000"/>
          <w:sz w:val="28"/>
        </w:rPr>
        <w:t>
      коммуникацияларсхемасы;</w:t>
      </w:r>
    </w:p>
    <w:p>
      <w:pPr>
        <w:spacing w:after="0"/>
        <w:ind w:left="0"/>
        <w:jc w:val="both"/>
      </w:pPr>
      <w:r>
        <w:rPr>
          <w:rFonts w:ascii="Times New Roman"/>
          <w:b w:val="false"/>
          <w:i w:val="false"/>
          <w:color w:val="000000"/>
          <w:sz w:val="28"/>
        </w:rPr>
        <w:t>
      сынама алу ережесі.</w:t>
      </w:r>
    </w:p>
    <w:bookmarkStart w:name="z24" w:id="21"/>
    <w:p>
      <w:pPr>
        <w:spacing w:after="0"/>
        <w:ind w:left="0"/>
        <w:jc w:val="left"/>
      </w:pPr>
      <w:r>
        <w:rPr>
          <w:rFonts w:ascii="Times New Roman"/>
          <w:b/>
          <w:i w:val="false"/>
          <w:color w:val="000000"/>
        </w:rPr>
        <w:t xml:space="preserve"> 4-параграф. Бекіткішті ферменттеу аппаратшысы, 5-разряд</w:t>
      </w:r>
    </w:p>
    <w:bookmarkEnd w:id="21"/>
    <w:bookmarkStart w:name="z25" w:id="22"/>
    <w:p>
      <w:pPr>
        <w:spacing w:after="0"/>
        <w:ind w:left="0"/>
        <w:jc w:val="both"/>
      </w:pPr>
      <w:r>
        <w:rPr>
          <w:rFonts w:ascii="Times New Roman"/>
          <w:b w:val="false"/>
          <w:i w:val="false"/>
          <w:color w:val="000000"/>
          <w:sz w:val="28"/>
        </w:rPr>
        <w:t>
      10. Жұмыс сипаттамасы:</w:t>
      </w:r>
    </w:p>
    <w:bookmarkEnd w:id="22"/>
    <w:p>
      <w:pPr>
        <w:spacing w:after="0"/>
        <w:ind w:left="0"/>
        <w:jc w:val="both"/>
      </w:pPr>
      <w:r>
        <w:rPr>
          <w:rFonts w:ascii="Times New Roman"/>
          <w:b w:val="false"/>
          <w:i w:val="false"/>
          <w:color w:val="000000"/>
          <w:sz w:val="28"/>
        </w:rPr>
        <w:t>
      піскен бражка алу үшін бекіткішті үздіксіз ферментациялау технологиялық процесін жүргізу;</w:t>
      </w:r>
    </w:p>
    <w:p>
      <w:pPr>
        <w:spacing w:after="0"/>
        <w:ind w:left="0"/>
        <w:jc w:val="both"/>
      </w:pPr>
      <w:r>
        <w:rPr>
          <w:rFonts w:ascii="Times New Roman"/>
          <w:b w:val="false"/>
          <w:i w:val="false"/>
          <w:color w:val="000000"/>
          <w:sz w:val="28"/>
        </w:rPr>
        <w:t>
      бекітпені мөлшерлеу, бу-ауа қоспасын, температураны, қысымды өлшеу технологиялық процесі параметрлерін реттеу;</w:t>
      </w:r>
    </w:p>
    <w:p>
      <w:pPr>
        <w:spacing w:after="0"/>
        <w:ind w:left="0"/>
        <w:jc w:val="both"/>
      </w:pPr>
      <w:r>
        <w:rPr>
          <w:rFonts w:ascii="Times New Roman"/>
          <w:b w:val="false"/>
          <w:i w:val="false"/>
          <w:color w:val="000000"/>
          <w:sz w:val="28"/>
        </w:rPr>
        <w:t>
      ферментациялау, аэрациялау және "рН" орта процесінде газдың бөліну қарқынын бақылау-өлшеу аспаптарының көрсеткіштері мен талдау нәтижелері бойынша өлшеу;</w:t>
      </w:r>
    </w:p>
    <w:p>
      <w:pPr>
        <w:spacing w:after="0"/>
        <w:ind w:left="0"/>
        <w:jc w:val="both"/>
      </w:pPr>
      <w:r>
        <w:rPr>
          <w:rFonts w:ascii="Times New Roman"/>
          <w:b w:val="false"/>
          <w:i w:val="false"/>
          <w:color w:val="000000"/>
          <w:sz w:val="28"/>
        </w:rPr>
        <w:t>
      ферментациялау кезінде көбікті іріктеудің басталуын және аяқталуын белгілеу, көбікті іріктеу және оны көбік тұтқышқа жіберу;</w:t>
      </w:r>
    </w:p>
    <w:p>
      <w:pPr>
        <w:spacing w:after="0"/>
        <w:ind w:left="0"/>
        <w:jc w:val="both"/>
      </w:pPr>
      <w:r>
        <w:rPr>
          <w:rFonts w:ascii="Times New Roman"/>
          <w:b w:val="false"/>
          <w:i w:val="false"/>
          <w:color w:val="000000"/>
          <w:sz w:val="28"/>
        </w:rPr>
        <w:t>
      піскен бражканы айдауға жіберу;</w:t>
      </w:r>
    </w:p>
    <w:p>
      <w:pPr>
        <w:spacing w:after="0"/>
        <w:ind w:left="0"/>
        <w:jc w:val="both"/>
      </w:pPr>
      <w:r>
        <w:rPr>
          <w:rFonts w:ascii="Times New Roman"/>
          <w:b w:val="false"/>
          <w:i w:val="false"/>
          <w:color w:val="000000"/>
          <w:sz w:val="28"/>
        </w:rPr>
        <w:t>
      көбікпен, газ және ауа коммуникациясымен стерильдеу;</w:t>
      </w:r>
    </w:p>
    <w:p>
      <w:pPr>
        <w:spacing w:after="0"/>
        <w:ind w:left="0"/>
        <w:jc w:val="both"/>
      </w:pPr>
      <w:r>
        <w:rPr>
          <w:rFonts w:ascii="Times New Roman"/>
          <w:b w:val="false"/>
          <w:i w:val="false"/>
          <w:color w:val="000000"/>
          <w:sz w:val="28"/>
        </w:rPr>
        <w:t>
      технологиялық журналдағы жазбаны жүргізу;</w:t>
      </w:r>
    </w:p>
    <w:p>
      <w:pPr>
        <w:spacing w:after="0"/>
        <w:ind w:left="0"/>
        <w:jc w:val="both"/>
      </w:pPr>
      <w:r>
        <w:rPr>
          <w:rFonts w:ascii="Times New Roman"/>
          <w:b w:val="false"/>
          <w:i w:val="false"/>
          <w:color w:val="000000"/>
          <w:sz w:val="28"/>
        </w:rPr>
        <w:t>
      қызмет көрсететін жабдықтар мен коммуникациялардың жұмысындағы кемшіліктерді анықтау және жою;</w:t>
      </w:r>
    </w:p>
    <w:p>
      <w:pPr>
        <w:spacing w:after="0"/>
        <w:ind w:left="0"/>
        <w:jc w:val="both"/>
      </w:pPr>
      <w:r>
        <w:rPr>
          <w:rFonts w:ascii="Times New Roman"/>
          <w:b w:val="false"/>
          <w:i w:val="false"/>
          <w:color w:val="000000"/>
          <w:sz w:val="28"/>
        </w:rPr>
        <w:t>
      бөлімшенің негізгі және қосалқы жабдықтары мен бақылау-өлшеу аспаптарына қызмет көрсету;</w:t>
      </w:r>
    </w:p>
    <w:p>
      <w:pPr>
        <w:spacing w:after="0"/>
        <w:ind w:left="0"/>
        <w:jc w:val="both"/>
      </w:pPr>
      <w:r>
        <w:rPr>
          <w:rFonts w:ascii="Times New Roman"/>
          <w:b w:val="false"/>
          <w:i w:val="false"/>
          <w:color w:val="000000"/>
          <w:sz w:val="28"/>
        </w:rPr>
        <w:t>
      төмендеу білікті аппаратшыны басқару.</w:t>
      </w:r>
    </w:p>
    <w:bookmarkStart w:name="z26" w:id="23"/>
    <w:p>
      <w:pPr>
        <w:spacing w:after="0"/>
        <w:ind w:left="0"/>
        <w:jc w:val="both"/>
      </w:pPr>
      <w:r>
        <w:rPr>
          <w:rFonts w:ascii="Times New Roman"/>
          <w:b w:val="false"/>
          <w:i w:val="false"/>
          <w:color w:val="000000"/>
          <w:sz w:val="28"/>
        </w:rPr>
        <w:t>
      11. Білуге тиісті:</w:t>
      </w:r>
    </w:p>
    <w:bookmarkEnd w:id="23"/>
    <w:p>
      <w:pPr>
        <w:spacing w:after="0"/>
        <w:ind w:left="0"/>
        <w:jc w:val="both"/>
      </w:pPr>
      <w:r>
        <w:rPr>
          <w:rFonts w:ascii="Times New Roman"/>
          <w:b w:val="false"/>
          <w:i w:val="false"/>
          <w:color w:val="000000"/>
          <w:sz w:val="28"/>
        </w:rPr>
        <w:t>
      ферментациялауды технологиялық процесі мен қызмет көрсететін учаскенің технологиялық схемасы;</w:t>
      </w:r>
    </w:p>
    <w:p>
      <w:pPr>
        <w:spacing w:after="0"/>
        <w:ind w:left="0"/>
        <w:jc w:val="both"/>
      </w:pPr>
      <w:r>
        <w:rPr>
          <w:rFonts w:ascii="Times New Roman"/>
          <w:b w:val="false"/>
          <w:i w:val="false"/>
          <w:color w:val="000000"/>
          <w:sz w:val="28"/>
        </w:rPr>
        <w:t>
      қызмет көрсететін жабдықтардың, бақылау-өлшеу аспаптарының құрылысы;</w:t>
      </w:r>
    </w:p>
    <w:p>
      <w:pPr>
        <w:spacing w:after="0"/>
        <w:ind w:left="0"/>
        <w:jc w:val="both"/>
      </w:pPr>
      <w:r>
        <w:rPr>
          <w:rFonts w:ascii="Times New Roman"/>
          <w:b w:val="false"/>
          <w:i w:val="false"/>
          <w:color w:val="000000"/>
          <w:sz w:val="28"/>
        </w:rPr>
        <w:t>
      шикізаттың, жартылай фабрикаттардың, даяр өнімдердің физикалық-химиялық және технологиялық қасиеті;</w:t>
      </w:r>
    </w:p>
    <w:p>
      <w:pPr>
        <w:spacing w:after="0"/>
        <w:ind w:left="0"/>
        <w:jc w:val="both"/>
      </w:pPr>
      <w:r>
        <w:rPr>
          <w:rFonts w:ascii="Times New Roman"/>
          <w:b w:val="false"/>
          <w:i w:val="false"/>
          <w:color w:val="000000"/>
          <w:sz w:val="28"/>
        </w:rPr>
        <w:t>
      технологиялық режим параметрлері мен процессті реттеу ережесі.</w:t>
      </w:r>
    </w:p>
    <w:bookmarkStart w:name="z27" w:id="24"/>
    <w:p>
      <w:pPr>
        <w:spacing w:after="0"/>
        <w:ind w:left="0"/>
        <w:jc w:val="left"/>
      </w:pPr>
      <w:r>
        <w:rPr>
          <w:rFonts w:ascii="Times New Roman"/>
          <w:b/>
          <w:i w:val="false"/>
          <w:color w:val="000000"/>
        </w:rPr>
        <w:t xml:space="preserve"> 5-параграф. Инокуляторшы, 3-разряд</w:t>
      </w:r>
    </w:p>
    <w:bookmarkEnd w:id="24"/>
    <w:bookmarkStart w:name="z28" w:id="25"/>
    <w:p>
      <w:pPr>
        <w:spacing w:after="0"/>
        <w:ind w:left="0"/>
        <w:jc w:val="both"/>
      </w:pPr>
      <w:r>
        <w:rPr>
          <w:rFonts w:ascii="Times New Roman"/>
          <w:b w:val="false"/>
          <w:i w:val="false"/>
          <w:color w:val="000000"/>
          <w:sz w:val="28"/>
        </w:rPr>
        <w:t>
      12. Жұмыс сипаттамасы:</w:t>
      </w:r>
    </w:p>
    <w:bookmarkEnd w:id="25"/>
    <w:p>
      <w:pPr>
        <w:spacing w:after="0"/>
        <w:ind w:left="0"/>
        <w:jc w:val="both"/>
      </w:pPr>
      <w:r>
        <w:rPr>
          <w:rFonts w:ascii="Times New Roman"/>
          <w:b w:val="false"/>
          <w:i w:val="false"/>
          <w:color w:val="000000"/>
          <w:sz w:val="28"/>
        </w:rPr>
        <w:t>
      жоғары разрядты инокуляторшының басшылығымен технологиялық режимге мәйкес ацетон-бутилді бактерия дақылдарын өсіру процесінің жекелеген операцияларын жүргізу;</w:t>
      </w:r>
    </w:p>
    <w:p>
      <w:pPr>
        <w:spacing w:after="0"/>
        <w:ind w:left="0"/>
        <w:jc w:val="both"/>
      </w:pPr>
      <w:r>
        <w:rPr>
          <w:rFonts w:ascii="Times New Roman"/>
          <w:b w:val="false"/>
          <w:i w:val="false"/>
          <w:color w:val="000000"/>
          <w:sz w:val="28"/>
        </w:rPr>
        <w:t>
      аппараттарды жұмысқа дайындау, дезинфекциялау және аппараттарды жуу;</w:t>
      </w:r>
    </w:p>
    <w:p>
      <w:pPr>
        <w:spacing w:after="0"/>
        <w:ind w:left="0"/>
        <w:jc w:val="both"/>
      </w:pPr>
      <w:r>
        <w:rPr>
          <w:rFonts w:ascii="Times New Roman"/>
          <w:b w:val="false"/>
          <w:i w:val="false"/>
          <w:color w:val="000000"/>
          <w:sz w:val="28"/>
        </w:rPr>
        <w:t>
      коммуникацияларда қажетті қысымдарды қолдау;</w:t>
      </w:r>
    </w:p>
    <w:p>
      <w:pPr>
        <w:spacing w:after="0"/>
        <w:ind w:left="0"/>
        <w:jc w:val="both"/>
      </w:pPr>
      <w:r>
        <w:rPr>
          <w:rFonts w:ascii="Times New Roman"/>
          <w:b w:val="false"/>
          <w:i w:val="false"/>
          <w:color w:val="000000"/>
          <w:sz w:val="28"/>
        </w:rPr>
        <w:t>
      ацетон-бутилді бактериялардың таза дақылдарын өсірудің технологиялық процесінің барысын қадағалау;</w:t>
      </w:r>
    </w:p>
    <w:p>
      <w:pPr>
        <w:spacing w:after="0"/>
        <w:ind w:left="0"/>
        <w:jc w:val="both"/>
      </w:pPr>
      <w:r>
        <w:rPr>
          <w:rFonts w:ascii="Times New Roman"/>
          <w:b w:val="false"/>
          <w:i w:val="false"/>
          <w:color w:val="000000"/>
          <w:sz w:val="28"/>
        </w:rPr>
        <w:t>
      сынама алу.</w:t>
      </w:r>
    </w:p>
    <w:bookmarkStart w:name="z29" w:id="26"/>
    <w:p>
      <w:pPr>
        <w:spacing w:after="0"/>
        <w:ind w:left="0"/>
        <w:jc w:val="both"/>
      </w:pPr>
      <w:r>
        <w:rPr>
          <w:rFonts w:ascii="Times New Roman"/>
          <w:b w:val="false"/>
          <w:i w:val="false"/>
          <w:color w:val="000000"/>
          <w:sz w:val="28"/>
        </w:rPr>
        <w:t>
      13. Білуге тиіс:</w:t>
      </w:r>
    </w:p>
    <w:bookmarkEnd w:id="26"/>
    <w:p>
      <w:pPr>
        <w:spacing w:after="0"/>
        <w:ind w:left="0"/>
        <w:jc w:val="both"/>
      </w:pPr>
      <w:r>
        <w:rPr>
          <w:rFonts w:ascii="Times New Roman"/>
          <w:b w:val="false"/>
          <w:i w:val="false"/>
          <w:color w:val="000000"/>
          <w:sz w:val="28"/>
        </w:rPr>
        <w:t>
      таза дақылдарды өсірудің технологиялық процесі;</w:t>
      </w:r>
    </w:p>
    <w:p>
      <w:pPr>
        <w:spacing w:after="0"/>
        <w:ind w:left="0"/>
        <w:jc w:val="both"/>
      </w:pPr>
      <w:r>
        <w:rPr>
          <w:rFonts w:ascii="Times New Roman"/>
          <w:b w:val="false"/>
          <w:i w:val="false"/>
          <w:color w:val="000000"/>
          <w:sz w:val="28"/>
        </w:rPr>
        <w:t>
      қызмет көрсететін учаскеде негізгі және қосалқы жабдықтардың жұмыс істеу принципі;</w:t>
      </w:r>
    </w:p>
    <w:p>
      <w:pPr>
        <w:spacing w:after="0"/>
        <w:ind w:left="0"/>
        <w:jc w:val="both"/>
      </w:pPr>
      <w:r>
        <w:rPr>
          <w:rFonts w:ascii="Times New Roman"/>
          <w:b w:val="false"/>
          <w:i w:val="false"/>
          <w:color w:val="000000"/>
          <w:sz w:val="28"/>
        </w:rPr>
        <w:t>
      жабдықтар мен коммуникацияларды дезинфекциялау және стерильдеу тәсілдері;</w:t>
      </w:r>
    </w:p>
    <w:p>
      <w:pPr>
        <w:spacing w:after="0"/>
        <w:ind w:left="0"/>
        <w:jc w:val="both"/>
      </w:pPr>
      <w:r>
        <w:rPr>
          <w:rFonts w:ascii="Times New Roman"/>
          <w:b w:val="false"/>
          <w:i w:val="false"/>
          <w:color w:val="000000"/>
          <w:sz w:val="28"/>
        </w:rPr>
        <w:t>
      сынама алуәдістері.</w:t>
      </w:r>
    </w:p>
    <w:bookmarkStart w:name="z30" w:id="27"/>
    <w:p>
      <w:pPr>
        <w:spacing w:after="0"/>
        <w:ind w:left="0"/>
        <w:jc w:val="left"/>
      </w:pPr>
      <w:r>
        <w:rPr>
          <w:rFonts w:ascii="Times New Roman"/>
          <w:b/>
          <w:i w:val="false"/>
          <w:color w:val="000000"/>
        </w:rPr>
        <w:t xml:space="preserve"> 6-параграф. Инокуляторшы, 4-разряд</w:t>
      </w:r>
    </w:p>
    <w:bookmarkEnd w:id="27"/>
    <w:bookmarkStart w:name="z31" w:id="28"/>
    <w:p>
      <w:pPr>
        <w:spacing w:after="0"/>
        <w:ind w:left="0"/>
        <w:jc w:val="both"/>
      </w:pPr>
      <w:r>
        <w:rPr>
          <w:rFonts w:ascii="Times New Roman"/>
          <w:b w:val="false"/>
          <w:i w:val="false"/>
          <w:color w:val="000000"/>
          <w:sz w:val="28"/>
        </w:rPr>
        <w:t>
      14. Жұмыс сипаттамасы:</w:t>
      </w:r>
    </w:p>
    <w:bookmarkEnd w:id="28"/>
    <w:p>
      <w:pPr>
        <w:spacing w:after="0"/>
        <w:ind w:left="0"/>
        <w:jc w:val="both"/>
      </w:pPr>
      <w:r>
        <w:rPr>
          <w:rFonts w:ascii="Times New Roman"/>
          <w:b w:val="false"/>
          <w:i w:val="false"/>
          <w:color w:val="000000"/>
          <w:sz w:val="28"/>
        </w:rPr>
        <w:t>
      технологиялық режимге мәйкес ацетон-бутилді бактерия дақылдарын өсіру процесінің жекелеген операцияларын жүргізу;</w:t>
      </w:r>
    </w:p>
    <w:p>
      <w:pPr>
        <w:spacing w:after="0"/>
        <w:ind w:left="0"/>
        <w:jc w:val="both"/>
      </w:pPr>
      <w:r>
        <w:rPr>
          <w:rFonts w:ascii="Times New Roman"/>
          <w:b w:val="false"/>
          <w:i w:val="false"/>
          <w:color w:val="000000"/>
          <w:sz w:val="28"/>
        </w:rPr>
        <w:t>
      инокуляторларды тиеуге дайындау;</w:t>
      </w:r>
    </w:p>
    <w:p>
      <w:pPr>
        <w:spacing w:after="0"/>
        <w:ind w:left="0"/>
        <w:jc w:val="both"/>
      </w:pPr>
      <w:r>
        <w:rPr>
          <w:rFonts w:ascii="Times New Roman"/>
          <w:b w:val="false"/>
          <w:i w:val="false"/>
          <w:color w:val="000000"/>
          <w:sz w:val="28"/>
        </w:rPr>
        <w:t>
      инокуляторларды бумен үрлеу және конденсат және сумен оларды шаю;</w:t>
      </w:r>
    </w:p>
    <w:p>
      <w:pPr>
        <w:spacing w:after="0"/>
        <w:ind w:left="0"/>
        <w:jc w:val="both"/>
      </w:pPr>
      <w:r>
        <w:rPr>
          <w:rFonts w:ascii="Times New Roman"/>
          <w:b w:val="false"/>
          <w:i w:val="false"/>
          <w:color w:val="000000"/>
          <w:sz w:val="28"/>
        </w:rPr>
        <w:t>
      инокуляторларды бумен стерильдеу және оларды стерилді бекіткішпен белгілі температурада толтыру;</w:t>
      </w:r>
    </w:p>
    <w:p>
      <w:pPr>
        <w:spacing w:after="0"/>
        <w:ind w:left="0"/>
        <w:jc w:val="both"/>
      </w:pPr>
      <w:r>
        <w:rPr>
          <w:rFonts w:ascii="Times New Roman"/>
          <w:b w:val="false"/>
          <w:i w:val="false"/>
          <w:color w:val="000000"/>
          <w:sz w:val="28"/>
        </w:rPr>
        <w:t>
      бекіткішті араластыру, берілген температураға дейін оны салқындату;</w:t>
      </w:r>
    </w:p>
    <w:p>
      <w:pPr>
        <w:spacing w:after="0"/>
        <w:ind w:left="0"/>
        <w:jc w:val="both"/>
      </w:pPr>
      <w:r>
        <w:rPr>
          <w:rFonts w:ascii="Times New Roman"/>
          <w:b w:val="false"/>
          <w:i w:val="false"/>
          <w:color w:val="000000"/>
          <w:sz w:val="28"/>
        </w:rPr>
        <w:t>
      таза дақыл аппаратынан ацетонды-бутилді бактерияларды инокуляторларға себу;</w:t>
      </w:r>
    </w:p>
    <w:p>
      <w:pPr>
        <w:spacing w:after="0"/>
        <w:ind w:left="0"/>
        <w:jc w:val="both"/>
      </w:pPr>
      <w:r>
        <w:rPr>
          <w:rFonts w:ascii="Times New Roman"/>
          <w:b w:val="false"/>
          <w:i w:val="false"/>
          <w:color w:val="000000"/>
          <w:sz w:val="28"/>
        </w:rPr>
        <w:t>
      себетін дақылдардың, судың, стерилді газдың, қатты будың жіберілуін реттеу;</w:t>
      </w:r>
    </w:p>
    <w:p>
      <w:pPr>
        <w:spacing w:after="0"/>
        <w:ind w:left="0"/>
        <w:jc w:val="both"/>
      </w:pPr>
      <w:r>
        <w:rPr>
          <w:rFonts w:ascii="Times New Roman"/>
          <w:b w:val="false"/>
          <w:i w:val="false"/>
          <w:color w:val="000000"/>
          <w:sz w:val="28"/>
        </w:rPr>
        <w:t>
      бақылау-өлшеу аспаптарының және автоматика құралдарының көмегімен процесс параметрлерінің (қышқылдығын, ортаның температурасын, қысымы мен тағы баска процесс) тұрақтылығын қамтамасыз ету;</w:t>
      </w:r>
    </w:p>
    <w:p>
      <w:pPr>
        <w:spacing w:after="0"/>
        <w:ind w:left="0"/>
        <w:jc w:val="both"/>
      </w:pPr>
      <w:r>
        <w:rPr>
          <w:rFonts w:ascii="Times New Roman"/>
          <w:b w:val="false"/>
          <w:i w:val="false"/>
          <w:color w:val="000000"/>
          <w:sz w:val="28"/>
        </w:rPr>
        <w:t>
      жабдықтың жұмысындағы ұсақ ақаулықтарды анықтау және жою;</w:t>
      </w:r>
    </w:p>
    <w:p>
      <w:pPr>
        <w:spacing w:after="0"/>
        <w:ind w:left="0"/>
        <w:jc w:val="both"/>
      </w:pPr>
      <w:r>
        <w:rPr>
          <w:rFonts w:ascii="Times New Roman"/>
          <w:b w:val="false"/>
          <w:i w:val="false"/>
          <w:color w:val="000000"/>
          <w:sz w:val="28"/>
        </w:rPr>
        <w:t>
      төмендеу білікті инокуляторшыны басқару.</w:t>
      </w:r>
    </w:p>
    <w:bookmarkStart w:name="z32" w:id="29"/>
    <w:p>
      <w:pPr>
        <w:spacing w:after="0"/>
        <w:ind w:left="0"/>
        <w:jc w:val="both"/>
      </w:pPr>
      <w:r>
        <w:rPr>
          <w:rFonts w:ascii="Times New Roman"/>
          <w:b w:val="false"/>
          <w:i w:val="false"/>
          <w:color w:val="000000"/>
          <w:sz w:val="28"/>
        </w:rPr>
        <w:t>
      15. Білуге тиіс:</w:t>
      </w:r>
    </w:p>
    <w:bookmarkEnd w:id="29"/>
    <w:p>
      <w:pPr>
        <w:spacing w:after="0"/>
        <w:ind w:left="0"/>
        <w:jc w:val="both"/>
      </w:pPr>
      <w:r>
        <w:rPr>
          <w:rFonts w:ascii="Times New Roman"/>
          <w:b w:val="false"/>
          <w:i w:val="false"/>
          <w:color w:val="000000"/>
          <w:sz w:val="28"/>
        </w:rPr>
        <w:t>
      таз дақылдарды өсірудің технологиялық процесі схемасы;</w:t>
      </w:r>
    </w:p>
    <w:p>
      <w:pPr>
        <w:spacing w:after="0"/>
        <w:ind w:left="0"/>
        <w:jc w:val="both"/>
      </w:pPr>
      <w:r>
        <w:rPr>
          <w:rFonts w:ascii="Times New Roman"/>
          <w:b w:val="false"/>
          <w:i w:val="false"/>
          <w:color w:val="000000"/>
          <w:sz w:val="28"/>
        </w:rPr>
        <w:t>
      қолданылатын орта мен химикаттардың физикалық-химиялық қасиетінің стерилді жағдайларда жұмыс ережесі;</w:t>
      </w:r>
    </w:p>
    <w:p>
      <w:pPr>
        <w:spacing w:after="0"/>
        <w:ind w:left="0"/>
        <w:jc w:val="both"/>
      </w:pPr>
      <w:r>
        <w:rPr>
          <w:rFonts w:ascii="Times New Roman"/>
          <w:b w:val="false"/>
          <w:i w:val="false"/>
          <w:color w:val="000000"/>
          <w:sz w:val="28"/>
        </w:rPr>
        <w:t>
      ацетонды-бутилді бактериялардың таза дақылдарын өсіру технологиялық процесінің маңызы мен режимі.</w:t>
      </w:r>
    </w:p>
    <w:bookmarkStart w:name="z33" w:id="30"/>
    <w:p>
      <w:pPr>
        <w:spacing w:after="0"/>
        <w:ind w:left="0"/>
        <w:jc w:val="left"/>
      </w:pPr>
      <w:r>
        <w:rPr>
          <w:rFonts w:ascii="Times New Roman"/>
          <w:b/>
          <w:i w:val="false"/>
          <w:color w:val="000000"/>
        </w:rPr>
        <w:t xml:space="preserve"> 7-параграф. Қоректендіру ортасын стерильдеуші, 3-разряд</w:t>
      </w:r>
    </w:p>
    <w:bookmarkEnd w:id="30"/>
    <w:bookmarkStart w:name="z34" w:id="31"/>
    <w:p>
      <w:pPr>
        <w:spacing w:after="0"/>
        <w:ind w:left="0"/>
        <w:jc w:val="both"/>
      </w:pPr>
      <w:r>
        <w:rPr>
          <w:rFonts w:ascii="Times New Roman"/>
          <w:b w:val="false"/>
          <w:i w:val="false"/>
          <w:color w:val="000000"/>
          <w:sz w:val="28"/>
        </w:rPr>
        <w:t>
      16. Жұмыс сипаттамасы:</w:t>
      </w:r>
    </w:p>
    <w:bookmarkEnd w:id="31"/>
    <w:p>
      <w:pPr>
        <w:spacing w:after="0"/>
        <w:ind w:left="0"/>
        <w:jc w:val="both"/>
      </w:pPr>
      <w:r>
        <w:rPr>
          <w:rFonts w:ascii="Times New Roman"/>
          <w:b w:val="false"/>
          <w:i w:val="false"/>
          <w:color w:val="000000"/>
          <w:sz w:val="28"/>
        </w:rPr>
        <w:t>
      қысыммен істейтін автоклавтардағы бекітпелі таза дақыл аппараттарын стерильдеу процесін жүргізу;</w:t>
      </w:r>
    </w:p>
    <w:p>
      <w:pPr>
        <w:spacing w:after="0"/>
        <w:ind w:left="0"/>
        <w:jc w:val="both"/>
      </w:pPr>
      <w:r>
        <w:rPr>
          <w:rFonts w:ascii="Times New Roman"/>
          <w:b w:val="false"/>
          <w:i w:val="false"/>
          <w:color w:val="000000"/>
          <w:sz w:val="28"/>
        </w:rPr>
        <w:t>
      автоклавтарды толтыру және босату;</w:t>
      </w:r>
    </w:p>
    <w:p>
      <w:pPr>
        <w:spacing w:after="0"/>
        <w:ind w:left="0"/>
        <w:jc w:val="both"/>
      </w:pPr>
      <w:r>
        <w:rPr>
          <w:rFonts w:ascii="Times New Roman"/>
          <w:b w:val="false"/>
          <w:i w:val="false"/>
          <w:color w:val="000000"/>
          <w:sz w:val="28"/>
        </w:rPr>
        <w:t>
      технологиялық нұсқаулыққа сәйкес ферменттеу процесін жүргізу үшін қоректендіру ортасын дайындау;</w:t>
      </w:r>
    </w:p>
    <w:p>
      <w:pPr>
        <w:spacing w:after="0"/>
        <w:ind w:left="0"/>
        <w:jc w:val="both"/>
      </w:pPr>
      <w:r>
        <w:rPr>
          <w:rFonts w:ascii="Times New Roman"/>
          <w:b w:val="false"/>
          <w:i w:val="false"/>
          <w:color w:val="000000"/>
          <w:sz w:val="28"/>
        </w:rPr>
        <w:t>
      қызмет көрсетілетін учаскедегі жабдықтарды стерильдеу.</w:t>
      </w:r>
    </w:p>
    <w:bookmarkStart w:name="z35" w:id="32"/>
    <w:p>
      <w:pPr>
        <w:spacing w:after="0"/>
        <w:ind w:left="0"/>
        <w:jc w:val="both"/>
      </w:pPr>
      <w:r>
        <w:rPr>
          <w:rFonts w:ascii="Times New Roman"/>
          <w:b w:val="false"/>
          <w:i w:val="false"/>
          <w:color w:val="000000"/>
          <w:sz w:val="28"/>
        </w:rPr>
        <w:t>
      17. Білуге тиіс:</w:t>
      </w:r>
    </w:p>
    <w:bookmarkEnd w:id="32"/>
    <w:p>
      <w:pPr>
        <w:spacing w:after="0"/>
        <w:ind w:left="0"/>
        <w:jc w:val="both"/>
      </w:pPr>
      <w:r>
        <w:rPr>
          <w:rFonts w:ascii="Times New Roman"/>
          <w:b w:val="false"/>
          <w:i w:val="false"/>
          <w:color w:val="000000"/>
          <w:sz w:val="28"/>
        </w:rPr>
        <w:t>
      автоклавтардың құрылысы, жұмыс принципі;</w:t>
      </w:r>
    </w:p>
    <w:p>
      <w:pPr>
        <w:spacing w:after="0"/>
        <w:ind w:left="0"/>
        <w:jc w:val="both"/>
      </w:pPr>
      <w:r>
        <w:rPr>
          <w:rFonts w:ascii="Times New Roman"/>
          <w:b w:val="false"/>
          <w:i w:val="false"/>
          <w:color w:val="000000"/>
          <w:sz w:val="28"/>
        </w:rPr>
        <w:t>
      бекітпе және қоректендіру ортасын жасау процесінің маңызы;</w:t>
      </w:r>
    </w:p>
    <w:p>
      <w:pPr>
        <w:spacing w:after="0"/>
        <w:ind w:left="0"/>
        <w:jc w:val="both"/>
      </w:pPr>
      <w:r>
        <w:rPr>
          <w:rFonts w:ascii="Times New Roman"/>
          <w:b w:val="false"/>
          <w:i w:val="false"/>
          <w:color w:val="000000"/>
          <w:sz w:val="28"/>
        </w:rPr>
        <w:t>
      стерильдеу процесін жүргізуде стерильдеуді сақтау ережесі;</w:t>
      </w:r>
    </w:p>
    <w:p>
      <w:pPr>
        <w:spacing w:after="0"/>
        <w:ind w:left="0"/>
        <w:jc w:val="both"/>
      </w:pPr>
      <w:r>
        <w:rPr>
          <w:rFonts w:ascii="Times New Roman"/>
          <w:b w:val="false"/>
          <w:i w:val="false"/>
          <w:color w:val="000000"/>
          <w:sz w:val="28"/>
        </w:rPr>
        <w:t>
      бақылау-өлшеу аспаптарының қызметі мен оларды пайдалану ережесі;</w:t>
      </w:r>
    </w:p>
    <w:p>
      <w:pPr>
        <w:spacing w:after="0"/>
        <w:ind w:left="0"/>
        <w:jc w:val="both"/>
      </w:pPr>
      <w:r>
        <w:rPr>
          <w:rFonts w:ascii="Times New Roman"/>
          <w:b w:val="false"/>
          <w:i w:val="false"/>
          <w:color w:val="000000"/>
          <w:sz w:val="28"/>
        </w:rPr>
        <w:t>
      талдау жүргізу әдістемесі.</w:t>
      </w:r>
    </w:p>
    <w:bookmarkStart w:name="z36" w:id="33"/>
    <w:p>
      <w:pPr>
        <w:spacing w:after="0"/>
        <w:ind w:left="0"/>
        <w:jc w:val="left"/>
      </w:pPr>
      <w:r>
        <w:rPr>
          <w:rFonts w:ascii="Times New Roman"/>
          <w:b/>
          <w:i w:val="false"/>
          <w:color w:val="000000"/>
        </w:rPr>
        <w:t xml:space="preserve"> 3-тарау. Ашытқы өндірісі жұмыстарына арналған разрядтар бойынша жұмысшы кәсіптерінің тарифтік-біліктілік сипаттамалары</w:t>
      </w:r>
    </w:p>
    <w:bookmarkEnd w:id="33"/>
    <w:bookmarkStart w:name="z37" w:id="34"/>
    <w:p>
      <w:pPr>
        <w:spacing w:after="0"/>
        <w:ind w:left="0"/>
        <w:jc w:val="left"/>
      </w:pPr>
      <w:r>
        <w:rPr>
          <w:rFonts w:ascii="Times New Roman"/>
          <w:b/>
          <w:i w:val="false"/>
          <w:color w:val="000000"/>
        </w:rPr>
        <w:t xml:space="preserve"> 1-параграф. Ашытқы жетілдіру операторы, 3-разряд</w:t>
      </w:r>
    </w:p>
    <w:bookmarkEnd w:id="34"/>
    <w:bookmarkStart w:name="z38" w:id="35"/>
    <w:p>
      <w:pPr>
        <w:spacing w:after="0"/>
        <w:ind w:left="0"/>
        <w:jc w:val="both"/>
      </w:pPr>
      <w:r>
        <w:rPr>
          <w:rFonts w:ascii="Times New Roman"/>
          <w:b w:val="false"/>
          <w:i w:val="false"/>
          <w:color w:val="000000"/>
          <w:sz w:val="28"/>
        </w:rPr>
        <w:t>
      18. Жұмыс сипаттамасы:</w:t>
      </w:r>
    </w:p>
    <w:bookmarkEnd w:id="35"/>
    <w:p>
      <w:pPr>
        <w:spacing w:after="0"/>
        <w:ind w:left="0"/>
        <w:jc w:val="both"/>
      </w:pPr>
      <w:r>
        <w:rPr>
          <w:rFonts w:ascii="Times New Roman"/>
          <w:b w:val="false"/>
          <w:i w:val="false"/>
          <w:color w:val="000000"/>
          <w:sz w:val="28"/>
        </w:rPr>
        <w:t>
      анағұрлым жоғары білікті оператордың басшылығымен ашытқы жетілдіру технологиялық процестердің жекелеген операцияларды жүргізу;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ашытқы өсіру бөлімшесінің қосалқы жабдықтарына қызмет көрсету.</w:t>
      </w:r>
    </w:p>
    <w:bookmarkStart w:name="z39" w:id="36"/>
    <w:p>
      <w:pPr>
        <w:spacing w:after="0"/>
        <w:ind w:left="0"/>
        <w:jc w:val="both"/>
      </w:pPr>
      <w:r>
        <w:rPr>
          <w:rFonts w:ascii="Times New Roman"/>
          <w:b w:val="false"/>
          <w:i w:val="false"/>
          <w:color w:val="000000"/>
          <w:sz w:val="28"/>
        </w:rPr>
        <w:t>
      19. Білуге тиіс:</w:t>
      </w:r>
    </w:p>
    <w:bookmarkEnd w:id="36"/>
    <w:p>
      <w:pPr>
        <w:spacing w:after="0"/>
        <w:ind w:left="0"/>
        <w:jc w:val="both"/>
      </w:pPr>
      <w:r>
        <w:rPr>
          <w:rFonts w:ascii="Times New Roman"/>
          <w:b w:val="false"/>
          <w:i w:val="false"/>
          <w:color w:val="000000"/>
          <w:sz w:val="28"/>
        </w:rPr>
        <w:t>
      ашытқы жетілдіру технологиялық процесінің маңызы;</w:t>
      </w:r>
    </w:p>
    <w:p>
      <w:pPr>
        <w:spacing w:after="0"/>
        <w:ind w:left="0"/>
        <w:jc w:val="both"/>
      </w:pPr>
      <w:r>
        <w:rPr>
          <w:rFonts w:ascii="Times New Roman"/>
          <w:b w:val="false"/>
          <w:i w:val="false"/>
          <w:color w:val="000000"/>
          <w:sz w:val="28"/>
        </w:rPr>
        <w:t>
      қоректендіру ортасының құрамы мен қызметі;</w:t>
      </w:r>
    </w:p>
    <w:p>
      <w:pPr>
        <w:spacing w:after="0"/>
        <w:ind w:left="0"/>
        <w:jc w:val="both"/>
      </w:pPr>
      <w:r>
        <w:rPr>
          <w:rFonts w:ascii="Times New Roman"/>
          <w:b w:val="false"/>
          <w:i w:val="false"/>
          <w:color w:val="000000"/>
          <w:sz w:val="28"/>
        </w:rPr>
        <w:t>
      қосалқы жабдықтардың жұмыс принципі.</w:t>
      </w:r>
    </w:p>
    <w:bookmarkStart w:name="z40" w:id="37"/>
    <w:p>
      <w:pPr>
        <w:spacing w:after="0"/>
        <w:ind w:left="0"/>
        <w:jc w:val="left"/>
      </w:pPr>
      <w:r>
        <w:rPr>
          <w:rFonts w:ascii="Times New Roman"/>
          <w:b/>
          <w:i w:val="false"/>
          <w:color w:val="000000"/>
        </w:rPr>
        <w:t xml:space="preserve"> 2-параграф. Ашытқы жетілдіру операторы, 4-разряд</w:t>
      </w:r>
    </w:p>
    <w:bookmarkEnd w:id="37"/>
    <w:bookmarkStart w:name="z41" w:id="38"/>
    <w:p>
      <w:pPr>
        <w:spacing w:after="0"/>
        <w:ind w:left="0"/>
        <w:jc w:val="both"/>
      </w:pPr>
      <w:r>
        <w:rPr>
          <w:rFonts w:ascii="Times New Roman"/>
          <w:b w:val="false"/>
          <w:i w:val="false"/>
          <w:color w:val="000000"/>
          <w:sz w:val="28"/>
        </w:rPr>
        <w:t>
      20. Жұмыс сипаттамасы:</w:t>
      </w:r>
    </w:p>
    <w:bookmarkEnd w:id="38"/>
    <w:p>
      <w:pPr>
        <w:spacing w:after="0"/>
        <w:ind w:left="0"/>
        <w:jc w:val="both"/>
      </w:pPr>
      <w:r>
        <w:rPr>
          <w:rFonts w:ascii="Times New Roman"/>
          <w:b w:val="false"/>
          <w:i w:val="false"/>
          <w:color w:val="000000"/>
          <w:sz w:val="28"/>
        </w:rPr>
        <w:t>
      анағұрлым жоғары білікті оператордың басшылығымен ашытқы жетілдіру технологиялық процестердің жекелеген операцияларды жүргізу;</w:t>
      </w:r>
    </w:p>
    <w:p>
      <w:pPr>
        <w:spacing w:after="0"/>
        <w:ind w:left="0"/>
        <w:jc w:val="both"/>
      </w:pPr>
      <w:r>
        <w:rPr>
          <w:rFonts w:ascii="Times New Roman"/>
          <w:b w:val="false"/>
          <w:i w:val="false"/>
          <w:color w:val="000000"/>
          <w:sz w:val="28"/>
        </w:rPr>
        <w:t>
      ашытқы жетілдіру аппараттарының, жабдықтар мен коммуникациялардың жарамдылығын тексеру;</w:t>
      </w:r>
    </w:p>
    <w:p>
      <w:pPr>
        <w:spacing w:after="0"/>
        <w:ind w:left="0"/>
        <w:jc w:val="both"/>
      </w:pPr>
      <w:r>
        <w:rPr>
          <w:rFonts w:ascii="Times New Roman"/>
          <w:b w:val="false"/>
          <w:i w:val="false"/>
          <w:color w:val="000000"/>
          <w:sz w:val="28"/>
        </w:rPr>
        <w:t>
      көбікті басуға арналған эмульсия жасау, көбіктің пайда болуын және уақытында басуды бақылау;</w:t>
      </w:r>
    </w:p>
    <w:p>
      <w:pPr>
        <w:spacing w:after="0"/>
        <w:ind w:left="0"/>
        <w:jc w:val="both"/>
      </w:pPr>
      <w:r>
        <w:rPr>
          <w:rFonts w:ascii="Times New Roman"/>
          <w:b w:val="false"/>
          <w:i w:val="false"/>
          <w:color w:val="000000"/>
          <w:sz w:val="28"/>
        </w:rPr>
        <w:t>
      дезинфекциялайтын ерітіндіні әзірлеу;</w:t>
      </w:r>
    </w:p>
    <w:p>
      <w:pPr>
        <w:spacing w:after="0"/>
        <w:ind w:left="0"/>
        <w:jc w:val="both"/>
      </w:pPr>
      <w:r>
        <w:rPr>
          <w:rFonts w:ascii="Times New Roman"/>
          <w:b w:val="false"/>
          <w:i w:val="false"/>
          <w:color w:val="000000"/>
          <w:sz w:val="28"/>
        </w:rPr>
        <w:t>
      ашықты жетілдіретін аппараттарға шикізатты, қоректендіру тұздарын, микроэлементтері мен суларды автоматика құралдарының көмегімен технологиялық режимге сәйкес мөлшерлеу;</w:t>
      </w:r>
    </w:p>
    <w:p>
      <w:pPr>
        <w:spacing w:after="0"/>
        <w:ind w:left="0"/>
        <w:jc w:val="both"/>
      </w:pPr>
      <w:r>
        <w:rPr>
          <w:rFonts w:ascii="Times New Roman"/>
          <w:b w:val="false"/>
          <w:i w:val="false"/>
          <w:color w:val="000000"/>
          <w:sz w:val="28"/>
        </w:rPr>
        <w:t>
      сынама алу, жабдықтарды жуу, тазалау және дезинфекциялау;</w:t>
      </w:r>
    </w:p>
    <w:p>
      <w:pPr>
        <w:spacing w:after="0"/>
        <w:ind w:left="0"/>
        <w:jc w:val="both"/>
      </w:pPr>
      <w:r>
        <w:rPr>
          <w:rFonts w:ascii="Times New Roman"/>
          <w:b w:val="false"/>
          <w:i w:val="false"/>
          <w:color w:val="000000"/>
          <w:sz w:val="28"/>
        </w:rPr>
        <w:t>
      бу, ауаның жіберілуін реттеу.</w:t>
      </w:r>
    </w:p>
    <w:bookmarkStart w:name="z42" w:id="39"/>
    <w:p>
      <w:pPr>
        <w:spacing w:after="0"/>
        <w:ind w:left="0"/>
        <w:jc w:val="both"/>
      </w:pPr>
      <w:r>
        <w:rPr>
          <w:rFonts w:ascii="Times New Roman"/>
          <w:b w:val="false"/>
          <w:i w:val="false"/>
          <w:color w:val="000000"/>
          <w:sz w:val="28"/>
        </w:rPr>
        <w:t>
      21. Білуге тиіс:</w:t>
      </w:r>
    </w:p>
    <w:bookmarkEnd w:id="39"/>
    <w:p>
      <w:pPr>
        <w:spacing w:after="0"/>
        <w:ind w:left="0"/>
        <w:jc w:val="both"/>
      </w:pPr>
      <w:r>
        <w:rPr>
          <w:rFonts w:ascii="Times New Roman"/>
          <w:b w:val="false"/>
          <w:i w:val="false"/>
          <w:color w:val="000000"/>
          <w:sz w:val="28"/>
        </w:rPr>
        <w:t>
      ашытқы жетілдіру технологиялық процесі;</w:t>
      </w:r>
    </w:p>
    <w:p>
      <w:pPr>
        <w:spacing w:after="0"/>
        <w:ind w:left="0"/>
        <w:jc w:val="both"/>
      </w:pPr>
      <w:r>
        <w:rPr>
          <w:rFonts w:ascii="Times New Roman"/>
          <w:b w:val="false"/>
          <w:i w:val="false"/>
          <w:color w:val="000000"/>
          <w:sz w:val="28"/>
        </w:rPr>
        <w:t>
      негізгі және қосалқы жабдықтардың жұмыс принципі;</w:t>
      </w:r>
    </w:p>
    <w:p>
      <w:pPr>
        <w:spacing w:after="0"/>
        <w:ind w:left="0"/>
        <w:jc w:val="both"/>
      </w:pPr>
      <w:r>
        <w:rPr>
          <w:rFonts w:ascii="Times New Roman"/>
          <w:b w:val="false"/>
          <w:i w:val="false"/>
          <w:color w:val="000000"/>
          <w:sz w:val="28"/>
        </w:rPr>
        <w:t>
      аппараттарды, дезинфекциялайтын ерітінділер жасау және жабдықтар мен коммуникацияларды санитарлық өңдеу ережесі;</w:t>
      </w:r>
    </w:p>
    <w:p>
      <w:pPr>
        <w:spacing w:after="0"/>
        <w:ind w:left="0"/>
        <w:jc w:val="both"/>
      </w:pPr>
      <w:r>
        <w:rPr>
          <w:rFonts w:ascii="Times New Roman"/>
          <w:b w:val="false"/>
          <w:i w:val="false"/>
          <w:color w:val="000000"/>
          <w:sz w:val="28"/>
        </w:rPr>
        <w:t>
      көбік басқыш жасау ережесі;</w:t>
      </w:r>
    </w:p>
    <w:p>
      <w:pPr>
        <w:spacing w:after="0"/>
        <w:ind w:left="0"/>
        <w:jc w:val="both"/>
      </w:pPr>
      <w:r>
        <w:rPr>
          <w:rFonts w:ascii="Times New Roman"/>
          <w:b w:val="false"/>
          <w:i w:val="false"/>
          <w:color w:val="000000"/>
          <w:sz w:val="28"/>
        </w:rPr>
        <w:t>
      сынама алу әдістері.</w:t>
      </w:r>
    </w:p>
    <w:bookmarkStart w:name="z43" w:id="40"/>
    <w:p>
      <w:pPr>
        <w:spacing w:after="0"/>
        <w:ind w:left="0"/>
        <w:jc w:val="left"/>
      </w:pPr>
      <w:r>
        <w:rPr>
          <w:rFonts w:ascii="Times New Roman"/>
          <w:b/>
          <w:i w:val="false"/>
          <w:color w:val="000000"/>
        </w:rPr>
        <w:t xml:space="preserve"> 3-параграф. Ашытқы жетілдіру операторы, 5-разряд</w:t>
      </w:r>
    </w:p>
    <w:bookmarkEnd w:id="40"/>
    <w:bookmarkStart w:name="z44" w:id="41"/>
    <w:p>
      <w:pPr>
        <w:spacing w:after="0"/>
        <w:ind w:left="0"/>
        <w:jc w:val="both"/>
      </w:pPr>
      <w:r>
        <w:rPr>
          <w:rFonts w:ascii="Times New Roman"/>
          <w:b w:val="false"/>
          <w:i w:val="false"/>
          <w:color w:val="000000"/>
          <w:sz w:val="28"/>
        </w:rPr>
        <w:t>
      22. Жұмыс сипаттамасы:</w:t>
      </w:r>
    </w:p>
    <w:bookmarkEnd w:id="41"/>
    <w:p>
      <w:pPr>
        <w:spacing w:after="0"/>
        <w:ind w:left="0"/>
        <w:jc w:val="both"/>
      </w:pPr>
      <w:r>
        <w:rPr>
          <w:rFonts w:ascii="Times New Roman"/>
          <w:b w:val="false"/>
          <w:i w:val="false"/>
          <w:color w:val="000000"/>
          <w:sz w:val="28"/>
        </w:rPr>
        <w:t>
      ашытқы жетілдіру технологиялық процестерді жүргізу;</w:t>
      </w:r>
    </w:p>
    <w:p>
      <w:pPr>
        <w:spacing w:after="0"/>
        <w:ind w:left="0"/>
        <w:jc w:val="both"/>
      </w:pPr>
      <w:r>
        <w:rPr>
          <w:rFonts w:ascii="Times New Roman"/>
          <w:b w:val="false"/>
          <w:i w:val="false"/>
          <w:color w:val="000000"/>
          <w:sz w:val="28"/>
        </w:rPr>
        <w:t>
      ашытқы жетілдіру аппараттарының технологиялық процесінің параметрлерін бақылау және реттеу;</w:t>
      </w:r>
    </w:p>
    <w:p>
      <w:pPr>
        <w:spacing w:after="0"/>
        <w:ind w:left="0"/>
        <w:jc w:val="both"/>
      </w:pPr>
      <w:r>
        <w:rPr>
          <w:rFonts w:ascii="Times New Roman"/>
          <w:b w:val="false"/>
          <w:i w:val="false"/>
          <w:color w:val="000000"/>
          <w:sz w:val="28"/>
        </w:rPr>
        <w:t>
      ашықты массасының жиналуын бақылау;</w:t>
      </w:r>
    </w:p>
    <w:p>
      <w:pPr>
        <w:spacing w:after="0"/>
        <w:ind w:left="0"/>
        <w:jc w:val="both"/>
      </w:pPr>
      <w:r>
        <w:rPr>
          <w:rFonts w:ascii="Times New Roman"/>
          <w:b w:val="false"/>
          <w:i w:val="false"/>
          <w:color w:val="000000"/>
          <w:sz w:val="28"/>
        </w:rPr>
        <w:t>
      ашытқының (дестиобиотин, жүгері экстракты және басқалар ашытқыштар) өсуін қамтамасыз ететін аппараттарға мөлшерлеу;</w:t>
      </w:r>
    </w:p>
    <w:p>
      <w:pPr>
        <w:spacing w:after="0"/>
        <w:ind w:left="0"/>
        <w:jc w:val="both"/>
      </w:pPr>
      <w:r>
        <w:rPr>
          <w:rFonts w:ascii="Times New Roman"/>
          <w:b w:val="false"/>
          <w:i w:val="false"/>
          <w:color w:val="000000"/>
          <w:sz w:val="28"/>
        </w:rPr>
        <w:t>
      себетін ашытқыны меласса және фосфор тұздарымен жаңартып отыру және жандандыру;</w:t>
      </w:r>
    </w:p>
    <w:p>
      <w:pPr>
        <w:spacing w:after="0"/>
        <w:ind w:left="0"/>
        <w:jc w:val="both"/>
      </w:pPr>
      <w:r>
        <w:rPr>
          <w:rFonts w:ascii="Times New Roman"/>
          <w:b w:val="false"/>
          <w:i w:val="false"/>
          <w:color w:val="000000"/>
          <w:sz w:val="28"/>
        </w:rPr>
        <w:t>
      дақыл ортасы құрғақ заттарының процентін реттеу;</w:t>
      </w:r>
    </w:p>
    <w:p>
      <w:pPr>
        <w:spacing w:after="0"/>
        <w:ind w:left="0"/>
        <w:jc w:val="both"/>
      </w:pPr>
      <w:r>
        <w:rPr>
          <w:rFonts w:ascii="Times New Roman"/>
          <w:b w:val="false"/>
          <w:i w:val="false"/>
          <w:color w:val="000000"/>
          <w:sz w:val="28"/>
        </w:rPr>
        <w:t>
      технологиялық режим нормаларынан ауытқуының алдын алу және себептерін жою;</w:t>
      </w:r>
    </w:p>
    <w:p>
      <w:pPr>
        <w:spacing w:after="0"/>
        <w:ind w:left="0"/>
        <w:jc w:val="both"/>
      </w:pPr>
      <w:r>
        <w:rPr>
          <w:rFonts w:ascii="Times New Roman"/>
          <w:b w:val="false"/>
          <w:i w:val="false"/>
          <w:color w:val="000000"/>
          <w:sz w:val="28"/>
        </w:rPr>
        <w:t>
      бақылау талдауларын орындау;</w:t>
      </w:r>
    </w:p>
    <w:p>
      <w:pPr>
        <w:spacing w:after="0"/>
        <w:ind w:left="0"/>
        <w:jc w:val="both"/>
      </w:pPr>
      <w:r>
        <w:rPr>
          <w:rFonts w:ascii="Times New Roman"/>
          <w:b w:val="false"/>
          <w:i w:val="false"/>
          <w:color w:val="000000"/>
          <w:sz w:val="28"/>
        </w:rPr>
        <w:t>
      бақылау талдауларының деректері бойынша технологиялық процесті реттеу;</w:t>
      </w:r>
    </w:p>
    <w:p>
      <w:pPr>
        <w:spacing w:after="0"/>
        <w:ind w:left="0"/>
        <w:jc w:val="both"/>
      </w:pPr>
      <w:r>
        <w:rPr>
          <w:rFonts w:ascii="Times New Roman"/>
          <w:b w:val="false"/>
          <w:i w:val="false"/>
          <w:color w:val="000000"/>
          <w:sz w:val="28"/>
        </w:rPr>
        <w:t>
      технологиялық журналдағы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жабдықтардың жұмысындағы ұсақ ақаулықтарды жою.</w:t>
      </w:r>
    </w:p>
    <w:bookmarkStart w:name="z45" w:id="42"/>
    <w:p>
      <w:pPr>
        <w:spacing w:after="0"/>
        <w:ind w:left="0"/>
        <w:jc w:val="both"/>
      </w:pPr>
      <w:r>
        <w:rPr>
          <w:rFonts w:ascii="Times New Roman"/>
          <w:b w:val="false"/>
          <w:i w:val="false"/>
          <w:color w:val="000000"/>
          <w:sz w:val="28"/>
        </w:rPr>
        <w:t>
      23. Білуге тиіс:</w:t>
      </w:r>
    </w:p>
    <w:bookmarkEnd w:id="42"/>
    <w:p>
      <w:pPr>
        <w:spacing w:after="0"/>
        <w:ind w:left="0"/>
        <w:jc w:val="both"/>
      </w:pPr>
      <w:r>
        <w:rPr>
          <w:rFonts w:ascii="Times New Roman"/>
          <w:b w:val="false"/>
          <w:i w:val="false"/>
          <w:color w:val="000000"/>
          <w:sz w:val="28"/>
        </w:rPr>
        <w:t>
      ашытқы жетілдіру технологиялық процесінің маңызы;</w:t>
      </w:r>
    </w:p>
    <w:p>
      <w:pPr>
        <w:spacing w:after="0"/>
        <w:ind w:left="0"/>
        <w:jc w:val="both"/>
      </w:pPr>
      <w:r>
        <w:rPr>
          <w:rFonts w:ascii="Times New Roman"/>
          <w:b w:val="false"/>
          <w:i w:val="false"/>
          <w:color w:val="000000"/>
          <w:sz w:val="28"/>
        </w:rPr>
        <w:t>
      қоректендіру ортасының құрамы мен қызметі;</w:t>
      </w:r>
    </w:p>
    <w:p>
      <w:pPr>
        <w:spacing w:after="0"/>
        <w:ind w:left="0"/>
        <w:jc w:val="both"/>
      </w:pPr>
      <w:r>
        <w:rPr>
          <w:rFonts w:ascii="Times New Roman"/>
          <w:b w:val="false"/>
          <w:i w:val="false"/>
          <w:color w:val="000000"/>
          <w:sz w:val="28"/>
        </w:rPr>
        <w:t>
      негізгі және қосалқы жабдықтардың, бақылау-өлшеу аспаптары мен автоматика құралдарының құрылысы;</w:t>
      </w:r>
    </w:p>
    <w:p>
      <w:pPr>
        <w:spacing w:after="0"/>
        <w:ind w:left="0"/>
        <w:jc w:val="both"/>
      </w:pPr>
      <w:r>
        <w:rPr>
          <w:rFonts w:ascii="Times New Roman"/>
          <w:b w:val="false"/>
          <w:i w:val="false"/>
          <w:color w:val="000000"/>
          <w:sz w:val="28"/>
        </w:rPr>
        <w:t>
      шикізаттар мен жартылай фабрикаттардың қасиеті, оларға қойылатын талаптар;</w:t>
      </w:r>
    </w:p>
    <w:p>
      <w:pPr>
        <w:spacing w:after="0"/>
        <w:ind w:left="0"/>
        <w:jc w:val="both"/>
      </w:pPr>
      <w:r>
        <w:rPr>
          <w:rFonts w:ascii="Times New Roman"/>
          <w:b w:val="false"/>
          <w:i w:val="false"/>
          <w:color w:val="000000"/>
          <w:sz w:val="28"/>
        </w:rPr>
        <w:t>
      стерилді жұмыс шарттары;</w:t>
      </w:r>
    </w:p>
    <w:p>
      <w:pPr>
        <w:spacing w:after="0"/>
        <w:ind w:left="0"/>
        <w:jc w:val="both"/>
      </w:pPr>
      <w:r>
        <w:rPr>
          <w:rFonts w:ascii="Times New Roman"/>
          <w:b w:val="false"/>
          <w:i w:val="false"/>
          <w:color w:val="000000"/>
          <w:sz w:val="28"/>
        </w:rPr>
        <w:t>
      талдау жүргізу әдістемесі;</w:t>
      </w:r>
    </w:p>
    <w:p>
      <w:pPr>
        <w:spacing w:after="0"/>
        <w:ind w:left="0"/>
        <w:jc w:val="both"/>
      </w:pPr>
      <w:r>
        <w:rPr>
          <w:rFonts w:ascii="Times New Roman"/>
          <w:b w:val="false"/>
          <w:i w:val="false"/>
          <w:color w:val="000000"/>
          <w:sz w:val="28"/>
        </w:rPr>
        <w:t>
      ашытқы жаңарту әдістері;</w:t>
      </w:r>
    </w:p>
    <w:p>
      <w:pPr>
        <w:spacing w:after="0"/>
        <w:ind w:left="0"/>
        <w:jc w:val="both"/>
      </w:pPr>
      <w:r>
        <w:rPr>
          <w:rFonts w:ascii="Times New Roman"/>
          <w:b w:val="false"/>
          <w:i w:val="false"/>
          <w:color w:val="000000"/>
          <w:sz w:val="28"/>
        </w:rPr>
        <w:t>
      микробиология негіздері.</w:t>
      </w:r>
    </w:p>
    <w:bookmarkStart w:name="z46" w:id="43"/>
    <w:p>
      <w:pPr>
        <w:spacing w:after="0"/>
        <w:ind w:left="0"/>
        <w:jc w:val="left"/>
      </w:pPr>
      <w:r>
        <w:rPr>
          <w:rFonts w:ascii="Times New Roman"/>
          <w:b/>
          <w:i w:val="false"/>
          <w:color w:val="000000"/>
        </w:rPr>
        <w:t xml:space="preserve"> 4-параграф. Ашытқы жетілдіру операторы, 6-разряд</w:t>
      </w:r>
    </w:p>
    <w:bookmarkEnd w:id="43"/>
    <w:bookmarkStart w:name="z47" w:id="44"/>
    <w:p>
      <w:pPr>
        <w:spacing w:after="0"/>
        <w:ind w:left="0"/>
        <w:jc w:val="both"/>
      </w:pPr>
      <w:r>
        <w:rPr>
          <w:rFonts w:ascii="Times New Roman"/>
          <w:b w:val="false"/>
          <w:i w:val="false"/>
          <w:color w:val="000000"/>
          <w:sz w:val="28"/>
        </w:rPr>
        <w:t>
      24. Жұмыс сипаттамасы:</w:t>
      </w:r>
    </w:p>
    <w:bookmarkEnd w:id="44"/>
    <w:p>
      <w:pPr>
        <w:spacing w:after="0"/>
        <w:ind w:left="0"/>
        <w:jc w:val="both"/>
      </w:pPr>
      <w:r>
        <w:rPr>
          <w:rFonts w:ascii="Times New Roman"/>
          <w:b w:val="false"/>
          <w:i w:val="false"/>
          <w:color w:val="000000"/>
          <w:sz w:val="28"/>
        </w:rPr>
        <w:t>
      орталық басқару пультынан ашытқыны жетілдіру технологиялық процесін жүргізу;</w:t>
      </w:r>
    </w:p>
    <w:p>
      <w:pPr>
        <w:spacing w:after="0"/>
        <w:ind w:left="0"/>
        <w:jc w:val="both"/>
      </w:pPr>
      <w:r>
        <w:rPr>
          <w:rFonts w:ascii="Times New Roman"/>
          <w:b w:val="false"/>
          <w:i w:val="false"/>
          <w:color w:val="000000"/>
          <w:sz w:val="28"/>
        </w:rPr>
        <w:t>
      қашықтықтан автоматты басқару жүйесінің жұмысын басқару;</w:t>
      </w:r>
    </w:p>
    <w:p>
      <w:pPr>
        <w:spacing w:after="0"/>
        <w:ind w:left="0"/>
        <w:jc w:val="both"/>
      </w:pPr>
      <w:r>
        <w:rPr>
          <w:rFonts w:ascii="Times New Roman"/>
          <w:b w:val="false"/>
          <w:i w:val="false"/>
          <w:color w:val="000000"/>
          <w:sz w:val="28"/>
        </w:rPr>
        <w:t>
      автоматты көбік басатын ультрадыбыс құрылғылары мен басқа да жүйелерге қызмет көрсету;</w:t>
      </w:r>
    </w:p>
    <w:p>
      <w:pPr>
        <w:spacing w:after="0"/>
        <w:ind w:left="0"/>
        <w:jc w:val="both"/>
      </w:pPr>
      <w:r>
        <w:rPr>
          <w:rFonts w:ascii="Times New Roman"/>
          <w:b w:val="false"/>
          <w:i w:val="false"/>
          <w:color w:val="000000"/>
          <w:sz w:val="28"/>
        </w:rPr>
        <w:t>
      антибиотиктердің, сүт және бор қышқылдары арқылы себетін ашытқыны тазарту;</w:t>
      </w:r>
    </w:p>
    <w:p>
      <w:pPr>
        <w:spacing w:after="0"/>
        <w:ind w:left="0"/>
        <w:jc w:val="both"/>
      </w:pPr>
      <w:r>
        <w:rPr>
          <w:rFonts w:ascii="Times New Roman"/>
          <w:b w:val="false"/>
          <w:i w:val="false"/>
          <w:color w:val="000000"/>
          <w:sz w:val="28"/>
        </w:rPr>
        <w:t>
      төмендеу білікті операторды басқару.</w:t>
      </w:r>
    </w:p>
    <w:bookmarkStart w:name="z48" w:id="45"/>
    <w:p>
      <w:pPr>
        <w:spacing w:after="0"/>
        <w:ind w:left="0"/>
        <w:jc w:val="both"/>
      </w:pPr>
      <w:r>
        <w:rPr>
          <w:rFonts w:ascii="Times New Roman"/>
          <w:b w:val="false"/>
          <w:i w:val="false"/>
          <w:color w:val="000000"/>
          <w:sz w:val="28"/>
        </w:rPr>
        <w:t>
      25. Білуге тиіс:</w:t>
      </w:r>
    </w:p>
    <w:bookmarkEnd w:id="45"/>
    <w:p>
      <w:pPr>
        <w:spacing w:after="0"/>
        <w:ind w:left="0"/>
        <w:jc w:val="both"/>
      </w:pPr>
      <w:r>
        <w:rPr>
          <w:rFonts w:ascii="Times New Roman"/>
          <w:b w:val="false"/>
          <w:i w:val="false"/>
          <w:color w:val="000000"/>
          <w:sz w:val="28"/>
        </w:rPr>
        <w:t>
      ашытқы өндіру технологиясы;</w:t>
      </w:r>
    </w:p>
    <w:p>
      <w:pPr>
        <w:spacing w:after="0"/>
        <w:ind w:left="0"/>
        <w:jc w:val="both"/>
      </w:pPr>
      <w:r>
        <w:rPr>
          <w:rFonts w:ascii="Times New Roman"/>
          <w:b w:val="false"/>
          <w:i w:val="false"/>
          <w:color w:val="000000"/>
          <w:sz w:val="28"/>
        </w:rPr>
        <w:t>
      жабдықтар мен автоматика жүйесінің құрылымы мен пайдалану ережесі;</w:t>
      </w:r>
    </w:p>
    <w:p>
      <w:pPr>
        <w:spacing w:after="0"/>
        <w:ind w:left="0"/>
        <w:jc w:val="both"/>
      </w:pPr>
      <w:r>
        <w:rPr>
          <w:rFonts w:ascii="Times New Roman"/>
          <w:b w:val="false"/>
          <w:i w:val="false"/>
          <w:color w:val="000000"/>
          <w:sz w:val="28"/>
        </w:rPr>
        <w:t>
      себетін ашытқыны бөгде микроорганизмдерден антибиотиктермен, сүт және бор қышқылымен тазарту әдістері;</w:t>
      </w:r>
    </w:p>
    <w:p>
      <w:pPr>
        <w:spacing w:after="0"/>
        <w:ind w:left="0"/>
        <w:jc w:val="both"/>
      </w:pPr>
      <w:r>
        <w:rPr>
          <w:rFonts w:ascii="Times New Roman"/>
          <w:b w:val="false"/>
          <w:i w:val="false"/>
          <w:color w:val="000000"/>
          <w:sz w:val="28"/>
        </w:rPr>
        <w:t>
      ашытқы, шикізат және қосалқы материалдардың талаптары;</w:t>
      </w:r>
    </w:p>
    <w:p>
      <w:pPr>
        <w:spacing w:after="0"/>
        <w:ind w:left="0"/>
        <w:jc w:val="both"/>
      </w:pPr>
      <w:r>
        <w:rPr>
          <w:rFonts w:ascii="Times New Roman"/>
          <w:b w:val="false"/>
          <w:i w:val="false"/>
          <w:color w:val="000000"/>
          <w:sz w:val="28"/>
        </w:rPr>
        <w:t>
      микробиология негіздері.</w:t>
      </w:r>
    </w:p>
    <w:bookmarkStart w:name="z49" w:id="46"/>
    <w:p>
      <w:pPr>
        <w:spacing w:after="0"/>
        <w:ind w:left="0"/>
        <w:jc w:val="left"/>
      </w:pPr>
      <w:r>
        <w:rPr>
          <w:rFonts w:ascii="Times New Roman"/>
          <w:b/>
          <w:i w:val="false"/>
          <w:color w:val="000000"/>
        </w:rPr>
        <w:t xml:space="preserve"> 5-параграф. Ашытқы кептіруші, 2-разряд</w:t>
      </w:r>
    </w:p>
    <w:bookmarkEnd w:id="46"/>
    <w:bookmarkStart w:name="z50" w:id="47"/>
    <w:p>
      <w:pPr>
        <w:spacing w:after="0"/>
        <w:ind w:left="0"/>
        <w:jc w:val="both"/>
      </w:pPr>
      <w:r>
        <w:rPr>
          <w:rFonts w:ascii="Times New Roman"/>
          <w:b w:val="false"/>
          <w:i w:val="false"/>
          <w:color w:val="000000"/>
          <w:sz w:val="28"/>
        </w:rPr>
        <w:t>
      26. Жұмыс сипаттамасы:</w:t>
      </w:r>
    </w:p>
    <w:bookmarkEnd w:id="47"/>
    <w:p>
      <w:pPr>
        <w:spacing w:after="0"/>
        <w:ind w:left="0"/>
        <w:jc w:val="both"/>
      </w:pPr>
      <w:r>
        <w:rPr>
          <w:rFonts w:ascii="Times New Roman"/>
          <w:b w:val="false"/>
          <w:i w:val="false"/>
          <w:color w:val="000000"/>
          <w:sz w:val="28"/>
        </w:rPr>
        <w:t>
      анағұрлым жоғары білікті кептірушінің басшылығымен ашытқы суспензияларын кептірудің технологиялық процесінің жекелеген операцияларын орындау;</w:t>
      </w:r>
    </w:p>
    <w:p>
      <w:pPr>
        <w:spacing w:after="0"/>
        <w:ind w:left="0"/>
        <w:jc w:val="both"/>
      </w:pPr>
      <w:r>
        <w:rPr>
          <w:rFonts w:ascii="Times New Roman"/>
          <w:b w:val="false"/>
          <w:i w:val="false"/>
          <w:color w:val="000000"/>
          <w:sz w:val="28"/>
        </w:rPr>
        <w:t>
      бөлімше жабдықтарын жұмысқа дайындау;</w:t>
      </w:r>
    </w:p>
    <w:p>
      <w:pPr>
        <w:spacing w:after="0"/>
        <w:ind w:left="0"/>
        <w:jc w:val="both"/>
      </w:pPr>
      <w:r>
        <w:rPr>
          <w:rFonts w:ascii="Times New Roman"/>
          <w:b w:val="false"/>
          <w:i w:val="false"/>
          <w:color w:val="000000"/>
          <w:sz w:val="28"/>
        </w:rPr>
        <w:t>
      жабдықтарды жуу, тазалау, дезинфекциялау және стерильдеу;</w:t>
      </w:r>
    </w:p>
    <w:p>
      <w:pPr>
        <w:spacing w:after="0"/>
        <w:ind w:left="0"/>
        <w:jc w:val="both"/>
      </w:pPr>
      <w:r>
        <w:rPr>
          <w:rFonts w:ascii="Times New Roman"/>
          <w:b w:val="false"/>
          <w:i w:val="false"/>
          <w:color w:val="000000"/>
          <w:sz w:val="28"/>
        </w:rPr>
        <w:t>
      дезинфекциялайтын ерітінділерді әзірлеу.</w:t>
      </w:r>
    </w:p>
    <w:bookmarkStart w:name="z51" w:id="48"/>
    <w:p>
      <w:pPr>
        <w:spacing w:after="0"/>
        <w:ind w:left="0"/>
        <w:jc w:val="both"/>
      </w:pPr>
      <w:r>
        <w:rPr>
          <w:rFonts w:ascii="Times New Roman"/>
          <w:b w:val="false"/>
          <w:i w:val="false"/>
          <w:color w:val="000000"/>
          <w:sz w:val="28"/>
        </w:rPr>
        <w:t>
      27. Білуге тиіс:</w:t>
      </w:r>
    </w:p>
    <w:bookmarkEnd w:id="48"/>
    <w:p>
      <w:pPr>
        <w:spacing w:after="0"/>
        <w:ind w:left="0"/>
        <w:jc w:val="both"/>
      </w:pPr>
      <w:r>
        <w:rPr>
          <w:rFonts w:ascii="Times New Roman"/>
          <w:b w:val="false"/>
          <w:i w:val="false"/>
          <w:color w:val="000000"/>
          <w:sz w:val="28"/>
        </w:rPr>
        <w:t>
      ашытқы суспензияларын кептірудің технологиялық процесі;</w:t>
      </w:r>
    </w:p>
    <w:p>
      <w:pPr>
        <w:spacing w:after="0"/>
        <w:ind w:left="0"/>
        <w:jc w:val="both"/>
      </w:pPr>
      <w:r>
        <w:rPr>
          <w:rFonts w:ascii="Times New Roman"/>
          <w:b w:val="false"/>
          <w:i w:val="false"/>
          <w:color w:val="000000"/>
          <w:sz w:val="28"/>
        </w:rPr>
        <w:t>
      жабдықтарды стерильдеу және дезинфекциялау ережесі;</w:t>
      </w:r>
    </w:p>
    <w:p>
      <w:pPr>
        <w:spacing w:after="0"/>
        <w:ind w:left="0"/>
        <w:jc w:val="both"/>
      </w:pPr>
      <w:r>
        <w:rPr>
          <w:rFonts w:ascii="Times New Roman"/>
          <w:b w:val="false"/>
          <w:i w:val="false"/>
          <w:color w:val="000000"/>
          <w:sz w:val="28"/>
        </w:rPr>
        <w:t>
      қызмет көрсететін жабдықтардың жұмыс істеу принципі;</w:t>
      </w:r>
    </w:p>
    <w:p>
      <w:pPr>
        <w:spacing w:after="0"/>
        <w:ind w:left="0"/>
        <w:jc w:val="both"/>
      </w:pPr>
      <w:r>
        <w:rPr>
          <w:rFonts w:ascii="Times New Roman"/>
          <w:b w:val="false"/>
          <w:i w:val="false"/>
          <w:color w:val="000000"/>
          <w:sz w:val="28"/>
        </w:rPr>
        <w:t>
      дезинфекциялайтын ерітінділер жасау ережесі.</w:t>
      </w:r>
    </w:p>
    <w:bookmarkStart w:name="z52" w:id="49"/>
    <w:p>
      <w:pPr>
        <w:spacing w:after="0"/>
        <w:ind w:left="0"/>
        <w:jc w:val="left"/>
      </w:pPr>
      <w:r>
        <w:rPr>
          <w:rFonts w:ascii="Times New Roman"/>
          <w:b/>
          <w:i w:val="false"/>
          <w:color w:val="000000"/>
        </w:rPr>
        <w:t xml:space="preserve"> 6-параграф. Ашытқы кептіруші, 3-разряд</w:t>
      </w:r>
    </w:p>
    <w:bookmarkEnd w:id="49"/>
    <w:bookmarkStart w:name="z53" w:id="50"/>
    <w:p>
      <w:pPr>
        <w:spacing w:after="0"/>
        <w:ind w:left="0"/>
        <w:jc w:val="both"/>
      </w:pPr>
      <w:r>
        <w:rPr>
          <w:rFonts w:ascii="Times New Roman"/>
          <w:b w:val="false"/>
          <w:i w:val="false"/>
          <w:color w:val="000000"/>
          <w:sz w:val="28"/>
        </w:rPr>
        <w:t>
      28. Жұмыс сипаттамасы:</w:t>
      </w:r>
    </w:p>
    <w:bookmarkEnd w:id="50"/>
    <w:p>
      <w:pPr>
        <w:spacing w:after="0"/>
        <w:ind w:left="0"/>
        <w:jc w:val="both"/>
      </w:pPr>
      <w:r>
        <w:rPr>
          <w:rFonts w:ascii="Times New Roman"/>
          <w:b w:val="false"/>
          <w:i w:val="false"/>
          <w:color w:val="000000"/>
          <w:sz w:val="28"/>
        </w:rPr>
        <w:t>
      анағұрлым жоғары білікті кептірушінің басшылығымен ашытқы суспензияларын кептірудің технологиялық процесінің жекелеген операцияларын орындау;</w:t>
      </w:r>
    </w:p>
    <w:p>
      <w:pPr>
        <w:spacing w:after="0"/>
        <w:ind w:left="0"/>
        <w:jc w:val="both"/>
      </w:pPr>
      <w:r>
        <w:rPr>
          <w:rFonts w:ascii="Times New Roman"/>
          <w:b w:val="false"/>
          <w:i w:val="false"/>
          <w:color w:val="000000"/>
          <w:sz w:val="28"/>
        </w:rPr>
        <w:t>
      жабдықтар мен коммуникациялардың жарамдылығын тексеру;</w:t>
      </w:r>
    </w:p>
    <w:p>
      <w:pPr>
        <w:spacing w:after="0"/>
        <w:ind w:left="0"/>
        <w:jc w:val="both"/>
      </w:pPr>
      <w:r>
        <w:rPr>
          <w:rFonts w:ascii="Times New Roman"/>
          <w:b w:val="false"/>
          <w:i w:val="false"/>
          <w:color w:val="000000"/>
          <w:sz w:val="28"/>
        </w:rPr>
        <w:t>
      кептіру бөлімшесінің қосалқы жабдықтарына қызмет көрсету;</w:t>
      </w:r>
    </w:p>
    <w:p>
      <w:pPr>
        <w:spacing w:after="0"/>
        <w:ind w:left="0"/>
        <w:jc w:val="both"/>
      </w:pPr>
      <w:r>
        <w:rPr>
          <w:rFonts w:ascii="Times New Roman"/>
          <w:b w:val="false"/>
          <w:i w:val="false"/>
          <w:color w:val="000000"/>
          <w:sz w:val="28"/>
        </w:rPr>
        <w:t>
      көтергіш-көлік құрылғыларының көмегімен кептіргіштерді бөлшектеу және құрастыру;</w:t>
      </w:r>
    </w:p>
    <w:p>
      <w:pPr>
        <w:spacing w:after="0"/>
        <w:ind w:left="0"/>
        <w:jc w:val="both"/>
      </w:pPr>
      <w:r>
        <w:rPr>
          <w:rFonts w:ascii="Times New Roman"/>
          <w:b w:val="false"/>
          <w:i w:val="false"/>
          <w:color w:val="000000"/>
          <w:sz w:val="28"/>
        </w:rPr>
        <w:t>
      сынама алу.</w:t>
      </w:r>
    </w:p>
    <w:bookmarkStart w:name="z54" w:id="51"/>
    <w:p>
      <w:pPr>
        <w:spacing w:after="0"/>
        <w:ind w:left="0"/>
        <w:jc w:val="both"/>
      </w:pPr>
      <w:r>
        <w:rPr>
          <w:rFonts w:ascii="Times New Roman"/>
          <w:b w:val="false"/>
          <w:i w:val="false"/>
          <w:color w:val="000000"/>
          <w:sz w:val="28"/>
        </w:rPr>
        <w:t>
      29. Білуге тиіс:</w:t>
      </w:r>
    </w:p>
    <w:bookmarkEnd w:id="51"/>
    <w:p>
      <w:pPr>
        <w:spacing w:after="0"/>
        <w:ind w:left="0"/>
        <w:jc w:val="both"/>
      </w:pPr>
      <w:r>
        <w:rPr>
          <w:rFonts w:ascii="Times New Roman"/>
          <w:b w:val="false"/>
          <w:i w:val="false"/>
          <w:color w:val="000000"/>
          <w:sz w:val="28"/>
        </w:rPr>
        <w:t>
      кептірудің технологиялық процесі, кептіру бөлімшесінің негізгі және қосалқы жабдықтарының құрылысы;</w:t>
      </w:r>
    </w:p>
    <w:p>
      <w:pPr>
        <w:spacing w:after="0"/>
        <w:ind w:left="0"/>
        <w:jc w:val="both"/>
      </w:pPr>
      <w:r>
        <w:rPr>
          <w:rFonts w:ascii="Times New Roman"/>
          <w:b w:val="false"/>
          <w:i w:val="false"/>
          <w:color w:val="000000"/>
          <w:sz w:val="28"/>
        </w:rPr>
        <w:t>
      бақылау-өлшеу аспаптарының, көтергіш-көлік құрылғыларының жұмыс істеу принципі;</w:t>
      </w:r>
    </w:p>
    <w:p>
      <w:pPr>
        <w:spacing w:after="0"/>
        <w:ind w:left="0"/>
        <w:jc w:val="both"/>
      </w:pPr>
      <w:r>
        <w:rPr>
          <w:rFonts w:ascii="Times New Roman"/>
          <w:b w:val="false"/>
          <w:i w:val="false"/>
          <w:color w:val="000000"/>
          <w:sz w:val="28"/>
        </w:rPr>
        <w:t>
      сынама алу мен талдау жасау әдістері.</w:t>
      </w:r>
    </w:p>
    <w:bookmarkStart w:name="z55" w:id="52"/>
    <w:p>
      <w:pPr>
        <w:spacing w:after="0"/>
        <w:ind w:left="0"/>
        <w:jc w:val="left"/>
      </w:pPr>
      <w:r>
        <w:rPr>
          <w:rFonts w:ascii="Times New Roman"/>
          <w:b/>
          <w:i w:val="false"/>
          <w:color w:val="000000"/>
        </w:rPr>
        <w:t xml:space="preserve"> 7-параграф. Ашытқы кептіруші, 4-разряд</w:t>
      </w:r>
    </w:p>
    <w:bookmarkEnd w:id="52"/>
    <w:bookmarkStart w:name="z56" w:id="53"/>
    <w:p>
      <w:pPr>
        <w:spacing w:after="0"/>
        <w:ind w:left="0"/>
        <w:jc w:val="both"/>
      </w:pPr>
      <w:r>
        <w:rPr>
          <w:rFonts w:ascii="Times New Roman"/>
          <w:b w:val="false"/>
          <w:i w:val="false"/>
          <w:color w:val="000000"/>
          <w:sz w:val="28"/>
        </w:rPr>
        <w:t>
      30. Жұмыс сипаттамасы:</w:t>
      </w:r>
    </w:p>
    <w:bookmarkEnd w:id="53"/>
    <w:p>
      <w:pPr>
        <w:spacing w:after="0"/>
        <w:ind w:left="0"/>
        <w:jc w:val="both"/>
      </w:pPr>
      <w:r>
        <w:rPr>
          <w:rFonts w:ascii="Times New Roman"/>
          <w:b w:val="false"/>
          <w:i w:val="false"/>
          <w:color w:val="000000"/>
          <w:sz w:val="28"/>
        </w:rPr>
        <w:t>
      түрлі жүйедегі кептіргіштерде технологиялық регламентке сәйкес ашытқы суспензиясын немесе барабанды үлгідегі кептіргіштерде ыстық ауамен нан ашытатын ашытқыларды кептірудің технологиялық процесін жүргізу;</w:t>
      </w:r>
    </w:p>
    <w:p>
      <w:pPr>
        <w:spacing w:after="0"/>
        <w:ind w:left="0"/>
        <w:jc w:val="both"/>
      </w:pPr>
      <w:r>
        <w:rPr>
          <w:rFonts w:ascii="Times New Roman"/>
          <w:b w:val="false"/>
          <w:i w:val="false"/>
          <w:color w:val="000000"/>
          <w:sz w:val="28"/>
        </w:rPr>
        <w:t>
      кептіру камерасындағы ашытқы суспензиясын және буды немесе ысытылған ауаны жіберу;</w:t>
      </w:r>
    </w:p>
    <w:p>
      <w:pPr>
        <w:spacing w:after="0"/>
        <w:ind w:left="0"/>
        <w:jc w:val="both"/>
      </w:pPr>
      <w:r>
        <w:rPr>
          <w:rFonts w:ascii="Times New Roman"/>
          <w:b w:val="false"/>
          <w:i w:val="false"/>
          <w:color w:val="000000"/>
          <w:sz w:val="28"/>
        </w:rPr>
        <w:t>
      кептіру құрылғыларын баптау және қызмет көрсету;</w:t>
      </w:r>
    </w:p>
    <w:p>
      <w:pPr>
        <w:spacing w:after="0"/>
        <w:ind w:left="0"/>
        <w:jc w:val="both"/>
      </w:pPr>
      <w:r>
        <w:rPr>
          <w:rFonts w:ascii="Times New Roman"/>
          <w:b w:val="false"/>
          <w:i w:val="false"/>
          <w:color w:val="000000"/>
          <w:sz w:val="28"/>
        </w:rPr>
        <w:t>
      кептірудің технологиялық режимі нормасынан ауытқудың алдын алу және себептерін жою;</w:t>
      </w:r>
    </w:p>
    <w:p>
      <w:pPr>
        <w:spacing w:after="0"/>
        <w:ind w:left="0"/>
        <w:jc w:val="both"/>
      </w:pPr>
      <w:r>
        <w:rPr>
          <w:rFonts w:ascii="Times New Roman"/>
          <w:b w:val="false"/>
          <w:i w:val="false"/>
          <w:color w:val="000000"/>
          <w:sz w:val="28"/>
        </w:rPr>
        <w:t>
      кептіру камераларында белгілі бір температураны, қысым немесе вакуумды; кептіру камерасына кіретін және шығатын жылу агенті температурасын ұстап отыру;</w:t>
      </w:r>
    </w:p>
    <w:p>
      <w:pPr>
        <w:spacing w:after="0"/>
        <w:ind w:left="0"/>
        <w:jc w:val="both"/>
      </w:pPr>
      <w:r>
        <w:rPr>
          <w:rFonts w:ascii="Times New Roman"/>
          <w:b w:val="false"/>
          <w:i w:val="false"/>
          <w:color w:val="000000"/>
          <w:sz w:val="28"/>
        </w:rPr>
        <w:t>
      бақылау-өлшеу аспаптары мен талдау нәтижелері бойынша кептіру процесінің параметрлерін бақылау және реттеу;</w:t>
      </w:r>
    </w:p>
    <w:p>
      <w:pPr>
        <w:spacing w:after="0"/>
        <w:ind w:left="0"/>
        <w:jc w:val="both"/>
      </w:pPr>
      <w:r>
        <w:rPr>
          <w:rFonts w:ascii="Times New Roman"/>
          <w:b w:val="false"/>
          <w:i w:val="false"/>
          <w:color w:val="000000"/>
          <w:sz w:val="28"/>
        </w:rPr>
        <w:t>
      кептірілген ашытқының ылғалы сақталуын бақылауды жүзеге асыру;</w:t>
      </w:r>
    </w:p>
    <w:p>
      <w:pPr>
        <w:spacing w:after="0"/>
        <w:ind w:left="0"/>
        <w:jc w:val="both"/>
      </w:pPr>
      <w:r>
        <w:rPr>
          <w:rFonts w:ascii="Times New Roman"/>
          <w:b w:val="false"/>
          <w:i w:val="false"/>
          <w:color w:val="000000"/>
          <w:sz w:val="28"/>
        </w:rPr>
        <w:t>
      технологиялық журналға кептіру процесінің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қабылдау;</w:t>
      </w:r>
    </w:p>
    <w:p>
      <w:pPr>
        <w:spacing w:after="0"/>
        <w:ind w:left="0"/>
        <w:jc w:val="both"/>
      </w:pPr>
      <w:r>
        <w:rPr>
          <w:rFonts w:ascii="Times New Roman"/>
          <w:b w:val="false"/>
          <w:i w:val="false"/>
          <w:color w:val="000000"/>
          <w:sz w:val="28"/>
        </w:rPr>
        <w:t>
      жабдықтардың жұмысындағы ұсақ ақаулықтарды жою;</w:t>
      </w:r>
    </w:p>
    <w:p>
      <w:pPr>
        <w:spacing w:after="0"/>
        <w:ind w:left="0"/>
        <w:jc w:val="both"/>
      </w:pPr>
      <w:r>
        <w:rPr>
          <w:rFonts w:ascii="Times New Roman"/>
          <w:b w:val="false"/>
          <w:i w:val="false"/>
          <w:color w:val="000000"/>
          <w:sz w:val="28"/>
        </w:rPr>
        <w:t>
      төмендеу білікті кептірушіні басқару.</w:t>
      </w:r>
    </w:p>
    <w:bookmarkStart w:name="z57" w:id="54"/>
    <w:p>
      <w:pPr>
        <w:spacing w:after="0"/>
        <w:ind w:left="0"/>
        <w:jc w:val="both"/>
      </w:pPr>
      <w:r>
        <w:rPr>
          <w:rFonts w:ascii="Times New Roman"/>
          <w:b w:val="false"/>
          <w:i w:val="false"/>
          <w:color w:val="000000"/>
          <w:sz w:val="28"/>
        </w:rPr>
        <w:t>
      31. Білуге тиіс:</w:t>
      </w:r>
    </w:p>
    <w:bookmarkEnd w:id="54"/>
    <w:p>
      <w:pPr>
        <w:spacing w:after="0"/>
        <w:ind w:left="0"/>
        <w:jc w:val="both"/>
      </w:pPr>
      <w:r>
        <w:rPr>
          <w:rFonts w:ascii="Times New Roman"/>
          <w:b w:val="false"/>
          <w:i w:val="false"/>
          <w:color w:val="000000"/>
          <w:sz w:val="28"/>
        </w:rPr>
        <w:t>
      ашытқы өндірудің технологиялық схемасы;</w:t>
      </w:r>
    </w:p>
    <w:p>
      <w:pPr>
        <w:spacing w:after="0"/>
        <w:ind w:left="0"/>
        <w:jc w:val="both"/>
      </w:pPr>
      <w:r>
        <w:rPr>
          <w:rFonts w:ascii="Times New Roman"/>
          <w:b w:val="false"/>
          <w:i w:val="false"/>
          <w:color w:val="000000"/>
          <w:sz w:val="28"/>
        </w:rPr>
        <w:t>
      кептіру процесінің технологиялық режимі мен параметрлерін реттеу ережесі;</w:t>
      </w:r>
    </w:p>
    <w:p>
      <w:pPr>
        <w:spacing w:after="0"/>
        <w:ind w:left="0"/>
        <w:jc w:val="both"/>
      </w:pPr>
      <w:r>
        <w:rPr>
          <w:rFonts w:ascii="Times New Roman"/>
          <w:b w:val="false"/>
          <w:i w:val="false"/>
          <w:color w:val="000000"/>
          <w:sz w:val="28"/>
        </w:rPr>
        <w:t>
      шикізат, жартылай фабрикаттар мен даяр өнімнің физикалық-химиялық және технологиялық қасиеттері, оларға қойылатын талаптар;</w:t>
      </w:r>
    </w:p>
    <w:p>
      <w:pPr>
        <w:spacing w:after="0"/>
        <w:ind w:left="0"/>
        <w:jc w:val="both"/>
      </w:pPr>
      <w:r>
        <w:rPr>
          <w:rFonts w:ascii="Times New Roman"/>
          <w:b w:val="false"/>
          <w:i w:val="false"/>
          <w:color w:val="000000"/>
          <w:sz w:val="28"/>
        </w:rPr>
        <w:t>
      технологиялық режим нормаларынан ауытқудың алдын алу және жою ережесі;</w:t>
      </w:r>
    </w:p>
    <w:p>
      <w:pPr>
        <w:spacing w:after="0"/>
        <w:ind w:left="0"/>
        <w:jc w:val="both"/>
      </w:pPr>
      <w:r>
        <w:rPr>
          <w:rFonts w:ascii="Times New Roman"/>
          <w:b w:val="false"/>
          <w:i w:val="false"/>
          <w:color w:val="000000"/>
          <w:sz w:val="28"/>
        </w:rPr>
        <w:t>
      кептіру құрылғылары барлық тораптары мен механизмдерінің құрылысы;</w:t>
      </w:r>
    </w:p>
    <w:p>
      <w:pPr>
        <w:spacing w:after="0"/>
        <w:ind w:left="0"/>
        <w:jc w:val="both"/>
      </w:pPr>
      <w:r>
        <w:rPr>
          <w:rFonts w:ascii="Times New Roman"/>
          <w:b w:val="false"/>
          <w:i w:val="false"/>
          <w:color w:val="000000"/>
          <w:sz w:val="28"/>
        </w:rPr>
        <w:t>
      кептіру бөлімшелері жабдықтарының жұмысындағы ұсақ ақаулықтарды жою ережесі;</w:t>
      </w:r>
    </w:p>
    <w:p>
      <w:pPr>
        <w:spacing w:after="0"/>
        <w:ind w:left="0"/>
        <w:jc w:val="both"/>
      </w:pPr>
      <w:r>
        <w:rPr>
          <w:rFonts w:ascii="Times New Roman"/>
          <w:b w:val="false"/>
          <w:i w:val="false"/>
          <w:color w:val="000000"/>
          <w:sz w:val="28"/>
        </w:rPr>
        <w:t>
      өнімді кептіруде туындайтын физикалық-химиялық процестерінің маңызы.</w:t>
      </w:r>
    </w:p>
    <w:bookmarkStart w:name="z58" w:id="55"/>
    <w:p>
      <w:pPr>
        <w:spacing w:after="0"/>
        <w:ind w:left="0"/>
        <w:jc w:val="left"/>
      </w:pPr>
      <w:r>
        <w:rPr>
          <w:rFonts w:ascii="Times New Roman"/>
          <w:b/>
          <w:i w:val="false"/>
          <w:color w:val="000000"/>
        </w:rPr>
        <w:t xml:space="preserve"> 8-параграф. Ашытқы кептіруші, 5-разряд</w:t>
      </w:r>
    </w:p>
    <w:bookmarkEnd w:id="55"/>
    <w:bookmarkStart w:name="z59" w:id="56"/>
    <w:p>
      <w:pPr>
        <w:spacing w:after="0"/>
        <w:ind w:left="0"/>
        <w:jc w:val="both"/>
      </w:pPr>
      <w:r>
        <w:rPr>
          <w:rFonts w:ascii="Times New Roman"/>
          <w:b w:val="false"/>
          <w:i w:val="false"/>
          <w:color w:val="000000"/>
          <w:sz w:val="28"/>
        </w:rPr>
        <w:t>
      32. Жұмыс сипаттамасы:</w:t>
      </w:r>
    </w:p>
    <w:bookmarkEnd w:id="56"/>
    <w:p>
      <w:pPr>
        <w:spacing w:after="0"/>
        <w:ind w:left="0"/>
        <w:jc w:val="both"/>
      </w:pPr>
      <w:r>
        <w:rPr>
          <w:rFonts w:ascii="Times New Roman"/>
          <w:b w:val="false"/>
          <w:i w:val="false"/>
          <w:color w:val="000000"/>
          <w:sz w:val="28"/>
        </w:rPr>
        <w:t>
      күрделі құрылымды (виброфлюизидті) үздіксіз істейтін кептіргіштерде олардың ферментативтік белсенділігін сақтай отырып нан ашыту ашытқыларын кептірудің технологиялық процесін жүргізу;</w:t>
      </w:r>
    </w:p>
    <w:p>
      <w:pPr>
        <w:spacing w:after="0"/>
        <w:ind w:left="0"/>
        <w:jc w:val="both"/>
      </w:pPr>
      <w:r>
        <w:rPr>
          <w:rFonts w:ascii="Times New Roman"/>
          <w:b w:val="false"/>
          <w:i w:val="false"/>
          <w:color w:val="000000"/>
          <w:sz w:val="28"/>
        </w:rPr>
        <w:t>
      екі шнекті түйіршіктегіш, вариатор және түйіршіктегішке арналған түрлі матрицаларды іріктеу арқылы түрлі мөлшердегі ашытқы алу және кептіргішке ашытқы жіберу жылдамдығын реттеу;</w:t>
      </w:r>
    </w:p>
    <w:p>
      <w:pPr>
        <w:spacing w:after="0"/>
        <w:ind w:left="0"/>
        <w:jc w:val="both"/>
      </w:pPr>
      <w:r>
        <w:rPr>
          <w:rFonts w:ascii="Times New Roman"/>
          <w:b w:val="false"/>
          <w:i w:val="false"/>
          <w:color w:val="000000"/>
          <w:sz w:val="28"/>
        </w:rPr>
        <w:t>
      температуралық және ылғал режимді, кептіру және ұсақ бөлшектердің циклонды-тұтқыш аймағы бойынша ауаның толуын реттеу;</w:t>
      </w:r>
    </w:p>
    <w:p>
      <w:pPr>
        <w:spacing w:after="0"/>
        <w:ind w:left="0"/>
        <w:jc w:val="both"/>
      </w:pPr>
      <w:r>
        <w:rPr>
          <w:rFonts w:ascii="Times New Roman"/>
          <w:b w:val="false"/>
          <w:i w:val="false"/>
          <w:color w:val="000000"/>
          <w:sz w:val="28"/>
        </w:rPr>
        <w:t>
      ашытқы тозаңын тозаң тұтқыштарда жинау және оны шығынды болдырмауға арналған вакуум сүзгілерге қайтару;</w:t>
      </w:r>
    </w:p>
    <w:p>
      <w:pPr>
        <w:spacing w:after="0"/>
        <w:ind w:left="0"/>
        <w:jc w:val="both"/>
      </w:pPr>
      <w:r>
        <w:rPr>
          <w:rFonts w:ascii="Times New Roman"/>
          <w:b w:val="false"/>
          <w:i w:val="false"/>
          <w:color w:val="000000"/>
          <w:sz w:val="28"/>
        </w:rPr>
        <w:t>
      бастапқы сығымдалған ашытқыларды ылғалдығына, консистенциясына және басқа да параметрлеріне қарай кептіру режимін өлшеу;</w:t>
      </w:r>
    </w:p>
    <w:p>
      <w:pPr>
        <w:spacing w:after="0"/>
        <w:ind w:left="0"/>
        <w:jc w:val="both"/>
      </w:pPr>
      <w:r>
        <w:rPr>
          <w:rFonts w:ascii="Times New Roman"/>
          <w:b w:val="false"/>
          <w:i w:val="false"/>
          <w:color w:val="000000"/>
          <w:sz w:val="28"/>
        </w:rPr>
        <w:t>
      даяр кептірілген өнімнің ылғалдығын төмендетуге арналған тұзбен қажетінше ашытқы сүтті өңдеу;</w:t>
      </w:r>
    </w:p>
    <w:p>
      <w:pPr>
        <w:spacing w:after="0"/>
        <w:ind w:left="0"/>
        <w:jc w:val="both"/>
      </w:pPr>
      <w:r>
        <w:rPr>
          <w:rFonts w:ascii="Times New Roman"/>
          <w:b w:val="false"/>
          <w:i w:val="false"/>
          <w:color w:val="000000"/>
          <w:sz w:val="28"/>
        </w:rPr>
        <w:t>
      пневмокөлік көмегімен кептіргіштерді үздіксіз босатып отыру;</w:t>
      </w:r>
    </w:p>
    <w:p>
      <w:pPr>
        <w:spacing w:after="0"/>
        <w:ind w:left="0"/>
        <w:jc w:val="both"/>
      </w:pPr>
      <w:r>
        <w:rPr>
          <w:rFonts w:ascii="Times New Roman"/>
          <w:b w:val="false"/>
          <w:i w:val="false"/>
          <w:color w:val="000000"/>
          <w:sz w:val="28"/>
        </w:rPr>
        <w:t>
      автоматты желіде кептірілген ашытқыларды аршу.</w:t>
      </w:r>
    </w:p>
    <w:bookmarkStart w:name="z60" w:id="57"/>
    <w:p>
      <w:pPr>
        <w:spacing w:after="0"/>
        <w:ind w:left="0"/>
        <w:jc w:val="both"/>
      </w:pPr>
      <w:r>
        <w:rPr>
          <w:rFonts w:ascii="Times New Roman"/>
          <w:b w:val="false"/>
          <w:i w:val="false"/>
          <w:color w:val="000000"/>
          <w:sz w:val="28"/>
        </w:rPr>
        <w:t>
      33. Білуге тиіс:</w:t>
      </w:r>
    </w:p>
    <w:bookmarkEnd w:id="57"/>
    <w:p>
      <w:pPr>
        <w:spacing w:after="0"/>
        <w:ind w:left="0"/>
        <w:jc w:val="both"/>
      </w:pPr>
      <w:r>
        <w:rPr>
          <w:rFonts w:ascii="Times New Roman"/>
          <w:b w:val="false"/>
          <w:i w:val="false"/>
          <w:color w:val="000000"/>
          <w:sz w:val="28"/>
        </w:rPr>
        <w:t>
      виброфлюизидті кептіргіштерде (виброқайнаған қабатта) ашытқы өндіру технологиясы;</w:t>
      </w:r>
    </w:p>
    <w:p>
      <w:pPr>
        <w:spacing w:after="0"/>
        <w:ind w:left="0"/>
        <w:jc w:val="both"/>
      </w:pPr>
      <w:r>
        <w:rPr>
          <w:rFonts w:ascii="Times New Roman"/>
          <w:b w:val="false"/>
          <w:i w:val="false"/>
          <w:color w:val="000000"/>
          <w:sz w:val="28"/>
        </w:rPr>
        <w:t>
      орайтын және басқа да қызмет көрсететін жабдықтардың құрылымдық ерекшеліктері мен пайдалану ережесі;</w:t>
      </w:r>
    </w:p>
    <w:p>
      <w:pPr>
        <w:spacing w:after="0"/>
        <w:ind w:left="0"/>
        <w:jc w:val="both"/>
      </w:pPr>
      <w:r>
        <w:rPr>
          <w:rFonts w:ascii="Times New Roman"/>
          <w:b w:val="false"/>
          <w:i w:val="false"/>
          <w:color w:val="000000"/>
          <w:sz w:val="28"/>
        </w:rPr>
        <w:t>
      кептірілген ашытқының сапасына әсер ететін стандарттарда көзделген сығымдалған ашытқы сапасының көрсеткіштері;</w:t>
      </w:r>
    </w:p>
    <w:p>
      <w:pPr>
        <w:spacing w:after="0"/>
        <w:ind w:left="0"/>
        <w:jc w:val="both"/>
      </w:pPr>
      <w:r>
        <w:rPr>
          <w:rFonts w:ascii="Times New Roman"/>
          <w:b w:val="false"/>
          <w:i w:val="false"/>
          <w:color w:val="000000"/>
          <w:sz w:val="28"/>
        </w:rPr>
        <w:t>
      даяр кептірілген өнімдегі құрғақ заттардың құрамын арттыруға арналған сығымдалған ашытқыны өңдеу әдістері.</w:t>
      </w:r>
    </w:p>
    <w:bookmarkStart w:name="z61" w:id="58"/>
    <w:p>
      <w:pPr>
        <w:spacing w:after="0"/>
        <w:ind w:left="0"/>
        <w:jc w:val="left"/>
      </w:pPr>
      <w:r>
        <w:rPr>
          <w:rFonts w:ascii="Times New Roman"/>
          <w:b/>
          <w:i w:val="false"/>
          <w:color w:val="000000"/>
        </w:rPr>
        <w:t xml:space="preserve"> 9-параграф. Ашытқыны дәрумендеу құрылғысының операторы, 3-разряд</w:t>
      </w:r>
    </w:p>
    <w:bookmarkEnd w:id="58"/>
    <w:bookmarkStart w:name="z62" w:id="59"/>
    <w:p>
      <w:pPr>
        <w:spacing w:after="0"/>
        <w:ind w:left="0"/>
        <w:jc w:val="both"/>
      </w:pPr>
      <w:r>
        <w:rPr>
          <w:rFonts w:ascii="Times New Roman"/>
          <w:b w:val="false"/>
          <w:i w:val="false"/>
          <w:color w:val="000000"/>
          <w:sz w:val="28"/>
        </w:rPr>
        <w:t>
      34. Жұмыс сипаттамасы:</w:t>
      </w:r>
    </w:p>
    <w:bookmarkEnd w:id="59"/>
    <w:p>
      <w:pPr>
        <w:spacing w:after="0"/>
        <w:ind w:left="0"/>
        <w:jc w:val="both"/>
      </w:pPr>
      <w:r>
        <w:rPr>
          <w:rFonts w:ascii="Times New Roman"/>
          <w:b w:val="false"/>
          <w:i w:val="false"/>
          <w:color w:val="000000"/>
          <w:sz w:val="28"/>
        </w:rPr>
        <w:t>
      анағұрлым жоғары білікті оператордың басшылығымен ашытқыны дәрумендеу технологиялық процесінің жекелеген операцияларын жүргізу;</w:t>
      </w:r>
    </w:p>
    <w:p>
      <w:pPr>
        <w:spacing w:after="0"/>
        <w:ind w:left="0"/>
        <w:jc w:val="both"/>
      </w:pPr>
      <w:r>
        <w:rPr>
          <w:rFonts w:ascii="Times New Roman"/>
          <w:b w:val="false"/>
          <w:i w:val="false"/>
          <w:color w:val="000000"/>
          <w:sz w:val="28"/>
        </w:rPr>
        <w:t>
      ашытқы суспензиясын дәрумендеуге дайындау;</w:t>
      </w:r>
    </w:p>
    <w:p>
      <w:pPr>
        <w:spacing w:after="0"/>
        <w:ind w:left="0"/>
        <w:jc w:val="both"/>
      </w:pPr>
      <w:r>
        <w:rPr>
          <w:rFonts w:ascii="Times New Roman"/>
          <w:b w:val="false"/>
          <w:i w:val="false"/>
          <w:color w:val="000000"/>
          <w:sz w:val="28"/>
        </w:rPr>
        <w:t>
      дәрумендеу құрылғысының жарамдылығын тексеру;</w:t>
      </w:r>
    </w:p>
    <w:p>
      <w:pPr>
        <w:spacing w:after="0"/>
        <w:ind w:left="0"/>
        <w:jc w:val="both"/>
      </w:pPr>
      <w:r>
        <w:rPr>
          <w:rFonts w:ascii="Times New Roman"/>
          <w:b w:val="false"/>
          <w:i w:val="false"/>
          <w:color w:val="000000"/>
          <w:sz w:val="28"/>
        </w:rPr>
        <w:t>
      жабдықтарды жұмысқа дайындау;</w:t>
      </w:r>
    </w:p>
    <w:p>
      <w:pPr>
        <w:spacing w:after="0"/>
        <w:ind w:left="0"/>
        <w:jc w:val="both"/>
      </w:pPr>
      <w:r>
        <w:rPr>
          <w:rFonts w:ascii="Times New Roman"/>
          <w:b w:val="false"/>
          <w:i w:val="false"/>
          <w:color w:val="000000"/>
          <w:sz w:val="28"/>
        </w:rPr>
        <w:t>
      жабдықтар мен коммуникацияларды жуу және стерильдеу;</w:t>
      </w:r>
    </w:p>
    <w:p>
      <w:pPr>
        <w:spacing w:after="0"/>
        <w:ind w:left="0"/>
        <w:jc w:val="both"/>
      </w:pPr>
      <w:r>
        <w:rPr>
          <w:rFonts w:ascii="Times New Roman"/>
          <w:b w:val="false"/>
          <w:i w:val="false"/>
          <w:color w:val="000000"/>
          <w:sz w:val="28"/>
        </w:rPr>
        <w:t>
      дәрумендегішті толтыру;</w:t>
      </w:r>
    </w:p>
    <w:p>
      <w:pPr>
        <w:spacing w:after="0"/>
        <w:ind w:left="0"/>
        <w:jc w:val="both"/>
      </w:pPr>
      <w:r>
        <w:rPr>
          <w:rFonts w:ascii="Times New Roman"/>
          <w:b w:val="false"/>
          <w:i w:val="false"/>
          <w:color w:val="000000"/>
          <w:sz w:val="28"/>
        </w:rPr>
        <w:t>
      орау учаскесіне ашытқыларды түсіру және тасымалдау.</w:t>
      </w:r>
    </w:p>
    <w:bookmarkStart w:name="z63" w:id="60"/>
    <w:p>
      <w:pPr>
        <w:spacing w:after="0"/>
        <w:ind w:left="0"/>
        <w:jc w:val="both"/>
      </w:pPr>
      <w:r>
        <w:rPr>
          <w:rFonts w:ascii="Times New Roman"/>
          <w:b w:val="false"/>
          <w:i w:val="false"/>
          <w:color w:val="000000"/>
          <w:sz w:val="28"/>
        </w:rPr>
        <w:t>
      35. Білуге тиіс:</w:t>
      </w:r>
    </w:p>
    <w:bookmarkEnd w:id="60"/>
    <w:p>
      <w:pPr>
        <w:spacing w:after="0"/>
        <w:ind w:left="0"/>
        <w:jc w:val="both"/>
      </w:pPr>
      <w:r>
        <w:rPr>
          <w:rFonts w:ascii="Times New Roman"/>
          <w:b w:val="false"/>
          <w:i w:val="false"/>
          <w:color w:val="000000"/>
          <w:sz w:val="28"/>
        </w:rPr>
        <w:t>
      ашытқыны дәрумендеу технологиялық процесі;</w:t>
      </w:r>
    </w:p>
    <w:p>
      <w:pPr>
        <w:spacing w:after="0"/>
        <w:ind w:left="0"/>
        <w:jc w:val="both"/>
      </w:pPr>
      <w:r>
        <w:rPr>
          <w:rFonts w:ascii="Times New Roman"/>
          <w:b w:val="false"/>
          <w:i w:val="false"/>
          <w:color w:val="000000"/>
          <w:sz w:val="28"/>
        </w:rPr>
        <w:t>
      жабдықтар мен коммуникацияларды стерильдеу ережесі;</w:t>
      </w:r>
    </w:p>
    <w:p>
      <w:pPr>
        <w:spacing w:after="0"/>
        <w:ind w:left="0"/>
        <w:jc w:val="both"/>
      </w:pPr>
      <w:r>
        <w:rPr>
          <w:rFonts w:ascii="Times New Roman"/>
          <w:b w:val="false"/>
          <w:i w:val="false"/>
          <w:color w:val="000000"/>
          <w:sz w:val="28"/>
        </w:rPr>
        <w:t>
      негізгі және қосалқы жабдықтарды, бақылау-өлшеу аспаптарын стерильдеу ережесі;</w:t>
      </w:r>
    </w:p>
    <w:p>
      <w:pPr>
        <w:spacing w:after="0"/>
        <w:ind w:left="0"/>
        <w:jc w:val="both"/>
      </w:pPr>
      <w:r>
        <w:rPr>
          <w:rFonts w:ascii="Times New Roman"/>
          <w:b w:val="false"/>
          <w:i w:val="false"/>
          <w:color w:val="000000"/>
          <w:sz w:val="28"/>
        </w:rPr>
        <w:t>
      сынама алу әдістері.</w:t>
      </w:r>
    </w:p>
    <w:bookmarkStart w:name="z64" w:id="61"/>
    <w:p>
      <w:pPr>
        <w:spacing w:after="0"/>
        <w:ind w:left="0"/>
        <w:jc w:val="left"/>
      </w:pPr>
      <w:r>
        <w:rPr>
          <w:rFonts w:ascii="Times New Roman"/>
          <w:b/>
          <w:i w:val="false"/>
          <w:color w:val="000000"/>
        </w:rPr>
        <w:t xml:space="preserve"> 10-параграф. Ашытқыны дәрумендеу құрылғысының операторы, 4-разряд</w:t>
      </w:r>
    </w:p>
    <w:bookmarkEnd w:id="61"/>
    <w:bookmarkStart w:name="z65" w:id="62"/>
    <w:p>
      <w:pPr>
        <w:spacing w:after="0"/>
        <w:ind w:left="0"/>
        <w:jc w:val="both"/>
      </w:pPr>
      <w:r>
        <w:rPr>
          <w:rFonts w:ascii="Times New Roman"/>
          <w:b w:val="false"/>
          <w:i w:val="false"/>
          <w:color w:val="000000"/>
          <w:sz w:val="28"/>
        </w:rPr>
        <w:t>
      36. Жұмыс сипаттамасы:</w:t>
      </w:r>
    </w:p>
    <w:bookmarkEnd w:id="62"/>
    <w:p>
      <w:pPr>
        <w:spacing w:after="0"/>
        <w:ind w:left="0"/>
        <w:jc w:val="both"/>
      </w:pPr>
      <w:r>
        <w:rPr>
          <w:rFonts w:ascii="Times New Roman"/>
          <w:b w:val="false"/>
          <w:i w:val="false"/>
          <w:color w:val="000000"/>
          <w:sz w:val="28"/>
        </w:rPr>
        <w:t>
      технологиялық регламент талаптарына сәйкес ашытқыны дәрумендеу технологиялық процесін жүргізу;</w:t>
      </w:r>
    </w:p>
    <w:p>
      <w:pPr>
        <w:spacing w:after="0"/>
        <w:ind w:left="0"/>
        <w:jc w:val="both"/>
      </w:pPr>
      <w:r>
        <w:rPr>
          <w:rFonts w:ascii="Times New Roman"/>
          <w:b w:val="false"/>
          <w:i w:val="false"/>
          <w:color w:val="000000"/>
          <w:sz w:val="28"/>
        </w:rPr>
        <w:t>
      дәрумендеу бөлімшесінің негізгі және қосалқы жабдықтарын баптау және қызмет көрсету;</w:t>
      </w:r>
    </w:p>
    <w:p>
      <w:pPr>
        <w:spacing w:after="0"/>
        <w:ind w:left="0"/>
        <w:jc w:val="both"/>
      </w:pPr>
      <w:r>
        <w:rPr>
          <w:rFonts w:ascii="Times New Roman"/>
          <w:b w:val="false"/>
          <w:i w:val="false"/>
          <w:color w:val="000000"/>
          <w:sz w:val="28"/>
        </w:rPr>
        <w:t>
      ашытқы суспензиясын немесе құрғақ ашытқыны дәрумендегішке жіберу;</w:t>
      </w:r>
    </w:p>
    <w:p>
      <w:pPr>
        <w:spacing w:after="0"/>
        <w:ind w:left="0"/>
        <w:jc w:val="both"/>
      </w:pPr>
      <w:r>
        <w:rPr>
          <w:rFonts w:ascii="Times New Roman"/>
          <w:b w:val="false"/>
          <w:i w:val="false"/>
          <w:color w:val="000000"/>
          <w:sz w:val="28"/>
        </w:rPr>
        <w:t>
      ашытқы суспензиясының белгілі бір температурасын және дәрумендегіштегі қысымды ұстап отыру;</w:t>
      </w:r>
    </w:p>
    <w:p>
      <w:pPr>
        <w:spacing w:after="0"/>
        <w:ind w:left="0"/>
        <w:jc w:val="both"/>
      </w:pPr>
      <w:r>
        <w:rPr>
          <w:rFonts w:ascii="Times New Roman"/>
          <w:b w:val="false"/>
          <w:i w:val="false"/>
          <w:color w:val="000000"/>
          <w:sz w:val="28"/>
        </w:rPr>
        <w:t>
      ашытқы суспензиясы концентратын немесе құрғақ ашытқыларды дәрумендегішке жіберу жылдамдығын реттеу;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процесс параметрлерін бақылау және реттеу;</w:t>
      </w:r>
    </w:p>
    <w:p>
      <w:pPr>
        <w:spacing w:after="0"/>
        <w:ind w:left="0"/>
        <w:jc w:val="both"/>
      </w:pPr>
      <w:r>
        <w:rPr>
          <w:rFonts w:ascii="Times New Roman"/>
          <w:b w:val="false"/>
          <w:i w:val="false"/>
          <w:color w:val="000000"/>
          <w:sz w:val="28"/>
        </w:rPr>
        <w:t>
      ашытқы суспензиясы концентратының немесе дәрумендегішке жіберілетін құрғақ ашытқының шығуын есептеу және бақылау, сәулеленген ашытқылардың мөлшерін есептеу, бақылау талдамаларын жүргізу;</w:t>
      </w:r>
    </w:p>
    <w:p>
      <w:pPr>
        <w:spacing w:after="0"/>
        <w:ind w:left="0"/>
        <w:jc w:val="both"/>
      </w:pPr>
      <w:r>
        <w:rPr>
          <w:rFonts w:ascii="Times New Roman"/>
          <w:b w:val="false"/>
          <w:i w:val="false"/>
          <w:color w:val="000000"/>
          <w:sz w:val="28"/>
        </w:rPr>
        <w:t>
      технологиялық журналдағы жазбаны жүргізу;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жабдық жұмысындағы ақаулықтарды жою;</w:t>
      </w:r>
    </w:p>
    <w:p>
      <w:pPr>
        <w:spacing w:after="0"/>
        <w:ind w:left="0"/>
        <w:jc w:val="both"/>
      </w:pPr>
      <w:r>
        <w:rPr>
          <w:rFonts w:ascii="Times New Roman"/>
          <w:b w:val="false"/>
          <w:i w:val="false"/>
          <w:color w:val="000000"/>
          <w:sz w:val="28"/>
        </w:rPr>
        <w:t>
      төмендеу білікті операторды басшылыққа алу.</w:t>
      </w:r>
    </w:p>
    <w:bookmarkStart w:name="z66" w:id="63"/>
    <w:p>
      <w:pPr>
        <w:spacing w:after="0"/>
        <w:ind w:left="0"/>
        <w:jc w:val="both"/>
      </w:pPr>
      <w:r>
        <w:rPr>
          <w:rFonts w:ascii="Times New Roman"/>
          <w:b w:val="false"/>
          <w:i w:val="false"/>
          <w:color w:val="000000"/>
          <w:sz w:val="28"/>
        </w:rPr>
        <w:t>
      37. Білуге тиіс:</w:t>
      </w:r>
    </w:p>
    <w:bookmarkEnd w:id="63"/>
    <w:p>
      <w:pPr>
        <w:spacing w:after="0"/>
        <w:ind w:left="0"/>
        <w:jc w:val="both"/>
      </w:pPr>
      <w:r>
        <w:rPr>
          <w:rFonts w:ascii="Times New Roman"/>
          <w:b w:val="false"/>
          <w:i w:val="false"/>
          <w:color w:val="000000"/>
          <w:sz w:val="28"/>
        </w:rPr>
        <w:t>
      дәруменделген ашытқы өндіру технологиялық схемасы;</w:t>
      </w:r>
    </w:p>
    <w:p>
      <w:pPr>
        <w:spacing w:after="0"/>
        <w:ind w:left="0"/>
        <w:jc w:val="both"/>
      </w:pPr>
      <w:r>
        <w:rPr>
          <w:rFonts w:ascii="Times New Roman"/>
          <w:b w:val="false"/>
          <w:i w:val="false"/>
          <w:color w:val="000000"/>
          <w:sz w:val="28"/>
        </w:rPr>
        <w:t>
      дәрумендеу процесінің технологиялық режимі және реттеу ережесі;</w:t>
      </w:r>
    </w:p>
    <w:p>
      <w:pPr>
        <w:spacing w:after="0"/>
        <w:ind w:left="0"/>
        <w:jc w:val="both"/>
      </w:pPr>
      <w:r>
        <w:rPr>
          <w:rFonts w:ascii="Times New Roman"/>
          <w:b w:val="false"/>
          <w:i w:val="false"/>
          <w:color w:val="000000"/>
          <w:sz w:val="28"/>
        </w:rPr>
        <w:t>
      негізгі және қосалқы жабдықтардың, бақылау-өлшеу аспаптары мен автоматика құралдарының құрылымы мен пайдалану ережесі;</w:t>
      </w:r>
    </w:p>
    <w:p>
      <w:pPr>
        <w:spacing w:after="0"/>
        <w:ind w:left="0"/>
        <w:jc w:val="both"/>
      </w:pPr>
      <w:r>
        <w:rPr>
          <w:rFonts w:ascii="Times New Roman"/>
          <w:b w:val="false"/>
          <w:i w:val="false"/>
          <w:color w:val="000000"/>
          <w:sz w:val="28"/>
        </w:rPr>
        <w:t>
      ашытқыны сәулелендіру процесінен туындайтын физикалық-химиялық процестер;</w:t>
      </w:r>
    </w:p>
    <w:p>
      <w:pPr>
        <w:spacing w:after="0"/>
        <w:ind w:left="0"/>
        <w:jc w:val="both"/>
      </w:pPr>
      <w:r>
        <w:rPr>
          <w:rFonts w:ascii="Times New Roman"/>
          <w:b w:val="false"/>
          <w:i w:val="false"/>
          <w:color w:val="000000"/>
          <w:sz w:val="28"/>
        </w:rPr>
        <w:t>
      режимді бұзудың түрлері мен оларды жоюдың тәсілдері;</w:t>
      </w:r>
    </w:p>
    <w:p>
      <w:pPr>
        <w:spacing w:after="0"/>
        <w:ind w:left="0"/>
        <w:jc w:val="both"/>
      </w:pPr>
      <w:r>
        <w:rPr>
          <w:rFonts w:ascii="Times New Roman"/>
          <w:b w:val="false"/>
          <w:i w:val="false"/>
          <w:color w:val="000000"/>
          <w:sz w:val="28"/>
        </w:rPr>
        <w:t>
      талдау жүргізу әдістемесі;</w:t>
      </w:r>
    </w:p>
    <w:p>
      <w:pPr>
        <w:spacing w:after="0"/>
        <w:ind w:left="0"/>
        <w:jc w:val="both"/>
      </w:pPr>
      <w:r>
        <w:rPr>
          <w:rFonts w:ascii="Times New Roman"/>
          <w:b w:val="false"/>
          <w:i w:val="false"/>
          <w:color w:val="000000"/>
          <w:sz w:val="28"/>
        </w:rPr>
        <w:t>
      шикізат, қосалқы материалдар мен даяр техникалық талаптары.</w:t>
      </w:r>
    </w:p>
    <w:bookmarkStart w:name="z67" w:id="64"/>
    <w:p>
      <w:pPr>
        <w:spacing w:after="0"/>
        <w:ind w:left="0"/>
        <w:jc w:val="left"/>
      </w:pPr>
      <w:r>
        <w:rPr>
          <w:rFonts w:ascii="Times New Roman"/>
          <w:b/>
          <w:i w:val="false"/>
          <w:color w:val="000000"/>
        </w:rPr>
        <w:t xml:space="preserve"> 11-параграф. Биомасса сепараторшысы, 3-разряд</w:t>
      </w:r>
    </w:p>
    <w:bookmarkEnd w:id="64"/>
    <w:bookmarkStart w:name="z68" w:id="65"/>
    <w:p>
      <w:pPr>
        <w:spacing w:after="0"/>
        <w:ind w:left="0"/>
        <w:jc w:val="both"/>
      </w:pPr>
      <w:r>
        <w:rPr>
          <w:rFonts w:ascii="Times New Roman"/>
          <w:b w:val="false"/>
          <w:i w:val="false"/>
          <w:color w:val="000000"/>
          <w:sz w:val="28"/>
        </w:rPr>
        <w:t>
      38. Жұмыс сипаттамасы:</w:t>
      </w:r>
    </w:p>
    <w:bookmarkEnd w:id="65"/>
    <w:p>
      <w:pPr>
        <w:spacing w:after="0"/>
        <w:ind w:left="0"/>
        <w:jc w:val="both"/>
      </w:pPr>
      <w:r>
        <w:rPr>
          <w:rFonts w:ascii="Times New Roman"/>
          <w:b w:val="false"/>
          <w:i w:val="false"/>
          <w:color w:val="000000"/>
          <w:sz w:val="28"/>
        </w:rPr>
        <w:t>
      анағұрлым білікті сепараторшының басшылығымен ашытқы суспензиясы технологиялық процесінің жекелеген операцияларын жүргізу;</w:t>
      </w:r>
    </w:p>
    <w:p>
      <w:pPr>
        <w:spacing w:after="0"/>
        <w:ind w:left="0"/>
        <w:jc w:val="both"/>
      </w:pPr>
      <w:r>
        <w:rPr>
          <w:rFonts w:ascii="Times New Roman"/>
          <w:b w:val="false"/>
          <w:i w:val="false"/>
          <w:color w:val="000000"/>
          <w:sz w:val="28"/>
        </w:rPr>
        <w:t>
      бөлім жабдығын сепарациялау жұмысына дайындау;</w:t>
      </w:r>
    </w:p>
    <w:p>
      <w:pPr>
        <w:spacing w:after="0"/>
        <w:ind w:left="0"/>
        <w:jc w:val="both"/>
      </w:pPr>
      <w:r>
        <w:rPr>
          <w:rFonts w:ascii="Times New Roman"/>
          <w:b w:val="false"/>
          <w:i w:val="false"/>
          <w:color w:val="000000"/>
          <w:sz w:val="28"/>
        </w:rPr>
        <w:t>
      жабдықтар мен өнім құбыржолдарын тазалау, жуу және дезинфекциялау;</w:t>
      </w:r>
    </w:p>
    <w:p>
      <w:pPr>
        <w:spacing w:after="0"/>
        <w:ind w:left="0"/>
        <w:jc w:val="both"/>
      </w:pPr>
      <w:r>
        <w:rPr>
          <w:rFonts w:ascii="Times New Roman"/>
          <w:b w:val="false"/>
          <w:i w:val="false"/>
          <w:color w:val="000000"/>
          <w:sz w:val="28"/>
        </w:rPr>
        <w:t>
      арнайы механизмдер мен көтергіш-көлік құрылғылары арқылы сепараторларды бөлшектеу және құрастыру;</w:t>
      </w:r>
    </w:p>
    <w:p>
      <w:pPr>
        <w:spacing w:after="0"/>
        <w:ind w:left="0"/>
        <w:jc w:val="both"/>
      </w:pPr>
      <w:r>
        <w:rPr>
          <w:rFonts w:ascii="Times New Roman"/>
          <w:b w:val="false"/>
          <w:i w:val="false"/>
          <w:color w:val="000000"/>
          <w:sz w:val="28"/>
        </w:rPr>
        <w:t>
      сепарация бөлімінің қосалқы жабдықтарына қызмет көрсету;</w:t>
      </w:r>
    </w:p>
    <w:p>
      <w:pPr>
        <w:spacing w:after="0"/>
        <w:ind w:left="0"/>
        <w:jc w:val="both"/>
      </w:pPr>
      <w:r>
        <w:rPr>
          <w:rFonts w:ascii="Times New Roman"/>
          <w:b w:val="false"/>
          <w:i w:val="false"/>
          <w:color w:val="000000"/>
          <w:sz w:val="28"/>
        </w:rPr>
        <w:t>
      сынама алу.</w:t>
      </w:r>
    </w:p>
    <w:bookmarkStart w:name="z69" w:id="66"/>
    <w:p>
      <w:pPr>
        <w:spacing w:after="0"/>
        <w:ind w:left="0"/>
        <w:jc w:val="both"/>
      </w:pPr>
      <w:r>
        <w:rPr>
          <w:rFonts w:ascii="Times New Roman"/>
          <w:b w:val="false"/>
          <w:i w:val="false"/>
          <w:color w:val="000000"/>
          <w:sz w:val="28"/>
        </w:rPr>
        <w:t>
      39. Білуге тиіс:</w:t>
      </w:r>
    </w:p>
    <w:bookmarkEnd w:id="66"/>
    <w:p>
      <w:pPr>
        <w:spacing w:after="0"/>
        <w:ind w:left="0"/>
        <w:jc w:val="both"/>
      </w:pPr>
      <w:r>
        <w:rPr>
          <w:rFonts w:ascii="Times New Roman"/>
          <w:b w:val="false"/>
          <w:i w:val="false"/>
          <w:color w:val="000000"/>
          <w:sz w:val="28"/>
        </w:rPr>
        <w:t>
      ашытқы суспензиясын сепараттау технологиялық процесі;</w:t>
      </w:r>
    </w:p>
    <w:p>
      <w:pPr>
        <w:spacing w:after="0"/>
        <w:ind w:left="0"/>
        <w:jc w:val="both"/>
      </w:pPr>
      <w:r>
        <w:rPr>
          <w:rFonts w:ascii="Times New Roman"/>
          <w:b w:val="false"/>
          <w:i w:val="false"/>
          <w:color w:val="000000"/>
          <w:sz w:val="28"/>
        </w:rPr>
        <w:t>
      сепараттау бөлімі жабдықтарының жұмыс істеу принципі;</w:t>
      </w:r>
    </w:p>
    <w:p>
      <w:pPr>
        <w:spacing w:after="0"/>
        <w:ind w:left="0"/>
        <w:jc w:val="both"/>
      </w:pPr>
      <w:r>
        <w:rPr>
          <w:rFonts w:ascii="Times New Roman"/>
          <w:b w:val="false"/>
          <w:i w:val="false"/>
          <w:color w:val="000000"/>
          <w:sz w:val="28"/>
        </w:rPr>
        <w:t>
      сепараторларды бөлшектеу және құрастыру ережелер;</w:t>
      </w:r>
    </w:p>
    <w:p>
      <w:pPr>
        <w:spacing w:after="0"/>
        <w:ind w:left="0"/>
        <w:jc w:val="both"/>
      </w:pPr>
      <w:r>
        <w:rPr>
          <w:rFonts w:ascii="Times New Roman"/>
          <w:b w:val="false"/>
          <w:i w:val="false"/>
          <w:color w:val="000000"/>
          <w:sz w:val="28"/>
        </w:rPr>
        <w:t>
      көтергіш-көлік құрылғыларының жұмыс істеу принципі;</w:t>
      </w:r>
    </w:p>
    <w:p>
      <w:pPr>
        <w:spacing w:after="0"/>
        <w:ind w:left="0"/>
        <w:jc w:val="both"/>
      </w:pPr>
      <w:r>
        <w:rPr>
          <w:rFonts w:ascii="Times New Roman"/>
          <w:b w:val="false"/>
          <w:i w:val="false"/>
          <w:color w:val="000000"/>
          <w:sz w:val="28"/>
        </w:rPr>
        <w:t>
      жабдықтарды дезинфекциялау және стерильдеу, дезинфекциялайтын ерітінділер әзірлеу ережесі;</w:t>
      </w:r>
    </w:p>
    <w:p>
      <w:pPr>
        <w:spacing w:after="0"/>
        <w:ind w:left="0"/>
        <w:jc w:val="both"/>
      </w:pPr>
      <w:r>
        <w:rPr>
          <w:rFonts w:ascii="Times New Roman"/>
          <w:b w:val="false"/>
          <w:i w:val="false"/>
          <w:color w:val="000000"/>
          <w:sz w:val="28"/>
        </w:rPr>
        <w:t>
      бақылау-өлшеу аспаптарының жұмыс істеу принципі;</w:t>
      </w:r>
    </w:p>
    <w:p>
      <w:pPr>
        <w:spacing w:after="0"/>
        <w:ind w:left="0"/>
        <w:jc w:val="both"/>
      </w:pPr>
      <w:r>
        <w:rPr>
          <w:rFonts w:ascii="Times New Roman"/>
          <w:b w:val="false"/>
          <w:i w:val="false"/>
          <w:color w:val="000000"/>
          <w:sz w:val="28"/>
        </w:rPr>
        <w:t>
      сынама алу әдістері.</w:t>
      </w:r>
    </w:p>
    <w:bookmarkStart w:name="z70" w:id="67"/>
    <w:p>
      <w:pPr>
        <w:spacing w:after="0"/>
        <w:ind w:left="0"/>
        <w:jc w:val="left"/>
      </w:pPr>
      <w:r>
        <w:rPr>
          <w:rFonts w:ascii="Times New Roman"/>
          <w:b/>
          <w:i w:val="false"/>
          <w:color w:val="000000"/>
        </w:rPr>
        <w:t xml:space="preserve"> 12-параграф. Биомасса сепараторшысы, 4-разряд</w:t>
      </w:r>
    </w:p>
    <w:bookmarkEnd w:id="67"/>
    <w:bookmarkStart w:name="z71" w:id="68"/>
    <w:p>
      <w:pPr>
        <w:spacing w:after="0"/>
        <w:ind w:left="0"/>
        <w:jc w:val="both"/>
      </w:pPr>
      <w:r>
        <w:rPr>
          <w:rFonts w:ascii="Times New Roman"/>
          <w:b w:val="false"/>
          <w:i w:val="false"/>
          <w:color w:val="000000"/>
          <w:sz w:val="28"/>
        </w:rPr>
        <w:t>
      40. Жұмыс сипаттамасы:</w:t>
      </w:r>
    </w:p>
    <w:bookmarkEnd w:id="68"/>
    <w:p>
      <w:pPr>
        <w:spacing w:after="0"/>
        <w:ind w:left="0"/>
        <w:jc w:val="both"/>
      </w:pPr>
      <w:r>
        <w:rPr>
          <w:rFonts w:ascii="Times New Roman"/>
          <w:b w:val="false"/>
          <w:i w:val="false"/>
          <w:color w:val="000000"/>
          <w:sz w:val="28"/>
        </w:rPr>
        <w:t>
      түрлі жүйедегі сепараторларда ашытқы суспензиясын немесе сағатына өнімділігі 35 куба метрге дейінгі сепараторларда нан ашытатын ашытқыларды сепараттау технологиялық процесін жүргізу;</w:t>
      </w:r>
    </w:p>
    <w:p>
      <w:pPr>
        <w:spacing w:after="0"/>
        <w:ind w:left="0"/>
        <w:jc w:val="both"/>
      </w:pPr>
      <w:r>
        <w:rPr>
          <w:rFonts w:ascii="Times New Roman"/>
          <w:b w:val="false"/>
          <w:i w:val="false"/>
          <w:color w:val="000000"/>
          <w:sz w:val="28"/>
        </w:rPr>
        <w:t>
      ашытқыны бражкадан бөлу, ашытқыларды берілген концентрацияға дейін шаю және қоюлату;</w:t>
      </w:r>
    </w:p>
    <w:p>
      <w:pPr>
        <w:spacing w:after="0"/>
        <w:ind w:left="0"/>
        <w:jc w:val="both"/>
      </w:pPr>
      <w:r>
        <w:rPr>
          <w:rFonts w:ascii="Times New Roman"/>
          <w:b w:val="false"/>
          <w:i w:val="false"/>
          <w:color w:val="000000"/>
          <w:sz w:val="28"/>
        </w:rPr>
        <w:t>
      сепараторлардағы жүктемені реттеу;</w:t>
      </w:r>
    </w:p>
    <w:p>
      <w:pPr>
        <w:spacing w:after="0"/>
        <w:ind w:left="0"/>
        <w:jc w:val="both"/>
      </w:pPr>
      <w:r>
        <w:rPr>
          <w:rFonts w:ascii="Times New Roman"/>
          <w:b w:val="false"/>
          <w:i w:val="false"/>
          <w:color w:val="000000"/>
          <w:sz w:val="28"/>
        </w:rPr>
        <w:t>
      сепаратор батареяларына қызмет көрсету;</w:t>
      </w:r>
    </w:p>
    <w:p>
      <w:pPr>
        <w:spacing w:after="0"/>
        <w:ind w:left="0"/>
        <w:jc w:val="both"/>
      </w:pPr>
      <w:r>
        <w:rPr>
          <w:rFonts w:ascii="Times New Roman"/>
          <w:b w:val="false"/>
          <w:i w:val="false"/>
          <w:color w:val="000000"/>
          <w:sz w:val="28"/>
        </w:rPr>
        <w:t>
      ашытқыны сепараттау ұзақтығын, шаю және қоюлату сапасын айқындау;</w:t>
      </w:r>
    </w:p>
    <w:p>
      <w:pPr>
        <w:spacing w:after="0"/>
        <w:ind w:left="0"/>
        <w:jc w:val="both"/>
      </w:pPr>
      <w:r>
        <w:rPr>
          <w:rFonts w:ascii="Times New Roman"/>
          <w:b w:val="false"/>
          <w:i w:val="false"/>
          <w:color w:val="000000"/>
          <w:sz w:val="28"/>
        </w:rPr>
        <w:t>
      ашытқы жасушаларының өткізуін, шаю сапасын талдауды жүргізу, ашытқы суспензиясын, ашытқы сүтінің концентрациясын айқындау;</w:t>
      </w:r>
    </w:p>
    <w:p>
      <w:pPr>
        <w:spacing w:after="0"/>
        <w:ind w:left="0"/>
        <w:jc w:val="both"/>
      </w:pPr>
      <w:r>
        <w:rPr>
          <w:rFonts w:ascii="Times New Roman"/>
          <w:b w:val="false"/>
          <w:i w:val="false"/>
          <w:color w:val="000000"/>
          <w:sz w:val="28"/>
        </w:rPr>
        <w:t>
      сепараттау технологиялық режимі нормаларынан ауытқу себептерінің алдын алу және жою;</w:t>
      </w:r>
    </w:p>
    <w:p>
      <w:pPr>
        <w:spacing w:after="0"/>
        <w:ind w:left="0"/>
        <w:jc w:val="both"/>
      </w:pPr>
      <w:r>
        <w:rPr>
          <w:rFonts w:ascii="Times New Roman"/>
          <w:b w:val="false"/>
          <w:i w:val="false"/>
          <w:color w:val="000000"/>
          <w:sz w:val="28"/>
        </w:rPr>
        <w:t>
      бақылау-өлшеу аспаптары көрсеткіштері мен талдау нәтижелері бойынша сепараттау процесі параметрлерін бақылау және реттеу;</w:t>
      </w:r>
    </w:p>
    <w:p>
      <w:pPr>
        <w:spacing w:after="0"/>
        <w:ind w:left="0"/>
        <w:jc w:val="both"/>
      </w:pPr>
      <w:r>
        <w:rPr>
          <w:rFonts w:ascii="Times New Roman"/>
          <w:b w:val="false"/>
          <w:i w:val="false"/>
          <w:color w:val="000000"/>
          <w:sz w:val="28"/>
        </w:rPr>
        <w:t>
      технологиялық журнал процестері параметрлерін тіркеу;</w:t>
      </w:r>
    </w:p>
    <w:p>
      <w:pPr>
        <w:spacing w:after="0"/>
        <w:ind w:left="0"/>
        <w:jc w:val="both"/>
      </w:pPr>
      <w:r>
        <w:rPr>
          <w:rFonts w:ascii="Times New Roman"/>
          <w:b w:val="false"/>
          <w:i w:val="false"/>
          <w:color w:val="000000"/>
          <w:sz w:val="28"/>
        </w:rPr>
        <w:t>
      жабдық жұмыстарындағы ұсақ ақаулықтарды жою;</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сепараторшыны басқару.</w:t>
      </w:r>
    </w:p>
    <w:bookmarkStart w:name="z72" w:id="69"/>
    <w:p>
      <w:pPr>
        <w:spacing w:after="0"/>
        <w:ind w:left="0"/>
        <w:jc w:val="both"/>
      </w:pPr>
      <w:r>
        <w:rPr>
          <w:rFonts w:ascii="Times New Roman"/>
          <w:b w:val="false"/>
          <w:i w:val="false"/>
          <w:color w:val="000000"/>
          <w:sz w:val="28"/>
        </w:rPr>
        <w:t>
      41. Білуге тиіс:</w:t>
      </w:r>
    </w:p>
    <w:bookmarkEnd w:id="69"/>
    <w:p>
      <w:pPr>
        <w:spacing w:after="0"/>
        <w:ind w:left="0"/>
        <w:jc w:val="both"/>
      </w:pPr>
      <w:r>
        <w:rPr>
          <w:rFonts w:ascii="Times New Roman"/>
          <w:b w:val="false"/>
          <w:i w:val="false"/>
          <w:color w:val="000000"/>
          <w:sz w:val="28"/>
        </w:rPr>
        <w:t>
      ашытқы өндірудің технологиялық процесі мен схемасы;</w:t>
      </w:r>
    </w:p>
    <w:p>
      <w:pPr>
        <w:spacing w:after="0"/>
        <w:ind w:left="0"/>
        <w:jc w:val="both"/>
      </w:pPr>
      <w:r>
        <w:rPr>
          <w:rFonts w:ascii="Times New Roman"/>
          <w:b w:val="false"/>
          <w:i w:val="false"/>
          <w:color w:val="000000"/>
          <w:sz w:val="28"/>
        </w:rPr>
        <w:t>
      сепараттау бөлімінің негізгі жабдықтары мен бақылау-өлшеу аспаптарының құрылысы;</w:t>
      </w:r>
    </w:p>
    <w:p>
      <w:pPr>
        <w:spacing w:after="0"/>
        <w:ind w:left="0"/>
        <w:jc w:val="both"/>
      </w:pPr>
      <w:r>
        <w:rPr>
          <w:rFonts w:ascii="Times New Roman"/>
          <w:b w:val="false"/>
          <w:i w:val="false"/>
          <w:color w:val="000000"/>
          <w:sz w:val="28"/>
        </w:rPr>
        <w:t>
      шикізат, жартылай фабрикаттар мен даяр өнімнің физикалық-химиялық қасиеттері;</w:t>
      </w:r>
    </w:p>
    <w:p>
      <w:pPr>
        <w:spacing w:after="0"/>
        <w:ind w:left="0"/>
        <w:jc w:val="both"/>
      </w:pPr>
      <w:r>
        <w:rPr>
          <w:rFonts w:ascii="Times New Roman"/>
          <w:b w:val="false"/>
          <w:i w:val="false"/>
          <w:color w:val="000000"/>
          <w:sz w:val="28"/>
        </w:rPr>
        <w:t>
      сепараттау сапасы мен ашытқы шығынын айқындау әдістері;</w:t>
      </w:r>
    </w:p>
    <w:p>
      <w:pPr>
        <w:spacing w:after="0"/>
        <w:ind w:left="0"/>
        <w:jc w:val="both"/>
      </w:pPr>
      <w:r>
        <w:rPr>
          <w:rFonts w:ascii="Times New Roman"/>
          <w:b w:val="false"/>
          <w:i w:val="false"/>
          <w:color w:val="000000"/>
          <w:sz w:val="28"/>
        </w:rPr>
        <w:t>
      технологиялық нормадан ауытқу нормаларының алдын алу және жою ережесі;</w:t>
      </w:r>
    </w:p>
    <w:p>
      <w:pPr>
        <w:spacing w:after="0"/>
        <w:ind w:left="0"/>
        <w:jc w:val="both"/>
      </w:pPr>
      <w:r>
        <w:rPr>
          <w:rFonts w:ascii="Times New Roman"/>
          <w:b w:val="false"/>
          <w:i w:val="false"/>
          <w:color w:val="000000"/>
          <w:sz w:val="28"/>
        </w:rPr>
        <w:t>
      жабдық жұмысындағы ұсақ ақаулықтарды жою ережесі.</w:t>
      </w:r>
    </w:p>
    <w:bookmarkStart w:name="z73" w:id="70"/>
    <w:p>
      <w:pPr>
        <w:spacing w:after="0"/>
        <w:ind w:left="0"/>
        <w:jc w:val="left"/>
      </w:pPr>
      <w:r>
        <w:rPr>
          <w:rFonts w:ascii="Times New Roman"/>
          <w:b/>
          <w:i w:val="false"/>
          <w:color w:val="000000"/>
        </w:rPr>
        <w:t xml:space="preserve"> 13-параграф. Биомасса сепараторшысы, 5-разряд</w:t>
      </w:r>
    </w:p>
    <w:bookmarkEnd w:id="70"/>
    <w:bookmarkStart w:name="z74" w:id="71"/>
    <w:p>
      <w:pPr>
        <w:spacing w:after="0"/>
        <w:ind w:left="0"/>
        <w:jc w:val="both"/>
      </w:pPr>
      <w:r>
        <w:rPr>
          <w:rFonts w:ascii="Times New Roman"/>
          <w:b w:val="false"/>
          <w:i w:val="false"/>
          <w:color w:val="000000"/>
          <w:sz w:val="28"/>
        </w:rPr>
        <w:t>
      42. Жұмыс сипаттамасы:</w:t>
      </w:r>
    </w:p>
    <w:bookmarkEnd w:id="71"/>
    <w:p>
      <w:pPr>
        <w:spacing w:after="0"/>
        <w:ind w:left="0"/>
        <w:jc w:val="both"/>
      </w:pPr>
      <w:r>
        <w:rPr>
          <w:rFonts w:ascii="Times New Roman"/>
          <w:b w:val="false"/>
          <w:i w:val="false"/>
          <w:color w:val="000000"/>
          <w:sz w:val="28"/>
        </w:rPr>
        <w:t>
      түрлі жүйедегі сепараторларда ашытқы суспензиясын немесе сағатына өнімділігі 35 куба метр және одан да көп сепараторларда нан ашытатын ашытқыларды сепараттау технологиялық процесін жүргізу;</w:t>
      </w:r>
    </w:p>
    <w:p>
      <w:pPr>
        <w:spacing w:after="0"/>
        <w:ind w:left="0"/>
        <w:jc w:val="both"/>
      </w:pPr>
      <w:r>
        <w:rPr>
          <w:rFonts w:ascii="Times New Roman"/>
          <w:b w:val="false"/>
          <w:i w:val="false"/>
          <w:color w:val="000000"/>
          <w:sz w:val="28"/>
        </w:rPr>
        <w:t>
      сепараторлардың, сорғыларды сепараттау сатылары бойынша тоқтатылатын мен олардың жүктемесінің мөлшерін бөлу;</w:t>
      </w:r>
    </w:p>
    <w:p>
      <w:pPr>
        <w:spacing w:after="0"/>
        <w:ind w:left="0"/>
        <w:jc w:val="both"/>
      </w:pPr>
      <w:r>
        <w:rPr>
          <w:rFonts w:ascii="Times New Roman"/>
          <w:b w:val="false"/>
          <w:i w:val="false"/>
          <w:color w:val="000000"/>
          <w:sz w:val="28"/>
        </w:rPr>
        <w:t>
      сепаратор барабандарының мундштуктарының саны және диаметрін кесте бойынша және оларды орнатуды айқындау;</w:t>
      </w:r>
    </w:p>
    <w:p>
      <w:pPr>
        <w:spacing w:after="0"/>
        <w:ind w:left="0"/>
        <w:jc w:val="both"/>
      </w:pPr>
      <w:r>
        <w:rPr>
          <w:rFonts w:ascii="Times New Roman"/>
          <w:b w:val="false"/>
          <w:i w:val="false"/>
          <w:color w:val="000000"/>
          <w:sz w:val="28"/>
        </w:rPr>
        <w:t>
      сепаратордағы құрылғы арқылы сепараттаудан кейінгі бражканың мөлшерін реттеу;</w:t>
      </w:r>
    </w:p>
    <w:p>
      <w:pPr>
        <w:spacing w:after="0"/>
        <w:ind w:left="0"/>
        <w:jc w:val="both"/>
      </w:pPr>
      <w:r>
        <w:rPr>
          <w:rFonts w:ascii="Times New Roman"/>
          <w:b w:val="false"/>
          <w:i w:val="false"/>
          <w:color w:val="000000"/>
          <w:sz w:val="28"/>
        </w:rPr>
        <w:t>
      ашытқының нормативтен жоғары шығынын сепараттау процесінде және тым көп көбіктің пайда болуының алдын алу;</w:t>
      </w:r>
    </w:p>
    <w:p>
      <w:pPr>
        <w:spacing w:after="0"/>
        <w:ind w:left="0"/>
        <w:jc w:val="both"/>
      </w:pPr>
      <w:r>
        <w:rPr>
          <w:rFonts w:ascii="Times New Roman"/>
          <w:b w:val="false"/>
          <w:i w:val="false"/>
          <w:color w:val="000000"/>
          <w:sz w:val="28"/>
        </w:rPr>
        <w:t>
      жоғары өндіру сепараттарының жұмыс істеуін қамтамасыз ететін сүзгілерді, сорғыларды, сепараттарды механикалық жинау және бөлшектеуге арналған құрылғыларды өлшеу, автоматтау құралдарына қызмет көрсету.</w:t>
      </w:r>
    </w:p>
    <w:bookmarkStart w:name="z75" w:id="72"/>
    <w:p>
      <w:pPr>
        <w:spacing w:after="0"/>
        <w:ind w:left="0"/>
        <w:jc w:val="both"/>
      </w:pPr>
      <w:r>
        <w:rPr>
          <w:rFonts w:ascii="Times New Roman"/>
          <w:b w:val="false"/>
          <w:i w:val="false"/>
          <w:color w:val="000000"/>
          <w:sz w:val="28"/>
        </w:rPr>
        <w:t>
      43. Білуге тиіс:</w:t>
      </w:r>
    </w:p>
    <w:bookmarkEnd w:id="72"/>
    <w:p>
      <w:pPr>
        <w:spacing w:after="0"/>
        <w:ind w:left="0"/>
        <w:jc w:val="both"/>
      </w:pPr>
      <w:r>
        <w:rPr>
          <w:rFonts w:ascii="Times New Roman"/>
          <w:b w:val="false"/>
          <w:i w:val="false"/>
          <w:color w:val="000000"/>
          <w:sz w:val="28"/>
        </w:rPr>
        <w:t>
      ашытқы өндірудің технологиялық процесі;</w:t>
      </w:r>
    </w:p>
    <w:p>
      <w:pPr>
        <w:spacing w:after="0"/>
        <w:ind w:left="0"/>
        <w:jc w:val="both"/>
      </w:pPr>
      <w:r>
        <w:rPr>
          <w:rFonts w:ascii="Times New Roman"/>
          <w:b w:val="false"/>
          <w:i w:val="false"/>
          <w:color w:val="000000"/>
          <w:sz w:val="28"/>
        </w:rPr>
        <w:t>
      сепараторларды, басқа да қызмет көрсетілетін жабдықтарды, аспаптар мен автоматика құралдарының құрылымы мен пайдалану ерекшеліктері;</w:t>
      </w:r>
    </w:p>
    <w:p>
      <w:pPr>
        <w:spacing w:after="0"/>
        <w:ind w:left="0"/>
        <w:jc w:val="both"/>
      </w:pPr>
      <w:r>
        <w:rPr>
          <w:rFonts w:ascii="Times New Roman"/>
          <w:b w:val="false"/>
          <w:i w:val="false"/>
          <w:color w:val="000000"/>
          <w:sz w:val="28"/>
        </w:rPr>
        <w:t>
      сепараттауға түсетін ашытқы суспензиясының сапасына қойылатын талаптар;</w:t>
      </w:r>
    </w:p>
    <w:p>
      <w:pPr>
        <w:spacing w:after="0"/>
        <w:ind w:left="0"/>
        <w:jc w:val="both"/>
      </w:pPr>
      <w:r>
        <w:rPr>
          <w:rFonts w:ascii="Times New Roman"/>
          <w:b w:val="false"/>
          <w:i w:val="false"/>
          <w:color w:val="000000"/>
          <w:sz w:val="28"/>
        </w:rPr>
        <w:t>
      ашытқы сүтінің техникалық талаптары;</w:t>
      </w:r>
    </w:p>
    <w:p>
      <w:pPr>
        <w:spacing w:after="0"/>
        <w:ind w:left="0"/>
        <w:jc w:val="both"/>
      </w:pPr>
      <w:r>
        <w:rPr>
          <w:rFonts w:ascii="Times New Roman"/>
          <w:b w:val="false"/>
          <w:i w:val="false"/>
          <w:color w:val="000000"/>
          <w:sz w:val="28"/>
        </w:rPr>
        <w:t>
      сепараттардың өнімділігін, ашытқыны қоюлату және қысқарту деңгейін арттыру әдістері.</w:t>
      </w:r>
    </w:p>
    <w:bookmarkStart w:name="z76" w:id="73"/>
    <w:p>
      <w:pPr>
        <w:spacing w:after="0"/>
        <w:ind w:left="0"/>
        <w:jc w:val="left"/>
      </w:pPr>
      <w:r>
        <w:rPr>
          <w:rFonts w:ascii="Times New Roman"/>
          <w:b/>
          <w:i w:val="false"/>
          <w:color w:val="000000"/>
        </w:rPr>
        <w:t xml:space="preserve"> 14-параграф. Қоректендіру ортасы және тұз ерітінділерін әзірлеу операторы, 2-разряд</w:t>
      </w:r>
    </w:p>
    <w:bookmarkEnd w:id="73"/>
    <w:bookmarkStart w:name="z77" w:id="74"/>
    <w:p>
      <w:pPr>
        <w:spacing w:after="0"/>
        <w:ind w:left="0"/>
        <w:jc w:val="both"/>
      </w:pPr>
      <w:r>
        <w:rPr>
          <w:rFonts w:ascii="Times New Roman"/>
          <w:b w:val="false"/>
          <w:i w:val="false"/>
          <w:color w:val="000000"/>
          <w:sz w:val="28"/>
        </w:rPr>
        <w:t>
      44. Жұмыс сипаттамасы:</w:t>
      </w:r>
    </w:p>
    <w:bookmarkEnd w:id="74"/>
    <w:p>
      <w:pPr>
        <w:spacing w:after="0"/>
        <w:ind w:left="0"/>
        <w:jc w:val="both"/>
      </w:pPr>
      <w:r>
        <w:rPr>
          <w:rFonts w:ascii="Times New Roman"/>
          <w:b w:val="false"/>
          <w:i w:val="false"/>
          <w:color w:val="000000"/>
          <w:sz w:val="28"/>
        </w:rPr>
        <w:t>
      анағұрлым жоғары білікті оператордың басшылығымен еріткіш аппараттарда қоректендіру тұздары ерітінділерін әзірлеу процесін жүргізу;</w:t>
      </w:r>
    </w:p>
    <w:p>
      <w:pPr>
        <w:spacing w:after="0"/>
        <w:ind w:left="0"/>
        <w:jc w:val="both"/>
      </w:pPr>
      <w:r>
        <w:rPr>
          <w:rFonts w:ascii="Times New Roman"/>
          <w:b w:val="false"/>
          <w:i w:val="false"/>
          <w:color w:val="000000"/>
          <w:sz w:val="28"/>
        </w:rPr>
        <w:t>
      тұнбаларды шайып, тазалау;</w:t>
      </w:r>
    </w:p>
    <w:p>
      <w:pPr>
        <w:spacing w:after="0"/>
        <w:ind w:left="0"/>
        <w:jc w:val="both"/>
      </w:pPr>
      <w:r>
        <w:rPr>
          <w:rFonts w:ascii="Times New Roman"/>
          <w:b w:val="false"/>
          <w:i w:val="false"/>
          <w:color w:val="000000"/>
          <w:sz w:val="28"/>
        </w:rPr>
        <w:t>
      тұздарды аппараттарға тасымалдау және салу;</w:t>
      </w:r>
    </w:p>
    <w:p>
      <w:pPr>
        <w:spacing w:after="0"/>
        <w:ind w:left="0"/>
        <w:jc w:val="both"/>
      </w:pPr>
      <w:r>
        <w:rPr>
          <w:rFonts w:ascii="Times New Roman"/>
          <w:b w:val="false"/>
          <w:i w:val="false"/>
          <w:color w:val="000000"/>
          <w:sz w:val="28"/>
        </w:rPr>
        <w:t>
      аппараттарды, қосалқы жабдықтар мен құбыржолдарды тазалау, жуу және дезинфекциялау.</w:t>
      </w:r>
    </w:p>
    <w:bookmarkStart w:name="z78" w:id="75"/>
    <w:p>
      <w:pPr>
        <w:spacing w:after="0"/>
        <w:ind w:left="0"/>
        <w:jc w:val="both"/>
      </w:pPr>
      <w:r>
        <w:rPr>
          <w:rFonts w:ascii="Times New Roman"/>
          <w:b w:val="false"/>
          <w:i w:val="false"/>
          <w:color w:val="000000"/>
          <w:sz w:val="28"/>
        </w:rPr>
        <w:t>
      45. Білуге тиіс:</w:t>
      </w:r>
    </w:p>
    <w:bookmarkEnd w:id="75"/>
    <w:p>
      <w:pPr>
        <w:spacing w:after="0"/>
        <w:ind w:left="0"/>
        <w:jc w:val="both"/>
      </w:pPr>
      <w:r>
        <w:rPr>
          <w:rFonts w:ascii="Times New Roman"/>
          <w:b w:val="false"/>
          <w:i w:val="false"/>
          <w:color w:val="000000"/>
          <w:sz w:val="28"/>
        </w:rPr>
        <w:t>
      тұз ерітінділерін әзірлеу технологиялық процесі;</w:t>
      </w:r>
    </w:p>
    <w:p>
      <w:pPr>
        <w:spacing w:after="0"/>
        <w:ind w:left="0"/>
        <w:jc w:val="both"/>
      </w:pPr>
      <w:r>
        <w:rPr>
          <w:rFonts w:ascii="Times New Roman"/>
          <w:b w:val="false"/>
          <w:i w:val="false"/>
          <w:color w:val="000000"/>
          <w:sz w:val="28"/>
        </w:rPr>
        <w:t>
      қызмет көрсетілетін жабдықтардың құрылысы мен пайдалану ережесі;</w:t>
      </w:r>
    </w:p>
    <w:p>
      <w:pPr>
        <w:spacing w:after="0"/>
        <w:ind w:left="0"/>
        <w:jc w:val="both"/>
      </w:pPr>
      <w:r>
        <w:rPr>
          <w:rFonts w:ascii="Times New Roman"/>
          <w:b w:val="false"/>
          <w:i w:val="false"/>
          <w:color w:val="000000"/>
          <w:sz w:val="28"/>
        </w:rPr>
        <w:t>
      мелассаны хлорлау жөніндегі нұсқаулық;</w:t>
      </w:r>
    </w:p>
    <w:p>
      <w:pPr>
        <w:spacing w:after="0"/>
        <w:ind w:left="0"/>
        <w:jc w:val="both"/>
      </w:pPr>
      <w:r>
        <w:rPr>
          <w:rFonts w:ascii="Times New Roman"/>
          <w:b w:val="false"/>
          <w:i w:val="false"/>
          <w:color w:val="000000"/>
          <w:sz w:val="28"/>
        </w:rPr>
        <w:t>
      дезинфекциялайтын ерітінділер әзірлеу әдістері;</w:t>
      </w:r>
    </w:p>
    <w:p>
      <w:pPr>
        <w:spacing w:after="0"/>
        <w:ind w:left="0"/>
        <w:jc w:val="both"/>
      </w:pPr>
      <w:r>
        <w:rPr>
          <w:rFonts w:ascii="Times New Roman"/>
          <w:b w:val="false"/>
          <w:i w:val="false"/>
          <w:color w:val="000000"/>
          <w:sz w:val="28"/>
        </w:rPr>
        <w:t>
      қызмет көрсетілетін жабдықтарды пайдалану ережесі.</w:t>
      </w:r>
    </w:p>
    <w:bookmarkStart w:name="z79" w:id="76"/>
    <w:p>
      <w:pPr>
        <w:spacing w:after="0"/>
        <w:ind w:left="0"/>
        <w:jc w:val="left"/>
      </w:pPr>
      <w:r>
        <w:rPr>
          <w:rFonts w:ascii="Times New Roman"/>
          <w:b/>
          <w:i w:val="false"/>
          <w:color w:val="000000"/>
        </w:rPr>
        <w:t xml:space="preserve"> 15-параграф. Қоректендіру ортасы және тұз ерітінділерін әзірлеу операторы, 3-разряд</w:t>
      </w:r>
    </w:p>
    <w:bookmarkEnd w:id="76"/>
    <w:bookmarkStart w:name="z80" w:id="77"/>
    <w:p>
      <w:pPr>
        <w:spacing w:after="0"/>
        <w:ind w:left="0"/>
        <w:jc w:val="both"/>
      </w:pPr>
      <w:r>
        <w:rPr>
          <w:rFonts w:ascii="Times New Roman"/>
          <w:b w:val="false"/>
          <w:i w:val="false"/>
          <w:color w:val="000000"/>
          <w:sz w:val="28"/>
        </w:rPr>
        <w:t>
      46. Жұмыс сипаттамасы:</w:t>
      </w:r>
    </w:p>
    <w:bookmarkEnd w:id="77"/>
    <w:p>
      <w:pPr>
        <w:spacing w:after="0"/>
        <w:ind w:left="0"/>
        <w:jc w:val="both"/>
      </w:pPr>
      <w:r>
        <w:rPr>
          <w:rFonts w:ascii="Times New Roman"/>
          <w:b w:val="false"/>
          <w:i w:val="false"/>
          <w:color w:val="000000"/>
          <w:sz w:val="28"/>
        </w:rPr>
        <w:t>
      еріткіш аппараттарда қоректендіру тұздары ерітінділерін әзірлеу процесін жүргізу;</w:t>
      </w:r>
    </w:p>
    <w:p>
      <w:pPr>
        <w:spacing w:after="0"/>
        <w:ind w:left="0"/>
        <w:jc w:val="both"/>
      </w:pPr>
      <w:r>
        <w:rPr>
          <w:rFonts w:ascii="Times New Roman"/>
          <w:b w:val="false"/>
          <w:i w:val="false"/>
          <w:color w:val="000000"/>
          <w:sz w:val="28"/>
        </w:rPr>
        <w:t>
      негізгі өнімнің берілген концентрациясы, құрғақ заттардың және "рН" құрамымен суықтай-қышқыл тәсілі бойынша меласса ерітіндісін әзірлеу;</w:t>
      </w:r>
    </w:p>
    <w:p>
      <w:pPr>
        <w:spacing w:after="0"/>
        <w:ind w:left="0"/>
        <w:jc w:val="both"/>
      </w:pPr>
      <w:r>
        <w:rPr>
          <w:rFonts w:ascii="Times New Roman"/>
          <w:b w:val="false"/>
          <w:i w:val="false"/>
          <w:color w:val="000000"/>
          <w:sz w:val="28"/>
        </w:rPr>
        <w:t>
      сорғылардың, тельферлер, таспалы транспортерлердің, элеваторлардың көмегімен қоректендіру ортасын әзірлейтін жерге шикізатты тасымалдау;</w:t>
      </w:r>
    </w:p>
    <w:p>
      <w:pPr>
        <w:spacing w:after="0"/>
        <w:ind w:left="0"/>
        <w:jc w:val="both"/>
      </w:pPr>
      <w:r>
        <w:rPr>
          <w:rFonts w:ascii="Times New Roman"/>
          <w:b w:val="false"/>
          <w:i w:val="false"/>
          <w:color w:val="000000"/>
          <w:sz w:val="28"/>
        </w:rPr>
        <w:t>
      ерітінді партияларын әзірлеуге қоректендіру өнімін, су, күкірт қышқылын, хлор әгінің қажетті мөлшерін өлшеу және тарту;</w:t>
      </w:r>
    </w:p>
    <w:p>
      <w:pPr>
        <w:spacing w:after="0"/>
        <w:ind w:left="0"/>
        <w:jc w:val="both"/>
      </w:pPr>
      <w:r>
        <w:rPr>
          <w:rFonts w:ascii="Times New Roman"/>
          <w:b w:val="false"/>
          <w:i w:val="false"/>
          <w:color w:val="000000"/>
          <w:sz w:val="28"/>
        </w:rPr>
        <w:t>
      ерітінділерді араластырғыш немесе сығылған ауамен араластыру;</w:t>
      </w:r>
    </w:p>
    <w:p>
      <w:pPr>
        <w:spacing w:after="0"/>
        <w:ind w:left="0"/>
        <w:jc w:val="both"/>
      </w:pPr>
      <w:r>
        <w:rPr>
          <w:rFonts w:ascii="Times New Roman"/>
          <w:b w:val="false"/>
          <w:i w:val="false"/>
          <w:color w:val="000000"/>
          <w:sz w:val="28"/>
        </w:rPr>
        <w:t>
      ерітіндіні тұндыру;</w:t>
      </w:r>
    </w:p>
    <w:p>
      <w:pPr>
        <w:spacing w:after="0"/>
        <w:ind w:left="0"/>
        <w:jc w:val="both"/>
      </w:pPr>
      <w:r>
        <w:rPr>
          <w:rFonts w:ascii="Times New Roman"/>
          <w:b w:val="false"/>
          <w:i w:val="false"/>
          <w:color w:val="000000"/>
          <w:sz w:val="28"/>
        </w:rPr>
        <w:t>
      ерітінділерді жинағыштар мен өлшегіштерге айдау.</w:t>
      </w:r>
    </w:p>
    <w:bookmarkStart w:name="z81" w:id="78"/>
    <w:p>
      <w:pPr>
        <w:spacing w:after="0"/>
        <w:ind w:left="0"/>
        <w:jc w:val="both"/>
      </w:pPr>
      <w:r>
        <w:rPr>
          <w:rFonts w:ascii="Times New Roman"/>
          <w:b w:val="false"/>
          <w:i w:val="false"/>
          <w:color w:val="000000"/>
          <w:sz w:val="28"/>
        </w:rPr>
        <w:t>
      47. Білуге тиіс:</w:t>
      </w:r>
    </w:p>
    <w:bookmarkEnd w:id="78"/>
    <w:p>
      <w:pPr>
        <w:spacing w:after="0"/>
        <w:ind w:left="0"/>
        <w:jc w:val="both"/>
      </w:pPr>
      <w:r>
        <w:rPr>
          <w:rFonts w:ascii="Times New Roman"/>
          <w:b w:val="false"/>
          <w:i w:val="false"/>
          <w:color w:val="000000"/>
          <w:sz w:val="28"/>
        </w:rPr>
        <w:t>
      меласса және тұз ерітінділерін әзірлеу технологиялық процесін;</w:t>
      </w:r>
    </w:p>
    <w:p>
      <w:pPr>
        <w:spacing w:after="0"/>
        <w:ind w:left="0"/>
        <w:jc w:val="both"/>
      </w:pPr>
      <w:r>
        <w:rPr>
          <w:rFonts w:ascii="Times New Roman"/>
          <w:b w:val="false"/>
          <w:i w:val="false"/>
          <w:color w:val="000000"/>
          <w:sz w:val="28"/>
        </w:rPr>
        <w:t>
      даяр ерітінділердің технологиялық параметрлері;</w:t>
      </w:r>
    </w:p>
    <w:p>
      <w:pPr>
        <w:spacing w:after="0"/>
        <w:ind w:left="0"/>
        <w:jc w:val="both"/>
      </w:pPr>
      <w:r>
        <w:rPr>
          <w:rFonts w:ascii="Times New Roman"/>
          <w:b w:val="false"/>
          <w:i w:val="false"/>
          <w:color w:val="000000"/>
          <w:sz w:val="28"/>
        </w:rPr>
        <w:t>
      меласса және қолданылатын химикаттардың техникалық талаптары;</w:t>
      </w:r>
    </w:p>
    <w:p>
      <w:pPr>
        <w:spacing w:after="0"/>
        <w:ind w:left="0"/>
        <w:jc w:val="both"/>
      </w:pPr>
      <w:r>
        <w:rPr>
          <w:rFonts w:ascii="Times New Roman"/>
          <w:b w:val="false"/>
          <w:i w:val="false"/>
          <w:color w:val="000000"/>
          <w:sz w:val="28"/>
        </w:rPr>
        <w:t>
      жабдықтарға қызмет көрсету ережесі.</w:t>
      </w:r>
    </w:p>
    <w:bookmarkStart w:name="z82" w:id="79"/>
    <w:p>
      <w:pPr>
        <w:spacing w:after="0"/>
        <w:ind w:left="0"/>
        <w:jc w:val="left"/>
      </w:pPr>
      <w:r>
        <w:rPr>
          <w:rFonts w:ascii="Times New Roman"/>
          <w:b/>
          <w:i w:val="false"/>
          <w:color w:val="000000"/>
        </w:rPr>
        <w:t xml:space="preserve"> 16-параграф. Қоректендіру ортасы және тұз ерітінділерін әзірлеу операторы, 4-разряд</w:t>
      </w:r>
    </w:p>
    <w:bookmarkEnd w:id="79"/>
    <w:bookmarkStart w:name="z83" w:id="80"/>
    <w:p>
      <w:pPr>
        <w:spacing w:after="0"/>
        <w:ind w:left="0"/>
        <w:jc w:val="both"/>
      </w:pPr>
      <w:r>
        <w:rPr>
          <w:rFonts w:ascii="Times New Roman"/>
          <w:b w:val="false"/>
          <w:i w:val="false"/>
          <w:color w:val="000000"/>
          <w:sz w:val="28"/>
        </w:rPr>
        <w:t>
      48. Жұмыс сипаттамасы:</w:t>
      </w:r>
    </w:p>
    <w:bookmarkEnd w:id="80"/>
    <w:p>
      <w:pPr>
        <w:spacing w:after="0"/>
        <w:ind w:left="0"/>
        <w:jc w:val="both"/>
      </w:pPr>
      <w:r>
        <w:rPr>
          <w:rFonts w:ascii="Times New Roman"/>
          <w:b w:val="false"/>
          <w:i w:val="false"/>
          <w:color w:val="000000"/>
          <w:sz w:val="28"/>
        </w:rPr>
        <w:t>
      қоректендіру ортасы мен тұз ерітінділерін әзірлеу технологиялық процесін жүргізу;</w:t>
      </w:r>
    </w:p>
    <w:p>
      <w:pPr>
        <w:spacing w:after="0"/>
        <w:ind w:left="0"/>
        <w:jc w:val="both"/>
      </w:pPr>
      <w:r>
        <w:rPr>
          <w:rFonts w:ascii="Times New Roman"/>
          <w:b w:val="false"/>
          <w:i w:val="false"/>
          <w:color w:val="000000"/>
          <w:sz w:val="28"/>
        </w:rPr>
        <w:t>
      тығыздағыш мен "рН" метрді қолдана отырып кларификаторда ерітінділерді механикалық тазалау;</w:t>
      </w:r>
    </w:p>
    <w:p>
      <w:pPr>
        <w:spacing w:after="0"/>
        <w:ind w:left="0"/>
        <w:jc w:val="both"/>
      </w:pPr>
      <w:r>
        <w:rPr>
          <w:rFonts w:ascii="Times New Roman"/>
          <w:b w:val="false"/>
          <w:i w:val="false"/>
          <w:color w:val="000000"/>
          <w:sz w:val="28"/>
        </w:rPr>
        <w:t>
      инфецирленген мелассаны пастерлеу;</w:t>
      </w:r>
    </w:p>
    <w:p>
      <w:pPr>
        <w:spacing w:after="0"/>
        <w:ind w:left="0"/>
        <w:jc w:val="both"/>
      </w:pPr>
      <w:r>
        <w:rPr>
          <w:rFonts w:ascii="Times New Roman"/>
          <w:b w:val="false"/>
          <w:i w:val="false"/>
          <w:color w:val="000000"/>
          <w:sz w:val="28"/>
        </w:rPr>
        <w:t>
      кларификаторлардың салмағын және машина жұмысы режимін реттеу;</w:t>
      </w:r>
    </w:p>
    <w:p>
      <w:pPr>
        <w:spacing w:after="0"/>
        <w:ind w:left="0"/>
        <w:jc w:val="both"/>
      </w:pPr>
      <w:r>
        <w:rPr>
          <w:rFonts w:ascii="Times New Roman"/>
          <w:b w:val="false"/>
          <w:i w:val="false"/>
          <w:color w:val="000000"/>
          <w:sz w:val="28"/>
        </w:rPr>
        <w:t>
      зертханалық деректер бойынша технологиялық процесс параметрлерін бақылауды жүргізу;</w:t>
      </w:r>
    </w:p>
    <w:p>
      <w:pPr>
        <w:spacing w:after="0"/>
        <w:ind w:left="0"/>
        <w:jc w:val="both"/>
      </w:pPr>
      <w:r>
        <w:rPr>
          <w:rFonts w:ascii="Times New Roman"/>
          <w:b w:val="false"/>
          <w:i w:val="false"/>
          <w:color w:val="000000"/>
          <w:sz w:val="28"/>
        </w:rPr>
        <w:t>
      даяр ерітінділердегі берілген көрсеткіштерден ауытқуын жөндеу;</w:t>
      </w:r>
    </w:p>
    <w:p>
      <w:pPr>
        <w:spacing w:after="0"/>
        <w:ind w:left="0"/>
        <w:jc w:val="both"/>
      </w:pPr>
      <w:r>
        <w:rPr>
          <w:rFonts w:ascii="Times New Roman"/>
          <w:b w:val="false"/>
          <w:i w:val="false"/>
          <w:color w:val="000000"/>
          <w:sz w:val="28"/>
        </w:rPr>
        <w:t>
      таза ашытқы дақылдарын көбейтуге арналған қоректендіру ортасын стерильдеу;</w:t>
      </w:r>
    </w:p>
    <w:p>
      <w:pPr>
        <w:spacing w:after="0"/>
        <w:ind w:left="0"/>
        <w:jc w:val="both"/>
      </w:pPr>
      <w:r>
        <w:rPr>
          <w:rFonts w:ascii="Times New Roman"/>
          <w:b w:val="false"/>
          <w:i w:val="false"/>
          <w:color w:val="000000"/>
          <w:sz w:val="28"/>
        </w:rPr>
        <w:t>
      инфецирленген қоректендіру ортасын антибиотиктермен өңдеу;</w:t>
      </w:r>
    </w:p>
    <w:p>
      <w:pPr>
        <w:spacing w:after="0"/>
        <w:ind w:left="0"/>
        <w:jc w:val="both"/>
      </w:pPr>
      <w:r>
        <w:rPr>
          <w:rFonts w:ascii="Times New Roman"/>
          <w:b w:val="false"/>
          <w:i w:val="false"/>
          <w:color w:val="000000"/>
          <w:sz w:val="28"/>
        </w:rPr>
        <w:t>
      негізгі және қосалқы бөлімше жабдықтарына қызмет көрсету;</w:t>
      </w:r>
    </w:p>
    <w:p>
      <w:pPr>
        <w:spacing w:after="0"/>
        <w:ind w:left="0"/>
        <w:jc w:val="both"/>
      </w:pPr>
      <w:r>
        <w:rPr>
          <w:rFonts w:ascii="Times New Roman"/>
          <w:b w:val="false"/>
          <w:i w:val="false"/>
          <w:color w:val="000000"/>
          <w:sz w:val="28"/>
        </w:rPr>
        <w:t>
      жабдықтың жұмысындағы ұсақ кемшіліктерді жою;</w:t>
      </w:r>
    </w:p>
    <w:p>
      <w:pPr>
        <w:spacing w:after="0"/>
        <w:ind w:left="0"/>
        <w:jc w:val="both"/>
      </w:pPr>
      <w:r>
        <w:rPr>
          <w:rFonts w:ascii="Times New Roman"/>
          <w:b w:val="false"/>
          <w:i w:val="false"/>
          <w:color w:val="000000"/>
          <w:sz w:val="28"/>
        </w:rPr>
        <w:t>
      құбыржолдар мен жабдықтарды жуу, тазалау және дезинфекциялау жөніндегі жұмыстардың орындалуын бақылау;</w:t>
      </w:r>
    </w:p>
    <w:p>
      <w:pPr>
        <w:spacing w:after="0"/>
        <w:ind w:left="0"/>
        <w:jc w:val="both"/>
      </w:pPr>
      <w:r>
        <w:rPr>
          <w:rFonts w:ascii="Times New Roman"/>
          <w:b w:val="false"/>
          <w:i w:val="false"/>
          <w:color w:val="000000"/>
          <w:sz w:val="28"/>
        </w:rPr>
        <w:t>
      сынама алу және жұмыс нұсқаулығында көзделген күрделі емес талдауларды жүргізу;</w:t>
      </w:r>
    </w:p>
    <w:p>
      <w:pPr>
        <w:spacing w:after="0"/>
        <w:ind w:left="0"/>
        <w:jc w:val="both"/>
      </w:pPr>
      <w:r>
        <w:rPr>
          <w:rFonts w:ascii="Times New Roman"/>
          <w:b w:val="false"/>
          <w:i w:val="false"/>
          <w:color w:val="000000"/>
          <w:sz w:val="28"/>
        </w:rPr>
        <w:t>
      технологиялық журналдағы жазбаларды жүргізу.</w:t>
      </w:r>
    </w:p>
    <w:bookmarkStart w:name="z84" w:id="81"/>
    <w:p>
      <w:pPr>
        <w:spacing w:after="0"/>
        <w:ind w:left="0"/>
        <w:jc w:val="both"/>
      </w:pPr>
      <w:r>
        <w:rPr>
          <w:rFonts w:ascii="Times New Roman"/>
          <w:b w:val="false"/>
          <w:i w:val="false"/>
          <w:color w:val="000000"/>
          <w:sz w:val="28"/>
        </w:rPr>
        <w:t>
      49. Білуге тиіс:</w:t>
      </w:r>
    </w:p>
    <w:bookmarkEnd w:id="81"/>
    <w:p>
      <w:pPr>
        <w:spacing w:after="0"/>
        <w:ind w:left="0"/>
        <w:jc w:val="both"/>
      </w:pPr>
      <w:r>
        <w:rPr>
          <w:rFonts w:ascii="Times New Roman"/>
          <w:b w:val="false"/>
          <w:i w:val="false"/>
          <w:color w:val="000000"/>
          <w:sz w:val="28"/>
        </w:rPr>
        <w:t>
      ашытқыны көбейтудің барлық сатыларына арналған қоректендіру ерітінділерін әзірлеудің технологиялық режимі;</w:t>
      </w:r>
    </w:p>
    <w:p>
      <w:pPr>
        <w:spacing w:after="0"/>
        <w:ind w:left="0"/>
        <w:jc w:val="both"/>
      </w:pPr>
      <w:r>
        <w:rPr>
          <w:rFonts w:ascii="Times New Roman"/>
          <w:b w:val="false"/>
          <w:i w:val="false"/>
          <w:color w:val="000000"/>
          <w:sz w:val="28"/>
        </w:rPr>
        <w:t>
      шикізат және химикаттардың сапасына қойылатын технологиялық талаптар;</w:t>
      </w:r>
    </w:p>
    <w:p>
      <w:pPr>
        <w:spacing w:after="0"/>
        <w:ind w:left="0"/>
        <w:jc w:val="both"/>
      </w:pPr>
      <w:r>
        <w:rPr>
          <w:rFonts w:ascii="Times New Roman"/>
          <w:b w:val="false"/>
          <w:i w:val="false"/>
          <w:color w:val="000000"/>
          <w:sz w:val="28"/>
        </w:rPr>
        <w:t>
      кларификаторлар мен қосалқы жабдықтардың құрылымы мен пайдалану ережесі;</w:t>
      </w:r>
    </w:p>
    <w:p>
      <w:pPr>
        <w:spacing w:after="0"/>
        <w:ind w:left="0"/>
        <w:jc w:val="both"/>
      </w:pPr>
      <w:r>
        <w:rPr>
          <w:rFonts w:ascii="Times New Roman"/>
          <w:b w:val="false"/>
          <w:i w:val="false"/>
          <w:color w:val="000000"/>
          <w:sz w:val="28"/>
        </w:rPr>
        <w:t>
      инфецирленген мелассаны өңдеуге арналған антибиотиктің қасиеті мен қолдану әдістері;</w:t>
      </w:r>
    </w:p>
    <w:p>
      <w:pPr>
        <w:spacing w:after="0"/>
        <w:ind w:left="0"/>
        <w:jc w:val="both"/>
      </w:pPr>
      <w:r>
        <w:rPr>
          <w:rFonts w:ascii="Times New Roman"/>
          <w:b w:val="false"/>
          <w:i w:val="false"/>
          <w:color w:val="000000"/>
          <w:sz w:val="28"/>
        </w:rPr>
        <w:t>
      сынама алу әдістері мен күрделі емес талдауларды орындау әдістері;</w:t>
      </w:r>
    </w:p>
    <w:p>
      <w:pPr>
        <w:spacing w:after="0"/>
        <w:ind w:left="0"/>
        <w:jc w:val="both"/>
      </w:pPr>
      <w:r>
        <w:rPr>
          <w:rFonts w:ascii="Times New Roman"/>
          <w:b w:val="false"/>
          <w:i w:val="false"/>
          <w:color w:val="000000"/>
          <w:sz w:val="28"/>
        </w:rPr>
        <w:t>
      жабдықтарды профилактикалық жөндеуді жүргізу жөніндегі нұсқаулықтар.</w:t>
      </w:r>
    </w:p>
    <w:bookmarkStart w:name="z85" w:id="82"/>
    <w:p>
      <w:pPr>
        <w:spacing w:after="0"/>
        <w:ind w:left="0"/>
        <w:jc w:val="left"/>
      </w:pPr>
      <w:r>
        <w:rPr>
          <w:rFonts w:ascii="Times New Roman"/>
          <w:b/>
          <w:i w:val="false"/>
          <w:color w:val="000000"/>
        </w:rPr>
        <w:t xml:space="preserve"> 17-параграф. Таза ашытқы дақылын жетілдіру операторы, 3-разряд</w:t>
      </w:r>
    </w:p>
    <w:bookmarkEnd w:id="82"/>
    <w:bookmarkStart w:name="z86" w:id="83"/>
    <w:p>
      <w:pPr>
        <w:spacing w:after="0"/>
        <w:ind w:left="0"/>
        <w:jc w:val="both"/>
      </w:pPr>
      <w:r>
        <w:rPr>
          <w:rFonts w:ascii="Times New Roman"/>
          <w:b w:val="false"/>
          <w:i w:val="false"/>
          <w:color w:val="000000"/>
          <w:sz w:val="28"/>
        </w:rPr>
        <w:t>
      50. Жұмыс сипаттамасы:</w:t>
      </w:r>
    </w:p>
    <w:bookmarkEnd w:id="83"/>
    <w:p>
      <w:pPr>
        <w:spacing w:after="0"/>
        <w:ind w:left="0"/>
        <w:jc w:val="both"/>
      </w:pPr>
      <w:r>
        <w:rPr>
          <w:rFonts w:ascii="Times New Roman"/>
          <w:b w:val="false"/>
          <w:i w:val="false"/>
          <w:color w:val="000000"/>
          <w:sz w:val="28"/>
        </w:rPr>
        <w:t>
      анағұрлым жоғары білікті оператордың басшылығымен таза ашытқы дақылын жетілдіру технологиялық процесінің жекелеген операцияларын жүргізу;</w:t>
      </w:r>
    </w:p>
    <w:p>
      <w:pPr>
        <w:spacing w:after="0"/>
        <w:ind w:left="0"/>
        <w:jc w:val="both"/>
      </w:pPr>
      <w:r>
        <w:rPr>
          <w:rFonts w:ascii="Times New Roman"/>
          <w:b w:val="false"/>
          <w:i w:val="false"/>
          <w:color w:val="000000"/>
          <w:sz w:val="28"/>
        </w:rPr>
        <w:t>
      жабдықтарды жұмысқа дайындау;</w:t>
      </w:r>
    </w:p>
    <w:p>
      <w:pPr>
        <w:spacing w:after="0"/>
        <w:ind w:left="0"/>
        <w:jc w:val="both"/>
      </w:pPr>
      <w:r>
        <w:rPr>
          <w:rFonts w:ascii="Times New Roman"/>
          <w:b w:val="false"/>
          <w:i w:val="false"/>
          <w:color w:val="000000"/>
          <w:sz w:val="28"/>
        </w:rPr>
        <w:t>
      жабдықтарды өңдеу, стерильдеу;</w:t>
      </w:r>
    </w:p>
    <w:p>
      <w:pPr>
        <w:spacing w:after="0"/>
        <w:ind w:left="0"/>
        <w:jc w:val="both"/>
      </w:pPr>
      <w:r>
        <w:rPr>
          <w:rFonts w:ascii="Times New Roman"/>
          <w:b w:val="false"/>
          <w:i w:val="false"/>
          <w:color w:val="000000"/>
          <w:sz w:val="28"/>
        </w:rPr>
        <w:t>
      дезинфекциялайтын ерітінділерді жасау;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таза дақылды, шикізатты, қоректендіру тұздарын, микроэлементтерді, су, ауаны жетілдіру аппараттарына мөлшерлеу;</w:t>
      </w:r>
    </w:p>
    <w:p>
      <w:pPr>
        <w:spacing w:after="0"/>
        <w:ind w:left="0"/>
        <w:jc w:val="both"/>
      </w:pPr>
      <w:r>
        <w:rPr>
          <w:rFonts w:ascii="Times New Roman"/>
          <w:b w:val="false"/>
          <w:i w:val="false"/>
          <w:color w:val="000000"/>
          <w:sz w:val="28"/>
        </w:rPr>
        <w:t>
      таза ашытқы дақылдарын жетілдіру бөлімшесі қосалқы жабдықтарына қызмет көрсету.</w:t>
      </w:r>
    </w:p>
    <w:bookmarkStart w:name="z87" w:id="84"/>
    <w:p>
      <w:pPr>
        <w:spacing w:after="0"/>
        <w:ind w:left="0"/>
        <w:jc w:val="both"/>
      </w:pPr>
      <w:r>
        <w:rPr>
          <w:rFonts w:ascii="Times New Roman"/>
          <w:b w:val="false"/>
          <w:i w:val="false"/>
          <w:color w:val="000000"/>
          <w:sz w:val="28"/>
        </w:rPr>
        <w:t>
      51. Білуге тиіс:</w:t>
      </w:r>
    </w:p>
    <w:bookmarkEnd w:id="84"/>
    <w:p>
      <w:pPr>
        <w:spacing w:after="0"/>
        <w:ind w:left="0"/>
        <w:jc w:val="both"/>
      </w:pPr>
      <w:r>
        <w:rPr>
          <w:rFonts w:ascii="Times New Roman"/>
          <w:b w:val="false"/>
          <w:i w:val="false"/>
          <w:color w:val="000000"/>
          <w:sz w:val="28"/>
        </w:rPr>
        <w:t>
      таза ашытқы дақылдарын жетілдіру технологиялық процестің маңызы;</w:t>
      </w:r>
    </w:p>
    <w:p>
      <w:pPr>
        <w:spacing w:after="0"/>
        <w:ind w:left="0"/>
        <w:jc w:val="both"/>
      </w:pPr>
      <w:r>
        <w:rPr>
          <w:rFonts w:ascii="Times New Roman"/>
          <w:b w:val="false"/>
          <w:i w:val="false"/>
          <w:color w:val="000000"/>
          <w:sz w:val="28"/>
        </w:rPr>
        <w:t>
      таза ашытқы дақылын жетілдіруге арналған қоректендіру құрамы мен қызметі;</w:t>
      </w:r>
    </w:p>
    <w:p>
      <w:pPr>
        <w:spacing w:after="0"/>
        <w:ind w:left="0"/>
        <w:jc w:val="both"/>
      </w:pPr>
      <w:r>
        <w:rPr>
          <w:rFonts w:ascii="Times New Roman"/>
          <w:b w:val="false"/>
          <w:i w:val="false"/>
          <w:color w:val="000000"/>
          <w:sz w:val="28"/>
        </w:rPr>
        <w:t>
      қосалқы жабдықтардың құрылымы мен жұмыс істеу принципі;</w:t>
      </w:r>
    </w:p>
    <w:p>
      <w:pPr>
        <w:spacing w:after="0"/>
        <w:ind w:left="0"/>
        <w:jc w:val="both"/>
      </w:pPr>
      <w:r>
        <w:rPr>
          <w:rFonts w:ascii="Times New Roman"/>
          <w:b w:val="false"/>
          <w:i w:val="false"/>
          <w:color w:val="000000"/>
          <w:sz w:val="28"/>
        </w:rPr>
        <w:t>
      дезинфекциялайтын ерітінділер жасау ережесі.</w:t>
      </w:r>
    </w:p>
    <w:bookmarkStart w:name="z88" w:id="85"/>
    <w:p>
      <w:pPr>
        <w:spacing w:after="0"/>
        <w:ind w:left="0"/>
        <w:jc w:val="left"/>
      </w:pPr>
      <w:r>
        <w:rPr>
          <w:rFonts w:ascii="Times New Roman"/>
          <w:b/>
          <w:i w:val="false"/>
          <w:color w:val="000000"/>
        </w:rPr>
        <w:t xml:space="preserve"> 18-параграф. Таза ашытқы дақылын жетілдіру операторы, 4-разряд</w:t>
      </w:r>
    </w:p>
    <w:bookmarkEnd w:id="85"/>
    <w:bookmarkStart w:name="z89" w:id="86"/>
    <w:p>
      <w:pPr>
        <w:spacing w:after="0"/>
        <w:ind w:left="0"/>
        <w:jc w:val="both"/>
      </w:pPr>
      <w:r>
        <w:rPr>
          <w:rFonts w:ascii="Times New Roman"/>
          <w:b w:val="false"/>
          <w:i w:val="false"/>
          <w:color w:val="000000"/>
          <w:sz w:val="28"/>
        </w:rPr>
        <w:t>
      52. Жұмыс сипаттамасы:</w:t>
      </w:r>
    </w:p>
    <w:bookmarkEnd w:id="86"/>
    <w:p>
      <w:pPr>
        <w:spacing w:after="0"/>
        <w:ind w:left="0"/>
        <w:jc w:val="both"/>
      </w:pPr>
      <w:r>
        <w:rPr>
          <w:rFonts w:ascii="Times New Roman"/>
          <w:b w:val="false"/>
          <w:i w:val="false"/>
          <w:color w:val="000000"/>
          <w:sz w:val="28"/>
        </w:rPr>
        <w:t>
      анағұрлым жоғары білікті оператордың басшылығымен таза ашытқы дақылын жетілдіру технологиялық процесінің жекелеген операцияларын жүргізу;</w:t>
      </w:r>
    </w:p>
    <w:p>
      <w:pPr>
        <w:spacing w:after="0"/>
        <w:ind w:left="0"/>
        <w:jc w:val="both"/>
      </w:pPr>
      <w:r>
        <w:rPr>
          <w:rFonts w:ascii="Times New Roman"/>
          <w:b w:val="false"/>
          <w:i w:val="false"/>
          <w:color w:val="000000"/>
          <w:sz w:val="28"/>
        </w:rPr>
        <w:t>
      мия және меласса суслоларын, қоректендіру тұздары ерітінділерін, дәруменді жетілдіруші кешендер әзірлеу;</w:t>
      </w:r>
    </w:p>
    <w:p>
      <w:pPr>
        <w:spacing w:after="0"/>
        <w:ind w:left="0"/>
        <w:jc w:val="both"/>
      </w:pPr>
      <w:r>
        <w:rPr>
          <w:rFonts w:ascii="Times New Roman"/>
          <w:b w:val="false"/>
          <w:i w:val="false"/>
          <w:color w:val="000000"/>
          <w:sz w:val="28"/>
        </w:rPr>
        <w:t>
      таза ашытқы дақылын көбейтуге дайындау;</w:t>
      </w:r>
    </w:p>
    <w:p>
      <w:pPr>
        <w:spacing w:after="0"/>
        <w:ind w:left="0"/>
        <w:jc w:val="both"/>
      </w:pPr>
      <w:r>
        <w:rPr>
          <w:rFonts w:ascii="Times New Roman"/>
          <w:b w:val="false"/>
          <w:i w:val="false"/>
          <w:color w:val="000000"/>
          <w:sz w:val="28"/>
        </w:rPr>
        <w:t>
      таза ашытқы дақылын көбейту және жетілдіру процесін қадағалау;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себетін ашытқыларды бактериалды инфекциялардан тазарту;</w:t>
      </w:r>
    </w:p>
    <w:p>
      <w:pPr>
        <w:spacing w:after="0"/>
        <w:ind w:left="0"/>
        <w:jc w:val="both"/>
      </w:pPr>
      <w:r>
        <w:rPr>
          <w:rFonts w:ascii="Times New Roman"/>
          <w:b w:val="false"/>
          <w:i w:val="false"/>
          <w:color w:val="000000"/>
          <w:sz w:val="28"/>
        </w:rPr>
        <w:t>
      синтетикалық жуатын құралдармен, параформалин қоспасымен және антиформалинмен аппаратураны өңдеу.</w:t>
      </w:r>
    </w:p>
    <w:bookmarkStart w:name="z90" w:id="87"/>
    <w:p>
      <w:pPr>
        <w:spacing w:after="0"/>
        <w:ind w:left="0"/>
        <w:jc w:val="both"/>
      </w:pPr>
      <w:r>
        <w:rPr>
          <w:rFonts w:ascii="Times New Roman"/>
          <w:b w:val="false"/>
          <w:i w:val="false"/>
          <w:color w:val="000000"/>
          <w:sz w:val="28"/>
        </w:rPr>
        <w:t>
      53. Білуге тиіс:</w:t>
      </w:r>
    </w:p>
    <w:bookmarkEnd w:id="87"/>
    <w:p>
      <w:pPr>
        <w:spacing w:after="0"/>
        <w:ind w:left="0"/>
        <w:jc w:val="both"/>
      </w:pPr>
      <w:r>
        <w:rPr>
          <w:rFonts w:ascii="Times New Roman"/>
          <w:b w:val="false"/>
          <w:i w:val="false"/>
          <w:color w:val="000000"/>
          <w:sz w:val="28"/>
        </w:rPr>
        <w:t>
      таза ашытқы дақылын жетілдіру технологиялық процесін;</w:t>
      </w:r>
    </w:p>
    <w:p>
      <w:pPr>
        <w:spacing w:after="0"/>
        <w:ind w:left="0"/>
        <w:jc w:val="both"/>
      </w:pPr>
      <w:r>
        <w:rPr>
          <w:rFonts w:ascii="Times New Roman"/>
          <w:b w:val="false"/>
          <w:i w:val="false"/>
          <w:color w:val="000000"/>
          <w:sz w:val="28"/>
        </w:rPr>
        <w:t>
      таза ашытқы дақылын жетілдіру қоректендіру ортасының құрамы мен қызметі;</w:t>
      </w:r>
    </w:p>
    <w:p>
      <w:pPr>
        <w:spacing w:after="0"/>
        <w:ind w:left="0"/>
        <w:jc w:val="both"/>
      </w:pPr>
      <w:r>
        <w:rPr>
          <w:rFonts w:ascii="Times New Roman"/>
          <w:b w:val="false"/>
          <w:i w:val="false"/>
          <w:color w:val="000000"/>
          <w:sz w:val="28"/>
        </w:rPr>
        <w:t>
      қызмет көрсететін жабдықтардың құрылымы мен жұмыс принципі;</w:t>
      </w:r>
    </w:p>
    <w:p>
      <w:pPr>
        <w:spacing w:after="0"/>
        <w:ind w:left="0"/>
        <w:jc w:val="both"/>
      </w:pPr>
      <w:r>
        <w:rPr>
          <w:rFonts w:ascii="Times New Roman"/>
          <w:b w:val="false"/>
          <w:i w:val="false"/>
          <w:color w:val="000000"/>
          <w:sz w:val="28"/>
        </w:rPr>
        <w:t>
      инфекцияның алдын алу және басу әдістері;</w:t>
      </w:r>
    </w:p>
    <w:p>
      <w:pPr>
        <w:spacing w:after="0"/>
        <w:ind w:left="0"/>
        <w:jc w:val="both"/>
      </w:pPr>
      <w:r>
        <w:rPr>
          <w:rFonts w:ascii="Times New Roman"/>
          <w:b w:val="false"/>
          <w:i w:val="false"/>
          <w:color w:val="000000"/>
          <w:sz w:val="28"/>
        </w:rPr>
        <w:t>
      ашытқы жасушыларының белсенділігін айқындау әдістері;</w:t>
      </w:r>
    </w:p>
    <w:p>
      <w:pPr>
        <w:spacing w:after="0"/>
        <w:ind w:left="0"/>
        <w:jc w:val="both"/>
      </w:pPr>
      <w:r>
        <w:rPr>
          <w:rFonts w:ascii="Times New Roman"/>
          <w:b w:val="false"/>
          <w:i w:val="false"/>
          <w:color w:val="000000"/>
          <w:sz w:val="28"/>
        </w:rPr>
        <w:t>
      сынама алу әдістері.</w:t>
      </w:r>
    </w:p>
    <w:bookmarkStart w:name="z91" w:id="88"/>
    <w:p>
      <w:pPr>
        <w:spacing w:after="0"/>
        <w:ind w:left="0"/>
        <w:jc w:val="left"/>
      </w:pPr>
      <w:r>
        <w:rPr>
          <w:rFonts w:ascii="Times New Roman"/>
          <w:b/>
          <w:i w:val="false"/>
          <w:color w:val="000000"/>
        </w:rPr>
        <w:t xml:space="preserve"> 19-параграф. Таза ашытқы дақылын жетілдіру операторы, 5-разряд</w:t>
      </w:r>
    </w:p>
    <w:bookmarkEnd w:id="88"/>
    <w:bookmarkStart w:name="z92" w:id="89"/>
    <w:p>
      <w:pPr>
        <w:spacing w:after="0"/>
        <w:ind w:left="0"/>
        <w:jc w:val="both"/>
      </w:pPr>
      <w:r>
        <w:rPr>
          <w:rFonts w:ascii="Times New Roman"/>
          <w:b w:val="false"/>
          <w:i w:val="false"/>
          <w:color w:val="000000"/>
          <w:sz w:val="28"/>
        </w:rPr>
        <w:t>
      54. Жұмыс сипаттамасы:</w:t>
      </w:r>
    </w:p>
    <w:bookmarkEnd w:id="89"/>
    <w:p>
      <w:pPr>
        <w:spacing w:after="0"/>
        <w:ind w:left="0"/>
        <w:jc w:val="both"/>
      </w:pPr>
      <w:r>
        <w:rPr>
          <w:rFonts w:ascii="Times New Roman"/>
          <w:b w:val="false"/>
          <w:i w:val="false"/>
          <w:color w:val="000000"/>
          <w:sz w:val="28"/>
        </w:rPr>
        <w:t>
      таза ашытқы дақылын жетілдіру технологиялық процесінің жекелеген операцияларын жүргізу;</w:t>
      </w:r>
    </w:p>
    <w:p>
      <w:pPr>
        <w:spacing w:after="0"/>
        <w:ind w:left="0"/>
        <w:jc w:val="both"/>
      </w:pPr>
      <w:r>
        <w:rPr>
          <w:rFonts w:ascii="Times New Roman"/>
          <w:b w:val="false"/>
          <w:i w:val="false"/>
          <w:color w:val="000000"/>
          <w:sz w:val="28"/>
        </w:rPr>
        <w:t>
      қашықтықтан басқару пультынан қоректендіру ерітінділері мен технологиялық ауаны мөлшерлеу;</w:t>
      </w:r>
    </w:p>
    <w:p>
      <w:pPr>
        <w:spacing w:after="0"/>
        <w:ind w:left="0"/>
        <w:jc w:val="both"/>
      </w:pPr>
      <w:r>
        <w:rPr>
          <w:rFonts w:ascii="Times New Roman"/>
          <w:b w:val="false"/>
          <w:i w:val="false"/>
          <w:color w:val="000000"/>
          <w:sz w:val="28"/>
        </w:rPr>
        <w:t>
      процесс параметрлерін: температурасын, қысымын, аэрациясын, "рН" ортасын, құрғақ заттар процентін, биомассаның жинақталуын бақылау-өлшеу аспаптарының көрсеткіштері бойынша бақылау және реттеу;</w:t>
      </w:r>
    </w:p>
    <w:p>
      <w:pPr>
        <w:spacing w:after="0"/>
        <w:ind w:left="0"/>
        <w:jc w:val="both"/>
      </w:pPr>
      <w:r>
        <w:rPr>
          <w:rFonts w:ascii="Times New Roman"/>
          <w:b w:val="false"/>
          <w:i w:val="false"/>
          <w:color w:val="000000"/>
          <w:sz w:val="28"/>
        </w:rPr>
        <w:t>
      инфекцияның алдын алу және таза ашытқы дақылдарын жетілдіру процесінде оның дамуын тоқтату іс-шараларын жүзеге асыру;</w:t>
      </w:r>
    </w:p>
    <w:p>
      <w:pPr>
        <w:spacing w:after="0"/>
        <w:ind w:left="0"/>
        <w:jc w:val="both"/>
      </w:pPr>
      <w:r>
        <w:rPr>
          <w:rFonts w:ascii="Times New Roman"/>
          <w:b w:val="false"/>
          <w:i w:val="false"/>
          <w:color w:val="000000"/>
          <w:sz w:val="28"/>
        </w:rPr>
        <w:t>
      жоғары генеративтік ашытқы дақылын табиғи сұрыптаудың жағдайын жасау;</w:t>
      </w:r>
    </w:p>
    <w:p>
      <w:pPr>
        <w:spacing w:after="0"/>
        <w:ind w:left="0"/>
        <w:jc w:val="both"/>
      </w:pPr>
      <w:r>
        <w:rPr>
          <w:rFonts w:ascii="Times New Roman"/>
          <w:b w:val="false"/>
          <w:i w:val="false"/>
          <w:color w:val="000000"/>
          <w:sz w:val="28"/>
        </w:rPr>
        <w:t>
      бақылау талдауларын жүргізу;</w:t>
      </w:r>
    </w:p>
    <w:p>
      <w:pPr>
        <w:spacing w:after="0"/>
        <w:ind w:left="0"/>
        <w:jc w:val="both"/>
      </w:pPr>
      <w:r>
        <w:rPr>
          <w:rFonts w:ascii="Times New Roman"/>
          <w:b w:val="false"/>
          <w:i w:val="false"/>
          <w:color w:val="000000"/>
          <w:sz w:val="28"/>
        </w:rPr>
        <w:t>
      таза ашытқы дақылдарын өндіріске жіберу;</w:t>
      </w:r>
    </w:p>
    <w:p>
      <w:pPr>
        <w:spacing w:after="0"/>
        <w:ind w:left="0"/>
        <w:jc w:val="both"/>
      </w:pPr>
      <w:r>
        <w:rPr>
          <w:rFonts w:ascii="Times New Roman"/>
          <w:b w:val="false"/>
          <w:i w:val="false"/>
          <w:color w:val="000000"/>
          <w:sz w:val="28"/>
        </w:rPr>
        <w:t>
      технологиялық журналдағы жазбаны жүргізу;</w:t>
      </w:r>
    </w:p>
    <w:p>
      <w:pPr>
        <w:spacing w:after="0"/>
        <w:ind w:left="0"/>
        <w:jc w:val="both"/>
      </w:pPr>
      <w:r>
        <w:rPr>
          <w:rFonts w:ascii="Times New Roman"/>
          <w:b w:val="false"/>
          <w:i w:val="false"/>
          <w:color w:val="000000"/>
          <w:sz w:val="28"/>
        </w:rPr>
        <w:t>
      жабдықтарды жөндеуге жіберу, жөндеуден қабылдап алу;</w:t>
      </w:r>
    </w:p>
    <w:p>
      <w:pPr>
        <w:spacing w:after="0"/>
        <w:ind w:left="0"/>
        <w:jc w:val="both"/>
      </w:pPr>
      <w:r>
        <w:rPr>
          <w:rFonts w:ascii="Times New Roman"/>
          <w:b w:val="false"/>
          <w:i w:val="false"/>
          <w:color w:val="000000"/>
          <w:sz w:val="28"/>
        </w:rPr>
        <w:t>
      жабдықтардың жұмысындағы ұсақ ақаулықтарды жою.</w:t>
      </w:r>
    </w:p>
    <w:bookmarkStart w:name="z93" w:id="90"/>
    <w:p>
      <w:pPr>
        <w:spacing w:after="0"/>
        <w:ind w:left="0"/>
        <w:jc w:val="both"/>
      </w:pPr>
      <w:r>
        <w:rPr>
          <w:rFonts w:ascii="Times New Roman"/>
          <w:b w:val="false"/>
          <w:i w:val="false"/>
          <w:color w:val="000000"/>
          <w:sz w:val="28"/>
        </w:rPr>
        <w:t>
      55. Білуге тиіс:</w:t>
      </w:r>
    </w:p>
    <w:bookmarkEnd w:id="90"/>
    <w:p>
      <w:pPr>
        <w:spacing w:after="0"/>
        <w:ind w:left="0"/>
        <w:jc w:val="both"/>
      </w:pPr>
      <w:r>
        <w:rPr>
          <w:rFonts w:ascii="Times New Roman"/>
          <w:b w:val="false"/>
          <w:i w:val="false"/>
          <w:color w:val="000000"/>
          <w:sz w:val="28"/>
        </w:rPr>
        <w:t>
      таза ашытқы дақылдарын жетілдірудің технологиялық схемасы;</w:t>
      </w:r>
    </w:p>
    <w:p>
      <w:pPr>
        <w:spacing w:after="0"/>
        <w:ind w:left="0"/>
        <w:jc w:val="both"/>
      </w:pPr>
      <w:r>
        <w:rPr>
          <w:rFonts w:ascii="Times New Roman"/>
          <w:b w:val="false"/>
          <w:i w:val="false"/>
          <w:color w:val="000000"/>
          <w:sz w:val="28"/>
        </w:rPr>
        <w:t>
      негізгі және қосалқы жабдықтардың құрылысы;</w:t>
      </w:r>
    </w:p>
    <w:p>
      <w:pPr>
        <w:spacing w:after="0"/>
        <w:ind w:left="0"/>
        <w:jc w:val="both"/>
      </w:pPr>
      <w:r>
        <w:rPr>
          <w:rFonts w:ascii="Times New Roman"/>
          <w:b w:val="false"/>
          <w:i w:val="false"/>
          <w:color w:val="000000"/>
          <w:sz w:val="28"/>
        </w:rPr>
        <w:t>
      инфекция енгізудің алдын алу және оның дамуын тоқтату шаралары;</w:t>
      </w:r>
    </w:p>
    <w:p>
      <w:pPr>
        <w:spacing w:after="0"/>
        <w:ind w:left="0"/>
        <w:jc w:val="both"/>
      </w:pPr>
      <w:r>
        <w:rPr>
          <w:rFonts w:ascii="Times New Roman"/>
          <w:b w:val="false"/>
          <w:i w:val="false"/>
          <w:color w:val="000000"/>
          <w:sz w:val="28"/>
        </w:rPr>
        <w:t>
      ашытқы жасушаларының белсенділігін айқындау ережесі;</w:t>
      </w:r>
    </w:p>
    <w:p>
      <w:pPr>
        <w:spacing w:after="0"/>
        <w:ind w:left="0"/>
        <w:jc w:val="both"/>
      </w:pPr>
      <w:r>
        <w:rPr>
          <w:rFonts w:ascii="Times New Roman"/>
          <w:b w:val="false"/>
          <w:i w:val="false"/>
          <w:color w:val="000000"/>
          <w:sz w:val="28"/>
        </w:rPr>
        <w:t>
      талдау жүргізу әдістері;</w:t>
      </w:r>
    </w:p>
    <w:p>
      <w:pPr>
        <w:spacing w:after="0"/>
        <w:ind w:left="0"/>
        <w:jc w:val="both"/>
      </w:pPr>
      <w:r>
        <w:rPr>
          <w:rFonts w:ascii="Times New Roman"/>
          <w:b w:val="false"/>
          <w:i w:val="false"/>
          <w:color w:val="000000"/>
          <w:sz w:val="28"/>
        </w:rPr>
        <w:t>
      стерилді жұмыс ережесі;</w:t>
      </w:r>
    </w:p>
    <w:p>
      <w:pPr>
        <w:spacing w:after="0"/>
        <w:ind w:left="0"/>
        <w:jc w:val="both"/>
      </w:pPr>
      <w:r>
        <w:rPr>
          <w:rFonts w:ascii="Times New Roman"/>
          <w:b w:val="false"/>
          <w:i w:val="false"/>
          <w:color w:val="000000"/>
          <w:sz w:val="28"/>
        </w:rPr>
        <w:t>
      жабдықтардың стерилділігін микробиологиялық бақылау;</w:t>
      </w:r>
    </w:p>
    <w:p>
      <w:pPr>
        <w:spacing w:after="0"/>
        <w:ind w:left="0"/>
        <w:jc w:val="both"/>
      </w:pPr>
      <w:r>
        <w:rPr>
          <w:rFonts w:ascii="Times New Roman"/>
          <w:b w:val="false"/>
          <w:i w:val="false"/>
          <w:color w:val="000000"/>
          <w:sz w:val="28"/>
        </w:rPr>
        <w:t>
      шикізаттың, қосалқы материалдардың және даяр өнімнің физикалық-химиялық және технологиялық қасиеттері және оларға қойылатын талаптар;</w:t>
      </w:r>
    </w:p>
    <w:p>
      <w:pPr>
        <w:spacing w:after="0"/>
        <w:ind w:left="0"/>
        <w:jc w:val="both"/>
      </w:pPr>
      <w:r>
        <w:rPr>
          <w:rFonts w:ascii="Times New Roman"/>
          <w:b w:val="false"/>
          <w:i w:val="false"/>
          <w:color w:val="000000"/>
          <w:sz w:val="28"/>
        </w:rPr>
        <w:t>
      микробиологиялық негіздері.</w:t>
      </w:r>
    </w:p>
    <w:bookmarkStart w:name="z94" w:id="91"/>
    <w:p>
      <w:pPr>
        <w:spacing w:after="0"/>
        <w:ind w:left="0"/>
        <w:jc w:val="left"/>
      </w:pPr>
      <w:r>
        <w:rPr>
          <w:rFonts w:ascii="Times New Roman"/>
          <w:b/>
          <w:i w:val="false"/>
          <w:color w:val="000000"/>
        </w:rPr>
        <w:t xml:space="preserve"> 4-тарау. Гидролиз өндірісі және сульфитті сілтілерді өңдеу жұмыстарына арналған разрядтар бойынша жұмысшы кәсіптерінің тарифтік-біліктілік сипаттамалары</w:t>
      </w:r>
    </w:p>
    <w:bookmarkEnd w:id="91"/>
    <w:bookmarkStart w:name="z95" w:id="92"/>
    <w:p>
      <w:pPr>
        <w:spacing w:after="0"/>
        <w:ind w:left="0"/>
        <w:jc w:val="left"/>
      </w:pPr>
      <w:r>
        <w:rPr>
          <w:rFonts w:ascii="Times New Roman"/>
          <w:b/>
          <w:i w:val="false"/>
          <w:color w:val="000000"/>
        </w:rPr>
        <w:t xml:space="preserve"> 1-параграф. Бейтараптандырушы, 2-разряд</w:t>
      </w:r>
    </w:p>
    <w:bookmarkEnd w:id="92"/>
    <w:bookmarkStart w:name="z96" w:id="93"/>
    <w:p>
      <w:pPr>
        <w:spacing w:after="0"/>
        <w:ind w:left="0"/>
        <w:jc w:val="both"/>
      </w:pPr>
      <w:r>
        <w:rPr>
          <w:rFonts w:ascii="Times New Roman"/>
          <w:b w:val="false"/>
          <w:i w:val="false"/>
          <w:color w:val="000000"/>
          <w:sz w:val="28"/>
        </w:rPr>
        <w:t>
      56. Жұмыс сипаттамасы:</w:t>
      </w:r>
    </w:p>
    <w:bookmarkEnd w:id="93"/>
    <w:p>
      <w:pPr>
        <w:spacing w:after="0"/>
        <w:ind w:left="0"/>
        <w:jc w:val="both"/>
      </w:pPr>
      <w:r>
        <w:rPr>
          <w:rFonts w:ascii="Times New Roman"/>
          <w:b w:val="false"/>
          <w:i w:val="false"/>
          <w:color w:val="000000"/>
          <w:sz w:val="28"/>
        </w:rPr>
        <w:t>
      анағұрлым жоғары білікті бейтараптандырушының басшылығымен гидролизатты бейтараптандыру (спирт немесе азық ашытқысы өндірісі) процесінің жекелеген операцияларды жүргізу;</w:t>
      </w:r>
    </w:p>
    <w:p>
      <w:pPr>
        <w:spacing w:after="0"/>
        <w:ind w:left="0"/>
        <w:jc w:val="both"/>
      </w:pPr>
      <w:r>
        <w:rPr>
          <w:rFonts w:ascii="Times New Roman"/>
          <w:b w:val="false"/>
          <w:i w:val="false"/>
          <w:color w:val="000000"/>
          <w:sz w:val="28"/>
        </w:rPr>
        <w:t>
      бейтараптандыру процесін жүргізу үшін жабдықтың ақаулығын және реактивтер мен материалдарының болуын тексеру;</w:t>
      </w:r>
    </w:p>
    <w:p>
      <w:pPr>
        <w:spacing w:after="0"/>
        <w:ind w:left="0"/>
        <w:jc w:val="both"/>
      </w:pPr>
      <w:r>
        <w:rPr>
          <w:rFonts w:ascii="Times New Roman"/>
          <w:b w:val="false"/>
          <w:i w:val="false"/>
          <w:color w:val="000000"/>
          <w:sz w:val="28"/>
        </w:rPr>
        <w:t>
      гидролизатты бейтаратаптандырғышқа қабылдау;</w:t>
      </w:r>
    </w:p>
    <w:p>
      <w:pPr>
        <w:spacing w:after="0"/>
        <w:ind w:left="0"/>
        <w:jc w:val="both"/>
      </w:pPr>
      <w:r>
        <w:rPr>
          <w:rFonts w:ascii="Times New Roman"/>
          <w:b w:val="false"/>
          <w:i w:val="false"/>
          <w:color w:val="000000"/>
          <w:sz w:val="28"/>
        </w:rPr>
        <w:t>
      жабдықтарды гипстеудің алдын алу мақсатында температуралық режимді қолдау;</w:t>
      </w:r>
    </w:p>
    <w:p>
      <w:pPr>
        <w:spacing w:after="0"/>
        <w:ind w:left="0"/>
        <w:jc w:val="both"/>
      </w:pPr>
      <w:r>
        <w:rPr>
          <w:rFonts w:ascii="Times New Roman"/>
          <w:b w:val="false"/>
          <w:i w:val="false"/>
          <w:color w:val="000000"/>
          <w:sz w:val="28"/>
        </w:rPr>
        <w:t>
      келесі технологиялық процесс сатысына бейтараптандырылған өнімді жіберу;</w:t>
      </w:r>
    </w:p>
    <w:p>
      <w:pPr>
        <w:spacing w:after="0"/>
        <w:ind w:left="0"/>
        <w:jc w:val="both"/>
      </w:pPr>
      <w:r>
        <w:rPr>
          <w:rFonts w:ascii="Times New Roman"/>
          <w:b w:val="false"/>
          <w:i w:val="false"/>
          <w:color w:val="000000"/>
          <w:sz w:val="28"/>
        </w:rPr>
        <w:t>
      бейтараптандырғышты және учаскенің басқа да жабдықтарын тазалау және жуу;</w:t>
      </w:r>
    </w:p>
    <w:p>
      <w:pPr>
        <w:spacing w:after="0"/>
        <w:ind w:left="0"/>
        <w:jc w:val="both"/>
      </w:pPr>
      <w:r>
        <w:rPr>
          <w:rFonts w:ascii="Times New Roman"/>
          <w:b w:val="false"/>
          <w:i w:val="false"/>
          <w:color w:val="000000"/>
          <w:sz w:val="28"/>
        </w:rPr>
        <w:t>
      сынама алу.</w:t>
      </w:r>
    </w:p>
    <w:bookmarkStart w:name="z97" w:id="94"/>
    <w:p>
      <w:pPr>
        <w:spacing w:after="0"/>
        <w:ind w:left="0"/>
        <w:jc w:val="both"/>
      </w:pPr>
      <w:r>
        <w:rPr>
          <w:rFonts w:ascii="Times New Roman"/>
          <w:b w:val="false"/>
          <w:i w:val="false"/>
          <w:color w:val="000000"/>
          <w:sz w:val="28"/>
        </w:rPr>
        <w:t>
      57. Білуге тиіс:</w:t>
      </w:r>
    </w:p>
    <w:bookmarkEnd w:id="94"/>
    <w:p>
      <w:pPr>
        <w:spacing w:after="0"/>
        <w:ind w:left="0"/>
        <w:jc w:val="both"/>
      </w:pPr>
      <w:r>
        <w:rPr>
          <w:rFonts w:ascii="Times New Roman"/>
          <w:b w:val="false"/>
          <w:i w:val="false"/>
          <w:color w:val="000000"/>
          <w:sz w:val="28"/>
        </w:rPr>
        <w:t>
      гидролизатты әк сүтімен, аммиакты сумен немесе екі сатылы әк сүтімен және аммиакты сумен бейтараптандыру режимі;</w:t>
      </w:r>
    </w:p>
    <w:p>
      <w:pPr>
        <w:spacing w:after="0"/>
        <w:ind w:left="0"/>
        <w:jc w:val="both"/>
      </w:pPr>
      <w:r>
        <w:rPr>
          <w:rFonts w:ascii="Times New Roman"/>
          <w:b w:val="false"/>
          <w:i w:val="false"/>
          <w:color w:val="000000"/>
          <w:sz w:val="28"/>
        </w:rPr>
        <w:t>
      әк сүтінің, аммиакты судың, күкірт қышқылының, аммоний сульфаты мен жартылай өнімдердің физикалық-химиялық қасиеттері;</w:t>
      </w:r>
    </w:p>
    <w:p>
      <w:pPr>
        <w:spacing w:after="0"/>
        <w:ind w:left="0"/>
        <w:jc w:val="both"/>
      </w:pPr>
      <w:r>
        <w:rPr>
          <w:rFonts w:ascii="Times New Roman"/>
          <w:b w:val="false"/>
          <w:i w:val="false"/>
          <w:color w:val="000000"/>
          <w:sz w:val="28"/>
        </w:rPr>
        <w:t>
      талдау орындау әдістемесі;</w:t>
      </w:r>
    </w:p>
    <w:p>
      <w:pPr>
        <w:spacing w:after="0"/>
        <w:ind w:left="0"/>
        <w:jc w:val="both"/>
      </w:pPr>
      <w:r>
        <w:rPr>
          <w:rFonts w:ascii="Times New Roman"/>
          <w:b w:val="false"/>
          <w:i w:val="false"/>
          <w:color w:val="000000"/>
          <w:sz w:val="28"/>
        </w:rPr>
        <w:t>
      қызмет көрсетілетін жабдықтардың жұмыс принципі;</w:t>
      </w:r>
    </w:p>
    <w:p>
      <w:pPr>
        <w:spacing w:after="0"/>
        <w:ind w:left="0"/>
        <w:jc w:val="both"/>
      </w:pPr>
      <w:r>
        <w:rPr>
          <w:rFonts w:ascii="Times New Roman"/>
          <w:b w:val="false"/>
          <w:i w:val="false"/>
          <w:color w:val="000000"/>
          <w:sz w:val="28"/>
        </w:rPr>
        <w:t>
      сынама алу әдістері.</w:t>
      </w:r>
    </w:p>
    <w:bookmarkStart w:name="z98" w:id="95"/>
    <w:p>
      <w:pPr>
        <w:spacing w:after="0"/>
        <w:ind w:left="0"/>
        <w:jc w:val="left"/>
      </w:pPr>
      <w:r>
        <w:rPr>
          <w:rFonts w:ascii="Times New Roman"/>
          <w:b/>
          <w:i w:val="false"/>
          <w:color w:val="000000"/>
        </w:rPr>
        <w:t xml:space="preserve"> 2-параграф. Бейтараптандырушы, 3-разряд</w:t>
      </w:r>
    </w:p>
    <w:bookmarkEnd w:id="95"/>
    <w:bookmarkStart w:name="z99" w:id="96"/>
    <w:p>
      <w:pPr>
        <w:spacing w:after="0"/>
        <w:ind w:left="0"/>
        <w:jc w:val="both"/>
      </w:pPr>
      <w:r>
        <w:rPr>
          <w:rFonts w:ascii="Times New Roman"/>
          <w:b w:val="false"/>
          <w:i w:val="false"/>
          <w:color w:val="000000"/>
          <w:sz w:val="28"/>
        </w:rPr>
        <w:t>
      58. Жұмыс сипаттамасы:</w:t>
      </w:r>
    </w:p>
    <w:bookmarkEnd w:id="96"/>
    <w:p>
      <w:pPr>
        <w:spacing w:after="0"/>
        <w:ind w:left="0"/>
        <w:jc w:val="both"/>
      </w:pPr>
      <w:r>
        <w:rPr>
          <w:rFonts w:ascii="Times New Roman"/>
          <w:b w:val="false"/>
          <w:i w:val="false"/>
          <w:color w:val="000000"/>
          <w:sz w:val="28"/>
        </w:rPr>
        <w:t>
      анағұрлым жоғары білікті бейтараптандырушының басшылығымен берілген технологиялық режим бойынша гидролизатты бейтараптандыру процесінің жекелеген операцияларды жүргізу;</w:t>
      </w:r>
    </w:p>
    <w:p>
      <w:pPr>
        <w:spacing w:after="0"/>
        <w:ind w:left="0"/>
        <w:jc w:val="both"/>
      </w:pPr>
      <w:r>
        <w:rPr>
          <w:rFonts w:ascii="Times New Roman"/>
          <w:b w:val="false"/>
          <w:i w:val="false"/>
          <w:color w:val="000000"/>
          <w:sz w:val="28"/>
        </w:rPr>
        <w:t>
      өлшегішті және бейтараптандырғышты толтыруға дайындау;</w:t>
      </w:r>
    </w:p>
    <w:p>
      <w:pPr>
        <w:spacing w:after="0"/>
        <w:ind w:left="0"/>
        <w:jc w:val="both"/>
      </w:pPr>
      <w:r>
        <w:rPr>
          <w:rFonts w:ascii="Times New Roman"/>
          <w:b w:val="false"/>
          <w:i w:val="false"/>
          <w:color w:val="000000"/>
          <w:sz w:val="28"/>
        </w:rPr>
        <w:t>
      бейтараптандырғыштағы араластырғыш құрылғының ақаулығын тексеру;</w:t>
      </w:r>
    </w:p>
    <w:p>
      <w:pPr>
        <w:spacing w:after="0"/>
        <w:ind w:left="0"/>
        <w:jc w:val="both"/>
      </w:pPr>
      <w:r>
        <w:rPr>
          <w:rFonts w:ascii="Times New Roman"/>
          <w:b w:val="false"/>
          <w:i w:val="false"/>
          <w:color w:val="000000"/>
          <w:sz w:val="28"/>
        </w:rPr>
        <w:t>
      ванилин өндіруде: өлшегішке жіберу үшін пісірілген массаның көлемі бойынша қышқыл мөлшерін айқындау;</w:t>
      </w:r>
    </w:p>
    <w:p>
      <w:pPr>
        <w:spacing w:after="0"/>
        <w:ind w:left="0"/>
        <w:jc w:val="both"/>
      </w:pPr>
      <w:r>
        <w:rPr>
          <w:rFonts w:ascii="Times New Roman"/>
          <w:b w:val="false"/>
          <w:i w:val="false"/>
          <w:color w:val="000000"/>
          <w:sz w:val="28"/>
        </w:rPr>
        <w:t>
      өлшегішке күкірт қышқылын айдау, бейтараптандырғышты сілті массасымен толтыру;</w:t>
      </w:r>
    </w:p>
    <w:p>
      <w:pPr>
        <w:spacing w:after="0"/>
        <w:ind w:left="0"/>
        <w:jc w:val="both"/>
      </w:pPr>
      <w:r>
        <w:rPr>
          <w:rFonts w:ascii="Times New Roman"/>
          <w:b w:val="false"/>
          <w:i w:val="false"/>
          <w:color w:val="000000"/>
          <w:sz w:val="28"/>
        </w:rPr>
        <w:t>
      бастапқы массаны ирекше арқылы сумен берілген температураға дейін салқындату;</w:t>
      </w:r>
    </w:p>
    <w:p>
      <w:pPr>
        <w:spacing w:after="0"/>
        <w:ind w:left="0"/>
        <w:jc w:val="both"/>
      </w:pPr>
      <w:r>
        <w:rPr>
          <w:rFonts w:ascii="Times New Roman"/>
          <w:b w:val="false"/>
          <w:i w:val="false"/>
          <w:color w:val="000000"/>
          <w:sz w:val="28"/>
        </w:rPr>
        <w:t>
      үнемі араластыра отырып берілген режим бойынша бейтараптандырудың негізгі процесін жүргізу;</w:t>
      </w:r>
    </w:p>
    <w:p>
      <w:pPr>
        <w:spacing w:after="0"/>
        <w:ind w:left="0"/>
        <w:jc w:val="both"/>
      </w:pPr>
      <w:r>
        <w:rPr>
          <w:rFonts w:ascii="Times New Roman"/>
          <w:b w:val="false"/>
          <w:i w:val="false"/>
          <w:color w:val="000000"/>
          <w:sz w:val="28"/>
        </w:rPr>
        <w:t>
      массаның қышқылдығы мен созылыңқылығын талдау нәтижелері бойынша кезеңімен бақылау;</w:t>
      </w:r>
    </w:p>
    <w:p>
      <w:pPr>
        <w:spacing w:after="0"/>
        <w:ind w:left="0"/>
        <w:jc w:val="both"/>
      </w:pPr>
      <w:r>
        <w:rPr>
          <w:rFonts w:ascii="Times New Roman"/>
          <w:b w:val="false"/>
          <w:i w:val="false"/>
          <w:color w:val="000000"/>
          <w:sz w:val="28"/>
        </w:rPr>
        <w:t>
      бейтараптандыру аяқталғаннан кейін массаны қыздыру және осы температурада ұстау;</w:t>
      </w:r>
    </w:p>
    <w:p>
      <w:pPr>
        <w:spacing w:after="0"/>
        <w:ind w:left="0"/>
        <w:jc w:val="both"/>
      </w:pPr>
      <w:r>
        <w:rPr>
          <w:rFonts w:ascii="Times New Roman"/>
          <w:b w:val="false"/>
          <w:i w:val="false"/>
          <w:color w:val="000000"/>
          <w:sz w:val="28"/>
        </w:rPr>
        <w:t>
      эмульгирлеуді болдырмау мақсатында жартылай өнімді салқындату;</w:t>
      </w:r>
    </w:p>
    <w:p>
      <w:pPr>
        <w:spacing w:after="0"/>
        <w:ind w:left="0"/>
        <w:jc w:val="both"/>
      </w:pPr>
      <w:r>
        <w:rPr>
          <w:rFonts w:ascii="Times New Roman"/>
          <w:b w:val="false"/>
          <w:i w:val="false"/>
          <w:color w:val="000000"/>
          <w:sz w:val="28"/>
        </w:rPr>
        <w:t>
      жартылай өнімдерді өңдеудің келесі сатыларына жіберу;</w:t>
      </w:r>
    </w:p>
    <w:p>
      <w:pPr>
        <w:spacing w:after="0"/>
        <w:ind w:left="0"/>
        <w:jc w:val="both"/>
      </w:pPr>
      <w:r>
        <w:rPr>
          <w:rFonts w:ascii="Times New Roman"/>
          <w:b w:val="false"/>
          <w:i w:val="false"/>
          <w:color w:val="000000"/>
          <w:sz w:val="28"/>
        </w:rPr>
        <w:t>
      ирекшелермен және қуатты қалақшалы араластырғыштармен жабдықталған бейтараптандырғыштарға қызмет көрсету;</w:t>
      </w:r>
    </w:p>
    <w:p>
      <w:pPr>
        <w:spacing w:after="0"/>
        <w:ind w:left="0"/>
        <w:jc w:val="both"/>
      </w:pPr>
      <w:r>
        <w:rPr>
          <w:rFonts w:ascii="Times New Roman"/>
          <w:b w:val="false"/>
          <w:i w:val="false"/>
          <w:color w:val="000000"/>
          <w:sz w:val="28"/>
        </w:rPr>
        <w:t>
      араластырғыш құрылғылар мен ирекшелердің корпусын гипс және массадан кезеңімен тазарту;</w:t>
      </w:r>
    </w:p>
    <w:p>
      <w:pPr>
        <w:spacing w:after="0"/>
        <w:ind w:left="0"/>
        <w:jc w:val="both"/>
      </w:pPr>
      <w:r>
        <w:rPr>
          <w:rFonts w:ascii="Times New Roman"/>
          <w:b w:val="false"/>
          <w:i w:val="false"/>
          <w:color w:val="000000"/>
          <w:sz w:val="28"/>
        </w:rPr>
        <w:t>
      ксилитан өндіруде инвентирленген қышқыл гидролизатты бейтараптандырғышқа қабылдау;</w:t>
      </w:r>
    </w:p>
    <w:p>
      <w:pPr>
        <w:spacing w:after="0"/>
        <w:ind w:left="0"/>
        <w:jc w:val="both"/>
      </w:pPr>
      <w:r>
        <w:rPr>
          <w:rFonts w:ascii="Times New Roman"/>
          <w:b w:val="false"/>
          <w:i w:val="false"/>
          <w:color w:val="000000"/>
          <w:sz w:val="28"/>
        </w:rPr>
        <w:t>
      бейтараптандыруға жіберілетін инвентордағы гидролизат ерітіндісі мен әкті сүт мөлшерін ағарту үшін белсенді көмір мөлшерін есептеу;</w:t>
      </w:r>
    </w:p>
    <w:p>
      <w:pPr>
        <w:spacing w:after="0"/>
        <w:ind w:left="0"/>
        <w:jc w:val="both"/>
      </w:pPr>
      <w:r>
        <w:rPr>
          <w:rFonts w:ascii="Times New Roman"/>
          <w:b w:val="false"/>
          <w:i w:val="false"/>
          <w:color w:val="000000"/>
          <w:sz w:val="28"/>
        </w:rPr>
        <w:t>
      бейтараптандырғышқа көмір суспензиясын салу және анағұрлым жоғары білікті бейтараптандырушының басшылығымен ағарту процесін жүргізу;</w:t>
      </w:r>
    </w:p>
    <w:p>
      <w:pPr>
        <w:spacing w:after="0"/>
        <w:ind w:left="0"/>
        <w:jc w:val="both"/>
      </w:pPr>
      <w:r>
        <w:rPr>
          <w:rFonts w:ascii="Times New Roman"/>
          <w:b w:val="false"/>
          <w:i w:val="false"/>
          <w:color w:val="000000"/>
          <w:sz w:val="28"/>
        </w:rPr>
        <w:t>
      әкті сүттің бейтараптандырғышқа жіберілуін реттеу және ағартылған ерітіндіні бейтараптандыру процесін жүргізу;</w:t>
      </w:r>
    </w:p>
    <w:p>
      <w:pPr>
        <w:spacing w:after="0"/>
        <w:ind w:left="0"/>
        <w:jc w:val="both"/>
      </w:pPr>
      <w:r>
        <w:rPr>
          <w:rFonts w:ascii="Times New Roman"/>
          <w:b w:val="false"/>
          <w:i w:val="false"/>
          <w:color w:val="000000"/>
          <w:sz w:val="28"/>
        </w:rPr>
        <w:t>
      негізгі және қосалқы бөлім жабдықтарына қызмет көрсету.</w:t>
      </w:r>
    </w:p>
    <w:bookmarkStart w:name="z100" w:id="97"/>
    <w:p>
      <w:pPr>
        <w:spacing w:after="0"/>
        <w:ind w:left="0"/>
        <w:jc w:val="both"/>
      </w:pPr>
      <w:r>
        <w:rPr>
          <w:rFonts w:ascii="Times New Roman"/>
          <w:b w:val="false"/>
          <w:i w:val="false"/>
          <w:color w:val="000000"/>
          <w:sz w:val="28"/>
        </w:rPr>
        <w:t>
      59. Білуге тиіс:</w:t>
      </w:r>
    </w:p>
    <w:bookmarkEnd w:id="97"/>
    <w:p>
      <w:pPr>
        <w:spacing w:after="0"/>
        <w:ind w:left="0"/>
        <w:jc w:val="both"/>
      </w:pPr>
      <w:r>
        <w:rPr>
          <w:rFonts w:ascii="Times New Roman"/>
          <w:b w:val="false"/>
          <w:i w:val="false"/>
          <w:color w:val="000000"/>
          <w:sz w:val="28"/>
        </w:rPr>
        <w:t>
      бейтараптандыру бөлімінің технологиялық схемасы;</w:t>
      </w:r>
    </w:p>
    <w:p>
      <w:pPr>
        <w:spacing w:after="0"/>
        <w:ind w:left="0"/>
        <w:jc w:val="both"/>
      </w:pPr>
      <w:r>
        <w:rPr>
          <w:rFonts w:ascii="Times New Roman"/>
          <w:b w:val="false"/>
          <w:i w:val="false"/>
          <w:color w:val="000000"/>
          <w:sz w:val="28"/>
        </w:rPr>
        <w:t>
      бейтараптандыру кезінде болатын физикалық және химиялық процестер;</w:t>
      </w:r>
    </w:p>
    <w:p>
      <w:pPr>
        <w:spacing w:after="0"/>
        <w:ind w:left="0"/>
        <w:jc w:val="both"/>
      </w:pPr>
      <w:r>
        <w:rPr>
          <w:rFonts w:ascii="Times New Roman"/>
          <w:b w:val="false"/>
          <w:i w:val="false"/>
          <w:color w:val="000000"/>
          <w:sz w:val="28"/>
        </w:rPr>
        <w:t>
      ағарту және бейтараптандыру кезінде болатын процестердің химизмі;</w:t>
      </w:r>
    </w:p>
    <w:p>
      <w:pPr>
        <w:spacing w:after="0"/>
        <w:ind w:left="0"/>
        <w:jc w:val="both"/>
      </w:pPr>
      <w:r>
        <w:rPr>
          <w:rFonts w:ascii="Times New Roman"/>
          <w:b w:val="false"/>
          <w:i w:val="false"/>
          <w:color w:val="000000"/>
          <w:sz w:val="28"/>
        </w:rPr>
        <w:t>
      қышқыл және бейтараптандырылған гидролизаттың, көмір суспензиясының физикалық-химиялық қасиеттері;</w:t>
      </w:r>
    </w:p>
    <w:p>
      <w:pPr>
        <w:spacing w:after="0"/>
        <w:ind w:left="0"/>
        <w:jc w:val="both"/>
      </w:pPr>
      <w:r>
        <w:rPr>
          <w:rFonts w:ascii="Times New Roman"/>
          <w:b w:val="false"/>
          <w:i w:val="false"/>
          <w:color w:val="000000"/>
          <w:sz w:val="28"/>
        </w:rPr>
        <w:t>
      негізгі және қосалқы жабдық жұмысының принципі.</w:t>
      </w:r>
    </w:p>
    <w:bookmarkStart w:name="z101" w:id="98"/>
    <w:p>
      <w:pPr>
        <w:spacing w:after="0"/>
        <w:ind w:left="0"/>
        <w:jc w:val="left"/>
      </w:pPr>
      <w:r>
        <w:rPr>
          <w:rFonts w:ascii="Times New Roman"/>
          <w:b/>
          <w:i w:val="false"/>
          <w:color w:val="000000"/>
        </w:rPr>
        <w:t xml:space="preserve"> 3-параграф. Бейтараптандырушы, 4-разряд</w:t>
      </w:r>
    </w:p>
    <w:bookmarkEnd w:id="98"/>
    <w:bookmarkStart w:name="z102" w:id="99"/>
    <w:p>
      <w:pPr>
        <w:spacing w:after="0"/>
        <w:ind w:left="0"/>
        <w:jc w:val="both"/>
      </w:pPr>
      <w:r>
        <w:rPr>
          <w:rFonts w:ascii="Times New Roman"/>
          <w:b w:val="false"/>
          <w:i w:val="false"/>
          <w:color w:val="000000"/>
          <w:sz w:val="28"/>
        </w:rPr>
        <w:t>
      60. Жұмыс сипаттамасы:</w:t>
      </w:r>
    </w:p>
    <w:bookmarkEnd w:id="99"/>
    <w:p>
      <w:pPr>
        <w:spacing w:after="0"/>
        <w:ind w:left="0"/>
        <w:jc w:val="both"/>
      </w:pPr>
      <w:r>
        <w:rPr>
          <w:rFonts w:ascii="Times New Roman"/>
          <w:b w:val="false"/>
          <w:i w:val="false"/>
          <w:color w:val="000000"/>
          <w:sz w:val="28"/>
        </w:rPr>
        <w:t>
      гидролизатты бейтараптандыру (спирт немесе азық ашытқысы өндірісі) процесін жүргізу;</w:t>
      </w:r>
    </w:p>
    <w:p>
      <w:pPr>
        <w:spacing w:after="0"/>
        <w:ind w:left="0"/>
        <w:jc w:val="both"/>
      </w:pPr>
      <w:r>
        <w:rPr>
          <w:rFonts w:ascii="Times New Roman"/>
          <w:b w:val="false"/>
          <w:i w:val="false"/>
          <w:color w:val="000000"/>
          <w:sz w:val="28"/>
        </w:rPr>
        <w:t>
      шикізат және химикаттардың ауыспалы қордың болуын тексеру, жабдықты қадағалау;</w:t>
      </w:r>
    </w:p>
    <w:p>
      <w:pPr>
        <w:spacing w:after="0"/>
        <w:ind w:left="0"/>
        <w:jc w:val="both"/>
      </w:pPr>
      <w:r>
        <w:rPr>
          <w:rFonts w:ascii="Times New Roman"/>
          <w:b w:val="false"/>
          <w:i w:val="false"/>
          <w:color w:val="000000"/>
          <w:sz w:val="28"/>
        </w:rPr>
        <w:t>
      талап етілетін химикаттарды және бейтараптандыру уақыты мөлшерін есептеу;</w:t>
      </w:r>
    </w:p>
    <w:p>
      <w:pPr>
        <w:spacing w:after="0"/>
        <w:ind w:left="0"/>
        <w:jc w:val="both"/>
      </w:pPr>
      <w:r>
        <w:rPr>
          <w:rFonts w:ascii="Times New Roman"/>
          <w:b w:val="false"/>
          <w:i w:val="false"/>
          <w:color w:val="000000"/>
          <w:sz w:val="28"/>
        </w:rPr>
        <w:t>
      гидролизатты санына және қышқылдығына сәйкес химикаттар жасауды және бейтараптандыруға жіберуді бақылау;</w:t>
      </w:r>
    </w:p>
    <w:p>
      <w:pPr>
        <w:spacing w:after="0"/>
        <w:ind w:left="0"/>
        <w:jc w:val="both"/>
      </w:pPr>
      <w:r>
        <w:rPr>
          <w:rFonts w:ascii="Times New Roman"/>
          <w:b w:val="false"/>
          <w:i w:val="false"/>
          <w:color w:val="000000"/>
          <w:sz w:val="28"/>
        </w:rPr>
        <w:t>
      гидролизат ағыны жылдамдығы процесінің температуралық режимін реттеу;</w:t>
      </w:r>
    </w:p>
    <w:p>
      <w:pPr>
        <w:spacing w:after="0"/>
        <w:ind w:left="0"/>
        <w:jc w:val="both"/>
      </w:pPr>
      <w:r>
        <w:rPr>
          <w:rFonts w:ascii="Times New Roman"/>
          <w:b w:val="false"/>
          <w:i w:val="false"/>
          <w:color w:val="000000"/>
          <w:sz w:val="28"/>
        </w:rPr>
        <w:t>
      "Газлифт" пневматикалық құрылғыларын қолдана отырып бейтараптандырғышты араластыруға жіберілетін ауаны бақылау;</w:t>
      </w:r>
    </w:p>
    <w:p>
      <w:pPr>
        <w:spacing w:after="0"/>
        <w:ind w:left="0"/>
        <w:jc w:val="both"/>
      </w:pPr>
      <w:r>
        <w:rPr>
          <w:rFonts w:ascii="Times New Roman"/>
          <w:b w:val="false"/>
          <w:i w:val="false"/>
          <w:color w:val="000000"/>
          <w:sz w:val="28"/>
        </w:rPr>
        <w:t>
      бейтараптандырғыш сапасын, өндірістік ыдыстардағы сұйықтық деңгейін қатаң бақылау;</w:t>
      </w:r>
    </w:p>
    <w:p>
      <w:pPr>
        <w:spacing w:after="0"/>
        <w:ind w:left="0"/>
        <w:jc w:val="both"/>
      </w:pPr>
      <w:r>
        <w:rPr>
          <w:rFonts w:ascii="Times New Roman"/>
          <w:b w:val="false"/>
          <w:i w:val="false"/>
          <w:color w:val="000000"/>
          <w:sz w:val="28"/>
        </w:rPr>
        <w:t>
      бақылау-өлшеу аспаптарының көрсеткіштері бойынша бейтараптандыру процесі параметрлерін бақылау және реттеу;</w:t>
      </w:r>
    </w:p>
    <w:p>
      <w:pPr>
        <w:spacing w:after="0"/>
        <w:ind w:left="0"/>
        <w:jc w:val="both"/>
      </w:pPr>
      <w:r>
        <w:rPr>
          <w:rFonts w:ascii="Times New Roman"/>
          <w:b w:val="false"/>
          <w:i w:val="false"/>
          <w:color w:val="000000"/>
          <w:sz w:val="28"/>
        </w:rPr>
        <w:t>
      редукциялау заттарының ысырап болуының алдын алу және жою шараларын қабылдау;</w:t>
      </w:r>
    </w:p>
    <w:p>
      <w:pPr>
        <w:spacing w:after="0"/>
        <w:ind w:left="0"/>
        <w:jc w:val="both"/>
      </w:pPr>
      <w:r>
        <w:rPr>
          <w:rFonts w:ascii="Times New Roman"/>
          <w:b w:val="false"/>
          <w:i w:val="false"/>
          <w:color w:val="000000"/>
          <w:sz w:val="28"/>
        </w:rPr>
        <w:t>
      жабдықтарды жөндеуге дайындау, жөндеуден қабылдау;</w:t>
      </w:r>
    </w:p>
    <w:p>
      <w:pPr>
        <w:spacing w:after="0"/>
        <w:ind w:left="0"/>
        <w:jc w:val="both"/>
      </w:pPr>
      <w:r>
        <w:rPr>
          <w:rFonts w:ascii="Times New Roman"/>
          <w:b w:val="false"/>
          <w:i w:val="false"/>
          <w:color w:val="000000"/>
          <w:sz w:val="28"/>
        </w:rPr>
        <w:t>
      анағұрлым төмен білікті бейтараптандырушыны басқару.</w:t>
      </w:r>
    </w:p>
    <w:bookmarkStart w:name="z103" w:id="100"/>
    <w:p>
      <w:pPr>
        <w:spacing w:after="0"/>
        <w:ind w:left="0"/>
        <w:jc w:val="both"/>
      </w:pPr>
      <w:r>
        <w:rPr>
          <w:rFonts w:ascii="Times New Roman"/>
          <w:b w:val="false"/>
          <w:i w:val="false"/>
          <w:color w:val="000000"/>
          <w:sz w:val="28"/>
        </w:rPr>
        <w:t>
      61. Білуге тиіс:</w:t>
      </w:r>
    </w:p>
    <w:bookmarkEnd w:id="100"/>
    <w:p>
      <w:pPr>
        <w:spacing w:after="0"/>
        <w:ind w:left="0"/>
        <w:jc w:val="both"/>
      </w:pPr>
      <w:r>
        <w:rPr>
          <w:rFonts w:ascii="Times New Roman"/>
          <w:b w:val="false"/>
          <w:i w:val="false"/>
          <w:color w:val="000000"/>
          <w:sz w:val="28"/>
        </w:rPr>
        <w:t>
      өндірістің технологиялық схемасы;</w:t>
      </w:r>
    </w:p>
    <w:p>
      <w:pPr>
        <w:spacing w:after="0"/>
        <w:ind w:left="0"/>
        <w:jc w:val="both"/>
      </w:pPr>
      <w:r>
        <w:rPr>
          <w:rFonts w:ascii="Times New Roman"/>
          <w:b w:val="false"/>
          <w:i w:val="false"/>
          <w:color w:val="000000"/>
          <w:sz w:val="28"/>
        </w:rPr>
        <w:t>
      бағытталған гипсті кристалдауды бейтараптандыру процесі;</w:t>
      </w:r>
    </w:p>
    <w:p>
      <w:pPr>
        <w:spacing w:after="0"/>
        <w:ind w:left="0"/>
        <w:jc w:val="both"/>
      </w:pPr>
      <w:r>
        <w:rPr>
          <w:rFonts w:ascii="Times New Roman"/>
          <w:b w:val="false"/>
          <w:i w:val="false"/>
          <w:color w:val="000000"/>
          <w:sz w:val="28"/>
        </w:rPr>
        <w:t>
      жабдықты гипстеудің температуралық режиміне әсер ету және оның алдын алу тәсілдері;</w:t>
      </w:r>
    </w:p>
    <w:p>
      <w:pPr>
        <w:spacing w:after="0"/>
        <w:ind w:left="0"/>
        <w:jc w:val="both"/>
      </w:pPr>
      <w:r>
        <w:rPr>
          <w:rFonts w:ascii="Times New Roman"/>
          <w:b w:val="false"/>
          <w:i w:val="false"/>
          <w:color w:val="000000"/>
          <w:sz w:val="28"/>
        </w:rPr>
        <w:t>
      бейтараптандыру бөлімшесінің жабдықтарын мен коммуникацияларын химиялық қорғау әдістері;</w:t>
      </w:r>
    </w:p>
    <w:p>
      <w:pPr>
        <w:spacing w:after="0"/>
        <w:ind w:left="0"/>
        <w:jc w:val="both"/>
      </w:pPr>
      <w:r>
        <w:rPr>
          <w:rFonts w:ascii="Times New Roman"/>
          <w:b w:val="false"/>
          <w:i w:val="false"/>
          <w:color w:val="000000"/>
          <w:sz w:val="28"/>
        </w:rPr>
        <w:t>
      бөлімшенің негізгі және қосалқы жабдықтарының құрылғысы.</w:t>
      </w:r>
    </w:p>
    <w:bookmarkStart w:name="z104" w:id="101"/>
    <w:p>
      <w:pPr>
        <w:spacing w:after="0"/>
        <w:ind w:left="0"/>
        <w:jc w:val="left"/>
      </w:pPr>
      <w:r>
        <w:rPr>
          <w:rFonts w:ascii="Times New Roman"/>
          <w:b/>
          <w:i w:val="false"/>
          <w:color w:val="000000"/>
        </w:rPr>
        <w:t xml:space="preserve"> 4-параграф. Булау құрылғысының операторы, 3-разряд</w:t>
      </w:r>
    </w:p>
    <w:bookmarkEnd w:id="101"/>
    <w:bookmarkStart w:name="z105" w:id="102"/>
    <w:p>
      <w:pPr>
        <w:spacing w:after="0"/>
        <w:ind w:left="0"/>
        <w:jc w:val="both"/>
      </w:pPr>
      <w:r>
        <w:rPr>
          <w:rFonts w:ascii="Times New Roman"/>
          <w:b w:val="false"/>
          <w:i w:val="false"/>
          <w:color w:val="000000"/>
          <w:sz w:val="28"/>
        </w:rPr>
        <w:t>
      62. Жұмыс сипаттамасы:</w:t>
      </w:r>
    </w:p>
    <w:bookmarkEnd w:id="102"/>
    <w:p>
      <w:pPr>
        <w:spacing w:after="0"/>
        <w:ind w:left="0"/>
        <w:jc w:val="both"/>
      </w:pPr>
      <w:r>
        <w:rPr>
          <w:rFonts w:ascii="Times New Roman"/>
          <w:b w:val="false"/>
          <w:i w:val="false"/>
          <w:color w:val="000000"/>
          <w:sz w:val="28"/>
        </w:rPr>
        <w:t>
      анағұрлым жоғары білікті булау құрылғысы операторының басшылығымен бардянды концентрат алу мақсатында сульфатты спирт және ашытқыдан кейінгі сілтіні биохимиялық өңдеу қалдықтарын булаудың технологиялық процестердің жекелеген операцияларын жүргізу;</w:t>
      </w:r>
    </w:p>
    <w:p>
      <w:pPr>
        <w:spacing w:after="0"/>
        <w:ind w:left="0"/>
        <w:jc w:val="both"/>
      </w:pPr>
      <w:r>
        <w:rPr>
          <w:rFonts w:ascii="Times New Roman"/>
          <w:b w:val="false"/>
          <w:i w:val="false"/>
          <w:color w:val="000000"/>
          <w:sz w:val="28"/>
        </w:rPr>
        <w:t>
      бастапқы жартылай өнімді қабылдау;</w:t>
      </w:r>
    </w:p>
    <w:p>
      <w:pPr>
        <w:spacing w:after="0"/>
        <w:ind w:left="0"/>
        <w:jc w:val="both"/>
      </w:pPr>
      <w:r>
        <w:rPr>
          <w:rFonts w:ascii="Times New Roman"/>
          <w:b w:val="false"/>
          <w:i w:val="false"/>
          <w:color w:val="000000"/>
          <w:sz w:val="28"/>
        </w:rPr>
        <w:t>
      әрбір булау сатысына ерітіндінің, бу және судың берілген мөлшерін жіберу;</w:t>
      </w:r>
    </w:p>
    <w:p>
      <w:pPr>
        <w:spacing w:after="0"/>
        <w:ind w:left="0"/>
        <w:jc w:val="both"/>
      </w:pPr>
      <w:r>
        <w:rPr>
          <w:rFonts w:ascii="Times New Roman"/>
          <w:b w:val="false"/>
          <w:i w:val="false"/>
          <w:color w:val="000000"/>
          <w:sz w:val="28"/>
        </w:rPr>
        <w:t>
      температураны, қысымды булаудың технологиялық параметрлерін және басқа да бақылау-өлшеу аспаптарының көрсеткіштері және талдау нәтижелері бойынша қадағалау;</w:t>
      </w:r>
    </w:p>
    <w:p>
      <w:pPr>
        <w:spacing w:after="0"/>
        <w:ind w:left="0"/>
        <w:jc w:val="both"/>
      </w:pPr>
      <w:r>
        <w:rPr>
          <w:rFonts w:ascii="Times New Roman"/>
          <w:b w:val="false"/>
          <w:i w:val="false"/>
          <w:color w:val="000000"/>
          <w:sz w:val="28"/>
        </w:rPr>
        <w:t>
      технологиялық процестің келесі сатыларына буланған өнімді жіберу;</w:t>
      </w:r>
    </w:p>
    <w:p>
      <w:pPr>
        <w:spacing w:after="0"/>
        <w:ind w:left="0"/>
        <w:jc w:val="both"/>
      </w:pPr>
      <w:r>
        <w:rPr>
          <w:rFonts w:ascii="Times New Roman"/>
          <w:b w:val="false"/>
          <w:i w:val="false"/>
          <w:color w:val="000000"/>
          <w:sz w:val="28"/>
        </w:rPr>
        <w:t>
      буланған аппараттарды қаспақтан кезеңімен тазарту;</w:t>
      </w:r>
    </w:p>
    <w:p>
      <w:pPr>
        <w:spacing w:after="0"/>
        <w:ind w:left="0"/>
        <w:jc w:val="both"/>
      </w:pPr>
      <w:r>
        <w:rPr>
          <w:rFonts w:ascii="Times New Roman"/>
          <w:b w:val="false"/>
          <w:i w:val="false"/>
          <w:color w:val="000000"/>
          <w:sz w:val="28"/>
        </w:rPr>
        <w:t>
      сынама алу.</w:t>
      </w:r>
    </w:p>
    <w:bookmarkStart w:name="z106" w:id="103"/>
    <w:p>
      <w:pPr>
        <w:spacing w:after="0"/>
        <w:ind w:left="0"/>
        <w:jc w:val="both"/>
      </w:pPr>
      <w:r>
        <w:rPr>
          <w:rFonts w:ascii="Times New Roman"/>
          <w:b w:val="false"/>
          <w:i w:val="false"/>
          <w:color w:val="000000"/>
          <w:sz w:val="28"/>
        </w:rPr>
        <w:t>
      63. Білуге тиіс:</w:t>
      </w:r>
    </w:p>
    <w:bookmarkEnd w:id="103"/>
    <w:p>
      <w:pPr>
        <w:spacing w:after="0"/>
        <w:ind w:left="0"/>
        <w:jc w:val="both"/>
      </w:pPr>
      <w:r>
        <w:rPr>
          <w:rFonts w:ascii="Times New Roman"/>
          <w:b w:val="false"/>
          <w:i w:val="false"/>
          <w:color w:val="000000"/>
          <w:sz w:val="28"/>
        </w:rPr>
        <w:t>
      сульфитті сілті биохимиялық өңдеу қалдықтарын булаудың технологиялық процесі;</w:t>
      </w:r>
    </w:p>
    <w:p>
      <w:pPr>
        <w:spacing w:after="0"/>
        <w:ind w:left="0"/>
        <w:jc w:val="both"/>
      </w:pPr>
      <w:r>
        <w:rPr>
          <w:rFonts w:ascii="Times New Roman"/>
          <w:b w:val="false"/>
          <w:i w:val="false"/>
          <w:color w:val="000000"/>
          <w:sz w:val="28"/>
        </w:rPr>
        <w:t>
      жартылай өнімнің физикалық-химиялық қасиеті мен қызмет көрсетілетін жабдықтың, коммуникациялардың жұмыс істеу принципі;</w:t>
      </w:r>
    </w:p>
    <w:p>
      <w:pPr>
        <w:spacing w:after="0"/>
        <w:ind w:left="0"/>
        <w:jc w:val="both"/>
      </w:pPr>
      <w:r>
        <w:rPr>
          <w:rFonts w:ascii="Times New Roman"/>
          <w:b w:val="false"/>
          <w:i w:val="false"/>
          <w:color w:val="000000"/>
          <w:sz w:val="28"/>
        </w:rPr>
        <w:t>
      сынама алу әдістемесі.</w:t>
      </w:r>
    </w:p>
    <w:bookmarkStart w:name="z107" w:id="104"/>
    <w:p>
      <w:pPr>
        <w:spacing w:after="0"/>
        <w:ind w:left="0"/>
        <w:jc w:val="left"/>
      </w:pPr>
      <w:r>
        <w:rPr>
          <w:rFonts w:ascii="Times New Roman"/>
          <w:b/>
          <w:i w:val="false"/>
          <w:color w:val="000000"/>
        </w:rPr>
        <w:t xml:space="preserve"> 5-параграф. Булау құрылғысының операторы, 4-разряд</w:t>
      </w:r>
    </w:p>
    <w:bookmarkEnd w:id="104"/>
    <w:bookmarkStart w:name="z108" w:id="105"/>
    <w:p>
      <w:pPr>
        <w:spacing w:after="0"/>
        <w:ind w:left="0"/>
        <w:jc w:val="both"/>
      </w:pPr>
      <w:r>
        <w:rPr>
          <w:rFonts w:ascii="Times New Roman"/>
          <w:b w:val="false"/>
          <w:i w:val="false"/>
          <w:color w:val="000000"/>
          <w:sz w:val="28"/>
        </w:rPr>
        <w:t>
      64. Жұмыс сипаттамасы:</w:t>
      </w:r>
    </w:p>
    <w:bookmarkEnd w:id="105"/>
    <w:p>
      <w:pPr>
        <w:spacing w:after="0"/>
        <w:ind w:left="0"/>
        <w:jc w:val="both"/>
      </w:pPr>
      <w:r>
        <w:rPr>
          <w:rFonts w:ascii="Times New Roman"/>
          <w:b w:val="false"/>
          <w:i w:val="false"/>
          <w:color w:val="000000"/>
          <w:sz w:val="28"/>
        </w:rPr>
        <w:t>
      анағұрлым жоғары білікті булау құрылғысы операторының басшылығымен бардылы концентрат алу мақсатында сульфатты спирт және ашытқыдан кейінгі сілтіні биохимиялық өңдеу қалдықтарын булаудың технологиялық процестердің жекелеген операцияларын жүргізу, ксилозды шәрбат, ксилит және ксилитан ерітіндісін булау;</w:t>
      </w:r>
    </w:p>
    <w:p>
      <w:pPr>
        <w:spacing w:after="0"/>
        <w:ind w:left="0"/>
        <w:jc w:val="both"/>
      </w:pPr>
      <w:r>
        <w:rPr>
          <w:rFonts w:ascii="Times New Roman"/>
          <w:b w:val="false"/>
          <w:i w:val="false"/>
          <w:color w:val="000000"/>
          <w:sz w:val="28"/>
        </w:rPr>
        <w:t>
      жабдықтың жарамдылығын, шикізат және материалдардың, будың болуын және оның параметрлерін тексеру;</w:t>
      </w:r>
    </w:p>
    <w:p>
      <w:pPr>
        <w:spacing w:after="0"/>
        <w:ind w:left="0"/>
        <w:jc w:val="both"/>
      </w:pPr>
      <w:r>
        <w:rPr>
          <w:rFonts w:ascii="Times New Roman"/>
          <w:b w:val="false"/>
          <w:i w:val="false"/>
          <w:color w:val="000000"/>
          <w:sz w:val="28"/>
        </w:rPr>
        <w:t>
      булау құрылғысы аппараттарында қысым жасау;</w:t>
      </w:r>
    </w:p>
    <w:p>
      <w:pPr>
        <w:spacing w:after="0"/>
        <w:ind w:left="0"/>
        <w:jc w:val="both"/>
      </w:pPr>
      <w:r>
        <w:rPr>
          <w:rFonts w:ascii="Times New Roman"/>
          <w:b w:val="false"/>
          <w:i w:val="false"/>
          <w:color w:val="000000"/>
          <w:sz w:val="28"/>
        </w:rPr>
        <w:t>
      екі және үш корпусты батареялардың жұмысын қадағалау;</w:t>
      </w:r>
    </w:p>
    <w:p>
      <w:pPr>
        <w:spacing w:after="0"/>
        <w:ind w:left="0"/>
        <w:jc w:val="both"/>
      </w:pPr>
      <w:r>
        <w:rPr>
          <w:rFonts w:ascii="Times New Roman"/>
          <w:b w:val="false"/>
          <w:i w:val="false"/>
          <w:color w:val="000000"/>
          <w:sz w:val="28"/>
        </w:rPr>
        <w:t>
      булау құрылғысы корпустары бойынша талап етілетін қысымы немесе вакуумды ұстап отыру;</w:t>
      </w:r>
    </w:p>
    <w:p>
      <w:pPr>
        <w:spacing w:after="0"/>
        <w:ind w:left="0"/>
        <w:jc w:val="both"/>
      </w:pPr>
      <w:r>
        <w:rPr>
          <w:rFonts w:ascii="Times New Roman"/>
          <w:b w:val="false"/>
          <w:i w:val="false"/>
          <w:color w:val="000000"/>
          <w:sz w:val="28"/>
        </w:rPr>
        <w:t>
      бақылау талдауларын жүргізу;</w:t>
      </w:r>
    </w:p>
    <w:p>
      <w:pPr>
        <w:spacing w:after="0"/>
        <w:ind w:left="0"/>
        <w:jc w:val="both"/>
      </w:pPr>
      <w:r>
        <w:rPr>
          <w:rFonts w:ascii="Times New Roman"/>
          <w:b w:val="false"/>
          <w:i w:val="false"/>
          <w:color w:val="000000"/>
          <w:sz w:val="28"/>
        </w:rPr>
        <w:t>
      бөлімшенің негізгі және қосалқы жабдықтарына қызмет көрсету;</w:t>
      </w:r>
    </w:p>
    <w:p>
      <w:pPr>
        <w:spacing w:after="0"/>
        <w:ind w:left="0"/>
        <w:jc w:val="both"/>
      </w:pPr>
      <w:r>
        <w:rPr>
          <w:rFonts w:ascii="Times New Roman"/>
          <w:b w:val="false"/>
          <w:i w:val="false"/>
          <w:color w:val="000000"/>
          <w:sz w:val="28"/>
        </w:rPr>
        <w:t>
      буланған аппараттарды қаспақтан кезеңімен тазарту;</w:t>
      </w:r>
    </w:p>
    <w:p>
      <w:pPr>
        <w:spacing w:after="0"/>
        <w:ind w:left="0"/>
        <w:jc w:val="both"/>
      </w:pPr>
      <w:r>
        <w:rPr>
          <w:rFonts w:ascii="Times New Roman"/>
          <w:b w:val="false"/>
          <w:i w:val="false"/>
          <w:color w:val="000000"/>
          <w:sz w:val="28"/>
        </w:rPr>
        <w:t>
      азық және бу коммуникацияларындағы бекіткіш аппаратураның герметикалығын тексеру;</w:t>
      </w:r>
    </w:p>
    <w:p>
      <w:pPr>
        <w:spacing w:after="0"/>
        <w:ind w:left="0"/>
        <w:jc w:val="both"/>
      </w:pPr>
      <w:r>
        <w:rPr>
          <w:rFonts w:ascii="Times New Roman"/>
          <w:b w:val="false"/>
          <w:i w:val="false"/>
          <w:color w:val="000000"/>
          <w:sz w:val="28"/>
        </w:rPr>
        <w:t>
      ауысым журналында жазба жүргізу.</w:t>
      </w:r>
    </w:p>
    <w:bookmarkStart w:name="z109" w:id="106"/>
    <w:p>
      <w:pPr>
        <w:spacing w:after="0"/>
        <w:ind w:left="0"/>
        <w:jc w:val="both"/>
      </w:pPr>
      <w:r>
        <w:rPr>
          <w:rFonts w:ascii="Times New Roman"/>
          <w:b w:val="false"/>
          <w:i w:val="false"/>
          <w:color w:val="000000"/>
          <w:sz w:val="28"/>
        </w:rPr>
        <w:t>
      65. Білуге тиіс:</w:t>
      </w:r>
    </w:p>
    <w:bookmarkEnd w:id="106"/>
    <w:p>
      <w:pPr>
        <w:spacing w:after="0"/>
        <w:ind w:left="0"/>
        <w:jc w:val="both"/>
      </w:pPr>
      <w:r>
        <w:rPr>
          <w:rFonts w:ascii="Times New Roman"/>
          <w:b w:val="false"/>
          <w:i w:val="false"/>
          <w:color w:val="000000"/>
          <w:sz w:val="28"/>
        </w:rPr>
        <w:t>
      сульфитті сілті немесежартылай өнімнің биохимиялық өңдеу қалдықтарын булаудың технологиялық схемасы;</w:t>
      </w:r>
    </w:p>
    <w:p>
      <w:pPr>
        <w:spacing w:after="0"/>
        <w:ind w:left="0"/>
        <w:jc w:val="both"/>
      </w:pPr>
      <w:r>
        <w:rPr>
          <w:rFonts w:ascii="Times New Roman"/>
          <w:b w:val="false"/>
          <w:i w:val="false"/>
          <w:color w:val="000000"/>
          <w:sz w:val="28"/>
        </w:rPr>
        <w:t>
      булаудың физикалық-химиялық қасиеті мен процесстің маңызы;</w:t>
      </w:r>
    </w:p>
    <w:p>
      <w:pPr>
        <w:spacing w:after="0"/>
        <w:ind w:left="0"/>
        <w:jc w:val="both"/>
      </w:pPr>
      <w:r>
        <w:rPr>
          <w:rFonts w:ascii="Times New Roman"/>
          <w:b w:val="false"/>
          <w:i w:val="false"/>
          <w:color w:val="000000"/>
          <w:sz w:val="28"/>
        </w:rPr>
        <w:t>
      бақылау талдауын жүргізу әдістемесі;</w:t>
      </w:r>
    </w:p>
    <w:p>
      <w:pPr>
        <w:spacing w:after="0"/>
        <w:ind w:left="0"/>
        <w:jc w:val="both"/>
      </w:pPr>
      <w:r>
        <w:rPr>
          <w:rFonts w:ascii="Times New Roman"/>
          <w:b w:val="false"/>
          <w:i w:val="false"/>
          <w:color w:val="000000"/>
          <w:sz w:val="28"/>
        </w:rPr>
        <w:t>
      негізгі және қосалқы жабдықтар құрылғысы.</w:t>
      </w:r>
    </w:p>
    <w:bookmarkStart w:name="z110" w:id="107"/>
    <w:p>
      <w:pPr>
        <w:spacing w:after="0"/>
        <w:ind w:left="0"/>
        <w:jc w:val="left"/>
      </w:pPr>
      <w:r>
        <w:rPr>
          <w:rFonts w:ascii="Times New Roman"/>
          <w:b/>
          <w:i w:val="false"/>
          <w:color w:val="000000"/>
        </w:rPr>
        <w:t xml:space="preserve"> 6-параграф. Булау құрылғысының операторы, 5-разряд</w:t>
      </w:r>
    </w:p>
    <w:bookmarkEnd w:id="107"/>
    <w:bookmarkStart w:name="z111" w:id="108"/>
    <w:p>
      <w:pPr>
        <w:spacing w:after="0"/>
        <w:ind w:left="0"/>
        <w:jc w:val="both"/>
      </w:pPr>
      <w:r>
        <w:rPr>
          <w:rFonts w:ascii="Times New Roman"/>
          <w:b w:val="false"/>
          <w:i w:val="false"/>
          <w:color w:val="000000"/>
          <w:sz w:val="28"/>
        </w:rPr>
        <w:t>
      66. Жұмыс сипаттамасы:</w:t>
      </w:r>
    </w:p>
    <w:bookmarkEnd w:id="108"/>
    <w:p>
      <w:pPr>
        <w:spacing w:after="0"/>
        <w:ind w:left="0"/>
        <w:jc w:val="both"/>
      </w:pPr>
      <w:r>
        <w:rPr>
          <w:rFonts w:ascii="Times New Roman"/>
          <w:b w:val="false"/>
          <w:i w:val="false"/>
          <w:color w:val="000000"/>
          <w:sz w:val="28"/>
        </w:rPr>
        <w:t>
      вакуум станциясында сульфитты сілтіні алдын ала булау және ашытқыдан кейінгі бардыны булаудың технологиялық процестерін жүргізу;</w:t>
      </w:r>
    </w:p>
    <w:p>
      <w:pPr>
        <w:spacing w:after="0"/>
        <w:ind w:left="0"/>
        <w:jc w:val="both"/>
      </w:pPr>
      <w:r>
        <w:rPr>
          <w:rFonts w:ascii="Times New Roman"/>
          <w:b w:val="false"/>
          <w:i w:val="false"/>
          <w:color w:val="000000"/>
          <w:sz w:val="28"/>
        </w:rPr>
        <w:t>
      ыдыстарда сілтінің, ашытқыдан кейінгі бражканың, әкті сүттің және концентраттың болуын бақылау;</w:t>
      </w:r>
    </w:p>
    <w:p>
      <w:pPr>
        <w:spacing w:after="0"/>
        <w:ind w:left="0"/>
        <w:jc w:val="both"/>
      </w:pPr>
      <w:r>
        <w:rPr>
          <w:rFonts w:ascii="Times New Roman"/>
          <w:b w:val="false"/>
          <w:i w:val="false"/>
          <w:color w:val="000000"/>
          <w:sz w:val="28"/>
        </w:rPr>
        <w:t>
      сепараторлардың биіктігін, сұйықтық деңгейін тексеру;</w:t>
      </w:r>
    </w:p>
    <w:p>
      <w:pPr>
        <w:spacing w:after="0"/>
        <w:ind w:left="0"/>
        <w:jc w:val="both"/>
      </w:pPr>
      <w:r>
        <w:rPr>
          <w:rFonts w:ascii="Times New Roman"/>
          <w:b w:val="false"/>
          <w:i w:val="false"/>
          <w:color w:val="000000"/>
          <w:sz w:val="28"/>
        </w:rPr>
        <w:t>
      ауысым аяқталғаннан кейін сілтінің, әкті сүттің шығынын есептеу;</w:t>
      </w:r>
    </w:p>
    <w:p>
      <w:pPr>
        <w:spacing w:after="0"/>
        <w:ind w:left="0"/>
        <w:jc w:val="both"/>
      </w:pPr>
      <w:r>
        <w:rPr>
          <w:rFonts w:ascii="Times New Roman"/>
          <w:b w:val="false"/>
          <w:i w:val="false"/>
          <w:color w:val="000000"/>
          <w:sz w:val="28"/>
        </w:rPr>
        <w:t>
      вакуум станциясына күшсіз сілті булау құрылғысын, ал қысым станциясына – ашытқыдан кейінгі бардыны жіберу;</w:t>
      </w:r>
    </w:p>
    <w:p>
      <w:pPr>
        <w:spacing w:after="0"/>
        <w:ind w:left="0"/>
        <w:jc w:val="both"/>
      </w:pPr>
      <w:r>
        <w:rPr>
          <w:rFonts w:ascii="Times New Roman"/>
          <w:b w:val="false"/>
          <w:i w:val="false"/>
          <w:color w:val="000000"/>
          <w:sz w:val="28"/>
        </w:rPr>
        <w:t>
      бақылау-өлшеу аспаптарының көрсеткіштері бойынша процесс параметрлерін, температураны, қысымды, сұйықтың деңгейін бақылау және реттеу;</w:t>
      </w:r>
    </w:p>
    <w:p>
      <w:pPr>
        <w:spacing w:after="0"/>
        <w:ind w:left="0"/>
        <w:jc w:val="both"/>
      </w:pPr>
      <w:r>
        <w:rPr>
          <w:rFonts w:ascii="Times New Roman"/>
          <w:b w:val="false"/>
          <w:i w:val="false"/>
          <w:color w:val="000000"/>
          <w:sz w:val="28"/>
        </w:rPr>
        <w:t>
      спирт цехына вакуум станциясынан жартылай буланған сілтіні және булау құрылғысы қысым станциясынан даяр концентратты қоймаға жіберу;</w:t>
      </w:r>
    </w:p>
    <w:p>
      <w:pPr>
        <w:spacing w:after="0"/>
        <w:ind w:left="0"/>
        <w:jc w:val="both"/>
      </w:pPr>
      <w:r>
        <w:rPr>
          <w:rFonts w:ascii="Times New Roman"/>
          <w:b w:val="false"/>
          <w:i w:val="false"/>
          <w:color w:val="000000"/>
          <w:sz w:val="28"/>
        </w:rPr>
        <w:t>
      қаспақты болдырмау мақсатында булау станциясы (қысым және вакуум станциялары) арналарын қайта қосып отыру және жылу алмастырғыштар мен сепараторлардың ластанған беттерін қышқыл конденсатпен шаю;</w:t>
      </w:r>
    </w:p>
    <w:p>
      <w:pPr>
        <w:spacing w:after="0"/>
        <w:ind w:left="0"/>
        <w:jc w:val="both"/>
      </w:pPr>
      <w:r>
        <w:rPr>
          <w:rFonts w:ascii="Times New Roman"/>
          <w:b w:val="false"/>
          <w:i w:val="false"/>
          <w:color w:val="000000"/>
          <w:sz w:val="28"/>
        </w:rPr>
        <w:t>
      үш корпусты станцияларға, пластиналық және спиральді жылу алмастырғыштарға, компрессорлық станциялар мен конденсация станциялары сорғыларына, автоматика құралдарына қызмет көрсету;</w:t>
      </w:r>
    </w:p>
    <w:p>
      <w:pPr>
        <w:spacing w:after="0"/>
        <w:ind w:left="0"/>
        <w:jc w:val="both"/>
      </w:pPr>
      <w:r>
        <w:rPr>
          <w:rFonts w:ascii="Times New Roman"/>
          <w:b w:val="false"/>
          <w:i w:val="false"/>
          <w:color w:val="000000"/>
          <w:sz w:val="28"/>
        </w:rPr>
        <w:t>
      жабдықтың жұмысындағы ұсақ ақаулықтарды жою;</w:t>
      </w:r>
    </w:p>
    <w:p>
      <w:pPr>
        <w:spacing w:after="0"/>
        <w:ind w:left="0"/>
        <w:jc w:val="both"/>
      </w:pPr>
      <w:r>
        <w:rPr>
          <w:rFonts w:ascii="Times New Roman"/>
          <w:b w:val="false"/>
          <w:i w:val="false"/>
          <w:color w:val="000000"/>
          <w:sz w:val="28"/>
        </w:rPr>
        <w:t>
      төмендеу білікті операторларды басқару.</w:t>
      </w:r>
    </w:p>
    <w:bookmarkStart w:name="z112" w:id="109"/>
    <w:p>
      <w:pPr>
        <w:spacing w:after="0"/>
        <w:ind w:left="0"/>
        <w:jc w:val="both"/>
      </w:pPr>
      <w:r>
        <w:rPr>
          <w:rFonts w:ascii="Times New Roman"/>
          <w:b w:val="false"/>
          <w:i w:val="false"/>
          <w:color w:val="000000"/>
          <w:sz w:val="28"/>
        </w:rPr>
        <w:t>
      67. Білуге тиіс:</w:t>
      </w:r>
    </w:p>
    <w:bookmarkEnd w:id="109"/>
    <w:p>
      <w:pPr>
        <w:spacing w:after="0"/>
        <w:ind w:left="0"/>
        <w:jc w:val="both"/>
      </w:pPr>
      <w:r>
        <w:rPr>
          <w:rFonts w:ascii="Times New Roman"/>
          <w:b w:val="false"/>
          <w:i w:val="false"/>
          <w:color w:val="000000"/>
          <w:sz w:val="28"/>
        </w:rPr>
        <w:t>
      өндірістің технологиялық процесі және схемасы;</w:t>
      </w:r>
    </w:p>
    <w:p>
      <w:pPr>
        <w:spacing w:after="0"/>
        <w:ind w:left="0"/>
        <w:jc w:val="both"/>
      </w:pPr>
      <w:r>
        <w:rPr>
          <w:rFonts w:ascii="Times New Roman"/>
          <w:b w:val="false"/>
          <w:i w:val="false"/>
          <w:color w:val="000000"/>
          <w:sz w:val="28"/>
        </w:rPr>
        <w:t>
      жұмыс істеп тұрған бетінің түрлі ластану шарттарының әсері;</w:t>
      </w:r>
    </w:p>
    <w:p>
      <w:pPr>
        <w:spacing w:after="0"/>
        <w:ind w:left="0"/>
        <w:jc w:val="both"/>
      </w:pPr>
      <w:r>
        <w:rPr>
          <w:rFonts w:ascii="Times New Roman"/>
          <w:b w:val="false"/>
          <w:i w:val="false"/>
          <w:color w:val="000000"/>
          <w:sz w:val="28"/>
        </w:rPr>
        <w:t>
      булау құрылғысының конструкциясы, қызметі мен пайдалану ережесі;</w:t>
      </w:r>
    </w:p>
    <w:p>
      <w:pPr>
        <w:spacing w:after="0"/>
        <w:ind w:left="0"/>
        <w:jc w:val="both"/>
      </w:pPr>
      <w:r>
        <w:rPr>
          <w:rFonts w:ascii="Times New Roman"/>
          <w:b w:val="false"/>
          <w:i w:val="false"/>
          <w:color w:val="000000"/>
          <w:sz w:val="28"/>
        </w:rPr>
        <w:t>
      жабдықтар мен коммуникациялардың химиялық қорғау әдістері;</w:t>
      </w:r>
    </w:p>
    <w:p>
      <w:pPr>
        <w:spacing w:after="0"/>
        <w:ind w:left="0"/>
        <w:jc w:val="both"/>
      </w:pPr>
      <w:r>
        <w:rPr>
          <w:rFonts w:ascii="Times New Roman"/>
          <w:b w:val="false"/>
          <w:i w:val="false"/>
          <w:color w:val="000000"/>
          <w:sz w:val="28"/>
        </w:rPr>
        <w:t>
      бекіту арматурасының орналасу схемасы мен құрылымы;</w:t>
      </w:r>
    </w:p>
    <w:p>
      <w:pPr>
        <w:spacing w:after="0"/>
        <w:ind w:left="0"/>
        <w:jc w:val="both"/>
      </w:pPr>
      <w:r>
        <w:rPr>
          <w:rFonts w:ascii="Times New Roman"/>
          <w:b w:val="false"/>
          <w:i w:val="false"/>
          <w:color w:val="000000"/>
          <w:sz w:val="28"/>
        </w:rPr>
        <w:t>
      булау станцияларын арналарын ауыстыру және ластанған қыздыру бетін шаю схемалар мен әдістері.</w:t>
      </w:r>
    </w:p>
    <w:bookmarkStart w:name="z113" w:id="110"/>
    <w:p>
      <w:pPr>
        <w:spacing w:after="0"/>
        <w:ind w:left="0"/>
        <w:jc w:val="left"/>
      </w:pPr>
      <w:r>
        <w:rPr>
          <w:rFonts w:ascii="Times New Roman"/>
          <w:b/>
          <w:i w:val="false"/>
          <w:color w:val="000000"/>
        </w:rPr>
        <w:t xml:space="preserve"> 7-параграф. Ванилин кептіруші, 3-разряд</w:t>
      </w:r>
    </w:p>
    <w:bookmarkEnd w:id="110"/>
    <w:bookmarkStart w:name="z114" w:id="111"/>
    <w:p>
      <w:pPr>
        <w:spacing w:after="0"/>
        <w:ind w:left="0"/>
        <w:jc w:val="both"/>
      </w:pPr>
      <w:r>
        <w:rPr>
          <w:rFonts w:ascii="Times New Roman"/>
          <w:b w:val="false"/>
          <w:i w:val="false"/>
          <w:color w:val="000000"/>
          <w:sz w:val="28"/>
        </w:rPr>
        <w:t>
      68. Жұмыс сипаттамасы:</w:t>
      </w:r>
    </w:p>
    <w:bookmarkEnd w:id="111"/>
    <w:p>
      <w:pPr>
        <w:spacing w:after="0"/>
        <w:ind w:left="0"/>
        <w:jc w:val="both"/>
      </w:pPr>
      <w:r>
        <w:rPr>
          <w:rFonts w:ascii="Times New Roman"/>
          <w:b w:val="false"/>
          <w:i w:val="false"/>
          <w:color w:val="000000"/>
          <w:sz w:val="28"/>
        </w:rPr>
        <w:t>
      ванилинді кептіру және ыдысқа салу процесін жүргізу;</w:t>
      </w:r>
    </w:p>
    <w:p>
      <w:pPr>
        <w:spacing w:after="0"/>
        <w:ind w:left="0"/>
        <w:jc w:val="both"/>
      </w:pPr>
      <w:r>
        <w:rPr>
          <w:rFonts w:ascii="Times New Roman"/>
          <w:b w:val="false"/>
          <w:i w:val="false"/>
          <w:color w:val="000000"/>
          <w:sz w:val="28"/>
        </w:rPr>
        <w:t>
      орау ыдыстары мен материалдарын дайындау;</w:t>
      </w:r>
    </w:p>
    <w:p>
      <w:pPr>
        <w:spacing w:after="0"/>
        <w:ind w:left="0"/>
        <w:jc w:val="both"/>
      </w:pPr>
      <w:r>
        <w:rPr>
          <w:rFonts w:ascii="Times New Roman"/>
          <w:b w:val="false"/>
          <w:i w:val="false"/>
          <w:color w:val="000000"/>
          <w:sz w:val="28"/>
        </w:rPr>
        <w:t>
      діріл елегінің, таразылардың жарамдылығын тексеру;</w:t>
      </w:r>
    </w:p>
    <w:p>
      <w:pPr>
        <w:spacing w:after="0"/>
        <w:ind w:left="0"/>
        <w:jc w:val="both"/>
      </w:pPr>
      <w:r>
        <w:rPr>
          <w:rFonts w:ascii="Times New Roman"/>
          <w:b w:val="false"/>
          <w:i w:val="false"/>
          <w:color w:val="000000"/>
          <w:sz w:val="28"/>
        </w:rPr>
        <w:t>
      кептіру шкафын ванилинді қабылдауға және ванилинге арналған ыдысты дайындау;</w:t>
      </w:r>
    </w:p>
    <w:p>
      <w:pPr>
        <w:spacing w:after="0"/>
        <w:ind w:left="0"/>
        <w:jc w:val="both"/>
      </w:pPr>
      <w:r>
        <w:rPr>
          <w:rFonts w:ascii="Times New Roman"/>
          <w:b w:val="false"/>
          <w:i w:val="false"/>
          <w:color w:val="000000"/>
          <w:sz w:val="28"/>
        </w:rPr>
        <w:t>
      ылғал кристалл ванилинді қабылдау, оны кептіру бөліміне апару, кептіру шкафы табаларына салу;</w:t>
      </w:r>
    </w:p>
    <w:p>
      <w:pPr>
        <w:spacing w:after="0"/>
        <w:ind w:left="0"/>
        <w:jc w:val="both"/>
      </w:pPr>
      <w:r>
        <w:rPr>
          <w:rFonts w:ascii="Times New Roman"/>
          <w:b w:val="false"/>
          <w:i w:val="false"/>
          <w:color w:val="000000"/>
          <w:sz w:val="28"/>
        </w:rPr>
        <w:t>
      ванилинді режим бойынша кептіру және ұстау, кептіру процесінде шкафтың биіктігі бойынша табаларды апару;</w:t>
      </w:r>
    </w:p>
    <w:p>
      <w:pPr>
        <w:spacing w:after="0"/>
        <w:ind w:left="0"/>
        <w:jc w:val="both"/>
      </w:pPr>
      <w:r>
        <w:rPr>
          <w:rFonts w:ascii="Times New Roman"/>
          <w:b w:val="false"/>
          <w:i w:val="false"/>
          <w:color w:val="000000"/>
          <w:sz w:val="28"/>
        </w:rPr>
        <w:t>
      кептірілген ванилинді елеу, сынама алу, тауар өнімі партиясын құрастыру, оны белгілі бір ыдысқа салу, ыдысты жабу, жәшіктерге салу;</w:t>
      </w:r>
    </w:p>
    <w:p>
      <w:pPr>
        <w:spacing w:after="0"/>
        <w:ind w:left="0"/>
        <w:jc w:val="both"/>
      </w:pPr>
      <w:r>
        <w:rPr>
          <w:rFonts w:ascii="Times New Roman"/>
          <w:b w:val="false"/>
          <w:i w:val="false"/>
          <w:color w:val="000000"/>
          <w:sz w:val="28"/>
        </w:rPr>
        <w:t>
      ванилинді кептіру бөлімшелерінің негізгі және қосалқы жабдықтарына қызмет көрсету;</w:t>
      </w:r>
    </w:p>
    <w:p>
      <w:pPr>
        <w:spacing w:after="0"/>
        <w:ind w:left="0"/>
        <w:jc w:val="both"/>
      </w:pPr>
      <w:r>
        <w:rPr>
          <w:rFonts w:ascii="Times New Roman"/>
          <w:b w:val="false"/>
          <w:i w:val="false"/>
          <w:color w:val="000000"/>
          <w:sz w:val="28"/>
        </w:rPr>
        <w:t>
      жабдықтың стерильділігін қадағалау.</w:t>
      </w:r>
    </w:p>
    <w:bookmarkStart w:name="z115" w:id="112"/>
    <w:p>
      <w:pPr>
        <w:spacing w:after="0"/>
        <w:ind w:left="0"/>
        <w:jc w:val="both"/>
      </w:pPr>
      <w:r>
        <w:rPr>
          <w:rFonts w:ascii="Times New Roman"/>
          <w:b w:val="false"/>
          <w:i w:val="false"/>
          <w:color w:val="000000"/>
          <w:sz w:val="28"/>
        </w:rPr>
        <w:t>
      69. Білуге тиіс:</w:t>
      </w:r>
    </w:p>
    <w:bookmarkEnd w:id="112"/>
    <w:p>
      <w:pPr>
        <w:spacing w:after="0"/>
        <w:ind w:left="0"/>
        <w:jc w:val="both"/>
      </w:pPr>
      <w:r>
        <w:rPr>
          <w:rFonts w:ascii="Times New Roman"/>
          <w:b w:val="false"/>
          <w:i w:val="false"/>
          <w:color w:val="000000"/>
          <w:sz w:val="28"/>
        </w:rPr>
        <w:t>
      кристалл ванилинді кептіру және ораудың технологиялық схемасы, кептіру және орау бөлімшелерінің жабдықтарының жұмыс режимі;</w:t>
      </w:r>
    </w:p>
    <w:p>
      <w:pPr>
        <w:spacing w:after="0"/>
        <w:ind w:left="0"/>
        <w:jc w:val="both"/>
      </w:pPr>
      <w:r>
        <w:rPr>
          <w:rFonts w:ascii="Times New Roman"/>
          <w:b w:val="false"/>
          <w:i w:val="false"/>
          <w:color w:val="000000"/>
          <w:sz w:val="28"/>
        </w:rPr>
        <w:t>
      ылғал және құрғақ ванилиннің физикалық-химиялық және технологиялық қасиеті, өнімнің талаптары.</w:t>
      </w:r>
    </w:p>
    <w:bookmarkStart w:name="z116" w:id="113"/>
    <w:p>
      <w:pPr>
        <w:spacing w:after="0"/>
        <w:ind w:left="0"/>
        <w:jc w:val="left"/>
      </w:pPr>
      <w:r>
        <w:rPr>
          <w:rFonts w:ascii="Times New Roman"/>
          <w:b/>
          <w:i w:val="false"/>
          <w:color w:val="000000"/>
        </w:rPr>
        <w:t xml:space="preserve"> 8-параграф. Ванилинді бисульфиттеу аппаратшысы, 3-разряд</w:t>
      </w:r>
    </w:p>
    <w:bookmarkEnd w:id="113"/>
    <w:bookmarkStart w:name="z117" w:id="114"/>
    <w:p>
      <w:pPr>
        <w:spacing w:after="0"/>
        <w:ind w:left="0"/>
        <w:jc w:val="both"/>
      </w:pPr>
      <w:r>
        <w:rPr>
          <w:rFonts w:ascii="Times New Roman"/>
          <w:b w:val="false"/>
          <w:i w:val="false"/>
          <w:color w:val="000000"/>
          <w:sz w:val="28"/>
        </w:rPr>
        <w:t>
      70. Жұмыс сипаттамасы:</w:t>
      </w:r>
    </w:p>
    <w:bookmarkEnd w:id="114"/>
    <w:p>
      <w:pPr>
        <w:spacing w:after="0"/>
        <w:ind w:left="0"/>
        <w:jc w:val="both"/>
      </w:pPr>
      <w:r>
        <w:rPr>
          <w:rFonts w:ascii="Times New Roman"/>
          <w:b w:val="false"/>
          <w:i w:val="false"/>
          <w:color w:val="000000"/>
          <w:sz w:val="28"/>
        </w:rPr>
        <w:t>
      анағұрлым жоғары білікті аппаратшының басшылығымен жартылай өнімді бисульфиттеу және күкірт қышқылы ванилин-бисульфитті қоспаны ажыратудың екі сатылы жолымен шайыр заттардан ванилинді тазартудың технологиялық процесін жүргізу;</w:t>
      </w:r>
    </w:p>
    <w:p>
      <w:pPr>
        <w:spacing w:after="0"/>
        <w:ind w:left="0"/>
        <w:jc w:val="both"/>
      </w:pPr>
      <w:r>
        <w:rPr>
          <w:rFonts w:ascii="Times New Roman"/>
          <w:b w:val="false"/>
          <w:i w:val="false"/>
          <w:color w:val="000000"/>
          <w:sz w:val="28"/>
        </w:rPr>
        <w:t>
      бисульфитаторлардың герметикалығын және араластырғыш және термореттегіш құрылғыларды ажырату және жөндеу аппараттарын тексеру;</w:t>
      </w:r>
    </w:p>
    <w:p>
      <w:pPr>
        <w:spacing w:after="0"/>
        <w:ind w:left="0"/>
        <w:jc w:val="both"/>
      </w:pPr>
      <w:r>
        <w:rPr>
          <w:rFonts w:ascii="Times New Roman"/>
          <w:b w:val="false"/>
          <w:i w:val="false"/>
          <w:color w:val="000000"/>
          <w:sz w:val="28"/>
        </w:rPr>
        <w:t>
      бисульфитаторларды жұмысқа дайындау;</w:t>
      </w:r>
    </w:p>
    <w:p>
      <w:pPr>
        <w:spacing w:after="0"/>
        <w:ind w:left="0"/>
        <w:jc w:val="both"/>
      </w:pPr>
      <w:r>
        <w:rPr>
          <w:rFonts w:ascii="Times New Roman"/>
          <w:b w:val="false"/>
          <w:i w:val="false"/>
          <w:color w:val="000000"/>
          <w:sz w:val="28"/>
        </w:rPr>
        <w:t>
      орағышты ащы натрмен бейтараптандыру;</w:t>
      </w:r>
    </w:p>
    <w:p>
      <w:pPr>
        <w:spacing w:after="0"/>
        <w:ind w:left="0"/>
        <w:jc w:val="both"/>
      </w:pPr>
      <w:r>
        <w:rPr>
          <w:rFonts w:ascii="Times New Roman"/>
          <w:b w:val="false"/>
          <w:i w:val="false"/>
          <w:color w:val="000000"/>
          <w:sz w:val="28"/>
        </w:rPr>
        <w:t>
      аппараттарға жартылай өнімді, бисульфит натрийді (қолмен) салу, араластырғыш құрылғыны іске қосу;</w:t>
      </w:r>
    </w:p>
    <w:p>
      <w:pPr>
        <w:spacing w:after="0"/>
        <w:ind w:left="0"/>
        <w:jc w:val="both"/>
      </w:pPr>
      <w:r>
        <w:rPr>
          <w:rFonts w:ascii="Times New Roman"/>
          <w:b w:val="false"/>
          <w:i w:val="false"/>
          <w:color w:val="000000"/>
          <w:sz w:val="28"/>
        </w:rPr>
        <w:t>
      компоненттерді бірнеше рет қайта араластыруды, тұнған өнімді белсенді көмірмен тұндыру, ағарту және ерітіндіні вакуумды "НУТЧ"-сүзгіде сүзгілеу процестерін жүргізу;</w:t>
      </w:r>
    </w:p>
    <w:p>
      <w:pPr>
        <w:spacing w:after="0"/>
        <w:ind w:left="0"/>
        <w:jc w:val="both"/>
      </w:pPr>
      <w:r>
        <w:rPr>
          <w:rFonts w:ascii="Times New Roman"/>
          <w:b w:val="false"/>
          <w:i w:val="false"/>
          <w:color w:val="000000"/>
          <w:sz w:val="28"/>
        </w:rPr>
        <w:t>
      ерітіндіні бөлу аппаратына жіберу, күкірт қышқылын өлшегіш, қыздыратын бу, ауа арқылы барбатерге жіберу;</w:t>
      </w:r>
    </w:p>
    <w:p>
      <w:pPr>
        <w:spacing w:after="0"/>
        <w:ind w:left="0"/>
        <w:jc w:val="both"/>
      </w:pPr>
      <w:r>
        <w:rPr>
          <w:rFonts w:ascii="Times New Roman"/>
          <w:b w:val="false"/>
          <w:i w:val="false"/>
          <w:color w:val="000000"/>
          <w:sz w:val="28"/>
        </w:rPr>
        <w:t>
      үнемі араластыра отырып бөлу процесін жүргізу;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сусыз шикізатты вакуумға жіберу және центрифугалау;</w:t>
      </w:r>
    </w:p>
    <w:p>
      <w:pPr>
        <w:spacing w:after="0"/>
        <w:ind w:left="0"/>
        <w:jc w:val="both"/>
      </w:pPr>
      <w:r>
        <w:rPr>
          <w:rFonts w:ascii="Times New Roman"/>
          <w:b w:val="false"/>
          <w:i w:val="false"/>
          <w:color w:val="000000"/>
          <w:sz w:val="28"/>
        </w:rPr>
        <w:t>
      жабдықтарды жуу, кезеңімен тазартып отыру;</w:t>
      </w:r>
    </w:p>
    <w:p>
      <w:pPr>
        <w:spacing w:after="0"/>
        <w:ind w:left="0"/>
        <w:jc w:val="both"/>
      </w:pPr>
      <w:r>
        <w:rPr>
          <w:rFonts w:ascii="Times New Roman"/>
          <w:b w:val="false"/>
          <w:i w:val="false"/>
          <w:color w:val="000000"/>
          <w:sz w:val="28"/>
        </w:rPr>
        <w:t>
      центрифугалардағы сүзгілерді ауыстыру;</w:t>
      </w:r>
    </w:p>
    <w:p>
      <w:pPr>
        <w:spacing w:after="0"/>
        <w:ind w:left="0"/>
        <w:jc w:val="both"/>
      </w:pPr>
      <w:r>
        <w:rPr>
          <w:rFonts w:ascii="Times New Roman"/>
          <w:b w:val="false"/>
          <w:i w:val="false"/>
          <w:color w:val="000000"/>
          <w:sz w:val="28"/>
        </w:rPr>
        <w:t>
      барбатерлердің тазалығын бақылау, коммуникацияларды бөлшектеу және оларды сульфаттан тазарту, центрифуганы маточникпен шаю.</w:t>
      </w:r>
    </w:p>
    <w:bookmarkStart w:name="z118" w:id="115"/>
    <w:p>
      <w:pPr>
        <w:spacing w:after="0"/>
        <w:ind w:left="0"/>
        <w:jc w:val="both"/>
      </w:pPr>
      <w:r>
        <w:rPr>
          <w:rFonts w:ascii="Times New Roman"/>
          <w:b w:val="false"/>
          <w:i w:val="false"/>
          <w:color w:val="000000"/>
          <w:sz w:val="28"/>
        </w:rPr>
        <w:t>
      71. Білуге тиіс:</w:t>
      </w:r>
    </w:p>
    <w:bookmarkEnd w:id="115"/>
    <w:p>
      <w:pPr>
        <w:spacing w:after="0"/>
        <w:ind w:left="0"/>
        <w:jc w:val="both"/>
      </w:pPr>
      <w:r>
        <w:rPr>
          <w:rFonts w:ascii="Times New Roman"/>
          <w:b w:val="false"/>
          <w:i w:val="false"/>
          <w:color w:val="000000"/>
          <w:sz w:val="28"/>
        </w:rPr>
        <w:t>
      ванилин бисульфит қоспаларды бисульфиттеу және бөлудің технологиялық процесі;</w:t>
      </w:r>
    </w:p>
    <w:p>
      <w:pPr>
        <w:spacing w:after="0"/>
        <w:ind w:left="0"/>
        <w:jc w:val="both"/>
      </w:pPr>
      <w:r>
        <w:rPr>
          <w:rFonts w:ascii="Times New Roman"/>
          <w:b w:val="false"/>
          <w:i w:val="false"/>
          <w:color w:val="000000"/>
          <w:sz w:val="28"/>
        </w:rPr>
        <w:t>
      жартылай өнімдерді, химикаттар мен ванилин шикізаттың физикалық-химиялық қасиеті;</w:t>
      </w:r>
    </w:p>
    <w:p>
      <w:pPr>
        <w:spacing w:after="0"/>
        <w:ind w:left="0"/>
        <w:jc w:val="both"/>
      </w:pPr>
      <w:r>
        <w:rPr>
          <w:rFonts w:ascii="Times New Roman"/>
          <w:b w:val="false"/>
          <w:i w:val="false"/>
          <w:color w:val="000000"/>
          <w:sz w:val="28"/>
        </w:rPr>
        <w:t>
      негізгі және қосалқы жабдықтардың және бөлу бақылау-өлшеу аспаптарының қызметі, жұмыс принципі;</w:t>
      </w:r>
    </w:p>
    <w:p>
      <w:pPr>
        <w:spacing w:after="0"/>
        <w:ind w:left="0"/>
        <w:jc w:val="both"/>
      </w:pPr>
      <w:r>
        <w:rPr>
          <w:rFonts w:ascii="Times New Roman"/>
          <w:b w:val="false"/>
          <w:i w:val="false"/>
          <w:color w:val="000000"/>
          <w:sz w:val="28"/>
        </w:rPr>
        <w:t>
      химикаттарды ұстау ережесі;</w:t>
      </w:r>
    </w:p>
    <w:p>
      <w:pPr>
        <w:spacing w:after="0"/>
        <w:ind w:left="0"/>
        <w:jc w:val="both"/>
      </w:pPr>
      <w:r>
        <w:rPr>
          <w:rFonts w:ascii="Times New Roman"/>
          <w:b w:val="false"/>
          <w:i w:val="false"/>
          <w:color w:val="000000"/>
          <w:sz w:val="28"/>
        </w:rPr>
        <w:t>
      сынама алу әдістері.</w:t>
      </w:r>
    </w:p>
    <w:bookmarkStart w:name="z119" w:id="116"/>
    <w:p>
      <w:pPr>
        <w:spacing w:after="0"/>
        <w:ind w:left="0"/>
        <w:jc w:val="left"/>
      </w:pPr>
      <w:r>
        <w:rPr>
          <w:rFonts w:ascii="Times New Roman"/>
          <w:b/>
          <w:i w:val="false"/>
          <w:color w:val="000000"/>
        </w:rPr>
        <w:t xml:space="preserve"> 9-параграф. Ванилинді бисульфиттеу аппаратшысы, 4-разряд</w:t>
      </w:r>
    </w:p>
    <w:bookmarkEnd w:id="116"/>
    <w:bookmarkStart w:name="z120" w:id="117"/>
    <w:p>
      <w:pPr>
        <w:spacing w:after="0"/>
        <w:ind w:left="0"/>
        <w:jc w:val="both"/>
      </w:pPr>
      <w:r>
        <w:rPr>
          <w:rFonts w:ascii="Times New Roman"/>
          <w:b w:val="false"/>
          <w:i w:val="false"/>
          <w:color w:val="000000"/>
          <w:sz w:val="28"/>
        </w:rPr>
        <w:t>
      72. Жұмыс сипаттамасы:</w:t>
      </w:r>
    </w:p>
    <w:bookmarkEnd w:id="117"/>
    <w:p>
      <w:pPr>
        <w:spacing w:after="0"/>
        <w:ind w:left="0"/>
        <w:jc w:val="both"/>
      </w:pPr>
      <w:r>
        <w:rPr>
          <w:rFonts w:ascii="Times New Roman"/>
          <w:b w:val="false"/>
          <w:i w:val="false"/>
          <w:color w:val="000000"/>
          <w:sz w:val="28"/>
        </w:rPr>
        <w:t>
      жартылай өнімді бисульфиттеу және күкірт қышқылы ванилин-бисульфитті қоспаны ажыратудың екі сатылы жолымен шайыр заттардан ванилинді тазартудың технологиялық процесін жүргізу;</w:t>
      </w:r>
    </w:p>
    <w:p>
      <w:pPr>
        <w:spacing w:after="0"/>
        <w:ind w:left="0"/>
        <w:jc w:val="both"/>
      </w:pPr>
      <w:r>
        <w:rPr>
          <w:rFonts w:ascii="Times New Roman"/>
          <w:b w:val="false"/>
          <w:i w:val="false"/>
          <w:color w:val="000000"/>
          <w:sz w:val="28"/>
        </w:rPr>
        <w:t>
      ерітінді көлемін өлшегіштерде, сондай-ақ жинағыштар мен аппараттарда айқындау;</w:t>
      </w:r>
    </w:p>
    <w:p>
      <w:pPr>
        <w:spacing w:after="0"/>
        <w:ind w:left="0"/>
        <w:jc w:val="both"/>
      </w:pPr>
      <w:r>
        <w:rPr>
          <w:rFonts w:ascii="Times New Roman"/>
          <w:b w:val="false"/>
          <w:i w:val="false"/>
          <w:color w:val="000000"/>
          <w:sz w:val="28"/>
        </w:rPr>
        <w:t>
      бөлу аппараттарына жіберілетін будың санын және каустикалық соданы берілген қышқылдыққа дейін маточникті бейтараптандыру операциясына санын есептеу;</w:t>
      </w:r>
    </w:p>
    <w:p>
      <w:pPr>
        <w:spacing w:after="0"/>
        <w:ind w:left="0"/>
        <w:jc w:val="both"/>
      </w:pPr>
      <w:r>
        <w:rPr>
          <w:rFonts w:ascii="Times New Roman"/>
          <w:b w:val="false"/>
          <w:i w:val="false"/>
          <w:color w:val="000000"/>
          <w:sz w:val="28"/>
        </w:rPr>
        <w:t>
      бақылау-өлшеу аспаптарының көрсеткіштері бойынша ванилин шикізат алу процесін бақылау;</w:t>
      </w:r>
    </w:p>
    <w:p>
      <w:pPr>
        <w:spacing w:after="0"/>
        <w:ind w:left="0"/>
        <w:jc w:val="both"/>
      </w:pPr>
      <w:r>
        <w:rPr>
          <w:rFonts w:ascii="Times New Roman"/>
          <w:b w:val="false"/>
          <w:i w:val="false"/>
          <w:color w:val="000000"/>
          <w:sz w:val="28"/>
        </w:rPr>
        <w:t>
      өндірістік журналда жазба жүргізу;</w:t>
      </w:r>
    </w:p>
    <w:p>
      <w:pPr>
        <w:spacing w:after="0"/>
        <w:ind w:left="0"/>
        <w:jc w:val="both"/>
      </w:pPr>
      <w:r>
        <w:rPr>
          <w:rFonts w:ascii="Times New Roman"/>
          <w:b w:val="false"/>
          <w:i w:val="false"/>
          <w:color w:val="000000"/>
          <w:sz w:val="28"/>
        </w:rPr>
        <w:t>
      талдау жүргізу;</w:t>
      </w:r>
    </w:p>
    <w:p>
      <w:pPr>
        <w:spacing w:after="0"/>
        <w:ind w:left="0"/>
        <w:jc w:val="both"/>
      </w:pPr>
      <w:r>
        <w:rPr>
          <w:rFonts w:ascii="Times New Roman"/>
          <w:b w:val="false"/>
          <w:i w:val="false"/>
          <w:color w:val="000000"/>
          <w:sz w:val="28"/>
        </w:rPr>
        <w:t>
      бөлімшенің негізгі және қосалқы жабдықтарына қызмет көрсету;</w:t>
      </w:r>
    </w:p>
    <w:p>
      <w:pPr>
        <w:spacing w:after="0"/>
        <w:ind w:left="0"/>
        <w:jc w:val="both"/>
      </w:pPr>
      <w:r>
        <w:rPr>
          <w:rFonts w:ascii="Times New Roman"/>
          <w:b w:val="false"/>
          <w:i w:val="false"/>
          <w:color w:val="000000"/>
          <w:sz w:val="28"/>
        </w:rPr>
        <w:t>
      жабдықты жөндеуге дайындау, жөндеуден қабылдап алу;</w:t>
      </w:r>
    </w:p>
    <w:p>
      <w:pPr>
        <w:spacing w:after="0"/>
        <w:ind w:left="0"/>
        <w:jc w:val="both"/>
      </w:pPr>
      <w:r>
        <w:rPr>
          <w:rFonts w:ascii="Times New Roman"/>
          <w:b w:val="false"/>
          <w:i w:val="false"/>
          <w:color w:val="000000"/>
          <w:sz w:val="28"/>
        </w:rPr>
        <w:t>
      жабдық жұмысындағы ұсақ ақаулықтарды жою;</w:t>
      </w:r>
    </w:p>
    <w:p>
      <w:pPr>
        <w:spacing w:after="0"/>
        <w:ind w:left="0"/>
        <w:jc w:val="both"/>
      </w:pPr>
      <w:r>
        <w:rPr>
          <w:rFonts w:ascii="Times New Roman"/>
          <w:b w:val="false"/>
          <w:i w:val="false"/>
          <w:color w:val="000000"/>
          <w:sz w:val="28"/>
        </w:rPr>
        <w:t>
      төменірек білікті аппаратшыны басқару.</w:t>
      </w:r>
    </w:p>
    <w:bookmarkStart w:name="z121" w:id="118"/>
    <w:p>
      <w:pPr>
        <w:spacing w:after="0"/>
        <w:ind w:left="0"/>
        <w:jc w:val="both"/>
      </w:pPr>
      <w:r>
        <w:rPr>
          <w:rFonts w:ascii="Times New Roman"/>
          <w:b w:val="false"/>
          <w:i w:val="false"/>
          <w:color w:val="000000"/>
          <w:sz w:val="28"/>
        </w:rPr>
        <w:t>
      73. Білуге тиіс:</w:t>
      </w:r>
    </w:p>
    <w:bookmarkEnd w:id="118"/>
    <w:p>
      <w:pPr>
        <w:spacing w:after="0"/>
        <w:ind w:left="0"/>
        <w:jc w:val="both"/>
      </w:pPr>
      <w:r>
        <w:rPr>
          <w:rFonts w:ascii="Times New Roman"/>
          <w:b w:val="false"/>
          <w:i w:val="false"/>
          <w:color w:val="000000"/>
          <w:sz w:val="28"/>
        </w:rPr>
        <w:t>
      ванилин өндірудің технологиялық схемасы;</w:t>
      </w:r>
    </w:p>
    <w:p>
      <w:pPr>
        <w:spacing w:after="0"/>
        <w:ind w:left="0"/>
        <w:jc w:val="both"/>
      </w:pPr>
      <w:r>
        <w:rPr>
          <w:rFonts w:ascii="Times New Roman"/>
          <w:b w:val="false"/>
          <w:i w:val="false"/>
          <w:color w:val="000000"/>
          <w:sz w:val="28"/>
        </w:rPr>
        <w:t>
      шайыр заттан ванилинді тазарту әдістері;</w:t>
      </w:r>
    </w:p>
    <w:p>
      <w:pPr>
        <w:spacing w:after="0"/>
        <w:ind w:left="0"/>
        <w:jc w:val="both"/>
      </w:pPr>
      <w:r>
        <w:rPr>
          <w:rFonts w:ascii="Times New Roman"/>
          <w:b w:val="false"/>
          <w:i w:val="false"/>
          <w:color w:val="000000"/>
          <w:sz w:val="28"/>
        </w:rPr>
        <w:t>
      негізгі және қосалқы жабдықтардың, бақылау-өлшеу аспаптардың құрылысы;</w:t>
      </w:r>
    </w:p>
    <w:p>
      <w:pPr>
        <w:spacing w:after="0"/>
        <w:ind w:left="0"/>
        <w:jc w:val="both"/>
      </w:pPr>
      <w:r>
        <w:rPr>
          <w:rFonts w:ascii="Times New Roman"/>
          <w:b w:val="false"/>
          <w:i w:val="false"/>
          <w:color w:val="000000"/>
          <w:sz w:val="28"/>
        </w:rPr>
        <w:t>
      талдау жүргізу әдістері.</w:t>
      </w:r>
    </w:p>
    <w:bookmarkStart w:name="z122" w:id="119"/>
    <w:p>
      <w:pPr>
        <w:spacing w:after="0"/>
        <w:ind w:left="0"/>
        <w:jc w:val="left"/>
      </w:pPr>
      <w:r>
        <w:rPr>
          <w:rFonts w:ascii="Times New Roman"/>
          <w:b/>
          <w:i w:val="false"/>
          <w:color w:val="000000"/>
        </w:rPr>
        <w:t xml:space="preserve"> 10-параграф. Ион ауыстыру операторы, 3-разряд</w:t>
      </w:r>
    </w:p>
    <w:bookmarkEnd w:id="119"/>
    <w:bookmarkStart w:name="z123" w:id="120"/>
    <w:p>
      <w:pPr>
        <w:spacing w:after="0"/>
        <w:ind w:left="0"/>
        <w:jc w:val="both"/>
      </w:pPr>
      <w:r>
        <w:rPr>
          <w:rFonts w:ascii="Times New Roman"/>
          <w:b w:val="false"/>
          <w:i w:val="false"/>
          <w:color w:val="000000"/>
          <w:sz w:val="28"/>
        </w:rPr>
        <w:t>
      74. Жұмыс сипаттамасы:</w:t>
      </w:r>
    </w:p>
    <w:bookmarkEnd w:id="120"/>
    <w:p>
      <w:pPr>
        <w:spacing w:after="0"/>
        <w:ind w:left="0"/>
        <w:jc w:val="both"/>
      </w:pPr>
      <w:r>
        <w:rPr>
          <w:rFonts w:ascii="Times New Roman"/>
          <w:b w:val="false"/>
          <w:i w:val="false"/>
          <w:color w:val="000000"/>
          <w:sz w:val="28"/>
        </w:rPr>
        <w:t>
      анағұрлым жоғары білікті оператордың басшылығымен ксилоз, ксилит және ксилитан ерітінділерін ион ауыстыру процесін жүргізу;</w:t>
      </w:r>
    </w:p>
    <w:p>
      <w:pPr>
        <w:spacing w:after="0"/>
        <w:ind w:left="0"/>
        <w:jc w:val="both"/>
      </w:pPr>
      <w:r>
        <w:rPr>
          <w:rFonts w:ascii="Times New Roman"/>
          <w:b w:val="false"/>
          <w:i w:val="false"/>
          <w:color w:val="000000"/>
          <w:sz w:val="28"/>
        </w:rPr>
        <w:t>
      анионды және катионды шайырды регенерациялауға арналған химиялық ерітінділерді берілген концентрацияға әзірлеу;</w:t>
      </w:r>
    </w:p>
    <w:p>
      <w:pPr>
        <w:spacing w:after="0"/>
        <w:ind w:left="0"/>
        <w:jc w:val="both"/>
      </w:pPr>
      <w:r>
        <w:rPr>
          <w:rFonts w:ascii="Times New Roman"/>
          <w:b w:val="false"/>
          <w:i w:val="false"/>
          <w:color w:val="000000"/>
          <w:sz w:val="28"/>
        </w:rPr>
        <w:t>
      ион ауыстыру сүзгі батареяларын циклға дайындау және олардың жұмысын қадағалау;</w:t>
      </w:r>
    </w:p>
    <w:p>
      <w:pPr>
        <w:spacing w:after="0"/>
        <w:ind w:left="0"/>
        <w:jc w:val="both"/>
      </w:pPr>
      <w:r>
        <w:rPr>
          <w:rFonts w:ascii="Times New Roman"/>
          <w:b w:val="false"/>
          <w:i w:val="false"/>
          <w:color w:val="000000"/>
          <w:sz w:val="28"/>
        </w:rPr>
        <w:t>
      ион ауыстыру шайыр сүзгілерінде артезиан суымен қопсыту операцияларын жүргізу;</w:t>
      </w:r>
    </w:p>
    <w:p>
      <w:pPr>
        <w:spacing w:after="0"/>
        <w:ind w:left="0"/>
        <w:jc w:val="both"/>
      </w:pPr>
      <w:r>
        <w:rPr>
          <w:rFonts w:ascii="Times New Roman"/>
          <w:b w:val="false"/>
          <w:i w:val="false"/>
          <w:color w:val="000000"/>
          <w:sz w:val="28"/>
        </w:rPr>
        <w:t>
      ион ауыстыру шайырын регенерациялау процесін жүргізу;</w:t>
      </w:r>
    </w:p>
    <w:p>
      <w:pPr>
        <w:spacing w:after="0"/>
        <w:ind w:left="0"/>
        <w:jc w:val="both"/>
      </w:pPr>
      <w:r>
        <w:rPr>
          <w:rFonts w:ascii="Times New Roman"/>
          <w:b w:val="false"/>
          <w:i w:val="false"/>
          <w:color w:val="000000"/>
          <w:sz w:val="28"/>
        </w:rPr>
        <w:t>
      сұйықтың көлемін өлшеу, ерітінді қышқылдарын айқындау;</w:t>
      </w:r>
    </w:p>
    <w:p>
      <w:pPr>
        <w:spacing w:after="0"/>
        <w:ind w:left="0"/>
        <w:jc w:val="both"/>
      </w:pPr>
      <w:r>
        <w:rPr>
          <w:rFonts w:ascii="Times New Roman"/>
          <w:b w:val="false"/>
          <w:i w:val="false"/>
          <w:color w:val="000000"/>
          <w:sz w:val="28"/>
        </w:rPr>
        <w:t>
      сынама алу ережесі мен қарапайым талдау жүргізу әдістемесі;</w:t>
      </w:r>
    </w:p>
    <w:p>
      <w:pPr>
        <w:spacing w:after="0"/>
        <w:ind w:left="0"/>
        <w:jc w:val="both"/>
      </w:pPr>
      <w:r>
        <w:rPr>
          <w:rFonts w:ascii="Times New Roman"/>
          <w:b w:val="false"/>
          <w:i w:val="false"/>
          <w:color w:val="000000"/>
          <w:sz w:val="28"/>
        </w:rPr>
        <w:t>
      жабдықтардың жұмысын қадағалау.</w:t>
      </w:r>
    </w:p>
    <w:bookmarkStart w:name="z124" w:id="121"/>
    <w:p>
      <w:pPr>
        <w:spacing w:after="0"/>
        <w:ind w:left="0"/>
        <w:jc w:val="both"/>
      </w:pPr>
      <w:r>
        <w:rPr>
          <w:rFonts w:ascii="Times New Roman"/>
          <w:b w:val="false"/>
          <w:i w:val="false"/>
          <w:color w:val="000000"/>
          <w:sz w:val="28"/>
        </w:rPr>
        <w:t>
      75. Білуге тиіс:</w:t>
      </w:r>
    </w:p>
    <w:bookmarkEnd w:id="121"/>
    <w:p>
      <w:pPr>
        <w:spacing w:after="0"/>
        <w:ind w:left="0"/>
        <w:jc w:val="both"/>
      </w:pPr>
      <w:r>
        <w:rPr>
          <w:rFonts w:ascii="Times New Roman"/>
          <w:b w:val="false"/>
          <w:i w:val="false"/>
          <w:color w:val="000000"/>
          <w:sz w:val="28"/>
        </w:rPr>
        <w:t>
      ион ауыстырудың технологиялық процесі;</w:t>
      </w:r>
    </w:p>
    <w:p>
      <w:pPr>
        <w:spacing w:after="0"/>
        <w:ind w:left="0"/>
        <w:jc w:val="both"/>
      </w:pPr>
      <w:r>
        <w:rPr>
          <w:rFonts w:ascii="Times New Roman"/>
          <w:b w:val="false"/>
          <w:i w:val="false"/>
          <w:color w:val="000000"/>
          <w:sz w:val="28"/>
        </w:rPr>
        <w:t>
      химикаттар мен ерітінділерді жасау режимі мен физикалық-химиялық қасиеті;</w:t>
      </w:r>
    </w:p>
    <w:p>
      <w:pPr>
        <w:spacing w:after="0"/>
        <w:ind w:left="0"/>
        <w:jc w:val="both"/>
      </w:pPr>
      <w:r>
        <w:rPr>
          <w:rFonts w:ascii="Times New Roman"/>
          <w:b w:val="false"/>
          <w:i w:val="false"/>
          <w:color w:val="000000"/>
          <w:sz w:val="28"/>
        </w:rPr>
        <w:t>
      сынама алу ережесі мен талдау жүргізу әдістемесі;</w:t>
      </w:r>
    </w:p>
    <w:p>
      <w:pPr>
        <w:spacing w:after="0"/>
        <w:ind w:left="0"/>
        <w:jc w:val="both"/>
      </w:pPr>
      <w:r>
        <w:rPr>
          <w:rFonts w:ascii="Times New Roman"/>
          <w:b w:val="false"/>
          <w:i w:val="false"/>
          <w:color w:val="000000"/>
          <w:sz w:val="28"/>
        </w:rPr>
        <w:t>
      негізгі жабдықтардың жұмыс істеу принципі.</w:t>
      </w:r>
    </w:p>
    <w:bookmarkStart w:name="z125" w:id="122"/>
    <w:p>
      <w:pPr>
        <w:spacing w:after="0"/>
        <w:ind w:left="0"/>
        <w:jc w:val="left"/>
      </w:pPr>
      <w:r>
        <w:rPr>
          <w:rFonts w:ascii="Times New Roman"/>
          <w:b/>
          <w:i w:val="false"/>
          <w:color w:val="000000"/>
        </w:rPr>
        <w:t xml:space="preserve"> 11-параграф. Ион ауыстыру операторы, 5-разряд</w:t>
      </w:r>
    </w:p>
    <w:bookmarkEnd w:id="122"/>
    <w:bookmarkStart w:name="z126" w:id="123"/>
    <w:p>
      <w:pPr>
        <w:spacing w:after="0"/>
        <w:ind w:left="0"/>
        <w:jc w:val="both"/>
      </w:pPr>
      <w:r>
        <w:rPr>
          <w:rFonts w:ascii="Times New Roman"/>
          <w:b w:val="false"/>
          <w:i w:val="false"/>
          <w:color w:val="000000"/>
          <w:sz w:val="28"/>
        </w:rPr>
        <w:t>
      76. Жұмыс сипаттамасы:</w:t>
      </w:r>
    </w:p>
    <w:bookmarkEnd w:id="123"/>
    <w:p>
      <w:pPr>
        <w:spacing w:after="0"/>
        <w:ind w:left="0"/>
        <w:jc w:val="both"/>
      </w:pPr>
      <w:r>
        <w:rPr>
          <w:rFonts w:ascii="Times New Roman"/>
          <w:b w:val="false"/>
          <w:i w:val="false"/>
          <w:color w:val="000000"/>
          <w:sz w:val="28"/>
        </w:rPr>
        <w:t>
      ксилоз, ксилит және ксилитан ерітінділерін ион ауыстыру процесін жүргізу;</w:t>
      </w:r>
    </w:p>
    <w:p>
      <w:pPr>
        <w:spacing w:after="0"/>
        <w:ind w:left="0"/>
        <w:jc w:val="both"/>
      </w:pPr>
      <w:r>
        <w:rPr>
          <w:rFonts w:ascii="Times New Roman"/>
          <w:b w:val="false"/>
          <w:i w:val="false"/>
          <w:color w:val="000000"/>
          <w:sz w:val="28"/>
        </w:rPr>
        <w:t>
      бөлімше жабдықтары мен коммуникацияларының жарамдылығын және химикаттың болуын тексеру;</w:t>
      </w:r>
    </w:p>
    <w:p>
      <w:pPr>
        <w:spacing w:after="0"/>
        <w:ind w:left="0"/>
        <w:jc w:val="both"/>
      </w:pPr>
      <w:r>
        <w:rPr>
          <w:rFonts w:ascii="Times New Roman"/>
          <w:b w:val="false"/>
          <w:i w:val="false"/>
          <w:color w:val="000000"/>
          <w:sz w:val="28"/>
        </w:rPr>
        <w:t>
      талап етілетін концентрацияда (қышқыл, кальцийленген сода және ащы натр) химикат ерітінділерін жасауға арналған компоненттердің қажетті мөлшерін есептеу;</w:t>
      </w:r>
    </w:p>
    <w:p>
      <w:pPr>
        <w:spacing w:after="0"/>
        <w:ind w:left="0"/>
        <w:jc w:val="both"/>
      </w:pPr>
      <w:r>
        <w:rPr>
          <w:rFonts w:ascii="Times New Roman"/>
          <w:b w:val="false"/>
          <w:i w:val="false"/>
          <w:color w:val="000000"/>
          <w:sz w:val="28"/>
        </w:rPr>
        <w:t>
      тазалау кезінде ерітінді қышқылдығын айқындау;</w:t>
      </w:r>
    </w:p>
    <w:p>
      <w:pPr>
        <w:spacing w:after="0"/>
        <w:ind w:left="0"/>
        <w:jc w:val="both"/>
      </w:pPr>
      <w:r>
        <w:rPr>
          <w:rFonts w:ascii="Times New Roman"/>
          <w:b w:val="false"/>
          <w:i w:val="false"/>
          <w:color w:val="000000"/>
          <w:sz w:val="28"/>
        </w:rPr>
        <w:t>
      ион ауыстыру сүзгілерін батареяларының циклға дайындығын тексеру;</w:t>
      </w:r>
    </w:p>
    <w:p>
      <w:pPr>
        <w:spacing w:after="0"/>
        <w:ind w:left="0"/>
        <w:jc w:val="both"/>
      </w:pPr>
      <w:r>
        <w:rPr>
          <w:rFonts w:ascii="Times New Roman"/>
          <w:b w:val="false"/>
          <w:i w:val="false"/>
          <w:color w:val="000000"/>
          <w:sz w:val="28"/>
        </w:rPr>
        <w:t>
      шайырды дайындау және ион ауыстыру батареяларына салу;</w:t>
      </w:r>
    </w:p>
    <w:p>
      <w:pPr>
        <w:spacing w:after="0"/>
        <w:ind w:left="0"/>
        <w:jc w:val="both"/>
      </w:pPr>
      <w:r>
        <w:rPr>
          <w:rFonts w:ascii="Times New Roman"/>
          <w:b w:val="false"/>
          <w:i w:val="false"/>
          <w:color w:val="000000"/>
          <w:sz w:val="28"/>
        </w:rPr>
        <w:t>
      бөлімшеге ксилозды, ксилитті, ксилитанды үш ағынмен бір уақытта немесе түрлі комбинацияларда түсетін тазаланған ерітінділерді жіберу жылдамдығын реттеу;</w:t>
      </w:r>
    </w:p>
    <w:p>
      <w:pPr>
        <w:spacing w:after="0"/>
        <w:ind w:left="0"/>
        <w:jc w:val="both"/>
      </w:pPr>
      <w:r>
        <w:rPr>
          <w:rFonts w:ascii="Times New Roman"/>
          <w:b w:val="false"/>
          <w:i w:val="false"/>
          <w:color w:val="000000"/>
          <w:sz w:val="28"/>
        </w:rPr>
        <w:t>
      анионды және катионды шайырды регенерациялау процесінде химикаттарды мөлшерлеу және жіберу жылдамдығын реттеу;</w:t>
      </w:r>
    </w:p>
    <w:p>
      <w:pPr>
        <w:spacing w:after="0"/>
        <w:ind w:left="0"/>
        <w:jc w:val="both"/>
      </w:pPr>
      <w:r>
        <w:rPr>
          <w:rFonts w:ascii="Times New Roman"/>
          <w:b w:val="false"/>
          <w:i w:val="false"/>
          <w:color w:val="000000"/>
          <w:sz w:val="28"/>
        </w:rPr>
        <w:t>
      регенирлеуші ерітіндісінен шайырды шаю және келесі циклға дайындау;</w:t>
      </w:r>
    </w:p>
    <w:p>
      <w:pPr>
        <w:spacing w:after="0"/>
        <w:ind w:left="0"/>
        <w:jc w:val="both"/>
      </w:pPr>
      <w:r>
        <w:rPr>
          <w:rFonts w:ascii="Times New Roman"/>
          <w:b w:val="false"/>
          <w:i w:val="false"/>
          <w:color w:val="000000"/>
          <w:sz w:val="28"/>
        </w:rPr>
        <w:t>
      негізгі және қосалқы жабдықтарға қызмет көрсету;</w:t>
      </w:r>
    </w:p>
    <w:p>
      <w:pPr>
        <w:spacing w:after="0"/>
        <w:ind w:left="0"/>
        <w:jc w:val="both"/>
      </w:pPr>
      <w:r>
        <w:rPr>
          <w:rFonts w:ascii="Times New Roman"/>
          <w:b w:val="false"/>
          <w:i w:val="false"/>
          <w:color w:val="000000"/>
          <w:sz w:val="28"/>
        </w:rPr>
        <w:t>
      жабдықтың жұмысындағы ақаулықтарды анықтау және жою;</w:t>
      </w:r>
    </w:p>
    <w:p>
      <w:pPr>
        <w:spacing w:after="0"/>
        <w:ind w:left="0"/>
        <w:jc w:val="both"/>
      </w:pPr>
      <w:r>
        <w:rPr>
          <w:rFonts w:ascii="Times New Roman"/>
          <w:b w:val="false"/>
          <w:i w:val="false"/>
          <w:color w:val="000000"/>
          <w:sz w:val="28"/>
        </w:rPr>
        <w:t>
      ерітінділердің қышқылдығын және құрғақ заттарды талдауды жүргізу;</w:t>
      </w:r>
    </w:p>
    <w:p>
      <w:pPr>
        <w:spacing w:after="0"/>
        <w:ind w:left="0"/>
        <w:jc w:val="both"/>
      </w:pPr>
      <w:r>
        <w:rPr>
          <w:rFonts w:ascii="Times New Roman"/>
          <w:b w:val="false"/>
          <w:i w:val="false"/>
          <w:color w:val="000000"/>
          <w:sz w:val="28"/>
        </w:rPr>
        <w:t>
      журналға жазба жүргізу;</w:t>
      </w:r>
    </w:p>
    <w:p>
      <w:pPr>
        <w:spacing w:after="0"/>
        <w:ind w:left="0"/>
        <w:jc w:val="both"/>
      </w:pPr>
      <w:r>
        <w:rPr>
          <w:rFonts w:ascii="Times New Roman"/>
          <w:b w:val="false"/>
          <w:i w:val="false"/>
          <w:color w:val="000000"/>
          <w:sz w:val="28"/>
        </w:rPr>
        <w:t>
      төмендеу білікті операторларды басқару.</w:t>
      </w:r>
    </w:p>
    <w:bookmarkStart w:name="z127" w:id="124"/>
    <w:p>
      <w:pPr>
        <w:spacing w:after="0"/>
        <w:ind w:left="0"/>
        <w:jc w:val="both"/>
      </w:pPr>
      <w:r>
        <w:rPr>
          <w:rFonts w:ascii="Times New Roman"/>
          <w:b w:val="false"/>
          <w:i w:val="false"/>
          <w:color w:val="000000"/>
          <w:sz w:val="28"/>
        </w:rPr>
        <w:t>
      77. Білуге тиіс:</w:t>
      </w:r>
    </w:p>
    <w:bookmarkEnd w:id="124"/>
    <w:p>
      <w:pPr>
        <w:spacing w:after="0"/>
        <w:ind w:left="0"/>
        <w:jc w:val="both"/>
      </w:pPr>
      <w:r>
        <w:rPr>
          <w:rFonts w:ascii="Times New Roman"/>
          <w:b w:val="false"/>
          <w:i w:val="false"/>
          <w:color w:val="000000"/>
          <w:sz w:val="28"/>
        </w:rPr>
        <w:t>
      ион ауыстыру бөлімшесінің технологиялық схемасы;</w:t>
      </w:r>
    </w:p>
    <w:p>
      <w:pPr>
        <w:spacing w:after="0"/>
        <w:ind w:left="0"/>
        <w:jc w:val="both"/>
      </w:pPr>
      <w:r>
        <w:rPr>
          <w:rFonts w:ascii="Times New Roman"/>
          <w:b w:val="false"/>
          <w:i w:val="false"/>
          <w:color w:val="000000"/>
          <w:sz w:val="28"/>
        </w:rPr>
        <w:t>
      негізгі және қосалқы бөлімше құрылғысы;</w:t>
      </w:r>
    </w:p>
    <w:p>
      <w:pPr>
        <w:spacing w:after="0"/>
        <w:ind w:left="0"/>
        <w:jc w:val="both"/>
      </w:pPr>
      <w:r>
        <w:rPr>
          <w:rFonts w:ascii="Times New Roman"/>
          <w:b w:val="false"/>
          <w:i w:val="false"/>
          <w:color w:val="000000"/>
          <w:sz w:val="28"/>
        </w:rPr>
        <w:t>
      гидролизаттардың, ксилит және ксилитан ерітінділерінің физикалық-химиялық қасиеттері;</w:t>
      </w:r>
    </w:p>
    <w:p>
      <w:pPr>
        <w:spacing w:after="0"/>
        <w:ind w:left="0"/>
        <w:jc w:val="both"/>
      </w:pPr>
      <w:r>
        <w:rPr>
          <w:rFonts w:ascii="Times New Roman"/>
          <w:b w:val="false"/>
          <w:i w:val="false"/>
          <w:color w:val="000000"/>
          <w:sz w:val="28"/>
        </w:rPr>
        <w:t>
      құрғақ заттардың қышқылдығын және құрамын тексеру әдістемесі.</w:t>
      </w:r>
    </w:p>
    <w:bookmarkStart w:name="z128" w:id="125"/>
    <w:p>
      <w:pPr>
        <w:spacing w:after="0"/>
        <w:ind w:left="0"/>
        <w:jc w:val="left"/>
      </w:pPr>
      <w:r>
        <w:rPr>
          <w:rFonts w:ascii="Times New Roman"/>
          <w:b/>
          <w:i w:val="false"/>
          <w:color w:val="000000"/>
        </w:rPr>
        <w:t xml:space="preserve"> 12-параграф. Катализатор құюшы, 3-разряд</w:t>
      </w:r>
    </w:p>
    <w:bookmarkEnd w:id="125"/>
    <w:bookmarkStart w:name="z129" w:id="126"/>
    <w:p>
      <w:pPr>
        <w:spacing w:after="0"/>
        <w:ind w:left="0"/>
        <w:jc w:val="both"/>
      </w:pPr>
      <w:r>
        <w:rPr>
          <w:rFonts w:ascii="Times New Roman"/>
          <w:b w:val="false"/>
          <w:i w:val="false"/>
          <w:color w:val="000000"/>
          <w:sz w:val="28"/>
        </w:rPr>
        <w:t>
      78. Жұмыс сипаттамасы:</w:t>
      </w:r>
    </w:p>
    <w:bookmarkEnd w:id="126"/>
    <w:p>
      <w:pPr>
        <w:spacing w:after="0"/>
        <w:ind w:left="0"/>
        <w:jc w:val="both"/>
      </w:pPr>
      <w:r>
        <w:rPr>
          <w:rFonts w:ascii="Times New Roman"/>
          <w:b w:val="false"/>
          <w:i w:val="false"/>
          <w:color w:val="000000"/>
          <w:sz w:val="28"/>
        </w:rPr>
        <w:t>
      анағұрлым жоғары білікті құюшының басшылығымен электр балқыту пештерінде технологиялық процесті жүргізу;</w:t>
      </w:r>
    </w:p>
    <w:p>
      <w:pPr>
        <w:spacing w:after="0"/>
        <w:ind w:left="0"/>
        <w:jc w:val="both"/>
      </w:pPr>
      <w:r>
        <w:rPr>
          <w:rFonts w:ascii="Times New Roman"/>
          <w:b w:val="false"/>
          <w:i w:val="false"/>
          <w:color w:val="000000"/>
          <w:sz w:val="28"/>
        </w:rPr>
        <w:t>
      балқытуға арналған алюминий, никель және хромды дайындау;</w:t>
      </w:r>
    </w:p>
    <w:p>
      <w:pPr>
        <w:spacing w:after="0"/>
        <w:ind w:left="0"/>
        <w:jc w:val="both"/>
      </w:pPr>
      <w:r>
        <w:rPr>
          <w:rFonts w:ascii="Times New Roman"/>
          <w:b w:val="false"/>
          <w:i w:val="false"/>
          <w:color w:val="000000"/>
          <w:sz w:val="28"/>
        </w:rPr>
        <w:t>
      тиісті мөлшерлемеде графит тиглдарды салу;</w:t>
      </w:r>
    </w:p>
    <w:p>
      <w:pPr>
        <w:spacing w:after="0"/>
        <w:ind w:left="0"/>
        <w:jc w:val="both"/>
      </w:pPr>
      <w:r>
        <w:rPr>
          <w:rFonts w:ascii="Times New Roman"/>
          <w:b w:val="false"/>
          <w:i w:val="false"/>
          <w:color w:val="000000"/>
          <w:sz w:val="28"/>
        </w:rPr>
        <w:t>
      металды талап етілетін температурада қыздыру, алынған қорытпаны қалыптарға құю;</w:t>
      </w:r>
    </w:p>
    <w:p>
      <w:pPr>
        <w:spacing w:after="0"/>
        <w:ind w:left="0"/>
        <w:jc w:val="both"/>
      </w:pPr>
      <w:r>
        <w:rPr>
          <w:rFonts w:ascii="Times New Roman"/>
          <w:b w:val="false"/>
          <w:i w:val="false"/>
          <w:color w:val="000000"/>
          <w:sz w:val="28"/>
        </w:rPr>
        <w:t>
      электр пештерді, уатқыштар мен басқа да жабдықтарға қызмет көрсету.</w:t>
      </w:r>
    </w:p>
    <w:bookmarkStart w:name="z130" w:id="127"/>
    <w:p>
      <w:pPr>
        <w:spacing w:after="0"/>
        <w:ind w:left="0"/>
        <w:jc w:val="both"/>
      </w:pPr>
      <w:r>
        <w:rPr>
          <w:rFonts w:ascii="Times New Roman"/>
          <w:b w:val="false"/>
          <w:i w:val="false"/>
          <w:color w:val="000000"/>
          <w:sz w:val="28"/>
        </w:rPr>
        <w:t>
      79. Білуге тиіс:</w:t>
      </w:r>
    </w:p>
    <w:bookmarkEnd w:id="127"/>
    <w:p>
      <w:pPr>
        <w:spacing w:after="0"/>
        <w:ind w:left="0"/>
        <w:jc w:val="both"/>
      </w:pPr>
      <w:r>
        <w:rPr>
          <w:rFonts w:ascii="Times New Roman"/>
          <w:b w:val="false"/>
          <w:i w:val="false"/>
          <w:color w:val="000000"/>
          <w:sz w:val="28"/>
        </w:rPr>
        <w:t>
      қоспа жасаудың және катализатор қорытпасын өндірудің технологиялық режимі;</w:t>
      </w:r>
    </w:p>
    <w:p>
      <w:pPr>
        <w:spacing w:after="0"/>
        <w:ind w:left="0"/>
        <w:jc w:val="both"/>
      </w:pPr>
      <w:r>
        <w:rPr>
          <w:rFonts w:ascii="Times New Roman"/>
          <w:b w:val="false"/>
          <w:i w:val="false"/>
          <w:color w:val="000000"/>
          <w:sz w:val="28"/>
        </w:rPr>
        <w:t>
      қызмет көрсететін жабдықтардың жұмыс принципі;</w:t>
      </w:r>
    </w:p>
    <w:p>
      <w:pPr>
        <w:spacing w:after="0"/>
        <w:ind w:left="0"/>
        <w:jc w:val="both"/>
      </w:pPr>
      <w:r>
        <w:rPr>
          <w:rFonts w:ascii="Times New Roman"/>
          <w:b w:val="false"/>
          <w:i w:val="false"/>
          <w:color w:val="000000"/>
          <w:sz w:val="28"/>
        </w:rPr>
        <w:t>
      катализаторлардың және оның құрамдас бөліктерінің физикалық-химиялық қасиеттері.</w:t>
      </w:r>
    </w:p>
    <w:bookmarkStart w:name="z131" w:id="128"/>
    <w:p>
      <w:pPr>
        <w:spacing w:after="0"/>
        <w:ind w:left="0"/>
        <w:jc w:val="left"/>
      </w:pPr>
      <w:r>
        <w:rPr>
          <w:rFonts w:ascii="Times New Roman"/>
          <w:b/>
          <w:i w:val="false"/>
          <w:color w:val="000000"/>
        </w:rPr>
        <w:t xml:space="preserve"> 13-параграф. Катализатор құюшы, 4-разряд</w:t>
      </w:r>
    </w:p>
    <w:bookmarkEnd w:id="128"/>
    <w:bookmarkStart w:name="z132" w:id="129"/>
    <w:p>
      <w:pPr>
        <w:spacing w:after="0"/>
        <w:ind w:left="0"/>
        <w:jc w:val="both"/>
      </w:pPr>
      <w:r>
        <w:rPr>
          <w:rFonts w:ascii="Times New Roman"/>
          <w:b w:val="false"/>
          <w:i w:val="false"/>
          <w:color w:val="000000"/>
          <w:sz w:val="28"/>
        </w:rPr>
        <w:t>
      80. Жұмыс сипаттамасы:</w:t>
      </w:r>
    </w:p>
    <w:bookmarkEnd w:id="129"/>
    <w:p>
      <w:pPr>
        <w:spacing w:after="0"/>
        <w:ind w:left="0"/>
        <w:jc w:val="both"/>
      </w:pPr>
      <w:r>
        <w:rPr>
          <w:rFonts w:ascii="Times New Roman"/>
          <w:b w:val="false"/>
          <w:i w:val="false"/>
          <w:color w:val="000000"/>
          <w:sz w:val="28"/>
        </w:rPr>
        <w:t>
      катализатор қорыту электр пештерінде технологиялық процесті жүргізу;</w:t>
      </w:r>
    </w:p>
    <w:p>
      <w:pPr>
        <w:spacing w:after="0"/>
        <w:ind w:left="0"/>
        <w:jc w:val="both"/>
      </w:pPr>
      <w:r>
        <w:rPr>
          <w:rFonts w:ascii="Times New Roman"/>
          <w:b w:val="false"/>
          <w:i w:val="false"/>
          <w:color w:val="000000"/>
          <w:sz w:val="28"/>
        </w:rPr>
        <w:t>
      бақылау-өлшеу аспаптарының көрсеткіштері бойынша процесс параметрлерін бақылау және реттеу;</w:t>
      </w:r>
    </w:p>
    <w:p>
      <w:pPr>
        <w:spacing w:after="0"/>
        <w:ind w:left="0"/>
        <w:jc w:val="both"/>
      </w:pPr>
      <w:r>
        <w:rPr>
          <w:rFonts w:ascii="Times New Roman"/>
          <w:b w:val="false"/>
          <w:i w:val="false"/>
          <w:color w:val="000000"/>
          <w:sz w:val="28"/>
        </w:rPr>
        <w:t>
      негізгі және қосалқы жабдықтарға қызмет көрсету;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жабдықтардың жұмысындағы ақаулықтарды анықтау және жою;</w:t>
      </w:r>
    </w:p>
    <w:p>
      <w:pPr>
        <w:spacing w:after="0"/>
        <w:ind w:left="0"/>
        <w:jc w:val="both"/>
      </w:pPr>
      <w:r>
        <w:rPr>
          <w:rFonts w:ascii="Times New Roman"/>
          <w:b w:val="false"/>
          <w:i w:val="false"/>
          <w:color w:val="000000"/>
          <w:sz w:val="28"/>
        </w:rPr>
        <w:t>
      төмендеу білікті құюшыларды басқару.</w:t>
      </w:r>
    </w:p>
    <w:bookmarkStart w:name="z133" w:id="130"/>
    <w:p>
      <w:pPr>
        <w:spacing w:after="0"/>
        <w:ind w:left="0"/>
        <w:jc w:val="both"/>
      </w:pPr>
      <w:r>
        <w:rPr>
          <w:rFonts w:ascii="Times New Roman"/>
          <w:b w:val="false"/>
          <w:i w:val="false"/>
          <w:color w:val="000000"/>
          <w:sz w:val="28"/>
        </w:rPr>
        <w:t>
      81. Білуге тиіс:</w:t>
      </w:r>
    </w:p>
    <w:bookmarkEnd w:id="130"/>
    <w:p>
      <w:pPr>
        <w:spacing w:after="0"/>
        <w:ind w:left="0"/>
        <w:jc w:val="both"/>
      </w:pPr>
      <w:r>
        <w:rPr>
          <w:rFonts w:ascii="Times New Roman"/>
          <w:b w:val="false"/>
          <w:i w:val="false"/>
          <w:color w:val="000000"/>
          <w:sz w:val="28"/>
        </w:rPr>
        <w:t>
      қоспа жасау және катализатор қоспасын өндірудің технологиялық процесі;</w:t>
      </w:r>
    </w:p>
    <w:p>
      <w:pPr>
        <w:spacing w:after="0"/>
        <w:ind w:left="0"/>
        <w:jc w:val="both"/>
      </w:pPr>
      <w:r>
        <w:rPr>
          <w:rFonts w:ascii="Times New Roman"/>
          <w:b w:val="false"/>
          <w:i w:val="false"/>
          <w:color w:val="000000"/>
          <w:sz w:val="28"/>
        </w:rPr>
        <w:t>
      қызмет көрсететін жабдықтың құрылымы және жұмыс принципі, оны пайдалану ережесі.</w:t>
      </w:r>
    </w:p>
    <w:bookmarkStart w:name="z134" w:id="131"/>
    <w:p>
      <w:pPr>
        <w:spacing w:after="0"/>
        <w:ind w:left="0"/>
        <w:jc w:val="left"/>
      </w:pPr>
      <w:r>
        <w:rPr>
          <w:rFonts w:ascii="Times New Roman"/>
          <w:b/>
          <w:i w:val="false"/>
          <w:color w:val="000000"/>
        </w:rPr>
        <w:t xml:space="preserve"> 14-параграф. Көмірді термиялық жандандыру аппаратшысы, 3-разряд</w:t>
      </w:r>
    </w:p>
    <w:bookmarkEnd w:id="131"/>
    <w:bookmarkStart w:name="z135" w:id="132"/>
    <w:p>
      <w:pPr>
        <w:spacing w:after="0"/>
        <w:ind w:left="0"/>
        <w:jc w:val="both"/>
      </w:pPr>
      <w:r>
        <w:rPr>
          <w:rFonts w:ascii="Times New Roman"/>
          <w:b w:val="false"/>
          <w:i w:val="false"/>
          <w:color w:val="000000"/>
          <w:sz w:val="28"/>
        </w:rPr>
        <w:t>
      82. Жұмыс сипаттамасы:</w:t>
      </w:r>
    </w:p>
    <w:bookmarkEnd w:id="132"/>
    <w:p>
      <w:pPr>
        <w:spacing w:after="0"/>
        <w:ind w:left="0"/>
        <w:jc w:val="both"/>
      </w:pPr>
      <w:r>
        <w:rPr>
          <w:rFonts w:ascii="Times New Roman"/>
          <w:b w:val="false"/>
          <w:i w:val="false"/>
          <w:color w:val="000000"/>
          <w:sz w:val="28"/>
        </w:rPr>
        <w:t>
      анағұрлым білікті аппаратшының басқаруымен жандандыратын агентпен көмірді жандандырудың технологиялық процесін жүргізу;</w:t>
      </w:r>
    </w:p>
    <w:p>
      <w:pPr>
        <w:spacing w:after="0"/>
        <w:ind w:left="0"/>
        <w:jc w:val="both"/>
      </w:pPr>
      <w:r>
        <w:rPr>
          <w:rFonts w:ascii="Times New Roman"/>
          <w:b w:val="false"/>
          <w:i w:val="false"/>
          <w:color w:val="000000"/>
          <w:sz w:val="28"/>
        </w:rPr>
        <w:t>
      пеш жұмысын көзбен және бақылау-өлшеу аспаптарының көрсеткіштері бойынша қадағалау;</w:t>
      </w:r>
    </w:p>
    <w:p>
      <w:pPr>
        <w:spacing w:after="0"/>
        <w:ind w:left="0"/>
        <w:jc w:val="both"/>
      </w:pPr>
      <w:r>
        <w:rPr>
          <w:rFonts w:ascii="Times New Roman"/>
          <w:b w:val="false"/>
          <w:i w:val="false"/>
          <w:color w:val="000000"/>
          <w:sz w:val="28"/>
        </w:rPr>
        <w:t>
      зертханалық талдау үшін жандандырылған көмірден сынама алу;</w:t>
      </w:r>
    </w:p>
    <w:p>
      <w:pPr>
        <w:spacing w:after="0"/>
        <w:ind w:left="0"/>
        <w:jc w:val="both"/>
      </w:pPr>
      <w:r>
        <w:rPr>
          <w:rFonts w:ascii="Times New Roman"/>
          <w:b w:val="false"/>
          <w:i w:val="false"/>
          <w:color w:val="000000"/>
          <w:sz w:val="28"/>
        </w:rPr>
        <w:t>
      жабдық жұмысындағы ақаулықтардың алдын алу.</w:t>
      </w:r>
    </w:p>
    <w:bookmarkStart w:name="z136" w:id="133"/>
    <w:p>
      <w:pPr>
        <w:spacing w:after="0"/>
        <w:ind w:left="0"/>
        <w:jc w:val="both"/>
      </w:pPr>
      <w:r>
        <w:rPr>
          <w:rFonts w:ascii="Times New Roman"/>
          <w:b w:val="false"/>
          <w:i w:val="false"/>
          <w:color w:val="000000"/>
          <w:sz w:val="28"/>
        </w:rPr>
        <w:t>
      83. Білуге тиіс:</w:t>
      </w:r>
    </w:p>
    <w:bookmarkEnd w:id="133"/>
    <w:p>
      <w:pPr>
        <w:spacing w:after="0"/>
        <w:ind w:left="0"/>
        <w:jc w:val="both"/>
      </w:pPr>
      <w:r>
        <w:rPr>
          <w:rFonts w:ascii="Times New Roman"/>
          <w:b w:val="false"/>
          <w:i w:val="false"/>
          <w:color w:val="000000"/>
          <w:sz w:val="28"/>
        </w:rPr>
        <w:t>
      өнім өндірудің технологиялық процесін;</w:t>
      </w:r>
    </w:p>
    <w:p>
      <w:pPr>
        <w:spacing w:after="0"/>
        <w:ind w:left="0"/>
        <w:jc w:val="both"/>
      </w:pPr>
      <w:r>
        <w:rPr>
          <w:rFonts w:ascii="Times New Roman"/>
          <w:b w:val="false"/>
          <w:i w:val="false"/>
          <w:color w:val="000000"/>
          <w:sz w:val="28"/>
        </w:rPr>
        <w:t>
      негізгі және қосалқы жабдықтардың, бақылау-өлшеу аспаптарының жұмыс принципі;</w:t>
      </w:r>
    </w:p>
    <w:p>
      <w:pPr>
        <w:spacing w:after="0"/>
        <w:ind w:left="0"/>
        <w:jc w:val="both"/>
      </w:pPr>
      <w:r>
        <w:rPr>
          <w:rFonts w:ascii="Times New Roman"/>
          <w:b w:val="false"/>
          <w:i w:val="false"/>
          <w:color w:val="000000"/>
          <w:sz w:val="28"/>
        </w:rPr>
        <w:t>
      жартылай өнімнің, өнімнің, отынның, майлайтын және басқа да қосалқы материалдардың арматурасы, коммуникация схемасы, физикалық-химиялық қасиеті.</w:t>
      </w:r>
    </w:p>
    <w:bookmarkStart w:name="z137" w:id="134"/>
    <w:p>
      <w:pPr>
        <w:spacing w:after="0"/>
        <w:ind w:left="0"/>
        <w:jc w:val="left"/>
      </w:pPr>
      <w:r>
        <w:rPr>
          <w:rFonts w:ascii="Times New Roman"/>
          <w:b/>
          <w:i w:val="false"/>
          <w:color w:val="000000"/>
        </w:rPr>
        <w:t xml:space="preserve"> 15-параграф. Көмірді термиялық жандандыру аппаратшысы, 4-разряд</w:t>
      </w:r>
    </w:p>
    <w:bookmarkEnd w:id="134"/>
    <w:bookmarkStart w:name="z138" w:id="135"/>
    <w:p>
      <w:pPr>
        <w:spacing w:after="0"/>
        <w:ind w:left="0"/>
        <w:jc w:val="both"/>
      </w:pPr>
      <w:r>
        <w:rPr>
          <w:rFonts w:ascii="Times New Roman"/>
          <w:b w:val="false"/>
          <w:i w:val="false"/>
          <w:color w:val="000000"/>
          <w:sz w:val="28"/>
        </w:rPr>
        <w:t>
      84. Жұмыс сипаттамасы:</w:t>
      </w:r>
    </w:p>
    <w:bookmarkEnd w:id="135"/>
    <w:p>
      <w:pPr>
        <w:spacing w:after="0"/>
        <w:ind w:left="0"/>
        <w:jc w:val="both"/>
      </w:pPr>
      <w:r>
        <w:rPr>
          <w:rFonts w:ascii="Times New Roman"/>
          <w:b w:val="false"/>
          <w:i w:val="false"/>
          <w:color w:val="000000"/>
          <w:sz w:val="28"/>
        </w:rPr>
        <w:t>
      технологиялық регламентке сәйкес көмірді жандандырудың технологиялық процесін жүргізу;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жандандыру кезінде өнімнің технологиялық регламентінің сақталуын, шығу мен сапасын бақылау;</w:t>
      </w:r>
    </w:p>
    <w:p>
      <w:pPr>
        <w:spacing w:after="0"/>
        <w:ind w:left="0"/>
        <w:jc w:val="both"/>
      </w:pPr>
      <w:r>
        <w:rPr>
          <w:rFonts w:ascii="Times New Roman"/>
          <w:b w:val="false"/>
          <w:i w:val="false"/>
          <w:color w:val="000000"/>
          <w:sz w:val="28"/>
        </w:rPr>
        <w:t>
      журналдағы жазбаны жүргізу;</w:t>
      </w:r>
    </w:p>
    <w:p>
      <w:pPr>
        <w:spacing w:after="0"/>
        <w:ind w:left="0"/>
        <w:jc w:val="both"/>
      </w:pPr>
      <w:r>
        <w:rPr>
          <w:rFonts w:ascii="Times New Roman"/>
          <w:b w:val="false"/>
          <w:i w:val="false"/>
          <w:color w:val="000000"/>
          <w:sz w:val="28"/>
        </w:rPr>
        <w:t>
      зертханалық талдауға жандандырылған көмірдің сынамасын алу;</w:t>
      </w:r>
    </w:p>
    <w:p>
      <w:pPr>
        <w:spacing w:after="0"/>
        <w:ind w:left="0"/>
        <w:jc w:val="both"/>
      </w:pPr>
      <w:r>
        <w:rPr>
          <w:rFonts w:ascii="Times New Roman"/>
          <w:b w:val="false"/>
          <w:i w:val="false"/>
          <w:color w:val="000000"/>
          <w:sz w:val="28"/>
        </w:rPr>
        <w:t>
      технологиялық режим нормаларынан ауытқу себептерінің алдын алу және жою;</w:t>
      </w:r>
    </w:p>
    <w:p>
      <w:pPr>
        <w:spacing w:after="0"/>
        <w:ind w:left="0"/>
        <w:jc w:val="both"/>
      </w:pPr>
      <w:r>
        <w:rPr>
          <w:rFonts w:ascii="Times New Roman"/>
          <w:b w:val="false"/>
          <w:i w:val="false"/>
          <w:color w:val="000000"/>
          <w:sz w:val="28"/>
        </w:rPr>
        <w:t>
      жабдық жұмысындағы ақаулықтарды анықтау және жою;</w:t>
      </w:r>
    </w:p>
    <w:p>
      <w:pPr>
        <w:spacing w:after="0"/>
        <w:ind w:left="0"/>
        <w:jc w:val="both"/>
      </w:pPr>
      <w:r>
        <w:rPr>
          <w:rFonts w:ascii="Times New Roman"/>
          <w:b w:val="false"/>
          <w:i w:val="false"/>
          <w:color w:val="000000"/>
          <w:sz w:val="28"/>
        </w:rPr>
        <w:t>
      жабдықты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 басқару.</w:t>
      </w:r>
    </w:p>
    <w:bookmarkStart w:name="z139" w:id="136"/>
    <w:p>
      <w:pPr>
        <w:spacing w:after="0"/>
        <w:ind w:left="0"/>
        <w:jc w:val="both"/>
      </w:pPr>
      <w:r>
        <w:rPr>
          <w:rFonts w:ascii="Times New Roman"/>
          <w:b w:val="false"/>
          <w:i w:val="false"/>
          <w:color w:val="000000"/>
          <w:sz w:val="28"/>
        </w:rPr>
        <w:t>
      85. Білуге тиіс:</w:t>
      </w:r>
    </w:p>
    <w:bookmarkEnd w:id="136"/>
    <w:p>
      <w:pPr>
        <w:spacing w:after="0"/>
        <w:ind w:left="0"/>
        <w:jc w:val="both"/>
      </w:pPr>
      <w:r>
        <w:rPr>
          <w:rFonts w:ascii="Times New Roman"/>
          <w:b w:val="false"/>
          <w:i w:val="false"/>
          <w:color w:val="000000"/>
          <w:sz w:val="28"/>
        </w:rPr>
        <w:t>
      өнім өндірудің технологиялық процесін;</w:t>
      </w:r>
    </w:p>
    <w:p>
      <w:pPr>
        <w:spacing w:after="0"/>
        <w:ind w:left="0"/>
        <w:jc w:val="both"/>
      </w:pPr>
      <w:r>
        <w:rPr>
          <w:rFonts w:ascii="Times New Roman"/>
          <w:b w:val="false"/>
          <w:i w:val="false"/>
          <w:color w:val="000000"/>
          <w:sz w:val="28"/>
        </w:rPr>
        <w:t>
      негізгі және қосалқы жабдықтардың құрылымы;</w:t>
      </w:r>
    </w:p>
    <w:p>
      <w:pPr>
        <w:spacing w:after="0"/>
        <w:ind w:left="0"/>
        <w:jc w:val="both"/>
      </w:pPr>
      <w:r>
        <w:rPr>
          <w:rFonts w:ascii="Times New Roman"/>
          <w:b w:val="false"/>
          <w:i w:val="false"/>
          <w:color w:val="000000"/>
          <w:sz w:val="28"/>
        </w:rPr>
        <w:t>
      даяр өнімнің техникалық талаптары;</w:t>
      </w:r>
    </w:p>
    <w:p>
      <w:pPr>
        <w:spacing w:after="0"/>
        <w:ind w:left="0"/>
        <w:jc w:val="both"/>
      </w:pPr>
      <w:r>
        <w:rPr>
          <w:rFonts w:ascii="Times New Roman"/>
          <w:b w:val="false"/>
          <w:i w:val="false"/>
          <w:color w:val="000000"/>
          <w:sz w:val="28"/>
        </w:rPr>
        <w:t>
      технологиялық процесті жандандыру процесінің маңызы, технологиялық режимі және қызмет көрсету ережесі;</w:t>
      </w:r>
    </w:p>
    <w:p>
      <w:pPr>
        <w:spacing w:after="0"/>
        <w:ind w:left="0"/>
        <w:jc w:val="both"/>
      </w:pPr>
      <w:r>
        <w:rPr>
          <w:rFonts w:ascii="Times New Roman"/>
          <w:b w:val="false"/>
          <w:i w:val="false"/>
          <w:color w:val="000000"/>
          <w:sz w:val="28"/>
        </w:rPr>
        <w:t>
      сынама алу ережесі мен талдау жүргізу әдістері.</w:t>
      </w:r>
    </w:p>
    <w:bookmarkStart w:name="z140" w:id="137"/>
    <w:p>
      <w:pPr>
        <w:spacing w:after="0"/>
        <w:ind w:left="0"/>
        <w:jc w:val="left"/>
      </w:pPr>
      <w:r>
        <w:rPr>
          <w:rFonts w:ascii="Times New Roman"/>
          <w:b/>
          <w:i w:val="false"/>
          <w:color w:val="000000"/>
        </w:rPr>
        <w:t xml:space="preserve"> 16-параграф. Кристалдау және центрифугалау аппаратшысы, 3-разряд</w:t>
      </w:r>
    </w:p>
    <w:bookmarkEnd w:id="137"/>
    <w:bookmarkStart w:name="z141" w:id="138"/>
    <w:p>
      <w:pPr>
        <w:spacing w:after="0"/>
        <w:ind w:left="0"/>
        <w:jc w:val="both"/>
      </w:pPr>
      <w:r>
        <w:rPr>
          <w:rFonts w:ascii="Times New Roman"/>
          <w:b w:val="false"/>
          <w:i w:val="false"/>
          <w:color w:val="000000"/>
          <w:sz w:val="28"/>
        </w:rPr>
        <w:t>
      86. Жұмыс сипаттамасы:</w:t>
      </w:r>
    </w:p>
    <w:bookmarkEnd w:id="138"/>
    <w:p>
      <w:pPr>
        <w:spacing w:after="0"/>
        <w:ind w:left="0"/>
        <w:jc w:val="both"/>
      </w:pPr>
      <w:r>
        <w:rPr>
          <w:rFonts w:ascii="Times New Roman"/>
          <w:b w:val="false"/>
          <w:i w:val="false"/>
          <w:color w:val="000000"/>
          <w:sz w:val="28"/>
        </w:rPr>
        <w:t>
      анағұрлым жоғары білікті аппаратшының басшылығымен ксилитті кристалдау және центрифугалау технологиялық процесін жүргізу;</w:t>
      </w:r>
    </w:p>
    <w:p>
      <w:pPr>
        <w:spacing w:after="0"/>
        <w:ind w:left="0"/>
        <w:jc w:val="both"/>
      </w:pPr>
      <w:r>
        <w:rPr>
          <w:rFonts w:ascii="Times New Roman"/>
          <w:b w:val="false"/>
          <w:i w:val="false"/>
          <w:color w:val="000000"/>
          <w:sz w:val="28"/>
        </w:rPr>
        <w:t>
      бақылау-өлшеу аспаптарының көрсеткіштері бойынша процесті қадағалау;</w:t>
      </w:r>
    </w:p>
    <w:p>
      <w:pPr>
        <w:spacing w:after="0"/>
        <w:ind w:left="0"/>
        <w:jc w:val="both"/>
      </w:pPr>
      <w:r>
        <w:rPr>
          <w:rFonts w:ascii="Times New Roman"/>
          <w:b w:val="false"/>
          <w:i w:val="false"/>
          <w:color w:val="000000"/>
          <w:sz w:val="28"/>
        </w:rPr>
        <w:t>
      технологиялық режим нормаларынан ауытқу себептерінің алдын алу;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жабдықтар мен коммуникацияларды күрделі емес жөндеуден өткізу.</w:t>
      </w:r>
    </w:p>
    <w:bookmarkStart w:name="z142" w:id="139"/>
    <w:p>
      <w:pPr>
        <w:spacing w:after="0"/>
        <w:ind w:left="0"/>
        <w:jc w:val="both"/>
      </w:pPr>
      <w:r>
        <w:rPr>
          <w:rFonts w:ascii="Times New Roman"/>
          <w:b w:val="false"/>
          <w:i w:val="false"/>
          <w:color w:val="000000"/>
          <w:sz w:val="28"/>
        </w:rPr>
        <w:t>
      87. Білуге тиіс:</w:t>
      </w:r>
    </w:p>
    <w:bookmarkEnd w:id="139"/>
    <w:p>
      <w:pPr>
        <w:spacing w:after="0"/>
        <w:ind w:left="0"/>
        <w:jc w:val="both"/>
      </w:pPr>
      <w:r>
        <w:rPr>
          <w:rFonts w:ascii="Times New Roman"/>
          <w:b w:val="false"/>
          <w:i w:val="false"/>
          <w:color w:val="000000"/>
          <w:sz w:val="28"/>
        </w:rPr>
        <w:t>
      ксилитті кристалдау және центрифугалаудың технологиялық процесі;</w:t>
      </w:r>
    </w:p>
    <w:p>
      <w:pPr>
        <w:spacing w:after="0"/>
        <w:ind w:left="0"/>
        <w:jc w:val="both"/>
      </w:pPr>
      <w:r>
        <w:rPr>
          <w:rFonts w:ascii="Times New Roman"/>
          <w:b w:val="false"/>
          <w:i w:val="false"/>
          <w:color w:val="000000"/>
          <w:sz w:val="28"/>
        </w:rPr>
        <w:t>
      негізгі және қосалқы жабдықтардың жұмыс принципі;</w:t>
      </w:r>
    </w:p>
    <w:p>
      <w:pPr>
        <w:spacing w:after="0"/>
        <w:ind w:left="0"/>
        <w:jc w:val="both"/>
      </w:pPr>
      <w:r>
        <w:rPr>
          <w:rFonts w:ascii="Times New Roman"/>
          <w:b w:val="false"/>
          <w:i w:val="false"/>
          <w:color w:val="000000"/>
          <w:sz w:val="28"/>
        </w:rPr>
        <w:t>
      жартылай өнімнің құрамы мен физикалық-химиялық қасиеті;</w:t>
      </w:r>
    </w:p>
    <w:p>
      <w:pPr>
        <w:spacing w:after="0"/>
        <w:ind w:left="0"/>
        <w:jc w:val="both"/>
      </w:pPr>
      <w:r>
        <w:rPr>
          <w:rFonts w:ascii="Times New Roman"/>
          <w:b w:val="false"/>
          <w:i w:val="false"/>
          <w:color w:val="000000"/>
          <w:sz w:val="28"/>
        </w:rPr>
        <w:t>
      даяр өнімнің техникалық талаптары;</w:t>
      </w:r>
    </w:p>
    <w:p>
      <w:pPr>
        <w:spacing w:after="0"/>
        <w:ind w:left="0"/>
        <w:jc w:val="both"/>
      </w:pPr>
      <w:r>
        <w:rPr>
          <w:rFonts w:ascii="Times New Roman"/>
          <w:b w:val="false"/>
          <w:i w:val="false"/>
          <w:color w:val="000000"/>
          <w:sz w:val="28"/>
        </w:rPr>
        <w:t>
      сынама алу әдістері.</w:t>
      </w:r>
    </w:p>
    <w:bookmarkStart w:name="z143" w:id="140"/>
    <w:p>
      <w:pPr>
        <w:spacing w:after="0"/>
        <w:ind w:left="0"/>
        <w:jc w:val="left"/>
      </w:pPr>
      <w:r>
        <w:rPr>
          <w:rFonts w:ascii="Times New Roman"/>
          <w:b/>
          <w:i w:val="false"/>
          <w:color w:val="000000"/>
        </w:rPr>
        <w:t xml:space="preserve"> 17-параграф. Кристалдау және центрифугалау аппаратшысы, 4-разряд</w:t>
      </w:r>
    </w:p>
    <w:bookmarkEnd w:id="140"/>
    <w:bookmarkStart w:name="z144" w:id="141"/>
    <w:p>
      <w:pPr>
        <w:spacing w:after="0"/>
        <w:ind w:left="0"/>
        <w:jc w:val="both"/>
      </w:pPr>
      <w:r>
        <w:rPr>
          <w:rFonts w:ascii="Times New Roman"/>
          <w:b w:val="false"/>
          <w:i w:val="false"/>
          <w:color w:val="000000"/>
          <w:sz w:val="28"/>
        </w:rPr>
        <w:t>
      88. Жұмыс сипаттамасы:</w:t>
      </w:r>
    </w:p>
    <w:bookmarkEnd w:id="141"/>
    <w:p>
      <w:pPr>
        <w:spacing w:after="0"/>
        <w:ind w:left="0"/>
        <w:jc w:val="both"/>
      </w:pPr>
      <w:r>
        <w:rPr>
          <w:rFonts w:ascii="Times New Roman"/>
          <w:b w:val="false"/>
          <w:i w:val="false"/>
          <w:color w:val="000000"/>
          <w:sz w:val="28"/>
        </w:rPr>
        <w:t>
      ксилитті кристалдау және центрифугалау технологиялық процесін жүргізу;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кристалдау және центрифугалау процесінің параметрлерін бақылау және реттеу;</w:t>
      </w:r>
    </w:p>
    <w:p>
      <w:pPr>
        <w:spacing w:after="0"/>
        <w:ind w:left="0"/>
        <w:jc w:val="both"/>
      </w:pPr>
      <w:r>
        <w:rPr>
          <w:rFonts w:ascii="Times New Roman"/>
          <w:b w:val="false"/>
          <w:i w:val="false"/>
          <w:color w:val="000000"/>
          <w:sz w:val="28"/>
        </w:rPr>
        <w:t>
      стандартты өнімнің шығуын қамтамасыз ету;</w:t>
      </w:r>
    </w:p>
    <w:p>
      <w:pPr>
        <w:spacing w:after="0"/>
        <w:ind w:left="0"/>
        <w:jc w:val="both"/>
      </w:pPr>
      <w:r>
        <w:rPr>
          <w:rFonts w:ascii="Times New Roman"/>
          <w:b w:val="false"/>
          <w:i w:val="false"/>
          <w:color w:val="000000"/>
          <w:sz w:val="28"/>
        </w:rPr>
        <w:t>
      негізгі және қосалқы жабдыққа қызмет көрсету;</w:t>
      </w:r>
    </w:p>
    <w:p>
      <w:pPr>
        <w:spacing w:after="0"/>
        <w:ind w:left="0"/>
        <w:jc w:val="both"/>
      </w:pPr>
      <w:r>
        <w:rPr>
          <w:rFonts w:ascii="Times New Roman"/>
          <w:b w:val="false"/>
          <w:i w:val="false"/>
          <w:color w:val="000000"/>
          <w:sz w:val="28"/>
        </w:rPr>
        <w:t>
      жабдықты жөндеуге дайындау, жөндеуден қабылдап алу;</w:t>
      </w:r>
    </w:p>
    <w:p>
      <w:pPr>
        <w:spacing w:after="0"/>
        <w:ind w:left="0"/>
        <w:jc w:val="both"/>
      </w:pPr>
      <w:r>
        <w:rPr>
          <w:rFonts w:ascii="Times New Roman"/>
          <w:b w:val="false"/>
          <w:i w:val="false"/>
          <w:color w:val="000000"/>
          <w:sz w:val="28"/>
        </w:rPr>
        <w:t>
      жабдықтың жұмысындағы ақаулықтардың алдын алу және жою;</w:t>
      </w:r>
    </w:p>
    <w:p>
      <w:pPr>
        <w:spacing w:after="0"/>
        <w:ind w:left="0"/>
        <w:jc w:val="both"/>
      </w:pPr>
      <w:r>
        <w:rPr>
          <w:rFonts w:ascii="Times New Roman"/>
          <w:b w:val="false"/>
          <w:i w:val="false"/>
          <w:color w:val="000000"/>
          <w:sz w:val="28"/>
        </w:rPr>
        <w:t>
      өндірістік журналда жазба жүргізу;</w:t>
      </w:r>
    </w:p>
    <w:p>
      <w:pPr>
        <w:spacing w:after="0"/>
        <w:ind w:left="0"/>
        <w:jc w:val="both"/>
      </w:pPr>
      <w:r>
        <w:rPr>
          <w:rFonts w:ascii="Times New Roman"/>
          <w:b w:val="false"/>
          <w:i w:val="false"/>
          <w:color w:val="000000"/>
          <w:sz w:val="28"/>
        </w:rPr>
        <w:t>
      төменірек білікті аппаратшыны басқару.</w:t>
      </w:r>
    </w:p>
    <w:bookmarkStart w:name="z145" w:id="142"/>
    <w:p>
      <w:pPr>
        <w:spacing w:after="0"/>
        <w:ind w:left="0"/>
        <w:jc w:val="both"/>
      </w:pPr>
      <w:r>
        <w:rPr>
          <w:rFonts w:ascii="Times New Roman"/>
          <w:b w:val="false"/>
          <w:i w:val="false"/>
          <w:color w:val="000000"/>
          <w:sz w:val="28"/>
        </w:rPr>
        <w:t>
      89. Білуге тиіс:</w:t>
      </w:r>
    </w:p>
    <w:bookmarkEnd w:id="142"/>
    <w:p>
      <w:pPr>
        <w:spacing w:after="0"/>
        <w:ind w:left="0"/>
        <w:jc w:val="both"/>
      </w:pPr>
      <w:r>
        <w:rPr>
          <w:rFonts w:ascii="Times New Roman"/>
          <w:b w:val="false"/>
          <w:i w:val="false"/>
          <w:color w:val="000000"/>
          <w:sz w:val="28"/>
        </w:rPr>
        <w:t>
      өндірістің технологиялық схемасы;</w:t>
      </w:r>
    </w:p>
    <w:p>
      <w:pPr>
        <w:spacing w:after="0"/>
        <w:ind w:left="0"/>
        <w:jc w:val="both"/>
      </w:pPr>
      <w:r>
        <w:rPr>
          <w:rFonts w:ascii="Times New Roman"/>
          <w:b w:val="false"/>
          <w:i w:val="false"/>
          <w:color w:val="000000"/>
          <w:sz w:val="28"/>
        </w:rPr>
        <w:t>
      негізгі және қосалқы жабдықтың, сондай-ақ бақылау-өлшеу аспаптарының құрылысы;</w:t>
      </w:r>
    </w:p>
    <w:p>
      <w:pPr>
        <w:spacing w:after="0"/>
        <w:ind w:left="0"/>
        <w:jc w:val="both"/>
      </w:pPr>
      <w:r>
        <w:rPr>
          <w:rFonts w:ascii="Times New Roman"/>
          <w:b w:val="false"/>
          <w:i w:val="false"/>
          <w:color w:val="000000"/>
          <w:sz w:val="28"/>
        </w:rPr>
        <w:t>
      режим бұзудың түрі және оларды жоюдың тәсілдері.</w:t>
      </w:r>
    </w:p>
    <w:bookmarkStart w:name="z146" w:id="143"/>
    <w:p>
      <w:pPr>
        <w:spacing w:after="0"/>
        <w:ind w:left="0"/>
        <w:jc w:val="left"/>
      </w:pPr>
      <w:r>
        <w:rPr>
          <w:rFonts w:ascii="Times New Roman"/>
          <w:b/>
          <w:i w:val="false"/>
          <w:color w:val="000000"/>
        </w:rPr>
        <w:t xml:space="preserve"> 18-параграф. Қышқылдаушы, 3-разряд</w:t>
      </w:r>
    </w:p>
    <w:bookmarkEnd w:id="143"/>
    <w:bookmarkStart w:name="z147" w:id="144"/>
    <w:p>
      <w:pPr>
        <w:spacing w:after="0"/>
        <w:ind w:left="0"/>
        <w:jc w:val="both"/>
      </w:pPr>
      <w:r>
        <w:rPr>
          <w:rFonts w:ascii="Times New Roman"/>
          <w:b w:val="false"/>
          <w:i w:val="false"/>
          <w:color w:val="000000"/>
          <w:sz w:val="28"/>
        </w:rPr>
        <w:t>
      90. Жұмыс сипаттамасы:</w:t>
      </w:r>
    </w:p>
    <w:bookmarkEnd w:id="144"/>
    <w:p>
      <w:pPr>
        <w:spacing w:after="0"/>
        <w:ind w:left="0"/>
        <w:jc w:val="both"/>
      </w:pPr>
      <w:r>
        <w:rPr>
          <w:rFonts w:ascii="Times New Roman"/>
          <w:b w:val="false"/>
          <w:i w:val="false"/>
          <w:color w:val="000000"/>
          <w:sz w:val="28"/>
        </w:rPr>
        <w:t>
      сапасын бақылай отырып, қышқыл станция жинағыштарына сұйық химикаттар қоймасынан күкірт қышқылын қабылдау;</w:t>
      </w:r>
    </w:p>
    <w:p>
      <w:pPr>
        <w:spacing w:after="0"/>
        <w:ind w:left="0"/>
        <w:jc w:val="both"/>
      </w:pPr>
      <w:r>
        <w:rPr>
          <w:rFonts w:ascii="Times New Roman"/>
          <w:b w:val="false"/>
          <w:i w:val="false"/>
          <w:color w:val="000000"/>
          <w:sz w:val="28"/>
        </w:rPr>
        <w:t>
      қышқыл сорғыларға қызмет көрсету, қышқылды өлшегіштерге, гидролизаппарат қоспаларына жіберу жылдамдығын реттеу;</w:t>
      </w:r>
    </w:p>
    <w:p>
      <w:pPr>
        <w:spacing w:after="0"/>
        <w:ind w:left="0"/>
        <w:jc w:val="both"/>
      </w:pPr>
      <w:r>
        <w:rPr>
          <w:rFonts w:ascii="Times New Roman"/>
          <w:b w:val="false"/>
          <w:i w:val="false"/>
          <w:color w:val="000000"/>
          <w:sz w:val="28"/>
        </w:rPr>
        <w:t>
      цех қышқыл коммуникациялар жүйесінде гидролизге қышқыл жіберу схемасын қайта қосу жұмыстарын жүргізу.</w:t>
      </w:r>
    </w:p>
    <w:bookmarkStart w:name="z148" w:id="145"/>
    <w:p>
      <w:pPr>
        <w:spacing w:after="0"/>
        <w:ind w:left="0"/>
        <w:jc w:val="both"/>
      </w:pPr>
      <w:r>
        <w:rPr>
          <w:rFonts w:ascii="Times New Roman"/>
          <w:b w:val="false"/>
          <w:i w:val="false"/>
          <w:color w:val="000000"/>
          <w:sz w:val="28"/>
        </w:rPr>
        <w:t>
      91. Білуге тиіс:</w:t>
      </w:r>
    </w:p>
    <w:bookmarkEnd w:id="145"/>
    <w:p>
      <w:pPr>
        <w:spacing w:after="0"/>
        <w:ind w:left="0"/>
        <w:jc w:val="both"/>
      </w:pPr>
      <w:r>
        <w:rPr>
          <w:rFonts w:ascii="Times New Roman"/>
          <w:b w:val="false"/>
          <w:i w:val="false"/>
          <w:color w:val="000000"/>
          <w:sz w:val="28"/>
        </w:rPr>
        <w:t>
      қышқыл коммуникациялары схемасын және гидролизаппараттарға қышқыл жіберу режимін;</w:t>
      </w:r>
    </w:p>
    <w:p>
      <w:pPr>
        <w:spacing w:after="0"/>
        <w:ind w:left="0"/>
        <w:jc w:val="both"/>
      </w:pPr>
      <w:r>
        <w:rPr>
          <w:rFonts w:ascii="Times New Roman"/>
          <w:b w:val="false"/>
          <w:i w:val="false"/>
          <w:color w:val="000000"/>
          <w:sz w:val="28"/>
        </w:rPr>
        <w:t>
      қышқылдың физикалық-химиялық қасиеттері;</w:t>
      </w:r>
    </w:p>
    <w:p>
      <w:pPr>
        <w:spacing w:after="0"/>
        <w:ind w:left="0"/>
        <w:jc w:val="both"/>
      </w:pPr>
      <w:r>
        <w:rPr>
          <w:rFonts w:ascii="Times New Roman"/>
          <w:b w:val="false"/>
          <w:i w:val="false"/>
          <w:color w:val="000000"/>
          <w:sz w:val="28"/>
        </w:rPr>
        <w:t>
      қышқыл бөлу жабдықтарының қызметі және жұмыс принципі.</w:t>
      </w:r>
    </w:p>
    <w:bookmarkStart w:name="z149" w:id="146"/>
    <w:p>
      <w:pPr>
        <w:spacing w:after="0"/>
        <w:ind w:left="0"/>
        <w:jc w:val="left"/>
      </w:pPr>
      <w:r>
        <w:rPr>
          <w:rFonts w:ascii="Times New Roman"/>
          <w:b/>
          <w:i w:val="false"/>
          <w:color w:val="000000"/>
        </w:rPr>
        <w:t xml:space="preserve"> 19-параграф. Қышқылдаушы, 4-разряд</w:t>
      </w:r>
    </w:p>
    <w:bookmarkEnd w:id="146"/>
    <w:bookmarkStart w:name="z150" w:id="147"/>
    <w:p>
      <w:pPr>
        <w:spacing w:after="0"/>
        <w:ind w:left="0"/>
        <w:jc w:val="both"/>
      </w:pPr>
      <w:r>
        <w:rPr>
          <w:rFonts w:ascii="Times New Roman"/>
          <w:b w:val="false"/>
          <w:i w:val="false"/>
          <w:color w:val="000000"/>
          <w:sz w:val="28"/>
        </w:rPr>
        <w:t>
      92. Жұмыс сипаттамасы:</w:t>
      </w:r>
    </w:p>
    <w:bookmarkEnd w:id="147"/>
    <w:p>
      <w:pPr>
        <w:spacing w:after="0"/>
        <w:ind w:left="0"/>
        <w:jc w:val="both"/>
      </w:pPr>
      <w:r>
        <w:rPr>
          <w:rFonts w:ascii="Times New Roman"/>
          <w:b w:val="false"/>
          <w:i w:val="false"/>
          <w:color w:val="000000"/>
          <w:sz w:val="28"/>
        </w:rPr>
        <w:t>
      жабдықтың жұмысын автоматты түрде реттеуде оның сапасын бақылауды жүзеге асыра отырып қышқыл станция жинағыштарына сұйық химикат қоймасынан күкірт қышқылын қабылдау;</w:t>
      </w:r>
    </w:p>
    <w:p>
      <w:pPr>
        <w:spacing w:after="0"/>
        <w:ind w:left="0"/>
        <w:jc w:val="both"/>
      </w:pPr>
      <w:r>
        <w:rPr>
          <w:rFonts w:ascii="Times New Roman"/>
          <w:b w:val="false"/>
          <w:i w:val="false"/>
          <w:color w:val="000000"/>
          <w:sz w:val="28"/>
        </w:rPr>
        <w:t>
      автоматты құрылғылардың жұмысын бақылау, беретін механизмдерді тексеру және түзету;</w:t>
      </w:r>
    </w:p>
    <w:p>
      <w:pPr>
        <w:spacing w:after="0"/>
        <w:ind w:left="0"/>
        <w:jc w:val="both"/>
      </w:pPr>
      <w:r>
        <w:rPr>
          <w:rFonts w:ascii="Times New Roman"/>
          <w:b w:val="false"/>
          <w:i w:val="false"/>
          <w:color w:val="000000"/>
          <w:sz w:val="28"/>
        </w:rPr>
        <w:t>
      бақылау-өлшеу аспаптардың немесе берілетін гидролизат бойынша экспресс талдаудың көмегімен гидролизаппараттарға мөлшерлеп қышқылдың жіберілуін қадағалау;</w:t>
      </w:r>
    </w:p>
    <w:p>
      <w:pPr>
        <w:spacing w:after="0"/>
        <w:ind w:left="0"/>
        <w:jc w:val="both"/>
      </w:pPr>
      <w:r>
        <w:rPr>
          <w:rFonts w:ascii="Times New Roman"/>
          <w:b w:val="false"/>
          <w:i w:val="false"/>
          <w:color w:val="000000"/>
          <w:sz w:val="28"/>
        </w:rPr>
        <w:t>
      қышқыл сорғы жұмысын реттеу;</w:t>
      </w:r>
    </w:p>
    <w:p>
      <w:pPr>
        <w:spacing w:after="0"/>
        <w:ind w:left="0"/>
        <w:jc w:val="both"/>
      </w:pPr>
      <w:r>
        <w:rPr>
          <w:rFonts w:ascii="Times New Roman"/>
          <w:b w:val="false"/>
          <w:i w:val="false"/>
          <w:color w:val="000000"/>
          <w:sz w:val="28"/>
        </w:rPr>
        <w:t>
      жабдықтар мен коммуникациялардың жұмысындағы технологиялық және механикалық ақаулықтарды анықтау және жою;</w:t>
      </w:r>
    </w:p>
    <w:p>
      <w:pPr>
        <w:spacing w:after="0"/>
        <w:ind w:left="0"/>
        <w:jc w:val="both"/>
      </w:pPr>
      <w:r>
        <w:rPr>
          <w:rFonts w:ascii="Times New Roman"/>
          <w:b w:val="false"/>
          <w:i w:val="false"/>
          <w:color w:val="000000"/>
          <w:sz w:val="28"/>
        </w:rPr>
        <w:t>
      бақылау-өлшеу аспаптарының көрсеткіштері бойынша процес параметрлерінің журналында қышқыл шығымын есептеуді жүргізу.</w:t>
      </w:r>
    </w:p>
    <w:bookmarkStart w:name="z151" w:id="148"/>
    <w:p>
      <w:pPr>
        <w:spacing w:after="0"/>
        <w:ind w:left="0"/>
        <w:jc w:val="both"/>
      </w:pPr>
      <w:r>
        <w:rPr>
          <w:rFonts w:ascii="Times New Roman"/>
          <w:b w:val="false"/>
          <w:i w:val="false"/>
          <w:color w:val="000000"/>
          <w:sz w:val="28"/>
        </w:rPr>
        <w:t>
      93. Білуге тиіс:</w:t>
      </w:r>
    </w:p>
    <w:bookmarkEnd w:id="148"/>
    <w:p>
      <w:pPr>
        <w:spacing w:after="0"/>
        <w:ind w:left="0"/>
        <w:jc w:val="both"/>
      </w:pPr>
      <w:r>
        <w:rPr>
          <w:rFonts w:ascii="Times New Roman"/>
          <w:b w:val="false"/>
          <w:i w:val="false"/>
          <w:color w:val="000000"/>
          <w:sz w:val="28"/>
        </w:rPr>
        <w:t>
      гидролиз бөлу технологиялық схемасы мен режимі;</w:t>
      </w:r>
    </w:p>
    <w:p>
      <w:pPr>
        <w:spacing w:after="0"/>
        <w:ind w:left="0"/>
        <w:jc w:val="both"/>
      </w:pPr>
      <w:r>
        <w:rPr>
          <w:rFonts w:ascii="Times New Roman"/>
          <w:b w:val="false"/>
          <w:i w:val="false"/>
          <w:color w:val="000000"/>
          <w:sz w:val="28"/>
        </w:rPr>
        <w:t>
      шикізат, гидролизаттың физикалық-химиялық қасиеті, жабдықтың құрылымы және қышқыл бөлу коммуникацияларының схемасы;</w:t>
      </w:r>
    </w:p>
    <w:p>
      <w:pPr>
        <w:spacing w:after="0"/>
        <w:ind w:left="0"/>
        <w:jc w:val="both"/>
      </w:pPr>
      <w:r>
        <w:rPr>
          <w:rFonts w:ascii="Times New Roman"/>
          <w:b w:val="false"/>
          <w:i w:val="false"/>
          <w:color w:val="000000"/>
          <w:sz w:val="28"/>
        </w:rPr>
        <w:t>
      берілген режим бойынша қышқыл шығымы нормалары;</w:t>
      </w:r>
    </w:p>
    <w:p>
      <w:pPr>
        <w:spacing w:after="0"/>
        <w:ind w:left="0"/>
        <w:jc w:val="both"/>
      </w:pPr>
      <w:r>
        <w:rPr>
          <w:rFonts w:ascii="Times New Roman"/>
          <w:b w:val="false"/>
          <w:i w:val="false"/>
          <w:color w:val="000000"/>
          <w:sz w:val="28"/>
        </w:rPr>
        <w:t>
      қышқылдың гидролизаппараттарға жіберілуін автоматты реттеу схемасы, пісіру кемшіліктері түрлері, олардың себептері, олардың алдын алу және жою шаралары.</w:t>
      </w:r>
    </w:p>
    <w:bookmarkStart w:name="z152" w:id="149"/>
    <w:p>
      <w:pPr>
        <w:spacing w:after="0"/>
        <w:ind w:left="0"/>
        <w:jc w:val="left"/>
      </w:pPr>
      <w:r>
        <w:rPr>
          <w:rFonts w:ascii="Times New Roman"/>
          <w:b/>
          <w:i w:val="false"/>
          <w:color w:val="000000"/>
        </w:rPr>
        <w:t xml:space="preserve"> 20-параграф. Лигнин және целлолигнинді кептіру және карбонизациялау аппаратшысы, 4-разряд</w:t>
      </w:r>
    </w:p>
    <w:bookmarkEnd w:id="149"/>
    <w:bookmarkStart w:name="z153" w:id="150"/>
    <w:p>
      <w:pPr>
        <w:spacing w:after="0"/>
        <w:ind w:left="0"/>
        <w:jc w:val="both"/>
      </w:pPr>
      <w:r>
        <w:rPr>
          <w:rFonts w:ascii="Times New Roman"/>
          <w:b w:val="false"/>
          <w:i w:val="false"/>
          <w:color w:val="000000"/>
          <w:sz w:val="28"/>
        </w:rPr>
        <w:t>
      94. Жұмыс сипаттамасы:</w:t>
      </w:r>
    </w:p>
    <w:bookmarkEnd w:id="150"/>
    <w:p>
      <w:pPr>
        <w:spacing w:after="0"/>
        <w:ind w:left="0"/>
        <w:jc w:val="both"/>
      </w:pPr>
      <w:r>
        <w:rPr>
          <w:rFonts w:ascii="Times New Roman"/>
          <w:b w:val="false"/>
          <w:i w:val="false"/>
          <w:color w:val="000000"/>
          <w:sz w:val="28"/>
        </w:rPr>
        <w:t>
      анағұрлым жоғары білікті аппаратшының басшылығымен лигнин және целлолигнинді газ тәрізді жылытқыштармен карбонизациялау және кептірудің технологиялық процесін жүргізу;</w:t>
      </w:r>
    </w:p>
    <w:p>
      <w:pPr>
        <w:spacing w:after="0"/>
        <w:ind w:left="0"/>
        <w:jc w:val="both"/>
      </w:pPr>
      <w:r>
        <w:rPr>
          <w:rFonts w:ascii="Times New Roman"/>
          <w:b w:val="false"/>
          <w:i w:val="false"/>
          <w:color w:val="000000"/>
          <w:sz w:val="28"/>
        </w:rPr>
        <w:t>
      лигнин және целлолигнин түйіршектерін пештерге жіберу;</w:t>
      </w:r>
    </w:p>
    <w:p>
      <w:pPr>
        <w:spacing w:after="0"/>
        <w:ind w:left="0"/>
        <w:jc w:val="both"/>
      </w:pPr>
      <w:r>
        <w:rPr>
          <w:rFonts w:ascii="Times New Roman"/>
          <w:b w:val="false"/>
          <w:i w:val="false"/>
          <w:color w:val="000000"/>
          <w:sz w:val="28"/>
        </w:rPr>
        <w:t>
      белгіленген температуралық режимді қамтамасыз ету;</w:t>
      </w:r>
    </w:p>
    <w:p>
      <w:pPr>
        <w:spacing w:after="0"/>
        <w:ind w:left="0"/>
        <w:jc w:val="both"/>
      </w:pPr>
      <w:r>
        <w:rPr>
          <w:rFonts w:ascii="Times New Roman"/>
          <w:b w:val="false"/>
          <w:i w:val="false"/>
          <w:color w:val="000000"/>
          <w:sz w:val="28"/>
        </w:rPr>
        <w:t>
      бақылау-өлшеу аспаптарының көрсеткіштері бойынша кептіру және карбонизациялау процесін қадағалау.</w:t>
      </w:r>
    </w:p>
    <w:bookmarkStart w:name="z154" w:id="151"/>
    <w:p>
      <w:pPr>
        <w:spacing w:after="0"/>
        <w:ind w:left="0"/>
        <w:jc w:val="both"/>
      </w:pPr>
      <w:r>
        <w:rPr>
          <w:rFonts w:ascii="Times New Roman"/>
          <w:b w:val="false"/>
          <w:i w:val="false"/>
          <w:color w:val="000000"/>
          <w:sz w:val="28"/>
        </w:rPr>
        <w:t>
      95. Білуге тиіс:</w:t>
      </w:r>
    </w:p>
    <w:bookmarkEnd w:id="151"/>
    <w:p>
      <w:pPr>
        <w:spacing w:after="0"/>
        <w:ind w:left="0"/>
        <w:jc w:val="both"/>
      </w:pPr>
      <w:r>
        <w:rPr>
          <w:rFonts w:ascii="Times New Roman"/>
          <w:b w:val="false"/>
          <w:i w:val="false"/>
          <w:color w:val="000000"/>
          <w:sz w:val="28"/>
        </w:rPr>
        <w:t>
      кептіру және карбонизациялаудың технологиялық процесі;</w:t>
      </w:r>
    </w:p>
    <w:p>
      <w:pPr>
        <w:spacing w:after="0"/>
        <w:ind w:left="0"/>
        <w:jc w:val="both"/>
      </w:pPr>
      <w:r>
        <w:rPr>
          <w:rFonts w:ascii="Times New Roman"/>
          <w:b w:val="false"/>
          <w:i w:val="false"/>
          <w:color w:val="000000"/>
          <w:sz w:val="28"/>
        </w:rPr>
        <w:t>
      негізгі және қосалқы жабдықтардың, бақылау-өлшеу аспаптарының, арматураның, коммуникациялардың жұмыс істеу принципі, лигнин және целлолигниннің, сондай-ақ отынның, майлайтын және басқа да материалдардың физикалық-химиялық және технологиялық қасиеті;</w:t>
      </w:r>
    </w:p>
    <w:p>
      <w:pPr>
        <w:spacing w:after="0"/>
        <w:ind w:left="0"/>
        <w:jc w:val="both"/>
      </w:pPr>
      <w:r>
        <w:rPr>
          <w:rFonts w:ascii="Times New Roman"/>
          <w:b w:val="false"/>
          <w:i w:val="false"/>
          <w:color w:val="000000"/>
          <w:sz w:val="28"/>
        </w:rPr>
        <w:t>
      дайын өнімге қойылатын талаптар;</w:t>
      </w:r>
    </w:p>
    <w:p>
      <w:pPr>
        <w:spacing w:after="0"/>
        <w:ind w:left="0"/>
        <w:jc w:val="both"/>
      </w:pPr>
      <w:r>
        <w:rPr>
          <w:rFonts w:ascii="Times New Roman"/>
          <w:b w:val="false"/>
          <w:i w:val="false"/>
          <w:color w:val="000000"/>
          <w:sz w:val="28"/>
        </w:rPr>
        <w:t>
      технологиялық процестің маңызы;</w:t>
      </w:r>
    </w:p>
    <w:p>
      <w:pPr>
        <w:spacing w:after="0"/>
        <w:ind w:left="0"/>
        <w:jc w:val="both"/>
      </w:pPr>
      <w:r>
        <w:rPr>
          <w:rFonts w:ascii="Times New Roman"/>
          <w:b w:val="false"/>
          <w:i w:val="false"/>
          <w:color w:val="000000"/>
          <w:sz w:val="28"/>
        </w:rPr>
        <w:t>
      процесті реттеу ережесі.</w:t>
      </w:r>
    </w:p>
    <w:bookmarkStart w:name="z155" w:id="152"/>
    <w:p>
      <w:pPr>
        <w:spacing w:after="0"/>
        <w:ind w:left="0"/>
        <w:jc w:val="left"/>
      </w:pPr>
      <w:r>
        <w:rPr>
          <w:rFonts w:ascii="Times New Roman"/>
          <w:b/>
          <w:i w:val="false"/>
          <w:color w:val="000000"/>
        </w:rPr>
        <w:t xml:space="preserve"> 21-параграф. Лигнин және целлолигнинді кептіру және карбонизациялау аппаратшысы, 5-разряд</w:t>
      </w:r>
    </w:p>
    <w:bookmarkEnd w:id="152"/>
    <w:bookmarkStart w:name="z156" w:id="153"/>
    <w:p>
      <w:pPr>
        <w:spacing w:after="0"/>
        <w:ind w:left="0"/>
        <w:jc w:val="both"/>
      </w:pPr>
      <w:r>
        <w:rPr>
          <w:rFonts w:ascii="Times New Roman"/>
          <w:b w:val="false"/>
          <w:i w:val="false"/>
          <w:color w:val="000000"/>
          <w:sz w:val="28"/>
        </w:rPr>
        <w:t>
      96. Жұмыс сипаттамасы:</w:t>
      </w:r>
    </w:p>
    <w:bookmarkEnd w:id="153"/>
    <w:p>
      <w:pPr>
        <w:spacing w:after="0"/>
        <w:ind w:left="0"/>
        <w:jc w:val="both"/>
      </w:pPr>
      <w:r>
        <w:rPr>
          <w:rFonts w:ascii="Times New Roman"/>
          <w:b w:val="false"/>
          <w:i w:val="false"/>
          <w:color w:val="000000"/>
          <w:sz w:val="28"/>
        </w:rPr>
        <w:t>
      лигнин және целлолигнинді газ тәрізді жылытқыштармен карбонизациялау және кептірудің технологиялық процесін жүргізу;</w:t>
      </w:r>
    </w:p>
    <w:p>
      <w:pPr>
        <w:spacing w:after="0"/>
        <w:ind w:left="0"/>
        <w:jc w:val="both"/>
      </w:pPr>
      <w:r>
        <w:rPr>
          <w:rFonts w:ascii="Times New Roman"/>
          <w:b w:val="false"/>
          <w:i w:val="false"/>
          <w:color w:val="000000"/>
          <w:sz w:val="28"/>
        </w:rPr>
        <w:t>
      пеш жұмысын үйлестіру;</w:t>
      </w:r>
    </w:p>
    <w:p>
      <w:pPr>
        <w:spacing w:after="0"/>
        <w:ind w:left="0"/>
        <w:jc w:val="both"/>
      </w:pPr>
      <w:r>
        <w:rPr>
          <w:rFonts w:ascii="Times New Roman"/>
          <w:b w:val="false"/>
          <w:i w:val="false"/>
          <w:color w:val="000000"/>
          <w:sz w:val="28"/>
        </w:rPr>
        <w:t>
      технологиялық регламенттің сақталуын, жартылай өнім мен өнімнің сапасын өндірістің барлық қызмет көрсету сатысында бақылау-өлшеу аспаптарының көрсеткіштері және талдау нәтижелері бойынша бақылау;</w:t>
      </w:r>
    </w:p>
    <w:p>
      <w:pPr>
        <w:spacing w:after="0"/>
        <w:ind w:left="0"/>
        <w:jc w:val="both"/>
      </w:pPr>
      <w:r>
        <w:rPr>
          <w:rFonts w:ascii="Times New Roman"/>
          <w:b w:val="false"/>
          <w:i w:val="false"/>
          <w:color w:val="000000"/>
          <w:sz w:val="28"/>
        </w:rPr>
        <w:t>
      технологиялық режим параметрлерінің нормадан ауытқу себептерінің алдын алу және жою;</w:t>
      </w:r>
    </w:p>
    <w:p>
      <w:pPr>
        <w:spacing w:after="0"/>
        <w:ind w:left="0"/>
        <w:jc w:val="both"/>
      </w:pPr>
      <w:r>
        <w:rPr>
          <w:rFonts w:ascii="Times New Roman"/>
          <w:b w:val="false"/>
          <w:i w:val="false"/>
          <w:color w:val="000000"/>
          <w:sz w:val="28"/>
        </w:rPr>
        <w:t>
      негізгі және қосалқы жабдықтарға қызмет көрсету;</w:t>
      </w:r>
    </w:p>
    <w:p>
      <w:pPr>
        <w:spacing w:after="0"/>
        <w:ind w:left="0"/>
        <w:jc w:val="both"/>
      </w:pPr>
      <w:r>
        <w:rPr>
          <w:rFonts w:ascii="Times New Roman"/>
          <w:b w:val="false"/>
          <w:i w:val="false"/>
          <w:color w:val="000000"/>
          <w:sz w:val="28"/>
        </w:rPr>
        <w:t>
      жабдықтың ақаулығын анықтау және жою;</w:t>
      </w:r>
    </w:p>
    <w:p>
      <w:pPr>
        <w:spacing w:after="0"/>
        <w:ind w:left="0"/>
        <w:jc w:val="both"/>
      </w:pPr>
      <w:r>
        <w:rPr>
          <w:rFonts w:ascii="Times New Roman"/>
          <w:b w:val="false"/>
          <w:i w:val="false"/>
          <w:color w:val="000000"/>
          <w:sz w:val="28"/>
        </w:rPr>
        <w:t>
      жабдықты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 басқару.</w:t>
      </w:r>
    </w:p>
    <w:bookmarkStart w:name="z157" w:id="154"/>
    <w:p>
      <w:pPr>
        <w:spacing w:after="0"/>
        <w:ind w:left="0"/>
        <w:jc w:val="both"/>
      </w:pPr>
      <w:r>
        <w:rPr>
          <w:rFonts w:ascii="Times New Roman"/>
          <w:b w:val="false"/>
          <w:i w:val="false"/>
          <w:color w:val="000000"/>
          <w:sz w:val="28"/>
        </w:rPr>
        <w:t>
      97. Білуге тиіс:</w:t>
      </w:r>
    </w:p>
    <w:bookmarkEnd w:id="154"/>
    <w:p>
      <w:pPr>
        <w:spacing w:after="0"/>
        <w:ind w:left="0"/>
        <w:jc w:val="both"/>
      </w:pPr>
      <w:r>
        <w:rPr>
          <w:rFonts w:ascii="Times New Roman"/>
          <w:b w:val="false"/>
          <w:i w:val="false"/>
          <w:color w:val="000000"/>
          <w:sz w:val="28"/>
        </w:rPr>
        <w:t>
      өнім өндірудің технологиялық схемасы;</w:t>
      </w:r>
    </w:p>
    <w:p>
      <w:pPr>
        <w:spacing w:after="0"/>
        <w:ind w:left="0"/>
        <w:jc w:val="both"/>
      </w:pPr>
      <w:r>
        <w:rPr>
          <w:rFonts w:ascii="Times New Roman"/>
          <w:b w:val="false"/>
          <w:i w:val="false"/>
          <w:color w:val="000000"/>
          <w:sz w:val="28"/>
        </w:rPr>
        <w:t>
      негізгі және қосалқы жабдық, бақылау-өлшеу аспаптарының құрылымы;</w:t>
      </w:r>
    </w:p>
    <w:p>
      <w:pPr>
        <w:spacing w:after="0"/>
        <w:ind w:left="0"/>
        <w:jc w:val="both"/>
      </w:pPr>
      <w:r>
        <w:rPr>
          <w:rFonts w:ascii="Times New Roman"/>
          <w:b w:val="false"/>
          <w:i w:val="false"/>
          <w:color w:val="000000"/>
          <w:sz w:val="28"/>
        </w:rPr>
        <w:t>
      даяр өнімнің талаптары;</w:t>
      </w:r>
    </w:p>
    <w:p>
      <w:pPr>
        <w:spacing w:after="0"/>
        <w:ind w:left="0"/>
        <w:jc w:val="both"/>
      </w:pPr>
      <w:r>
        <w:rPr>
          <w:rFonts w:ascii="Times New Roman"/>
          <w:b w:val="false"/>
          <w:i w:val="false"/>
          <w:color w:val="000000"/>
          <w:sz w:val="28"/>
        </w:rPr>
        <w:t>
      физикалық-химиялық негіздері және қызмет көрсетілетін учаскедегі технологиялық процестің маңызы.</w:t>
      </w:r>
    </w:p>
    <w:bookmarkStart w:name="z158" w:id="155"/>
    <w:p>
      <w:pPr>
        <w:spacing w:after="0"/>
        <w:ind w:left="0"/>
        <w:jc w:val="left"/>
      </w:pPr>
      <w:r>
        <w:rPr>
          <w:rFonts w:ascii="Times New Roman"/>
          <w:b/>
          <w:i w:val="false"/>
          <w:color w:val="000000"/>
        </w:rPr>
        <w:t xml:space="preserve"> 22-параграф. Нитролигнин алу аппаратшысы, 4-разряд</w:t>
      </w:r>
    </w:p>
    <w:bookmarkEnd w:id="155"/>
    <w:bookmarkStart w:name="z159" w:id="156"/>
    <w:p>
      <w:pPr>
        <w:spacing w:after="0"/>
        <w:ind w:left="0"/>
        <w:jc w:val="both"/>
      </w:pPr>
      <w:r>
        <w:rPr>
          <w:rFonts w:ascii="Times New Roman"/>
          <w:b w:val="false"/>
          <w:i w:val="false"/>
          <w:color w:val="000000"/>
          <w:sz w:val="28"/>
        </w:rPr>
        <w:t>
      98. Жұмыс сипаттамасы:</w:t>
      </w:r>
    </w:p>
    <w:bookmarkEnd w:id="156"/>
    <w:p>
      <w:pPr>
        <w:spacing w:after="0"/>
        <w:ind w:left="0"/>
        <w:jc w:val="both"/>
      </w:pPr>
      <w:r>
        <w:rPr>
          <w:rFonts w:ascii="Times New Roman"/>
          <w:b w:val="false"/>
          <w:i w:val="false"/>
          <w:color w:val="000000"/>
          <w:sz w:val="28"/>
        </w:rPr>
        <w:t>
      анағұрлым жоғары білікті аппаратшының басшылығымен технологиялық режимге сәйкес гидролизді лигнинді нитрлеу және қышқылдандыру технологиялық процесін жүргізу;</w:t>
      </w:r>
    </w:p>
    <w:p>
      <w:pPr>
        <w:spacing w:after="0"/>
        <w:ind w:left="0"/>
        <w:jc w:val="both"/>
      </w:pPr>
      <w:r>
        <w:rPr>
          <w:rFonts w:ascii="Times New Roman"/>
          <w:b w:val="false"/>
          <w:i w:val="false"/>
          <w:color w:val="000000"/>
          <w:sz w:val="28"/>
        </w:rPr>
        <w:t>
      цех жабдығының жұмыс жағдайын тексеру;</w:t>
      </w:r>
    </w:p>
    <w:p>
      <w:pPr>
        <w:spacing w:after="0"/>
        <w:ind w:left="0"/>
        <w:jc w:val="both"/>
      </w:pPr>
      <w:r>
        <w:rPr>
          <w:rFonts w:ascii="Times New Roman"/>
          <w:b w:val="false"/>
          <w:i w:val="false"/>
          <w:color w:val="000000"/>
          <w:sz w:val="28"/>
        </w:rPr>
        <w:t>
      оны жұмысқа дайындау (байқау және шаю);</w:t>
      </w:r>
    </w:p>
    <w:p>
      <w:pPr>
        <w:spacing w:after="0"/>
        <w:ind w:left="0"/>
        <w:jc w:val="both"/>
      </w:pPr>
      <w:r>
        <w:rPr>
          <w:rFonts w:ascii="Times New Roman"/>
          <w:b w:val="false"/>
          <w:i w:val="false"/>
          <w:color w:val="000000"/>
          <w:sz w:val="28"/>
        </w:rPr>
        <w:t>
      шикізатты салу тәртібін қадағалау;</w:t>
      </w:r>
    </w:p>
    <w:p>
      <w:pPr>
        <w:spacing w:after="0"/>
        <w:ind w:left="0"/>
        <w:jc w:val="both"/>
      </w:pPr>
      <w:r>
        <w:rPr>
          <w:rFonts w:ascii="Times New Roman"/>
          <w:b w:val="false"/>
          <w:i w:val="false"/>
          <w:color w:val="000000"/>
          <w:sz w:val="28"/>
        </w:rPr>
        <w:t>
      лигнин, қышқыл (меланж) және суды реакторға, реактор тысына бу мен су жіберу;</w:t>
      </w:r>
    </w:p>
    <w:p>
      <w:pPr>
        <w:spacing w:after="0"/>
        <w:ind w:left="0"/>
        <w:jc w:val="both"/>
      </w:pPr>
      <w:r>
        <w:rPr>
          <w:rFonts w:ascii="Times New Roman"/>
          <w:b w:val="false"/>
          <w:i w:val="false"/>
          <w:color w:val="000000"/>
          <w:sz w:val="28"/>
        </w:rPr>
        <w:t>
      технологиялық процесс параметрлерін қадағалау;</w:t>
      </w:r>
    </w:p>
    <w:p>
      <w:pPr>
        <w:spacing w:after="0"/>
        <w:ind w:left="0"/>
        <w:jc w:val="both"/>
      </w:pPr>
      <w:r>
        <w:rPr>
          <w:rFonts w:ascii="Times New Roman"/>
          <w:b w:val="false"/>
          <w:i w:val="false"/>
          <w:color w:val="000000"/>
          <w:sz w:val="28"/>
        </w:rPr>
        <w:t>
      ерітіндіні декантациялау, шаю, сүзгілеуге қатысу және оны реакторға қайтару;</w:t>
      </w:r>
    </w:p>
    <w:p>
      <w:pPr>
        <w:spacing w:after="0"/>
        <w:ind w:left="0"/>
        <w:jc w:val="both"/>
      </w:pPr>
      <w:r>
        <w:rPr>
          <w:rFonts w:ascii="Times New Roman"/>
          <w:b w:val="false"/>
          <w:i w:val="false"/>
          <w:color w:val="000000"/>
          <w:sz w:val="28"/>
        </w:rPr>
        <w:t>
      негізгі және қосалқы цех жабдықтарына қызмет көрсету;</w:t>
      </w:r>
    </w:p>
    <w:p>
      <w:pPr>
        <w:spacing w:after="0"/>
        <w:ind w:left="0"/>
        <w:jc w:val="both"/>
      </w:pPr>
      <w:r>
        <w:rPr>
          <w:rFonts w:ascii="Times New Roman"/>
          <w:b w:val="false"/>
          <w:i w:val="false"/>
          <w:color w:val="000000"/>
          <w:sz w:val="28"/>
        </w:rPr>
        <w:t>
      сынама алу.</w:t>
      </w:r>
    </w:p>
    <w:bookmarkStart w:name="z160" w:id="157"/>
    <w:p>
      <w:pPr>
        <w:spacing w:after="0"/>
        <w:ind w:left="0"/>
        <w:jc w:val="both"/>
      </w:pPr>
      <w:r>
        <w:rPr>
          <w:rFonts w:ascii="Times New Roman"/>
          <w:b w:val="false"/>
          <w:i w:val="false"/>
          <w:color w:val="000000"/>
          <w:sz w:val="28"/>
        </w:rPr>
        <w:t>
      99. Білуге тиіс:</w:t>
      </w:r>
    </w:p>
    <w:bookmarkEnd w:id="157"/>
    <w:p>
      <w:pPr>
        <w:spacing w:after="0"/>
        <w:ind w:left="0"/>
        <w:jc w:val="both"/>
      </w:pPr>
      <w:r>
        <w:rPr>
          <w:rFonts w:ascii="Times New Roman"/>
          <w:b w:val="false"/>
          <w:i w:val="false"/>
          <w:color w:val="000000"/>
          <w:sz w:val="28"/>
        </w:rPr>
        <w:t>
      нитролигнин алудың технологиялық процесі;</w:t>
      </w:r>
    </w:p>
    <w:p>
      <w:pPr>
        <w:spacing w:after="0"/>
        <w:ind w:left="0"/>
        <w:jc w:val="both"/>
      </w:pPr>
      <w:r>
        <w:rPr>
          <w:rFonts w:ascii="Times New Roman"/>
          <w:b w:val="false"/>
          <w:i w:val="false"/>
          <w:color w:val="000000"/>
          <w:sz w:val="28"/>
        </w:rPr>
        <w:t>
      реакторда болып жатқан физикалық-химиялық процестердің қасиеті;</w:t>
      </w:r>
    </w:p>
    <w:p>
      <w:pPr>
        <w:spacing w:after="0"/>
        <w:ind w:left="0"/>
        <w:jc w:val="both"/>
      </w:pPr>
      <w:r>
        <w:rPr>
          <w:rFonts w:ascii="Times New Roman"/>
          <w:b w:val="false"/>
          <w:i w:val="false"/>
          <w:color w:val="000000"/>
          <w:sz w:val="28"/>
        </w:rPr>
        <w:t>
      шикізатқа, химикатқа қойылатын талаптар;</w:t>
      </w:r>
    </w:p>
    <w:p>
      <w:pPr>
        <w:spacing w:after="0"/>
        <w:ind w:left="0"/>
        <w:jc w:val="both"/>
      </w:pPr>
      <w:r>
        <w:rPr>
          <w:rFonts w:ascii="Times New Roman"/>
          <w:b w:val="false"/>
          <w:i w:val="false"/>
          <w:color w:val="000000"/>
          <w:sz w:val="28"/>
        </w:rPr>
        <w:t>
      түсіру және салу тәртібі;</w:t>
      </w:r>
    </w:p>
    <w:p>
      <w:pPr>
        <w:spacing w:after="0"/>
        <w:ind w:left="0"/>
        <w:jc w:val="both"/>
      </w:pPr>
      <w:r>
        <w:rPr>
          <w:rFonts w:ascii="Times New Roman"/>
          <w:b w:val="false"/>
          <w:i w:val="false"/>
          <w:color w:val="000000"/>
          <w:sz w:val="28"/>
        </w:rPr>
        <w:t>
      сынама алу ережесі;</w:t>
      </w:r>
    </w:p>
    <w:p>
      <w:pPr>
        <w:spacing w:after="0"/>
        <w:ind w:left="0"/>
        <w:jc w:val="both"/>
      </w:pPr>
      <w:r>
        <w:rPr>
          <w:rFonts w:ascii="Times New Roman"/>
          <w:b w:val="false"/>
          <w:i w:val="false"/>
          <w:color w:val="000000"/>
          <w:sz w:val="28"/>
        </w:rPr>
        <w:t>
      шикізатқа, химикатқа, даяр өнімнің техникалық талаптары;</w:t>
      </w:r>
    </w:p>
    <w:p>
      <w:pPr>
        <w:spacing w:after="0"/>
        <w:ind w:left="0"/>
        <w:jc w:val="both"/>
      </w:pPr>
      <w:r>
        <w:rPr>
          <w:rFonts w:ascii="Times New Roman"/>
          <w:b w:val="false"/>
          <w:i w:val="false"/>
          <w:color w:val="000000"/>
          <w:sz w:val="28"/>
        </w:rPr>
        <w:t>
      нитролигнин өндіру жөніндегі цех жабдықтарының жұмыс принципі.</w:t>
      </w:r>
    </w:p>
    <w:bookmarkStart w:name="z161" w:id="158"/>
    <w:p>
      <w:pPr>
        <w:spacing w:after="0"/>
        <w:ind w:left="0"/>
        <w:jc w:val="left"/>
      </w:pPr>
      <w:r>
        <w:rPr>
          <w:rFonts w:ascii="Times New Roman"/>
          <w:b/>
          <w:i w:val="false"/>
          <w:color w:val="000000"/>
        </w:rPr>
        <w:t xml:space="preserve"> 23-параграф. Нитролигнин алу аппаратшысы, 5-разряд</w:t>
      </w:r>
    </w:p>
    <w:bookmarkEnd w:id="158"/>
    <w:bookmarkStart w:name="z162" w:id="159"/>
    <w:p>
      <w:pPr>
        <w:spacing w:after="0"/>
        <w:ind w:left="0"/>
        <w:jc w:val="both"/>
      </w:pPr>
      <w:r>
        <w:rPr>
          <w:rFonts w:ascii="Times New Roman"/>
          <w:b w:val="false"/>
          <w:i w:val="false"/>
          <w:color w:val="000000"/>
          <w:sz w:val="28"/>
        </w:rPr>
        <w:t>
      100. Жұмыс сипаттамасы:</w:t>
      </w:r>
    </w:p>
    <w:bookmarkEnd w:id="159"/>
    <w:p>
      <w:pPr>
        <w:spacing w:after="0"/>
        <w:ind w:left="0"/>
        <w:jc w:val="both"/>
      </w:pPr>
      <w:r>
        <w:rPr>
          <w:rFonts w:ascii="Times New Roman"/>
          <w:b w:val="false"/>
          <w:i w:val="false"/>
          <w:color w:val="000000"/>
          <w:sz w:val="28"/>
        </w:rPr>
        <w:t>
      берілген технологиялық режимге сәйкес гидролизді лигнинді нитрлеу және қышқылдандыру технологиялық процесін жүргізу;</w:t>
      </w:r>
    </w:p>
    <w:p>
      <w:pPr>
        <w:spacing w:after="0"/>
        <w:ind w:left="0"/>
        <w:jc w:val="both"/>
      </w:pPr>
      <w:r>
        <w:rPr>
          <w:rFonts w:ascii="Times New Roman"/>
          <w:b w:val="false"/>
          <w:i w:val="false"/>
          <w:color w:val="000000"/>
          <w:sz w:val="28"/>
        </w:rPr>
        <w:t>
      нитролигнин алу цехының өндірістік учаскелерінің жұмысын үйлестіру, лигнин және қышқылды берілген концентрацияға дейін салуды, гидролиз лигнинді нитрлеу және қышқылдандыру реакциясын, нитролигнинді белгіленген режим бойынша шаю және сүзгілеуді бақылау;</w:t>
      </w:r>
    </w:p>
    <w:p>
      <w:pPr>
        <w:spacing w:after="0"/>
        <w:ind w:left="0"/>
        <w:jc w:val="both"/>
      </w:pPr>
      <w:r>
        <w:rPr>
          <w:rFonts w:ascii="Times New Roman"/>
          <w:b w:val="false"/>
          <w:i w:val="false"/>
          <w:color w:val="000000"/>
          <w:sz w:val="28"/>
        </w:rPr>
        <w:t>
      гидролизді лигниннің ылғалдығын және азот қышқылы немесе меланж концентрациясын айқындау;</w:t>
      </w:r>
    </w:p>
    <w:p>
      <w:pPr>
        <w:spacing w:after="0"/>
        <w:ind w:left="0"/>
        <w:jc w:val="both"/>
      </w:pPr>
      <w:r>
        <w:rPr>
          <w:rFonts w:ascii="Times New Roman"/>
          <w:b w:val="false"/>
          <w:i w:val="false"/>
          <w:color w:val="000000"/>
          <w:sz w:val="28"/>
        </w:rPr>
        <w:t>
      реактор салған кезде лигниннің ылғалдығына және азот қышқылының мықтылығына қарай компонент санын есептеу;</w:t>
      </w:r>
    </w:p>
    <w:p>
      <w:pPr>
        <w:spacing w:after="0"/>
        <w:ind w:left="0"/>
        <w:jc w:val="both"/>
      </w:pPr>
      <w:r>
        <w:rPr>
          <w:rFonts w:ascii="Times New Roman"/>
          <w:b w:val="false"/>
          <w:i w:val="false"/>
          <w:color w:val="000000"/>
          <w:sz w:val="28"/>
        </w:rPr>
        <w:t>
      бақылау-өлшеу аспаптарының көрсеткіштері бойынша нитрлеу және қышқылдандыру процесі параметрлерін бақылау және реттеу;</w:t>
      </w:r>
    </w:p>
    <w:p>
      <w:pPr>
        <w:spacing w:after="0"/>
        <w:ind w:left="0"/>
        <w:jc w:val="both"/>
      </w:pPr>
      <w:r>
        <w:rPr>
          <w:rFonts w:ascii="Times New Roman"/>
          <w:b w:val="false"/>
          <w:i w:val="false"/>
          <w:color w:val="000000"/>
          <w:sz w:val="28"/>
        </w:rPr>
        <w:t>
      нитролигниннің ерігіштігін сынауларды талдау;</w:t>
      </w:r>
    </w:p>
    <w:p>
      <w:pPr>
        <w:spacing w:after="0"/>
        <w:ind w:left="0"/>
        <w:jc w:val="both"/>
      </w:pPr>
      <w:r>
        <w:rPr>
          <w:rFonts w:ascii="Times New Roman"/>
          <w:b w:val="false"/>
          <w:i w:val="false"/>
          <w:color w:val="000000"/>
          <w:sz w:val="28"/>
        </w:rPr>
        <w:t>
      дайын өнімді декантаторларға тұндыру үшін сорғымен айдау;</w:t>
      </w:r>
    </w:p>
    <w:p>
      <w:pPr>
        <w:spacing w:after="0"/>
        <w:ind w:left="0"/>
        <w:jc w:val="both"/>
      </w:pPr>
      <w:r>
        <w:rPr>
          <w:rFonts w:ascii="Times New Roman"/>
          <w:b w:val="false"/>
          <w:i w:val="false"/>
          <w:color w:val="000000"/>
          <w:sz w:val="28"/>
        </w:rPr>
        <w:t>
      сынама тарағы арқылы қатты бөлікті сұйықтан ажырату;</w:t>
      </w:r>
    </w:p>
    <w:p>
      <w:pPr>
        <w:spacing w:after="0"/>
        <w:ind w:left="0"/>
        <w:jc w:val="both"/>
      </w:pPr>
      <w:r>
        <w:rPr>
          <w:rFonts w:ascii="Times New Roman"/>
          <w:b w:val="false"/>
          <w:i w:val="false"/>
          <w:color w:val="000000"/>
          <w:sz w:val="28"/>
        </w:rPr>
        <w:t>
      ерітіндіні жинағышқа құю;</w:t>
      </w:r>
    </w:p>
    <w:p>
      <w:pPr>
        <w:spacing w:after="0"/>
        <w:ind w:left="0"/>
        <w:jc w:val="both"/>
      </w:pPr>
      <w:r>
        <w:rPr>
          <w:rFonts w:ascii="Times New Roman"/>
          <w:b w:val="false"/>
          <w:i w:val="false"/>
          <w:color w:val="000000"/>
          <w:sz w:val="28"/>
        </w:rPr>
        <w:t>
      іріктелген ерітіндінің концентрациясын айқындау, бастапқы концентрацияға дейін (есеп бойынша) жеткізу және лигниннің жаңа реакциясын нитрлеу және қышқылдандыру үшін пайдалану;</w:t>
      </w:r>
    </w:p>
    <w:p>
      <w:pPr>
        <w:spacing w:after="0"/>
        <w:ind w:left="0"/>
        <w:jc w:val="both"/>
      </w:pPr>
      <w:r>
        <w:rPr>
          <w:rFonts w:ascii="Times New Roman"/>
          <w:b w:val="false"/>
          <w:i w:val="false"/>
          <w:color w:val="000000"/>
          <w:sz w:val="28"/>
        </w:rPr>
        <w:t>
      декантаторларда нитролингинді бейтарап ортаға дейін (индикатор бойынша) барботирлеу арқылы шаю, "НУТЧ" сүзгілермен шайылған өнімді сүзгілеу және сығу;</w:t>
      </w:r>
    </w:p>
    <w:p>
      <w:pPr>
        <w:spacing w:after="0"/>
        <w:ind w:left="0"/>
        <w:jc w:val="both"/>
      </w:pPr>
      <w:r>
        <w:rPr>
          <w:rFonts w:ascii="Times New Roman"/>
          <w:b w:val="false"/>
          <w:i w:val="false"/>
          <w:color w:val="000000"/>
          <w:sz w:val="28"/>
        </w:rPr>
        <w:t>
      жабдықты жөндеуге дайындау, оны жөндеуден қабылдап алу;</w:t>
      </w:r>
    </w:p>
    <w:p>
      <w:pPr>
        <w:spacing w:after="0"/>
        <w:ind w:left="0"/>
        <w:jc w:val="both"/>
      </w:pPr>
      <w:r>
        <w:rPr>
          <w:rFonts w:ascii="Times New Roman"/>
          <w:b w:val="false"/>
          <w:i w:val="false"/>
          <w:color w:val="000000"/>
          <w:sz w:val="28"/>
        </w:rPr>
        <w:t>
      жабдық жұмысындағы ұсақ ақаулықтарды жою;</w:t>
      </w:r>
    </w:p>
    <w:p>
      <w:pPr>
        <w:spacing w:after="0"/>
        <w:ind w:left="0"/>
        <w:jc w:val="both"/>
      </w:pPr>
      <w:r>
        <w:rPr>
          <w:rFonts w:ascii="Times New Roman"/>
          <w:b w:val="false"/>
          <w:i w:val="false"/>
          <w:color w:val="000000"/>
          <w:sz w:val="28"/>
        </w:rPr>
        <w:t>
      нитролигнин цехының барлық тараптарының жұмыс кестелерін сақтау;</w:t>
      </w:r>
    </w:p>
    <w:p>
      <w:pPr>
        <w:spacing w:after="0"/>
        <w:ind w:left="0"/>
        <w:jc w:val="both"/>
      </w:pPr>
      <w:r>
        <w:rPr>
          <w:rFonts w:ascii="Times New Roman"/>
          <w:b w:val="false"/>
          <w:i w:val="false"/>
          <w:color w:val="000000"/>
          <w:sz w:val="28"/>
        </w:rPr>
        <w:t>
      журналдарға жазба жасау;</w:t>
      </w:r>
    </w:p>
    <w:p>
      <w:pPr>
        <w:spacing w:after="0"/>
        <w:ind w:left="0"/>
        <w:jc w:val="both"/>
      </w:pPr>
      <w:r>
        <w:rPr>
          <w:rFonts w:ascii="Times New Roman"/>
          <w:b w:val="false"/>
          <w:i w:val="false"/>
          <w:color w:val="000000"/>
          <w:sz w:val="28"/>
        </w:rPr>
        <w:t>
      химикат, шикізат, бу, су, электр энергияның шығындарын есептеуді жүргізу;</w:t>
      </w:r>
    </w:p>
    <w:p>
      <w:pPr>
        <w:spacing w:after="0"/>
        <w:ind w:left="0"/>
        <w:jc w:val="both"/>
      </w:pPr>
      <w:r>
        <w:rPr>
          <w:rFonts w:ascii="Times New Roman"/>
          <w:b w:val="false"/>
          <w:i w:val="false"/>
          <w:color w:val="000000"/>
          <w:sz w:val="28"/>
        </w:rPr>
        <w:t>
      анағұрлым төмен білікті аппаратшыны басқару.</w:t>
      </w:r>
    </w:p>
    <w:bookmarkStart w:name="z163" w:id="160"/>
    <w:p>
      <w:pPr>
        <w:spacing w:after="0"/>
        <w:ind w:left="0"/>
        <w:jc w:val="both"/>
      </w:pPr>
      <w:r>
        <w:rPr>
          <w:rFonts w:ascii="Times New Roman"/>
          <w:b w:val="false"/>
          <w:i w:val="false"/>
          <w:color w:val="000000"/>
          <w:sz w:val="28"/>
        </w:rPr>
        <w:t>
      101. Білуге тиіс:</w:t>
      </w:r>
    </w:p>
    <w:bookmarkEnd w:id="160"/>
    <w:p>
      <w:pPr>
        <w:spacing w:after="0"/>
        <w:ind w:left="0"/>
        <w:jc w:val="both"/>
      </w:pPr>
      <w:r>
        <w:rPr>
          <w:rFonts w:ascii="Times New Roman"/>
          <w:b w:val="false"/>
          <w:i w:val="false"/>
          <w:color w:val="000000"/>
          <w:sz w:val="28"/>
        </w:rPr>
        <w:t>
      нитролигнин алудың технологиялық схемасы;</w:t>
      </w:r>
    </w:p>
    <w:p>
      <w:pPr>
        <w:spacing w:after="0"/>
        <w:ind w:left="0"/>
        <w:jc w:val="both"/>
      </w:pPr>
      <w:r>
        <w:rPr>
          <w:rFonts w:ascii="Times New Roman"/>
          <w:b w:val="false"/>
          <w:i w:val="false"/>
          <w:color w:val="000000"/>
          <w:sz w:val="28"/>
        </w:rPr>
        <w:t>
      кондиционды емес өнім алу себептері мен оларды жою әдістері;</w:t>
      </w:r>
    </w:p>
    <w:p>
      <w:pPr>
        <w:spacing w:after="0"/>
        <w:ind w:left="0"/>
        <w:jc w:val="both"/>
      </w:pPr>
      <w:r>
        <w:rPr>
          <w:rFonts w:ascii="Times New Roman"/>
          <w:b w:val="false"/>
          <w:i w:val="false"/>
          <w:color w:val="000000"/>
          <w:sz w:val="28"/>
        </w:rPr>
        <w:t>
      цех аппаратурасы мен коммуникация құрылымы;</w:t>
      </w:r>
    </w:p>
    <w:p>
      <w:pPr>
        <w:spacing w:after="0"/>
        <w:ind w:left="0"/>
        <w:jc w:val="both"/>
      </w:pPr>
      <w:r>
        <w:rPr>
          <w:rFonts w:ascii="Times New Roman"/>
          <w:b w:val="false"/>
          <w:i w:val="false"/>
          <w:color w:val="000000"/>
          <w:sz w:val="28"/>
        </w:rPr>
        <w:t>
      талдау жүргізу әдістемесі;</w:t>
      </w:r>
    </w:p>
    <w:p>
      <w:pPr>
        <w:spacing w:after="0"/>
        <w:ind w:left="0"/>
        <w:jc w:val="both"/>
      </w:pPr>
      <w:r>
        <w:rPr>
          <w:rFonts w:ascii="Times New Roman"/>
          <w:b w:val="false"/>
          <w:i w:val="false"/>
          <w:color w:val="000000"/>
          <w:sz w:val="28"/>
        </w:rPr>
        <w:t>
      компоненттерді есептеу ережесі;</w:t>
      </w:r>
    </w:p>
    <w:p>
      <w:pPr>
        <w:spacing w:after="0"/>
        <w:ind w:left="0"/>
        <w:jc w:val="both"/>
      </w:pPr>
      <w:r>
        <w:rPr>
          <w:rFonts w:ascii="Times New Roman"/>
          <w:b w:val="false"/>
          <w:i w:val="false"/>
          <w:color w:val="000000"/>
          <w:sz w:val="28"/>
        </w:rPr>
        <w:t>
      бірнеше аппараттарда жүргізілетін операцияларды біріктіру әдістері.</w:t>
      </w:r>
    </w:p>
    <w:bookmarkStart w:name="z164" w:id="161"/>
    <w:p>
      <w:pPr>
        <w:spacing w:after="0"/>
        <w:ind w:left="0"/>
        <w:jc w:val="left"/>
      </w:pPr>
      <w:r>
        <w:rPr>
          <w:rFonts w:ascii="Times New Roman"/>
          <w:b/>
          <w:i w:val="false"/>
          <w:color w:val="000000"/>
        </w:rPr>
        <w:t xml:space="preserve"> 24-параграф. Пісіруші, 2-разряд</w:t>
      </w:r>
    </w:p>
    <w:bookmarkEnd w:id="161"/>
    <w:bookmarkStart w:name="z165" w:id="162"/>
    <w:p>
      <w:pPr>
        <w:spacing w:after="0"/>
        <w:ind w:left="0"/>
        <w:jc w:val="both"/>
      </w:pPr>
      <w:r>
        <w:rPr>
          <w:rFonts w:ascii="Times New Roman"/>
          <w:b w:val="false"/>
          <w:i w:val="false"/>
          <w:color w:val="000000"/>
          <w:sz w:val="28"/>
        </w:rPr>
        <w:t>
      102. Жұмыс сипаттамасы:</w:t>
      </w:r>
    </w:p>
    <w:bookmarkEnd w:id="162"/>
    <w:p>
      <w:pPr>
        <w:spacing w:after="0"/>
        <w:ind w:left="0"/>
        <w:jc w:val="both"/>
      </w:pPr>
      <w:r>
        <w:rPr>
          <w:rFonts w:ascii="Times New Roman"/>
          <w:b w:val="false"/>
          <w:i w:val="false"/>
          <w:color w:val="000000"/>
          <w:sz w:val="28"/>
        </w:rPr>
        <w:t>
      анағұрлым жоғары білікті пісірушінің басшылығымен шикізатты гидролиз аппараттарына жіберу алаңдарында тағамдық емес өсімдік шикізаты гидролиздеу технологиялық процесінің жекелеген операцияларын жүргізу;</w:t>
      </w:r>
    </w:p>
    <w:p>
      <w:pPr>
        <w:spacing w:after="0"/>
        <w:ind w:left="0"/>
        <w:jc w:val="both"/>
      </w:pPr>
      <w:r>
        <w:rPr>
          <w:rFonts w:ascii="Times New Roman"/>
          <w:b w:val="false"/>
          <w:i w:val="false"/>
          <w:color w:val="000000"/>
          <w:sz w:val="28"/>
        </w:rPr>
        <w:t>
      шикізаттың біркелкі жіберілуін және сапасын қадағалау;</w:t>
      </w:r>
    </w:p>
    <w:p>
      <w:pPr>
        <w:spacing w:after="0"/>
        <w:ind w:left="0"/>
        <w:jc w:val="both"/>
      </w:pPr>
      <w:r>
        <w:rPr>
          <w:rFonts w:ascii="Times New Roman"/>
          <w:b w:val="false"/>
          <w:i w:val="false"/>
          <w:color w:val="000000"/>
          <w:sz w:val="28"/>
        </w:rPr>
        <w:t>
      транспортердегі шикізаттан сынама алу;</w:t>
      </w:r>
    </w:p>
    <w:p>
      <w:pPr>
        <w:spacing w:after="0"/>
        <w:ind w:left="0"/>
        <w:jc w:val="both"/>
      </w:pPr>
      <w:r>
        <w:rPr>
          <w:rFonts w:ascii="Times New Roman"/>
          <w:b w:val="false"/>
          <w:i w:val="false"/>
          <w:color w:val="000000"/>
          <w:sz w:val="28"/>
        </w:rPr>
        <w:t>
      шикізат жіберу жөніндегі тетіктерге қызмет көрсету;</w:t>
      </w:r>
    </w:p>
    <w:p>
      <w:pPr>
        <w:spacing w:after="0"/>
        <w:ind w:left="0"/>
        <w:jc w:val="both"/>
      </w:pPr>
      <w:r>
        <w:rPr>
          <w:rFonts w:ascii="Times New Roman"/>
          <w:b w:val="false"/>
          <w:i w:val="false"/>
          <w:color w:val="000000"/>
          <w:sz w:val="28"/>
        </w:rPr>
        <w:t>
      қызмет көрсететін жабдықты тазалау және майлау.</w:t>
      </w:r>
    </w:p>
    <w:bookmarkStart w:name="z166" w:id="163"/>
    <w:p>
      <w:pPr>
        <w:spacing w:after="0"/>
        <w:ind w:left="0"/>
        <w:jc w:val="both"/>
      </w:pPr>
      <w:r>
        <w:rPr>
          <w:rFonts w:ascii="Times New Roman"/>
          <w:b w:val="false"/>
          <w:i w:val="false"/>
          <w:color w:val="000000"/>
          <w:sz w:val="28"/>
        </w:rPr>
        <w:t>
      103. Білуге тиіс:</w:t>
      </w:r>
    </w:p>
    <w:bookmarkEnd w:id="163"/>
    <w:p>
      <w:pPr>
        <w:spacing w:after="0"/>
        <w:ind w:left="0"/>
        <w:jc w:val="both"/>
      </w:pPr>
      <w:r>
        <w:rPr>
          <w:rFonts w:ascii="Times New Roman"/>
          <w:b w:val="false"/>
          <w:i w:val="false"/>
          <w:color w:val="000000"/>
          <w:sz w:val="28"/>
        </w:rPr>
        <w:t>
      гидролиздеу технологиялық процесінің маңызы;</w:t>
      </w:r>
    </w:p>
    <w:p>
      <w:pPr>
        <w:spacing w:after="0"/>
        <w:ind w:left="0"/>
        <w:jc w:val="both"/>
      </w:pPr>
      <w:r>
        <w:rPr>
          <w:rFonts w:ascii="Times New Roman"/>
          <w:b w:val="false"/>
          <w:i w:val="false"/>
          <w:color w:val="000000"/>
          <w:sz w:val="28"/>
        </w:rPr>
        <w:t>
      жабдықтың міндеті;</w:t>
      </w:r>
    </w:p>
    <w:p>
      <w:pPr>
        <w:spacing w:after="0"/>
        <w:ind w:left="0"/>
        <w:jc w:val="both"/>
      </w:pPr>
      <w:r>
        <w:rPr>
          <w:rFonts w:ascii="Times New Roman"/>
          <w:b w:val="false"/>
          <w:i w:val="false"/>
          <w:color w:val="000000"/>
          <w:sz w:val="28"/>
        </w:rPr>
        <w:t>
      салатын транспортердің жұмыс істеу принципі;</w:t>
      </w:r>
    </w:p>
    <w:p>
      <w:pPr>
        <w:spacing w:after="0"/>
        <w:ind w:left="0"/>
        <w:jc w:val="both"/>
      </w:pPr>
      <w:r>
        <w:rPr>
          <w:rFonts w:ascii="Times New Roman"/>
          <w:b w:val="false"/>
          <w:i w:val="false"/>
          <w:color w:val="000000"/>
          <w:sz w:val="28"/>
        </w:rPr>
        <w:t>
      шикізатты гидролиздеу аппаратына салу тәртібі.</w:t>
      </w:r>
    </w:p>
    <w:bookmarkStart w:name="z167" w:id="164"/>
    <w:p>
      <w:pPr>
        <w:spacing w:after="0"/>
        <w:ind w:left="0"/>
        <w:jc w:val="left"/>
      </w:pPr>
      <w:r>
        <w:rPr>
          <w:rFonts w:ascii="Times New Roman"/>
          <w:b/>
          <w:i w:val="false"/>
          <w:color w:val="000000"/>
        </w:rPr>
        <w:t xml:space="preserve"> 25-параграф. Пісіруші, 3-разряд</w:t>
      </w:r>
    </w:p>
    <w:bookmarkEnd w:id="164"/>
    <w:bookmarkStart w:name="z168" w:id="165"/>
    <w:p>
      <w:pPr>
        <w:spacing w:after="0"/>
        <w:ind w:left="0"/>
        <w:jc w:val="both"/>
      </w:pPr>
      <w:r>
        <w:rPr>
          <w:rFonts w:ascii="Times New Roman"/>
          <w:b w:val="false"/>
          <w:i w:val="false"/>
          <w:color w:val="000000"/>
          <w:sz w:val="28"/>
        </w:rPr>
        <w:t>
      104. Жұмыс сипаттамасы:</w:t>
      </w:r>
    </w:p>
    <w:bookmarkEnd w:id="165"/>
    <w:p>
      <w:pPr>
        <w:spacing w:after="0"/>
        <w:ind w:left="0"/>
        <w:jc w:val="both"/>
      </w:pPr>
      <w:r>
        <w:rPr>
          <w:rFonts w:ascii="Times New Roman"/>
          <w:b w:val="false"/>
          <w:i w:val="false"/>
          <w:color w:val="000000"/>
          <w:sz w:val="28"/>
        </w:rPr>
        <w:t>
      анағұрлым жоғары білікті пісірушінің басшылығымен шикізатты гидролиз аппараттарына жіберу алаңдарында тағамдық емес өсімдік шикізаты гидролиздеу технологиялық процесінің жекелеген операцияларын жүргізу;</w:t>
      </w:r>
    </w:p>
    <w:p>
      <w:pPr>
        <w:spacing w:after="0"/>
        <w:ind w:left="0"/>
        <w:jc w:val="both"/>
      </w:pPr>
      <w:r>
        <w:rPr>
          <w:rFonts w:ascii="Times New Roman"/>
          <w:b w:val="false"/>
          <w:i w:val="false"/>
          <w:color w:val="000000"/>
          <w:sz w:val="28"/>
        </w:rPr>
        <w:t>
      бункер және импрегнаторде жоңқа деңгейін, компрессорлардың, транспортердің, электромоторлардың, желдеткіш жүйелердің жұмысын қадағалау;</w:t>
      </w:r>
    </w:p>
    <w:p>
      <w:pPr>
        <w:spacing w:after="0"/>
        <w:ind w:left="0"/>
        <w:jc w:val="both"/>
      </w:pPr>
      <w:r>
        <w:rPr>
          <w:rFonts w:ascii="Times New Roman"/>
          <w:b w:val="false"/>
          <w:i w:val="false"/>
          <w:color w:val="000000"/>
          <w:sz w:val="28"/>
        </w:rPr>
        <w:t>
      әрбір "атыстан" кейін пневмосоққышпен тазарту және шаю;</w:t>
      </w:r>
    </w:p>
    <w:p>
      <w:pPr>
        <w:spacing w:after="0"/>
        <w:ind w:left="0"/>
        <w:jc w:val="both"/>
      </w:pPr>
      <w:r>
        <w:rPr>
          <w:rFonts w:ascii="Times New Roman"/>
          <w:b w:val="false"/>
          <w:i w:val="false"/>
          <w:color w:val="000000"/>
          <w:sz w:val="28"/>
        </w:rPr>
        <w:t>
      аспирация жүйесіне, араластырылған күкірт қышқылы шикізатын араластыру торабына қызмет көрсету.</w:t>
      </w:r>
    </w:p>
    <w:bookmarkStart w:name="z169" w:id="166"/>
    <w:p>
      <w:pPr>
        <w:spacing w:after="0"/>
        <w:ind w:left="0"/>
        <w:jc w:val="both"/>
      </w:pPr>
      <w:r>
        <w:rPr>
          <w:rFonts w:ascii="Times New Roman"/>
          <w:b w:val="false"/>
          <w:i w:val="false"/>
          <w:color w:val="000000"/>
          <w:sz w:val="28"/>
        </w:rPr>
        <w:t>
      105. Білуге тиіс:</w:t>
      </w:r>
    </w:p>
    <w:bookmarkEnd w:id="166"/>
    <w:p>
      <w:pPr>
        <w:spacing w:after="0"/>
        <w:ind w:left="0"/>
        <w:jc w:val="both"/>
      </w:pPr>
      <w:r>
        <w:rPr>
          <w:rFonts w:ascii="Times New Roman"/>
          <w:b w:val="false"/>
          <w:i w:val="false"/>
          <w:color w:val="000000"/>
          <w:sz w:val="28"/>
        </w:rPr>
        <w:t>
      гидролиздеудің технологиялық процесі;</w:t>
      </w:r>
    </w:p>
    <w:p>
      <w:pPr>
        <w:spacing w:after="0"/>
        <w:ind w:left="0"/>
        <w:jc w:val="both"/>
      </w:pPr>
      <w:r>
        <w:rPr>
          <w:rFonts w:ascii="Times New Roman"/>
          <w:b w:val="false"/>
          <w:i w:val="false"/>
          <w:color w:val="000000"/>
          <w:sz w:val="28"/>
        </w:rPr>
        <w:t>
      қызмет көрсететін жабдық жұмысын принципі;</w:t>
      </w:r>
    </w:p>
    <w:p>
      <w:pPr>
        <w:spacing w:after="0"/>
        <w:ind w:left="0"/>
        <w:jc w:val="both"/>
      </w:pPr>
      <w:r>
        <w:rPr>
          <w:rFonts w:ascii="Times New Roman"/>
          <w:b w:val="false"/>
          <w:i w:val="false"/>
          <w:color w:val="000000"/>
          <w:sz w:val="28"/>
        </w:rPr>
        <w:t>
      коммуникациялау схемасы;</w:t>
      </w:r>
    </w:p>
    <w:p>
      <w:pPr>
        <w:spacing w:after="0"/>
        <w:ind w:left="0"/>
        <w:jc w:val="both"/>
      </w:pPr>
      <w:r>
        <w:rPr>
          <w:rFonts w:ascii="Times New Roman"/>
          <w:b w:val="false"/>
          <w:i w:val="false"/>
          <w:color w:val="000000"/>
          <w:sz w:val="28"/>
        </w:rPr>
        <w:t>
      техникалық лигнин және гидролизат физикалық-химиялық қасиеті.</w:t>
      </w:r>
    </w:p>
    <w:bookmarkStart w:name="z170" w:id="167"/>
    <w:p>
      <w:pPr>
        <w:spacing w:after="0"/>
        <w:ind w:left="0"/>
        <w:jc w:val="left"/>
      </w:pPr>
      <w:r>
        <w:rPr>
          <w:rFonts w:ascii="Times New Roman"/>
          <w:b/>
          <w:i w:val="false"/>
          <w:color w:val="000000"/>
        </w:rPr>
        <w:t xml:space="preserve"> 26-параграф. Пісіруші, 4-разряд</w:t>
      </w:r>
    </w:p>
    <w:bookmarkEnd w:id="167"/>
    <w:bookmarkStart w:name="z171" w:id="168"/>
    <w:p>
      <w:pPr>
        <w:spacing w:after="0"/>
        <w:ind w:left="0"/>
        <w:jc w:val="both"/>
      </w:pPr>
      <w:r>
        <w:rPr>
          <w:rFonts w:ascii="Times New Roman"/>
          <w:b w:val="false"/>
          <w:i w:val="false"/>
          <w:color w:val="000000"/>
          <w:sz w:val="28"/>
        </w:rPr>
        <w:t>
      106. Жұмыс сипаттамасы:</w:t>
      </w:r>
    </w:p>
    <w:bookmarkEnd w:id="168"/>
    <w:p>
      <w:pPr>
        <w:spacing w:after="0"/>
        <w:ind w:left="0"/>
        <w:jc w:val="both"/>
      </w:pPr>
      <w:r>
        <w:rPr>
          <w:rFonts w:ascii="Times New Roman"/>
          <w:b w:val="false"/>
          <w:i w:val="false"/>
          <w:color w:val="000000"/>
          <w:sz w:val="28"/>
        </w:rPr>
        <w:t>
      анағұрлым жоғары білікті пісірушінің басшылығымен шикізатты гидролиз аппараттарына жіберу алаңдарында тағамдық емес өсімдік шикізаты гидролиздеу технологиялық процесінің жекелеген операцияларын жүргізу;</w:t>
      </w:r>
    </w:p>
    <w:p>
      <w:pPr>
        <w:spacing w:after="0"/>
        <w:ind w:left="0"/>
        <w:jc w:val="both"/>
      </w:pPr>
      <w:r>
        <w:rPr>
          <w:rFonts w:ascii="Times New Roman"/>
          <w:b w:val="false"/>
          <w:i w:val="false"/>
          <w:color w:val="000000"/>
          <w:sz w:val="28"/>
        </w:rPr>
        <w:t>
      гидролиз аппараттарды жұмысқа дайындау;</w:t>
      </w:r>
    </w:p>
    <w:p>
      <w:pPr>
        <w:spacing w:after="0"/>
        <w:ind w:left="0"/>
        <w:jc w:val="both"/>
      </w:pPr>
      <w:r>
        <w:rPr>
          <w:rFonts w:ascii="Times New Roman"/>
          <w:b w:val="false"/>
          <w:i w:val="false"/>
          <w:color w:val="000000"/>
          <w:sz w:val="28"/>
        </w:rPr>
        <w:t>
      гидролиз аппараттарға қоректендіру тұзды қажетіне қарай мөлшерлеп жіберу;</w:t>
      </w:r>
    </w:p>
    <w:p>
      <w:pPr>
        <w:spacing w:after="0"/>
        <w:ind w:left="0"/>
        <w:jc w:val="both"/>
      </w:pPr>
      <w:r>
        <w:rPr>
          <w:rFonts w:ascii="Times New Roman"/>
          <w:b w:val="false"/>
          <w:i w:val="false"/>
          <w:color w:val="000000"/>
          <w:sz w:val="28"/>
        </w:rPr>
        <w:t>
      гидролиз аппараттарға жіберілетін су температурасын бақылау-өлшеу аспаптарының көрсеткіштері бойынша пісіру кезінде бақылау;</w:t>
      </w:r>
    </w:p>
    <w:p>
      <w:pPr>
        <w:spacing w:after="0"/>
        <w:ind w:left="0"/>
        <w:jc w:val="both"/>
      </w:pPr>
      <w:r>
        <w:rPr>
          <w:rFonts w:ascii="Times New Roman"/>
          <w:b w:val="false"/>
          <w:i w:val="false"/>
          <w:color w:val="000000"/>
          <w:sz w:val="28"/>
        </w:rPr>
        <w:t>
      араластырғыш, вакуум жүйесін және бұтанақ ұстағыштың жұмысын бақылау;</w:t>
      </w:r>
    </w:p>
    <w:p>
      <w:pPr>
        <w:spacing w:after="0"/>
        <w:ind w:left="0"/>
        <w:jc w:val="both"/>
      </w:pPr>
      <w:r>
        <w:rPr>
          <w:rFonts w:ascii="Times New Roman"/>
          <w:b w:val="false"/>
          <w:i w:val="false"/>
          <w:color w:val="000000"/>
          <w:sz w:val="28"/>
        </w:rPr>
        <w:t>
      автоматика құралдарының көмегімен тиегіштердің жұмысын реттеу;</w:t>
      </w:r>
    </w:p>
    <w:p>
      <w:pPr>
        <w:spacing w:after="0"/>
        <w:ind w:left="0"/>
        <w:jc w:val="both"/>
      </w:pPr>
      <w:r>
        <w:rPr>
          <w:rFonts w:ascii="Times New Roman"/>
          <w:b w:val="false"/>
          <w:i w:val="false"/>
          <w:color w:val="000000"/>
          <w:sz w:val="28"/>
        </w:rPr>
        <w:t>
      лигнин жіберу трактына бу үрлеу;</w:t>
      </w:r>
    </w:p>
    <w:p>
      <w:pPr>
        <w:spacing w:after="0"/>
        <w:ind w:left="0"/>
        <w:jc w:val="both"/>
      </w:pPr>
      <w:r>
        <w:rPr>
          <w:rFonts w:ascii="Times New Roman"/>
          <w:b w:val="false"/>
          <w:i w:val="false"/>
          <w:color w:val="000000"/>
          <w:sz w:val="28"/>
        </w:rPr>
        <w:t>
      суды сүзгіштен араластырғыш сальнигіне жіберу.</w:t>
      </w:r>
    </w:p>
    <w:bookmarkStart w:name="z172" w:id="169"/>
    <w:p>
      <w:pPr>
        <w:spacing w:after="0"/>
        <w:ind w:left="0"/>
        <w:jc w:val="both"/>
      </w:pPr>
      <w:r>
        <w:rPr>
          <w:rFonts w:ascii="Times New Roman"/>
          <w:b w:val="false"/>
          <w:i w:val="false"/>
          <w:color w:val="000000"/>
          <w:sz w:val="28"/>
        </w:rPr>
        <w:t>
      107. Білуге тиіс:</w:t>
      </w:r>
    </w:p>
    <w:bookmarkEnd w:id="169"/>
    <w:p>
      <w:pPr>
        <w:spacing w:after="0"/>
        <w:ind w:left="0"/>
        <w:jc w:val="both"/>
      </w:pPr>
      <w:r>
        <w:rPr>
          <w:rFonts w:ascii="Times New Roman"/>
          <w:b w:val="false"/>
          <w:i w:val="false"/>
          <w:color w:val="000000"/>
          <w:sz w:val="28"/>
        </w:rPr>
        <w:t>
      гидролиздеу процесінің технологиясы мен режимі;</w:t>
      </w:r>
    </w:p>
    <w:p>
      <w:pPr>
        <w:spacing w:after="0"/>
        <w:ind w:left="0"/>
        <w:jc w:val="both"/>
      </w:pPr>
      <w:r>
        <w:rPr>
          <w:rFonts w:ascii="Times New Roman"/>
          <w:b w:val="false"/>
          <w:i w:val="false"/>
          <w:color w:val="000000"/>
          <w:sz w:val="28"/>
        </w:rPr>
        <w:t>
      қызмет көрсетілетін жабдықтың құрылымы мен бөлімше коммуникацияларының схемасы;</w:t>
      </w:r>
    </w:p>
    <w:p>
      <w:pPr>
        <w:spacing w:after="0"/>
        <w:ind w:left="0"/>
        <w:jc w:val="both"/>
      </w:pPr>
      <w:r>
        <w:rPr>
          <w:rFonts w:ascii="Times New Roman"/>
          <w:b w:val="false"/>
          <w:i w:val="false"/>
          <w:color w:val="000000"/>
          <w:sz w:val="28"/>
        </w:rPr>
        <w:t>
      бу және су құбыржолдарын пайдалануға беру ережесі;</w:t>
      </w:r>
    </w:p>
    <w:p>
      <w:pPr>
        <w:spacing w:after="0"/>
        <w:ind w:left="0"/>
        <w:jc w:val="both"/>
      </w:pPr>
      <w:r>
        <w:rPr>
          <w:rFonts w:ascii="Times New Roman"/>
          <w:b w:val="false"/>
          <w:i w:val="false"/>
          <w:color w:val="000000"/>
          <w:sz w:val="28"/>
        </w:rPr>
        <w:t>
      шикізатты гидролизатты салу тәртібі мен режимі, гидролиздеу кезеңдік процесінде тығыздау әдістері.</w:t>
      </w:r>
    </w:p>
    <w:bookmarkStart w:name="z173" w:id="170"/>
    <w:p>
      <w:pPr>
        <w:spacing w:after="0"/>
        <w:ind w:left="0"/>
        <w:jc w:val="left"/>
      </w:pPr>
      <w:r>
        <w:rPr>
          <w:rFonts w:ascii="Times New Roman"/>
          <w:b/>
          <w:i w:val="false"/>
          <w:color w:val="000000"/>
        </w:rPr>
        <w:t xml:space="preserve"> 27-параграф. Пісіруші, 5-разряд</w:t>
      </w:r>
    </w:p>
    <w:bookmarkEnd w:id="170"/>
    <w:bookmarkStart w:name="z174" w:id="171"/>
    <w:p>
      <w:pPr>
        <w:spacing w:after="0"/>
        <w:ind w:left="0"/>
        <w:jc w:val="both"/>
      </w:pPr>
      <w:r>
        <w:rPr>
          <w:rFonts w:ascii="Times New Roman"/>
          <w:b w:val="false"/>
          <w:i w:val="false"/>
          <w:color w:val="000000"/>
          <w:sz w:val="28"/>
        </w:rPr>
        <w:t>
      108. Жұмыс сипаттамасы:</w:t>
      </w:r>
    </w:p>
    <w:bookmarkEnd w:id="171"/>
    <w:p>
      <w:pPr>
        <w:spacing w:after="0"/>
        <w:ind w:left="0"/>
        <w:jc w:val="both"/>
      </w:pPr>
      <w:r>
        <w:rPr>
          <w:rFonts w:ascii="Times New Roman"/>
          <w:b w:val="false"/>
          <w:i w:val="false"/>
          <w:color w:val="000000"/>
          <w:sz w:val="28"/>
        </w:rPr>
        <w:t>
      анағұрлым жоғары білікті пісірушінің басшылығымен тағамдық емес өсімдік шикізаты гидролиздеу технологиялық процесін жүргізу;</w:t>
      </w:r>
    </w:p>
    <w:p>
      <w:pPr>
        <w:spacing w:after="0"/>
        <w:ind w:left="0"/>
        <w:jc w:val="both"/>
      </w:pPr>
      <w:r>
        <w:rPr>
          <w:rFonts w:ascii="Times New Roman"/>
          <w:b w:val="false"/>
          <w:i w:val="false"/>
          <w:color w:val="000000"/>
          <w:sz w:val="28"/>
        </w:rPr>
        <w:t>
      бөлімше жабдықтарының жұмыс жағдайын, аппараттардың химиялық қабаттарын тексеру;</w:t>
      </w:r>
    </w:p>
    <w:p>
      <w:pPr>
        <w:spacing w:after="0"/>
        <w:ind w:left="0"/>
        <w:jc w:val="both"/>
      </w:pPr>
      <w:r>
        <w:rPr>
          <w:rFonts w:ascii="Times New Roman"/>
          <w:b w:val="false"/>
          <w:i w:val="false"/>
          <w:color w:val="000000"/>
          <w:sz w:val="28"/>
        </w:rPr>
        <w:t>
      гидролизаторларға қышқыл және будың жіберілуін қадағалау;</w:t>
      </w:r>
    </w:p>
    <w:p>
      <w:pPr>
        <w:spacing w:after="0"/>
        <w:ind w:left="0"/>
        <w:jc w:val="both"/>
      </w:pPr>
      <w:r>
        <w:rPr>
          <w:rFonts w:ascii="Times New Roman"/>
          <w:b w:val="false"/>
          <w:i w:val="false"/>
          <w:color w:val="000000"/>
          <w:sz w:val="28"/>
        </w:rPr>
        <w:t>
      суды пісіргішке мөлшерлеу;</w:t>
      </w:r>
    </w:p>
    <w:p>
      <w:pPr>
        <w:spacing w:after="0"/>
        <w:ind w:left="0"/>
        <w:jc w:val="both"/>
      </w:pPr>
      <w:r>
        <w:rPr>
          <w:rFonts w:ascii="Times New Roman"/>
          <w:b w:val="false"/>
          <w:i w:val="false"/>
          <w:color w:val="000000"/>
          <w:sz w:val="28"/>
        </w:rPr>
        <w:t>
      бақылау-өлшеу аспаптарының көрсеткіштер бойынша процесс параметрлердің қысымын, температура және басқа да параметрлерін қадағалау;</w:t>
      </w:r>
    </w:p>
    <w:p>
      <w:pPr>
        <w:spacing w:after="0"/>
        <w:ind w:left="0"/>
        <w:jc w:val="both"/>
      </w:pPr>
      <w:r>
        <w:rPr>
          <w:rFonts w:ascii="Times New Roman"/>
          <w:b w:val="false"/>
          <w:i w:val="false"/>
          <w:color w:val="000000"/>
          <w:sz w:val="28"/>
        </w:rPr>
        <w:t>
      бугаз үрлеу және гидролиз жіберу операцияларын жүргізу;</w:t>
      </w:r>
    </w:p>
    <w:p>
      <w:pPr>
        <w:spacing w:after="0"/>
        <w:ind w:left="0"/>
        <w:jc w:val="both"/>
      </w:pPr>
      <w:r>
        <w:rPr>
          <w:rFonts w:ascii="Times New Roman"/>
          <w:b w:val="false"/>
          <w:i w:val="false"/>
          <w:color w:val="000000"/>
          <w:sz w:val="28"/>
        </w:rPr>
        <w:t>
      гидролиз бөлетін негізгі және қосалқы жабдықтарға қызмет көрсету;</w:t>
      </w:r>
    </w:p>
    <w:p>
      <w:pPr>
        <w:spacing w:after="0"/>
        <w:ind w:left="0"/>
        <w:jc w:val="both"/>
      </w:pPr>
      <w:r>
        <w:rPr>
          <w:rFonts w:ascii="Times New Roman"/>
          <w:b w:val="false"/>
          <w:i w:val="false"/>
          <w:color w:val="000000"/>
          <w:sz w:val="28"/>
        </w:rPr>
        <w:t>
      сынама алу.</w:t>
      </w:r>
    </w:p>
    <w:bookmarkStart w:name="z175" w:id="172"/>
    <w:p>
      <w:pPr>
        <w:spacing w:after="0"/>
        <w:ind w:left="0"/>
        <w:jc w:val="both"/>
      </w:pPr>
      <w:r>
        <w:rPr>
          <w:rFonts w:ascii="Times New Roman"/>
          <w:b w:val="false"/>
          <w:i w:val="false"/>
          <w:color w:val="000000"/>
          <w:sz w:val="28"/>
        </w:rPr>
        <w:t>
      109. Білуге тиіс:</w:t>
      </w:r>
    </w:p>
    <w:bookmarkEnd w:id="172"/>
    <w:p>
      <w:pPr>
        <w:spacing w:after="0"/>
        <w:ind w:left="0"/>
        <w:jc w:val="both"/>
      </w:pPr>
      <w:r>
        <w:rPr>
          <w:rFonts w:ascii="Times New Roman"/>
          <w:b w:val="false"/>
          <w:i w:val="false"/>
          <w:color w:val="000000"/>
          <w:sz w:val="28"/>
        </w:rPr>
        <w:t>
      гидролиз процесінің технологиялық схемасы;</w:t>
      </w:r>
    </w:p>
    <w:p>
      <w:pPr>
        <w:spacing w:after="0"/>
        <w:ind w:left="0"/>
        <w:jc w:val="both"/>
      </w:pPr>
      <w:r>
        <w:rPr>
          <w:rFonts w:ascii="Times New Roman"/>
          <w:b w:val="false"/>
          <w:i w:val="false"/>
          <w:color w:val="000000"/>
          <w:sz w:val="28"/>
        </w:rPr>
        <w:t>
      гидролизаппаратта болып жатқан физикалық-химиялық процестер;</w:t>
      </w:r>
    </w:p>
    <w:p>
      <w:pPr>
        <w:spacing w:after="0"/>
        <w:ind w:left="0"/>
        <w:jc w:val="both"/>
      </w:pPr>
      <w:r>
        <w:rPr>
          <w:rFonts w:ascii="Times New Roman"/>
          <w:b w:val="false"/>
          <w:i w:val="false"/>
          <w:color w:val="000000"/>
          <w:sz w:val="28"/>
        </w:rPr>
        <w:t>
      шикізаттың химиялық құрамы;</w:t>
      </w:r>
    </w:p>
    <w:p>
      <w:pPr>
        <w:spacing w:after="0"/>
        <w:ind w:left="0"/>
        <w:jc w:val="both"/>
      </w:pPr>
      <w:r>
        <w:rPr>
          <w:rFonts w:ascii="Times New Roman"/>
          <w:b w:val="false"/>
          <w:i w:val="false"/>
          <w:color w:val="000000"/>
          <w:sz w:val="28"/>
        </w:rPr>
        <w:t>
      шикізатқа қойылатын талаптар;</w:t>
      </w:r>
    </w:p>
    <w:p>
      <w:pPr>
        <w:spacing w:after="0"/>
        <w:ind w:left="0"/>
        <w:jc w:val="both"/>
      </w:pPr>
      <w:r>
        <w:rPr>
          <w:rFonts w:ascii="Times New Roman"/>
          <w:b w:val="false"/>
          <w:i w:val="false"/>
          <w:color w:val="000000"/>
          <w:sz w:val="28"/>
        </w:rPr>
        <w:t>
      гидролиз бөлімшесіндегі шикізат және қосалқы материалдардың схемасы;</w:t>
      </w:r>
    </w:p>
    <w:p>
      <w:pPr>
        <w:spacing w:after="0"/>
        <w:ind w:left="0"/>
        <w:jc w:val="both"/>
      </w:pPr>
      <w:r>
        <w:rPr>
          <w:rFonts w:ascii="Times New Roman"/>
          <w:b w:val="false"/>
          <w:i w:val="false"/>
          <w:color w:val="000000"/>
          <w:sz w:val="28"/>
        </w:rPr>
        <w:t>
      шикізат және гидролизден сынама алу ережесі;</w:t>
      </w:r>
    </w:p>
    <w:p>
      <w:pPr>
        <w:spacing w:after="0"/>
        <w:ind w:left="0"/>
        <w:jc w:val="both"/>
      </w:pPr>
      <w:r>
        <w:rPr>
          <w:rFonts w:ascii="Times New Roman"/>
          <w:b w:val="false"/>
          <w:i w:val="false"/>
          <w:color w:val="000000"/>
          <w:sz w:val="28"/>
        </w:rPr>
        <w:t>
      талдау жүргізу әдістемесі;</w:t>
      </w:r>
    </w:p>
    <w:p>
      <w:pPr>
        <w:spacing w:after="0"/>
        <w:ind w:left="0"/>
        <w:jc w:val="both"/>
      </w:pPr>
      <w:r>
        <w:rPr>
          <w:rFonts w:ascii="Times New Roman"/>
          <w:b w:val="false"/>
          <w:i w:val="false"/>
          <w:color w:val="000000"/>
          <w:sz w:val="28"/>
        </w:rPr>
        <w:t>
      жабдықтар мен коммуникацияларды химиялық қорғау әдістері.</w:t>
      </w:r>
    </w:p>
    <w:bookmarkStart w:name="z176" w:id="173"/>
    <w:p>
      <w:pPr>
        <w:spacing w:after="0"/>
        <w:ind w:left="0"/>
        <w:jc w:val="left"/>
      </w:pPr>
      <w:r>
        <w:rPr>
          <w:rFonts w:ascii="Times New Roman"/>
          <w:b/>
          <w:i w:val="false"/>
          <w:color w:val="000000"/>
        </w:rPr>
        <w:t xml:space="preserve"> 28-параграф. Пісіруші, 6-разряд</w:t>
      </w:r>
    </w:p>
    <w:bookmarkEnd w:id="173"/>
    <w:bookmarkStart w:name="z177" w:id="174"/>
    <w:p>
      <w:pPr>
        <w:spacing w:after="0"/>
        <w:ind w:left="0"/>
        <w:jc w:val="both"/>
      </w:pPr>
      <w:r>
        <w:rPr>
          <w:rFonts w:ascii="Times New Roman"/>
          <w:b w:val="false"/>
          <w:i w:val="false"/>
          <w:color w:val="000000"/>
          <w:sz w:val="28"/>
        </w:rPr>
        <w:t>
      110. Жұмыс сипаттамасы:</w:t>
      </w:r>
    </w:p>
    <w:bookmarkEnd w:id="174"/>
    <w:p>
      <w:pPr>
        <w:spacing w:after="0"/>
        <w:ind w:left="0"/>
        <w:jc w:val="both"/>
      </w:pPr>
      <w:r>
        <w:rPr>
          <w:rFonts w:ascii="Times New Roman"/>
          <w:b w:val="false"/>
          <w:i w:val="false"/>
          <w:color w:val="000000"/>
          <w:sz w:val="28"/>
        </w:rPr>
        <w:t>
      тағамдық емес өсімдік шикізаты гидролиздеу технологиялық процесін жүргізу;</w:t>
      </w:r>
    </w:p>
    <w:p>
      <w:pPr>
        <w:spacing w:after="0"/>
        <w:ind w:left="0"/>
        <w:jc w:val="both"/>
      </w:pPr>
      <w:r>
        <w:rPr>
          <w:rFonts w:ascii="Times New Roman"/>
          <w:b w:val="false"/>
          <w:i w:val="false"/>
          <w:color w:val="000000"/>
          <w:sz w:val="28"/>
        </w:rPr>
        <w:t>
      тиеу, қышқыл, инвенторлық, бейтараптандыру, және сүзгілеу гидролиздеу бөлімшесі өндірістік учаскелердің жұмысын бақылау және үйлестіру;</w:t>
      </w:r>
    </w:p>
    <w:p>
      <w:pPr>
        <w:spacing w:after="0"/>
        <w:ind w:left="0"/>
        <w:jc w:val="both"/>
      </w:pPr>
      <w:r>
        <w:rPr>
          <w:rFonts w:ascii="Times New Roman"/>
          <w:b w:val="false"/>
          <w:i w:val="false"/>
          <w:color w:val="000000"/>
          <w:sz w:val="28"/>
        </w:rPr>
        <w:t>
      бақылау-өлшеу аспаптарының көрсеткіштері бойынша гидролиз (пісіру) процесі параметрлерін бақылау және реттеу;</w:t>
      </w:r>
    </w:p>
    <w:p>
      <w:pPr>
        <w:spacing w:after="0"/>
        <w:ind w:left="0"/>
        <w:jc w:val="both"/>
      </w:pPr>
      <w:r>
        <w:rPr>
          <w:rFonts w:ascii="Times New Roman"/>
          <w:b w:val="false"/>
          <w:i w:val="false"/>
          <w:color w:val="000000"/>
          <w:sz w:val="28"/>
        </w:rPr>
        <w:t>
      пісіру технологиялық процесі режимінің және кестесінің дәл және қатаң орындалуын қадағалау;</w:t>
      </w:r>
    </w:p>
    <w:p>
      <w:pPr>
        <w:spacing w:after="0"/>
        <w:ind w:left="0"/>
        <w:jc w:val="both"/>
      </w:pPr>
      <w:r>
        <w:rPr>
          <w:rFonts w:ascii="Times New Roman"/>
          <w:b w:val="false"/>
          <w:i w:val="false"/>
          <w:color w:val="000000"/>
          <w:sz w:val="28"/>
        </w:rPr>
        <w:t>
      бу, су, шикізат, химикаттың шығындарының есебін жүргізу;</w:t>
      </w:r>
    </w:p>
    <w:p>
      <w:pPr>
        <w:spacing w:after="0"/>
        <w:ind w:left="0"/>
        <w:jc w:val="both"/>
      </w:pPr>
      <w:r>
        <w:rPr>
          <w:rFonts w:ascii="Times New Roman"/>
          <w:b w:val="false"/>
          <w:i w:val="false"/>
          <w:color w:val="000000"/>
          <w:sz w:val="28"/>
        </w:rPr>
        <w:t>
      су шығындарының деректері және салмақ өлшегіш көрсеткіштері бойынша берілген гидролизат мөлшерін ауысым ішінде бірнеше рет айқындау;</w:t>
      </w:r>
    </w:p>
    <w:p>
      <w:pPr>
        <w:spacing w:after="0"/>
        <w:ind w:left="0"/>
        <w:jc w:val="both"/>
      </w:pPr>
      <w:r>
        <w:rPr>
          <w:rFonts w:ascii="Times New Roman"/>
          <w:b w:val="false"/>
          <w:i w:val="false"/>
          <w:color w:val="000000"/>
          <w:sz w:val="28"/>
        </w:rPr>
        <w:t>
      булау-решофер торапқа қызмет көрсету;</w:t>
      </w:r>
    </w:p>
    <w:p>
      <w:pPr>
        <w:spacing w:after="0"/>
        <w:ind w:left="0"/>
        <w:jc w:val="both"/>
      </w:pPr>
      <w:r>
        <w:rPr>
          <w:rFonts w:ascii="Times New Roman"/>
          <w:b w:val="false"/>
          <w:i w:val="false"/>
          <w:color w:val="000000"/>
          <w:sz w:val="28"/>
        </w:rPr>
        <w:t>
      булағыштар мен инвенторлардағы сұйықтық деңгейін бақылау;</w:t>
      </w:r>
    </w:p>
    <w:p>
      <w:pPr>
        <w:spacing w:after="0"/>
        <w:ind w:left="0"/>
        <w:jc w:val="both"/>
      </w:pPr>
      <w:r>
        <w:rPr>
          <w:rFonts w:ascii="Times New Roman"/>
          <w:b w:val="false"/>
          <w:i w:val="false"/>
          <w:color w:val="000000"/>
          <w:sz w:val="28"/>
        </w:rPr>
        <w:t>
      пісіргеннен кейін гидролизаппараттарда лигнинді сығу, "атыс" операциясын жүргізу, яғни лигнинді циклонға үрлеу;</w:t>
      </w:r>
    </w:p>
    <w:p>
      <w:pPr>
        <w:spacing w:after="0"/>
        <w:ind w:left="0"/>
        <w:jc w:val="both"/>
      </w:pPr>
      <w:r>
        <w:rPr>
          <w:rFonts w:ascii="Times New Roman"/>
          <w:b w:val="false"/>
          <w:i w:val="false"/>
          <w:color w:val="000000"/>
          <w:sz w:val="28"/>
        </w:rPr>
        <w:t>
      гидролиз аппараттың және пассивациялық пленканың (титан аппараттарда), сондай-ақ сүзгілейтін және жіберетін құрылғының футерленген ішкі бетін "атыстан" кейін қарау.</w:t>
      </w:r>
    </w:p>
    <w:bookmarkStart w:name="z178" w:id="175"/>
    <w:p>
      <w:pPr>
        <w:spacing w:after="0"/>
        <w:ind w:left="0"/>
        <w:jc w:val="both"/>
      </w:pPr>
      <w:r>
        <w:rPr>
          <w:rFonts w:ascii="Times New Roman"/>
          <w:b w:val="false"/>
          <w:i w:val="false"/>
          <w:color w:val="000000"/>
          <w:sz w:val="28"/>
        </w:rPr>
        <w:t>
      111. Білуге тиіс:</w:t>
      </w:r>
    </w:p>
    <w:bookmarkEnd w:id="175"/>
    <w:p>
      <w:pPr>
        <w:spacing w:after="0"/>
        <w:ind w:left="0"/>
        <w:jc w:val="both"/>
      </w:pPr>
      <w:r>
        <w:rPr>
          <w:rFonts w:ascii="Times New Roman"/>
          <w:b w:val="false"/>
          <w:i w:val="false"/>
          <w:color w:val="000000"/>
          <w:sz w:val="28"/>
        </w:rPr>
        <w:t>
      кезеңімен және үздіксіз гидролиздеу процесінің теоретикалық негіздері;</w:t>
      </w:r>
    </w:p>
    <w:p>
      <w:pPr>
        <w:spacing w:after="0"/>
        <w:ind w:left="0"/>
        <w:jc w:val="both"/>
      </w:pPr>
      <w:r>
        <w:rPr>
          <w:rFonts w:ascii="Times New Roman"/>
          <w:b w:val="false"/>
          <w:i w:val="false"/>
          <w:color w:val="000000"/>
          <w:sz w:val="28"/>
        </w:rPr>
        <w:t>
      гидролизаппараттарда лигнинді пісіру және қалдықтарының пайда болуы кезінде қант бөлу себептері;</w:t>
      </w:r>
    </w:p>
    <w:p>
      <w:pPr>
        <w:spacing w:after="0"/>
        <w:ind w:left="0"/>
        <w:jc w:val="both"/>
      </w:pPr>
      <w:r>
        <w:rPr>
          <w:rFonts w:ascii="Times New Roman"/>
          <w:b w:val="false"/>
          <w:i w:val="false"/>
          <w:color w:val="000000"/>
          <w:sz w:val="28"/>
        </w:rPr>
        <w:t>
      коммуникацияларды карамелдеу себептері, сондай-ақ оларды жою шаралары;</w:t>
      </w:r>
    </w:p>
    <w:p>
      <w:pPr>
        <w:spacing w:after="0"/>
        <w:ind w:left="0"/>
        <w:jc w:val="both"/>
      </w:pPr>
      <w:r>
        <w:rPr>
          <w:rFonts w:ascii="Times New Roman"/>
          <w:b w:val="false"/>
          <w:i w:val="false"/>
          <w:color w:val="000000"/>
          <w:sz w:val="28"/>
        </w:rPr>
        <w:t>
      гидролиз бөлудің өнімдік және жылу балансын есептеу әдістері;</w:t>
      </w:r>
    </w:p>
    <w:p>
      <w:pPr>
        <w:spacing w:after="0"/>
        <w:ind w:left="0"/>
        <w:jc w:val="both"/>
      </w:pPr>
      <w:r>
        <w:rPr>
          <w:rFonts w:ascii="Times New Roman"/>
          <w:b w:val="false"/>
          <w:i w:val="false"/>
          <w:color w:val="000000"/>
          <w:sz w:val="28"/>
        </w:rPr>
        <w:t>
      жылуды пайдалану коэффициентін көбейту тәсілдері, гидролизаппаратты айналдырып қалау және сүзгілеу құрылғыларының жағдайына теріс әсер ететін факторлар;</w:t>
      </w:r>
    </w:p>
    <w:p>
      <w:pPr>
        <w:spacing w:after="0"/>
        <w:ind w:left="0"/>
        <w:jc w:val="both"/>
      </w:pPr>
      <w:r>
        <w:rPr>
          <w:rFonts w:ascii="Times New Roman"/>
          <w:b w:val="false"/>
          <w:i w:val="false"/>
          <w:color w:val="000000"/>
          <w:sz w:val="28"/>
        </w:rPr>
        <w:t>
      бірнеше аппараттарда жүргізілетін операцияларды біріктіру әдістері.</w:t>
      </w:r>
    </w:p>
    <w:bookmarkStart w:name="z179" w:id="176"/>
    <w:p>
      <w:pPr>
        <w:spacing w:after="0"/>
        <w:ind w:left="0"/>
        <w:jc w:val="left"/>
      </w:pPr>
      <w:r>
        <w:rPr>
          <w:rFonts w:ascii="Times New Roman"/>
          <w:b/>
          <w:i w:val="false"/>
          <w:color w:val="000000"/>
        </w:rPr>
        <w:t xml:space="preserve"> 29-параграф. Реакторшы, 3-разряд</w:t>
      </w:r>
    </w:p>
    <w:bookmarkEnd w:id="176"/>
    <w:bookmarkStart w:name="z180" w:id="177"/>
    <w:p>
      <w:pPr>
        <w:spacing w:after="0"/>
        <w:ind w:left="0"/>
        <w:jc w:val="both"/>
      </w:pPr>
      <w:r>
        <w:rPr>
          <w:rFonts w:ascii="Times New Roman"/>
          <w:b w:val="false"/>
          <w:i w:val="false"/>
          <w:color w:val="000000"/>
          <w:sz w:val="28"/>
        </w:rPr>
        <w:t>
      112. Жұмыс сипаттамасы:</w:t>
      </w:r>
    </w:p>
    <w:bookmarkEnd w:id="177"/>
    <w:p>
      <w:pPr>
        <w:spacing w:after="0"/>
        <w:ind w:left="0"/>
        <w:jc w:val="both"/>
      </w:pPr>
      <w:r>
        <w:rPr>
          <w:rFonts w:ascii="Times New Roman"/>
          <w:b w:val="false"/>
          <w:i w:val="false"/>
          <w:color w:val="000000"/>
          <w:sz w:val="28"/>
        </w:rPr>
        <w:t>
      анағұрлым жоғары білікті реакторшының басшылығымен реакциялық колонналардағы ксилоз ерітінділерді гидрлеу және катализаторларды жандандыру процесінің жекелеген операцияларды орындау;</w:t>
      </w:r>
    </w:p>
    <w:p>
      <w:pPr>
        <w:spacing w:after="0"/>
        <w:ind w:left="0"/>
        <w:jc w:val="both"/>
      </w:pPr>
      <w:r>
        <w:rPr>
          <w:rFonts w:ascii="Times New Roman"/>
          <w:b w:val="false"/>
          <w:i w:val="false"/>
          <w:color w:val="000000"/>
          <w:sz w:val="28"/>
        </w:rPr>
        <w:t>
      сілтілік ерітінді ыдыстарын шаю және оларды ксилозбен толтыру;</w:t>
      </w:r>
    </w:p>
    <w:p>
      <w:pPr>
        <w:spacing w:after="0"/>
        <w:ind w:left="0"/>
        <w:jc w:val="both"/>
      </w:pPr>
      <w:r>
        <w:rPr>
          <w:rFonts w:ascii="Times New Roman"/>
          <w:b w:val="false"/>
          <w:i w:val="false"/>
          <w:color w:val="000000"/>
          <w:sz w:val="28"/>
        </w:rPr>
        <w:t>
      катализаторды регенерациялау және жандандыруға, сондай-ақ ксилоз ерітіндісін сілтілеуге арналған сілті ерітіндісін әзірлеу және мөлшерлеп жіберу;</w:t>
      </w:r>
    </w:p>
    <w:p>
      <w:pPr>
        <w:spacing w:after="0"/>
        <w:ind w:left="0"/>
        <w:jc w:val="both"/>
      </w:pPr>
      <w:r>
        <w:rPr>
          <w:rFonts w:ascii="Times New Roman"/>
          <w:b w:val="false"/>
          <w:i w:val="false"/>
          <w:color w:val="000000"/>
          <w:sz w:val="28"/>
        </w:rPr>
        <w:t>
      катализаторға реактор салу және оны конденсат сілтісінен шаю, катализаторды түсіру;</w:t>
      </w:r>
    </w:p>
    <w:p>
      <w:pPr>
        <w:spacing w:after="0"/>
        <w:ind w:left="0"/>
        <w:jc w:val="both"/>
      </w:pPr>
      <w:r>
        <w:rPr>
          <w:rFonts w:ascii="Times New Roman"/>
          <w:b w:val="false"/>
          <w:i w:val="false"/>
          <w:color w:val="000000"/>
          <w:sz w:val="28"/>
        </w:rPr>
        <w:t>
      жүйедегі су шығыны және қысымын бақылау;</w:t>
      </w:r>
    </w:p>
    <w:p>
      <w:pPr>
        <w:spacing w:after="0"/>
        <w:ind w:left="0"/>
        <w:jc w:val="both"/>
      </w:pPr>
      <w:r>
        <w:rPr>
          <w:rFonts w:ascii="Times New Roman"/>
          <w:b w:val="false"/>
          <w:i w:val="false"/>
          <w:color w:val="000000"/>
          <w:sz w:val="28"/>
        </w:rPr>
        <w:t>
      ксилоз ерітіндісін және ерітінді қыздырғышын жіберетін сорғы жұмысын қадағалау;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жабдықтар мен коммуникацияларды тазалау.</w:t>
      </w:r>
    </w:p>
    <w:bookmarkStart w:name="z181" w:id="178"/>
    <w:p>
      <w:pPr>
        <w:spacing w:after="0"/>
        <w:ind w:left="0"/>
        <w:jc w:val="both"/>
      </w:pPr>
      <w:r>
        <w:rPr>
          <w:rFonts w:ascii="Times New Roman"/>
          <w:b w:val="false"/>
          <w:i w:val="false"/>
          <w:color w:val="000000"/>
          <w:sz w:val="28"/>
        </w:rPr>
        <w:t>
      113. Білуге тиіс:</w:t>
      </w:r>
    </w:p>
    <w:bookmarkEnd w:id="178"/>
    <w:p>
      <w:pPr>
        <w:spacing w:after="0"/>
        <w:ind w:left="0"/>
        <w:jc w:val="both"/>
      </w:pPr>
      <w:r>
        <w:rPr>
          <w:rFonts w:ascii="Times New Roman"/>
          <w:b w:val="false"/>
          <w:i w:val="false"/>
          <w:color w:val="000000"/>
          <w:sz w:val="28"/>
        </w:rPr>
        <w:t>
      ксилоз ерітіндісін гидрирлеудің және катализаторларды жандандырудың технологиялық режимі;</w:t>
      </w:r>
    </w:p>
    <w:p>
      <w:pPr>
        <w:spacing w:after="0"/>
        <w:ind w:left="0"/>
        <w:jc w:val="both"/>
      </w:pPr>
      <w:r>
        <w:rPr>
          <w:rFonts w:ascii="Times New Roman"/>
          <w:b w:val="false"/>
          <w:i w:val="false"/>
          <w:color w:val="000000"/>
          <w:sz w:val="28"/>
        </w:rPr>
        <w:t>
      жартылай өнімдердің: ксилоз, ксилит және қолданылатын химикаттардың (сутегі, сілті) негізгі физикалық-химиялық қасиеттері;</w:t>
      </w:r>
    </w:p>
    <w:p>
      <w:pPr>
        <w:spacing w:after="0"/>
        <w:ind w:left="0"/>
        <w:jc w:val="both"/>
      </w:pPr>
      <w:r>
        <w:rPr>
          <w:rFonts w:ascii="Times New Roman"/>
          <w:b w:val="false"/>
          <w:i w:val="false"/>
          <w:color w:val="000000"/>
          <w:sz w:val="28"/>
        </w:rPr>
        <w:t>
      талдау жүргізу үшін сынама алу ережесі.</w:t>
      </w:r>
    </w:p>
    <w:bookmarkStart w:name="z182" w:id="179"/>
    <w:p>
      <w:pPr>
        <w:spacing w:after="0"/>
        <w:ind w:left="0"/>
        <w:jc w:val="left"/>
      </w:pPr>
      <w:r>
        <w:rPr>
          <w:rFonts w:ascii="Times New Roman"/>
          <w:b/>
          <w:i w:val="false"/>
          <w:color w:val="000000"/>
        </w:rPr>
        <w:t xml:space="preserve"> 30-параграф. Реакторшы, 4-разряд</w:t>
      </w:r>
    </w:p>
    <w:bookmarkEnd w:id="179"/>
    <w:bookmarkStart w:name="z183" w:id="180"/>
    <w:p>
      <w:pPr>
        <w:spacing w:after="0"/>
        <w:ind w:left="0"/>
        <w:jc w:val="both"/>
      </w:pPr>
      <w:r>
        <w:rPr>
          <w:rFonts w:ascii="Times New Roman"/>
          <w:b w:val="false"/>
          <w:i w:val="false"/>
          <w:color w:val="000000"/>
          <w:sz w:val="28"/>
        </w:rPr>
        <w:t>
      114. Жұмыс сипаттамасы:</w:t>
      </w:r>
    </w:p>
    <w:bookmarkEnd w:id="180"/>
    <w:p>
      <w:pPr>
        <w:spacing w:after="0"/>
        <w:ind w:left="0"/>
        <w:jc w:val="both"/>
      </w:pPr>
      <w:r>
        <w:rPr>
          <w:rFonts w:ascii="Times New Roman"/>
          <w:b w:val="false"/>
          <w:i w:val="false"/>
          <w:color w:val="000000"/>
          <w:sz w:val="28"/>
        </w:rPr>
        <w:t>
      технологиялық режимге сәйкес лигниннен коллактивит алу үшін карбонизациялау процесін жүргізу;</w:t>
      </w:r>
    </w:p>
    <w:p>
      <w:pPr>
        <w:spacing w:after="0"/>
        <w:ind w:left="0"/>
        <w:jc w:val="both"/>
      </w:pPr>
      <w:r>
        <w:rPr>
          <w:rFonts w:ascii="Times New Roman"/>
          <w:b w:val="false"/>
          <w:i w:val="false"/>
          <w:color w:val="000000"/>
          <w:sz w:val="28"/>
        </w:rPr>
        <w:t>
      қызмет көрсетілетін жабдықтардың және бақылау-өлшеу аспаптарының хал-жайын, өлшегіш және тегеурін бактарындағы химикат қорларының, бункерде лигниннің болуын тексеру;</w:t>
      </w:r>
    </w:p>
    <w:p>
      <w:pPr>
        <w:spacing w:after="0"/>
        <w:ind w:left="0"/>
        <w:jc w:val="both"/>
      </w:pPr>
      <w:r>
        <w:rPr>
          <w:rFonts w:ascii="Times New Roman"/>
          <w:b w:val="false"/>
          <w:i w:val="false"/>
          <w:color w:val="000000"/>
          <w:sz w:val="28"/>
        </w:rPr>
        <w:t>
      реактор бункеріне мөлшерлегіш-қоректендіргіш арқылы лигнинмен толтыру;</w:t>
      </w:r>
    </w:p>
    <w:p>
      <w:pPr>
        <w:spacing w:after="0"/>
        <w:ind w:left="0"/>
        <w:jc w:val="both"/>
      </w:pPr>
      <w:r>
        <w:rPr>
          <w:rFonts w:ascii="Times New Roman"/>
          <w:b w:val="false"/>
          <w:i w:val="false"/>
          <w:color w:val="000000"/>
          <w:sz w:val="28"/>
        </w:rPr>
        <w:t>
      бункерден лигнин, содан кейін мөлшерлегіш арқылы реакторға лигнин жіберу;</w:t>
      </w:r>
    </w:p>
    <w:p>
      <w:pPr>
        <w:spacing w:after="0"/>
        <w:ind w:left="0"/>
        <w:jc w:val="both"/>
      </w:pPr>
      <w:r>
        <w:rPr>
          <w:rFonts w:ascii="Times New Roman"/>
          <w:b w:val="false"/>
          <w:i w:val="false"/>
          <w:color w:val="000000"/>
          <w:sz w:val="28"/>
        </w:rPr>
        <w:t>
      мөлшерленген күкірт қышқылын өлшегіш арқылы реакторға бір уақытта жіберу;</w:t>
      </w:r>
    </w:p>
    <w:p>
      <w:pPr>
        <w:spacing w:after="0"/>
        <w:ind w:left="0"/>
        <w:jc w:val="both"/>
      </w:pPr>
      <w:r>
        <w:rPr>
          <w:rFonts w:ascii="Times New Roman"/>
          <w:b w:val="false"/>
          <w:i w:val="false"/>
          <w:color w:val="000000"/>
          <w:sz w:val="28"/>
        </w:rPr>
        <w:t>
      коллактивит алудың негізгі процесін жүргізу және лигниннің ылғалдығына және күкірт ангидриді концентрациясына байланысты оны реттеу;</w:t>
      </w:r>
    </w:p>
    <w:p>
      <w:pPr>
        <w:spacing w:after="0"/>
        <w:ind w:left="0"/>
        <w:jc w:val="both"/>
      </w:pPr>
      <w:r>
        <w:rPr>
          <w:rFonts w:ascii="Times New Roman"/>
          <w:b w:val="false"/>
          <w:i w:val="false"/>
          <w:color w:val="000000"/>
          <w:sz w:val="28"/>
        </w:rPr>
        <w:t>
      желдеткіш құрылғылары мен түтін сорғышты уақытында қосу;</w:t>
      </w:r>
    </w:p>
    <w:p>
      <w:pPr>
        <w:spacing w:after="0"/>
        <w:ind w:left="0"/>
        <w:jc w:val="both"/>
      </w:pPr>
      <w:r>
        <w:rPr>
          <w:rFonts w:ascii="Times New Roman"/>
          <w:b w:val="false"/>
          <w:i w:val="false"/>
          <w:color w:val="000000"/>
          <w:sz w:val="28"/>
        </w:rPr>
        <w:t>
      скрубберге судың жіберілуін реттеу, реактор араластырғышты және қоректендіру шнегін қосу;</w:t>
      </w:r>
    </w:p>
    <w:p>
      <w:pPr>
        <w:spacing w:after="0"/>
        <w:ind w:left="0"/>
        <w:jc w:val="both"/>
      </w:pPr>
      <w:r>
        <w:rPr>
          <w:rFonts w:ascii="Times New Roman"/>
          <w:b w:val="false"/>
          <w:i w:val="false"/>
          <w:color w:val="000000"/>
          <w:sz w:val="28"/>
        </w:rPr>
        <w:t>
      түтін сорғыштарды босату және оны ауысым бойы реттеу;</w:t>
      </w:r>
    </w:p>
    <w:p>
      <w:pPr>
        <w:spacing w:after="0"/>
        <w:ind w:left="0"/>
        <w:jc w:val="both"/>
      </w:pPr>
      <w:r>
        <w:rPr>
          <w:rFonts w:ascii="Times New Roman"/>
          <w:b w:val="false"/>
          <w:i w:val="false"/>
          <w:color w:val="000000"/>
          <w:sz w:val="28"/>
        </w:rPr>
        <w:t>
      лигнин және олеумді реакторға жібергеннен кейін – коллактивиттің пайда болу процесі температурасын реттеу;</w:t>
      </w:r>
    </w:p>
    <w:p>
      <w:pPr>
        <w:spacing w:after="0"/>
        <w:ind w:left="0"/>
        <w:jc w:val="both"/>
      </w:pPr>
      <w:r>
        <w:rPr>
          <w:rFonts w:ascii="Times New Roman"/>
          <w:b w:val="false"/>
          <w:i w:val="false"/>
          <w:color w:val="000000"/>
          <w:sz w:val="28"/>
        </w:rPr>
        <w:t>
      реакциялық газдарды бейтараптандыру, алынған коллактивитті араластырғышқа салу;</w:t>
      </w:r>
    </w:p>
    <w:p>
      <w:pPr>
        <w:spacing w:after="0"/>
        <w:ind w:left="0"/>
        <w:jc w:val="both"/>
      </w:pPr>
      <w:r>
        <w:rPr>
          <w:rFonts w:ascii="Times New Roman"/>
          <w:b w:val="false"/>
          <w:i w:val="false"/>
          <w:color w:val="000000"/>
          <w:sz w:val="28"/>
        </w:rPr>
        <w:t>
      негізгі және қосалқы жабдықтарға қызмет көрсету;</w:t>
      </w:r>
    </w:p>
    <w:p>
      <w:pPr>
        <w:spacing w:after="0"/>
        <w:ind w:left="0"/>
        <w:jc w:val="both"/>
      </w:pPr>
      <w:r>
        <w:rPr>
          <w:rFonts w:ascii="Times New Roman"/>
          <w:b w:val="false"/>
          <w:i w:val="false"/>
          <w:color w:val="000000"/>
          <w:sz w:val="28"/>
        </w:rPr>
        <w:t>
      өндірістік журналдағы жазбаны жүргізу;</w:t>
      </w:r>
    </w:p>
    <w:p>
      <w:pPr>
        <w:spacing w:after="0"/>
        <w:ind w:left="0"/>
        <w:jc w:val="both"/>
      </w:pPr>
      <w:r>
        <w:rPr>
          <w:rFonts w:ascii="Times New Roman"/>
          <w:b w:val="false"/>
          <w:i w:val="false"/>
          <w:color w:val="000000"/>
          <w:sz w:val="28"/>
        </w:rPr>
        <w:t>
      технологиялық процесстің келесі сатыларын жіберу.</w:t>
      </w:r>
    </w:p>
    <w:bookmarkStart w:name="z184" w:id="181"/>
    <w:p>
      <w:pPr>
        <w:spacing w:after="0"/>
        <w:ind w:left="0"/>
        <w:jc w:val="both"/>
      </w:pPr>
      <w:r>
        <w:rPr>
          <w:rFonts w:ascii="Times New Roman"/>
          <w:b w:val="false"/>
          <w:i w:val="false"/>
          <w:color w:val="000000"/>
          <w:sz w:val="28"/>
        </w:rPr>
        <w:t>
      115. Білуге тиіс:</w:t>
      </w:r>
    </w:p>
    <w:bookmarkEnd w:id="181"/>
    <w:p>
      <w:pPr>
        <w:spacing w:after="0"/>
        <w:ind w:left="0"/>
        <w:jc w:val="both"/>
      </w:pPr>
      <w:r>
        <w:rPr>
          <w:rFonts w:ascii="Times New Roman"/>
          <w:b w:val="false"/>
          <w:i w:val="false"/>
          <w:color w:val="000000"/>
          <w:sz w:val="28"/>
        </w:rPr>
        <w:t>
      коллактивит алудың және қолданылатын химикаттардың технологиялық схемасы мен режимі;</w:t>
      </w:r>
    </w:p>
    <w:p>
      <w:pPr>
        <w:spacing w:after="0"/>
        <w:ind w:left="0"/>
        <w:jc w:val="both"/>
      </w:pPr>
      <w:r>
        <w:rPr>
          <w:rFonts w:ascii="Times New Roman"/>
          <w:b w:val="false"/>
          <w:i w:val="false"/>
          <w:color w:val="000000"/>
          <w:sz w:val="28"/>
        </w:rPr>
        <w:t>
      жабдықтарды және бөлімше коммуникацияларының қызметі мен жұмыс істеу принципі.</w:t>
      </w:r>
    </w:p>
    <w:bookmarkStart w:name="z185" w:id="182"/>
    <w:p>
      <w:pPr>
        <w:spacing w:after="0"/>
        <w:ind w:left="0"/>
        <w:jc w:val="left"/>
      </w:pPr>
      <w:r>
        <w:rPr>
          <w:rFonts w:ascii="Times New Roman"/>
          <w:b/>
          <w:i w:val="false"/>
          <w:color w:val="000000"/>
        </w:rPr>
        <w:t xml:space="preserve"> 31-параграф. Реакторшы, 5-разряд</w:t>
      </w:r>
    </w:p>
    <w:bookmarkEnd w:id="182"/>
    <w:bookmarkStart w:name="z186" w:id="183"/>
    <w:p>
      <w:pPr>
        <w:spacing w:after="0"/>
        <w:ind w:left="0"/>
        <w:jc w:val="both"/>
      </w:pPr>
      <w:r>
        <w:rPr>
          <w:rFonts w:ascii="Times New Roman"/>
          <w:b w:val="false"/>
          <w:i w:val="false"/>
          <w:color w:val="000000"/>
          <w:sz w:val="28"/>
        </w:rPr>
        <w:t>
      116. Жұмыс сипаттамасы:</w:t>
      </w:r>
    </w:p>
    <w:bookmarkEnd w:id="183"/>
    <w:p>
      <w:pPr>
        <w:spacing w:after="0"/>
        <w:ind w:left="0"/>
        <w:jc w:val="both"/>
      </w:pPr>
      <w:r>
        <w:rPr>
          <w:rFonts w:ascii="Times New Roman"/>
          <w:b w:val="false"/>
          <w:i w:val="false"/>
          <w:color w:val="000000"/>
          <w:sz w:val="28"/>
        </w:rPr>
        <w:t>
      реакциялық колонналардағы ксилоз ерітіндісін гидрирлеу және катализаторды жандандыру процесін жүргізу;</w:t>
      </w:r>
    </w:p>
    <w:p>
      <w:pPr>
        <w:spacing w:after="0"/>
        <w:ind w:left="0"/>
        <w:jc w:val="both"/>
      </w:pPr>
      <w:r>
        <w:rPr>
          <w:rFonts w:ascii="Times New Roman"/>
          <w:b w:val="false"/>
          <w:i w:val="false"/>
          <w:color w:val="000000"/>
          <w:sz w:val="28"/>
        </w:rPr>
        <w:t>
      ксилоз ерітіндісі және сілті ерітіндісі қорының болуын тексеру;</w:t>
      </w:r>
    </w:p>
    <w:p>
      <w:pPr>
        <w:spacing w:after="0"/>
        <w:ind w:left="0"/>
        <w:jc w:val="both"/>
      </w:pPr>
      <w:r>
        <w:rPr>
          <w:rFonts w:ascii="Times New Roman"/>
          <w:b w:val="false"/>
          <w:i w:val="false"/>
          <w:color w:val="000000"/>
          <w:sz w:val="28"/>
        </w:rPr>
        <w:t>
      ксилоз ерітіндісі, сутегі және сілті мөлшері жүргізуде талап етілетін процесті есептеу;</w:t>
      </w:r>
    </w:p>
    <w:p>
      <w:pPr>
        <w:spacing w:after="0"/>
        <w:ind w:left="0"/>
        <w:jc w:val="both"/>
      </w:pPr>
      <w:r>
        <w:rPr>
          <w:rFonts w:ascii="Times New Roman"/>
          <w:b w:val="false"/>
          <w:i w:val="false"/>
          <w:color w:val="000000"/>
          <w:sz w:val="28"/>
        </w:rPr>
        <w:t>
      реакторларды бумен қыздыру, будың жіберілуін реттеу;</w:t>
      </w:r>
    </w:p>
    <w:p>
      <w:pPr>
        <w:spacing w:after="0"/>
        <w:ind w:left="0"/>
        <w:jc w:val="both"/>
      </w:pPr>
      <w:r>
        <w:rPr>
          <w:rFonts w:ascii="Times New Roman"/>
          <w:b w:val="false"/>
          <w:i w:val="false"/>
          <w:color w:val="000000"/>
          <w:sz w:val="28"/>
        </w:rPr>
        <w:t>
      гидрирлеу жүйесіне сутегі жіберу;</w:t>
      </w:r>
    </w:p>
    <w:p>
      <w:pPr>
        <w:spacing w:after="0"/>
        <w:ind w:left="0"/>
        <w:jc w:val="both"/>
      </w:pPr>
      <w:r>
        <w:rPr>
          <w:rFonts w:ascii="Times New Roman"/>
          <w:b w:val="false"/>
          <w:i w:val="false"/>
          <w:color w:val="000000"/>
          <w:sz w:val="28"/>
        </w:rPr>
        <w:t>
      бақылау-өлшеу аспаптарымен процесті реттеу;</w:t>
      </w:r>
    </w:p>
    <w:p>
      <w:pPr>
        <w:spacing w:after="0"/>
        <w:ind w:left="0"/>
        <w:jc w:val="both"/>
      </w:pPr>
      <w:r>
        <w:rPr>
          <w:rFonts w:ascii="Times New Roman"/>
          <w:b w:val="false"/>
          <w:i w:val="false"/>
          <w:color w:val="000000"/>
          <w:sz w:val="28"/>
        </w:rPr>
        <w:t>
      ксилоз ерітіндісін жүйеге жіберу және оны қыздыру, ерітінді сілтілеу;</w:t>
      </w:r>
    </w:p>
    <w:p>
      <w:pPr>
        <w:spacing w:after="0"/>
        <w:ind w:left="0"/>
        <w:jc w:val="both"/>
      </w:pPr>
      <w:r>
        <w:rPr>
          <w:rFonts w:ascii="Times New Roman"/>
          <w:b w:val="false"/>
          <w:i w:val="false"/>
          <w:color w:val="000000"/>
          <w:sz w:val="28"/>
        </w:rPr>
        <w:t>
      газ сепараторда сұйықтықтың берілген деңгейін ұстап отыру, түсетін ерітіндінің қышқылдығын, құрғақ заттардың редуциялайтын заттардың қалған мөлшерін кезеңімен тексеріп отыру, қыздырғыштар мен реакторлардағы температура мен қысымды қадағалау;</w:t>
      </w:r>
    </w:p>
    <w:p>
      <w:pPr>
        <w:spacing w:after="0"/>
        <w:ind w:left="0"/>
        <w:jc w:val="both"/>
      </w:pPr>
      <w:r>
        <w:rPr>
          <w:rFonts w:ascii="Times New Roman"/>
          <w:b w:val="false"/>
          <w:i w:val="false"/>
          <w:color w:val="000000"/>
          <w:sz w:val="28"/>
        </w:rPr>
        <w:t>
      даяр өнімді технологиялық процестің кейінгі сатысына және сутегіні циркуляцияға жіберу;</w:t>
      </w:r>
    </w:p>
    <w:p>
      <w:pPr>
        <w:spacing w:after="0"/>
        <w:ind w:left="0"/>
        <w:jc w:val="both"/>
      </w:pPr>
      <w:r>
        <w:rPr>
          <w:rFonts w:ascii="Times New Roman"/>
          <w:b w:val="false"/>
          <w:i w:val="false"/>
          <w:color w:val="000000"/>
          <w:sz w:val="28"/>
        </w:rPr>
        <w:t>
      алынатын өнімнің сапасын бақылау;</w:t>
      </w:r>
    </w:p>
    <w:p>
      <w:pPr>
        <w:spacing w:after="0"/>
        <w:ind w:left="0"/>
        <w:jc w:val="both"/>
      </w:pPr>
      <w:r>
        <w:rPr>
          <w:rFonts w:ascii="Times New Roman"/>
          <w:b w:val="false"/>
          <w:i w:val="false"/>
          <w:color w:val="000000"/>
          <w:sz w:val="28"/>
        </w:rPr>
        <w:t>
      батареяларды регенерациялауға тоқтату және катализаторды регенерациялау;</w:t>
      </w:r>
    </w:p>
    <w:p>
      <w:pPr>
        <w:spacing w:after="0"/>
        <w:ind w:left="0"/>
        <w:jc w:val="both"/>
      </w:pPr>
      <w:r>
        <w:rPr>
          <w:rFonts w:ascii="Times New Roman"/>
          <w:b w:val="false"/>
          <w:i w:val="false"/>
          <w:color w:val="000000"/>
          <w:sz w:val="28"/>
        </w:rPr>
        <w:t>
      гидрирлеу бөлімшесінің негізгі және қосалқы жабдықтарына қызмет көрсету;</w:t>
      </w:r>
    </w:p>
    <w:p>
      <w:pPr>
        <w:spacing w:after="0"/>
        <w:ind w:left="0"/>
        <w:jc w:val="both"/>
      </w:pPr>
      <w:r>
        <w:rPr>
          <w:rFonts w:ascii="Times New Roman"/>
          <w:b w:val="false"/>
          <w:i w:val="false"/>
          <w:color w:val="000000"/>
          <w:sz w:val="28"/>
        </w:rPr>
        <w:t>
      төмендеу білікті реакторшыларды басқару.</w:t>
      </w:r>
    </w:p>
    <w:bookmarkStart w:name="z187" w:id="184"/>
    <w:p>
      <w:pPr>
        <w:spacing w:after="0"/>
        <w:ind w:left="0"/>
        <w:jc w:val="both"/>
      </w:pPr>
      <w:r>
        <w:rPr>
          <w:rFonts w:ascii="Times New Roman"/>
          <w:b w:val="false"/>
          <w:i w:val="false"/>
          <w:color w:val="000000"/>
          <w:sz w:val="28"/>
        </w:rPr>
        <w:t>
      117. Білуге тиіс:</w:t>
      </w:r>
    </w:p>
    <w:bookmarkEnd w:id="184"/>
    <w:p>
      <w:pPr>
        <w:spacing w:after="0"/>
        <w:ind w:left="0"/>
        <w:jc w:val="both"/>
      </w:pPr>
      <w:r>
        <w:rPr>
          <w:rFonts w:ascii="Times New Roman"/>
          <w:b w:val="false"/>
          <w:i w:val="false"/>
          <w:color w:val="000000"/>
          <w:sz w:val="28"/>
        </w:rPr>
        <w:t>
      ксилоз ерітіндісін гидрирлеу және катализаторды жандандыру бөлімшесінің технологиялық схемасы;</w:t>
      </w:r>
    </w:p>
    <w:p>
      <w:pPr>
        <w:spacing w:after="0"/>
        <w:ind w:left="0"/>
        <w:jc w:val="both"/>
      </w:pPr>
      <w:r>
        <w:rPr>
          <w:rFonts w:ascii="Times New Roman"/>
          <w:b w:val="false"/>
          <w:i w:val="false"/>
          <w:color w:val="000000"/>
          <w:sz w:val="28"/>
        </w:rPr>
        <w:t>
      катализатор құрамы;</w:t>
      </w:r>
    </w:p>
    <w:p>
      <w:pPr>
        <w:spacing w:after="0"/>
        <w:ind w:left="0"/>
        <w:jc w:val="both"/>
      </w:pPr>
      <w:r>
        <w:rPr>
          <w:rFonts w:ascii="Times New Roman"/>
          <w:b w:val="false"/>
          <w:i w:val="false"/>
          <w:color w:val="000000"/>
          <w:sz w:val="28"/>
        </w:rPr>
        <w:t>
      катализатордан сутегінің бөліну процесінің химизмі;</w:t>
      </w:r>
    </w:p>
    <w:p>
      <w:pPr>
        <w:spacing w:after="0"/>
        <w:ind w:left="0"/>
        <w:jc w:val="both"/>
      </w:pPr>
      <w:r>
        <w:rPr>
          <w:rFonts w:ascii="Times New Roman"/>
          <w:b w:val="false"/>
          <w:i w:val="false"/>
          <w:color w:val="000000"/>
          <w:sz w:val="28"/>
        </w:rPr>
        <w:t>
      негізгі және қосалқы жабдықтардың құрылымы.</w:t>
      </w:r>
    </w:p>
    <w:bookmarkStart w:name="z188" w:id="185"/>
    <w:p>
      <w:pPr>
        <w:spacing w:after="0"/>
        <w:ind w:left="0"/>
        <w:jc w:val="left"/>
      </w:pPr>
      <w:r>
        <w:rPr>
          <w:rFonts w:ascii="Times New Roman"/>
          <w:b/>
          <w:i w:val="false"/>
          <w:color w:val="000000"/>
        </w:rPr>
        <w:t xml:space="preserve"> 32-араграф. Сығымдау-түйіршіктегіш машинисі, 3-разряд</w:t>
      </w:r>
    </w:p>
    <w:bookmarkEnd w:id="185"/>
    <w:bookmarkStart w:name="z189" w:id="186"/>
    <w:p>
      <w:pPr>
        <w:spacing w:after="0"/>
        <w:ind w:left="0"/>
        <w:jc w:val="both"/>
      </w:pPr>
      <w:r>
        <w:rPr>
          <w:rFonts w:ascii="Times New Roman"/>
          <w:b w:val="false"/>
          <w:i w:val="false"/>
          <w:color w:val="000000"/>
          <w:sz w:val="28"/>
        </w:rPr>
        <w:t>
      118. Жұмыс сипаттамасы:</w:t>
      </w:r>
    </w:p>
    <w:bookmarkEnd w:id="186"/>
    <w:p>
      <w:pPr>
        <w:spacing w:after="0"/>
        <w:ind w:left="0"/>
        <w:jc w:val="both"/>
      </w:pPr>
      <w:r>
        <w:rPr>
          <w:rFonts w:ascii="Times New Roman"/>
          <w:b w:val="false"/>
          <w:i w:val="false"/>
          <w:color w:val="000000"/>
          <w:sz w:val="28"/>
        </w:rPr>
        <w:t>
      бақылау-өлшеу аспаптарының көрсеткіштері бойынша сығымдау-түйіршіктегіштерде (сығымдау -формателдерде) лигнин және целлолигниннен түйіршік алудың технологиялық процесін жүргізу;</w:t>
      </w:r>
    </w:p>
    <w:p>
      <w:pPr>
        <w:spacing w:after="0"/>
        <w:ind w:left="0"/>
        <w:jc w:val="both"/>
      </w:pPr>
      <w:r>
        <w:rPr>
          <w:rFonts w:ascii="Times New Roman"/>
          <w:b w:val="false"/>
          <w:i w:val="false"/>
          <w:color w:val="000000"/>
          <w:sz w:val="28"/>
        </w:rPr>
        <w:t>
      шикізаттың салынуын, шикізаттың сапасын және алынатын түйіршіктерді жұмыс нұсқаулығына сәйкес бақылау;</w:t>
      </w:r>
    </w:p>
    <w:p>
      <w:pPr>
        <w:spacing w:after="0"/>
        <w:ind w:left="0"/>
        <w:jc w:val="both"/>
      </w:pPr>
      <w:r>
        <w:rPr>
          <w:rFonts w:ascii="Times New Roman"/>
          <w:b w:val="false"/>
          <w:i w:val="false"/>
          <w:color w:val="000000"/>
          <w:sz w:val="28"/>
        </w:rPr>
        <w:t>
      зертханалық талдауға арналған шикізат пен түйіршіктерден сынама алу;</w:t>
      </w:r>
    </w:p>
    <w:p>
      <w:pPr>
        <w:spacing w:after="0"/>
        <w:ind w:left="0"/>
        <w:jc w:val="both"/>
      </w:pPr>
      <w:r>
        <w:rPr>
          <w:rFonts w:ascii="Times New Roman"/>
          <w:b w:val="false"/>
          <w:i w:val="false"/>
          <w:color w:val="000000"/>
          <w:sz w:val="28"/>
        </w:rPr>
        <w:t>
      негізгі және қосалқы жабдықтарға қызмет көрсету;</w:t>
      </w:r>
    </w:p>
    <w:p>
      <w:pPr>
        <w:spacing w:after="0"/>
        <w:ind w:left="0"/>
        <w:jc w:val="both"/>
      </w:pPr>
      <w:r>
        <w:rPr>
          <w:rFonts w:ascii="Times New Roman"/>
          <w:b w:val="false"/>
          <w:i w:val="false"/>
          <w:color w:val="000000"/>
          <w:sz w:val="28"/>
        </w:rPr>
        <w:t>
      қалыптастыратын матрицаларды кезеңімен ауыстыру, оларды тазалау.</w:t>
      </w:r>
    </w:p>
    <w:bookmarkStart w:name="z190" w:id="187"/>
    <w:p>
      <w:pPr>
        <w:spacing w:after="0"/>
        <w:ind w:left="0"/>
        <w:jc w:val="both"/>
      </w:pPr>
      <w:r>
        <w:rPr>
          <w:rFonts w:ascii="Times New Roman"/>
          <w:b w:val="false"/>
          <w:i w:val="false"/>
          <w:color w:val="000000"/>
          <w:sz w:val="28"/>
        </w:rPr>
        <w:t>
      119. Білуге тиіс:</w:t>
      </w:r>
    </w:p>
    <w:bookmarkEnd w:id="187"/>
    <w:p>
      <w:pPr>
        <w:spacing w:after="0"/>
        <w:ind w:left="0"/>
        <w:jc w:val="both"/>
      </w:pPr>
      <w:r>
        <w:rPr>
          <w:rFonts w:ascii="Times New Roman"/>
          <w:b w:val="false"/>
          <w:i w:val="false"/>
          <w:color w:val="000000"/>
          <w:sz w:val="28"/>
        </w:rPr>
        <w:t>
      лигнинді (целлолигнин) түйіршіктеудің технологиялық процесі;</w:t>
      </w:r>
    </w:p>
    <w:p>
      <w:pPr>
        <w:spacing w:after="0"/>
        <w:ind w:left="0"/>
        <w:jc w:val="both"/>
      </w:pPr>
      <w:r>
        <w:rPr>
          <w:rFonts w:ascii="Times New Roman"/>
          <w:b w:val="false"/>
          <w:i w:val="false"/>
          <w:color w:val="000000"/>
          <w:sz w:val="28"/>
        </w:rPr>
        <w:t>
      қызмет көрсетілетін жабдықтың құрылымы және жұмыс принципі;</w:t>
      </w:r>
    </w:p>
    <w:p>
      <w:pPr>
        <w:spacing w:after="0"/>
        <w:ind w:left="0"/>
        <w:jc w:val="both"/>
      </w:pPr>
      <w:r>
        <w:rPr>
          <w:rFonts w:ascii="Times New Roman"/>
          <w:b w:val="false"/>
          <w:i w:val="false"/>
          <w:color w:val="000000"/>
          <w:sz w:val="28"/>
        </w:rPr>
        <w:t>
      шикізаттың (лигнин және целлолигнин) физикалық-химиялық қасиеті;</w:t>
      </w:r>
    </w:p>
    <w:p>
      <w:pPr>
        <w:spacing w:after="0"/>
        <w:ind w:left="0"/>
        <w:jc w:val="both"/>
      </w:pPr>
      <w:r>
        <w:rPr>
          <w:rFonts w:ascii="Times New Roman"/>
          <w:b w:val="false"/>
          <w:i w:val="false"/>
          <w:color w:val="000000"/>
          <w:sz w:val="28"/>
        </w:rPr>
        <w:t>
      шикізат түйіршіктеу технологиялық процесінің маңызы.</w:t>
      </w:r>
    </w:p>
    <w:bookmarkStart w:name="z191" w:id="188"/>
    <w:p>
      <w:pPr>
        <w:spacing w:after="0"/>
        <w:ind w:left="0"/>
        <w:jc w:val="left"/>
      </w:pPr>
      <w:r>
        <w:rPr>
          <w:rFonts w:ascii="Times New Roman"/>
          <w:b/>
          <w:i w:val="false"/>
          <w:color w:val="000000"/>
        </w:rPr>
        <w:t xml:space="preserve"> 33-параграф. Тұндыру және жылу алмастыру операторы, 3-разряд</w:t>
      </w:r>
    </w:p>
    <w:bookmarkEnd w:id="188"/>
    <w:bookmarkStart w:name="z192" w:id="189"/>
    <w:p>
      <w:pPr>
        <w:spacing w:after="0"/>
        <w:ind w:left="0"/>
        <w:jc w:val="both"/>
      </w:pPr>
      <w:r>
        <w:rPr>
          <w:rFonts w:ascii="Times New Roman"/>
          <w:b w:val="false"/>
          <w:i w:val="false"/>
          <w:color w:val="000000"/>
          <w:sz w:val="28"/>
        </w:rPr>
        <w:t>
      120. Жұмыс сипаттамасы:</w:t>
      </w:r>
    </w:p>
    <w:bookmarkEnd w:id="189"/>
    <w:p>
      <w:pPr>
        <w:spacing w:after="0"/>
        <w:ind w:left="0"/>
        <w:jc w:val="both"/>
      </w:pPr>
      <w:r>
        <w:rPr>
          <w:rFonts w:ascii="Times New Roman"/>
          <w:b w:val="false"/>
          <w:i w:val="false"/>
          <w:color w:val="000000"/>
          <w:sz w:val="28"/>
        </w:rPr>
        <w:t>
      жартылай өнімдерді (сыра ашытқысы, бардалар) берілген параметрге сәйкес температураға дейін салқындатудың технологиялық процестерін жүргізу;</w:t>
      </w:r>
    </w:p>
    <w:p>
      <w:pPr>
        <w:spacing w:after="0"/>
        <w:ind w:left="0"/>
        <w:jc w:val="both"/>
      </w:pPr>
      <w:r>
        <w:rPr>
          <w:rFonts w:ascii="Times New Roman"/>
          <w:b w:val="false"/>
          <w:i w:val="false"/>
          <w:color w:val="000000"/>
          <w:sz w:val="28"/>
        </w:rPr>
        <w:t>
      қайтқан суды жылу алмастыру аппаратурасында қыздыру және жартылай өнімдерді бақылау-өлшеу аспаптары және автоматика құралдарымен жарақталған тұндырғыштарда ағарту;</w:t>
      </w:r>
    </w:p>
    <w:p>
      <w:pPr>
        <w:spacing w:after="0"/>
        <w:ind w:left="0"/>
        <w:jc w:val="both"/>
      </w:pPr>
      <w:r>
        <w:rPr>
          <w:rFonts w:ascii="Times New Roman"/>
          <w:b w:val="false"/>
          <w:i w:val="false"/>
          <w:color w:val="000000"/>
          <w:sz w:val="28"/>
        </w:rPr>
        <w:t>
      жылу алмастырғышқа берілетін су мен жартылай өнімдердің мөлшерін, сондай-ақ су және жартылай өнімдердің көлеміне байланысты жұмысқа қажетті мөлшерін есептеу;</w:t>
      </w:r>
    </w:p>
    <w:p>
      <w:pPr>
        <w:spacing w:after="0"/>
        <w:ind w:left="0"/>
        <w:jc w:val="both"/>
      </w:pPr>
      <w:r>
        <w:rPr>
          <w:rFonts w:ascii="Times New Roman"/>
          <w:b w:val="false"/>
          <w:i w:val="false"/>
          <w:color w:val="000000"/>
          <w:sz w:val="28"/>
        </w:rPr>
        <w:t>
      жартылай өнімдердің тұндырғыштарға жіберілуін реттеу, тұндыру ұзақтығын бақылау;</w:t>
      </w:r>
    </w:p>
    <w:p>
      <w:pPr>
        <w:spacing w:after="0"/>
        <w:ind w:left="0"/>
        <w:jc w:val="both"/>
      </w:pPr>
      <w:r>
        <w:rPr>
          <w:rFonts w:ascii="Times New Roman"/>
          <w:b w:val="false"/>
          <w:i w:val="false"/>
          <w:color w:val="000000"/>
          <w:sz w:val="28"/>
        </w:rPr>
        <w:t>
      өңделген өнімді одан кейінгі технологиялық сатыларға жіберу;</w:t>
      </w:r>
    </w:p>
    <w:p>
      <w:pPr>
        <w:spacing w:after="0"/>
        <w:ind w:left="0"/>
        <w:jc w:val="both"/>
      </w:pPr>
      <w:r>
        <w:rPr>
          <w:rFonts w:ascii="Times New Roman"/>
          <w:b w:val="false"/>
          <w:i w:val="false"/>
          <w:color w:val="000000"/>
          <w:sz w:val="28"/>
        </w:rPr>
        <w:t>
      жылу алмастырғышты тазалауға арналған сілті ерітіндісін әзірлеу, жылу алмастырғыштар мен тұндырғыштарды шаю және тазарту.</w:t>
      </w:r>
    </w:p>
    <w:bookmarkStart w:name="z193" w:id="190"/>
    <w:p>
      <w:pPr>
        <w:spacing w:after="0"/>
        <w:ind w:left="0"/>
        <w:jc w:val="both"/>
      </w:pPr>
      <w:r>
        <w:rPr>
          <w:rFonts w:ascii="Times New Roman"/>
          <w:b w:val="false"/>
          <w:i w:val="false"/>
          <w:color w:val="000000"/>
          <w:sz w:val="28"/>
        </w:rPr>
        <w:t>
      121. Білуге тиіс:</w:t>
      </w:r>
    </w:p>
    <w:bookmarkEnd w:id="190"/>
    <w:p>
      <w:pPr>
        <w:spacing w:after="0"/>
        <w:ind w:left="0"/>
        <w:jc w:val="both"/>
      </w:pPr>
      <w:r>
        <w:rPr>
          <w:rFonts w:ascii="Times New Roman"/>
          <w:b w:val="false"/>
          <w:i w:val="false"/>
          <w:color w:val="000000"/>
          <w:sz w:val="28"/>
        </w:rPr>
        <w:t>
      жартылай өнімдерді салқындату және тұндырудың технологиялық схемалар;</w:t>
      </w:r>
    </w:p>
    <w:p>
      <w:pPr>
        <w:spacing w:after="0"/>
        <w:ind w:left="0"/>
        <w:jc w:val="both"/>
      </w:pPr>
      <w:r>
        <w:rPr>
          <w:rFonts w:ascii="Times New Roman"/>
          <w:b w:val="false"/>
          <w:i w:val="false"/>
          <w:color w:val="000000"/>
          <w:sz w:val="28"/>
        </w:rPr>
        <w:t>
      жартылай өнімдер мен химикаттардың физикалық-химиялық қасиеттері;</w:t>
      </w:r>
    </w:p>
    <w:p>
      <w:pPr>
        <w:spacing w:after="0"/>
        <w:ind w:left="0"/>
        <w:jc w:val="both"/>
      </w:pPr>
      <w:r>
        <w:rPr>
          <w:rFonts w:ascii="Times New Roman"/>
          <w:b w:val="false"/>
          <w:i w:val="false"/>
          <w:color w:val="000000"/>
          <w:sz w:val="28"/>
        </w:rPr>
        <w:t>
      қызмет көрсетілетін жабдықтардың қызметі мен құрылысы;</w:t>
      </w:r>
    </w:p>
    <w:p>
      <w:pPr>
        <w:spacing w:after="0"/>
        <w:ind w:left="0"/>
        <w:jc w:val="both"/>
      </w:pPr>
      <w:r>
        <w:rPr>
          <w:rFonts w:ascii="Times New Roman"/>
          <w:b w:val="false"/>
          <w:i w:val="false"/>
          <w:color w:val="000000"/>
          <w:sz w:val="28"/>
        </w:rPr>
        <w:t>
      коммуникациялардың схемалар;</w:t>
      </w:r>
    </w:p>
    <w:p>
      <w:pPr>
        <w:spacing w:after="0"/>
        <w:ind w:left="0"/>
        <w:jc w:val="both"/>
      </w:pPr>
      <w:r>
        <w:rPr>
          <w:rFonts w:ascii="Times New Roman"/>
          <w:b w:val="false"/>
          <w:i w:val="false"/>
          <w:color w:val="000000"/>
          <w:sz w:val="28"/>
        </w:rPr>
        <w:t>
      бақылау-өлшеу аспаптары мен автоматика құралдарының құрылысы;</w:t>
      </w:r>
    </w:p>
    <w:p>
      <w:pPr>
        <w:spacing w:after="0"/>
        <w:ind w:left="0"/>
        <w:jc w:val="both"/>
      </w:pPr>
      <w:r>
        <w:rPr>
          <w:rFonts w:ascii="Times New Roman"/>
          <w:b w:val="false"/>
          <w:i w:val="false"/>
          <w:color w:val="000000"/>
          <w:sz w:val="28"/>
        </w:rPr>
        <w:t>
      химикаттарды ұстау ережесі;</w:t>
      </w:r>
    </w:p>
    <w:p>
      <w:pPr>
        <w:spacing w:after="0"/>
        <w:ind w:left="0"/>
        <w:jc w:val="both"/>
      </w:pPr>
      <w:r>
        <w:rPr>
          <w:rFonts w:ascii="Times New Roman"/>
          <w:b w:val="false"/>
          <w:i w:val="false"/>
          <w:color w:val="000000"/>
          <w:sz w:val="28"/>
        </w:rPr>
        <w:t>
      сілтілік ерітінділерді әзірлеу тәсілі.</w:t>
      </w:r>
    </w:p>
    <w:bookmarkStart w:name="z194" w:id="191"/>
    <w:p>
      <w:pPr>
        <w:spacing w:after="0"/>
        <w:ind w:left="0"/>
        <w:jc w:val="left"/>
      </w:pPr>
      <w:r>
        <w:rPr>
          <w:rFonts w:ascii="Times New Roman"/>
          <w:b/>
          <w:i w:val="false"/>
          <w:color w:val="000000"/>
        </w:rPr>
        <w:t xml:space="preserve"> 34-параграф. Фуран қоспаларын алу аппаратшысы, 5-разряд</w:t>
      </w:r>
    </w:p>
    <w:bookmarkEnd w:id="191"/>
    <w:bookmarkStart w:name="z195" w:id="192"/>
    <w:p>
      <w:pPr>
        <w:spacing w:after="0"/>
        <w:ind w:left="0"/>
        <w:jc w:val="both"/>
      </w:pPr>
      <w:r>
        <w:rPr>
          <w:rFonts w:ascii="Times New Roman"/>
          <w:b w:val="false"/>
          <w:i w:val="false"/>
          <w:color w:val="000000"/>
          <w:sz w:val="28"/>
        </w:rPr>
        <w:t>
      122. Жұмыс сипаттамасы:</w:t>
      </w:r>
    </w:p>
    <w:bookmarkEnd w:id="192"/>
    <w:p>
      <w:pPr>
        <w:spacing w:after="0"/>
        <w:ind w:left="0"/>
        <w:jc w:val="both"/>
      </w:pPr>
      <w:r>
        <w:rPr>
          <w:rFonts w:ascii="Times New Roman"/>
          <w:b w:val="false"/>
          <w:i w:val="false"/>
          <w:color w:val="000000"/>
          <w:sz w:val="28"/>
        </w:rPr>
        <w:t>
      фуран қоспасын алу мақсатында катализатор болғанда фурфуролды декарбонирлеу технологиялық процесін жүргізу;</w:t>
      </w:r>
    </w:p>
    <w:p>
      <w:pPr>
        <w:spacing w:after="0"/>
        <w:ind w:left="0"/>
        <w:jc w:val="both"/>
      </w:pPr>
      <w:r>
        <w:rPr>
          <w:rFonts w:ascii="Times New Roman"/>
          <w:b w:val="false"/>
          <w:i w:val="false"/>
          <w:color w:val="000000"/>
          <w:sz w:val="28"/>
        </w:rPr>
        <w:t>
      шикізатты қабылдау және дайындау;</w:t>
      </w:r>
    </w:p>
    <w:p>
      <w:pPr>
        <w:spacing w:after="0"/>
        <w:ind w:left="0"/>
        <w:jc w:val="both"/>
      </w:pPr>
      <w:r>
        <w:rPr>
          <w:rFonts w:ascii="Times New Roman"/>
          <w:b w:val="false"/>
          <w:i w:val="false"/>
          <w:color w:val="000000"/>
          <w:sz w:val="28"/>
        </w:rPr>
        <w:t>
      катализаторды аппаратқа салу;</w:t>
      </w:r>
    </w:p>
    <w:p>
      <w:pPr>
        <w:spacing w:after="0"/>
        <w:ind w:left="0"/>
        <w:jc w:val="both"/>
      </w:pPr>
      <w:r>
        <w:rPr>
          <w:rFonts w:ascii="Times New Roman"/>
          <w:b w:val="false"/>
          <w:i w:val="false"/>
          <w:color w:val="000000"/>
          <w:sz w:val="28"/>
        </w:rPr>
        <w:t>
      катализаторды қалпына келтіру, катализаторды инертті газбен үрлеу, және оны аппараттан алу;</w:t>
      </w:r>
    </w:p>
    <w:p>
      <w:pPr>
        <w:spacing w:after="0"/>
        <w:ind w:left="0"/>
        <w:jc w:val="both"/>
      </w:pPr>
      <w:r>
        <w:rPr>
          <w:rFonts w:ascii="Times New Roman"/>
          <w:b w:val="false"/>
          <w:i w:val="false"/>
          <w:color w:val="000000"/>
          <w:sz w:val="28"/>
        </w:rPr>
        <w:t>
      берілетін реагенттің ара қатынасын есептеу;</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процесс параметрлерін бақылау және реттеу;</w:t>
      </w:r>
    </w:p>
    <w:p>
      <w:pPr>
        <w:spacing w:after="0"/>
        <w:ind w:left="0"/>
        <w:jc w:val="both"/>
      </w:pPr>
      <w:r>
        <w:rPr>
          <w:rFonts w:ascii="Times New Roman"/>
          <w:b w:val="false"/>
          <w:i w:val="false"/>
          <w:color w:val="000000"/>
          <w:sz w:val="28"/>
        </w:rPr>
        <w:t>
      жабдықтың жұмысындағы ұсақ ақаулықтарды жою;</w:t>
      </w:r>
    </w:p>
    <w:p>
      <w:pPr>
        <w:spacing w:after="0"/>
        <w:ind w:left="0"/>
        <w:jc w:val="both"/>
      </w:pPr>
      <w:r>
        <w:rPr>
          <w:rFonts w:ascii="Times New Roman"/>
          <w:b w:val="false"/>
          <w:i w:val="false"/>
          <w:color w:val="000000"/>
          <w:sz w:val="28"/>
        </w:rPr>
        <w:t>
      өнімнің сапасын бақылау үшін сынама алу және талдау жасау;</w:t>
      </w:r>
    </w:p>
    <w:p>
      <w:pPr>
        <w:spacing w:after="0"/>
        <w:ind w:left="0"/>
        <w:jc w:val="both"/>
      </w:pPr>
      <w:r>
        <w:rPr>
          <w:rFonts w:ascii="Times New Roman"/>
          <w:b w:val="false"/>
          <w:i w:val="false"/>
          <w:color w:val="000000"/>
          <w:sz w:val="28"/>
        </w:rPr>
        <w:t>
      жабдықты жөндеуге дайындау және жөндеуден қабылдап алу;</w:t>
      </w:r>
    </w:p>
    <w:p>
      <w:pPr>
        <w:spacing w:after="0"/>
        <w:ind w:left="0"/>
        <w:jc w:val="both"/>
      </w:pPr>
      <w:r>
        <w:rPr>
          <w:rFonts w:ascii="Times New Roman"/>
          <w:b w:val="false"/>
          <w:i w:val="false"/>
          <w:color w:val="000000"/>
          <w:sz w:val="28"/>
        </w:rPr>
        <w:t>
      шикізат санын және алынатын өнімді есептеу;</w:t>
      </w:r>
    </w:p>
    <w:p>
      <w:pPr>
        <w:spacing w:after="0"/>
        <w:ind w:left="0"/>
        <w:jc w:val="both"/>
      </w:pPr>
      <w:r>
        <w:rPr>
          <w:rFonts w:ascii="Times New Roman"/>
          <w:b w:val="false"/>
          <w:i w:val="false"/>
          <w:color w:val="000000"/>
          <w:sz w:val="28"/>
        </w:rPr>
        <w:t>
      журналда жазба жүргізу.</w:t>
      </w:r>
    </w:p>
    <w:bookmarkStart w:name="z196" w:id="193"/>
    <w:p>
      <w:pPr>
        <w:spacing w:after="0"/>
        <w:ind w:left="0"/>
        <w:jc w:val="both"/>
      </w:pPr>
      <w:r>
        <w:rPr>
          <w:rFonts w:ascii="Times New Roman"/>
          <w:b w:val="false"/>
          <w:i w:val="false"/>
          <w:color w:val="000000"/>
          <w:sz w:val="28"/>
        </w:rPr>
        <w:t>
      123. Білуге тиіс:</w:t>
      </w:r>
    </w:p>
    <w:bookmarkEnd w:id="193"/>
    <w:p>
      <w:pPr>
        <w:spacing w:after="0"/>
        <w:ind w:left="0"/>
        <w:jc w:val="both"/>
      </w:pPr>
      <w:r>
        <w:rPr>
          <w:rFonts w:ascii="Times New Roman"/>
          <w:b w:val="false"/>
          <w:i w:val="false"/>
          <w:color w:val="000000"/>
          <w:sz w:val="28"/>
        </w:rPr>
        <w:t>
      учаскеге қызмет көрсетудің технологиялық схемасы;</w:t>
      </w:r>
    </w:p>
    <w:p>
      <w:pPr>
        <w:spacing w:after="0"/>
        <w:ind w:left="0"/>
        <w:jc w:val="both"/>
      </w:pPr>
      <w:r>
        <w:rPr>
          <w:rFonts w:ascii="Times New Roman"/>
          <w:b w:val="false"/>
          <w:i w:val="false"/>
          <w:color w:val="000000"/>
          <w:sz w:val="28"/>
        </w:rPr>
        <w:t>
      фурфуролды декарбонирлеу процесінің қасиеті, химизмі және параметрлері;</w:t>
      </w:r>
    </w:p>
    <w:p>
      <w:pPr>
        <w:spacing w:after="0"/>
        <w:ind w:left="0"/>
        <w:jc w:val="both"/>
      </w:pPr>
      <w:r>
        <w:rPr>
          <w:rFonts w:ascii="Times New Roman"/>
          <w:b w:val="false"/>
          <w:i w:val="false"/>
          <w:color w:val="000000"/>
          <w:sz w:val="28"/>
        </w:rPr>
        <w:t>
      қызмет көрсетілетін жабдықтың, бақылау-өлшеу аспаптарының құрылымы, жұмыс принципі мен коммуникация схемасы;</w:t>
      </w:r>
    </w:p>
    <w:p>
      <w:pPr>
        <w:spacing w:after="0"/>
        <w:ind w:left="0"/>
        <w:jc w:val="both"/>
      </w:pPr>
      <w:r>
        <w:rPr>
          <w:rFonts w:ascii="Times New Roman"/>
          <w:b w:val="false"/>
          <w:i w:val="false"/>
          <w:color w:val="000000"/>
          <w:sz w:val="28"/>
        </w:rPr>
        <w:t>
      катализаторлардың, реагенттер мен реакция өнімдерінің физикалық-химиялық қасиеті;</w:t>
      </w:r>
    </w:p>
    <w:p>
      <w:pPr>
        <w:spacing w:after="0"/>
        <w:ind w:left="0"/>
        <w:jc w:val="both"/>
      </w:pPr>
      <w:r>
        <w:rPr>
          <w:rFonts w:ascii="Times New Roman"/>
          <w:b w:val="false"/>
          <w:i w:val="false"/>
          <w:color w:val="000000"/>
          <w:sz w:val="28"/>
        </w:rPr>
        <w:t>
      технологиялық процессті реттеу ережесі;</w:t>
      </w:r>
    </w:p>
    <w:p>
      <w:pPr>
        <w:spacing w:after="0"/>
        <w:ind w:left="0"/>
        <w:jc w:val="both"/>
      </w:pPr>
      <w:r>
        <w:rPr>
          <w:rFonts w:ascii="Times New Roman"/>
          <w:b w:val="false"/>
          <w:i w:val="false"/>
          <w:color w:val="000000"/>
          <w:sz w:val="28"/>
        </w:rPr>
        <w:t>
      сынама алу ережесі және талдау жүргізу әдістемесі.</w:t>
      </w:r>
    </w:p>
    <w:bookmarkStart w:name="z197" w:id="194"/>
    <w:p>
      <w:pPr>
        <w:spacing w:after="0"/>
        <w:ind w:left="0"/>
        <w:jc w:val="left"/>
      </w:pPr>
      <w:r>
        <w:rPr>
          <w:rFonts w:ascii="Times New Roman"/>
          <w:b/>
          <w:i w:val="false"/>
          <w:color w:val="000000"/>
        </w:rPr>
        <w:t xml:space="preserve"> 5-тарау. Лимон және шарап тасты қышқыл өндірісі жұмыстарына арналған разрядтар бойынша жұмысшы кәсіптерінің тарифтік-біліктілік сипаттамалары</w:t>
      </w:r>
    </w:p>
    <w:bookmarkEnd w:id="194"/>
    <w:bookmarkStart w:name="z198" w:id="195"/>
    <w:p>
      <w:pPr>
        <w:spacing w:after="0"/>
        <w:ind w:left="0"/>
        <w:jc w:val="left"/>
      </w:pPr>
      <w:r>
        <w:rPr>
          <w:rFonts w:ascii="Times New Roman"/>
          <w:b/>
          <w:i w:val="false"/>
          <w:color w:val="000000"/>
        </w:rPr>
        <w:t xml:space="preserve"> 1-параграф. Автоклавшы, 3-разряд</w:t>
      </w:r>
    </w:p>
    <w:bookmarkEnd w:id="195"/>
    <w:bookmarkStart w:name="z199" w:id="196"/>
    <w:p>
      <w:pPr>
        <w:spacing w:after="0"/>
        <w:ind w:left="0"/>
        <w:jc w:val="both"/>
      </w:pPr>
      <w:r>
        <w:rPr>
          <w:rFonts w:ascii="Times New Roman"/>
          <w:b w:val="false"/>
          <w:i w:val="false"/>
          <w:color w:val="000000"/>
          <w:sz w:val="28"/>
        </w:rPr>
        <w:t>
      124. Жұмыс сипаттамасы:</w:t>
      </w:r>
    </w:p>
    <w:bookmarkEnd w:id="196"/>
    <w:p>
      <w:pPr>
        <w:spacing w:after="0"/>
        <w:ind w:left="0"/>
        <w:jc w:val="both"/>
      </w:pPr>
      <w:r>
        <w:rPr>
          <w:rFonts w:ascii="Times New Roman"/>
          <w:b w:val="false"/>
          <w:i w:val="false"/>
          <w:color w:val="000000"/>
          <w:sz w:val="28"/>
        </w:rPr>
        <w:t>
      көбейту және микробиологиялық, биохимиялық бақылау үшін негізгі қоректендіру ортасын: сусло, сұйық және қатты қоректендіру ортасын жасау технологиялық процесін жүргізу;</w:t>
      </w:r>
    </w:p>
    <w:p>
      <w:pPr>
        <w:spacing w:after="0"/>
        <w:ind w:left="0"/>
        <w:jc w:val="both"/>
      </w:pPr>
      <w:r>
        <w:rPr>
          <w:rFonts w:ascii="Times New Roman"/>
          <w:b w:val="false"/>
          <w:i w:val="false"/>
          <w:color w:val="000000"/>
          <w:sz w:val="28"/>
        </w:rPr>
        <w:t>
      суслоқұю, автоклавта стерильдеу;</w:t>
      </w:r>
    </w:p>
    <w:p>
      <w:pPr>
        <w:spacing w:after="0"/>
        <w:ind w:left="0"/>
        <w:jc w:val="both"/>
      </w:pPr>
      <w:r>
        <w:rPr>
          <w:rFonts w:ascii="Times New Roman"/>
          <w:b w:val="false"/>
          <w:i w:val="false"/>
          <w:color w:val="000000"/>
          <w:sz w:val="28"/>
        </w:rPr>
        <w:t>
      орынжайды және ыдысты сепкеннен кейін (формалинмен, аммиакпен және бактерицидті шырақпен) стерильдеу;</w:t>
      </w:r>
    </w:p>
    <w:p>
      <w:pPr>
        <w:spacing w:after="0"/>
        <w:ind w:left="0"/>
        <w:jc w:val="both"/>
      </w:pPr>
      <w:r>
        <w:rPr>
          <w:rFonts w:ascii="Times New Roman"/>
          <w:b w:val="false"/>
          <w:i w:val="false"/>
          <w:color w:val="000000"/>
          <w:sz w:val="28"/>
        </w:rPr>
        <w:t>
      пакеттерді және басқа да автоклавтағы материалдарды стерильдеу;</w:t>
      </w:r>
    </w:p>
    <w:p>
      <w:pPr>
        <w:spacing w:after="0"/>
        <w:ind w:left="0"/>
        <w:jc w:val="both"/>
      </w:pPr>
      <w:r>
        <w:rPr>
          <w:rFonts w:ascii="Times New Roman"/>
          <w:b w:val="false"/>
          <w:i w:val="false"/>
          <w:color w:val="000000"/>
          <w:sz w:val="28"/>
        </w:rPr>
        <w:t>
      даяр пленкаларды байқау және спорларды жинау;</w:t>
      </w:r>
    </w:p>
    <w:p>
      <w:pPr>
        <w:spacing w:after="0"/>
        <w:ind w:left="0"/>
        <w:jc w:val="both"/>
      </w:pPr>
      <w:r>
        <w:rPr>
          <w:rFonts w:ascii="Times New Roman"/>
          <w:b w:val="false"/>
          <w:i w:val="false"/>
          <w:color w:val="000000"/>
          <w:sz w:val="28"/>
        </w:rPr>
        <w:t>
      автоклавтағы температуралық режимді реттеу;</w:t>
      </w:r>
    </w:p>
    <w:p>
      <w:pPr>
        <w:spacing w:after="0"/>
        <w:ind w:left="0"/>
        <w:jc w:val="both"/>
      </w:pPr>
      <w:r>
        <w:rPr>
          <w:rFonts w:ascii="Times New Roman"/>
          <w:b w:val="false"/>
          <w:i w:val="false"/>
          <w:color w:val="000000"/>
          <w:sz w:val="28"/>
        </w:rPr>
        <w:t>
      автоклав жұмысындағы кемшілікті жою.</w:t>
      </w:r>
    </w:p>
    <w:bookmarkStart w:name="z200" w:id="197"/>
    <w:p>
      <w:pPr>
        <w:spacing w:after="0"/>
        <w:ind w:left="0"/>
        <w:jc w:val="both"/>
      </w:pPr>
      <w:r>
        <w:rPr>
          <w:rFonts w:ascii="Times New Roman"/>
          <w:b w:val="false"/>
          <w:i w:val="false"/>
          <w:color w:val="000000"/>
          <w:sz w:val="28"/>
        </w:rPr>
        <w:t>
      125. Білуге тиіс:</w:t>
      </w:r>
    </w:p>
    <w:bookmarkEnd w:id="197"/>
    <w:p>
      <w:pPr>
        <w:spacing w:after="0"/>
        <w:ind w:left="0"/>
        <w:jc w:val="both"/>
      </w:pPr>
      <w:r>
        <w:rPr>
          <w:rFonts w:ascii="Times New Roman"/>
          <w:b w:val="false"/>
          <w:i w:val="false"/>
          <w:color w:val="000000"/>
          <w:sz w:val="28"/>
        </w:rPr>
        <w:t>
      автоклавтың жұмыс істеу принципі, құрылысы;</w:t>
      </w:r>
    </w:p>
    <w:p>
      <w:pPr>
        <w:spacing w:after="0"/>
        <w:ind w:left="0"/>
        <w:jc w:val="both"/>
      </w:pPr>
      <w:r>
        <w:rPr>
          <w:rFonts w:ascii="Times New Roman"/>
          <w:b w:val="false"/>
          <w:i w:val="false"/>
          <w:color w:val="000000"/>
          <w:sz w:val="28"/>
        </w:rPr>
        <w:t>
      бу конденсациялық желілердегі вентильдердің орналасуы;</w:t>
      </w:r>
    </w:p>
    <w:p>
      <w:pPr>
        <w:spacing w:after="0"/>
        <w:ind w:left="0"/>
        <w:jc w:val="both"/>
      </w:pPr>
      <w:r>
        <w:rPr>
          <w:rFonts w:ascii="Times New Roman"/>
          <w:b w:val="false"/>
          <w:i w:val="false"/>
          <w:color w:val="000000"/>
          <w:sz w:val="28"/>
        </w:rPr>
        <w:t>
      стерильдеу режимі;</w:t>
      </w:r>
    </w:p>
    <w:p>
      <w:pPr>
        <w:spacing w:after="0"/>
        <w:ind w:left="0"/>
        <w:jc w:val="both"/>
      </w:pPr>
      <w:r>
        <w:rPr>
          <w:rFonts w:ascii="Times New Roman"/>
          <w:b w:val="false"/>
          <w:i w:val="false"/>
          <w:color w:val="000000"/>
          <w:sz w:val="28"/>
        </w:rPr>
        <w:t>
      қарапайым микробиологиялық және биохимиялық талдау жүргізу әдістемесі;</w:t>
      </w:r>
    </w:p>
    <w:p>
      <w:pPr>
        <w:spacing w:after="0"/>
        <w:ind w:left="0"/>
        <w:jc w:val="both"/>
      </w:pPr>
      <w:r>
        <w:rPr>
          <w:rFonts w:ascii="Times New Roman"/>
          <w:b w:val="false"/>
          <w:i w:val="false"/>
          <w:color w:val="000000"/>
          <w:sz w:val="28"/>
        </w:rPr>
        <w:t>
      дезинфекцияланатын заттарды дайындау және оларды пайдалану ережесі;</w:t>
      </w:r>
    </w:p>
    <w:p>
      <w:pPr>
        <w:spacing w:after="0"/>
        <w:ind w:left="0"/>
        <w:jc w:val="both"/>
      </w:pPr>
      <w:r>
        <w:rPr>
          <w:rFonts w:ascii="Times New Roman"/>
          <w:b w:val="false"/>
          <w:i w:val="false"/>
          <w:color w:val="000000"/>
          <w:sz w:val="28"/>
        </w:rPr>
        <w:t>
      жеке гигиена ережесі.</w:t>
      </w:r>
    </w:p>
    <w:bookmarkStart w:name="z201" w:id="198"/>
    <w:p>
      <w:pPr>
        <w:spacing w:after="0"/>
        <w:ind w:left="0"/>
        <w:jc w:val="left"/>
      </w:pPr>
      <w:r>
        <w:rPr>
          <w:rFonts w:ascii="Times New Roman"/>
          <w:b/>
          <w:i w:val="false"/>
          <w:color w:val="000000"/>
        </w:rPr>
        <w:t xml:space="preserve"> 2-параграф. Автоклавшы, 4-разряд</w:t>
      </w:r>
    </w:p>
    <w:bookmarkEnd w:id="198"/>
    <w:bookmarkStart w:name="z202" w:id="199"/>
    <w:p>
      <w:pPr>
        <w:spacing w:after="0"/>
        <w:ind w:left="0"/>
        <w:jc w:val="both"/>
      </w:pPr>
      <w:r>
        <w:rPr>
          <w:rFonts w:ascii="Times New Roman"/>
          <w:b w:val="false"/>
          <w:i w:val="false"/>
          <w:color w:val="000000"/>
          <w:sz w:val="28"/>
        </w:rPr>
        <w:t>
      126. Жұмыс сипаттамасы:</w:t>
      </w:r>
    </w:p>
    <w:bookmarkEnd w:id="199"/>
    <w:p>
      <w:pPr>
        <w:spacing w:after="0"/>
        <w:ind w:left="0"/>
        <w:jc w:val="both"/>
      </w:pPr>
      <w:r>
        <w:rPr>
          <w:rFonts w:ascii="Times New Roman"/>
          <w:b w:val="false"/>
          <w:i w:val="false"/>
          <w:color w:val="000000"/>
          <w:sz w:val="28"/>
        </w:rPr>
        <w:t>
      алдын ала өңдеу аппараттарына шикізаттар мен реактивтерді салу, массаны орналастыру және қыздыру, алынған жартылай фабрикаттарды автоклавтарды босату;</w:t>
      </w:r>
    </w:p>
    <w:p>
      <w:pPr>
        <w:spacing w:after="0"/>
        <w:ind w:left="0"/>
        <w:jc w:val="both"/>
      </w:pPr>
      <w:r>
        <w:rPr>
          <w:rFonts w:ascii="Times New Roman"/>
          <w:b w:val="false"/>
          <w:i w:val="false"/>
          <w:color w:val="000000"/>
          <w:sz w:val="28"/>
        </w:rPr>
        <w:t>
      алдын ала өңдеу аппараттарындағы реакциялар барысын реттеу;</w:t>
      </w:r>
    </w:p>
    <w:p>
      <w:pPr>
        <w:spacing w:after="0"/>
        <w:ind w:left="0"/>
        <w:jc w:val="both"/>
      </w:pPr>
      <w:r>
        <w:rPr>
          <w:rFonts w:ascii="Times New Roman"/>
          <w:b w:val="false"/>
          <w:i w:val="false"/>
          <w:color w:val="000000"/>
          <w:sz w:val="28"/>
        </w:rPr>
        <w:t>
      изотермия көріністерін жою;</w:t>
      </w:r>
    </w:p>
    <w:p>
      <w:pPr>
        <w:spacing w:after="0"/>
        <w:ind w:left="0"/>
        <w:jc w:val="both"/>
      </w:pPr>
      <w:r>
        <w:rPr>
          <w:rFonts w:ascii="Times New Roman"/>
          <w:b w:val="false"/>
          <w:i w:val="false"/>
          <w:color w:val="000000"/>
          <w:sz w:val="28"/>
        </w:rPr>
        <w:t>
      реакцияның аяқталуын және қышқылдықты айқындау;</w:t>
      </w:r>
    </w:p>
    <w:p>
      <w:pPr>
        <w:spacing w:after="0"/>
        <w:ind w:left="0"/>
        <w:jc w:val="both"/>
      </w:pPr>
      <w:r>
        <w:rPr>
          <w:rFonts w:ascii="Times New Roman"/>
          <w:b w:val="false"/>
          <w:i w:val="false"/>
          <w:color w:val="000000"/>
          <w:sz w:val="28"/>
        </w:rPr>
        <w:t>
      реакцияның аяқталуына арналған қоспаларды есептеу;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регламентте көзделген автоклавтардағы технологиялық процесс параметрлерін (температура, қысым, концентрация, орналасуы, ағарту) бақылау;</w:t>
      </w:r>
    </w:p>
    <w:p>
      <w:pPr>
        <w:spacing w:after="0"/>
        <w:ind w:left="0"/>
        <w:jc w:val="both"/>
      </w:pPr>
      <w:r>
        <w:rPr>
          <w:rFonts w:ascii="Times New Roman"/>
          <w:b w:val="false"/>
          <w:i w:val="false"/>
          <w:color w:val="000000"/>
          <w:sz w:val="28"/>
        </w:rPr>
        <w:t>
      талдау үшін сынама алу және экспресс әдісімен талдау;</w:t>
      </w:r>
    </w:p>
    <w:p>
      <w:pPr>
        <w:spacing w:after="0"/>
        <w:ind w:left="0"/>
        <w:jc w:val="both"/>
      </w:pPr>
      <w:r>
        <w:rPr>
          <w:rFonts w:ascii="Times New Roman"/>
          <w:b w:val="false"/>
          <w:i w:val="false"/>
          <w:color w:val="000000"/>
          <w:sz w:val="28"/>
        </w:rPr>
        <w:t>
      іске қосардан алдын жабдықтарды тексеру;</w:t>
      </w:r>
    </w:p>
    <w:p>
      <w:pPr>
        <w:spacing w:after="0"/>
        <w:ind w:left="0"/>
        <w:jc w:val="both"/>
      </w:pPr>
      <w:r>
        <w:rPr>
          <w:rFonts w:ascii="Times New Roman"/>
          <w:b w:val="false"/>
          <w:i w:val="false"/>
          <w:color w:val="000000"/>
          <w:sz w:val="28"/>
        </w:rPr>
        <w:t>
      автоклавтардың, тұндырғыш, сорғылардың жұмысын қадағалау, жабдықтарды іске қосу және тоқтату;</w:t>
      </w:r>
    </w:p>
    <w:p>
      <w:pPr>
        <w:spacing w:after="0"/>
        <w:ind w:left="0"/>
        <w:jc w:val="both"/>
      </w:pPr>
      <w:r>
        <w:rPr>
          <w:rFonts w:ascii="Times New Roman"/>
          <w:b w:val="false"/>
          <w:i w:val="false"/>
          <w:color w:val="000000"/>
          <w:sz w:val="28"/>
        </w:rPr>
        <w:t>
      жабдықтардың жұмысындағы кемшіліктерді анықтау, жою және жабдықтар мен коммуникацияларды жөндеуге дайындау.</w:t>
      </w:r>
    </w:p>
    <w:bookmarkStart w:name="z203" w:id="200"/>
    <w:p>
      <w:pPr>
        <w:spacing w:after="0"/>
        <w:ind w:left="0"/>
        <w:jc w:val="both"/>
      </w:pPr>
      <w:r>
        <w:rPr>
          <w:rFonts w:ascii="Times New Roman"/>
          <w:b w:val="false"/>
          <w:i w:val="false"/>
          <w:color w:val="000000"/>
          <w:sz w:val="28"/>
        </w:rPr>
        <w:t>
      127. Білуге тиіс:</w:t>
      </w:r>
    </w:p>
    <w:bookmarkEnd w:id="200"/>
    <w:p>
      <w:pPr>
        <w:spacing w:after="0"/>
        <w:ind w:left="0"/>
        <w:jc w:val="both"/>
      </w:pPr>
      <w:r>
        <w:rPr>
          <w:rFonts w:ascii="Times New Roman"/>
          <w:b w:val="false"/>
          <w:i w:val="false"/>
          <w:color w:val="000000"/>
          <w:sz w:val="28"/>
        </w:rPr>
        <w:t>
      қызмет көрсетілетін учаскенің технологиялық схемасы және изотермия, автоклавтау, ағарту процестерінің маңызы;</w:t>
      </w:r>
    </w:p>
    <w:p>
      <w:pPr>
        <w:spacing w:after="0"/>
        <w:ind w:left="0"/>
        <w:jc w:val="both"/>
      </w:pPr>
      <w:r>
        <w:rPr>
          <w:rFonts w:ascii="Times New Roman"/>
          <w:b w:val="false"/>
          <w:i w:val="false"/>
          <w:color w:val="000000"/>
          <w:sz w:val="28"/>
        </w:rPr>
        <w:t>
      жабдықтардың құрылысы мен жұмыс істеу принципі;</w:t>
      </w:r>
    </w:p>
    <w:p>
      <w:pPr>
        <w:spacing w:after="0"/>
        <w:ind w:left="0"/>
        <w:jc w:val="both"/>
      </w:pPr>
      <w:r>
        <w:rPr>
          <w:rFonts w:ascii="Times New Roman"/>
          <w:b w:val="false"/>
          <w:i w:val="false"/>
          <w:color w:val="000000"/>
          <w:sz w:val="28"/>
        </w:rPr>
        <w:t>
      сынама алу ережесі және талдау өндірісі;</w:t>
      </w:r>
    </w:p>
    <w:p>
      <w:pPr>
        <w:spacing w:after="0"/>
        <w:ind w:left="0"/>
        <w:jc w:val="both"/>
      </w:pPr>
      <w:r>
        <w:rPr>
          <w:rFonts w:ascii="Times New Roman"/>
          <w:b w:val="false"/>
          <w:i w:val="false"/>
          <w:color w:val="000000"/>
          <w:sz w:val="28"/>
        </w:rPr>
        <w:t>
      шикізат және жартылай фабрикаттардың техникалық талаптары.</w:t>
      </w:r>
    </w:p>
    <w:bookmarkStart w:name="z204" w:id="201"/>
    <w:p>
      <w:pPr>
        <w:spacing w:after="0"/>
        <w:ind w:left="0"/>
        <w:jc w:val="left"/>
      </w:pPr>
      <w:r>
        <w:rPr>
          <w:rFonts w:ascii="Times New Roman"/>
          <w:b/>
          <w:i w:val="false"/>
          <w:color w:val="000000"/>
        </w:rPr>
        <w:t xml:space="preserve"> 3-параграф. Кептіруші, 3-разряд</w:t>
      </w:r>
    </w:p>
    <w:bookmarkEnd w:id="201"/>
    <w:bookmarkStart w:name="z205" w:id="202"/>
    <w:p>
      <w:pPr>
        <w:spacing w:after="0"/>
        <w:ind w:left="0"/>
        <w:jc w:val="both"/>
      </w:pPr>
      <w:r>
        <w:rPr>
          <w:rFonts w:ascii="Times New Roman"/>
          <w:b w:val="false"/>
          <w:i w:val="false"/>
          <w:color w:val="000000"/>
          <w:sz w:val="28"/>
        </w:rPr>
        <w:t>
      128. Жұмыс сипаттамасы:</w:t>
      </w:r>
    </w:p>
    <w:bookmarkEnd w:id="202"/>
    <w:p>
      <w:pPr>
        <w:spacing w:after="0"/>
        <w:ind w:left="0"/>
        <w:jc w:val="both"/>
      </w:pPr>
      <w:r>
        <w:rPr>
          <w:rFonts w:ascii="Times New Roman"/>
          <w:b w:val="false"/>
          <w:i w:val="false"/>
          <w:color w:val="000000"/>
          <w:sz w:val="28"/>
        </w:rPr>
        <w:t>
      анағұрлым жоғары білікті кептірушінің басшылығымен қатты сусымалы заттарды кептіру технологиялық процесін жүргізу;</w:t>
      </w:r>
    </w:p>
    <w:p>
      <w:pPr>
        <w:spacing w:after="0"/>
        <w:ind w:left="0"/>
        <w:jc w:val="both"/>
      </w:pPr>
      <w:r>
        <w:rPr>
          <w:rFonts w:ascii="Times New Roman"/>
          <w:b w:val="false"/>
          <w:i w:val="false"/>
          <w:color w:val="000000"/>
          <w:sz w:val="28"/>
        </w:rPr>
        <w:t>
      өнімді кептіргішке дайындау және салу;</w:t>
      </w:r>
    </w:p>
    <w:p>
      <w:pPr>
        <w:spacing w:after="0"/>
        <w:ind w:left="0"/>
        <w:jc w:val="both"/>
      </w:pPr>
      <w:r>
        <w:rPr>
          <w:rFonts w:ascii="Times New Roman"/>
          <w:b w:val="false"/>
          <w:i w:val="false"/>
          <w:color w:val="000000"/>
          <w:sz w:val="28"/>
        </w:rPr>
        <w:t>
      даяр өнімді түсіру, тасымалдау және орау;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жабдықтарды тазалау.</w:t>
      </w:r>
    </w:p>
    <w:bookmarkStart w:name="z206" w:id="203"/>
    <w:p>
      <w:pPr>
        <w:spacing w:after="0"/>
        <w:ind w:left="0"/>
        <w:jc w:val="both"/>
      </w:pPr>
      <w:r>
        <w:rPr>
          <w:rFonts w:ascii="Times New Roman"/>
          <w:b w:val="false"/>
          <w:i w:val="false"/>
          <w:color w:val="000000"/>
          <w:sz w:val="28"/>
        </w:rPr>
        <w:t>
      129. Білуге тиіс:</w:t>
      </w:r>
    </w:p>
    <w:bookmarkEnd w:id="203"/>
    <w:p>
      <w:pPr>
        <w:spacing w:after="0"/>
        <w:ind w:left="0"/>
        <w:jc w:val="both"/>
      </w:pPr>
      <w:r>
        <w:rPr>
          <w:rFonts w:ascii="Times New Roman"/>
          <w:b w:val="false"/>
          <w:i w:val="false"/>
          <w:color w:val="000000"/>
          <w:sz w:val="28"/>
        </w:rPr>
        <w:t>
      кептіру технологиялық процесінің маңызы;</w:t>
      </w:r>
    </w:p>
    <w:p>
      <w:pPr>
        <w:spacing w:after="0"/>
        <w:ind w:left="0"/>
        <w:jc w:val="both"/>
      </w:pPr>
      <w:r>
        <w:rPr>
          <w:rFonts w:ascii="Times New Roman"/>
          <w:b w:val="false"/>
          <w:i w:val="false"/>
          <w:color w:val="000000"/>
          <w:sz w:val="28"/>
        </w:rPr>
        <w:t>
      негізгі және қосалқы жабдықтардың, бақылау-өлшеу аспаптарының қызметі, қолдану принципі;</w:t>
      </w:r>
    </w:p>
    <w:p>
      <w:pPr>
        <w:spacing w:after="0"/>
        <w:ind w:left="0"/>
        <w:jc w:val="both"/>
      </w:pPr>
      <w:r>
        <w:rPr>
          <w:rFonts w:ascii="Times New Roman"/>
          <w:b w:val="false"/>
          <w:i w:val="false"/>
          <w:color w:val="000000"/>
          <w:sz w:val="28"/>
        </w:rPr>
        <w:t>
      сынама алу ережесі.</w:t>
      </w:r>
    </w:p>
    <w:bookmarkStart w:name="z207" w:id="204"/>
    <w:p>
      <w:pPr>
        <w:spacing w:after="0"/>
        <w:ind w:left="0"/>
        <w:jc w:val="left"/>
      </w:pPr>
      <w:r>
        <w:rPr>
          <w:rFonts w:ascii="Times New Roman"/>
          <w:b/>
          <w:i w:val="false"/>
          <w:color w:val="000000"/>
        </w:rPr>
        <w:t xml:space="preserve"> 4-параграф. Кептіруші, 4-разряд</w:t>
      </w:r>
    </w:p>
    <w:bookmarkEnd w:id="204"/>
    <w:bookmarkStart w:name="z208" w:id="205"/>
    <w:p>
      <w:pPr>
        <w:spacing w:after="0"/>
        <w:ind w:left="0"/>
        <w:jc w:val="both"/>
      </w:pPr>
      <w:r>
        <w:rPr>
          <w:rFonts w:ascii="Times New Roman"/>
          <w:b w:val="false"/>
          <w:i w:val="false"/>
          <w:color w:val="000000"/>
          <w:sz w:val="28"/>
        </w:rPr>
        <w:t>
      130. Жұмыс сипаттамасы:</w:t>
      </w:r>
    </w:p>
    <w:bookmarkEnd w:id="205"/>
    <w:p>
      <w:pPr>
        <w:spacing w:after="0"/>
        <w:ind w:left="0"/>
        <w:jc w:val="both"/>
      </w:pPr>
      <w:r>
        <w:rPr>
          <w:rFonts w:ascii="Times New Roman"/>
          <w:b w:val="false"/>
          <w:i w:val="false"/>
          <w:color w:val="000000"/>
          <w:sz w:val="28"/>
        </w:rPr>
        <w:t>
      түрлі құрылымдағы (туннельді, тозаңдату, турбиналық, вакуум кептіргіш) кептіру аппараттарындағы технологиялық режимнің сақталуын талап ететін қатты сусымалы заттарды (жарылғыш және отқа қауіпті, улы және қымбат тұратын заттар) кептіру технологиялық процесін жүргізу;</w:t>
      </w:r>
    </w:p>
    <w:p>
      <w:pPr>
        <w:spacing w:after="0"/>
        <w:ind w:left="0"/>
        <w:jc w:val="both"/>
      </w:pPr>
      <w:r>
        <w:rPr>
          <w:rFonts w:ascii="Times New Roman"/>
          <w:b w:val="false"/>
          <w:i w:val="false"/>
          <w:color w:val="000000"/>
          <w:sz w:val="28"/>
        </w:rPr>
        <w:t>
      тозаңды араластыру, уату, тұту;</w:t>
      </w:r>
    </w:p>
    <w:p>
      <w:pPr>
        <w:spacing w:after="0"/>
        <w:ind w:left="0"/>
        <w:jc w:val="both"/>
      </w:pPr>
      <w:r>
        <w:rPr>
          <w:rFonts w:ascii="Times New Roman"/>
          <w:b w:val="false"/>
          <w:i w:val="false"/>
          <w:color w:val="000000"/>
          <w:sz w:val="28"/>
        </w:rPr>
        <w:t>
      ылғалы, қысым, вакуум, кіретін және шығатын газдардың температурасын, өнімнің елек құрамын, отынның шығу нормасы технологиялық режим параметрлерін бақылау-өлшеу аспаптары және талдау нәтижелері бойынша реттеу;</w:t>
      </w:r>
    </w:p>
    <w:p>
      <w:pPr>
        <w:spacing w:after="0"/>
        <w:ind w:left="0"/>
        <w:jc w:val="both"/>
      </w:pPr>
      <w:r>
        <w:rPr>
          <w:rFonts w:ascii="Times New Roman"/>
          <w:b w:val="false"/>
          <w:i w:val="false"/>
          <w:color w:val="000000"/>
          <w:sz w:val="28"/>
        </w:rPr>
        <w:t>
      сынама алу және қызмет көрсетілетін учаскенің барлық сатысында талдау жүргізу;</w:t>
      </w:r>
    </w:p>
    <w:p>
      <w:pPr>
        <w:spacing w:after="0"/>
        <w:ind w:left="0"/>
        <w:jc w:val="both"/>
      </w:pPr>
      <w:r>
        <w:rPr>
          <w:rFonts w:ascii="Times New Roman"/>
          <w:b w:val="false"/>
          <w:i w:val="false"/>
          <w:color w:val="000000"/>
          <w:sz w:val="28"/>
        </w:rPr>
        <w:t>
      технологиялық режим нормаларына ауытқу себептерінің алдын алу және жою;</w:t>
      </w:r>
    </w:p>
    <w:p>
      <w:pPr>
        <w:spacing w:after="0"/>
        <w:ind w:left="0"/>
        <w:jc w:val="both"/>
      </w:pPr>
      <w:r>
        <w:rPr>
          <w:rFonts w:ascii="Times New Roman"/>
          <w:b w:val="false"/>
          <w:i w:val="false"/>
          <w:color w:val="000000"/>
          <w:sz w:val="28"/>
        </w:rPr>
        <w:t>
      кептіру аппараттарына, желдеткіштерге, шнектерге, циклондар мен басқа да жабдықтарға қызмет көрсету;</w:t>
      </w:r>
    </w:p>
    <w:p>
      <w:pPr>
        <w:spacing w:after="0"/>
        <w:ind w:left="0"/>
        <w:jc w:val="both"/>
      </w:pPr>
      <w:r>
        <w:rPr>
          <w:rFonts w:ascii="Times New Roman"/>
          <w:b w:val="false"/>
          <w:i w:val="false"/>
          <w:color w:val="000000"/>
          <w:sz w:val="28"/>
        </w:rPr>
        <w:t>
      жабдықтарды жөндеуге дайындау, жөндеуден қабылдап алуға қатысу;</w:t>
      </w:r>
    </w:p>
    <w:p>
      <w:pPr>
        <w:spacing w:after="0"/>
        <w:ind w:left="0"/>
        <w:jc w:val="both"/>
      </w:pPr>
      <w:r>
        <w:rPr>
          <w:rFonts w:ascii="Times New Roman"/>
          <w:b w:val="false"/>
          <w:i w:val="false"/>
          <w:color w:val="000000"/>
          <w:sz w:val="28"/>
        </w:rPr>
        <w:t>
      өндірістік журналдағы жазбаны жүргізу;</w:t>
      </w:r>
    </w:p>
    <w:p>
      <w:pPr>
        <w:spacing w:after="0"/>
        <w:ind w:left="0"/>
        <w:jc w:val="both"/>
      </w:pPr>
      <w:r>
        <w:rPr>
          <w:rFonts w:ascii="Times New Roman"/>
          <w:b w:val="false"/>
          <w:i w:val="false"/>
          <w:color w:val="000000"/>
          <w:sz w:val="28"/>
        </w:rPr>
        <w:t>
      төмендеу білікті кептірушіні басшылыққа алу.</w:t>
      </w:r>
    </w:p>
    <w:bookmarkStart w:name="z209" w:id="206"/>
    <w:p>
      <w:pPr>
        <w:spacing w:after="0"/>
        <w:ind w:left="0"/>
        <w:jc w:val="both"/>
      </w:pPr>
      <w:r>
        <w:rPr>
          <w:rFonts w:ascii="Times New Roman"/>
          <w:b w:val="false"/>
          <w:i w:val="false"/>
          <w:color w:val="000000"/>
          <w:sz w:val="28"/>
        </w:rPr>
        <w:t>
      131. Білуге тиіс:</w:t>
      </w:r>
    </w:p>
    <w:bookmarkEnd w:id="206"/>
    <w:p>
      <w:pPr>
        <w:spacing w:after="0"/>
        <w:ind w:left="0"/>
        <w:jc w:val="both"/>
      </w:pPr>
      <w:r>
        <w:rPr>
          <w:rFonts w:ascii="Times New Roman"/>
          <w:b w:val="false"/>
          <w:i w:val="false"/>
          <w:color w:val="000000"/>
          <w:sz w:val="28"/>
        </w:rPr>
        <w:t>
      кептірудің технологиялық схемасы, негізгі және қосалқы жабдықтардың, бақылау-өлшеу аспаптарының құрылысы, арматура және коммуникациялардың схемалар;</w:t>
      </w:r>
    </w:p>
    <w:p>
      <w:pPr>
        <w:spacing w:after="0"/>
        <w:ind w:left="0"/>
        <w:jc w:val="both"/>
      </w:pPr>
      <w:r>
        <w:rPr>
          <w:rFonts w:ascii="Times New Roman"/>
          <w:b w:val="false"/>
          <w:i w:val="false"/>
          <w:color w:val="000000"/>
          <w:sz w:val="28"/>
        </w:rPr>
        <w:t>
      шикізат пен даяр өнімнің физикалық-химиялық және технологиялық қасиеті;</w:t>
      </w:r>
    </w:p>
    <w:p>
      <w:pPr>
        <w:spacing w:after="0"/>
        <w:ind w:left="0"/>
        <w:jc w:val="both"/>
      </w:pPr>
      <w:r>
        <w:rPr>
          <w:rFonts w:ascii="Times New Roman"/>
          <w:b w:val="false"/>
          <w:i w:val="false"/>
          <w:color w:val="000000"/>
          <w:sz w:val="28"/>
        </w:rPr>
        <w:t>
      процестің технологиялық режимі мен реттеу ережесі;</w:t>
      </w:r>
    </w:p>
    <w:p>
      <w:pPr>
        <w:spacing w:after="0"/>
        <w:ind w:left="0"/>
        <w:jc w:val="both"/>
      </w:pPr>
      <w:r>
        <w:rPr>
          <w:rFonts w:ascii="Times New Roman"/>
          <w:b w:val="false"/>
          <w:i w:val="false"/>
          <w:color w:val="000000"/>
          <w:sz w:val="28"/>
        </w:rPr>
        <w:t>
      талдау жүргізу әдістемесі;</w:t>
      </w:r>
    </w:p>
    <w:p>
      <w:pPr>
        <w:spacing w:after="0"/>
        <w:ind w:left="0"/>
        <w:jc w:val="both"/>
      </w:pPr>
      <w:r>
        <w:rPr>
          <w:rFonts w:ascii="Times New Roman"/>
          <w:b w:val="false"/>
          <w:i w:val="false"/>
          <w:color w:val="000000"/>
          <w:sz w:val="28"/>
        </w:rPr>
        <w:t>
      техникалық талаптардың шикізат және даяр өнімдерге қоятын талаптары.</w:t>
      </w:r>
    </w:p>
    <w:bookmarkStart w:name="z210" w:id="207"/>
    <w:p>
      <w:pPr>
        <w:spacing w:after="0"/>
        <w:ind w:left="0"/>
        <w:jc w:val="left"/>
      </w:pPr>
      <w:r>
        <w:rPr>
          <w:rFonts w:ascii="Times New Roman"/>
          <w:b/>
          <w:i w:val="false"/>
          <w:color w:val="000000"/>
        </w:rPr>
        <w:t xml:space="preserve"> 5-параграф. Центрифугалаушы, 3-разряд</w:t>
      </w:r>
    </w:p>
    <w:bookmarkEnd w:id="207"/>
    <w:bookmarkStart w:name="z211" w:id="208"/>
    <w:p>
      <w:pPr>
        <w:spacing w:after="0"/>
        <w:ind w:left="0"/>
        <w:jc w:val="both"/>
      </w:pPr>
      <w:r>
        <w:rPr>
          <w:rFonts w:ascii="Times New Roman"/>
          <w:b w:val="false"/>
          <w:i w:val="false"/>
          <w:color w:val="000000"/>
          <w:sz w:val="28"/>
        </w:rPr>
        <w:t>
      132. Жұмыс сипаттамасы:</w:t>
      </w:r>
    </w:p>
    <w:bookmarkEnd w:id="208"/>
    <w:p>
      <w:pPr>
        <w:spacing w:after="0"/>
        <w:ind w:left="0"/>
        <w:jc w:val="both"/>
      </w:pPr>
      <w:r>
        <w:rPr>
          <w:rFonts w:ascii="Times New Roman"/>
          <w:b w:val="false"/>
          <w:i w:val="false"/>
          <w:color w:val="000000"/>
          <w:sz w:val="28"/>
        </w:rPr>
        <w:t>
      анағұрлым білікті центрифугалаушының басшылығымен центрифугалау технологиялық процесін жүргізу;</w:t>
      </w:r>
    </w:p>
    <w:p>
      <w:pPr>
        <w:spacing w:after="0"/>
        <w:ind w:left="0"/>
        <w:jc w:val="both"/>
      </w:pPr>
      <w:r>
        <w:rPr>
          <w:rFonts w:ascii="Times New Roman"/>
          <w:b w:val="false"/>
          <w:i w:val="false"/>
          <w:color w:val="000000"/>
          <w:sz w:val="28"/>
        </w:rPr>
        <w:t>
      суспензия толтыру, шаю, булау, үрлеу және босату;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жабдықтарды жөндеуге дайындау.</w:t>
      </w:r>
    </w:p>
    <w:bookmarkStart w:name="z212" w:id="209"/>
    <w:p>
      <w:pPr>
        <w:spacing w:after="0"/>
        <w:ind w:left="0"/>
        <w:jc w:val="both"/>
      </w:pPr>
      <w:r>
        <w:rPr>
          <w:rFonts w:ascii="Times New Roman"/>
          <w:b w:val="false"/>
          <w:i w:val="false"/>
          <w:color w:val="000000"/>
          <w:sz w:val="28"/>
        </w:rPr>
        <w:t>
      133. Білуге тиіс:</w:t>
      </w:r>
    </w:p>
    <w:bookmarkEnd w:id="209"/>
    <w:p>
      <w:pPr>
        <w:spacing w:after="0"/>
        <w:ind w:left="0"/>
        <w:jc w:val="both"/>
      </w:pPr>
      <w:r>
        <w:rPr>
          <w:rFonts w:ascii="Times New Roman"/>
          <w:b w:val="false"/>
          <w:i w:val="false"/>
          <w:color w:val="000000"/>
          <w:sz w:val="28"/>
        </w:rPr>
        <w:t>
      технологиялық процестің, центрифугалаудың маңызы;</w:t>
      </w:r>
    </w:p>
    <w:p>
      <w:pPr>
        <w:spacing w:after="0"/>
        <w:ind w:left="0"/>
        <w:jc w:val="both"/>
      </w:pPr>
      <w:r>
        <w:rPr>
          <w:rFonts w:ascii="Times New Roman"/>
          <w:b w:val="false"/>
          <w:i w:val="false"/>
          <w:color w:val="000000"/>
          <w:sz w:val="28"/>
        </w:rPr>
        <w:t>
      центрифугалау мен бақылау-өлшеу аспаптарын қолдану принципі;</w:t>
      </w:r>
    </w:p>
    <w:p>
      <w:pPr>
        <w:spacing w:after="0"/>
        <w:ind w:left="0"/>
        <w:jc w:val="both"/>
      </w:pPr>
      <w:r>
        <w:rPr>
          <w:rFonts w:ascii="Times New Roman"/>
          <w:b w:val="false"/>
          <w:i w:val="false"/>
          <w:color w:val="000000"/>
          <w:sz w:val="28"/>
        </w:rPr>
        <w:t>
      сынама алу ережесі;</w:t>
      </w:r>
    </w:p>
    <w:p>
      <w:pPr>
        <w:spacing w:after="0"/>
        <w:ind w:left="0"/>
        <w:jc w:val="both"/>
      </w:pPr>
      <w:r>
        <w:rPr>
          <w:rFonts w:ascii="Times New Roman"/>
          <w:b w:val="false"/>
          <w:i w:val="false"/>
          <w:color w:val="000000"/>
          <w:sz w:val="28"/>
        </w:rPr>
        <w:t>
      шикізатқа қойылатын талаптар.</w:t>
      </w:r>
    </w:p>
    <w:bookmarkStart w:name="z213" w:id="210"/>
    <w:p>
      <w:pPr>
        <w:spacing w:after="0"/>
        <w:ind w:left="0"/>
        <w:jc w:val="left"/>
      </w:pPr>
      <w:r>
        <w:rPr>
          <w:rFonts w:ascii="Times New Roman"/>
          <w:b/>
          <w:i w:val="false"/>
          <w:color w:val="000000"/>
        </w:rPr>
        <w:t xml:space="preserve"> 6-параграф. Центрифугалаушы, 4-разряд</w:t>
      </w:r>
    </w:p>
    <w:bookmarkEnd w:id="210"/>
    <w:bookmarkStart w:name="z214" w:id="211"/>
    <w:p>
      <w:pPr>
        <w:spacing w:after="0"/>
        <w:ind w:left="0"/>
        <w:jc w:val="both"/>
      </w:pPr>
      <w:r>
        <w:rPr>
          <w:rFonts w:ascii="Times New Roman"/>
          <w:b w:val="false"/>
          <w:i w:val="false"/>
          <w:color w:val="000000"/>
          <w:sz w:val="28"/>
        </w:rPr>
        <w:t>
      134. Жұмыс сипаттамасы:</w:t>
      </w:r>
    </w:p>
    <w:bookmarkEnd w:id="211"/>
    <w:p>
      <w:pPr>
        <w:spacing w:after="0"/>
        <w:ind w:left="0"/>
        <w:jc w:val="both"/>
      </w:pPr>
      <w:r>
        <w:rPr>
          <w:rFonts w:ascii="Times New Roman"/>
          <w:b w:val="false"/>
          <w:i w:val="false"/>
          <w:color w:val="000000"/>
          <w:sz w:val="28"/>
        </w:rPr>
        <w:t>
      ерекше таза заттарды алуға арналған көлденең және тікелей автоматты центрифугаларда қатты фазалы төмен концентрациясы бар суспензияларды бөлу жөніндегі центрифугалау технологиялық процесін жүргізу;</w:t>
      </w:r>
    </w:p>
    <w:p>
      <w:pPr>
        <w:spacing w:after="0"/>
        <w:ind w:left="0"/>
        <w:jc w:val="both"/>
      </w:pPr>
      <w:r>
        <w:rPr>
          <w:rFonts w:ascii="Times New Roman"/>
          <w:b w:val="false"/>
          <w:i w:val="false"/>
          <w:color w:val="000000"/>
          <w:sz w:val="28"/>
        </w:rPr>
        <w:t>
      берілген параметрлерді, температураны, ылғалдықты, жылдамдық және қысымды бақылау;</w:t>
      </w:r>
    </w:p>
    <w:p>
      <w:pPr>
        <w:spacing w:after="0"/>
        <w:ind w:left="0"/>
        <w:jc w:val="both"/>
      </w:pPr>
      <w:r>
        <w:rPr>
          <w:rFonts w:ascii="Times New Roman"/>
          <w:b w:val="false"/>
          <w:i w:val="false"/>
          <w:color w:val="000000"/>
          <w:sz w:val="28"/>
        </w:rPr>
        <w:t>
      өнімді кептіруге жіберу;</w:t>
      </w:r>
    </w:p>
    <w:p>
      <w:pPr>
        <w:spacing w:after="0"/>
        <w:ind w:left="0"/>
        <w:jc w:val="both"/>
      </w:pPr>
      <w:r>
        <w:rPr>
          <w:rFonts w:ascii="Times New Roman"/>
          <w:b w:val="false"/>
          <w:i w:val="false"/>
          <w:color w:val="000000"/>
          <w:sz w:val="28"/>
        </w:rPr>
        <w:t>
      центрифугалау процестерін бақылау-өлшеу аспаптарының немесе талдау нәтижелері бойынша реттеу;</w:t>
      </w:r>
    </w:p>
    <w:p>
      <w:pPr>
        <w:spacing w:after="0"/>
        <w:ind w:left="0"/>
        <w:jc w:val="both"/>
      </w:pPr>
      <w:r>
        <w:rPr>
          <w:rFonts w:ascii="Times New Roman"/>
          <w:b w:val="false"/>
          <w:i w:val="false"/>
          <w:color w:val="000000"/>
          <w:sz w:val="28"/>
        </w:rPr>
        <w:t>
      сығылған қалдықтарды есептеу үшін шаю;</w:t>
      </w:r>
    </w:p>
    <w:p>
      <w:pPr>
        <w:spacing w:after="0"/>
        <w:ind w:left="0"/>
        <w:jc w:val="both"/>
      </w:pPr>
      <w:r>
        <w:rPr>
          <w:rFonts w:ascii="Times New Roman"/>
          <w:b w:val="false"/>
          <w:i w:val="false"/>
          <w:color w:val="000000"/>
          <w:sz w:val="28"/>
        </w:rPr>
        <w:t>
      центрифугаларды, реостаттарды, бактарды, қабылдағыш маточниктерді, бойлерлер мен арматуралы коммуникацияларға қызмет көрсету;</w:t>
      </w:r>
    </w:p>
    <w:p>
      <w:pPr>
        <w:spacing w:after="0"/>
        <w:ind w:left="0"/>
        <w:jc w:val="both"/>
      </w:pPr>
      <w:r>
        <w:rPr>
          <w:rFonts w:ascii="Times New Roman"/>
          <w:b w:val="false"/>
          <w:i w:val="false"/>
          <w:color w:val="000000"/>
          <w:sz w:val="28"/>
        </w:rPr>
        <w:t>
      бақылау талдамаларын жүргізу, центрифугалау процесінің аяқталуын айқындау;</w:t>
      </w:r>
    </w:p>
    <w:p>
      <w:pPr>
        <w:spacing w:after="0"/>
        <w:ind w:left="0"/>
        <w:jc w:val="both"/>
      </w:pPr>
      <w:r>
        <w:rPr>
          <w:rFonts w:ascii="Times New Roman"/>
          <w:b w:val="false"/>
          <w:i w:val="false"/>
          <w:color w:val="000000"/>
          <w:sz w:val="28"/>
        </w:rPr>
        <w:t>
      центрифугаларды берілген режимге баптау;</w:t>
      </w:r>
    </w:p>
    <w:p>
      <w:pPr>
        <w:spacing w:after="0"/>
        <w:ind w:left="0"/>
        <w:jc w:val="both"/>
      </w:pPr>
      <w:r>
        <w:rPr>
          <w:rFonts w:ascii="Times New Roman"/>
          <w:b w:val="false"/>
          <w:i w:val="false"/>
          <w:color w:val="000000"/>
          <w:sz w:val="28"/>
        </w:rPr>
        <w:t>
      қызмет көрсететін жабдық жұмысындағы кемшіліктерді жою;</w:t>
      </w:r>
    </w:p>
    <w:p>
      <w:pPr>
        <w:spacing w:after="0"/>
        <w:ind w:left="0"/>
        <w:jc w:val="both"/>
      </w:pPr>
      <w:r>
        <w:rPr>
          <w:rFonts w:ascii="Times New Roman"/>
          <w:b w:val="false"/>
          <w:i w:val="false"/>
          <w:color w:val="000000"/>
          <w:sz w:val="28"/>
        </w:rPr>
        <w:t>
      жабдықтарды ұсақ жөндеу;</w:t>
      </w:r>
    </w:p>
    <w:p>
      <w:pPr>
        <w:spacing w:after="0"/>
        <w:ind w:left="0"/>
        <w:jc w:val="both"/>
      </w:pPr>
      <w:r>
        <w:rPr>
          <w:rFonts w:ascii="Times New Roman"/>
          <w:b w:val="false"/>
          <w:i w:val="false"/>
          <w:color w:val="000000"/>
          <w:sz w:val="28"/>
        </w:rPr>
        <w:t>
      шикізат және даяр өнімді өндірістік журналда немесе операциялық парақта есептеу;</w:t>
      </w:r>
    </w:p>
    <w:p>
      <w:pPr>
        <w:spacing w:after="0"/>
        <w:ind w:left="0"/>
        <w:jc w:val="both"/>
      </w:pPr>
      <w:r>
        <w:rPr>
          <w:rFonts w:ascii="Times New Roman"/>
          <w:b w:val="false"/>
          <w:i w:val="false"/>
          <w:color w:val="000000"/>
          <w:sz w:val="28"/>
        </w:rPr>
        <w:t>
      төмендеу білікті центрифугалаушыны басшылыққа алу.</w:t>
      </w:r>
    </w:p>
    <w:bookmarkStart w:name="z215" w:id="212"/>
    <w:p>
      <w:pPr>
        <w:spacing w:after="0"/>
        <w:ind w:left="0"/>
        <w:jc w:val="both"/>
      </w:pPr>
      <w:r>
        <w:rPr>
          <w:rFonts w:ascii="Times New Roman"/>
          <w:b w:val="false"/>
          <w:i w:val="false"/>
          <w:color w:val="000000"/>
          <w:sz w:val="28"/>
        </w:rPr>
        <w:t>
      135. Білуге тиіс:</w:t>
      </w:r>
    </w:p>
    <w:bookmarkEnd w:id="212"/>
    <w:p>
      <w:pPr>
        <w:spacing w:after="0"/>
        <w:ind w:left="0"/>
        <w:jc w:val="both"/>
      </w:pPr>
      <w:r>
        <w:rPr>
          <w:rFonts w:ascii="Times New Roman"/>
          <w:b w:val="false"/>
          <w:i w:val="false"/>
          <w:color w:val="000000"/>
          <w:sz w:val="28"/>
        </w:rPr>
        <w:t>
      центрифугалаудың технологиялық процесі, параметрлері мен режимі;</w:t>
      </w:r>
    </w:p>
    <w:p>
      <w:pPr>
        <w:spacing w:after="0"/>
        <w:ind w:left="0"/>
        <w:jc w:val="both"/>
      </w:pPr>
      <w:r>
        <w:rPr>
          <w:rFonts w:ascii="Times New Roman"/>
          <w:b w:val="false"/>
          <w:i w:val="false"/>
          <w:color w:val="000000"/>
          <w:sz w:val="28"/>
        </w:rPr>
        <w:t>
      суспензияларды бөлу тәсілдері;</w:t>
      </w:r>
    </w:p>
    <w:p>
      <w:pPr>
        <w:spacing w:after="0"/>
        <w:ind w:left="0"/>
        <w:jc w:val="both"/>
      </w:pPr>
      <w:r>
        <w:rPr>
          <w:rFonts w:ascii="Times New Roman"/>
          <w:b w:val="false"/>
          <w:i w:val="false"/>
          <w:color w:val="000000"/>
          <w:sz w:val="28"/>
        </w:rPr>
        <w:t>
      бөлетін эмульсиялардың, сұйық біркелкі емес қоспалардың физикалық-химиялық қасиеттері;</w:t>
      </w:r>
    </w:p>
    <w:p>
      <w:pPr>
        <w:spacing w:after="0"/>
        <w:ind w:left="0"/>
        <w:jc w:val="both"/>
      </w:pPr>
      <w:r>
        <w:rPr>
          <w:rFonts w:ascii="Times New Roman"/>
          <w:b w:val="false"/>
          <w:i w:val="false"/>
          <w:color w:val="000000"/>
          <w:sz w:val="28"/>
        </w:rPr>
        <w:t>
      центрифугалардың, қосалқы жабдықтар мен бақылау-өлшеу аспаптарының құрылысы;</w:t>
      </w:r>
    </w:p>
    <w:p>
      <w:pPr>
        <w:spacing w:after="0"/>
        <w:ind w:left="0"/>
        <w:jc w:val="both"/>
      </w:pPr>
      <w:r>
        <w:rPr>
          <w:rFonts w:ascii="Times New Roman"/>
          <w:b w:val="false"/>
          <w:i w:val="false"/>
          <w:color w:val="000000"/>
          <w:sz w:val="28"/>
        </w:rPr>
        <w:t>
      ерітіндінің ара салмағына байланысты шаюды есептеу әдістемесі;</w:t>
      </w:r>
    </w:p>
    <w:p>
      <w:pPr>
        <w:spacing w:after="0"/>
        <w:ind w:left="0"/>
        <w:jc w:val="both"/>
      </w:pPr>
      <w:r>
        <w:rPr>
          <w:rFonts w:ascii="Times New Roman"/>
          <w:b w:val="false"/>
          <w:i w:val="false"/>
          <w:color w:val="000000"/>
          <w:sz w:val="28"/>
        </w:rPr>
        <w:t>
      бақылау талдамаларды жүргізу әдістемесі;</w:t>
      </w:r>
    </w:p>
    <w:p>
      <w:pPr>
        <w:spacing w:after="0"/>
        <w:ind w:left="0"/>
        <w:jc w:val="both"/>
      </w:pPr>
      <w:r>
        <w:rPr>
          <w:rFonts w:ascii="Times New Roman"/>
          <w:b w:val="false"/>
          <w:i w:val="false"/>
          <w:color w:val="000000"/>
          <w:sz w:val="28"/>
        </w:rPr>
        <w:t>
      шикізат және дайын өнімнің техникалық талаптары;</w:t>
      </w:r>
    </w:p>
    <w:p>
      <w:pPr>
        <w:spacing w:after="0"/>
        <w:ind w:left="0"/>
        <w:jc w:val="both"/>
      </w:pPr>
      <w:r>
        <w:rPr>
          <w:rFonts w:ascii="Times New Roman"/>
          <w:b w:val="false"/>
          <w:i w:val="false"/>
          <w:color w:val="000000"/>
          <w:sz w:val="28"/>
        </w:rPr>
        <w:t>
      слесарлық іс.</w:t>
      </w:r>
    </w:p>
    <w:bookmarkStart w:name="z216" w:id="213"/>
    <w:p>
      <w:pPr>
        <w:spacing w:after="0"/>
        <w:ind w:left="0"/>
        <w:jc w:val="left"/>
      </w:pPr>
      <w:r>
        <w:rPr>
          <w:rFonts w:ascii="Times New Roman"/>
          <w:b/>
          <w:i w:val="false"/>
          <w:color w:val="000000"/>
        </w:rPr>
        <w:t xml:space="preserve"> 6-тарау. Медикаменттер, дәрумендер, медициналық, бактериялық және биологиялық препараттар мен материалдар өндірісі жұмыстарына арналған разрядтар бойынша жұмысшы кәсіптерінің тарифтік-біліктілік сипаттамалары</w:t>
      </w:r>
    </w:p>
    <w:bookmarkEnd w:id="213"/>
    <w:bookmarkStart w:name="z217" w:id="214"/>
    <w:p>
      <w:pPr>
        <w:spacing w:after="0"/>
        <w:ind w:left="0"/>
        <w:jc w:val="left"/>
      </w:pPr>
      <w:r>
        <w:rPr>
          <w:rFonts w:ascii="Times New Roman"/>
          <w:b/>
          <w:i w:val="false"/>
          <w:color w:val="000000"/>
        </w:rPr>
        <w:t xml:space="preserve"> 1-параграф. Абсолюттеу аппаратшысы, 3-разряд</w:t>
      </w:r>
    </w:p>
    <w:bookmarkEnd w:id="214"/>
    <w:bookmarkStart w:name="z218" w:id="215"/>
    <w:p>
      <w:pPr>
        <w:spacing w:after="0"/>
        <w:ind w:left="0"/>
        <w:jc w:val="both"/>
      </w:pPr>
      <w:r>
        <w:rPr>
          <w:rFonts w:ascii="Times New Roman"/>
          <w:b w:val="false"/>
          <w:i w:val="false"/>
          <w:color w:val="000000"/>
          <w:sz w:val="28"/>
        </w:rPr>
        <w:t>
      136. Жұмыс сипаттамасы:</w:t>
      </w:r>
    </w:p>
    <w:bookmarkEnd w:id="215"/>
    <w:p>
      <w:pPr>
        <w:spacing w:after="0"/>
        <w:ind w:left="0"/>
        <w:jc w:val="both"/>
      </w:pPr>
      <w:r>
        <w:rPr>
          <w:rFonts w:ascii="Times New Roman"/>
          <w:b w:val="false"/>
          <w:i w:val="false"/>
          <w:color w:val="000000"/>
          <w:sz w:val="28"/>
        </w:rPr>
        <w:t>
      органикалық еріткіштер мен басқа да заттарды хлорлы кальций, күкірт қышқыл натрий, силикагель және басқа сусыздандыратын заттардың көмегімен металл натрийді немесе азетропты айдау әдісін қолдана отырып абсолюттеу процесімен сусыздандырудың технологиялық процесін жүргізу;</w:t>
      </w:r>
    </w:p>
    <w:p>
      <w:pPr>
        <w:spacing w:after="0"/>
        <w:ind w:left="0"/>
        <w:jc w:val="both"/>
      </w:pPr>
      <w:r>
        <w:rPr>
          <w:rFonts w:ascii="Times New Roman"/>
          <w:b w:val="false"/>
          <w:i w:val="false"/>
          <w:color w:val="000000"/>
          <w:sz w:val="28"/>
        </w:rPr>
        <w:t>
      шикізатты дайындау;</w:t>
      </w:r>
    </w:p>
    <w:p>
      <w:pPr>
        <w:spacing w:after="0"/>
        <w:ind w:left="0"/>
        <w:jc w:val="both"/>
      </w:pPr>
      <w:r>
        <w:rPr>
          <w:rFonts w:ascii="Times New Roman"/>
          <w:b w:val="false"/>
          <w:i w:val="false"/>
          <w:color w:val="000000"/>
          <w:sz w:val="28"/>
        </w:rPr>
        <w:t>
      шикізатты мөлшерлеу және салу, сүзгілеу;</w:t>
      </w:r>
    </w:p>
    <w:p>
      <w:pPr>
        <w:spacing w:after="0"/>
        <w:ind w:left="0"/>
        <w:jc w:val="both"/>
      </w:pPr>
      <w:r>
        <w:rPr>
          <w:rFonts w:ascii="Times New Roman"/>
          <w:b w:val="false"/>
          <w:i w:val="false"/>
          <w:color w:val="000000"/>
          <w:sz w:val="28"/>
        </w:rPr>
        <w:t>
      жабдықтарды тексеру және қызмет көрсету;</w:t>
      </w:r>
    </w:p>
    <w:p>
      <w:pPr>
        <w:spacing w:after="0"/>
        <w:ind w:left="0"/>
        <w:jc w:val="both"/>
      </w:pPr>
      <w:r>
        <w:rPr>
          <w:rFonts w:ascii="Times New Roman"/>
          <w:b w:val="false"/>
          <w:i w:val="false"/>
          <w:color w:val="000000"/>
          <w:sz w:val="28"/>
        </w:rPr>
        <w:t>
      коммуникацияларды, арматураны және бақылау-өлшеу аспаптарының көрсеткіштерін қадағалау;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шикізаттың шығуын есептеу;</w:t>
      </w:r>
    </w:p>
    <w:p>
      <w:pPr>
        <w:spacing w:after="0"/>
        <w:ind w:left="0"/>
        <w:jc w:val="both"/>
      </w:pPr>
      <w:r>
        <w:rPr>
          <w:rFonts w:ascii="Times New Roman"/>
          <w:b w:val="false"/>
          <w:i w:val="false"/>
          <w:color w:val="000000"/>
          <w:sz w:val="28"/>
        </w:rPr>
        <w:t>
      өндірістік журналда жазба жүргізу;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219" w:id="216"/>
    <w:p>
      <w:pPr>
        <w:spacing w:after="0"/>
        <w:ind w:left="0"/>
        <w:jc w:val="both"/>
      </w:pPr>
      <w:r>
        <w:rPr>
          <w:rFonts w:ascii="Times New Roman"/>
          <w:b w:val="false"/>
          <w:i w:val="false"/>
          <w:color w:val="000000"/>
          <w:sz w:val="28"/>
        </w:rPr>
        <w:t>
      137. Білуге тиіс:</w:t>
      </w:r>
    </w:p>
    <w:bookmarkEnd w:id="216"/>
    <w:p>
      <w:pPr>
        <w:spacing w:after="0"/>
        <w:ind w:left="0"/>
        <w:jc w:val="both"/>
      </w:pPr>
      <w:r>
        <w:rPr>
          <w:rFonts w:ascii="Times New Roman"/>
          <w:b w:val="false"/>
          <w:i w:val="false"/>
          <w:color w:val="000000"/>
          <w:sz w:val="28"/>
        </w:rPr>
        <w:t>
      сусыздандыру және абсолюттеу технологиялық процесі;</w:t>
      </w:r>
    </w:p>
    <w:p>
      <w:pPr>
        <w:spacing w:after="0"/>
        <w:ind w:left="0"/>
        <w:jc w:val="both"/>
      </w:pPr>
      <w:r>
        <w:rPr>
          <w:rFonts w:ascii="Times New Roman"/>
          <w:b w:val="false"/>
          <w:i w:val="false"/>
          <w:color w:val="000000"/>
          <w:sz w:val="28"/>
        </w:rPr>
        <w:t>
      негізгі және қосалқы жабдықтардың құрылысы, жұмыс істеу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қолданылатын шикізат, жартылай өнімдердің қасиеті мен оларға қойылатын талаптар;</w:t>
      </w:r>
    </w:p>
    <w:p>
      <w:pPr>
        <w:spacing w:after="0"/>
        <w:ind w:left="0"/>
        <w:jc w:val="both"/>
      </w:pPr>
      <w:r>
        <w:rPr>
          <w:rFonts w:ascii="Times New Roman"/>
          <w:b w:val="false"/>
          <w:i w:val="false"/>
          <w:color w:val="000000"/>
          <w:sz w:val="28"/>
        </w:rPr>
        <w:t>
      бақылау үшін сынама алу жолдары.</w:t>
      </w:r>
    </w:p>
    <w:bookmarkStart w:name="z220" w:id="217"/>
    <w:p>
      <w:pPr>
        <w:spacing w:after="0"/>
        <w:ind w:left="0"/>
        <w:jc w:val="left"/>
      </w:pPr>
      <w:r>
        <w:rPr>
          <w:rFonts w:ascii="Times New Roman"/>
          <w:b/>
          <w:i w:val="false"/>
          <w:color w:val="000000"/>
        </w:rPr>
        <w:t xml:space="preserve"> 2-параграф. Азот шала тотығын алу аппаратшысы, 4-разряд</w:t>
      </w:r>
    </w:p>
    <w:bookmarkEnd w:id="217"/>
    <w:bookmarkStart w:name="z221" w:id="218"/>
    <w:p>
      <w:pPr>
        <w:spacing w:after="0"/>
        <w:ind w:left="0"/>
        <w:jc w:val="both"/>
      </w:pPr>
      <w:r>
        <w:rPr>
          <w:rFonts w:ascii="Times New Roman"/>
          <w:b w:val="false"/>
          <w:i w:val="false"/>
          <w:color w:val="000000"/>
          <w:sz w:val="28"/>
        </w:rPr>
        <w:t>
      138. Жұмыс сипаттамасы:</w:t>
      </w:r>
    </w:p>
    <w:bookmarkEnd w:id="218"/>
    <w:p>
      <w:pPr>
        <w:spacing w:after="0"/>
        <w:ind w:left="0"/>
        <w:jc w:val="both"/>
      </w:pPr>
      <w:r>
        <w:rPr>
          <w:rFonts w:ascii="Times New Roman"/>
          <w:b w:val="false"/>
          <w:i w:val="false"/>
          <w:color w:val="000000"/>
          <w:sz w:val="28"/>
        </w:rPr>
        <w:t>
      анағұрлым жоғары білікті аппаратшының басшылығымен азот техникалық шала тотығын қоспалардан тазарту және наркоз үшін азот шала тотығын алу технологиялық процесін жүргізу;</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процессті реттеу;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жабдықтардың герметикалығын тексеру;</w:t>
      </w:r>
    </w:p>
    <w:p>
      <w:pPr>
        <w:spacing w:after="0"/>
        <w:ind w:left="0"/>
        <w:jc w:val="both"/>
      </w:pPr>
      <w:r>
        <w:rPr>
          <w:rFonts w:ascii="Times New Roman"/>
          <w:b w:val="false"/>
          <w:i w:val="false"/>
          <w:color w:val="000000"/>
          <w:sz w:val="28"/>
        </w:rPr>
        <w:t>
      баллондарды қысымдағы азот шала тотығымен толтыру;</w:t>
      </w:r>
    </w:p>
    <w:p>
      <w:pPr>
        <w:spacing w:after="0"/>
        <w:ind w:left="0"/>
        <w:jc w:val="both"/>
      </w:pPr>
      <w:r>
        <w:rPr>
          <w:rFonts w:ascii="Times New Roman"/>
          <w:b w:val="false"/>
          <w:i w:val="false"/>
          <w:color w:val="000000"/>
          <w:sz w:val="28"/>
        </w:rPr>
        <w:t>
      толтырылған баллондарды арнайы бұлауларда қыздыру және технологиялық нұсқаулықтарда көзделген басқа да операцияларды орындау;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222" w:id="219"/>
    <w:p>
      <w:pPr>
        <w:spacing w:after="0"/>
        <w:ind w:left="0"/>
        <w:jc w:val="both"/>
      </w:pPr>
      <w:r>
        <w:rPr>
          <w:rFonts w:ascii="Times New Roman"/>
          <w:b w:val="false"/>
          <w:i w:val="false"/>
          <w:color w:val="000000"/>
          <w:sz w:val="28"/>
        </w:rPr>
        <w:t>
      139. Білуге тиіс:</w:t>
      </w:r>
    </w:p>
    <w:bookmarkEnd w:id="219"/>
    <w:p>
      <w:pPr>
        <w:spacing w:after="0"/>
        <w:ind w:left="0"/>
        <w:jc w:val="both"/>
      </w:pPr>
      <w:r>
        <w:rPr>
          <w:rFonts w:ascii="Times New Roman"/>
          <w:b w:val="false"/>
          <w:i w:val="false"/>
          <w:color w:val="000000"/>
          <w:sz w:val="28"/>
        </w:rPr>
        <w:t>
      технологиялық процесс, бақылау-өлшеу аспаптарының көрсеткіштері және талдау нәтижелері бойынша оны реттеу тәсілдері;</w:t>
      </w:r>
    </w:p>
    <w:p>
      <w:pPr>
        <w:spacing w:after="0"/>
        <w:ind w:left="0"/>
        <w:jc w:val="both"/>
      </w:pPr>
      <w:r>
        <w:rPr>
          <w:rFonts w:ascii="Times New Roman"/>
          <w:b w:val="false"/>
          <w:i w:val="false"/>
          <w:color w:val="000000"/>
          <w:sz w:val="28"/>
        </w:rPr>
        <w:t>
      қолданылатын жабдықтардың, арматуралардың және коммуникациялардың, бақылау-өлшеу аспаптарының құрылысы, оларды баптау және қолдану тәсілдері;</w:t>
      </w:r>
    </w:p>
    <w:p>
      <w:pPr>
        <w:spacing w:after="0"/>
        <w:ind w:left="0"/>
        <w:jc w:val="both"/>
      </w:pPr>
      <w:r>
        <w:rPr>
          <w:rFonts w:ascii="Times New Roman"/>
          <w:b w:val="false"/>
          <w:i w:val="false"/>
          <w:color w:val="000000"/>
          <w:sz w:val="28"/>
        </w:rPr>
        <w:t>
      азот шала тотығының физикалық-химиялық қасиеттері;</w:t>
      </w:r>
    </w:p>
    <w:p>
      <w:pPr>
        <w:spacing w:after="0"/>
        <w:ind w:left="0"/>
        <w:jc w:val="both"/>
      </w:pPr>
      <w:r>
        <w:rPr>
          <w:rFonts w:ascii="Times New Roman"/>
          <w:b w:val="false"/>
          <w:i w:val="false"/>
          <w:color w:val="000000"/>
          <w:sz w:val="28"/>
        </w:rPr>
        <w:t>
      даяр өнімге қойылатын талаптар.</w:t>
      </w:r>
    </w:p>
    <w:bookmarkStart w:name="z223" w:id="220"/>
    <w:p>
      <w:pPr>
        <w:spacing w:after="0"/>
        <w:ind w:left="0"/>
        <w:jc w:val="left"/>
      </w:pPr>
      <w:r>
        <w:rPr>
          <w:rFonts w:ascii="Times New Roman"/>
          <w:b/>
          <w:i w:val="false"/>
          <w:color w:val="000000"/>
        </w:rPr>
        <w:t xml:space="preserve"> 3-параграф. Азот шала тотығын алу аппаратшысы, 5-разряд</w:t>
      </w:r>
    </w:p>
    <w:bookmarkEnd w:id="220"/>
    <w:bookmarkStart w:name="z224" w:id="221"/>
    <w:p>
      <w:pPr>
        <w:spacing w:after="0"/>
        <w:ind w:left="0"/>
        <w:jc w:val="both"/>
      </w:pPr>
      <w:r>
        <w:rPr>
          <w:rFonts w:ascii="Times New Roman"/>
          <w:b w:val="false"/>
          <w:i w:val="false"/>
          <w:color w:val="000000"/>
          <w:sz w:val="28"/>
        </w:rPr>
        <w:t>
      140. Жұмыс сипаттамасы:</w:t>
      </w:r>
    </w:p>
    <w:bookmarkEnd w:id="221"/>
    <w:p>
      <w:pPr>
        <w:spacing w:after="0"/>
        <w:ind w:left="0"/>
        <w:jc w:val="both"/>
      </w:pPr>
      <w:r>
        <w:rPr>
          <w:rFonts w:ascii="Times New Roman"/>
          <w:b w:val="false"/>
          <w:i w:val="false"/>
          <w:color w:val="000000"/>
          <w:sz w:val="28"/>
        </w:rPr>
        <w:t>
      азот техникалық шала тотығын қоспалардан тазарту және наркоз үшін азот шала тотығын алу технологиялық процесін жүргізу;</w:t>
      </w:r>
    </w:p>
    <w:p>
      <w:pPr>
        <w:spacing w:after="0"/>
        <w:ind w:left="0"/>
        <w:jc w:val="both"/>
      </w:pPr>
      <w:r>
        <w:rPr>
          <w:rFonts w:ascii="Times New Roman"/>
          <w:b w:val="false"/>
          <w:i w:val="false"/>
          <w:color w:val="000000"/>
          <w:sz w:val="28"/>
        </w:rPr>
        <w:t>
      қоюланбаған қоспаларды үрлеу;</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процессті реттеу;</w:t>
      </w:r>
    </w:p>
    <w:p>
      <w:pPr>
        <w:spacing w:after="0"/>
        <w:ind w:left="0"/>
        <w:jc w:val="both"/>
      </w:pPr>
      <w:r>
        <w:rPr>
          <w:rFonts w:ascii="Times New Roman"/>
          <w:b w:val="false"/>
          <w:i w:val="false"/>
          <w:color w:val="000000"/>
          <w:sz w:val="28"/>
        </w:rPr>
        <w:t>
      азот техникалық шала тотығын компримирлеу;</w:t>
      </w:r>
    </w:p>
    <w:p>
      <w:pPr>
        <w:spacing w:after="0"/>
        <w:ind w:left="0"/>
        <w:jc w:val="both"/>
      </w:pPr>
      <w:r>
        <w:rPr>
          <w:rFonts w:ascii="Times New Roman"/>
          <w:b w:val="false"/>
          <w:i w:val="false"/>
          <w:color w:val="000000"/>
          <w:sz w:val="28"/>
        </w:rPr>
        <w:t>
      жабдықтарға, бақылау-өлшеу аспаптарына қызмет көрсету;</w:t>
      </w:r>
    </w:p>
    <w:p>
      <w:pPr>
        <w:spacing w:after="0"/>
        <w:ind w:left="0"/>
        <w:jc w:val="both"/>
      </w:pPr>
      <w:r>
        <w:rPr>
          <w:rFonts w:ascii="Times New Roman"/>
          <w:b w:val="false"/>
          <w:i w:val="false"/>
          <w:color w:val="000000"/>
          <w:sz w:val="28"/>
        </w:rPr>
        <w:t>
      бақылау үшін сынама алу;</w:t>
      </w:r>
    </w:p>
    <w:p>
      <w:pPr>
        <w:spacing w:after="0"/>
        <w:ind w:left="0"/>
        <w:jc w:val="both"/>
      </w:pPr>
      <w:r>
        <w:rPr>
          <w:rFonts w:ascii="Times New Roman"/>
          <w:b w:val="false"/>
          <w:i w:val="false"/>
          <w:color w:val="000000"/>
          <w:sz w:val="28"/>
        </w:rPr>
        <w:t>
      наркозға арналған шикізат және алынған азот шала тотығының шығымын есептеу;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 басқару.</w:t>
      </w:r>
    </w:p>
    <w:bookmarkStart w:name="z225" w:id="222"/>
    <w:p>
      <w:pPr>
        <w:spacing w:after="0"/>
        <w:ind w:left="0"/>
        <w:jc w:val="both"/>
      </w:pPr>
      <w:r>
        <w:rPr>
          <w:rFonts w:ascii="Times New Roman"/>
          <w:b w:val="false"/>
          <w:i w:val="false"/>
          <w:color w:val="000000"/>
          <w:sz w:val="28"/>
        </w:rPr>
        <w:t>
      141. Білуге тиіс:</w:t>
      </w:r>
    </w:p>
    <w:bookmarkEnd w:id="222"/>
    <w:p>
      <w:pPr>
        <w:spacing w:after="0"/>
        <w:ind w:left="0"/>
        <w:jc w:val="both"/>
      </w:pPr>
      <w:r>
        <w:rPr>
          <w:rFonts w:ascii="Times New Roman"/>
          <w:b w:val="false"/>
          <w:i w:val="false"/>
          <w:color w:val="000000"/>
          <w:sz w:val="28"/>
        </w:rPr>
        <w:t>
      наркозға арналған азот шала тотығын алудың технологиялық процесі;</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 тәсілдері;</w:t>
      </w:r>
    </w:p>
    <w:p>
      <w:pPr>
        <w:spacing w:after="0"/>
        <w:ind w:left="0"/>
        <w:jc w:val="both"/>
      </w:pPr>
      <w:r>
        <w:rPr>
          <w:rFonts w:ascii="Times New Roman"/>
          <w:b w:val="false"/>
          <w:i w:val="false"/>
          <w:color w:val="000000"/>
          <w:sz w:val="28"/>
        </w:rPr>
        <w:t>
      қолданылатын жабдықтардың, арматураның, коммуникациялар мен бақылау-өлшеу аппаратураларының құрылымы мен жұмыс істеу принципі, оларды баптау және қолдану тәсілдері;</w:t>
      </w:r>
    </w:p>
    <w:p>
      <w:pPr>
        <w:spacing w:after="0"/>
        <w:ind w:left="0"/>
        <w:jc w:val="both"/>
      </w:pPr>
      <w:r>
        <w:rPr>
          <w:rFonts w:ascii="Times New Roman"/>
          <w:b w:val="false"/>
          <w:i w:val="false"/>
          <w:color w:val="000000"/>
          <w:sz w:val="28"/>
        </w:rPr>
        <w:t>
      азот шала тотығы мен қосымша қоспалардың физикалық-химиялық қасиеттері;</w:t>
      </w:r>
    </w:p>
    <w:p>
      <w:pPr>
        <w:spacing w:after="0"/>
        <w:ind w:left="0"/>
        <w:jc w:val="both"/>
      </w:pPr>
      <w:r>
        <w:rPr>
          <w:rFonts w:ascii="Times New Roman"/>
          <w:b w:val="false"/>
          <w:i w:val="false"/>
          <w:color w:val="000000"/>
          <w:sz w:val="28"/>
        </w:rPr>
        <w:t>
      дайын өнімге қойылатын талаптар;</w:t>
      </w:r>
    </w:p>
    <w:p>
      <w:pPr>
        <w:spacing w:after="0"/>
        <w:ind w:left="0"/>
        <w:jc w:val="both"/>
      </w:pPr>
      <w:r>
        <w:rPr>
          <w:rFonts w:ascii="Times New Roman"/>
          <w:b w:val="false"/>
          <w:i w:val="false"/>
          <w:color w:val="000000"/>
          <w:sz w:val="28"/>
        </w:rPr>
        <w:t>
      сынама алу тәсілдері мен газды бақылау талдау жүргізу.</w:t>
      </w:r>
    </w:p>
    <w:bookmarkStart w:name="z226" w:id="223"/>
    <w:p>
      <w:pPr>
        <w:spacing w:after="0"/>
        <w:ind w:left="0"/>
        <w:jc w:val="left"/>
      </w:pPr>
      <w:r>
        <w:rPr>
          <w:rFonts w:ascii="Times New Roman"/>
          <w:b/>
          <w:i w:val="false"/>
          <w:color w:val="000000"/>
        </w:rPr>
        <w:t xml:space="preserve"> 4-параграф. Ампулалар мен түтіктерді кесуші, 1-разряд</w:t>
      </w:r>
    </w:p>
    <w:bookmarkEnd w:id="223"/>
    <w:bookmarkStart w:name="z227" w:id="224"/>
    <w:p>
      <w:pPr>
        <w:spacing w:after="0"/>
        <w:ind w:left="0"/>
        <w:jc w:val="both"/>
      </w:pPr>
      <w:r>
        <w:rPr>
          <w:rFonts w:ascii="Times New Roman"/>
          <w:b w:val="false"/>
          <w:i w:val="false"/>
          <w:color w:val="000000"/>
          <w:sz w:val="28"/>
        </w:rPr>
        <w:t>
      142. Жұмыс сипаттамасы:</w:t>
      </w:r>
    </w:p>
    <w:bookmarkEnd w:id="224"/>
    <w:p>
      <w:pPr>
        <w:spacing w:after="0"/>
        <w:ind w:left="0"/>
        <w:jc w:val="both"/>
      </w:pPr>
      <w:r>
        <w:rPr>
          <w:rFonts w:ascii="Times New Roman"/>
          <w:b w:val="false"/>
          <w:i w:val="false"/>
          <w:color w:val="000000"/>
          <w:sz w:val="28"/>
        </w:rPr>
        <w:t>
      ампулаларды немесе шыны түтіктерді қолмен карборундты немесе металл дискінің көмегімен берілген мөлшер бойынша бұйымның ұзындығын реттей отырып кесу;</w:t>
      </w:r>
    </w:p>
    <w:p>
      <w:pPr>
        <w:spacing w:after="0"/>
        <w:ind w:left="0"/>
        <w:jc w:val="both"/>
      </w:pPr>
      <w:r>
        <w:rPr>
          <w:rFonts w:ascii="Times New Roman"/>
          <w:b w:val="false"/>
          <w:i w:val="false"/>
          <w:color w:val="000000"/>
          <w:sz w:val="28"/>
        </w:rPr>
        <w:t>
      жарамды ампулалар мен түтіктерді іріктеу;</w:t>
      </w:r>
    </w:p>
    <w:p>
      <w:pPr>
        <w:spacing w:after="0"/>
        <w:ind w:left="0"/>
        <w:jc w:val="both"/>
      </w:pPr>
      <w:r>
        <w:rPr>
          <w:rFonts w:ascii="Times New Roman"/>
          <w:b w:val="false"/>
          <w:i w:val="false"/>
          <w:color w:val="000000"/>
          <w:sz w:val="28"/>
        </w:rPr>
        <w:t>
      кассеталарды толтыру.</w:t>
      </w:r>
    </w:p>
    <w:bookmarkStart w:name="z228" w:id="225"/>
    <w:p>
      <w:pPr>
        <w:spacing w:after="0"/>
        <w:ind w:left="0"/>
        <w:jc w:val="both"/>
      </w:pPr>
      <w:r>
        <w:rPr>
          <w:rFonts w:ascii="Times New Roman"/>
          <w:b w:val="false"/>
          <w:i w:val="false"/>
          <w:color w:val="000000"/>
          <w:sz w:val="28"/>
        </w:rPr>
        <w:t>
      143. Білуге тиіс:</w:t>
      </w:r>
    </w:p>
    <w:bookmarkEnd w:id="225"/>
    <w:p>
      <w:pPr>
        <w:spacing w:after="0"/>
        <w:ind w:left="0"/>
        <w:jc w:val="both"/>
      </w:pPr>
      <w:r>
        <w:rPr>
          <w:rFonts w:ascii="Times New Roman"/>
          <w:b w:val="false"/>
          <w:i w:val="false"/>
          <w:color w:val="000000"/>
          <w:sz w:val="28"/>
        </w:rPr>
        <w:t>
      ампулаларды немесе шыны түтіктерді кесу жолдары;</w:t>
      </w:r>
    </w:p>
    <w:p>
      <w:pPr>
        <w:spacing w:after="0"/>
        <w:ind w:left="0"/>
        <w:jc w:val="both"/>
      </w:pPr>
      <w:r>
        <w:rPr>
          <w:rFonts w:ascii="Times New Roman"/>
          <w:b w:val="false"/>
          <w:i w:val="false"/>
          <w:color w:val="000000"/>
          <w:sz w:val="28"/>
        </w:rPr>
        <w:t>
      бұйымның берілген ұзындығы бойынша шаблондарды орнату ережесі;</w:t>
      </w:r>
    </w:p>
    <w:p>
      <w:pPr>
        <w:spacing w:after="0"/>
        <w:ind w:left="0"/>
        <w:jc w:val="both"/>
      </w:pPr>
      <w:r>
        <w:rPr>
          <w:rFonts w:ascii="Times New Roman"/>
          <w:b w:val="false"/>
          <w:i w:val="false"/>
          <w:color w:val="000000"/>
          <w:sz w:val="28"/>
        </w:rPr>
        <w:t>
      кассеталарды толтыру жолдары.</w:t>
      </w:r>
    </w:p>
    <w:bookmarkStart w:name="z229" w:id="226"/>
    <w:p>
      <w:pPr>
        <w:spacing w:after="0"/>
        <w:ind w:left="0"/>
        <w:jc w:val="left"/>
      </w:pPr>
      <w:r>
        <w:rPr>
          <w:rFonts w:ascii="Times New Roman"/>
          <w:b/>
          <w:i w:val="false"/>
          <w:color w:val="000000"/>
        </w:rPr>
        <w:t xml:space="preserve"> 5-параграф. Ампулалар мен түтіктерді кесуші, 2-разряд</w:t>
      </w:r>
    </w:p>
    <w:bookmarkEnd w:id="226"/>
    <w:bookmarkStart w:name="z230" w:id="227"/>
    <w:p>
      <w:pPr>
        <w:spacing w:after="0"/>
        <w:ind w:left="0"/>
        <w:jc w:val="both"/>
      </w:pPr>
      <w:r>
        <w:rPr>
          <w:rFonts w:ascii="Times New Roman"/>
          <w:b w:val="false"/>
          <w:i w:val="false"/>
          <w:color w:val="000000"/>
          <w:sz w:val="28"/>
        </w:rPr>
        <w:t>
      144. Жұмыс сипаттамасы:</w:t>
      </w:r>
    </w:p>
    <w:bookmarkEnd w:id="227"/>
    <w:p>
      <w:pPr>
        <w:spacing w:after="0"/>
        <w:ind w:left="0"/>
        <w:jc w:val="both"/>
      </w:pPr>
      <w:r>
        <w:rPr>
          <w:rFonts w:ascii="Times New Roman"/>
          <w:b w:val="false"/>
          <w:i w:val="false"/>
          <w:color w:val="000000"/>
          <w:sz w:val="28"/>
        </w:rPr>
        <w:t>
      ампулаларды немесе шыны түтіктерді берілген мөлшер бойынша автоматқа немесе жартылай автоматқа қызмет көрсету;</w:t>
      </w:r>
    </w:p>
    <w:p>
      <w:pPr>
        <w:spacing w:after="0"/>
        <w:ind w:left="0"/>
        <w:jc w:val="both"/>
      </w:pPr>
      <w:r>
        <w:rPr>
          <w:rFonts w:ascii="Times New Roman"/>
          <w:b w:val="false"/>
          <w:i w:val="false"/>
          <w:color w:val="000000"/>
          <w:sz w:val="28"/>
        </w:rPr>
        <w:t>
      жабдықтарды тазалау;</w:t>
      </w:r>
    </w:p>
    <w:p>
      <w:pPr>
        <w:spacing w:after="0"/>
        <w:ind w:left="0"/>
        <w:jc w:val="both"/>
      </w:pPr>
      <w:r>
        <w:rPr>
          <w:rFonts w:ascii="Times New Roman"/>
          <w:b w:val="false"/>
          <w:i w:val="false"/>
          <w:color w:val="000000"/>
          <w:sz w:val="28"/>
        </w:rPr>
        <w:t>
      бағдар парақтарын толтыру.</w:t>
      </w:r>
    </w:p>
    <w:bookmarkStart w:name="z231" w:id="228"/>
    <w:p>
      <w:pPr>
        <w:spacing w:after="0"/>
        <w:ind w:left="0"/>
        <w:jc w:val="both"/>
      </w:pPr>
      <w:r>
        <w:rPr>
          <w:rFonts w:ascii="Times New Roman"/>
          <w:b w:val="false"/>
          <w:i w:val="false"/>
          <w:color w:val="000000"/>
          <w:sz w:val="28"/>
        </w:rPr>
        <w:t>
      145. Білуге тиіс:</w:t>
      </w:r>
    </w:p>
    <w:bookmarkEnd w:id="228"/>
    <w:p>
      <w:pPr>
        <w:spacing w:after="0"/>
        <w:ind w:left="0"/>
        <w:jc w:val="both"/>
      </w:pPr>
      <w:r>
        <w:rPr>
          <w:rFonts w:ascii="Times New Roman"/>
          <w:b w:val="false"/>
          <w:i w:val="false"/>
          <w:color w:val="000000"/>
          <w:sz w:val="28"/>
        </w:rPr>
        <w:t>
      ампулаларды немесе шыны түтіктерді кесуге арналған автоматтарды немесе жартылай автоматтарға қызмет көрсету ережесі;</w:t>
      </w:r>
    </w:p>
    <w:p>
      <w:pPr>
        <w:spacing w:after="0"/>
        <w:ind w:left="0"/>
        <w:jc w:val="both"/>
      </w:pPr>
      <w:r>
        <w:rPr>
          <w:rFonts w:ascii="Times New Roman"/>
          <w:b w:val="false"/>
          <w:i w:val="false"/>
          <w:color w:val="000000"/>
          <w:sz w:val="28"/>
        </w:rPr>
        <w:t>
      ампулаларды немесе түтіктерді кесуге қойылатын талаптар;</w:t>
      </w:r>
    </w:p>
    <w:p>
      <w:pPr>
        <w:spacing w:after="0"/>
        <w:ind w:left="0"/>
        <w:jc w:val="both"/>
      </w:pPr>
      <w:r>
        <w:rPr>
          <w:rFonts w:ascii="Times New Roman"/>
          <w:b w:val="false"/>
          <w:i w:val="false"/>
          <w:color w:val="000000"/>
          <w:sz w:val="28"/>
        </w:rPr>
        <w:t>
      жұмыс тәсілдері.</w:t>
      </w:r>
    </w:p>
    <w:bookmarkStart w:name="z232" w:id="229"/>
    <w:p>
      <w:pPr>
        <w:spacing w:after="0"/>
        <w:ind w:left="0"/>
        <w:jc w:val="left"/>
      </w:pPr>
      <w:r>
        <w:rPr>
          <w:rFonts w:ascii="Times New Roman"/>
          <w:b/>
          <w:i w:val="false"/>
          <w:color w:val="000000"/>
        </w:rPr>
        <w:t xml:space="preserve"> 6-параграф. Ампулаларды дәнекерлеуші, 2-разряд</w:t>
      </w:r>
    </w:p>
    <w:bookmarkEnd w:id="229"/>
    <w:bookmarkStart w:name="z233" w:id="230"/>
    <w:p>
      <w:pPr>
        <w:spacing w:after="0"/>
        <w:ind w:left="0"/>
        <w:jc w:val="both"/>
      </w:pPr>
      <w:r>
        <w:rPr>
          <w:rFonts w:ascii="Times New Roman"/>
          <w:b w:val="false"/>
          <w:i w:val="false"/>
          <w:color w:val="000000"/>
          <w:sz w:val="28"/>
        </w:rPr>
        <w:t>
      146. Жұмыс сипаттамасы:</w:t>
      </w:r>
    </w:p>
    <w:bookmarkEnd w:id="230"/>
    <w:p>
      <w:pPr>
        <w:spacing w:after="0"/>
        <w:ind w:left="0"/>
        <w:jc w:val="both"/>
      </w:pPr>
      <w:r>
        <w:rPr>
          <w:rFonts w:ascii="Times New Roman"/>
          <w:b w:val="false"/>
          <w:i w:val="false"/>
          <w:color w:val="000000"/>
          <w:sz w:val="28"/>
        </w:rPr>
        <w:t>
      стерильілдік ережелерін сақтай отырып газ немесе керосин жанарғыларында, жартылай автоматтар немесе автоматтарда қолмен ампулаларды (дәрмектермен, дәрумендермен толтырылған) дәнекерлеу;</w:t>
      </w:r>
    </w:p>
    <w:p>
      <w:pPr>
        <w:spacing w:after="0"/>
        <w:ind w:left="0"/>
        <w:jc w:val="both"/>
      </w:pPr>
      <w:r>
        <w:rPr>
          <w:rFonts w:ascii="Times New Roman"/>
          <w:b w:val="false"/>
          <w:i w:val="false"/>
          <w:color w:val="000000"/>
          <w:sz w:val="28"/>
        </w:rPr>
        <w:t>
      жанарғы алауын, транспортер таспасы қозғалысы жылдамдығы мен ампулалардың біркелкі түсуін реттеу;</w:t>
      </w:r>
    </w:p>
    <w:p>
      <w:pPr>
        <w:spacing w:after="0"/>
        <w:ind w:left="0"/>
        <w:jc w:val="both"/>
      </w:pPr>
      <w:r>
        <w:rPr>
          <w:rFonts w:ascii="Times New Roman"/>
          <w:b w:val="false"/>
          <w:i w:val="false"/>
          <w:color w:val="000000"/>
          <w:sz w:val="28"/>
        </w:rPr>
        <w:t>
      вакууммен дәнекерлеуде вакуум аппараты тарақтарын дайындау және ауаның толық шығуын қамтамасыз ету;</w:t>
      </w:r>
    </w:p>
    <w:p>
      <w:pPr>
        <w:spacing w:after="0"/>
        <w:ind w:left="0"/>
        <w:jc w:val="both"/>
      </w:pPr>
      <w:r>
        <w:rPr>
          <w:rFonts w:ascii="Times New Roman"/>
          <w:b w:val="false"/>
          <w:i w:val="false"/>
          <w:color w:val="000000"/>
          <w:sz w:val="28"/>
        </w:rPr>
        <w:t>
      ампулаларды автоматтарда немесе жартылай автоматтарда дәнекерлеуде жабдықтардың жұмысын қадағалау;</w:t>
      </w:r>
    </w:p>
    <w:p>
      <w:pPr>
        <w:spacing w:after="0"/>
        <w:ind w:left="0"/>
        <w:jc w:val="both"/>
      </w:pPr>
      <w:r>
        <w:rPr>
          <w:rFonts w:ascii="Times New Roman"/>
          <w:b w:val="false"/>
          <w:i w:val="false"/>
          <w:color w:val="000000"/>
          <w:sz w:val="28"/>
        </w:rPr>
        <w:t>
      капсулаларды дәнекерлеуде – түрлі мөлшердегі капсулаларды берілген режим бойынша дәнекерлеу процесін жүргізу, дәнекерлеудің герметикалығын тексеру.</w:t>
      </w:r>
    </w:p>
    <w:bookmarkStart w:name="z234" w:id="231"/>
    <w:p>
      <w:pPr>
        <w:spacing w:after="0"/>
        <w:ind w:left="0"/>
        <w:jc w:val="both"/>
      </w:pPr>
      <w:r>
        <w:rPr>
          <w:rFonts w:ascii="Times New Roman"/>
          <w:b w:val="false"/>
          <w:i w:val="false"/>
          <w:color w:val="000000"/>
          <w:sz w:val="28"/>
        </w:rPr>
        <w:t>
      147. Білуге тиіс:</w:t>
      </w:r>
    </w:p>
    <w:bookmarkEnd w:id="231"/>
    <w:p>
      <w:pPr>
        <w:spacing w:after="0"/>
        <w:ind w:left="0"/>
        <w:jc w:val="both"/>
      </w:pPr>
      <w:r>
        <w:rPr>
          <w:rFonts w:ascii="Times New Roman"/>
          <w:b w:val="false"/>
          <w:i w:val="false"/>
          <w:color w:val="000000"/>
          <w:sz w:val="28"/>
        </w:rPr>
        <w:t>
      ампулаларды дәнекерлеуде қолданылатын жабдықтарды реттеу жолдары;</w:t>
      </w:r>
    </w:p>
    <w:p>
      <w:pPr>
        <w:spacing w:after="0"/>
        <w:ind w:left="0"/>
        <w:jc w:val="both"/>
      </w:pPr>
      <w:r>
        <w:rPr>
          <w:rFonts w:ascii="Times New Roman"/>
          <w:b w:val="false"/>
          <w:i w:val="false"/>
          <w:color w:val="000000"/>
          <w:sz w:val="28"/>
        </w:rPr>
        <w:t>
      газды пайдалану ережесі;</w:t>
      </w:r>
    </w:p>
    <w:p>
      <w:pPr>
        <w:spacing w:after="0"/>
        <w:ind w:left="0"/>
        <w:jc w:val="both"/>
      </w:pPr>
      <w:r>
        <w:rPr>
          <w:rFonts w:ascii="Times New Roman"/>
          <w:b w:val="false"/>
          <w:i w:val="false"/>
          <w:color w:val="000000"/>
          <w:sz w:val="28"/>
        </w:rPr>
        <w:t>
      дәнекерлеудің герметикалығын тексеру тәсілдері;</w:t>
      </w:r>
    </w:p>
    <w:p>
      <w:pPr>
        <w:spacing w:after="0"/>
        <w:ind w:left="0"/>
        <w:jc w:val="both"/>
      </w:pPr>
      <w:r>
        <w:rPr>
          <w:rFonts w:ascii="Times New Roman"/>
          <w:b w:val="false"/>
          <w:i w:val="false"/>
          <w:color w:val="000000"/>
          <w:sz w:val="28"/>
        </w:rPr>
        <w:t>
      стерилді жағдайларда жұмыс істеу ережесі;</w:t>
      </w:r>
    </w:p>
    <w:p>
      <w:pPr>
        <w:spacing w:after="0"/>
        <w:ind w:left="0"/>
        <w:jc w:val="both"/>
      </w:pPr>
      <w:r>
        <w:rPr>
          <w:rFonts w:ascii="Times New Roman"/>
          <w:b w:val="false"/>
          <w:i w:val="false"/>
          <w:color w:val="000000"/>
          <w:sz w:val="28"/>
        </w:rPr>
        <w:t>
      ампулаларды толтыратын дәрмектердің қасиеттері.</w:t>
      </w:r>
    </w:p>
    <w:bookmarkStart w:name="z235" w:id="232"/>
    <w:p>
      <w:pPr>
        <w:spacing w:after="0"/>
        <w:ind w:left="0"/>
        <w:jc w:val="left"/>
      </w:pPr>
      <w:r>
        <w:rPr>
          <w:rFonts w:ascii="Times New Roman"/>
          <w:b/>
          <w:i w:val="false"/>
          <w:color w:val="000000"/>
        </w:rPr>
        <w:t xml:space="preserve"> 7-параграф. Ампулаларды дәнекерлеуші, 3-разряд</w:t>
      </w:r>
    </w:p>
    <w:bookmarkEnd w:id="232"/>
    <w:bookmarkStart w:name="z236" w:id="233"/>
    <w:p>
      <w:pPr>
        <w:spacing w:after="0"/>
        <w:ind w:left="0"/>
        <w:jc w:val="both"/>
      </w:pPr>
      <w:r>
        <w:rPr>
          <w:rFonts w:ascii="Times New Roman"/>
          <w:b w:val="false"/>
          <w:i w:val="false"/>
          <w:color w:val="000000"/>
          <w:sz w:val="28"/>
        </w:rPr>
        <w:t>
      148. Жұмыс сипаттамасы:</w:t>
      </w:r>
    </w:p>
    <w:bookmarkEnd w:id="233"/>
    <w:p>
      <w:pPr>
        <w:spacing w:after="0"/>
        <w:ind w:left="0"/>
        <w:jc w:val="both"/>
      </w:pPr>
      <w:r>
        <w:rPr>
          <w:rFonts w:ascii="Times New Roman"/>
          <w:b w:val="false"/>
          <w:i w:val="false"/>
          <w:color w:val="000000"/>
          <w:sz w:val="28"/>
        </w:rPr>
        <w:t>
      кетгут немесе хирургиялық жібек жіптері бар қалың түтіктерден жасалған ампулаларды жартылай автоматтарда немесе автоматтарда қалыптастыру және дәнекерлеу;</w:t>
      </w:r>
    </w:p>
    <w:p>
      <w:pPr>
        <w:spacing w:after="0"/>
        <w:ind w:left="0"/>
        <w:jc w:val="both"/>
      </w:pPr>
      <w:r>
        <w:rPr>
          <w:rFonts w:ascii="Times New Roman"/>
          <w:b w:val="false"/>
          <w:i w:val="false"/>
          <w:color w:val="000000"/>
          <w:sz w:val="28"/>
        </w:rPr>
        <w:t>
      қабылдағыш бункерге түтіктерді салу, дайын ампулаларды түсіру;</w:t>
      </w:r>
    </w:p>
    <w:p>
      <w:pPr>
        <w:spacing w:after="0"/>
        <w:ind w:left="0"/>
        <w:jc w:val="both"/>
      </w:pPr>
      <w:r>
        <w:rPr>
          <w:rFonts w:ascii="Times New Roman"/>
          <w:b w:val="false"/>
          <w:i w:val="false"/>
          <w:color w:val="000000"/>
          <w:sz w:val="28"/>
        </w:rPr>
        <w:t>
      ампулаларды калибрлер бойынша жиынтықтау және ағаш жәшіктерге қалау;</w:t>
      </w:r>
    </w:p>
    <w:p>
      <w:pPr>
        <w:spacing w:after="0"/>
        <w:ind w:left="0"/>
        <w:jc w:val="both"/>
      </w:pPr>
      <w:r>
        <w:rPr>
          <w:rFonts w:ascii="Times New Roman"/>
          <w:b w:val="false"/>
          <w:i w:val="false"/>
          <w:color w:val="000000"/>
          <w:sz w:val="28"/>
        </w:rPr>
        <w:t>
      препараттары және дәрумендері бар ампулаларды дәнекерлеудің механизацияланған процесінің барлық сатысында температуралық режимді реттеу;</w:t>
      </w:r>
    </w:p>
    <w:p>
      <w:pPr>
        <w:spacing w:after="0"/>
        <w:ind w:left="0"/>
        <w:jc w:val="both"/>
      </w:pPr>
      <w:r>
        <w:rPr>
          <w:rFonts w:ascii="Times New Roman"/>
          <w:b w:val="false"/>
          <w:i w:val="false"/>
          <w:color w:val="000000"/>
          <w:sz w:val="28"/>
        </w:rPr>
        <w:t>
      резиналарды жанып алу және оларды вакууммен дәнекерлеуде "тарақтарға" желімдеу;</w:t>
      </w:r>
    </w:p>
    <w:p>
      <w:pPr>
        <w:spacing w:after="0"/>
        <w:ind w:left="0"/>
        <w:jc w:val="both"/>
      </w:pPr>
      <w:r>
        <w:rPr>
          <w:rFonts w:ascii="Times New Roman"/>
          <w:b w:val="false"/>
          <w:i w:val="false"/>
          <w:color w:val="000000"/>
          <w:sz w:val="28"/>
        </w:rPr>
        <w:t>
      жұмыстың стерилді талаптарын қамтамасыз ету;</w:t>
      </w:r>
    </w:p>
    <w:p>
      <w:pPr>
        <w:spacing w:after="0"/>
        <w:ind w:left="0"/>
        <w:jc w:val="both"/>
      </w:pPr>
      <w:r>
        <w:rPr>
          <w:rFonts w:ascii="Times New Roman"/>
          <w:b w:val="false"/>
          <w:i w:val="false"/>
          <w:color w:val="000000"/>
          <w:sz w:val="28"/>
        </w:rPr>
        <w:t>
      жабдықтарды баптау және жай-күйін қадағалау;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дәнекерлеушілердің жұмысын есептеу және бағдар парақтарын ресімдеу.</w:t>
      </w:r>
    </w:p>
    <w:bookmarkStart w:name="z237" w:id="234"/>
    <w:p>
      <w:pPr>
        <w:spacing w:after="0"/>
        <w:ind w:left="0"/>
        <w:jc w:val="both"/>
      </w:pPr>
      <w:r>
        <w:rPr>
          <w:rFonts w:ascii="Times New Roman"/>
          <w:b w:val="false"/>
          <w:i w:val="false"/>
          <w:color w:val="000000"/>
          <w:sz w:val="28"/>
        </w:rPr>
        <w:t>
      149. Білуге тиіс:</w:t>
      </w:r>
    </w:p>
    <w:bookmarkEnd w:id="234"/>
    <w:p>
      <w:pPr>
        <w:spacing w:after="0"/>
        <w:ind w:left="0"/>
        <w:jc w:val="both"/>
      </w:pPr>
      <w:r>
        <w:rPr>
          <w:rFonts w:ascii="Times New Roman"/>
          <w:b w:val="false"/>
          <w:i w:val="false"/>
          <w:color w:val="000000"/>
          <w:sz w:val="28"/>
        </w:rPr>
        <w:t>
      ампулалау технологиясы;</w:t>
      </w:r>
    </w:p>
    <w:p>
      <w:pPr>
        <w:spacing w:after="0"/>
        <w:ind w:left="0"/>
        <w:jc w:val="both"/>
      </w:pPr>
      <w:r>
        <w:rPr>
          <w:rFonts w:ascii="Times New Roman"/>
          <w:b w:val="false"/>
          <w:i w:val="false"/>
          <w:color w:val="000000"/>
          <w:sz w:val="28"/>
        </w:rPr>
        <w:t>
      капиллярларды созғылау және дәнекерлеу тәсілдері;</w:t>
      </w:r>
    </w:p>
    <w:p>
      <w:pPr>
        <w:spacing w:after="0"/>
        <w:ind w:left="0"/>
        <w:jc w:val="both"/>
      </w:pPr>
      <w:r>
        <w:rPr>
          <w:rFonts w:ascii="Times New Roman"/>
          <w:b w:val="false"/>
          <w:i w:val="false"/>
          <w:color w:val="000000"/>
          <w:sz w:val="28"/>
        </w:rPr>
        <w:t>
      дәнекерлеуде пайдаланылатын жабдықтардың құрылысы;</w:t>
      </w:r>
    </w:p>
    <w:p>
      <w:pPr>
        <w:spacing w:after="0"/>
        <w:ind w:left="0"/>
        <w:jc w:val="both"/>
      </w:pPr>
      <w:r>
        <w:rPr>
          <w:rFonts w:ascii="Times New Roman"/>
          <w:b w:val="false"/>
          <w:i w:val="false"/>
          <w:color w:val="000000"/>
          <w:sz w:val="28"/>
        </w:rPr>
        <w:t>
      кетгут немесе хирургиялық жібек жіппен ампулаларды дәнекерлеуге қойылатын талаптар;</w:t>
      </w:r>
    </w:p>
    <w:p>
      <w:pPr>
        <w:spacing w:after="0"/>
        <w:ind w:left="0"/>
        <w:jc w:val="both"/>
      </w:pPr>
      <w:r>
        <w:rPr>
          <w:rFonts w:ascii="Times New Roman"/>
          <w:b w:val="false"/>
          <w:i w:val="false"/>
          <w:color w:val="000000"/>
          <w:sz w:val="28"/>
        </w:rPr>
        <w:t>
      бактериялық зарарлануы туралы орындалатын жұмыс шеңберіндегі негізгі мәліметтер;</w:t>
      </w:r>
    </w:p>
    <w:p>
      <w:pPr>
        <w:spacing w:after="0"/>
        <w:ind w:left="0"/>
        <w:jc w:val="both"/>
      </w:pPr>
      <w:r>
        <w:rPr>
          <w:rFonts w:ascii="Times New Roman"/>
          <w:b w:val="false"/>
          <w:i w:val="false"/>
          <w:color w:val="000000"/>
          <w:sz w:val="28"/>
        </w:rPr>
        <w:t>
      дәнекерленген ампулалардың герметикалығын бақылау ережесі;</w:t>
      </w:r>
    </w:p>
    <w:p>
      <w:pPr>
        <w:spacing w:after="0"/>
        <w:ind w:left="0"/>
        <w:jc w:val="both"/>
      </w:pPr>
      <w:r>
        <w:rPr>
          <w:rFonts w:ascii="Times New Roman"/>
          <w:b w:val="false"/>
          <w:i w:val="false"/>
          <w:color w:val="000000"/>
          <w:sz w:val="28"/>
        </w:rPr>
        <w:t>
      ампулаларды дәнекерлеудегі ақаудың түрлері.</w:t>
      </w:r>
    </w:p>
    <w:p>
      <w:pPr>
        <w:spacing w:after="0"/>
        <w:ind w:left="0"/>
        <w:jc w:val="both"/>
      </w:pPr>
      <w:r>
        <w:rPr>
          <w:rFonts w:ascii="Times New Roman"/>
          <w:b w:val="false"/>
          <w:i w:val="false"/>
          <w:color w:val="000000"/>
          <w:sz w:val="28"/>
        </w:rPr>
        <w:t>
      150. Жұмыс үлгілері:</w:t>
      </w:r>
    </w:p>
    <w:p>
      <w:pPr>
        <w:spacing w:after="0"/>
        <w:ind w:left="0"/>
        <w:jc w:val="both"/>
      </w:pPr>
      <w:r>
        <w:rPr>
          <w:rFonts w:ascii="Times New Roman"/>
          <w:b w:val="false"/>
          <w:i w:val="false"/>
          <w:color w:val="000000"/>
          <w:sz w:val="28"/>
        </w:rPr>
        <w:t>
      "АП-25М" үлгісіндегі автоматты желілердегі ерітінділерді ампулалау – ампулаларды автоматты дәнекерлеу секциясына қызмет көрсету, барлық желілердегі жұмысты қадағалау және қажетінше реттеу.</w:t>
      </w:r>
    </w:p>
    <w:bookmarkStart w:name="z238" w:id="235"/>
    <w:p>
      <w:pPr>
        <w:spacing w:after="0"/>
        <w:ind w:left="0"/>
        <w:jc w:val="left"/>
      </w:pPr>
      <w:r>
        <w:rPr>
          <w:rFonts w:ascii="Times New Roman"/>
          <w:b/>
          <w:i w:val="false"/>
          <w:color w:val="000000"/>
        </w:rPr>
        <w:t xml:space="preserve"> 8-параграф. Ампуларды толтырушы, 1-разряд</w:t>
      </w:r>
    </w:p>
    <w:bookmarkEnd w:id="235"/>
    <w:bookmarkStart w:name="z239" w:id="236"/>
    <w:p>
      <w:pPr>
        <w:spacing w:after="0"/>
        <w:ind w:left="0"/>
        <w:jc w:val="both"/>
      </w:pPr>
      <w:r>
        <w:rPr>
          <w:rFonts w:ascii="Times New Roman"/>
          <w:b w:val="false"/>
          <w:i w:val="false"/>
          <w:color w:val="000000"/>
          <w:sz w:val="28"/>
        </w:rPr>
        <w:t>
      151. Жұмыс сипаттамасы:</w:t>
      </w:r>
    </w:p>
    <w:bookmarkEnd w:id="236"/>
    <w:p>
      <w:pPr>
        <w:spacing w:after="0"/>
        <w:ind w:left="0"/>
        <w:jc w:val="both"/>
      </w:pPr>
      <w:r>
        <w:rPr>
          <w:rFonts w:ascii="Times New Roman"/>
          <w:b w:val="false"/>
          <w:i w:val="false"/>
          <w:color w:val="000000"/>
          <w:sz w:val="28"/>
        </w:rPr>
        <w:t>
      толық емес герметикалығы бар толтырылған ампуларды, капиллярлардың сынуы және басқа да ақауларды ашу жөніндегі жұмыстарды жүргізу, оларды кассеталарға орнату;</w:t>
      </w:r>
    </w:p>
    <w:p>
      <w:pPr>
        <w:spacing w:after="0"/>
        <w:ind w:left="0"/>
        <w:jc w:val="both"/>
      </w:pPr>
      <w:r>
        <w:rPr>
          <w:rFonts w:ascii="Times New Roman"/>
          <w:b w:val="false"/>
          <w:i w:val="false"/>
          <w:color w:val="000000"/>
          <w:sz w:val="28"/>
        </w:rPr>
        <w:t>
      ампулардағы ерітінділерді вакуум аппаратқа шығарып салу;</w:t>
      </w:r>
    </w:p>
    <w:p>
      <w:pPr>
        <w:spacing w:after="0"/>
        <w:ind w:left="0"/>
        <w:jc w:val="both"/>
      </w:pPr>
      <w:r>
        <w:rPr>
          <w:rFonts w:ascii="Times New Roman"/>
          <w:b w:val="false"/>
          <w:i w:val="false"/>
          <w:color w:val="000000"/>
          <w:sz w:val="28"/>
        </w:rPr>
        <w:t>
      ерітінділерді регенерациялауға жіберу;</w:t>
      </w:r>
    </w:p>
    <w:p>
      <w:pPr>
        <w:spacing w:after="0"/>
        <w:ind w:left="0"/>
        <w:jc w:val="both"/>
      </w:pPr>
      <w:r>
        <w:rPr>
          <w:rFonts w:ascii="Times New Roman"/>
          <w:b w:val="false"/>
          <w:i w:val="false"/>
          <w:color w:val="000000"/>
          <w:sz w:val="28"/>
        </w:rPr>
        <w:t>
      регенерациялауға жіберілген өнімді есептеуді жүргізу.</w:t>
      </w:r>
    </w:p>
    <w:bookmarkStart w:name="z240" w:id="237"/>
    <w:p>
      <w:pPr>
        <w:spacing w:after="0"/>
        <w:ind w:left="0"/>
        <w:jc w:val="both"/>
      </w:pPr>
      <w:r>
        <w:rPr>
          <w:rFonts w:ascii="Times New Roman"/>
          <w:b w:val="false"/>
          <w:i w:val="false"/>
          <w:color w:val="000000"/>
          <w:sz w:val="28"/>
        </w:rPr>
        <w:t>
      152. Білуге тиіс:</w:t>
      </w:r>
    </w:p>
    <w:bookmarkEnd w:id="237"/>
    <w:p>
      <w:pPr>
        <w:spacing w:after="0"/>
        <w:ind w:left="0"/>
        <w:jc w:val="both"/>
      </w:pPr>
      <w:r>
        <w:rPr>
          <w:rFonts w:ascii="Times New Roman"/>
          <w:b w:val="false"/>
          <w:i w:val="false"/>
          <w:color w:val="000000"/>
          <w:sz w:val="28"/>
        </w:rPr>
        <w:t>
      ампуларды ашу жолдары;</w:t>
      </w:r>
    </w:p>
    <w:p>
      <w:pPr>
        <w:spacing w:after="0"/>
        <w:ind w:left="0"/>
        <w:jc w:val="both"/>
      </w:pPr>
      <w:r>
        <w:rPr>
          <w:rFonts w:ascii="Times New Roman"/>
          <w:b w:val="false"/>
          <w:i w:val="false"/>
          <w:color w:val="000000"/>
          <w:sz w:val="28"/>
        </w:rPr>
        <w:t>
      шығарылатын ерітінділердің физикалық және химиялық қасиеттері;</w:t>
      </w:r>
    </w:p>
    <w:p>
      <w:pPr>
        <w:spacing w:after="0"/>
        <w:ind w:left="0"/>
        <w:jc w:val="both"/>
      </w:pPr>
      <w:r>
        <w:rPr>
          <w:rFonts w:ascii="Times New Roman"/>
          <w:b w:val="false"/>
          <w:i w:val="false"/>
          <w:color w:val="000000"/>
          <w:sz w:val="28"/>
        </w:rPr>
        <w:t>
      оларды ұстау ережесі.</w:t>
      </w:r>
    </w:p>
    <w:bookmarkStart w:name="z241" w:id="238"/>
    <w:p>
      <w:pPr>
        <w:spacing w:after="0"/>
        <w:ind w:left="0"/>
        <w:jc w:val="left"/>
      </w:pPr>
      <w:r>
        <w:rPr>
          <w:rFonts w:ascii="Times New Roman"/>
          <w:b/>
          <w:i w:val="false"/>
          <w:color w:val="000000"/>
        </w:rPr>
        <w:t xml:space="preserve"> 9-параграф. Ампуларды толтырушы, 2-разряд</w:t>
      </w:r>
    </w:p>
    <w:bookmarkEnd w:id="238"/>
    <w:bookmarkStart w:name="z242" w:id="239"/>
    <w:p>
      <w:pPr>
        <w:spacing w:after="0"/>
        <w:ind w:left="0"/>
        <w:jc w:val="both"/>
      </w:pPr>
      <w:r>
        <w:rPr>
          <w:rFonts w:ascii="Times New Roman"/>
          <w:b w:val="false"/>
          <w:i w:val="false"/>
          <w:color w:val="000000"/>
          <w:sz w:val="28"/>
        </w:rPr>
        <w:t>
      153. Жұмыс сипаттамасы:</w:t>
      </w:r>
    </w:p>
    <w:bookmarkEnd w:id="239"/>
    <w:p>
      <w:pPr>
        <w:spacing w:after="0"/>
        <w:ind w:left="0"/>
        <w:jc w:val="both"/>
      </w:pPr>
      <w:r>
        <w:rPr>
          <w:rFonts w:ascii="Times New Roman"/>
          <w:b w:val="false"/>
          <w:i w:val="false"/>
          <w:color w:val="000000"/>
          <w:sz w:val="28"/>
        </w:rPr>
        <w:t>
      ампуларды стерильді немесе асептикалық жағдайларда вакуум аппараттарда препараттардың ерітінділерімен, бактериялық, вирустық дәрмектермен, дәрумендермен, эндокриндік препараттармен толтыру;</w:t>
      </w:r>
    </w:p>
    <w:p>
      <w:pPr>
        <w:spacing w:after="0"/>
        <w:ind w:left="0"/>
        <w:jc w:val="both"/>
      </w:pPr>
      <w:r>
        <w:rPr>
          <w:rFonts w:ascii="Times New Roman"/>
          <w:b w:val="false"/>
          <w:i w:val="false"/>
          <w:color w:val="000000"/>
          <w:sz w:val="28"/>
        </w:rPr>
        <w:t>
      вакуум аппараттарды жұмысқа дайындау, шаю, сүзгілерді ауыстыру, воронкаларын тазалау, ампулаларды толтыру;</w:t>
      </w:r>
    </w:p>
    <w:p>
      <w:pPr>
        <w:spacing w:after="0"/>
        <w:ind w:left="0"/>
        <w:jc w:val="both"/>
      </w:pPr>
      <w:r>
        <w:rPr>
          <w:rFonts w:ascii="Times New Roman"/>
          <w:b w:val="false"/>
          <w:i w:val="false"/>
          <w:color w:val="000000"/>
          <w:sz w:val="28"/>
        </w:rPr>
        <w:t>
      вакуум толтырғыштағы ауаның жіберілу және шығарылуын реттеу;</w:t>
      </w:r>
    </w:p>
    <w:p>
      <w:pPr>
        <w:spacing w:after="0"/>
        <w:ind w:left="0"/>
        <w:jc w:val="both"/>
      </w:pPr>
      <w:r>
        <w:rPr>
          <w:rFonts w:ascii="Times New Roman"/>
          <w:b w:val="false"/>
          <w:i w:val="false"/>
          <w:color w:val="000000"/>
          <w:sz w:val="28"/>
        </w:rPr>
        <w:t>
      вакуумметр көрсеткіштерін және ампуларды толтыру дәлдігін қадағалау;</w:t>
      </w:r>
    </w:p>
    <w:p>
      <w:pPr>
        <w:spacing w:after="0"/>
        <w:ind w:left="0"/>
        <w:jc w:val="both"/>
      </w:pPr>
      <w:r>
        <w:rPr>
          <w:rFonts w:ascii="Times New Roman"/>
          <w:b w:val="false"/>
          <w:i w:val="false"/>
          <w:color w:val="000000"/>
          <w:sz w:val="28"/>
        </w:rPr>
        <w:t>
      ыстық дистилденген сумен капиллярларды шаю;</w:t>
      </w:r>
    </w:p>
    <w:p>
      <w:pPr>
        <w:spacing w:after="0"/>
        <w:ind w:left="0"/>
        <w:jc w:val="both"/>
      </w:pPr>
      <w:r>
        <w:rPr>
          <w:rFonts w:ascii="Times New Roman"/>
          <w:b w:val="false"/>
          <w:i w:val="false"/>
          <w:color w:val="000000"/>
          <w:sz w:val="28"/>
        </w:rPr>
        <w:t>
      тиеу парақтарын толтыру.</w:t>
      </w:r>
    </w:p>
    <w:bookmarkStart w:name="z243" w:id="240"/>
    <w:p>
      <w:pPr>
        <w:spacing w:after="0"/>
        <w:ind w:left="0"/>
        <w:jc w:val="both"/>
      </w:pPr>
      <w:r>
        <w:rPr>
          <w:rFonts w:ascii="Times New Roman"/>
          <w:b w:val="false"/>
          <w:i w:val="false"/>
          <w:color w:val="000000"/>
          <w:sz w:val="28"/>
        </w:rPr>
        <w:t>
      154. Білуге тиіс:</w:t>
      </w:r>
    </w:p>
    <w:bookmarkEnd w:id="240"/>
    <w:p>
      <w:pPr>
        <w:spacing w:after="0"/>
        <w:ind w:left="0"/>
        <w:jc w:val="both"/>
      </w:pPr>
      <w:r>
        <w:rPr>
          <w:rFonts w:ascii="Times New Roman"/>
          <w:b w:val="false"/>
          <w:i w:val="false"/>
          <w:color w:val="000000"/>
          <w:sz w:val="28"/>
        </w:rPr>
        <w:t>
      вакуум аппараттың құрылысы мен жұмыс істеу принципі, оны реттеу ережесі мен режимі;</w:t>
      </w:r>
    </w:p>
    <w:p>
      <w:pPr>
        <w:spacing w:after="0"/>
        <w:ind w:left="0"/>
        <w:jc w:val="both"/>
      </w:pPr>
      <w:r>
        <w:rPr>
          <w:rFonts w:ascii="Times New Roman"/>
          <w:b w:val="false"/>
          <w:i w:val="false"/>
          <w:color w:val="000000"/>
          <w:sz w:val="28"/>
        </w:rPr>
        <w:t>
      ампуларды толтыруға қойылатын техникалық талаптар;</w:t>
      </w:r>
    </w:p>
    <w:p>
      <w:pPr>
        <w:spacing w:after="0"/>
        <w:ind w:left="0"/>
        <w:jc w:val="both"/>
      </w:pPr>
      <w:r>
        <w:rPr>
          <w:rFonts w:ascii="Times New Roman"/>
          <w:b w:val="false"/>
          <w:i w:val="false"/>
          <w:color w:val="000000"/>
          <w:sz w:val="28"/>
        </w:rPr>
        <w:t>
      ампуларды толтыруға арналған ерітінділердің физикалық және химиялық қасиеттері;</w:t>
      </w:r>
    </w:p>
    <w:p>
      <w:pPr>
        <w:spacing w:after="0"/>
        <w:ind w:left="0"/>
        <w:jc w:val="both"/>
      </w:pPr>
      <w:r>
        <w:rPr>
          <w:rFonts w:ascii="Times New Roman"/>
          <w:b w:val="false"/>
          <w:i w:val="false"/>
          <w:color w:val="000000"/>
          <w:sz w:val="28"/>
        </w:rPr>
        <w:t>
      жұмыс істеу тәсілдері.</w:t>
      </w:r>
    </w:p>
    <w:bookmarkStart w:name="z244" w:id="241"/>
    <w:p>
      <w:pPr>
        <w:spacing w:after="0"/>
        <w:ind w:left="0"/>
        <w:jc w:val="left"/>
      </w:pPr>
      <w:r>
        <w:rPr>
          <w:rFonts w:ascii="Times New Roman"/>
          <w:b/>
          <w:i w:val="false"/>
          <w:color w:val="000000"/>
        </w:rPr>
        <w:t xml:space="preserve"> 10-параграф. Ампуларды толтырушы, 3-разряд</w:t>
      </w:r>
    </w:p>
    <w:bookmarkEnd w:id="241"/>
    <w:bookmarkStart w:name="z245" w:id="242"/>
    <w:p>
      <w:pPr>
        <w:spacing w:after="0"/>
        <w:ind w:left="0"/>
        <w:jc w:val="both"/>
      </w:pPr>
      <w:r>
        <w:rPr>
          <w:rFonts w:ascii="Times New Roman"/>
          <w:b w:val="false"/>
          <w:i w:val="false"/>
          <w:color w:val="000000"/>
          <w:sz w:val="28"/>
        </w:rPr>
        <w:t>
      155. Жұмыс сипаттамасы:</w:t>
      </w:r>
    </w:p>
    <w:bookmarkEnd w:id="242"/>
    <w:p>
      <w:pPr>
        <w:spacing w:after="0"/>
        <w:ind w:left="0"/>
        <w:jc w:val="both"/>
      </w:pPr>
      <w:r>
        <w:rPr>
          <w:rFonts w:ascii="Times New Roman"/>
          <w:b w:val="false"/>
          <w:i w:val="false"/>
          <w:color w:val="000000"/>
          <w:sz w:val="28"/>
        </w:rPr>
        <w:t>
      үлкен сыйымдылықтағы 10 милилитр және одан көп ампуларды стерилді немесе асептикалық жағдайларда жартылай автоматтарда медикаменттердің ерітінділерімен, бактериялық, вирустық препараттармен, дәрумендермен, эндокриндік препараттармен толтыру;</w:t>
      </w:r>
    </w:p>
    <w:p>
      <w:pPr>
        <w:spacing w:after="0"/>
        <w:ind w:left="0"/>
        <w:jc w:val="both"/>
      </w:pPr>
      <w:r>
        <w:rPr>
          <w:rFonts w:ascii="Times New Roman"/>
          <w:b w:val="false"/>
          <w:i w:val="false"/>
          <w:color w:val="000000"/>
          <w:sz w:val="28"/>
        </w:rPr>
        <w:t>
      ампуласы бар кассеталарды салу және түсіру;</w:t>
      </w:r>
    </w:p>
    <w:p>
      <w:pPr>
        <w:spacing w:after="0"/>
        <w:ind w:left="0"/>
        <w:jc w:val="both"/>
      </w:pPr>
      <w:r>
        <w:rPr>
          <w:rFonts w:ascii="Times New Roman"/>
          <w:b w:val="false"/>
          <w:i w:val="false"/>
          <w:color w:val="000000"/>
          <w:sz w:val="28"/>
        </w:rPr>
        <w:t>
      толтырылу дәлдігін жүйелі түрде тексеріп отыру;</w:t>
      </w:r>
    </w:p>
    <w:p>
      <w:pPr>
        <w:spacing w:after="0"/>
        <w:ind w:left="0"/>
        <w:jc w:val="both"/>
      </w:pPr>
      <w:r>
        <w:rPr>
          <w:rFonts w:ascii="Times New Roman"/>
          <w:b w:val="false"/>
          <w:i w:val="false"/>
          <w:color w:val="000000"/>
          <w:sz w:val="28"/>
        </w:rPr>
        <w:t>
      жартылай автоматтар рұқсат берілетін деңгейді және ерітінді деңгейін бақылау-өлшеу аспаптары бойынша қамтамасыз ету;</w:t>
      </w:r>
    </w:p>
    <w:p>
      <w:pPr>
        <w:spacing w:after="0"/>
        <w:ind w:left="0"/>
        <w:jc w:val="both"/>
      </w:pPr>
      <w:r>
        <w:rPr>
          <w:rFonts w:ascii="Times New Roman"/>
          <w:b w:val="false"/>
          <w:i w:val="false"/>
          <w:color w:val="000000"/>
          <w:sz w:val="28"/>
        </w:rPr>
        <w:t>
      біліктілігі төмендеу ампула толтырғыштардың жұмысын үйлестіру;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бағдар парақтарын толтыру.</w:t>
      </w:r>
    </w:p>
    <w:bookmarkStart w:name="z246" w:id="243"/>
    <w:p>
      <w:pPr>
        <w:spacing w:after="0"/>
        <w:ind w:left="0"/>
        <w:jc w:val="both"/>
      </w:pPr>
      <w:r>
        <w:rPr>
          <w:rFonts w:ascii="Times New Roman"/>
          <w:b w:val="false"/>
          <w:i w:val="false"/>
          <w:color w:val="000000"/>
          <w:sz w:val="28"/>
        </w:rPr>
        <w:t>
      156. Білуге тиіс:</w:t>
      </w:r>
    </w:p>
    <w:bookmarkEnd w:id="243"/>
    <w:p>
      <w:pPr>
        <w:spacing w:after="0"/>
        <w:ind w:left="0"/>
        <w:jc w:val="both"/>
      </w:pPr>
      <w:r>
        <w:rPr>
          <w:rFonts w:ascii="Times New Roman"/>
          <w:b w:val="false"/>
          <w:i w:val="false"/>
          <w:color w:val="000000"/>
          <w:sz w:val="28"/>
        </w:rPr>
        <w:t>
      ампуларды жартылай автоматта толтырудың технологиялық процесі;</w:t>
      </w:r>
    </w:p>
    <w:p>
      <w:pPr>
        <w:spacing w:after="0"/>
        <w:ind w:left="0"/>
        <w:jc w:val="both"/>
      </w:pPr>
      <w:r>
        <w:rPr>
          <w:rFonts w:ascii="Times New Roman"/>
          <w:b w:val="false"/>
          <w:i w:val="false"/>
          <w:color w:val="000000"/>
          <w:sz w:val="28"/>
        </w:rPr>
        <w:t>
      ампуларды медициналық немесе ветеринарлық мақсаттағы ерітінділермен толтыру ережесі;</w:t>
      </w:r>
    </w:p>
    <w:p>
      <w:pPr>
        <w:spacing w:after="0"/>
        <w:ind w:left="0"/>
        <w:jc w:val="both"/>
      </w:pPr>
      <w:r>
        <w:rPr>
          <w:rFonts w:ascii="Times New Roman"/>
          <w:b w:val="false"/>
          <w:i w:val="false"/>
          <w:color w:val="000000"/>
          <w:sz w:val="28"/>
        </w:rPr>
        <w:t>
      стерильді немесе асептикалық жұмыс істеу шарттары;</w:t>
      </w:r>
    </w:p>
    <w:p>
      <w:pPr>
        <w:spacing w:after="0"/>
        <w:ind w:left="0"/>
        <w:jc w:val="both"/>
      </w:pPr>
      <w:r>
        <w:rPr>
          <w:rFonts w:ascii="Times New Roman"/>
          <w:b w:val="false"/>
          <w:i w:val="false"/>
          <w:color w:val="000000"/>
          <w:sz w:val="28"/>
        </w:rPr>
        <w:t>
      қызмет көрсетілетін жабдықтардың құрылысы мен жұмыс принципі;</w:t>
      </w:r>
    </w:p>
    <w:p>
      <w:pPr>
        <w:spacing w:after="0"/>
        <w:ind w:left="0"/>
        <w:jc w:val="both"/>
      </w:pPr>
      <w:r>
        <w:rPr>
          <w:rFonts w:ascii="Times New Roman"/>
          <w:b w:val="false"/>
          <w:i w:val="false"/>
          <w:color w:val="000000"/>
          <w:sz w:val="28"/>
        </w:rPr>
        <w:t>
      толтырылған ампуларды тексеру ережесі;</w:t>
      </w:r>
    </w:p>
    <w:p>
      <w:pPr>
        <w:spacing w:after="0"/>
        <w:ind w:left="0"/>
        <w:jc w:val="both"/>
      </w:pPr>
      <w:r>
        <w:rPr>
          <w:rFonts w:ascii="Times New Roman"/>
          <w:b w:val="false"/>
          <w:i w:val="false"/>
          <w:color w:val="000000"/>
          <w:sz w:val="28"/>
        </w:rPr>
        <w:t>
      ампуларды толтыру дәлдігін тексеру ережесі;</w:t>
      </w:r>
    </w:p>
    <w:p>
      <w:pPr>
        <w:spacing w:after="0"/>
        <w:ind w:left="0"/>
        <w:jc w:val="both"/>
      </w:pPr>
      <w:r>
        <w:rPr>
          <w:rFonts w:ascii="Times New Roman"/>
          <w:b w:val="false"/>
          <w:i w:val="false"/>
          <w:color w:val="000000"/>
          <w:sz w:val="28"/>
        </w:rPr>
        <w:t>
      ампуларды толтыратын ерітінділердің физикалық және химиялық қасиеттері.</w:t>
      </w:r>
    </w:p>
    <w:bookmarkStart w:name="z247" w:id="244"/>
    <w:p>
      <w:pPr>
        <w:spacing w:after="0"/>
        <w:ind w:left="0"/>
        <w:jc w:val="both"/>
      </w:pPr>
      <w:r>
        <w:rPr>
          <w:rFonts w:ascii="Times New Roman"/>
          <w:b w:val="false"/>
          <w:i w:val="false"/>
          <w:color w:val="000000"/>
          <w:sz w:val="28"/>
        </w:rPr>
        <w:t>
      157. Жұмыс үлгілері:</w:t>
      </w:r>
    </w:p>
    <w:bookmarkEnd w:id="244"/>
    <w:p>
      <w:pPr>
        <w:spacing w:after="0"/>
        <w:ind w:left="0"/>
        <w:jc w:val="both"/>
      </w:pPr>
      <w:r>
        <w:rPr>
          <w:rFonts w:ascii="Times New Roman"/>
          <w:b w:val="false"/>
          <w:i w:val="false"/>
          <w:color w:val="000000"/>
          <w:sz w:val="28"/>
        </w:rPr>
        <w:t>
      "АП-25М" автоматты желі үлгісіндегі ерітінділерді ампулалау – желідегі барлық секциялардағы жұмыстарды жүйелі түрде тексере отырып ампулаларды автоматты түрде толтыру секцияларына қызмет көрсету.</w:t>
      </w:r>
    </w:p>
    <w:bookmarkStart w:name="z248" w:id="245"/>
    <w:p>
      <w:pPr>
        <w:spacing w:after="0"/>
        <w:ind w:left="0"/>
        <w:jc w:val="left"/>
      </w:pPr>
      <w:r>
        <w:rPr>
          <w:rFonts w:ascii="Times New Roman"/>
          <w:b/>
          <w:i w:val="false"/>
          <w:color w:val="000000"/>
        </w:rPr>
        <w:t xml:space="preserve"> 11-параграф. Бактериялық препараттар өндірісінің зертханашысы, 2-разряд</w:t>
      </w:r>
    </w:p>
    <w:bookmarkEnd w:id="245"/>
    <w:bookmarkStart w:name="z249" w:id="246"/>
    <w:p>
      <w:pPr>
        <w:spacing w:after="0"/>
        <w:ind w:left="0"/>
        <w:jc w:val="both"/>
      </w:pPr>
      <w:r>
        <w:rPr>
          <w:rFonts w:ascii="Times New Roman"/>
          <w:b w:val="false"/>
          <w:i w:val="false"/>
          <w:color w:val="000000"/>
          <w:sz w:val="28"/>
        </w:rPr>
        <w:t>
      158. Жұмыс сипаттамасы:</w:t>
      </w:r>
    </w:p>
    <w:bookmarkEnd w:id="246"/>
    <w:p>
      <w:pPr>
        <w:spacing w:after="0"/>
        <w:ind w:left="0"/>
        <w:jc w:val="both"/>
      </w:pPr>
      <w:r>
        <w:rPr>
          <w:rFonts w:ascii="Times New Roman"/>
          <w:b w:val="false"/>
          <w:i w:val="false"/>
          <w:color w:val="000000"/>
          <w:sz w:val="28"/>
        </w:rPr>
        <w:t>
      қосалқы жұмыстарды орындау;</w:t>
      </w:r>
    </w:p>
    <w:p>
      <w:pPr>
        <w:spacing w:after="0"/>
        <w:ind w:left="0"/>
        <w:jc w:val="both"/>
      </w:pPr>
      <w:r>
        <w:rPr>
          <w:rFonts w:ascii="Times New Roman"/>
          <w:b w:val="false"/>
          <w:i w:val="false"/>
          <w:color w:val="000000"/>
          <w:sz w:val="28"/>
        </w:rPr>
        <w:t>
      малды және эмбриондарды заралау, иммунизациялау және қанын шығару үшін өңдеу;</w:t>
      </w:r>
    </w:p>
    <w:p>
      <w:pPr>
        <w:spacing w:after="0"/>
        <w:ind w:left="0"/>
        <w:jc w:val="both"/>
      </w:pPr>
      <w:r>
        <w:rPr>
          <w:rFonts w:ascii="Times New Roman"/>
          <w:b w:val="false"/>
          <w:i w:val="false"/>
          <w:color w:val="000000"/>
          <w:sz w:val="28"/>
        </w:rPr>
        <w:t>
      бокстарды, термостаттар мен өндірістік ыдысты жұмысқа дайындау;</w:t>
      </w:r>
    </w:p>
    <w:p>
      <w:pPr>
        <w:spacing w:after="0"/>
        <w:ind w:left="0"/>
        <w:jc w:val="both"/>
      </w:pPr>
      <w:r>
        <w:rPr>
          <w:rFonts w:ascii="Times New Roman"/>
          <w:b w:val="false"/>
          <w:i w:val="false"/>
          <w:color w:val="000000"/>
          <w:sz w:val="28"/>
        </w:rPr>
        <w:t>
      анағұрлым жоғары білікті зертханашының басшылығымен күрделі емес жекелеген операцияларды жүргізуге және себетін материалдарды әзірлеуге қатысу.</w:t>
      </w:r>
    </w:p>
    <w:bookmarkStart w:name="z250" w:id="247"/>
    <w:p>
      <w:pPr>
        <w:spacing w:after="0"/>
        <w:ind w:left="0"/>
        <w:jc w:val="both"/>
      </w:pPr>
      <w:r>
        <w:rPr>
          <w:rFonts w:ascii="Times New Roman"/>
          <w:b w:val="false"/>
          <w:i w:val="false"/>
          <w:color w:val="000000"/>
          <w:sz w:val="28"/>
        </w:rPr>
        <w:t>
      159. Білуге тиіс:</w:t>
      </w:r>
    </w:p>
    <w:bookmarkEnd w:id="247"/>
    <w:p>
      <w:pPr>
        <w:spacing w:after="0"/>
        <w:ind w:left="0"/>
        <w:jc w:val="both"/>
      </w:pPr>
      <w:r>
        <w:rPr>
          <w:rFonts w:ascii="Times New Roman"/>
          <w:b w:val="false"/>
          <w:i w:val="false"/>
          <w:color w:val="000000"/>
          <w:sz w:val="28"/>
        </w:rPr>
        <w:t>
      бактериология негіздері;</w:t>
      </w:r>
    </w:p>
    <w:p>
      <w:pPr>
        <w:spacing w:after="0"/>
        <w:ind w:left="0"/>
        <w:jc w:val="both"/>
      </w:pPr>
      <w:r>
        <w:rPr>
          <w:rFonts w:ascii="Times New Roman"/>
          <w:b w:val="false"/>
          <w:i w:val="false"/>
          <w:color w:val="000000"/>
          <w:sz w:val="28"/>
        </w:rPr>
        <w:t>
      жанды патогендік дақылдармен жұмыс істеу ережесі;</w:t>
      </w:r>
    </w:p>
    <w:p>
      <w:pPr>
        <w:spacing w:after="0"/>
        <w:ind w:left="0"/>
        <w:jc w:val="both"/>
      </w:pPr>
      <w:r>
        <w:rPr>
          <w:rFonts w:ascii="Times New Roman"/>
          <w:b w:val="false"/>
          <w:i w:val="false"/>
          <w:color w:val="000000"/>
          <w:sz w:val="28"/>
        </w:rPr>
        <w:t>
      зарарланған материалмен жұмыс істеу туралы нұсқаулықтар;</w:t>
      </w:r>
    </w:p>
    <w:p>
      <w:pPr>
        <w:spacing w:after="0"/>
        <w:ind w:left="0"/>
        <w:jc w:val="both"/>
      </w:pPr>
      <w:r>
        <w:rPr>
          <w:rFonts w:ascii="Times New Roman"/>
          <w:b w:val="false"/>
          <w:i w:val="false"/>
          <w:color w:val="000000"/>
          <w:sz w:val="28"/>
        </w:rPr>
        <w:t>
      бактериологиялық жұмыс тәсілдері;</w:t>
      </w:r>
    </w:p>
    <w:p>
      <w:pPr>
        <w:spacing w:after="0"/>
        <w:ind w:left="0"/>
        <w:jc w:val="both"/>
      </w:pPr>
      <w:r>
        <w:rPr>
          <w:rFonts w:ascii="Times New Roman"/>
          <w:b w:val="false"/>
          <w:i w:val="false"/>
          <w:color w:val="000000"/>
          <w:sz w:val="28"/>
        </w:rPr>
        <w:t>
      жағынды реңкіннің негізгі әдістері мен бактериологиялқ бояу жасау тәсілдері;</w:t>
      </w:r>
    </w:p>
    <w:p>
      <w:pPr>
        <w:spacing w:after="0"/>
        <w:ind w:left="0"/>
        <w:jc w:val="both"/>
      </w:pPr>
      <w:r>
        <w:rPr>
          <w:rFonts w:ascii="Times New Roman"/>
          <w:b w:val="false"/>
          <w:i w:val="false"/>
          <w:color w:val="000000"/>
          <w:sz w:val="28"/>
        </w:rPr>
        <w:t>
      бактериологиялық және иммунологиялық реакицялар жүргізунің негізгі әдістемесі;</w:t>
      </w:r>
    </w:p>
    <w:p>
      <w:pPr>
        <w:spacing w:after="0"/>
        <w:ind w:left="0"/>
        <w:jc w:val="both"/>
      </w:pPr>
      <w:r>
        <w:rPr>
          <w:rFonts w:ascii="Times New Roman"/>
          <w:b w:val="false"/>
          <w:i w:val="false"/>
          <w:color w:val="000000"/>
          <w:sz w:val="28"/>
        </w:rPr>
        <w:t>
      стерилді сынама алу ережесі.</w:t>
      </w:r>
    </w:p>
    <w:bookmarkStart w:name="z251" w:id="248"/>
    <w:p>
      <w:pPr>
        <w:spacing w:after="0"/>
        <w:ind w:left="0"/>
        <w:jc w:val="left"/>
      </w:pPr>
      <w:r>
        <w:rPr>
          <w:rFonts w:ascii="Times New Roman"/>
          <w:b/>
          <w:i w:val="false"/>
          <w:color w:val="000000"/>
        </w:rPr>
        <w:t xml:space="preserve"> 12-параграф. Бактериялық препараттар өндірісінің зертханашысы, 3-разряд</w:t>
      </w:r>
    </w:p>
    <w:bookmarkEnd w:id="248"/>
    <w:bookmarkStart w:name="z252" w:id="249"/>
    <w:p>
      <w:pPr>
        <w:spacing w:after="0"/>
        <w:ind w:left="0"/>
        <w:jc w:val="both"/>
      </w:pPr>
      <w:r>
        <w:rPr>
          <w:rFonts w:ascii="Times New Roman"/>
          <w:b w:val="false"/>
          <w:i w:val="false"/>
          <w:color w:val="000000"/>
          <w:sz w:val="28"/>
        </w:rPr>
        <w:t>
      160. Жұмыс сипаттамасы:</w:t>
      </w:r>
    </w:p>
    <w:bookmarkEnd w:id="249"/>
    <w:p>
      <w:pPr>
        <w:spacing w:after="0"/>
        <w:ind w:left="0"/>
        <w:jc w:val="both"/>
      </w:pPr>
      <w:r>
        <w:rPr>
          <w:rFonts w:ascii="Times New Roman"/>
          <w:b w:val="false"/>
          <w:i w:val="false"/>
          <w:color w:val="000000"/>
          <w:sz w:val="28"/>
        </w:rPr>
        <w:t>
      жанды дақылдарды өсіруге, жартылай өнімдер мен препараттар бақылауға арналған қоректендіру ортасын әзірлеу;</w:t>
      </w:r>
    </w:p>
    <w:p>
      <w:pPr>
        <w:spacing w:after="0"/>
        <w:ind w:left="0"/>
        <w:jc w:val="both"/>
      </w:pPr>
      <w:r>
        <w:rPr>
          <w:rFonts w:ascii="Times New Roman"/>
          <w:b w:val="false"/>
          <w:i w:val="false"/>
          <w:color w:val="000000"/>
          <w:sz w:val="28"/>
        </w:rPr>
        <w:t>
      коректендіру ортасына арналған ерітінділерді белгіленген есептер бойынша әзірлеу;</w:t>
      </w:r>
    </w:p>
    <w:p>
      <w:pPr>
        <w:spacing w:after="0"/>
        <w:ind w:left="0"/>
        <w:jc w:val="both"/>
      </w:pPr>
      <w:r>
        <w:rPr>
          <w:rFonts w:ascii="Times New Roman"/>
          <w:b w:val="false"/>
          <w:i w:val="false"/>
          <w:color w:val="000000"/>
          <w:sz w:val="28"/>
        </w:rPr>
        <w:t>
      коректендіру ортасында өсіру және себу процесінде жанды дақылдармен жұмыс істеуге және оларды малдарға пассаждауға қатысу (сынама алу және оларға жоғары разрядты зертханашы тиісті бақылау жүргізуі үшін өңдеу);</w:t>
      </w:r>
    </w:p>
    <w:p>
      <w:pPr>
        <w:spacing w:after="0"/>
        <w:ind w:left="0"/>
        <w:jc w:val="both"/>
      </w:pPr>
      <w:r>
        <w:rPr>
          <w:rFonts w:ascii="Times New Roman"/>
          <w:b w:val="false"/>
          <w:i w:val="false"/>
          <w:color w:val="000000"/>
          <w:sz w:val="28"/>
        </w:rPr>
        <w:t>
      малдың қанын шығару және антигендермен иммунизациялау процесіне қатысу;</w:t>
      </w:r>
    </w:p>
    <w:p>
      <w:pPr>
        <w:spacing w:after="0"/>
        <w:ind w:left="0"/>
        <w:jc w:val="both"/>
      </w:pPr>
      <w:r>
        <w:rPr>
          <w:rFonts w:ascii="Times New Roman"/>
          <w:b w:val="false"/>
          <w:i w:val="false"/>
          <w:color w:val="000000"/>
          <w:sz w:val="28"/>
        </w:rPr>
        <w:t>
      жанды дақылдар мен препараттар жағындыларын әзірлеу;</w:t>
      </w:r>
    </w:p>
    <w:p>
      <w:pPr>
        <w:spacing w:after="0"/>
        <w:ind w:left="0"/>
        <w:jc w:val="both"/>
      </w:pPr>
      <w:r>
        <w:rPr>
          <w:rFonts w:ascii="Times New Roman"/>
          <w:b w:val="false"/>
          <w:i w:val="false"/>
          <w:color w:val="000000"/>
          <w:sz w:val="28"/>
        </w:rPr>
        <w:t>
      препараттарды тазалау және концентрациялау процестеріне қатысу;</w:t>
      </w:r>
    </w:p>
    <w:p>
      <w:pPr>
        <w:spacing w:after="0"/>
        <w:ind w:left="0"/>
        <w:jc w:val="both"/>
      </w:pPr>
      <w:r>
        <w:rPr>
          <w:rFonts w:ascii="Times New Roman"/>
          <w:b w:val="false"/>
          <w:i w:val="false"/>
          <w:color w:val="000000"/>
          <w:sz w:val="28"/>
        </w:rPr>
        <w:t>
      токсиндарда, анатоксин және іріткілерде флокуллейтін титрді айқындау.</w:t>
      </w:r>
    </w:p>
    <w:bookmarkStart w:name="z253" w:id="250"/>
    <w:p>
      <w:pPr>
        <w:spacing w:after="0"/>
        <w:ind w:left="0"/>
        <w:jc w:val="both"/>
      </w:pPr>
      <w:r>
        <w:rPr>
          <w:rFonts w:ascii="Times New Roman"/>
          <w:b w:val="false"/>
          <w:i w:val="false"/>
          <w:color w:val="000000"/>
          <w:sz w:val="28"/>
        </w:rPr>
        <w:t>
      161. Білуге тиіс:</w:t>
      </w:r>
    </w:p>
    <w:bookmarkEnd w:id="250"/>
    <w:p>
      <w:pPr>
        <w:spacing w:after="0"/>
        <w:ind w:left="0"/>
        <w:jc w:val="both"/>
      </w:pPr>
      <w:r>
        <w:rPr>
          <w:rFonts w:ascii="Times New Roman"/>
          <w:b w:val="false"/>
          <w:i w:val="false"/>
          <w:color w:val="000000"/>
          <w:sz w:val="28"/>
        </w:rPr>
        <w:t>
      бактериология негіздері;</w:t>
      </w:r>
    </w:p>
    <w:p>
      <w:pPr>
        <w:spacing w:after="0"/>
        <w:ind w:left="0"/>
        <w:jc w:val="both"/>
      </w:pPr>
      <w:r>
        <w:rPr>
          <w:rFonts w:ascii="Times New Roman"/>
          <w:b w:val="false"/>
          <w:i w:val="false"/>
          <w:color w:val="000000"/>
          <w:sz w:val="28"/>
        </w:rPr>
        <w:t>
      жанды патогенді дақылдармен жұмыс істеу ережесі;</w:t>
      </w:r>
    </w:p>
    <w:p>
      <w:pPr>
        <w:spacing w:after="0"/>
        <w:ind w:left="0"/>
        <w:jc w:val="both"/>
      </w:pPr>
      <w:r>
        <w:rPr>
          <w:rFonts w:ascii="Times New Roman"/>
          <w:b w:val="false"/>
          <w:i w:val="false"/>
          <w:color w:val="000000"/>
          <w:sz w:val="28"/>
        </w:rPr>
        <w:t>
      заралы материлмен жұмыс істеу туралы нұсқаулық;</w:t>
      </w:r>
    </w:p>
    <w:p>
      <w:pPr>
        <w:spacing w:after="0"/>
        <w:ind w:left="0"/>
        <w:jc w:val="both"/>
      </w:pPr>
      <w:r>
        <w:rPr>
          <w:rFonts w:ascii="Times New Roman"/>
          <w:b w:val="false"/>
          <w:i w:val="false"/>
          <w:color w:val="000000"/>
          <w:sz w:val="28"/>
        </w:rPr>
        <w:t>
      бактериологиялық жұмыс тәсілдері;</w:t>
      </w:r>
    </w:p>
    <w:p>
      <w:pPr>
        <w:spacing w:after="0"/>
        <w:ind w:left="0"/>
        <w:jc w:val="both"/>
      </w:pPr>
      <w:r>
        <w:rPr>
          <w:rFonts w:ascii="Times New Roman"/>
          <w:b w:val="false"/>
          <w:i w:val="false"/>
          <w:color w:val="000000"/>
          <w:sz w:val="28"/>
        </w:rPr>
        <w:t>
      жағындыны бояудың негізгі әдістері мен бактериологиялық бояу жасау тәсілдері;</w:t>
      </w:r>
    </w:p>
    <w:p>
      <w:pPr>
        <w:spacing w:after="0"/>
        <w:ind w:left="0"/>
        <w:jc w:val="both"/>
      </w:pPr>
      <w:r>
        <w:rPr>
          <w:rFonts w:ascii="Times New Roman"/>
          <w:b w:val="false"/>
          <w:i w:val="false"/>
          <w:color w:val="000000"/>
          <w:sz w:val="28"/>
        </w:rPr>
        <w:t>
      бактериологиялық және иммунологиялық реакциялар жүргізудің негізгі әдістемесі;</w:t>
      </w:r>
    </w:p>
    <w:p>
      <w:pPr>
        <w:spacing w:after="0"/>
        <w:ind w:left="0"/>
        <w:jc w:val="both"/>
      </w:pPr>
      <w:r>
        <w:rPr>
          <w:rFonts w:ascii="Times New Roman"/>
          <w:b w:val="false"/>
          <w:i w:val="false"/>
          <w:color w:val="000000"/>
          <w:sz w:val="28"/>
        </w:rPr>
        <w:t>
      стерилді сынама алу ережесі.</w:t>
      </w:r>
    </w:p>
    <w:bookmarkStart w:name="z254" w:id="251"/>
    <w:p>
      <w:pPr>
        <w:spacing w:after="0"/>
        <w:ind w:left="0"/>
        <w:jc w:val="both"/>
      </w:pPr>
      <w:r>
        <w:rPr>
          <w:rFonts w:ascii="Times New Roman"/>
          <w:b w:val="false"/>
          <w:i w:val="false"/>
          <w:color w:val="000000"/>
          <w:sz w:val="28"/>
        </w:rPr>
        <w:t>
      162. Жұмыс үлгілері:</w:t>
      </w:r>
    </w:p>
    <w:bookmarkEnd w:id="251"/>
    <w:p>
      <w:pPr>
        <w:spacing w:after="0"/>
        <w:ind w:left="0"/>
        <w:jc w:val="both"/>
      </w:pPr>
      <w:r>
        <w:rPr>
          <w:rFonts w:ascii="Times New Roman"/>
          <w:b w:val="false"/>
          <w:i w:val="false"/>
          <w:color w:val="000000"/>
          <w:sz w:val="28"/>
        </w:rPr>
        <w:t>
      өндірістік малдар:</w:t>
      </w:r>
    </w:p>
    <w:p>
      <w:pPr>
        <w:spacing w:after="0"/>
        <w:ind w:left="0"/>
        <w:jc w:val="both"/>
      </w:pPr>
      <w:r>
        <w:rPr>
          <w:rFonts w:ascii="Times New Roman"/>
          <w:b w:val="false"/>
          <w:i w:val="false"/>
          <w:color w:val="000000"/>
          <w:sz w:val="28"/>
        </w:rPr>
        <w:t>
      1) ми жасушасы– гомогенизациялау;</w:t>
      </w:r>
    </w:p>
    <w:p>
      <w:pPr>
        <w:spacing w:after="0"/>
        <w:ind w:left="0"/>
        <w:jc w:val="both"/>
      </w:pPr>
      <w:r>
        <w:rPr>
          <w:rFonts w:ascii="Times New Roman"/>
          <w:b w:val="false"/>
          <w:i w:val="false"/>
          <w:color w:val="000000"/>
          <w:sz w:val="28"/>
        </w:rPr>
        <w:t>
      2) миды немесе басқа да органдарын стерилді шығару және оларды одан әрі өңдеуге жіберу;</w:t>
      </w:r>
    </w:p>
    <w:p>
      <w:pPr>
        <w:spacing w:after="0"/>
        <w:ind w:left="0"/>
        <w:jc w:val="both"/>
      </w:pPr>
      <w:r>
        <w:rPr>
          <w:rFonts w:ascii="Times New Roman"/>
          <w:b w:val="false"/>
          <w:i w:val="false"/>
          <w:color w:val="000000"/>
          <w:sz w:val="28"/>
        </w:rPr>
        <w:t>
      3) шешек вакцинасы қырындысы – ұсақтау;</w:t>
      </w:r>
    </w:p>
    <w:p>
      <w:pPr>
        <w:spacing w:after="0"/>
        <w:ind w:left="0"/>
        <w:jc w:val="both"/>
      </w:pPr>
      <w:r>
        <w:rPr>
          <w:rFonts w:ascii="Times New Roman"/>
          <w:b w:val="false"/>
          <w:i w:val="false"/>
          <w:color w:val="000000"/>
          <w:sz w:val="28"/>
        </w:rPr>
        <w:t>
      4) эмбрионалды мал жасушалары мен органдары - ұсақтау;</w:t>
      </w:r>
    </w:p>
    <w:p>
      <w:pPr>
        <w:spacing w:after="0"/>
        <w:ind w:left="0"/>
        <w:jc w:val="both"/>
      </w:pPr>
      <w:r>
        <w:rPr>
          <w:rFonts w:ascii="Times New Roman"/>
          <w:b w:val="false"/>
          <w:i w:val="false"/>
          <w:color w:val="000000"/>
          <w:sz w:val="28"/>
        </w:rPr>
        <w:t>
      бақылау малдары:</w:t>
      </w:r>
    </w:p>
    <w:p>
      <w:pPr>
        <w:spacing w:after="0"/>
        <w:ind w:left="0"/>
        <w:jc w:val="both"/>
      </w:pPr>
      <w:r>
        <w:rPr>
          <w:rFonts w:ascii="Times New Roman"/>
          <w:b w:val="false"/>
          <w:i w:val="false"/>
          <w:color w:val="000000"/>
          <w:sz w:val="28"/>
        </w:rPr>
        <w:t>
      1) сою немесе сынауға дайындау;</w:t>
      </w:r>
    </w:p>
    <w:p>
      <w:pPr>
        <w:spacing w:after="0"/>
        <w:ind w:left="0"/>
        <w:jc w:val="both"/>
      </w:pPr>
      <w:r>
        <w:rPr>
          <w:rFonts w:ascii="Times New Roman"/>
          <w:b w:val="false"/>
          <w:i w:val="false"/>
          <w:color w:val="000000"/>
          <w:sz w:val="28"/>
        </w:rPr>
        <w:t>
      2) іріткілер – стерилді сүзгілеу;</w:t>
      </w:r>
    </w:p>
    <w:p>
      <w:pPr>
        <w:spacing w:after="0"/>
        <w:ind w:left="0"/>
        <w:jc w:val="both"/>
      </w:pPr>
      <w:r>
        <w:rPr>
          <w:rFonts w:ascii="Times New Roman"/>
          <w:b w:val="false"/>
          <w:i w:val="false"/>
          <w:color w:val="000000"/>
          <w:sz w:val="28"/>
        </w:rPr>
        <w:t>
      3) іріткілер мен вакциналар - анағұрлым жоғары білікті зертханашының басшылығымен серияға мәлімет.</w:t>
      </w:r>
    </w:p>
    <w:bookmarkStart w:name="z255" w:id="252"/>
    <w:p>
      <w:pPr>
        <w:spacing w:after="0"/>
        <w:ind w:left="0"/>
        <w:jc w:val="left"/>
      </w:pPr>
      <w:r>
        <w:rPr>
          <w:rFonts w:ascii="Times New Roman"/>
          <w:b/>
          <w:i w:val="false"/>
          <w:color w:val="000000"/>
        </w:rPr>
        <w:t xml:space="preserve"> 13-параграф. Бактериялық препараттар өндірісінің зертханашысы, 4-разряд</w:t>
      </w:r>
    </w:p>
    <w:bookmarkEnd w:id="252"/>
    <w:bookmarkStart w:name="z256" w:id="253"/>
    <w:p>
      <w:pPr>
        <w:spacing w:after="0"/>
        <w:ind w:left="0"/>
        <w:jc w:val="both"/>
      </w:pPr>
      <w:r>
        <w:rPr>
          <w:rFonts w:ascii="Times New Roman"/>
          <w:b w:val="false"/>
          <w:i w:val="false"/>
          <w:color w:val="000000"/>
          <w:sz w:val="28"/>
        </w:rPr>
        <w:t>
      163. Жұмыс сипаттамасы:</w:t>
      </w:r>
    </w:p>
    <w:bookmarkEnd w:id="253"/>
    <w:p>
      <w:pPr>
        <w:spacing w:after="0"/>
        <w:ind w:left="0"/>
        <w:jc w:val="both"/>
      </w:pPr>
      <w:r>
        <w:rPr>
          <w:rFonts w:ascii="Times New Roman"/>
          <w:b w:val="false"/>
          <w:i w:val="false"/>
          <w:color w:val="000000"/>
          <w:sz w:val="28"/>
        </w:rPr>
        <w:t>
      бактериялық жартылай өнімдер мен дайын препараттарды әзірлеу және стерилділігін, зиянсыздығын, улылығын бақылау;</w:t>
      </w:r>
    </w:p>
    <w:p>
      <w:pPr>
        <w:spacing w:after="0"/>
        <w:ind w:left="0"/>
        <w:jc w:val="both"/>
      </w:pPr>
      <w:r>
        <w:rPr>
          <w:rFonts w:ascii="Times New Roman"/>
          <w:b w:val="false"/>
          <w:i w:val="false"/>
          <w:color w:val="000000"/>
          <w:sz w:val="28"/>
        </w:rPr>
        <w:t>
      жанды дақылдарды қоректендіру ортасына себу;</w:t>
      </w:r>
    </w:p>
    <w:p>
      <w:pPr>
        <w:spacing w:after="0"/>
        <w:ind w:left="0"/>
        <w:jc w:val="both"/>
      </w:pPr>
      <w:r>
        <w:rPr>
          <w:rFonts w:ascii="Times New Roman"/>
          <w:b w:val="false"/>
          <w:i w:val="false"/>
          <w:color w:val="000000"/>
          <w:sz w:val="28"/>
        </w:rPr>
        <w:t>
      қоректендіру ортасында жанды дақылдарды себу және өсуі процесінде жұмыс жүргізу;</w:t>
      </w:r>
    </w:p>
    <w:p>
      <w:pPr>
        <w:spacing w:after="0"/>
        <w:ind w:left="0"/>
        <w:jc w:val="both"/>
      </w:pPr>
      <w:r>
        <w:rPr>
          <w:rFonts w:ascii="Times New Roman"/>
          <w:b w:val="false"/>
          <w:i w:val="false"/>
          <w:color w:val="000000"/>
          <w:sz w:val="28"/>
        </w:rPr>
        <w:t>
      микроскопия әдісімен жанды дақылдар мен дәрмектердің морфологиялық қасиеттері мен бактериялық тазалығын тексеру;</w:t>
      </w:r>
    </w:p>
    <w:p>
      <w:pPr>
        <w:spacing w:after="0"/>
        <w:ind w:left="0"/>
        <w:jc w:val="both"/>
      </w:pPr>
      <w:r>
        <w:rPr>
          <w:rFonts w:ascii="Times New Roman"/>
          <w:b w:val="false"/>
          <w:i w:val="false"/>
          <w:color w:val="000000"/>
          <w:sz w:val="28"/>
        </w:rPr>
        <w:t>
      жанды дақылдарды қайта себу және оларды малдарға пассаждау;</w:t>
      </w:r>
    </w:p>
    <w:p>
      <w:pPr>
        <w:spacing w:after="0"/>
        <w:ind w:left="0"/>
        <w:jc w:val="both"/>
      </w:pPr>
      <w:r>
        <w:rPr>
          <w:rFonts w:ascii="Times New Roman"/>
          <w:b w:val="false"/>
          <w:i w:val="false"/>
          <w:color w:val="000000"/>
          <w:sz w:val="28"/>
        </w:rPr>
        <w:t>
      микробты қоспаларды өңдеу процесінде жұмыстарды орындау: шаю, сүзгілеу, әбден пісіру, токсиндер, анатоксиндер мен іріткілердің тазарту;</w:t>
      </w:r>
    </w:p>
    <w:p>
      <w:pPr>
        <w:spacing w:after="0"/>
        <w:ind w:left="0"/>
        <w:jc w:val="both"/>
      </w:pPr>
      <w:r>
        <w:rPr>
          <w:rFonts w:ascii="Times New Roman"/>
          <w:b w:val="false"/>
          <w:i w:val="false"/>
          <w:color w:val="000000"/>
          <w:sz w:val="28"/>
        </w:rPr>
        <w:t>
      анағұрлым жоғары білікті зертханашымен бірлесіп өлшеу аспаптарының көмегімен жартылай өнімдер мен дайын препараттарды бақылау;</w:t>
      </w:r>
    </w:p>
    <w:p>
      <w:pPr>
        <w:spacing w:after="0"/>
        <w:ind w:left="0"/>
        <w:jc w:val="both"/>
      </w:pPr>
      <w:r>
        <w:rPr>
          <w:rFonts w:ascii="Times New Roman"/>
          <w:b w:val="false"/>
          <w:i w:val="false"/>
          <w:color w:val="000000"/>
          <w:sz w:val="28"/>
        </w:rPr>
        <w:t>
      мал антигендерін иммунизациялау және қанын шығару;</w:t>
      </w:r>
    </w:p>
    <w:p>
      <w:pPr>
        <w:spacing w:after="0"/>
        <w:ind w:left="0"/>
        <w:jc w:val="both"/>
      </w:pPr>
      <w:r>
        <w:rPr>
          <w:rFonts w:ascii="Times New Roman"/>
          <w:b w:val="false"/>
          <w:i w:val="false"/>
          <w:color w:val="000000"/>
          <w:sz w:val="28"/>
        </w:rPr>
        <w:t>
      жасау процесінде дәрмектерін бақылау.</w:t>
      </w:r>
    </w:p>
    <w:bookmarkStart w:name="z257" w:id="254"/>
    <w:p>
      <w:pPr>
        <w:spacing w:after="0"/>
        <w:ind w:left="0"/>
        <w:jc w:val="both"/>
      </w:pPr>
      <w:r>
        <w:rPr>
          <w:rFonts w:ascii="Times New Roman"/>
          <w:b w:val="false"/>
          <w:i w:val="false"/>
          <w:color w:val="000000"/>
          <w:sz w:val="28"/>
        </w:rPr>
        <w:t>
      164. Білуге тиіс:</w:t>
      </w:r>
    </w:p>
    <w:bookmarkEnd w:id="254"/>
    <w:p>
      <w:pPr>
        <w:spacing w:after="0"/>
        <w:ind w:left="0"/>
        <w:jc w:val="both"/>
      </w:pPr>
      <w:r>
        <w:rPr>
          <w:rFonts w:ascii="Times New Roman"/>
          <w:b w:val="false"/>
          <w:i w:val="false"/>
          <w:color w:val="000000"/>
          <w:sz w:val="28"/>
        </w:rPr>
        <w:t>
      бактериология негіздері;</w:t>
      </w:r>
    </w:p>
    <w:p>
      <w:pPr>
        <w:spacing w:after="0"/>
        <w:ind w:left="0"/>
        <w:jc w:val="both"/>
      </w:pPr>
      <w:r>
        <w:rPr>
          <w:rFonts w:ascii="Times New Roman"/>
          <w:b w:val="false"/>
          <w:i w:val="false"/>
          <w:color w:val="000000"/>
          <w:sz w:val="28"/>
        </w:rPr>
        <w:t>
      жанды патогенді дақылдармен жұмыс істеу ережесі;</w:t>
      </w:r>
    </w:p>
    <w:p>
      <w:pPr>
        <w:spacing w:after="0"/>
        <w:ind w:left="0"/>
        <w:jc w:val="both"/>
      </w:pPr>
      <w:r>
        <w:rPr>
          <w:rFonts w:ascii="Times New Roman"/>
          <w:b w:val="false"/>
          <w:i w:val="false"/>
          <w:color w:val="000000"/>
          <w:sz w:val="28"/>
        </w:rPr>
        <w:t>
      зарарланған материалмен жұмыс істеу нұсқаулығы;</w:t>
      </w:r>
    </w:p>
    <w:p>
      <w:pPr>
        <w:spacing w:after="0"/>
        <w:ind w:left="0"/>
        <w:jc w:val="both"/>
      </w:pPr>
      <w:r>
        <w:rPr>
          <w:rFonts w:ascii="Times New Roman"/>
          <w:b w:val="false"/>
          <w:i w:val="false"/>
          <w:color w:val="000000"/>
          <w:sz w:val="28"/>
        </w:rPr>
        <w:t>
      бактериологиялық жұмыс тәсілдері мен микроскоппен жұмыс істеу;</w:t>
      </w:r>
    </w:p>
    <w:p>
      <w:pPr>
        <w:spacing w:after="0"/>
        <w:ind w:left="0"/>
        <w:jc w:val="both"/>
      </w:pPr>
      <w:r>
        <w:rPr>
          <w:rFonts w:ascii="Times New Roman"/>
          <w:b w:val="false"/>
          <w:i w:val="false"/>
          <w:color w:val="000000"/>
          <w:sz w:val="28"/>
        </w:rPr>
        <w:t>
      мазокты бояу әдістері мен бактериологиялық бояу жасау тәсілдері;</w:t>
      </w:r>
    </w:p>
    <w:p>
      <w:pPr>
        <w:spacing w:after="0"/>
        <w:ind w:left="0"/>
        <w:jc w:val="both"/>
      </w:pPr>
      <w:r>
        <w:rPr>
          <w:rFonts w:ascii="Times New Roman"/>
          <w:b w:val="false"/>
          <w:i w:val="false"/>
          <w:color w:val="000000"/>
          <w:sz w:val="28"/>
        </w:rPr>
        <w:t>
      бактериологиялық, иммунологиялық және күкіт реакциясын қою әдістемесі;</w:t>
      </w:r>
    </w:p>
    <w:p>
      <w:pPr>
        <w:spacing w:after="0"/>
        <w:ind w:left="0"/>
        <w:jc w:val="both"/>
      </w:pPr>
      <w:r>
        <w:rPr>
          <w:rFonts w:ascii="Times New Roman"/>
          <w:b w:val="false"/>
          <w:i w:val="false"/>
          <w:color w:val="000000"/>
          <w:sz w:val="28"/>
        </w:rPr>
        <w:t>
      малды зарарлау және қанын шығару ережесі мен жолдары.</w:t>
      </w:r>
    </w:p>
    <w:bookmarkStart w:name="z258" w:id="255"/>
    <w:p>
      <w:pPr>
        <w:spacing w:after="0"/>
        <w:ind w:left="0"/>
        <w:jc w:val="both"/>
      </w:pPr>
      <w:r>
        <w:rPr>
          <w:rFonts w:ascii="Times New Roman"/>
          <w:b w:val="false"/>
          <w:i w:val="false"/>
          <w:color w:val="000000"/>
          <w:sz w:val="28"/>
        </w:rPr>
        <w:t>
      165. Жұмыс үлгілері:</w:t>
      </w:r>
    </w:p>
    <w:bookmarkEnd w:id="255"/>
    <w:p>
      <w:pPr>
        <w:spacing w:after="0"/>
        <w:ind w:left="0"/>
        <w:jc w:val="both"/>
      </w:pPr>
      <w:r>
        <w:rPr>
          <w:rFonts w:ascii="Times New Roman"/>
          <w:b w:val="false"/>
          <w:i w:val="false"/>
          <w:color w:val="000000"/>
          <w:sz w:val="28"/>
        </w:rPr>
        <w:t>
      1) жануарлар – схема бойынша иммунизациялау және өндірістік жартылай фабрикат алу үшін қанын шығару;</w:t>
      </w:r>
    </w:p>
    <w:p>
      <w:pPr>
        <w:spacing w:after="0"/>
        <w:ind w:left="0"/>
        <w:jc w:val="both"/>
      </w:pPr>
      <w:r>
        <w:rPr>
          <w:rFonts w:ascii="Times New Roman"/>
          <w:b w:val="false"/>
          <w:i w:val="false"/>
          <w:color w:val="000000"/>
          <w:sz w:val="28"/>
        </w:rPr>
        <w:t>
      2) микробты қоспа – сүзгілеу, шаю және өңдеу;</w:t>
      </w:r>
    </w:p>
    <w:p>
      <w:pPr>
        <w:spacing w:after="0"/>
        <w:ind w:left="0"/>
        <w:jc w:val="both"/>
      </w:pPr>
      <w:r>
        <w:rPr>
          <w:rFonts w:ascii="Times New Roman"/>
          <w:b w:val="false"/>
          <w:i w:val="false"/>
          <w:color w:val="000000"/>
          <w:sz w:val="28"/>
        </w:rPr>
        <w:t>
      3) бұзаулар – екпелеу, қанын шығару, шешек екпесін өндіруде ұшасын бөлу;</w:t>
      </w:r>
    </w:p>
    <w:p>
      <w:pPr>
        <w:spacing w:after="0"/>
        <w:ind w:left="0"/>
        <w:jc w:val="both"/>
      </w:pPr>
      <w:r>
        <w:rPr>
          <w:rFonts w:ascii="Times New Roman"/>
          <w:b w:val="false"/>
          <w:i w:val="false"/>
          <w:color w:val="000000"/>
          <w:sz w:val="28"/>
        </w:rPr>
        <w:t>
      4) токсиндер, анатоксиндер мен іріткілер - тазалау.</w:t>
      </w:r>
    </w:p>
    <w:bookmarkStart w:name="z259" w:id="256"/>
    <w:p>
      <w:pPr>
        <w:spacing w:after="0"/>
        <w:ind w:left="0"/>
        <w:jc w:val="left"/>
      </w:pPr>
      <w:r>
        <w:rPr>
          <w:rFonts w:ascii="Times New Roman"/>
          <w:b/>
          <w:i w:val="false"/>
          <w:color w:val="000000"/>
        </w:rPr>
        <w:t xml:space="preserve"> 14-параграф. Бактериялық препараттар өндірісінің зертханашысы, 5-разряд</w:t>
      </w:r>
    </w:p>
    <w:bookmarkEnd w:id="256"/>
    <w:bookmarkStart w:name="z260" w:id="257"/>
    <w:p>
      <w:pPr>
        <w:spacing w:after="0"/>
        <w:ind w:left="0"/>
        <w:jc w:val="both"/>
      </w:pPr>
      <w:r>
        <w:rPr>
          <w:rFonts w:ascii="Times New Roman"/>
          <w:b w:val="false"/>
          <w:i w:val="false"/>
          <w:color w:val="000000"/>
          <w:sz w:val="28"/>
        </w:rPr>
        <w:t>
      166. Жұмыс сипаттамасы:</w:t>
      </w:r>
    </w:p>
    <w:bookmarkEnd w:id="257"/>
    <w:p>
      <w:pPr>
        <w:spacing w:after="0"/>
        <w:ind w:left="0"/>
        <w:jc w:val="both"/>
      </w:pPr>
      <w:r>
        <w:rPr>
          <w:rFonts w:ascii="Times New Roman"/>
          <w:b w:val="false"/>
          <w:i w:val="false"/>
          <w:color w:val="000000"/>
          <w:sz w:val="28"/>
        </w:rPr>
        <w:t>
      бактериялық препарат өндіруге арналған бастапқы материалдар мен ерітінділер жасау;</w:t>
      </w:r>
    </w:p>
    <w:p>
      <w:pPr>
        <w:spacing w:after="0"/>
        <w:ind w:left="0"/>
        <w:jc w:val="both"/>
      </w:pPr>
      <w:r>
        <w:rPr>
          <w:rFonts w:ascii="Times New Roman"/>
          <w:b w:val="false"/>
          <w:i w:val="false"/>
          <w:color w:val="000000"/>
          <w:sz w:val="28"/>
        </w:rPr>
        <w:t>
      жанды дақылдың себетін материалын жасау;</w:t>
      </w:r>
    </w:p>
    <w:p>
      <w:pPr>
        <w:spacing w:after="0"/>
        <w:ind w:left="0"/>
        <w:jc w:val="both"/>
      </w:pPr>
      <w:r>
        <w:rPr>
          <w:rFonts w:ascii="Times New Roman"/>
          <w:b w:val="false"/>
          <w:i w:val="false"/>
          <w:color w:val="000000"/>
          <w:sz w:val="28"/>
        </w:rPr>
        <w:t>
      қоректендіру ортасында жанды дақылдардың өсу процесін (мәдениет стандарты) жүргізу және бақылау;</w:t>
      </w:r>
    </w:p>
    <w:p>
      <w:pPr>
        <w:spacing w:after="0"/>
        <w:ind w:left="0"/>
        <w:jc w:val="both"/>
      </w:pPr>
      <w:r>
        <w:rPr>
          <w:rFonts w:ascii="Times New Roman"/>
          <w:b w:val="false"/>
          <w:i w:val="false"/>
          <w:color w:val="000000"/>
          <w:sz w:val="28"/>
        </w:rPr>
        <w:t>
      препараттарды стерилизациялау, тазалау, шоғырландыру және сорбциялау;</w:t>
      </w:r>
    </w:p>
    <w:p>
      <w:pPr>
        <w:spacing w:after="0"/>
        <w:ind w:left="0"/>
        <w:jc w:val="both"/>
      </w:pPr>
      <w:r>
        <w:rPr>
          <w:rFonts w:ascii="Times New Roman"/>
          <w:b w:val="false"/>
          <w:i w:val="false"/>
          <w:color w:val="000000"/>
          <w:sz w:val="28"/>
        </w:rPr>
        <w:t>
      іріткінің антитоксиндік титрін айқындау;</w:t>
      </w:r>
    </w:p>
    <w:p>
      <w:pPr>
        <w:spacing w:after="0"/>
        <w:ind w:left="0"/>
        <w:jc w:val="both"/>
      </w:pPr>
      <w:r>
        <w:rPr>
          <w:rFonts w:ascii="Times New Roman"/>
          <w:b w:val="false"/>
          <w:i w:val="false"/>
          <w:color w:val="000000"/>
          <w:sz w:val="28"/>
        </w:rPr>
        <w:t>
      малға арналған препараттарды биологиялық бақылау;</w:t>
      </w:r>
    </w:p>
    <w:p>
      <w:pPr>
        <w:spacing w:after="0"/>
        <w:ind w:left="0"/>
        <w:jc w:val="both"/>
      </w:pPr>
      <w:r>
        <w:rPr>
          <w:rFonts w:ascii="Times New Roman"/>
          <w:b w:val="false"/>
          <w:i w:val="false"/>
          <w:color w:val="000000"/>
          <w:sz w:val="28"/>
        </w:rPr>
        <w:t>
      малды жанды дақылдармен зарарлау;</w:t>
      </w:r>
    </w:p>
    <w:p>
      <w:pPr>
        <w:spacing w:after="0"/>
        <w:ind w:left="0"/>
        <w:jc w:val="both"/>
      </w:pPr>
      <w:r>
        <w:rPr>
          <w:rFonts w:ascii="Times New Roman"/>
          <w:b w:val="false"/>
          <w:i w:val="false"/>
          <w:color w:val="000000"/>
          <w:sz w:val="28"/>
        </w:rPr>
        <w:t>
      жартылай өнімдер мен даяр препараттардың белсенділігін, овкогендігін, зияндығын, иммуногендігін, стандарттығын, стерилділігін және басқа да бактериялық препараттарды өндіруде міндетті қасиеттерін тексеру және бақылау;</w:t>
      </w:r>
    </w:p>
    <w:p>
      <w:pPr>
        <w:spacing w:after="0"/>
        <w:ind w:left="0"/>
        <w:jc w:val="both"/>
      </w:pPr>
      <w:r>
        <w:rPr>
          <w:rFonts w:ascii="Times New Roman"/>
          <w:b w:val="false"/>
          <w:i w:val="false"/>
          <w:color w:val="000000"/>
          <w:sz w:val="28"/>
        </w:rPr>
        <w:t>
      бастапқы материалдарды, ерітінділерді, жартылай өнімдер мен даяр дәрмектерді бақылау-өлшеу аспаптарының (поляриметр, потенциометр, рефрактометр) көмегімен бақылау;</w:t>
      </w:r>
    </w:p>
    <w:p>
      <w:pPr>
        <w:spacing w:after="0"/>
        <w:ind w:left="0"/>
        <w:jc w:val="both"/>
      </w:pPr>
      <w:r>
        <w:rPr>
          <w:rFonts w:ascii="Times New Roman"/>
          <w:b w:val="false"/>
          <w:i w:val="false"/>
          <w:color w:val="000000"/>
          <w:sz w:val="28"/>
        </w:rPr>
        <w:t>
      малды токсиндермен иммунизациялау;</w:t>
      </w:r>
    </w:p>
    <w:p>
      <w:pPr>
        <w:spacing w:after="0"/>
        <w:ind w:left="0"/>
        <w:jc w:val="both"/>
      </w:pPr>
      <w:r>
        <w:rPr>
          <w:rFonts w:ascii="Times New Roman"/>
          <w:b w:val="false"/>
          <w:i w:val="false"/>
          <w:color w:val="000000"/>
          <w:sz w:val="28"/>
        </w:rPr>
        <w:t>
      қанын шығару;</w:t>
      </w:r>
    </w:p>
    <w:p>
      <w:pPr>
        <w:spacing w:after="0"/>
        <w:ind w:left="0"/>
        <w:jc w:val="both"/>
      </w:pPr>
      <w:r>
        <w:rPr>
          <w:rFonts w:ascii="Times New Roman"/>
          <w:b w:val="false"/>
          <w:i w:val="false"/>
          <w:color w:val="000000"/>
          <w:sz w:val="28"/>
        </w:rPr>
        <w:t>
      өндірістік журналдардағы процесс параметрлерін тіркеу және төмендеу білікті зертханашының жұмысын басқару.</w:t>
      </w:r>
    </w:p>
    <w:bookmarkStart w:name="z261" w:id="258"/>
    <w:p>
      <w:pPr>
        <w:spacing w:after="0"/>
        <w:ind w:left="0"/>
        <w:jc w:val="both"/>
      </w:pPr>
      <w:r>
        <w:rPr>
          <w:rFonts w:ascii="Times New Roman"/>
          <w:b w:val="false"/>
          <w:i w:val="false"/>
          <w:color w:val="000000"/>
          <w:sz w:val="28"/>
        </w:rPr>
        <w:t>
      167. Білуге тиіс:</w:t>
      </w:r>
    </w:p>
    <w:bookmarkEnd w:id="258"/>
    <w:p>
      <w:pPr>
        <w:spacing w:after="0"/>
        <w:ind w:left="0"/>
        <w:jc w:val="both"/>
      </w:pPr>
      <w:r>
        <w:rPr>
          <w:rFonts w:ascii="Times New Roman"/>
          <w:b w:val="false"/>
          <w:i w:val="false"/>
          <w:color w:val="000000"/>
          <w:sz w:val="28"/>
        </w:rPr>
        <w:t>
      арнайы училище курсы аясында бактериологияны, вирусология, серология және иммунологияны білу;</w:t>
      </w:r>
    </w:p>
    <w:p>
      <w:pPr>
        <w:spacing w:after="0"/>
        <w:ind w:left="0"/>
        <w:jc w:val="both"/>
      </w:pPr>
      <w:r>
        <w:rPr>
          <w:rFonts w:ascii="Times New Roman"/>
          <w:b w:val="false"/>
          <w:i w:val="false"/>
          <w:color w:val="000000"/>
          <w:sz w:val="28"/>
        </w:rPr>
        <w:t>
      жанды патогенді дақылдармен жұмыс істеу ережесі;</w:t>
      </w:r>
    </w:p>
    <w:p>
      <w:pPr>
        <w:spacing w:after="0"/>
        <w:ind w:left="0"/>
        <w:jc w:val="both"/>
      </w:pPr>
      <w:r>
        <w:rPr>
          <w:rFonts w:ascii="Times New Roman"/>
          <w:b w:val="false"/>
          <w:i w:val="false"/>
          <w:color w:val="000000"/>
          <w:sz w:val="28"/>
        </w:rPr>
        <w:t>
      қызмет көрсететін учаскеде бактериялық препараттар жасау және бақылау туралы нұсқаулықтар;</w:t>
      </w:r>
    </w:p>
    <w:p>
      <w:pPr>
        <w:spacing w:after="0"/>
        <w:ind w:left="0"/>
        <w:jc w:val="both"/>
      </w:pPr>
      <w:r>
        <w:rPr>
          <w:rFonts w:ascii="Times New Roman"/>
          <w:b w:val="false"/>
          <w:i w:val="false"/>
          <w:color w:val="000000"/>
          <w:sz w:val="28"/>
        </w:rPr>
        <w:t>
      жанды дақылдармен уланған малдардың қасиетін айқындау әдістері;</w:t>
      </w:r>
    </w:p>
    <w:p>
      <w:pPr>
        <w:spacing w:after="0"/>
        <w:ind w:left="0"/>
        <w:jc w:val="both"/>
      </w:pPr>
      <w:r>
        <w:rPr>
          <w:rFonts w:ascii="Times New Roman"/>
          <w:b w:val="false"/>
          <w:i w:val="false"/>
          <w:color w:val="000000"/>
          <w:sz w:val="28"/>
        </w:rPr>
        <w:t>
      дақылдарды биохимиялық және серологиялық тексеру әдістері;</w:t>
      </w:r>
    </w:p>
    <w:p>
      <w:pPr>
        <w:spacing w:after="0"/>
        <w:ind w:left="0"/>
        <w:jc w:val="both"/>
      </w:pPr>
      <w:r>
        <w:rPr>
          <w:rFonts w:ascii="Times New Roman"/>
          <w:b w:val="false"/>
          <w:i w:val="false"/>
          <w:color w:val="000000"/>
          <w:sz w:val="28"/>
        </w:rPr>
        <w:t>
      бактериалық жұмысының техникасы;</w:t>
      </w:r>
    </w:p>
    <w:p>
      <w:pPr>
        <w:spacing w:after="0"/>
        <w:ind w:left="0"/>
        <w:jc w:val="both"/>
      </w:pPr>
      <w:r>
        <w:rPr>
          <w:rFonts w:ascii="Times New Roman"/>
          <w:b w:val="false"/>
          <w:i w:val="false"/>
          <w:color w:val="000000"/>
          <w:sz w:val="28"/>
        </w:rPr>
        <w:t>
      қоректендіру ортасында дақылдарды қайта себу жолдары;</w:t>
      </w:r>
    </w:p>
    <w:p>
      <w:pPr>
        <w:spacing w:after="0"/>
        <w:ind w:left="0"/>
        <w:jc w:val="both"/>
      </w:pPr>
      <w:r>
        <w:rPr>
          <w:rFonts w:ascii="Times New Roman"/>
          <w:b w:val="false"/>
          <w:i w:val="false"/>
          <w:color w:val="000000"/>
          <w:sz w:val="28"/>
        </w:rPr>
        <w:t>
      серологиялық, иммунологиялық реакциялардың, флокуляция реакцияларының, агглютинациялау, преципитациялау нәтижелерін қою және бағалау әдістемесі;</w:t>
      </w:r>
    </w:p>
    <w:p>
      <w:pPr>
        <w:spacing w:after="0"/>
        <w:ind w:left="0"/>
        <w:jc w:val="both"/>
      </w:pPr>
      <w:r>
        <w:rPr>
          <w:rFonts w:ascii="Times New Roman"/>
          <w:b w:val="false"/>
          <w:i w:val="false"/>
          <w:color w:val="000000"/>
          <w:sz w:val="28"/>
        </w:rPr>
        <w:t>
      түрлі әдістермен іріткілер мен токсиндерді титрлеу тәсілдері;</w:t>
      </w:r>
    </w:p>
    <w:p>
      <w:pPr>
        <w:spacing w:after="0"/>
        <w:ind w:left="0"/>
        <w:jc w:val="both"/>
      </w:pPr>
      <w:r>
        <w:rPr>
          <w:rFonts w:ascii="Times New Roman"/>
          <w:b w:val="false"/>
          <w:i w:val="false"/>
          <w:color w:val="000000"/>
          <w:sz w:val="28"/>
        </w:rPr>
        <w:t>
      малды улау, иммунизациялау және қанын шығару ережесі мен жолдары;</w:t>
      </w:r>
    </w:p>
    <w:p>
      <w:pPr>
        <w:spacing w:after="0"/>
        <w:ind w:left="0"/>
        <w:jc w:val="both"/>
      </w:pPr>
      <w:r>
        <w:rPr>
          <w:rFonts w:ascii="Times New Roman"/>
          <w:b w:val="false"/>
          <w:i w:val="false"/>
          <w:color w:val="000000"/>
          <w:sz w:val="28"/>
        </w:rPr>
        <w:t>
      қызмет көрсетілетін учаскедегі бактериялық және вирустық препараттарды жасау және бақылау туралы нұсқаулықтар.</w:t>
      </w:r>
    </w:p>
    <w:bookmarkStart w:name="z262" w:id="259"/>
    <w:p>
      <w:pPr>
        <w:spacing w:after="0"/>
        <w:ind w:left="0"/>
        <w:jc w:val="left"/>
      </w:pPr>
      <w:r>
        <w:rPr>
          <w:rFonts w:ascii="Times New Roman"/>
          <w:b/>
          <w:i w:val="false"/>
          <w:color w:val="000000"/>
        </w:rPr>
        <w:t xml:space="preserve"> 15-параграф. Бактериялық препараттар өндірісінің зертханашысы, 6-разряд</w:t>
      </w:r>
    </w:p>
    <w:bookmarkEnd w:id="259"/>
    <w:bookmarkStart w:name="z263" w:id="260"/>
    <w:p>
      <w:pPr>
        <w:spacing w:after="0"/>
        <w:ind w:left="0"/>
        <w:jc w:val="both"/>
      </w:pPr>
      <w:r>
        <w:rPr>
          <w:rFonts w:ascii="Times New Roman"/>
          <w:b w:val="false"/>
          <w:i w:val="false"/>
          <w:color w:val="000000"/>
          <w:sz w:val="28"/>
        </w:rPr>
        <w:t>
      168. Жұмыс сипаттамасы:</w:t>
      </w:r>
    </w:p>
    <w:bookmarkEnd w:id="260"/>
    <w:p>
      <w:pPr>
        <w:spacing w:after="0"/>
        <w:ind w:left="0"/>
        <w:jc w:val="both"/>
      </w:pPr>
      <w:r>
        <w:rPr>
          <w:rFonts w:ascii="Times New Roman"/>
          <w:b w:val="false"/>
          <w:i w:val="false"/>
          <w:color w:val="000000"/>
          <w:sz w:val="28"/>
        </w:rPr>
        <w:t>
      жандыдақылдарды селекциялау ("С"-реактивтік ақуыз диагностикалық іріткісі дақылдары, ботулиникалық, газ гангреналары);</w:t>
      </w:r>
    </w:p>
    <w:p>
      <w:pPr>
        <w:spacing w:after="0"/>
        <w:ind w:left="0"/>
        <w:jc w:val="both"/>
      </w:pPr>
      <w:r>
        <w:rPr>
          <w:rFonts w:ascii="Times New Roman"/>
          <w:b w:val="false"/>
          <w:i w:val="false"/>
          <w:color w:val="000000"/>
          <w:sz w:val="28"/>
        </w:rPr>
        <w:t>
      обырмен ауыратын малдың асцитикалық сұйықтығынан антигендер алу;</w:t>
      </w:r>
    </w:p>
    <w:p>
      <w:pPr>
        <w:spacing w:after="0"/>
        <w:ind w:left="0"/>
        <w:jc w:val="both"/>
      </w:pPr>
      <w:r>
        <w:rPr>
          <w:rFonts w:ascii="Times New Roman"/>
          <w:b w:val="false"/>
          <w:i w:val="false"/>
          <w:color w:val="000000"/>
          <w:sz w:val="28"/>
        </w:rPr>
        <w:t>
      өндірістің барлық сатысында жанды дақылдардың өсу процесін, жанды дақылдар мен токсиндерді детоксикациялау процестерін бақылау;</w:t>
      </w:r>
    </w:p>
    <w:p>
      <w:pPr>
        <w:spacing w:after="0"/>
        <w:ind w:left="0"/>
        <w:jc w:val="both"/>
      </w:pPr>
      <w:r>
        <w:rPr>
          <w:rFonts w:ascii="Times New Roman"/>
          <w:b w:val="false"/>
          <w:i w:val="false"/>
          <w:color w:val="000000"/>
          <w:sz w:val="28"/>
        </w:rPr>
        <w:t>
      технологиялық процесті түрлі (агглютинациялау, преципитациялауу, комплемент байлау реакциясы, флокуляциялау, гемагглютинациялау, "рН" және де басқа әдістер) әдістермен бақылау және оны реттеу;</w:t>
      </w:r>
    </w:p>
    <w:p>
      <w:pPr>
        <w:spacing w:after="0"/>
        <w:ind w:left="0"/>
        <w:jc w:val="both"/>
      </w:pPr>
      <w:r>
        <w:rPr>
          <w:rFonts w:ascii="Times New Roman"/>
          <w:b w:val="false"/>
          <w:i w:val="false"/>
          <w:color w:val="000000"/>
          <w:sz w:val="28"/>
        </w:rPr>
        <w:t>
      дайын дәрмектерді биологиялық (белсенділігін, пирогендігін, стерилділігін, зиянсыздығын, иммуногендігін, стандарттығын, ерігіштігін, гомогендігін, антигендігін және де басқа қасиеттерін) бақылау;</w:t>
      </w:r>
    </w:p>
    <w:p>
      <w:pPr>
        <w:spacing w:after="0"/>
        <w:ind w:left="0"/>
        <w:jc w:val="both"/>
      </w:pPr>
      <w:r>
        <w:rPr>
          <w:rFonts w:ascii="Times New Roman"/>
          <w:b w:val="false"/>
          <w:i w:val="false"/>
          <w:color w:val="000000"/>
          <w:sz w:val="28"/>
        </w:rPr>
        <w:t>
      төмендеу білікті зертханашының жұмысын басқару.</w:t>
      </w:r>
    </w:p>
    <w:bookmarkStart w:name="z264" w:id="261"/>
    <w:p>
      <w:pPr>
        <w:spacing w:after="0"/>
        <w:ind w:left="0"/>
        <w:jc w:val="both"/>
      </w:pPr>
      <w:r>
        <w:rPr>
          <w:rFonts w:ascii="Times New Roman"/>
          <w:b w:val="false"/>
          <w:i w:val="false"/>
          <w:color w:val="000000"/>
          <w:sz w:val="28"/>
        </w:rPr>
        <w:t>
      169. Білуге тиіс:</w:t>
      </w:r>
    </w:p>
    <w:bookmarkEnd w:id="261"/>
    <w:p>
      <w:pPr>
        <w:spacing w:after="0"/>
        <w:ind w:left="0"/>
        <w:jc w:val="both"/>
      </w:pPr>
      <w:r>
        <w:rPr>
          <w:rFonts w:ascii="Times New Roman"/>
          <w:b w:val="false"/>
          <w:i w:val="false"/>
          <w:color w:val="000000"/>
          <w:sz w:val="28"/>
        </w:rPr>
        <w:t>
      арнайы училище курсы аясындабактериологияны, вирусология, серология және иммунологияны білу;</w:t>
      </w:r>
    </w:p>
    <w:p>
      <w:pPr>
        <w:spacing w:after="0"/>
        <w:ind w:left="0"/>
        <w:jc w:val="both"/>
      </w:pPr>
      <w:r>
        <w:rPr>
          <w:rFonts w:ascii="Times New Roman"/>
          <w:b w:val="false"/>
          <w:i w:val="false"/>
          <w:color w:val="000000"/>
          <w:sz w:val="28"/>
        </w:rPr>
        <w:t>
      жанды патогенді дақылдармен жұмыс істеу ережесі;</w:t>
      </w:r>
    </w:p>
    <w:p>
      <w:pPr>
        <w:spacing w:after="0"/>
        <w:ind w:left="0"/>
        <w:jc w:val="both"/>
      </w:pPr>
      <w:r>
        <w:rPr>
          <w:rFonts w:ascii="Times New Roman"/>
          <w:b w:val="false"/>
          <w:i w:val="false"/>
          <w:color w:val="000000"/>
          <w:sz w:val="28"/>
        </w:rPr>
        <w:t>
      малдың морфологиялық, серологиялық және биологиялық қасиетін айқындау тәсілдері;</w:t>
      </w:r>
    </w:p>
    <w:p>
      <w:pPr>
        <w:spacing w:after="0"/>
        <w:ind w:left="0"/>
        <w:jc w:val="both"/>
      </w:pPr>
      <w:r>
        <w:rPr>
          <w:rFonts w:ascii="Times New Roman"/>
          <w:b w:val="false"/>
          <w:i w:val="false"/>
          <w:color w:val="000000"/>
          <w:sz w:val="28"/>
        </w:rPr>
        <w:t>
      серологиялық, иммунологиялық реакцияларын (флокуляция реакцияларының, агглютинациялау, преципитациялау және де басқа реакциялар) қою және бағалау әдістемесі;</w:t>
      </w:r>
    </w:p>
    <w:p>
      <w:pPr>
        <w:spacing w:after="0"/>
        <w:ind w:left="0"/>
        <w:jc w:val="both"/>
      </w:pPr>
      <w:r>
        <w:rPr>
          <w:rFonts w:ascii="Times New Roman"/>
          <w:b w:val="false"/>
          <w:i w:val="false"/>
          <w:color w:val="000000"/>
          <w:sz w:val="28"/>
        </w:rPr>
        <w:t>
      түрлі әдістермен іріткілер мен токсиндерді титрлеу тәсілдері;</w:t>
      </w:r>
    </w:p>
    <w:p>
      <w:pPr>
        <w:spacing w:after="0"/>
        <w:ind w:left="0"/>
        <w:jc w:val="both"/>
      </w:pPr>
      <w:r>
        <w:rPr>
          <w:rFonts w:ascii="Times New Roman"/>
          <w:b w:val="false"/>
          <w:i w:val="false"/>
          <w:color w:val="000000"/>
          <w:sz w:val="28"/>
        </w:rPr>
        <w:t>
      бактериялық және вирустық дәрмектерді жасау және бақылау туралы технологиялық нұсқаулықтар.</w:t>
      </w:r>
    </w:p>
    <w:bookmarkStart w:name="z265" w:id="262"/>
    <w:p>
      <w:pPr>
        <w:spacing w:after="0"/>
        <w:ind w:left="0"/>
        <w:jc w:val="both"/>
      </w:pPr>
      <w:r>
        <w:rPr>
          <w:rFonts w:ascii="Times New Roman"/>
          <w:b w:val="false"/>
          <w:i w:val="false"/>
          <w:color w:val="000000"/>
          <w:sz w:val="28"/>
        </w:rPr>
        <w:t>
      170. Техникалық және кәсіптік (арнайы орта, кәсіптік орта) білім талап етіледі.</w:t>
      </w:r>
    </w:p>
    <w:bookmarkEnd w:id="262"/>
    <w:bookmarkStart w:name="z266" w:id="263"/>
    <w:p>
      <w:pPr>
        <w:spacing w:after="0"/>
        <w:ind w:left="0"/>
        <w:jc w:val="left"/>
      </w:pPr>
      <w:r>
        <w:rPr>
          <w:rFonts w:ascii="Times New Roman"/>
          <w:b/>
          <w:i w:val="false"/>
          <w:color w:val="000000"/>
        </w:rPr>
        <w:t xml:space="preserve"> 16-параграф. Бактериялық препараттар өндіру аппаратшысы, 2-разряд</w:t>
      </w:r>
    </w:p>
    <w:bookmarkEnd w:id="263"/>
    <w:bookmarkStart w:name="z267" w:id="264"/>
    <w:p>
      <w:pPr>
        <w:spacing w:after="0"/>
        <w:ind w:left="0"/>
        <w:jc w:val="both"/>
      </w:pPr>
      <w:r>
        <w:rPr>
          <w:rFonts w:ascii="Times New Roman"/>
          <w:b w:val="false"/>
          <w:i w:val="false"/>
          <w:color w:val="000000"/>
          <w:sz w:val="28"/>
        </w:rPr>
        <w:t>
      171. Жұмыс сипаттамасы:</w:t>
      </w:r>
    </w:p>
    <w:bookmarkEnd w:id="264"/>
    <w:p>
      <w:pPr>
        <w:spacing w:after="0"/>
        <w:ind w:left="0"/>
        <w:jc w:val="both"/>
      </w:pPr>
      <w:r>
        <w:rPr>
          <w:rFonts w:ascii="Times New Roman"/>
          <w:b w:val="false"/>
          <w:i w:val="false"/>
          <w:color w:val="000000"/>
          <w:sz w:val="28"/>
        </w:rPr>
        <w:t>
      анағұрлым жоғары білікті аппаратшының басшылығымен анатоксин, вакцина, іріткі және басқа да бактериялық препараттар алу технологиялық процесінің жекелеген операцияларын орындау;</w:t>
      </w:r>
    </w:p>
    <w:p>
      <w:pPr>
        <w:spacing w:after="0"/>
        <w:ind w:left="0"/>
        <w:jc w:val="both"/>
      </w:pPr>
      <w:r>
        <w:rPr>
          <w:rFonts w:ascii="Times New Roman"/>
          <w:b w:val="false"/>
          <w:i w:val="false"/>
          <w:color w:val="000000"/>
          <w:sz w:val="28"/>
        </w:rPr>
        <w:t>
      сұйық, синтетикалық және құрғақ қоректендіру ортасын, дивакцина, "БЦЖ" вакцинасын, антирабикалық және де басқа анатоксин, вирустық және өзге іріткілер жасауда автоклавтар мен реакторларға материалдар мен жартылай өнімдерді жіберу және салу;</w:t>
      </w:r>
    </w:p>
    <w:p>
      <w:pPr>
        <w:spacing w:after="0"/>
        <w:ind w:left="0"/>
        <w:jc w:val="both"/>
      </w:pPr>
      <w:r>
        <w:rPr>
          <w:rFonts w:ascii="Times New Roman"/>
          <w:b w:val="false"/>
          <w:i w:val="false"/>
          <w:color w:val="000000"/>
          <w:sz w:val="28"/>
        </w:rPr>
        <w:t>
      автоклавтарға "жұқтырылған материалды" (ыдыс, "Зейтц" сүзгісін және тағы баска) салуға қатысу;</w:t>
      </w:r>
    </w:p>
    <w:p>
      <w:pPr>
        <w:spacing w:after="0"/>
        <w:ind w:left="0"/>
        <w:jc w:val="both"/>
      </w:pPr>
      <w:r>
        <w:rPr>
          <w:rFonts w:ascii="Times New Roman"/>
          <w:b w:val="false"/>
          <w:i w:val="false"/>
          <w:color w:val="000000"/>
          <w:sz w:val="28"/>
        </w:rPr>
        <w:t>
      жабдықты тазалау;</w:t>
      </w:r>
    </w:p>
    <w:p>
      <w:pPr>
        <w:spacing w:after="0"/>
        <w:ind w:left="0"/>
        <w:jc w:val="both"/>
      </w:pPr>
      <w:r>
        <w:rPr>
          <w:rFonts w:ascii="Times New Roman"/>
          <w:b w:val="false"/>
          <w:i w:val="false"/>
          <w:color w:val="000000"/>
          <w:sz w:val="28"/>
        </w:rPr>
        <w:t>
      орынжайды жинау және дезинфекциялау.</w:t>
      </w:r>
    </w:p>
    <w:bookmarkStart w:name="z268" w:id="265"/>
    <w:p>
      <w:pPr>
        <w:spacing w:after="0"/>
        <w:ind w:left="0"/>
        <w:jc w:val="both"/>
      </w:pPr>
      <w:r>
        <w:rPr>
          <w:rFonts w:ascii="Times New Roman"/>
          <w:b w:val="false"/>
          <w:i w:val="false"/>
          <w:color w:val="000000"/>
          <w:sz w:val="28"/>
        </w:rPr>
        <w:t>
      172. Білуге тиіс:</w:t>
      </w:r>
    </w:p>
    <w:bookmarkEnd w:id="265"/>
    <w:p>
      <w:pPr>
        <w:spacing w:after="0"/>
        <w:ind w:left="0"/>
        <w:jc w:val="both"/>
      </w:pPr>
      <w:r>
        <w:rPr>
          <w:rFonts w:ascii="Times New Roman"/>
          <w:b w:val="false"/>
          <w:i w:val="false"/>
          <w:color w:val="000000"/>
          <w:sz w:val="28"/>
        </w:rPr>
        <w:t>
      анатоксин, вакцина және іріткілер өндіруде қолданылатын материалдар мен жартылай өнімдерге қойылатын талаптар;</w:t>
      </w:r>
    </w:p>
    <w:p>
      <w:pPr>
        <w:spacing w:after="0"/>
        <w:ind w:left="0"/>
        <w:jc w:val="both"/>
      </w:pPr>
      <w:r>
        <w:rPr>
          <w:rFonts w:ascii="Times New Roman"/>
          <w:b w:val="false"/>
          <w:i w:val="false"/>
          <w:color w:val="000000"/>
          <w:sz w:val="28"/>
        </w:rPr>
        <w:t>
      қызмет көрсетілетін жабдықтардың құрылымы туралы жалпы мәліметтер, шикізат, жартылай өнімдер, даяр өнімнің физикалық-химиялық қасиеттері мен қызметі, оларға қойылатын талаптар;</w:t>
      </w:r>
    </w:p>
    <w:p>
      <w:pPr>
        <w:spacing w:after="0"/>
        <w:ind w:left="0"/>
        <w:jc w:val="both"/>
      </w:pPr>
      <w:r>
        <w:rPr>
          <w:rFonts w:ascii="Times New Roman"/>
          <w:b w:val="false"/>
          <w:i w:val="false"/>
          <w:color w:val="000000"/>
          <w:sz w:val="28"/>
        </w:rPr>
        <w:t>
      дезинфекциялық жұмыстар мен стерильдеу жүргізу ережесі.</w:t>
      </w:r>
    </w:p>
    <w:bookmarkStart w:name="z269" w:id="266"/>
    <w:p>
      <w:pPr>
        <w:spacing w:after="0"/>
        <w:ind w:left="0"/>
        <w:jc w:val="left"/>
      </w:pPr>
      <w:r>
        <w:rPr>
          <w:rFonts w:ascii="Times New Roman"/>
          <w:b/>
          <w:i w:val="false"/>
          <w:color w:val="000000"/>
        </w:rPr>
        <w:t xml:space="preserve"> 17-параграф. Бактериялық препараттар өндіру аппаратшысы, 3-разряд</w:t>
      </w:r>
    </w:p>
    <w:bookmarkEnd w:id="266"/>
    <w:bookmarkStart w:name="z270" w:id="267"/>
    <w:p>
      <w:pPr>
        <w:spacing w:after="0"/>
        <w:ind w:left="0"/>
        <w:jc w:val="both"/>
      </w:pPr>
      <w:r>
        <w:rPr>
          <w:rFonts w:ascii="Times New Roman"/>
          <w:b w:val="false"/>
          <w:i w:val="false"/>
          <w:color w:val="000000"/>
          <w:sz w:val="28"/>
        </w:rPr>
        <w:t>
      173. Жұмыс сипаттамасы:</w:t>
      </w:r>
    </w:p>
    <w:bookmarkEnd w:id="267"/>
    <w:p>
      <w:pPr>
        <w:spacing w:after="0"/>
        <w:ind w:left="0"/>
        <w:jc w:val="both"/>
      </w:pPr>
      <w:r>
        <w:rPr>
          <w:rFonts w:ascii="Times New Roman"/>
          <w:b w:val="false"/>
          <w:i w:val="false"/>
          <w:color w:val="000000"/>
          <w:sz w:val="28"/>
        </w:rPr>
        <w:t>
      антитоксиндік іріткі, моновакцина, дивакцина, анатоксин, вирустық және басқа да бактериялық препараттарды (реагенттер мен плазма жасау, жалпы глобулиндерді еріту, стерильдеу және тағы баска) тазалау (тұндыру, диализ және тағы баска) және концентрациялау технологиялық процесін орындау;</w:t>
      </w:r>
    </w:p>
    <w:p>
      <w:pPr>
        <w:spacing w:after="0"/>
        <w:ind w:left="0"/>
        <w:jc w:val="both"/>
      </w:pPr>
      <w:r>
        <w:rPr>
          <w:rFonts w:ascii="Times New Roman"/>
          <w:b w:val="false"/>
          <w:i w:val="false"/>
          <w:color w:val="000000"/>
          <w:sz w:val="28"/>
        </w:rPr>
        <w:t>
      түрлі дақылдарды сепараттау, сүзгілеу, диализдеу;</w:t>
      </w:r>
    </w:p>
    <w:p>
      <w:pPr>
        <w:spacing w:after="0"/>
        <w:ind w:left="0"/>
        <w:jc w:val="both"/>
      </w:pPr>
      <w:r>
        <w:rPr>
          <w:rFonts w:ascii="Times New Roman"/>
          <w:b w:val="false"/>
          <w:i w:val="false"/>
          <w:color w:val="000000"/>
          <w:sz w:val="28"/>
        </w:rPr>
        <w:t>
      "Жұқтырылған материалды" (бактар, матрацтар, бөтелкелер, "Зейтц" сүзгісін және өзге де) автоклавтау;</w:t>
      </w:r>
    </w:p>
    <w:p>
      <w:pPr>
        <w:spacing w:after="0"/>
        <w:ind w:left="0"/>
        <w:jc w:val="both"/>
      </w:pPr>
      <w:r>
        <w:rPr>
          <w:rFonts w:ascii="Times New Roman"/>
          <w:b w:val="false"/>
          <w:i w:val="false"/>
          <w:color w:val="000000"/>
          <w:sz w:val="28"/>
        </w:rPr>
        <w:t>
      реакторлар мен автоклавтарды іске қосу және тоқтату;</w:t>
      </w:r>
    </w:p>
    <w:p>
      <w:pPr>
        <w:spacing w:after="0"/>
        <w:ind w:left="0"/>
        <w:jc w:val="both"/>
      </w:pPr>
      <w:r>
        <w:rPr>
          <w:rFonts w:ascii="Times New Roman"/>
          <w:b w:val="false"/>
          <w:i w:val="false"/>
          <w:color w:val="000000"/>
          <w:sz w:val="28"/>
        </w:rPr>
        <w:t>
      жабдықтардың герметикалығын тексеру;</w:t>
      </w:r>
    </w:p>
    <w:p>
      <w:pPr>
        <w:spacing w:after="0"/>
        <w:ind w:left="0"/>
        <w:jc w:val="both"/>
      </w:pPr>
      <w:r>
        <w:rPr>
          <w:rFonts w:ascii="Times New Roman"/>
          <w:b w:val="false"/>
          <w:i w:val="false"/>
          <w:color w:val="000000"/>
          <w:sz w:val="28"/>
        </w:rPr>
        <w:t>
      аппараттарға материалдар мен жартылай өнімдерді өлшеу, дайындау және салу;</w:t>
      </w:r>
    </w:p>
    <w:p>
      <w:pPr>
        <w:spacing w:after="0"/>
        <w:ind w:left="0"/>
        <w:jc w:val="both"/>
      </w:pPr>
      <w:r>
        <w:rPr>
          <w:rFonts w:ascii="Times New Roman"/>
          <w:b w:val="false"/>
          <w:i w:val="false"/>
          <w:color w:val="000000"/>
          <w:sz w:val="28"/>
        </w:rPr>
        <w:t>
      бақылау үшін сынама алу;</w:t>
      </w:r>
    </w:p>
    <w:p>
      <w:pPr>
        <w:spacing w:after="0"/>
        <w:ind w:left="0"/>
        <w:jc w:val="both"/>
      </w:pPr>
      <w:r>
        <w:rPr>
          <w:rFonts w:ascii="Times New Roman"/>
          <w:b w:val="false"/>
          <w:i w:val="false"/>
          <w:color w:val="000000"/>
          <w:sz w:val="28"/>
        </w:rPr>
        <w:t>
      шығатын материалды есептеу;</w:t>
      </w:r>
    </w:p>
    <w:p>
      <w:pPr>
        <w:spacing w:after="0"/>
        <w:ind w:left="0"/>
        <w:jc w:val="both"/>
      </w:pPr>
      <w:r>
        <w:rPr>
          <w:rFonts w:ascii="Times New Roman"/>
          <w:b w:val="false"/>
          <w:i w:val="false"/>
          <w:color w:val="000000"/>
          <w:sz w:val="28"/>
        </w:rPr>
        <w:t>
      бақылау-өлшеу аспаптарының көрсеткіштері бойынша процесс параметрлерін тіркеу;</w:t>
      </w:r>
    </w:p>
    <w:p>
      <w:pPr>
        <w:spacing w:after="0"/>
        <w:ind w:left="0"/>
        <w:jc w:val="both"/>
      </w:pPr>
      <w:r>
        <w:rPr>
          <w:rFonts w:ascii="Times New Roman"/>
          <w:b w:val="false"/>
          <w:i w:val="false"/>
          <w:color w:val="000000"/>
          <w:sz w:val="28"/>
        </w:rPr>
        <w:t>
      аусылға қарсы өндірудің технологиялық нұсқаулығында көзделген параметрлер шегінде процес режимін ұстау.</w:t>
      </w:r>
    </w:p>
    <w:bookmarkStart w:name="z271" w:id="268"/>
    <w:p>
      <w:pPr>
        <w:spacing w:after="0"/>
        <w:ind w:left="0"/>
        <w:jc w:val="both"/>
      </w:pPr>
      <w:r>
        <w:rPr>
          <w:rFonts w:ascii="Times New Roman"/>
          <w:b w:val="false"/>
          <w:i w:val="false"/>
          <w:color w:val="000000"/>
          <w:sz w:val="28"/>
        </w:rPr>
        <w:t>
      174. Білуге тиіс:</w:t>
      </w:r>
    </w:p>
    <w:bookmarkEnd w:id="268"/>
    <w:p>
      <w:pPr>
        <w:spacing w:after="0"/>
        <w:ind w:left="0"/>
        <w:jc w:val="both"/>
      </w:pPr>
      <w:r>
        <w:rPr>
          <w:rFonts w:ascii="Times New Roman"/>
          <w:b w:val="false"/>
          <w:i w:val="false"/>
          <w:color w:val="000000"/>
          <w:sz w:val="28"/>
        </w:rPr>
        <w:t>
      препараттарды тазалау және концентрациялау технологиялық процесі;</w:t>
      </w:r>
    </w:p>
    <w:p>
      <w:pPr>
        <w:spacing w:after="0"/>
        <w:ind w:left="0"/>
        <w:jc w:val="both"/>
      </w:pPr>
      <w:r>
        <w:rPr>
          <w:rFonts w:ascii="Times New Roman"/>
          <w:b w:val="false"/>
          <w:i w:val="false"/>
          <w:color w:val="000000"/>
          <w:sz w:val="28"/>
        </w:rPr>
        <w:t>
      жабдықтың құрылымы мен жұмыс істеу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материалдарға, жартылай өнімдер мен даяр өнімдерге қойылатын талаптар;</w:t>
      </w:r>
    </w:p>
    <w:p>
      <w:pPr>
        <w:spacing w:after="0"/>
        <w:ind w:left="0"/>
        <w:jc w:val="both"/>
      </w:pPr>
      <w:r>
        <w:rPr>
          <w:rFonts w:ascii="Times New Roman"/>
          <w:b w:val="false"/>
          <w:i w:val="false"/>
          <w:color w:val="000000"/>
          <w:sz w:val="28"/>
        </w:rPr>
        <w:t>
      бақылау үшін сынама алу тәсілдері;</w:t>
      </w:r>
    </w:p>
    <w:p>
      <w:pPr>
        <w:spacing w:after="0"/>
        <w:ind w:left="0"/>
        <w:jc w:val="both"/>
      </w:pPr>
      <w:r>
        <w:rPr>
          <w:rFonts w:ascii="Times New Roman"/>
          <w:b w:val="false"/>
          <w:i w:val="false"/>
          <w:color w:val="000000"/>
          <w:sz w:val="28"/>
        </w:rPr>
        <w:t>
      өңделетін дәрмектердің қызметі.</w:t>
      </w:r>
    </w:p>
    <w:bookmarkStart w:name="z272" w:id="269"/>
    <w:p>
      <w:pPr>
        <w:spacing w:after="0"/>
        <w:ind w:left="0"/>
        <w:jc w:val="both"/>
      </w:pPr>
      <w:r>
        <w:rPr>
          <w:rFonts w:ascii="Times New Roman"/>
          <w:b w:val="false"/>
          <w:i w:val="false"/>
          <w:color w:val="000000"/>
          <w:sz w:val="28"/>
        </w:rPr>
        <w:t>
      175. Жұмыс үлгілері:</w:t>
      </w:r>
    </w:p>
    <w:bookmarkEnd w:id="269"/>
    <w:p>
      <w:pPr>
        <w:spacing w:after="0"/>
        <w:ind w:left="0"/>
        <w:jc w:val="both"/>
      </w:pPr>
      <w:r>
        <w:rPr>
          <w:rFonts w:ascii="Times New Roman"/>
          <w:b w:val="false"/>
          <w:i w:val="false"/>
          <w:color w:val="000000"/>
          <w:sz w:val="28"/>
        </w:rPr>
        <w:t>
      аусылға қарсы вакцина өндіруде аусылды дақылдауға арналған қоректендіру ортасын алу - "Спейшим" үлгісіндегі автоматты желіде қоректендіру ортасын алудың технологиялық процесі стерилдік шарттарын жүргізу (қатыру, ірі қара малдың тілін "БУВ" шамымен күйдәру, шырышты қабатын алу, оны басқа тканьдерден тазарту және материалдардың өміршеңдігін сақтау үшін консервациялау).</w:t>
      </w:r>
    </w:p>
    <w:bookmarkStart w:name="z273" w:id="270"/>
    <w:p>
      <w:pPr>
        <w:spacing w:after="0"/>
        <w:ind w:left="0"/>
        <w:jc w:val="left"/>
      </w:pPr>
      <w:r>
        <w:rPr>
          <w:rFonts w:ascii="Times New Roman"/>
          <w:b/>
          <w:i w:val="false"/>
          <w:color w:val="000000"/>
        </w:rPr>
        <w:t xml:space="preserve"> 18-параграф. Бактериялық препараттар өндіру аппаратшысы, 4-разряд</w:t>
      </w:r>
    </w:p>
    <w:bookmarkEnd w:id="270"/>
    <w:bookmarkStart w:name="z274" w:id="271"/>
    <w:p>
      <w:pPr>
        <w:spacing w:after="0"/>
        <w:ind w:left="0"/>
        <w:jc w:val="both"/>
      </w:pPr>
      <w:r>
        <w:rPr>
          <w:rFonts w:ascii="Times New Roman"/>
          <w:b w:val="false"/>
          <w:i w:val="false"/>
          <w:color w:val="000000"/>
          <w:sz w:val="28"/>
        </w:rPr>
        <w:t>
      176. Жұмыс сипаттамасы:</w:t>
      </w:r>
    </w:p>
    <w:bookmarkEnd w:id="271"/>
    <w:p>
      <w:pPr>
        <w:spacing w:after="0"/>
        <w:ind w:left="0"/>
        <w:jc w:val="both"/>
      </w:pPr>
      <w:r>
        <w:rPr>
          <w:rFonts w:ascii="Times New Roman"/>
          <w:b w:val="false"/>
          <w:i w:val="false"/>
          <w:color w:val="000000"/>
          <w:sz w:val="28"/>
        </w:rPr>
        <w:t>
      анатоксин, вакцина және іріткі алу технологиялық процесін (плазмаларды фракциялау, антитоксиндік глобулинді сығымдау, концентрациялау, тазалау) жүргізу;</w:t>
      </w:r>
    </w:p>
    <w:p>
      <w:pPr>
        <w:spacing w:after="0"/>
        <w:ind w:left="0"/>
        <w:jc w:val="both"/>
      </w:pPr>
      <w:r>
        <w:rPr>
          <w:rFonts w:ascii="Times New Roman"/>
          <w:b w:val="false"/>
          <w:i w:val="false"/>
          <w:color w:val="000000"/>
          <w:sz w:val="28"/>
        </w:rPr>
        <w:t>
      анағұрлым жоғары білікті аппаратшының басшылығымен қоректендіру ортасына жанды дақылдарды (сіреспе, дифтерия, ботулистік, газ гангренасы, сібір безін, бруцеллез және басқа да күрделі сіңдіру) егу және оларды сіңіру;</w:t>
      </w:r>
    </w:p>
    <w:p>
      <w:pPr>
        <w:spacing w:after="0"/>
        <w:ind w:left="0"/>
        <w:jc w:val="both"/>
      </w:pPr>
      <w:r>
        <w:rPr>
          <w:rFonts w:ascii="Times New Roman"/>
          <w:b w:val="false"/>
          <w:i w:val="false"/>
          <w:color w:val="000000"/>
          <w:sz w:val="28"/>
        </w:rPr>
        <w:t>
      қоректендіру ортасын реакторларға жіберу, қоректендіру ортасы реакторларын стерильдеу, оларды салқындату;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w:t>
      </w:r>
    </w:p>
    <w:p>
      <w:pPr>
        <w:spacing w:after="0"/>
        <w:ind w:left="0"/>
        <w:jc w:val="both"/>
      </w:pPr>
      <w:r>
        <w:rPr>
          <w:rFonts w:ascii="Times New Roman"/>
          <w:b w:val="false"/>
          <w:i w:val="false"/>
          <w:color w:val="000000"/>
          <w:sz w:val="28"/>
        </w:rPr>
        <w:t>
      қызмет көрсетілетін учаскедегі арматураны, коммуникацияларды, бақылау-өлшеу аспаптар мен жабдықтарды баптау және реттеу;</w:t>
      </w:r>
    </w:p>
    <w:p>
      <w:pPr>
        <w:spacing w:after="0"/>
        <w:ind w:left="0"/>
        <w:jc w:val="both"/>
      </w:pPr>
      <w:r>
        <w:rPr>
          <w:rFonts w:ascii="Times New Roman"/>
          <w:b w:val="false"/>
          <w:i w:val="false"/>
          <w:color w:val="000000"/>
          <w:sz w:val="28"/>
        </w:rPr>
        <w:t>
      коммуникациялар мен жабдықтардың герметикалығын тексеру;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w:t>
      </w:r>
    </w:p>
    <w:bookmarkStart w:name="z275" w:id="272"/>
    <w:p>
      <w:pPr>
        <w:spacing w:after="0"/>
        <w:ind w:left="0"/>
        <w:jc w:val="both"/>
      </w:pPr>
      <w:r>
        <w:rPr>
          <w:rFonts w:ascii="Times New Roman"/>
          <w:b w:val="false"/>
          <w:i w:val="false"/>
          <w:color w:val="000000"/>
          <w:sz w:val="28"/>
        </w:rPr>
        <w:t>
      177. Білуге тиіс:</w:t>
      </w:r>
    </w:p>
    <w:bookmarkEnd w:id="272"/>
    <w:p>
      <w:pPr>
        <w:spacing w:after="0"/>
        <w:ind w:left="0"/>
        <w:jc w:val="both"/>
      </w:pPr>
      <w:r>
        <w:rPr>
          <w:rFonts w:ascii="Times New Roman"/>
          <w:b w:val="false"/>
          <w:i w:val="false"/>
          <w:color w:val="000000"/>
          <w:sz w:val="28"/>
        </w:rPr>
        <w:t>
      анатоксиндер, вакциналар мен іріткілер өндіру технологиялық процесі;</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 тәсілдері;</w:t>
      </w:r>
    </w:p>
    <w:p>
      <w:pPr>
        <w:spacing w:after="0"/>
        <w:ind w:left="0"/>
        <w:jc w:val="both"/>
      </w:pPr>
      <w:r>
        <w:rPr>
          <w:rFonts w:ascii="Times New Roman"/>
          <w:b w:val="false"/>
          <w:i w:val="false"/>
          <w:color w:val="000000"/>
          <w:sz w:val="28"/>
        </w:rPr>
        <w:t>
      қолданылатын жабдықтардың құрылымы;</w:t>
      </w:r>
    </w:p>
    <w:p>
      <w:pPr>
        <w:spacing w:after="0"/>
        <w:ind w:left="0"/>
        <w:jc w:val="both"/>
      </w:pPr>
      <w:r>
        <w:rPr>
          <w:rFonts w:ascii="Times New Roman"/>
          <w:b w:val="false"/>
          <w:i w:val="false"/>
          <w:color w:val="000000"/>
          <w:sz w:val="28"/>
        </w:rPr>
        <w:t>
      бақылау-өлшеу асппатарын пайдалану ережесі;</w:t>
      </w:r>
    </w:p>
    <w:p>
      <w:pPr>
        <w:spacing w:after="0"/>
        <w:ind w:left="0"/>
        <w:jc w:val="both"/>
      </w:pPr>
      <w:r>
        <w:rPr>
          <w:rFonts w:ascii="Times New Roman"/>
          <w:b w:val="false"/>
          <w:i w:val="false"/>
          <w:color w:val="000000"/>
          <w:sz w:val="28"/>
        </w:rPr>
        <w:t>
      шикізаттың, қоректендіру ортасының физикалық-химиялық қасиеттері және оларға қойылатын талаптар;</w:t>
      </w:r>
    </w:p>
    <w:p>
      <w:pPr>
        <w:spacing w:after="0"/>
        <w:ind w:left="0"/>
        <w:jc w:val="both"/>
      </w:pPr>
      <w:r>
        <w:rPr>
          <w:rFonts w:ascii="Times New Roman"/>
          <w:b w:val="false"/>
          <w:i w:val="false"/>
          <w:color w:val="000000"/>
          <w:sz w:val="28"/>
        </w:rPr>
        <w:t>
      стерилді жұмыс және жанды дақылдармен жұмыс істеу талаптары.</w:t>
      </w:r>
    </w:p>
    <w:bookmarkStart w:name="z276" w:id="273"/>
    <w:p>
      <w:pPr>
        <w:spacing w:after="0"/>
        <w:ind w:left="0"/>
        <w:jc w:val="left"/>
      </w:pPr>
      <w:r>
        <w:rPr>
          <w:rFonts w:ascii="Times New Roman"/>
          <w:b/>
          <w:i w:val="false"/>
          <w:color w:val="000000"/>
        </w:rPr>
        <w:t xml:space="preserve"> 19-параграф. Бактериялық препараттар өндіру аппаратшысы, 5-разряд</w:t>
      </w:r>
    </w:p>
    <w:bookmarkEnd w:id="273"/>
    <w:bookmarkStart w:name="z277" w:id="274"/>
    <w:p>
      <w:pPr>
        <w:spacing w:after="0"/>
        <w:ind w:left="0"/>
        <w:jc w:val="both"/>
      </w:pPr>
      <w:r>
        <w:rPr>
          <w:rFonts w:ascii="Times New Roman"/>
          <w:b w:val="false"/>
          <w:i w:val="false"/>
          <w:color w:val="000000"/>
          <w:sz w:val="28"/>
        </w:rPr>
        <w:t>
      178. Жұмыс сипаттамасы:</w:t>
      </w:r>
    </w:p>
    <w:bookmarkEnd w:id="274"/>
    <w:p>
      <w:pPr>
        <w:spacing w:after="0"/>
        <w:ind w:left="0"/>
        <w:jc w:val="both"/>
      </w:pPr>
      <w:r>
        <w:rPr>
          <w:rFonts w:ascii="Times New Roman"/>
          <w:b w:val="false"/>
          <w:i w:val="false"/>
          <w:color w:val="000000"/>
          <w:sz w:val="28"/>
        </w:rPr>
        <w:t>
      антитоксикалық іріткі алу технологиялық процесін жүргізу: жанды дақылдарды (сіреспе, дифтерия, ботулистік, газ гангренасы, сібір безін, бруцеллез және басқа да күрделі сіңдіру) егу және оларды сіңіру, сепараттау, сүзгілеу, тазалау, концентрациялау және тағы баска;</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w:t>
      </w:r>
    </w:p>
    <w:p>
      <w:pPr>
        <w:spacing w:after="0"/>
        <w:ind w:left="0"/>
        <w:jc w:val="both"/>
      </w:pPr>
      <w:r>
        <w:rPr>
          <w:rFonts w:ascii="Times New Roman"/>
          <w:b w:val="false"/>
          <w:i w:val="false"/>
          <w:color w:val="000000"/>
          <w:sz w:val="28"/>
        </w:rPr>
        <w:t>
      арматураны, коммуникацияларды, бақылау-өлшеу аспаптар мен жабдықтарды баптау және реттеу;</w:t>
      </w:r>
    </w:p>
    <w:p>
      <w:pPr>
        <w:spacing w:after="0"/>
        <w:ind w:left="0"/>
        <w:jc w:val="both"/>
      </w:pPr>
      <w:r>
        <w:rPr>
          <w:rFonts w:ascii="Times New Roman"/>
          <w:b w:val="false"/>
          <w:i w:val="false"/>
          <w:color w:val="000000"/>
          <w:sz w:val="28"/>
        </w:rPr>
        <w:t>
      коммуникациялар мен жабдықтардың герметикалығын тексеру;</w:t>
      </w:r>
    </w:p>
    <w:p>
      <w:pPr>
        <w:spacing w:after="0"/>
        <w:ind w:left="0"/>
        <w:jc w:val="both"/>
      </w:pPr>
      <w:r>
        <w:rPr>
          <w:rFonts w:ascii="Times New Roman"/>
          <w:b w:val="false"/>
          <w:i w:val="false"/>
          <w:color w:val="000000"/>
          <w:sz w:val="28"/>
        </w:rPr>
        <w:t>
      стерилді сынама алу;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өндірістік журналдағы жазбаларды жүргізу;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аппаратшының жұмысын үйлестіру.</w:t>
      </w:r>
    </w:p>
    <w:bookmarkStart w:name="z278" w:id="275"/>
    <w:p>
      <w:pPr>
        <w:spacing w:after="0"/>
        <w:ind w:left="0"/>
        <w:jc w:val="both"/>
      </w:pPr>
      <w:r>
        <w:rPr>
          <w:rFonts w:ascii="Times New Roman"/>
          <w:b w:val="false"/>
          <w:i w:val="false"/>
          <w:color w:val="000000"/>
          <w:sz w:val="28"/>
        </w:rPr>
        <w:t>
      179. Білуге тиіс:</w:t>
      </w:r>
    </w:p>
    <w:bookmarkEnd w:id="275"/>
    <w:p>
      <w:pPr>
        <w:spacing w:after="0"/>
        <w:ind w:left="0"/>
        <w:jc w:val="both"/>
      </w:pPr>
      <w:r>
        <w:rPr>
          <w:rFonts w:ascii="Times New Roman"/>
          <w:b w:val="false"/>
          <w:i w:val="false"/>
          <w:color w:val="000000"/>
          <w:sz w:val="28"/>
        </w:rPr>
        <w:t>
      анатоксиндер, вакциналар мен іріткілер өндіру технологиялық режимі;</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 тәсілдері;</w:t>
      </w:r>
    </w:p>
    <w:p>
      <w:pPr>
        <w:spacing w:after="0"/>
        <w:ind w:left="0"/>
        <w:jc w:val="both"/>
      </w:pPr>
      <w:r>
        <w:rPr>
          <w:rFonts w:ascii="Times New Roman"/>
          <w:b w:val="false"/>
          <w:i w:val="false"/>
          <w:color w:val="000000"/>
          <w:sz w:val="28"/>
        </w:rPr>
        <w:t>
      қолданылатын жабдықтардың құрылымы;</w:t>
      </w:r>
    </w:p>
    <w:p>
      <w:pPr>
        <w:spacing w:after="0"/>
        <w:ind w:left="0"/>
        <w:jc w:val="both"/>
      </w:pPr>
      <w:r>
        <w:rPr>
          <w:rFonts w:ascii="Times New Roman"/>
          <w:b w:val="false"/>
          <w:i w:val="false"/>
          <w:color w:val="000000"/>
          <w:sz w:val="28"/>
        </w:rPr>
        <w:t>
      бақылау-өлшеу аспаптарын және автоматика құралдарын пайдалану ережесі;</w:t>
      </w:r>
    </w:p>
    <w:p>
      <w:pPr>
        <w:spacing w:after="0"/>
        <w:ind w:left="0"/>
        <w:jc w:val="both"/>
      </w:pPr>
      <w:r>
        <w:rPr>
          <w:rFonts w:ascii="Times New Roman"/>
          <w:b w:val="false"/>
          <w:i w:val="false"/>
          <w:color w:val="000000"/>
          <w:sz w:val="28"/>
        </w:rPr>
        <w:t>
      шикізаттың, даяр өнімдердің, жартылай өнімдердің физикалық-химиялық қасиеттері және оларға қойылатын талаптар;</w:t>
      </w:r>
    </w:p>
    <w:p>
      <w:pPr>
        <w:spacing w:after="0"/>
        <w:ind w:left="0"/>
        <w:jc w:val="both"/>
      </w:pPr>
      <w:r>
        <w:rPr>
          <w:rFonts w:ascii="Times New Roman"/>
          <w:b w:val="false"/>
          <w:i w:val="false"/>
          <w:color w:val="000000"/>
          <w:sz w:val="28"/>
        </w:rPr>
        <w:t>
      стерилді жұмысының шарттар;</w:t>
      </w:r>
    </w:p>
    <w:p>
      <w:pPr>
        <w:spacing w:after="0"/>
        <w:ind w:left="0"/>
        <w:jc w:val="both"/>
      </w:pPr>
      <w:r>
        <w:rPr>
          <w:rFonts w:ascii="Times New Roman"/>
          <w:b w:val="false"/>
          <w:i w:val="false"/>
          <w:color w:val="000000"/>
          <w:sz w:val="28"/>
        </w:rPr>
        <w:t>
      жанды патогендік дақылдармен жұмыс істеу ережесі;</w:t>
      </w:r>
    </w:p>
    <w:p>
      <w:pPr>
        <w:spacing w:after="0"/>
        <w:ind w:left="0"/>
        <w:jc w:val="both"/>
      </w:pPr>
      <w:r>
        <w:rPr>
          <w:rFonts w:ascii="Times New Roman"/>
          <w:b w:val="false"/>
          <w:i w:val="false"/>
          <w:color w:val="000000"/>
          <w:sz w:val="28"/>
        </w:rPr>
        <w:t>
      сынама алу тәсілдері.</w:t>
      </w:r>
    </w:p>
    <w:bookmarkStart w:name="z279" w:id="276"/>
    <w:p>
      <w:pPr>
        <w:spacing w:after="0"/>
        <w:ind w:left="0"/>
        <w:jc w:val="left"/>
      </w:pPr>
      <w:r>
        <w:rPr>
          <w:rFonts w:ascii="Times New Roman"/>
          <w:b/>
          <w:i w:val="false"/>
          <w:color w:val="000000"/>
        </w:rPr>
        <w:t xml:space="preserve"> 20-параграф. Балқытушы, 3-разряд</w:t>
      </w:r>
    </w:p>
    <w:bookmarkEnd w:id="276"/>
    <w:bookmarkStart w:name="z280" w:id="277"/>
    <w:p>
      <w:pPr>
        <w:spacing w:after="0"/>
        <w:ind w:left="0"/>
        <w:jc w:val="both"/>
      </w:pPr>
      <w:r>
        <w:rPr>
          <w:rFonts w:ascii="Times New Roman"/>
          <w:b w:val="false"/>
          <w:i w:val="false"/>
          <w:color w:val="000000"/>
          <w:sz w:val="28"/>
        </w:rPr>
        <w:t>
      180. Жұмыс сипаттамасы:</w:t>
      </w:r>
    </w:p>
    <w:bookmarkEnd w:id="277"/>
    <w:p>
      <w:pPr>
        <w:spacing w:after="0"/>
        <w:ind w:left="0"/>
        <w:jc w:val="both"/>
      </w:pPr>
      <w:r>
        <w:rPr>
          <w:rFonts w:ascii="Times New Roman"/>
          <w:b w:val="false"/>
          <w:i w:val="false"/>
          <w:color w:val="000000"/>
          <w:sz w:val="28"/>
        </w:rPr>
        <w:t>
      белгіленген технологиялық режимге сәйкес тісті протездеу тез балқитын қорытпаларды балқытуды жүргізу;</w:t>
      </w:r>
    </w:p>
    <w:p>
      <w:pPr>
        <w:spacing w:after="0"/>
        <w:ind w:left="0"/>
        <w:jc w:val="both"/>
      </w:pPr>
      <w:r>
        <w:rPr>
          <w:rFonts w:ascii="Times New Roman"/>
          <w:b w:val="false"/>
          <w:i w:val="false"/>
          <w:color w:val="000000"/>
          <w:sz w:val="28"/>
        </w:rPr>
        <w:t>
      қорытынды компоненттерінің балқыту агрегатын өлшеу және салу;</w:t>
      </w:r>
    </w:p>
    <w:p>
      <w:pPr>
        <w:spacing w:after="0"/>
        <w:ind w:left="0"/>
        <w:jc w:val="both"/>
      </w:pPr>
      <w:r>
        <w:rPr>
          <w:rFonts w:ascii="Times New Roman"/>
          <w:b w:val="false"/>
          <w:i w:val="false"/>
          <w:color w:val="000000"/>
          <w:sz w:val="28"/>
        </w:rPr>
        <w:t>
      бақылау-өлшеу аспаптарының көрсеткіштері бойынша балқытуды қадағалау;</w:t>
      </w:r>
    </w:p>
    <w:p>
      <w:pPr>
        <w:spacing w:after="0"/>
        <w:ind w:left="0"/>
        <w:jc w:val="both"/>
      </w:pPr>
      <w:r>
        <w:rPr>
          <w:rFonts w:ascii="Times New Roman"/>
          <w:b w:val="false"/>
          <w:i w:val="false"/>
          <w:color w:val="000000"/>
          <w:sz w:val="28"/>
        </w:rPr>
        <w:t>
      қорытпаны түсіру, тазалау және балқыту агрегатының жарамсыздығын тексеру.</w:t>
      </w:r>
    </w:p>
    <w:bookmarkStart w:name="z281" w:id="278"/>
    <w:p>
      <w:pPr>
        <w:spacing w:after="0"/>
        <w:ind w:left="0"/>
        <w:jc w:val="both"/>
      </w:pPr>
      <w:r>
        <w:rPr>
          <w:rFonts w:ascii="Times New Roman"/>
          <w:b w:val="false"/>
          <w:i w:val="false"/>
          <w:color w:val="000000"/>
          <w:sz w:val="28"/>
        </w:rPr>
        <w:t>
      181. Білуге тиіс:</w:t>
      </w:r>
    </w:p>
    <w:bookmarkEnd w:id="278"/>
    <w:p>
      <w:pPr>
        <w:spacing w:after="0"/>
        <w:ind w:left="0"/>
        <w:jc w:val="both"/>
      </w:pPr>
      <w:r>
        <w:rPr>
          <w:rFonts w:ascii="Times New Roman"/>
          <w:b w:val="false"/>
          <w:i w:val="false"/>
          <w:color w:val="000000"/>
          <w:sz w:val="28"/>
        </w:rPr>
        <w:t>
      балқытудың технологиялық және температуралық режимі, оны бақылау және реттеу ережесі;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тісті протездеуге арналған қорытпалардың компоненттеріне қойылатын техникалық талаптар;</w:t>
      </w:r>
    </w:p>
    <w:p>
      <w:pPr>
        <w:spacing w:after="0"/>
        <w:ind w:left="0"/>
        <w:jc w:val="both"/>
      </w:pPr>
      <w:r>
        <w:rPr>
          <w:rFonts w:ascii="Times New Roman"/>
          <w:b w:val="false"/>
          <w:i w:val="false"/>
          <w:color w:val="000000"/>
          <w:sz w:val="28"/>
        </w:rPr>
        <w:t>
      түрлі құрамдағы тез балқитын қорытпалардың қызметі;</w:t>
      </w:r>
    </w:p>
    <w:p>
      <w:pPr>
        <w:spacing w:after="0"/>
        <w:ind w:left="0"/>
        <w:jc w:val="both"/>
      </w:pPr>
      <w:r>
        <w:rPr>
          <w:rFonts w:ascii="Times New Roman"/>
          <w:b w:val="false"/>
          <w:i w:val="false"/>
          <w:color w:val="000000"/>
          <w:sz w:val="28"/>
        </w:rPr>
        <w:t>
      балқыту процесінде қолданылатын балқыту агрегатын және құралдарын тазалау және баптау ережесі.</w:t>
      </w:r>
    </w:p>
    <w:bookmarkStart w:name="z282" w:id="279"/>
    <w:p>
      <w:pPr>
        <w:spacing w:after="0"/>
        <w:ind w:left="0"/>
        <w:jc w:val="left"/>
      </w:pPr>
      <w:r>
        <w:rPr>
          <w:rFonts w:ascii="Times New Roman"/>
          <w:b/>
          <w:i w:val="false"/>
          <w:color w:val="000000"/>
        </w:rPr>
        <w:t xml:space="preserve"> 21-параграф. Балқытушы, 4-разряд</w:t>
      </w:r>
    </w:p>
    <w:bookmarkEnd w:id="279"/>
    <w:bookmarkStart w:name="z283" w:id="280"/>
    <w:p>
      <w:pPr>
        <w:spacing w:after="0"/>
        <w:ind w:left="0"/>
        <w:jc w:val="both"/>
      </w:pPr>
      <w:r>
        <w:rPr>
          <w:rFonts w:ascii="Times New Roman"/>
          <w:b w:val="false"/>
          <w:i w:val="false"/>
          <w:color w:val="000000"/>
          <w:sz w:val="28"/>
        </w:rPr>
        <w:t>
      182. Жұмыс сипаттамасы:</w:t>
      </w:r>
    </w:p>
    <w:bookmarkEnd w:id="280"/>
    <w:p>
      <w:pPr>
        <w:spacing w:after="0"/>
        <w:ind w:left="0"/>
        <w:jc w:val="both"/>
      </w:pPr>
      <w:r>
        <w:rPr>
          <w:rFonts w:ascii="Times New Roman"/>
          <w:b w:val="false"/>
          <w:i w:val="false"/>
          <w:color w:val="000000"/>
          <w:sz w:val="28"/>
        </w:rPr>
        <w:t>
      жасанды тістер жасауда анағұрлым жоғары білікті балқытушының басшылығымен жоғары сапалы пештерде қорытылатын үлгілер бойынша металдар мен қорытпаларды балқытуды жүргізу;</w:t>
      </w:r>
    </w:p>
    <w:p>
      <w:pPr>
        <w:spacing w:after="0"/>
        <w:ind w:left="0"/>
        <w:jc w:val="both"/>
      </w:pPr>
      <w:r>
        <w:rPr>
          <w:rFonts w:ascii="Times New Roman"/>
          <w:b w:val="false"/>
          <w:i w:val="false"/>
          <w:color w:val="000000"/>
          <w:sz w:val="28"/>
        </w:rPr>
        <w:t>
      шикізатты, тотықпайтын болат, түсті және басқа да металдарды тиеуге дайындау;</w:t>
      </w:r>
    </w:p>
    <w:p>
      <w:pPr>
        <w:spacing w:after="0"/>
        <w:ind w:left="0"/>
        <w:jc w:val="both"/>
      </w:pPr>
      <w:r>
        <w:rPr>
          <w:rFonts w:ascii="Times New Roman"/>
          <w:b w:val="false"/>
          <w:i w:val="false"/>
          <w:color w:val="000000"/>
          <w:sz w:val="28"/>
        </w:rPr>
        <w:t>
      технологиялық регламентке сәйкес салу;</w:t>
      </w:r>
    </w:p>
    <w:p>
      <w:pPr>
        <w:spacing w:after="0"/>
        <w:ind w:left="0"/>
        <w:jc w:val="both"/>
      </w:pPr>
      <w:r>
        <w:rPr>
          <w:rFonts w:ascii="Times New Roman"/>
          <w:b w:val="false"/>
          <w:i w:val="false"/>
          <w:color w:val="000000"/>
          <w:sz w:val="28"/>
        </w:rPr>
        <w:t>
      түрлі металдардың шикіқұрамын құрастыру;</w:t>
      </w:r>
    </w:p>
    <w:p>
      <w:pPr>
        <w:spacing w:after="0"/>
        <w:ind w:left="0"/>
        <w:jc w:val="both"/>
      </w:pPr>
      <w:r>
        <w:rPr>
          <w:rFonts w:ascii="Times New Roman"/>
          <w:b w:val="false"/>
          <w:i w:val="false"/>
          <w:color w:val="000000"/>
          <w:sz w:val="28"/>
        </w:rPr>
        <w:t>
      пештің дұрыс толуын қамтамасыз ету;</w:t>
      </w:r>
    </w:p>
    <w:p>
      <w:pPr>
        <w:spacing w:after="0"/>
        <w:ind w:left="0"/>
        <w:jc w:val="both"/>
      </w:pPr>
      <w:r>
        <w:rPr>
          <w:rFonts w:ascii="Times New Roman"/>
          <w:b w:val="false"/>
          <w:i w:val="false"/>
          <w:color w:val="000000"/>
          <w:sz w:val="28"/>
        </w:rPr>
        <w:t>
      балқытудың температуралық режимін бақылау-өлшеу аспаптары бойынша жүргізу;</w:t>
      </w:r>
    </w:p>
    <w:p>
      <w:pPr>
        <w:spacing w:after="0"/>
        <w:ind w:left="0"/>
        <w:jc w:val="both"/>
      </w:pPr>
      <w:r>
        <w:rPr>
          <w:rFonts w:ascii="Times New Roman"/>
          <w:b w:val="false"/>
          <w:i w:val="false"/>
          <w:color w:val="000000"/>
          <w:sz w:val="28"/>
        </w:rPr>
        <w:t>
      балқытылатын металдың сапасын қадағалау;</w:t>
      </w:r>
    </w:p>
    <w:p>
      <w:pPr>
        <w:spacing w:after="0"/>
        <w:ind w:left="0"/>
        <w:jc w:val="both"/>
      </w:pPr>
      <w:r>
        <w:rPr>
          <w:rFonts w:ascii="Times New Roman"/>
          <w:b w:val="false"/>
          <w:i w:val="false"/>
          <w:color w:val="000000"/>
          <w:sz w:val="28"/>
        </w:rPr>
        <w:t>
      пештен металды шығару және формаларға құю;</w:t>
      </w:r>
    </w:p>
    <w:p>
      <w:pPr>
        <w:spacing w:after="0"/>
        <w:ind w:left="0"/>
        <w:jc w:val="both"/>
      </w:pPr>
      <w:r>
        <w:rPr>
          <w:rFonts w:ascii="Times New Roman"/>
          <w:b w:val="false"/>
          <w:i w:val="false"/>
          <w:color w:val="000000"/>
          <w:sz w:val="28"/>
        </w:rPr>
        <w:t>
      пеш пен жабдықтың жай-күйін қадағалау.</w:t>
      </w:r>
    </w:p>
    <w:bookmarkStart w:name="z284" w:id="281"/>
    <w:p>
      <w:pPr>
        <w:spacing w:after="0"/>
        <w:ind w:left="0"/>
        <w:jc w:val="both"/>
      </w:pPr>
      <w:r>
        <w:rPr>
          <w:rFonts w:ascii="Times New Roman"/>
          <w:b w:val="false"/>
          <w:i w:val="false"/>
          <w:color w:val="000000"/>
          <w:sz w:val="28"/>
        </w:rPr>
        <w:t>
      183. Білуге тиіс:</w:t>
      </w:r>
    </w:p>
    <w:bookmarkEnd w:id="281"/>
    <w:p>
      <w:pPr>
        <w:spacing w:after="0"/>
        <w:ind w:left="0"/>
        <w:jc w:val="both"/>
      </w:pPr>
      <w:r>
        <w:rPr>
          <w:rFonts w:ascii="Times New Roman"/>
          <w:b w:val="false"/>
          <w:i w:val="false"/>
          <w:color w:val="000000"/>
          <w:sz w:val="28"/>
        </w:rPr>
        <w:t>
      жоғары жиіліктегі пештің құрылымы, оның электрлік схемасы;</w:t>
      </w:r>
    </w:p>
    <w:p>
      <w:pPr>
        <w:spacing w:after="0"/>
        <w:ind w:left="0"/>
        <w:jc w:val="both"/>
      </w:pPr>
      <w:r>
        <w:rPr>
          <w:rFonts w:ascii="Times New Roman"/>
          <w:b w:val="false"/>
          <w:i w:val="false"/>
          <w:color w:val="000000"/>
          <w:sz w:val="28"/>
        </w:rPr>
        <w:t>
      жасанды тіс жасауға арналған балқытылған металдардың құю қасиеті және химиялық құрамы;</w:t>
      </w:r>
    </w:p>
    <w:p>
      <w:pPr>
        <w:spacing w:after="0"/>
        <w:ind w:left="0"/>
        <w:jc w:val="both"/>
      </w:pPr>
      <w:r>
        <w:rPr>
          <w:rFonts w:ascii="Times New Roman"/>
          <w:b w:val="false"/>
          <w:i w:val="false"/>
          <w:color w:val="000000"/>
          <w:sz w:val="28"/>
        </w:rPr>
        <w:t>
      металл балқыту және формаларға құю режимі;</w:t>
      </w:r>
    </w:p>
    <w:p>
      <w:pPr>
        <w:spacing w:after="0"/>
        <w:ind w:left="0"/>
        <w:jc w:val="both"/>
      </w:pPr>
      <w:r>
        <w:rPr>
          <w:rFonts w:ascii="Times New Roman"/>
          <w:b w:val="false"/>
          <w:i w:val="false"/>
          <w:color w:val="000000"/>
          <w:sz w:val="28"/>
        </w:rPr>
        <w:t>
      балқытуда қолданылатын қышқылсыздандырғыштар мен флюстардың қасиеті және олардың метал сапасына әсері;</w:t>
      </w:r>
    </w:p>
    <w:p>
      <w:pPr>
        <w:spacing w:after="0"/>
        <w:ind w:left="0"/>
        <w:jc w:val="both"/>
      </w:pPr>
      <w:r>
        <w:rPr>
          <w:rFonts w:ascii="Times New Roman"/>
          <w:b w:val="false"/>
          <w:i w:val="false"/>
          <w:color w:val="000000"/>
          <w:sz w:val="28"/>
        </w:rPr>
        <w:t>
      пешті жөндеуде қолданылатын отқа төзімді материалдардың қасиеті.</w:t>
      </w:r>
    </w:p>
    <w:bookmarkStart w:name="z285" w:id="282"/>
    <w:p>
      <w:pPr>
        <w:spacing w:after="0"/>
        <w:ind w:left="0"/>
        <w:jc w:val="left"/>
      </w:pPr>
      <w:r>
        <w:rPr>
          <w:rFonts w:ascii="Times New Roman"/>
          <w:b/>
          <w:i w:val="false"/>
          <w:color w:val="000000"/>
        </w:rPr>
        <w:t xml:space="preserve"> 22-параграф. Балқытушы, 5-разряд</w:t>
      </w:r>
    </w:p>
    <w:bookmarkEnd w:id="282"/>
    <w:bookmarkStart w:name="z286" w:id="283"/>
    <w:p>
      <w:pPr>
        <w:spacing w:after="0"/>
        <w:ind w:left="0"/>
        <w:jc w:val="both"/>
      </w:pPr>
      <w:r>
        <w:rPr>
          <w:rFonts w:ascii="Times New Roman"/>
          <w:b w:val="false"/>
          <w:i w:val="false"/>
          <w:color w:val="000000"/>
          <w:sz w:val="28"/>
        </w:rPr>
        <w:t>
      184. Жұмыс сипаттамасы:</w:t>
      </w:r>
    </w:p>
    <w:bookmarkEnd w:id="283"/>
    <w:p>
      <w:pPr>
        <w:spacing w:after="0"/>
        <w:ind w:left="0"/>
        <w:jc w:val="both"/>
      </w:pPr>
      <w:r>
        <w:rPr>
          <w:rFonts w:ascii="Times New Roman"/>
          <w:b w:val="false"/>
          <w:i w:val="false"/>
          <w:color w:val="000000"/>
          <w:sz w:val="28"/>
        </w:rPr>
        <w:t>
      жасанды тіс дайындауда тотықпайтын болатты балқыту үшін берілген рецептура бойынша шикіқұрамды дайындау;</w:t>
      </w:r>
    </w:p>
    <w:p>
      <w:pPr>
        <w:spacing w:after="0"/>
        <w:ind w:left="0"/>
        <w:jc w:val="both"/>
      </w:pPr>
      <w:r>
        <w:rPr>
          <w:rFonts w:ascii="Times New Roman"/>
          <w:b w:val="false"/>
          <w:i w:val="false"/>
          <w:color w:val="000000"/>
          <w:sz w:val="28"/>
        </w:rPr>
        <w:t>
      болат балқыту процесінде жоғары жиіліктегі шам генераторын басқару;</w:t>
      </w:r>
    </w:p>
    <w:p>
      <w:pPr>
        <w:spacing w:after="0"/>
        <w:ind w:left="0"/>
        <w:jc w:val="both"/>
      </w:pPr>
      <w:r>
        <w:rPr>
          <w:rFonts w:ascii="Times New Roman"/>
          <w:b w:val="false"/>
          <w:i w:val="false"/>
          <w:color w:val="000000"/>
          <w:sz w:val="28"/>
        </w:rPr>
        <w:t>
      балқытудың берілген температуралық режимін сақталуын бақылау-өлшеу аспаптары бойынша қадағалау;</w:t>
      </w:r>
    </w:p>
    <w:p>
      <w:pPr>
        <w:spacing w:after="0"/>
        <w:ind w:left="0"/>
        <w:jc w:val="both"/>
      </w:pPr>
      <w:r>
        <w:rPr>
          <w:rFonts w:ascii="Times New Roman"/>
          <w:b w:val="false"/>
          <w:i w:val="false"/>
          <w:color w:val="000000"/>
          <w:sz w:val="28"/>
        </w:rPr>
        <w:t>
      балқытуда қолданылатын жабдықтарды жұмысқа дайындау;</w:t>
      </w:r>
    </w:p>
    <w:p>
      <w:pPr>
        <w:spacing w:after="0"/>
        <w:ind w:left="0"/>
        <w:jc w:val="both"/>
      </w:pPr>
      <w:r>
        <w:rPr>
          <w:rFonts w:ascii="Times New Roman"/>
          <w:b w:val="false"/>
          <w:i w:val="false"/>
          <w:color w:val="000000"/>
          <w:sz w:val="28"/>
        </w:rPr>
        <w:t>
      бағдар парақтарын толтыру;</w:t>
      </w:r>
    </w:p>
    <w:p>
      <w:pPr>
        <w:spacing w:after="0"/>
        <w:ind w:left="0"/>
        <w:jc w:val="both"/>
      </w:pPr>
      <w:r>
        <w:rPr>
          <w:rFonts w:ascii="Times New Roman"/>
          <w:b w:val="false"/>
          <w:i w:val="false"/>
          <w:color w:val="000000"/>
          <w:sz w:val="28"/>
        </w:rPr>
        <w:t>
      төмендеу білікті балқытушыны басқару.</w:t>
      </w:r>
    </w:p>
    <w:bookmarkStart w:name="z287" w:id="284"/>
    <w:p>
      <w:pPr>
        <w:spacing w:after="0"/>
        <w:ind w:left="0"/>
        <w:jc w:val="both"/>
      </w:pPr>
      <w:r>
        <w:rPr>
          <w:rFonts w:ascii="Times New Roman"/>
          <w:b w:val="false"/>
          <w:i w:val="false"/>
          <w:color w:val="000000"/>
          <w:sz w:val="28"/>
        </w:rPr>
        <w:t>
      185. Білуге тиіс:</w:t>
      </w:r>
    </w:p>
    <w:bookmarkEnd w:id="284"/>
    <w:p>
      <w:pPr>
        <w:spacing w:after="0"/>
        <w:ind w:left="0"/>
        <w:jc w:val="both"/>
      </w:pPr>
      <w:r>
        <w:rPr>
          <w:rFonts w:ascii="Times New Roman"/>
          <w:b w:val="false"/>
          <w:i w:val="false"/>
          <w:color w:val="000000"/>
          <w:sz w:val="28"/>
        </w:rPr>
        <w:t>
      балқытудың технологиялық режимі мен оны бақылау әдістері;</w:t>
      </w:r>
    </w:p>
    <w:p>
      <w:pPr>
        <w:spacing w:after="0"/>
        <w:ind w:left="0"/>
        <w:jc w:val="both"/>
      </w:pPr>
      <w:r>
        <w:rPr>
          <w:rFonts w:ascii="Times New Roman"/>
          <w:b w:val="false"/>
          <w:i w:val="false"/>
          <w:color w:val="000000"/>
          <w:sz w:val="28"/>
        </w:rPr>
        <w:t>
      тіс жасауға арналған тотықпайтын болатқа қойылатын талаптар;</w:t>
      </w:r>
    </w:p>
    <w:p>
      <w:pPr>
        <w:spacing w:after="0"/>
        <w:ind w:left="0"/>
        <w:jc w:val="both"/>
      </w:pPr>
      <w:r>
        <w:rPr>
          <w:rFonts w:ascii="Times New Roman"/>
          <w:b w:val="false"/>
          <w:i w:val="false"/>
          <w:color w:val="000000"/>
          <w:sz w:val="28"/>
        </w:rPr>
        <w:t>
      қолданылатын материалдардың қасиеті;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жоғары жиіліктегі шам генераторының құрылымы мен балқыту ережесі.</w:t>
      </w:r>
    </w:p>
    <w:bookmarkStart w:name="z288" w:id="285"/>
    <w:p>
      <w:pPr>
        <w:spacing w:after="0"/>
        <w:ind w:left="0"/>
        <w:jc w:val="left"/>
      </w:pPr>
      <w:r>
        <w:rPr>
          <w:rFonts w:ascii="Times New Roman"/>
          <w:b/>
          <w:i w:val="false"/>
          <w:color w:val="000000"/>
        </w:rPr>
        <w:t xml:space="preserve"> 23-параграф. Белгілеуші, 3-разряд</w:t>
      </w:r>
    </w:p>
    <w:bookmarkEnd w:id="285"/>
    <w:bookmarkStart w:name="z289" w:id="286"/>
    <w:p>
      <w:pPr>
        <w:spacing w:after="0"/>
        <w:ind w:left="0"/>
        <w:jc w:val="both"/>
      </w:pPr>
      <w:r>
        <w:rPr>
          <w:rFonts w:ascii="Times New Roman"/>
          <w:b w:val="false"/>
          <w:i w:val="false"/>
          <w:color w:val="000000"/>
          <w:sz w:val="28"/>
        </w:rPr>
        <w:t>
      186. Жұмыс сипаттамасы:</w:t>
      </w:r>
    </w:p>
    <w:bookmarkEnd w:id="286"/>
    <w:p>
      <w:pPr>
        <w:spacing w:after="0"/>
        <w:ind w:left="0"/>
        <w:jc w:val="both"/>
      </w:pPr>
      <w:r>
        <w:rPr>
          <w:rFonts w:ascii="Times New Roman"/>
          <w:b w:val="false"/>
          <w:i w:val="false"/>
          <w:color w:val="000000"/>
          <w:sz w:val="28"/>
        </w:rPr>
        <w:t>
      кетгут жібін (жіңішке қойдың ішегінен жасалған хирургиялық жіп) арнайы машинадағы сақинаға жіптің құрылымы мен біркелкілігін сақтай отырып белгілеу;</w:t>
      </w:r>
    </w:p>
    <w:p>
      <w:pPr>
        <w:spacing w:after="0"/>
        <w:ind w:left="0"/>
        <w:jc w:val="both"/>
      </w:pPr>
      <w:r>
        <w:rPr>
          <w:rFonts w:ascii="Times New Roman"/>
          <w:b w:val="false"/>
          <w:i w:val="false"/>
          <w:color w:val="000000"/>
          <w:sz w:val="28"/>
        </w:rPr>
        <w:t>
      жіп нөмірін 0,05 грамға дейінгі дәлдікте салмақ әдісі бойынша айқындау және кейіннен белгіленген нөмір бойынша жинақтау;</w:t>
      </w:r>
    </w:p>
    <w:p>
      <w:pPr>
        <w:spacing w:after="0"/>
        <w:ind w:left="0"/>
        <w:jc w:val="both"/>
      </w:pPr>
      <w:r>
        <w:rPr>
          <w:rFonts w:ascii="Times New Roman"/>
          <w:b w:val="false"/>
          <w:i w:val="false"/>
          <w:color w:val="000000"/>
          <w:sz w:val="28"/>
        </w:rPr>
        <w:t>
      жіп диаметрін микрометрмен ішінара тексеру;</w:t>
      </w:r>
    </w:p>
    <w:p>
      <w:pPr>
        <w:spacing w:after="0"/>
        <w:ind w:left="0"/>
        <w:jc w:val="both"/>
      </w:pPr>
      <w:r>
        <w:rPr>
          <w:rFonts w:ascii="Times New Roman"/>
          <w:b w:val="false"/>
          <w:i w:val="false"/>
          <w:color w:val="000000"/>
          <w:sz w:val="28"/>
        </w:rPr>
        <w:t>
      кетгут жібін белгілеуге арналған станокты баптау және реттеу;</w:t>
      </w:r>
    </w:p>
    <w:p>
      <w:pPr>
        <w:spacing w:after="0"/>
        <w:ind w:left="0"/>
        <w:jc w:val="both"/>
      </w:pPr>
      <w:r>
        <w:rPr>
          <w:rFonts w:ascii="Times New Roman"/>
          <w:b w:val="false"/>
          <w:i w:val="false"/>
          <w:color w:val="000000"/>
          <w:sz w:val="28"/>
        </w:rPr>
        <w:t>
      өңделген өнімді есептеу.</w:t>
      </w:r>
    </w:p>
    <w:bookmarkStart w:name="z290" w:id="287"/>
    <w:p>
      <w:pPr>
        <w:spacing w:after="0"/>
        <w:ind w:left="0"/>
        <w:jc w:val="both"/>
      </w:pPr>
      <w:r>
        <w:rPr>
          <w:rFonts w:ascii="Times New Roman"/>
          <w:b w:val="false"/>
          <w:i w:val="false"/>
          <w:color w:val="000000"/>
          <w:sz w:val="28"/>
        </w:rPr>
        <w:t>
      187. Білуге тиіс:</w:t>
      </w:r>
    </w:p>
    <w:bookmarkEnd w:id="287"/>
    <w:p>
      <w:pPr>
        <w:spacing w:after="0"/>
        <w:ind w:left="0"/>
        <w:jc w:val="both"/>
      </w:pPr>
      <w:r>
        <w:rPr>
          <w:rFonts w:ascii="Times New Roman"/>
          <w:b w:val="false"/>
          <w:i w:val="false"/>
          <w:color w:val="000000"/>
          <w:sz w:val="28"/>
        </w:rPr>
        <w:t>
      жіпті белгілеуге арналған станоктың құрылысы;</w:t>
      </w:r>
    </w:p>
    <w:p>
      <w:pPr>
        <w:spacing w:after="0"/>
        <w:ind w:left="0"/>
        <w:jc w:val="both"/>
      </w:pPr>
      <w:r>
        <w:rPr>
          <w:rFonts w:ascii="Times New Roman"/>
          <w:b w:val="false"/>
          <w:i w:val="false"/>
          <w:color w:val="000000"/>
          <w:sz w:val="28"/>
        </w:rPr>
        <w:t>
      кетгутке қойылатын талаптар және оны хирургиялық практикада мөлшерленген қызметі;</w:t>
      </w:r>
    </w:p>
    <w:p>
      <w:pPr>
        <w:spacing w:after="0"/>
        <w:ind w:left="0"/>
        <w:jc w:val="both"/>
      </w:pPr>
      <w:r>
        <w:rPr>
          <w:rFonts w:ascii="Times New Roman"/>
          <w:b w:val="false"/>
          <w:i w:val="false"/>
          <w:color w:val="000000"/>
          <w:sz w:val="28"/>
        </w:rPr>
        <w:t>
      жіптің сапалық көрсеткішін бұзбай белгілеу жолдары.</w:t>
      </w:r>
    </w:p>
    <w:bookmarkStart w:name="z291" w:id="288"/>
    <w:p>
      <w:pPr>
        <w:spacing w:after="0"/>
        <w:ind w:left="0"/>
        <w:jc w:val="left"/>
      </w:pPr>
      <w:r>
        <w:rPr>
          <w:rFonts w:ascii="Times New Roman"/>
          <w:b/>
          <w:i w:val="false"/>
          <w:color w:val="000000"/>
        </w:rPr>
        <w:t xml:space="preserve"> 24-параграф. Биосинтез препараттарын ферментациялауаппаратшысы, 3-разряд</w:t>
      </w:r>
    </w:p>
    <w:bookmarkEnd w:id="288"/>
    <w:bookmarkStart w:name="z292" w:id="289"/>
    <w:p>
      <w:pPr>
        <w:spacing w:after="0"/>
        <w:ind w:left="0"/>
        <w:jc w:val="both"/>
      </w:pPr>
      <w:r>
        <w:rPr>
          <w:rFonts w:ascii="Times New Roman"/>
          <w:b w:val="false"/>
          <w:i w:val="false"/>
          <w:color w:val="000000"/>
          <w:sz w:val="28"/>
        </w:rPr>
        <w:t>
      188. Жұмыс сипаттамасы:</w:t>
      </w:r>
    </w:p>
    <w:bookmarkEnd w:id="289"/>
    <w:p>
      <w:pPr>
        <w:spacing w:after="0"/>
        <w:ind w:left="0"/>
        <w:jc w:val="both"/>
      </w:pPr>
      <w:r>
        <w:rPr>
          <w:rFonts w:ascii="Times New Roman"/>
          <w:b w:val="false"/>
          <w:i w:val="false"/>
          <w:color w:val="000000"/>
          <w:sz w:val="28"/>
        </w:rPr>
        <w:t>
      анағұрлым жоғары білікті аппаратшының басшылығымен биосинтез әдісімен алынатын антибиотиктер, дәрумендер мен басқа да медициналық дәрмектер өндірісінде ферментациялау процесінің жекелеген сатыларын жүргізу;</w:t>
      </w:r>
    </w:p>
    <w:p>
      <w:pPr>
        <w:spacing w:after="0"/>
        <w:ind w:left="0"/>
        <w:jc w:val="both"/>
      </w:pPr>
      <w:r>
        <w:rPr>
          <w:rFonts w:ascii="Times New Roman"/>
          <w:b w:val="false"/>
          <w:i w:val="false"/>
          <w:color w:val="000000"/>
          <w:sz w:val="28"/>
        </w:rPr>
        <w:t>
      жабдықтар мен орынжайларды өңдеу және стерильдеу;</w:t>
      </w:r>
    </w:p>
    <w:p>
      <w:pPr>
        <w:spacing w:after="0"/>
        <w:ind w:left="0"/>
        <w:jc w:val="both"/>
      </w:pPr>
      <w:r>
        <w:rPr>
          <w:rFonts w:ascii="Times New Roman"/>
          <w:b w:val="false"/>
          <w:i w:val="false"/>
          <w:color w:val="000000"/>
          <w:sz w:val="28"/>
        </w:rPr>
        <w:t>
      қоректендіру ортасы мен себетін материалды стерилді жағдайларда салу және алынған өнімді түсіру;</w:t>
      </w:r>
    </w:p>
    <w:p>
      <w:pPr>
        <w:spacing w:after="0"/>
        <w:ind w:left="0"/>
        <w:jc w:val="both"/>
      </w:pPr>
      <w:r>
        <w:rPr>
          <w:rFonts w:ascii="Times New Roman"/>
          <w:b w:val="false"/>
          <w:i w:val="false"/>
          <w:color w:val="000000"/>
          <w:sz w:val="28"/>
        </w:rPr>
        <w:t>
      жабдықтардың, коммуникациялар мен арматураның герметикалығын тексеру;</w:t>
      </w:r>
    </w:p>
    <w:p>
      <w:pPr>
        <w:spacing w:after="0"/>
        <w:ind w:left="0"/>
        <w:jc w:val="both"/>
      </w:pPr>
      <w:r>
        <w:rPr>
          <w:rFonts w:ascii="Times New Roman"/>
          <w:b w:val="false"/>
          <w:i w:val="false"/>
          <w:color w:val="000000"/>
          <w:sz w:val="28"/>
        </w:rPr>
        <w:t>
      қолданылатын жабдықтарға қызмет көрсету;</w:t>
      </w:r>
    </w:p>
    <w:p>
      <w:pPr>
        <w:spacing w:after="0"/>
        <w:ind w:left="0"/>
        <w:jc w:val="both"/>
      </w:pPr>
      <w:r>
        <w:rPr>
          <w:rFonts w:ascii="Times New Roman"/>
          <w:b w:val="false"/>
          <w:i w:val="false"/>
          <w:color w:val="000000"/>
          <w:sz w:val="28"/>
        </w:rPr>
        <w:t>
      жабдықтарды жөндеуге дайындау.</w:t>
      </w:r>
    </w:p>
    <w:bookmarkStart w:name="z293" w:id="290"/>
    <w:p>
      <w:pPr>
        <w:spacing w:after="0"/>
        <w:ind w:left="0"/>
        <w:jc w:val="both"/>
      </w:pPr>
      <w:r>
        <w:rPr>
          <w:rFonts w:ascii="Times New Roman"/>
          <w:b w:val="false"/>
          <w:i w:val="false"/>
          <w:color w:val="000000"/>
          <w:sz w:val="28"/>
        </w:rPr>
        <w:t>
      189. Білуге тиіс:</w:t>
      </w:r>
    </w:p>
    <w:bookmarkEnd w:id="290"/>
    <w:p>
      <w:pPr>
        <w:spacing w:after="0"/>
        <w:ind w:left="0"/>
        <w:jc w:val="both"/>
      </w:pPr>
      <w:r>
        <w:rPr>
          <w:rFonts w:ascii="Times New Roman"/>
          <w:b w:val="false"/>
          <w:i w:val="false"/>
          <w:color w:val="000000"/>
          <w:sz w:val="28"/>
        </w:rPr>
        <w:t>
      ферментациялау технологиялық процесі;</w:t>
      </w:r>
    </w:p>
    <w:p>
      <w:pPr>
        <w:spacing w:after="0"/>
        <w:ind w:left="0"/>
        <w:jc w:val="both"/>
      </w:pPr>
      <w:r>
        <w:rPr>
          <w:rFonts w:ascii="Times New Roman"/>
          <w:b w:val="false"/>
          <w:i w:val="false"/>
          <w:color w:val="000000"/>
          <w:sz w:val="28"/>
        </w:rPr>
        <w:t>
      қолданылатын жабдықтардың құрылысы;</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шикізаттар мен жартылай өнімдердің қасиеті, оларға қойылатын талаптар;</w:t>
      </w:r>
    </w:p>
    <w:p>
      <w:pPr>
        <w:spacing w:after="0"/>
        <w:ind w:left="0"/>
        <w:jc w:val="both"/>
      </w:pPr>
      <w:r>
        <w:rPr>
          <w:rFonts w:ascii="Times New Roman"/>
          <w:b w:val="false"/>
          <w:i w:val="false"/>
          <w:color w:val="000000"/>
          <w:sz w:val="28"/>
        </w:rPr>
        <w:t>
      стерилді жұмыс істеу шарттары.</w:t>
      </w:r>
    </w:p>
    <w:bookmarkStart w:name="z294" w:id="291"/>
    <w:p>
      <w:pPr>
        <w:spacing w:after="0"/>
        <w:ind w:left="0"/>
        <w:jc w:val="left"/>
      </w:pPr>
      <w:r>
        <w:rPr>
          <w:rFonts w:ascii="Times New Roman"/>
          <w:b/>
          <w:i w:val="false"/>
          <w:color w:val="000000"/>
        </w:rPr>
        <w:t xml:space="preserve"> 25-параграф. Биосинтез препараттарын ферментациялау аппаратшысы, 4-разряд</w:t>
      </w:r>
    </w:p>
    <w:bookmarkEnd w:id="291"/>
    <w:bookmarkStart w:name="z295" w:id="292"/>
    <w:p>
      <w:pPr>
        <w:spacing w:after="0"/>
        <w:ind w:left="0"/>
        <w:jc w:val="both"/>
      </w:pPr>
      <w:r>
        <w:rPr>
          <w:rFonts w:ascii="Times New Roman"/>
          <w:b w:val="false"/>
          <w:i w:val="false"/>
          <w:color w:val="000000"/>
          <w:sz w:val="28"/>
        </w:rPr>
        <w:t>
      190. Жұмыс сипаттамасы:</w:t>
      </w:r>
    </w:p>
    <w:bookmarkEnd w:id="292"/>
    <w:p>
      <w:pPr>
        <w:spacing w:after="0"/>
        <w:ind w:left="0"/>
        <w:jc w:val="both"/>
      </w:pPr>
      <w:r>
        <w:rPr>
          <w:rFonts w:ascii="Times New Roman"/>
          <w:b w:val="false"/>
          <w:i w:val="false"/>
          <w:color w:val="000000"/>
          <w:sz w:val="28"/>
        </w:rPr>
        <w:t>
      биосинтез әдісімен алынатын антибиотиктер, дәрумендер мен басқа да медициналық дәрмектер өндірісінде ферментациялау процесінің жекелеген сатыларын жүргізу;</w:t>
      </w:r>
    </w:p>
    <w:p>
      <w:pPr>
        <w:spacing w:after="0"/>
        <w:ind w:left="0"/>
        <w:jc w:val="both"/>
      </w:pPr>
      <w:r>
        <w:rPr>
          <w:rFonts w:ascii="Times New Roman"/>
          <w:b w:val="false"/>
          <w:i w:val="false"/>
          <w:color w:val="000000"/>
          <w:sz w:val="28"/>
        </w:rPr>
        <w:t>
      қолданылатын жабдықтарға қызмет көрсету;</w:t>
      </w:r>
    </w:p>
    <w:p>
      <w:pPr>
        <w:spacing w:after="0"/>
        <w:ind w:left="0"/>
        <w:jc w:val="both"/>
      </w:pPr>
      <w:r>
        <w:rPr>
          <w:rFonts w:ascii="Times New Roman"/>
          <w:b w:val="false"/>
          <w:i w:val="false"/>
          <w:color w:val="000000"/>
          <w:sz w:val="28"/>
        </w:rPr>
        <w:t>
      температуралық режимді, аэрацияны және "рН" ортаны қадағалау;</w:t>
      </w:r>
    </w:p>
    <w:p>
      <w:pPr>
        <w:spacing w:after="0"/>
        <w:ind w:left="0"/>
        <w:jc w:val="both"/>
      </w:pPr>
      <w:r>
        <w:rPr>
          <w:rFonts w:ascii="Times New Roman"/>
          <w:b w:val="false"/>
          <w:i w:val="false"/>
          <w:color w:val="000000"/>
          <w:sz w:val="28"/>
        </w:rPr>
        <w:t>
      талдау үшін сынама алу;</w:t>
      </w:r>
    </w:p>
    <w:p>
      <w:pPr>
        <w:spacing w:after="0"/>
        <w:ind w:left="0"/>
        <w:jc w:val="both"/>
      </w:pPr>
      <w:r>
        <w:rPr>
          <w:rFonts w:ascii="Times New Roman"/>
          <w:b w:val="false"/>
          <w:i w:val="false"/>
          <w:color w:val="000000"/>
          <w:sz w:val="28"/>
        </w:rPr>
        <w:t>
      бақылау-өлшеу аспаптарының көрсеткіштері және бақылау сынамасын талдау нәтижелері бойынша процесті реттеу;</w:t>
      </w:r>
    </w:p>
    <w:p>
      <w:pPr>
        <w:spacing w:after="0"/>
        <w:ind w:left="0"/>
        <w:jc w:val="both"/>
      </w:pPr>
      <w:r>
        <w:rPr>
          <w:rFonts w:ascii="Times New Roman"/>
          <w:b w:val="false"/>
          <w:i w:val="false"/>
          <w:color w:val="000000"/>
          <w:sz w:val="28"/>
        </w:rPr>
        <w:t>
      шикізаттың шығынын есептеу;</w:t>
      </w:r>
    </w:p>
    <w:p>
      <w:pPr>
        <w:spacing w:after="0"/>
        <w:ind w:left="0"/>
        <w:jc w:val="both"/>
      </w:pPr>
      <w:r>
        <w:rPr>
          <w:rFonts w:ascii="Times New Roman"/>
          <w:b w:val="false"/>
          <w:i w:val="false"/>
          <w:color w:val="000000"/>
          <w:sz w:val="28"/>
        </w:rPr>
        <w:t>
      ферментациялау процесі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 басқару.</w:t>
      </w:r>
    </w:p>
    <w:bookmarkStart w:name="z296" w:id="293"/>
    <w:p>
      <w:pPr>
        <w:spacing w:after="0"/>
        <w:ind w:left="0"/>
        <w:jc w:val="both"/>
      </w:pPr>
      <w:r>
        <w:rPr>
          <w:rFonts w:ascii="Times New Roman"/>
          <w:b w:val="false"/>
          <w:i w:val="false"/>
          <w:color w:val="000000"/>
          <w:sz w:val="28"/>
        </w:rPr>
        <w:t>
      191. Білуге тиіс:</w:t>
      </w:r>
    </w:p>
    <w:bookmarkEnd w:id="293"/>
    <w:p>
      <w:pPr>
        <w:spacing w:after="0"/>
        <w:ind w:left="0"/>
        <w:jc w:val="both"/>
      </w:pPr>
      <w:r>
        <w:rPr>
          <w:rFonts w:ascii="Times New Roman"/>
          <w:b w:val="false"/>
          <w:i w:val="false"/>
          <w:color w:val="000000"/>
          <w:sz w:val="28"/>
        </w:rPr>
        <w:t>
      ферментациялау технологиялық процесі;</w:t>
      </w:r>
    </w:p>
    <w:p>
      <w:pPr>
        <w:spacing w:after="0"/>
        <w:ind w:left="0"/>
        <w:jc w:val="both"/>
      </w:pPr>
      <w:r>
        <w:rPr>
          <w:rFonts w:ascii="Times New Roman"/>
          <w:b w:val="false"/>
          <w:i w:val="false"/>
          <w:color w:val="000000"/>
          <w:sz w:val="28"/>
        </w:rPr>
        <w:t>
      қолданылатын жабдықтардың құрылысы мен жұмыс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стерилді жұмыс істеу шарттары;</w:t>
      </w:r>
    </w:p>
    <w:p>
      <w:pPr>
        <w:spacing w:after="0"/>
        <w:ind w:left="0"/>
        <w:jc w:val="both"/>
      </w:pPr>
      <w:r>
        <w:rPr>
          <w:rFonts w:ascii="Times New Roman"/>
          <w:b w:val="false"/>
          <w:i w:val="false"/>
          <w:color w:val="000000"/>
          <w:sz w:val="28"/>
        </w:rPr>
        <w:t>
      сынама алу жолдары.</w:t>
      </w:r>
    </w:p>
    <w:bookmarkStart w:name="z297" w:id="294"/>
    <w:p>
      <w:pPr>
        <w:spacing w:after="0"/>
        <w:ind w:left="0"/>
        <w:jc w:val="left"/>
      </w:pPr>
      <w:r>
        <w:rPr>
          <w:rFonts w:ascii="Times New Roman"/>
          <w:b/>
          <w:i w:val="false"/>
          <w:color w:val="000000"/>
        </w:rPr>
        <w:t xml:space="preserve"> 26-параграф. Биосинтез препараттарын ферментациялау аппаратшысы, 5-разряд</w:t>
      </w:r>
    </w:p>
    <w:bookmarkEnd w:id="294"/>
    <w:bookmarkStart w:name="z298" w:id="295"/>
    <w:p>
      <w:pPr>
        <w:spacing w:after="0"/>
        <w:ind w:left="0"/>
        <w:jc w:val="both"/>
      </w:pPr>
      <w:r>
        <w:rPr>
          <w:rFonts w:ascii="Times New Roman"/>
          <w:b w:val="false"/>
          <w:i w:val="false"/>
          <w:color w:val="000000"/>
          <w:sz w:val="28"/>
        </w:rPr>
        <w:t>
      192. Жұмыс сипаттамасы:</w:t>
      </w:r>
    </w:p>
    <w:bookmarkEnd w:id="295"/>
    <w:p>
      <w:pPr>
        <w:spacing w:after="0"/>
        <w:ind w:left="0"/>
        <w:jc w:val="both"/>
      </w:pPr>
      <w:r>
        <w:rPr>
          <w:rFonts w:ascii="Times New Roman"/>
          <w:b w:val="false"/>
          <w:i w:val="false"/>
          <w:color w:val="000000"/>
          <w:sz w:val="28"/>
        </w:rPr>
        <w:t>
      стерильдеу жағдайында үздіксіз істейтін аппаратурада ферментациялау технологиялық процесін жүргізу;</w:t>
      </w:r>
    </w:p>
    <w:p>
      <w:pPr>
        <w:spacing w:after="0"/>
        <w:ind w:left="0"/>
        <w:jc w:val="both"/>
      </w:pPr>
      <w:r>
        <w:rPr>
          <w:rFonts w:ascii="Times New Roman"/>
          <w:b w:val="false"/>
          <w:i w:val="false"/>
          <w:color w:val="000000"/>
          <w:sz w:val="28"/>
        </w:rPr>
        <w:t>
      қолданылатын жабдықтарға қызмет көрсету;</w:t>
      </w:r>
    </w:p>
    <w:p>
      <w:pPr>
        <w:spacing w:after="0"/>
        <w:ind w:left="0"/>
        <w:jc w:val="both"/>
      </w:pPr>
      <w:r>
        <w:rPr>
          <w:rFonts w:ascii="Times New Roman"/>
          <w:b w:val="false"/>
          <w:i w:val="false"/>
          <w:color w:val="000000"/>
          <w:sz w:val="28"/>
        </w:rPr>
        <w:t>
      температуралық режимді, аэрацияны және "рН" ортаны қадағалау;</w:t>
      </w:r>
    </w:p>
    <w:p>
      <w:pPr>
        <w:spacing w:after="0"/>
        <w:ind w:left="0"/>
        <w:jc w:val="both"/>
      </w:pPr>
      <w:r>
        <w:rPr>
          <w:rFonts w:ascii="Times New Roman"/>
          <w:b w:val="false"/>
          <w:i w:val="false"/>
          <w:color w:val="000000"/>
          <w:sz w:val="28"/>
        </w:rPr>
        <w:t>
      талдау үшін сынама алу;</w:t>
      </w:r>
    </w:p>
    <w:p>
      <w:pPr>
        <w:spacing w:after="0"/>
        <w:ind w:left="0"/>
        <w:jc w:val="both"/>
      </w:pPr>
      <w:r>
        <w:rPr>
          <w:rFonts w:ascii="Times New Roman"/>
          <w:b w:val="false"/>
          <w:i w:val="false"/>
          <w:color w:val="000000"/>
          <w:sz w:val="28"/>
        </w:rPr>
        <w:t>
      бақылау-өлшеу аспаптарының көрсеткіштері және бақылау сынамасын талдау нәтижелері бойынша процесті реттеу;</w:t>
      </w:r>
    </w:p>
    <w:p>
      <w:pPr>
        <w:spacing w:after="0"/>
        <w:ind w:left="0"/>
        <w:jc w:val="both"/>
      </w:pPr>
      <w:r>
        <w:rPr>
          <w:rFonts w:ascii="Times New Roman"/>
          <w:b w:val="false"/>
          <w:i w:val="false"/>
          <w:color w:val="000000"/>
          <w:sz w:val="28"/>
        </w:rPr>
        <w:t>
      шикізаттың шығынын есептеу;</w:t>
      </w:r>
    </w:p>
    <w:p>
      <w:pPr>
        <w:spacing w:after="0"/>
        <w:ind w:left="0"/>
        <w:jc w:val="both"/>
      </w:pPr>
      <w:r>
        <w:rPr>
          <w:rFonts w:ascii="Times New Roman"/>
          <w:b w:val="false"/>
          <w:i w:val="false"/>
          <w:color w:val="000000"/>
          <w:sz w:val="28"/>
        </w:rPr>
        <w:t>
      ферментациялау процесі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 басқару.</w:t>
      </w:r>
    </w:p>
    <w:bookmarkStart w:name="z299" w:id="296"/>
    <w:p>
      <w:pPr>
        <w:spacing w:after="0"/>
        <w:ind w:left="0"/>
        <w:jc w:val="both"/>
      </w:pPr>
      <w:r>
        <w:rPr>
          <w:rFonts w:ascii="Times New Roman"/>
          <w:b w:val="false"/>
          <w:i w:val="false"/>
          <w:color w:val="000000"/>
          <w:sz w:val="28"/>
        </w:rPr>
        <w:t>
      193. Білуге тиіс:</w:t>
      </w:r>
    </w:p>
    <w:bookmarkEnd w:id="296"/>
    <w:p>
      <w:pPr>
        <w:spacing w:after="0"/>
        <w:ind w:left="0"/>
        <w:jc w:val="both"/>
      </w:pPr>
      <w:r>
        <w:rPr>
          <w:rFonts w:ascii="Times New Roman"/>
          <w:b w:val="false"/>
          <w:i w:val="false"/>
          <w:color w:val="000000"/>
          <w:sz w:val="28"/>
        </w:rPr>
        <w:t>
      ферментациялау технологиялық процесі;</w:t>
      </w:r>
    </w:p>
    <w:p>
      <w:pPr>
        <w:spacing w:after="0"/>
        <w:ind w:left="0"/>
        <w:jc w:val="both"/>
      </w:pPr>
      <w:r>
        <w:rPr>
          <w:rFonts w:ascii="Times New Roman"/>
          <w:b w:val="false"/>
          <w:i w:val="false"/>
          <w:color w:val="000000"/>
          <w:sz w:val="28"/>
        </w:rPr>
        <w:t>
      үздіксіз істейтін жабдықтардың құрылысы;</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шикізаттар, жартылай өнімдердің қасиеті және оларға қойылатын талаптар;</w:t>
      </w:r>
    </w:p>
    <w:p>
      <w:pPr>
        <w:spacing w:after="0"/>
        <w:ind w:left="0"/>
        <w:jc w:val="both"/>
      </w:pPr>
      <w:r>
        <w:rPr>
          <w:rFonts w:ascii="Times New Roman"/>
          <w:b w:val="false"/>
          <w:i w:val="false"/>
          <w:color w:val="000000"/>
          <w:sz w:val="28"/>
        </w:rPr>
        <w:t>
      стерилді жұмыс істеу шарттары;</w:t>
      </w:r>
    </w:p>
    <w:p>
      <w:pPr>
        <w:spacing w:after="0"/>
        <w:ind w:left="0"/>
        <w:jc w:val="both"/>
      </w:pPr>
      <w:r>
        <w:rPr>
          <w:rFonts w:ascii="Times New Roman"/>
          <w:b w:val="false"/>
          <w:i w:val="false"/>
          <w:color w:val="000000"/>
          <w:sz w:val="28"/>
        </w:rPr>
        <w:t>
      сынама алу жолдары.</w:t>
      </w:r>
    </w:p>
    <w:bookmarkStart w:name="z300" w:id="297"/>
    <w:p>
      <w:pPr>
        <w:spacing w:after="0"/>
        <w:ind w:left="0"/>
        <w:jc w:val="left"/>
      </w:pPr>
      <w:r>
        <w:rPr>
          <w:rFonts w:ascii="Times New Roman"/>
          <w:b/>
          <w:i w:val="false"/>
          <w:color w:val="000000"/>
        </w:rPr>
        <w:t xml:space="preserve"> 27-параграф. Биосинтез препараттарын химиялық тазалау аппаратшысы, 4-разряд</w:t>
      </w:r>
    </w:p>
    <w:bookmarkEnd w:id="297"/>
    <w:bookmarkStart w:name="z301" w:id="298"/>
    <w:p>
      <w:pPr>
        <w:spacing w:after="0"/>
        <w:ind w:left="0"/>
        <w:jc w:val="both"/>
      </w:pPr>
      <w:r>
        <w:rPr>
          <w:rFonts w:ascii="Times New Roman"/>
          <w:b w:val="false"/>
          <w:i w:val="false"/>
          <w:color w:val="000000"/>
          <w:sz w:val="28"/>
        </w:rPr>
        <w:t>
      194. Жұмыс сипаттамасы:</w:t>
      </w:r>
    </w:p>
    <w:bookmarkEnd w:id="298"/>
    <w:p>
      <w:pPr>
        <w:spacing w:after="0"/>
        <w:ind w:left="0"/>
        <w:jc w:val="both"/>
      </w:pPr>
      <w:r>
        <w:rPr>
          <w:rFonts w:ascii="Times New Roman"/>
          <w:b w:val="false"/>
          <w:i w:val="false"/>
          <w:color w:val="000000"/>
          <w:sz w:val="28"/>
        </w:rPr>
        <w:t>
      биосинтез әдісімен алынатын медициналық дәрмек өндірісіндегі нысаналы және аралық өнімдерді нативтік ерітінділерден бөлу және тазарту технологиялық процесін жүргізу;</w:t>
      </w:r>
    </w:p>
    <w:p>
      <w:pPr>
        <w:spacing w:after="0"/>
        <w:ind w:left="0"/>
        <w:jc w:val="both"/>
      </w:pPr>
      <w:r>
        <w:rPr>
          <w:rFonts w:ascii="Times New Roman"/>
          <w:b w:val="false"/>
          <w:i w:val="false"/>
          <w:color w:val="000000"/>
          <w:sz w:val="28"/>
        </w:rPr>
        <w:t>
      есептеуге сәйкес жартылай өнімдер мен шикізатты дайындау, мөлшерлеу және салу;</w:t>
      </w:r>
    </w:p>
    <w:p>
      <w:pPr>
        <w:spacing w:after="0"/>
        <w:ind w:left="0"/>
        <w:jc w:val="both"/>
      </w:pPr>
      <w:r>
        <w:rPr>
          <w:rFonts w:ascii="Times New Roman"/>
          <w:b w:val="false"/>
          <w:i w:val="false"/>
          <w:color w:val="000000"/>
          <w:sz w:val="28"/>
        </w:rPr>
        <w:t>
      жабдықтарға және бақылау-өлшеу аспаптарына қызмет көрсету;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сынама алу және бақылау талдауын жүргізу;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302" w:id="299"/>
    <w:p>
      <w:pPr>
        <w:spacing w:after="0"/>
        <w:ind w:left="0"/>
        <w:jc w:val="both"/>
      </w:pPr>
      <w:r>
        <w:rPr>
          <w:rFonts w:ascii="Times New Roman"/>
          <w:b w:val="false"/>
          <w:i w:val="false"/>
          <w:color w:val="000000"/>
          <w:sz w:val="28"/>
        </w:rPr>
        <w:t>
      195. Білуге тиіс:</w:t>
      </w:r>
    </w:p>
    <w:bookmarkEnd w:id="299"/>
    <w:p>
      <w:pPr>
        <w:spacing w:after="0"/>
        <w:ind w:left="0"/>
        <w:jc w:val="both"/>
      </w:pPr>
      <w:r>
        <w:rPr>
          <w:rFonts w:ascii="Times New Roman"/>
          <w:b w:val="false"/>
          <w:i w:val="false"/>
          <w:color w:val="000000"/>
          <w:sz w:val="28"/>
        </w:rPr>
        <w:t>
      биосинтез препараттарын химиялық және ион алмастырып тазарту технологиялық процесі;</w:t>
      </w:r>
    </w:p>
    <w:p>
      <w:pPr>
        <w:spacing w:after="0"/>
        <w:ind w:left="0"/>
        <w:jc w:val="both"/>
      </w:pPr>
      <w:r>
        <w:rPr>
          <w:rFonts w:ascii="Times New Roman"/>
          <w:b w:val="false"/>
          <w:i w:val="false"/>
          <w:color w:val="000000"/>
          <w:sz w:val="28"/>
        </w:rPr>
        <w:t>
      қолданылатын жабдықтардың құрылымы мен жұмыс істеу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 жартылай өнімдердің физикалық-химиялық қасиеттері, оларға қойылатын талаптар;</w:t>
      </w:r>
    </w:p>
    <w:p>
      <w:pPr>
        <w:spacing w:after="0"/>
        <w:ind w:left="0"/>
        <w:jc w:val="both"/>
      </w:pPr>
      <w:r>
        <w:rPr>
          <w:rFonts w:ascii="Times New Roman"/>
          <w:b w:val="false"/>
          <w:i w:val="false"/>
          <w:color w:val="000000"/>
          <w:sz w:val="28"/>
        </w:rPr>
        <w:t>
      сынама алу тәсілдері мен бақылау талдауын жүргізу әдістемесі.</w:t>
      </w:r>
    </w:p>
    <w:bookmarkStart w:name="z303" w:id="300"/>
    <w:p>
      <w:pPr>
        <w:spacing w:after="0"/>
        <w:ind w:left="0"/>
        <w:jc w:val="left"/>
      </w:pPr>
      <w:r>
        <w:rPr>
          <w:rFonts w:ascii="Times New Roman"/>
          <w:b/>
          <w:i w:val="false"/>
          <w:color w:val="000000"/>
        </w:rPr>
        <w:t xml:space="preserve"> 28-параграф. Биосинтетикалық емдеу құралдарының препараторшысы, 1-разряд</w:t>
      </w:r>
    </w:p>
    <w:bookmarkEnd w:id="300"/>
    <w:bookmarkStart w:name="z304" w:id="3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 Жұмыс сипаттамасы:</w:t>
      </w:r>
    </w:p>
    <w:bookmarkEnd w:id="301"/>
    <w:p>
      <w:pPr>
        <w:spacing w:after="0"/>
        <w:ind w:left="0"/>
        <w:jc w:val="both"/>
      </w:pPr>
      <w:r>
        <w:rPr>
          <w:rFonts w:ascii="Times New Roman"/>
          <w:b w:val="false"/>
          <w:i w:val="false"/>
          <w:color w:val="000000"/>
          <w:sz w:val="28"/>
        </w:rPr>
        <w:t>
      зертханалық ыдыстарды, құралдармен түрлі құрылғыларды жұмысқа дайындау;</w:t>
      </w:r>
    </w:p>
    <w:p>
      <w:pPr>
        <w:spacing w:after="0"/>
        <w:ind w:left="0"/>
        <w:jc w:val="both"/>
      </w:pPr>
      <w:r>
        <w:rPr>
          <w:rFonts w:ascii="Times New Roman"/>
          <w:b w:val="false"/>
          <w:i w:val="false"/>
          <w:color w:val="000000"/>
          <w:sz w:val="28"/>
        </w:rPr>
        <w:t>
      мақта дәке тығын жасау;</w:t>
      </w:r>
    </w:p>
    <w:p>
      <w:pPr>
        <w:spacing w:after="0"/>
        <w:ind w:left="0"/>
        <w:jc w:val="both"/>
      </w:pPr>
      <w:r>
        <w:rPr>
          <w:rFonts w:ascii="Times New Roman"/>
          <w:b w:val="false"/>
          <w:i w:val="false"/>
          <w:color w:val="000000"/>
          <w:sz w:val="28"/>
        </w:rPr>
        <w:t>
      ортаны пісіруде, дақылдарды себу және малдарды союда қосалқы жұмыстарды жүргізу;</w:t>
      </w:r>
    </w:p>
    <w:p>
      <w:pPr>
        <w:spacing w:after="0"/>
        <w:ind w:left="0"/>
        <w:jc w:val="both"/>
      </w:pPr>
      <w:r>
        <w:rPr>
          <w:rFonts w:ascii="Times New Roman"/>
          <w:b w:val="false"/>
          <w:i w:val="false"/>
          <w:color w:val="000000"/>
          <w:sz w:val="28"/>
        </w:rPr>
        <w:t>
      орынжайды дезинсекциялау және стерильдеу.</w:t>
      </w:r>
    </w:p>
    <w:bookmarkStart w:name="z306" w:id="302"/>
    <w:p>
      <w:pPr>
        <w:spacing w:after="0"/>
        <w:ind w:left="0"/>
        <w:jc w:val="both"/>
      </w:pPr>
      <w:r>
        <w:rPr>
          <w:rFonts w:ascii="Times New Roman"/>
          <w:b w:val="false"/>
          <w:i w:val="false"/>
          <w:color w:val="000000"/>
          <w:sz w:val="28"/>
        </w:rPr>
        <w:t>
      197. Білуге тиіс:</w:t>
      </w:r>
    </w:p>
    <w:bookmarkEnd w:id="302"/>
    <w:p>
      <w:pPr>
        <w:spacing w:after="0"/>
        <w:ind w:left="0"/>
        <w:jc w:val="both"/>
      </w:pPr>
      <w:r>
        <w:rPr>
          <w:rFonts w:ascii="Times New Roman"/>
          <w:b w:val="false"/>
          <w:i w:val="false"/>
          <w:color w:val="000000"/>
          <w:sz w:val="28"/>
        </w:rPr>
        <w:t>
      стерильдеу жұмыс шарттары жәнезертханалық ыдыстарды өңдеу ережесі;</w:t>
      </w:r>
    </w:p>
    <w:p>
      <w:pPr>
        <w:spacing w:after="0"/>
        <w:ind w:left="0"/>
        <w:jc w:val="both"/>
      </w:pPr>
      <w:r>
        <w:rPr>
          <w:rFonts w:ascii="Times New Roman"/>
          <w:b w:val="false"/>
          <w:i w:val="false"/>
          <w:color w:val="000000"/>
          <w:sz w:val="28"/>
        </w:rPr>
        <w:t>
      өңделетін препараттардың қызметі және оларға қойылатын талаптар;</w:t>
      </w:r>
    </w:p>
    <w:p>
      <w:pPr>
        <w:spacing w:after="0"/>
        <w:ind w:left="0"/>
        <w:jc w:val="both"/>
      </w:pPr>
      <w:r>
        <w:rPr>
          <w:rFonts w:ascii="Times New Roman"/>
          <w:b w:val="false"/>
          <w:i w:val="false"/>
          <w:color w:val="000000"/>
          <w:sz w:val="28"/>
        </w:rPr>
        <w:t>
      жұмыс істеу жолдары.</w:t>
      </w:r>
    </w:p>
    <w:bookmarkStart w:name="z307" w:id="303"/>
    <w:p>
      <w:pPr>
        <w:spacing w:after="0"/>
        <w:ind w:left="0"/>
        <w:jc w:val="left"/>
      </w:pPr>
      <w:r>
        <w:rPr>
          <w:rFonts w:ascii="Times New Roman"/>
          <w:b/>
          <w:i w:val="false"/>
          <w:color w:val="000000"/>
        </w:rPr>
        <w:t xml:space="preserve"> 29-параграф. Биосинтетикалық емдеу құралдарының препараторшысы, 2-разряд</w:t>
      </w:r>
    </w:p>
    <w:bookmarkEnd w:id="303"/>
    <w:bookmarkStart w:name="z308" w:id="304"/>
    <w:p>
      <w:pPr>
        <w:spacing w:after="0"/>
        <w:ind w:left="0"/>
        <w:jc w:val="both"/>
      </w:pPr>
      <w:r>
        <w:rPr>
          <w:rFonts w:ascii="Times New Roman"/>
          <w:b w:val="false"/>
          <w:i w:val="false"/>
          <w:color w:val="000000"/>
          <w:sz w:val="28"/>
        </w:rPr>
        <w:t>
      198. Жұмыс сипаттамасы:</w:t>
      </w:r>
    </w:p>
    <w:bookmarkEnd w:id="304"/>
    <w:p>
      <w:pPr>
        <w:spacing w:after="0"/>
        <w:ind w:left="0"/>
        <w:jc w:val="both"/>
      </w:pPr>
      <w:r>
        <w:rPr>
          <w:rFonts w:ascii="Times New Roman"/>
          <w:b w:val="false"/>
          <w:i w:val="false"/>
          <w:color w:val="000000"/>
          <w:sz w:val="28"/>
        </w:rPr>
        <w:t>
      антибиотиктер, қаналмастырғыштар мен өзге де биосинтез препараттарын өндіруде жекелеген операцияларды орындау;</w:t>
      </w:r>
    </w:p>
    <w:p>
      <w:pPr>
        <w:spacing w:after="0"/>
        <w:ind w:left="0"/>
        <w:jc w:val="both"/>
      </w:pPr>
      <w:r>
        <w:rPr>
          <w:rFonts w:ascii="Times New Roman"/>
          <w:b w:val="false"/>
          <w:i w:val="false"/>
          <w:color w:val="000000"/>
          <w:sz w:val="28"/>
        </w:rPr>
        <w:t>
      бокстар мен термостаттарды жұмысқа дайындау, өндірістік ыдыстарды монтаждау;</w:t>
      </w:r>
    </w:p>
    <w:p>
      <w:pPr>
        <w:spacing w:after="0"/>
        <w:ind w:left="0"/>
        <w:jc w:val="both"/>
      </w:pPr>
      <w:r>
        <w:rPr>
          <w:rFonts w:ascii="Times New Roman"/>
          <w:b w:val="false"/>
          <w:i w:val="false"/>
          <w:color w:val="000000"/>
          <w:sz w:val="28"/>
        </w:rPr>
        <w:t>
      биосинтезге арналған себу материалын жасауға қатысу;</w:t>
      </w:r>
    </w:p>
    <w:p>
      <w:pPr>
        <w:spacing w:after="0"/>
        <w:ind w:left="0"/>
        <w:jc w:val="both"/>
      </w:pPr>
      <w:r>
        <w:rPr>
          <w:rFonts w:ascii="Times New Roman"/>
          <w:b w:val="false"/>
          <w:i w:val="false"/>
          <w:color w:val="000000"/>
          <w:sz w:val="28"/>
        </w:rPr>
        <w:t>
      сынау үшін малдар мен эмбриондарды өңдеу;</w:t>
      </w:r>
    </w:p>
    <w:p>
      <w:pPr>
        <w:spacing w:after="0"/>
        <w:ind w:left="0"/>
        <w:jc w:val="both"/>
      </w:pPr>
      <w:r>
        <w:rPr>
          <w:rFonts w:ascii="Times New Roman"/>
          <w:b w:val="false"/>
          <w:i w:val="false"/>
          <w:color w:val="000000"/>
          <w:sz w:val="28"/>
        </w:rPr>
        <w:t>
      шикізаттарды, материалдарды, жартылай өнімдерді, қоректендіру ортасын және ыдысты дайындау.</w:t>
      </w:r>
    </w:p>
    <w:bookmarkStart w:name="z309" w:id="305"/>
    <w:p>
      <w:pPr>
        <w:spacing w:after="0"/>
        <w:ind w:left="0"/>
        <w:jc w:val="both"/>
      </w:pPr>
      <w:r>
        <w:rPr>
          <w:rFonts w:ascii="Times New Roman"/>
          <w:b w:val="false"/>
          <w:i w:val="false"/>
          <w:color w:val="000000"/>
          <w:sz w:val="28"/>
        </w:rPr>
        <w:t>
      199. Білуге тиіс:</w:t>
      </w:r>
    </w:p>
    <w:bookmarkEnd w:id="305"/>
    <w:p>
      <w:pPr>
        <w:spacing w:after="0"/>
        <w:ind w:left="0"/>
        <w:jc w:val="both"/>
      </w:pPr>
      <w:r>
        <w:rPr>
          <w:rFonts w:ascii="Times New Roman"/>
          <w:b w:val="false"/>
          <w:i w:val="false"/>
          <w:color w:val="000000"/>
          <w:sz w:val="28"/>
        </w:rPr>
        <w:t>
      бокстарды, термостаттарды және зертханалық ыдыстарды ұстау ережесі;</w:t>
      </w:r>
    </w:p>
    <w:p>
      <w:pPr>
        <w:spacing w:after="0"/>
        <w:ind w:left="0"/>
        <w:jc w:val="both"/>
      </w:pPr>
      <w:r>
        <w:rPr>
          <w:rFonts w:ascii="Times New Roman"/>
          <w:b w:val="false"/>
          <w:i w:val="false"/>
          <w:color w:val="000000"/>
          <w:sz w:val="28"/>
        </w:rPr>
        <w:t>
      өндірістік ыдысты монтаждау тәсілдері;</w:t>
      </w:r>
    </w:p>
    <w:p>
      <w:pPr>
        <w:spacing w:after="0"/>
        <w:ind w:left="0"/>
        <w:jc w:val="both"/>
      </w:pPr>
      <w:r>
        <w:rPr>
          <w:rFonts w:ascii="Times New Roman"/>
          <w:b w:val="false"/>
          <w:i w:val="false"/>
          <w:color w:val="000000"/>
          <w:sz w:val="28"/>
        </w:rPr>
        <w:t>
      сынау үшін малдар мен эмбриондарды өңдеу жолдары;</w:t>
      </w:r>
    </w:p>
    <w:p>
      <w:pPr>
        <w:spacing w:after="0"/>
        <w:ind w:left="0"/>
        <w:jc w:val="both"/>
      </w:pPr>
      <w:r>
        <w:rPr>
          <w:rFonts w:ascii="Times New Roman"/>
          <w:b w:val="false"/>
          <w:i w:val="false"/>
          <w:color w:val="000000"/>
          <w:sz w:val="28"/>
        </w:rPr>
        <w:t>
      стерилді жұмыс істеу шарттары;</w:t>
      </w:r>
    </w:p>
    <w:p>
      <w:pPr>
        <w:spacing w:after="0"/>
        <w:ind w:left="0"/>
        <w:jc w:val="both"/>
      </w:pPr>
      <w:r>
        <w:rPr>
          <w:rFonts w:ascii="Times New Roman"/>
          <w:b w:val="false"/>
          <w:i w:val="false"/>
          <w:color w:val="000000"/>
          <w:sz w:val="28"/>
        </w:rPr>
        <w:t>
      малдарды, бокстарды және өндірістік орынжайларды ұстау ережесі.</w:t>
      </w:r>
    </w:p>
    <w:bookmarkStart w:name="z310" w:id="306"/>
    <w:p>
      <w:pPr>
        <w:spacing w:after="0"/>
        <w:ind w:left="0"/>
        <w:jc w:val="left"/>
      </w:pPr>
      <w:r>
        <w:rPr>
          <w:rFonts w:ascii="Times New Roman"/>
          <w:b/>
          <w:i w:val="false"/>
          <w:color w:val="000000"/>
        </w:rPr>
        <w:t xml:space="preserve"> 30-параграф. Биосинтетикалық емдеу құралдарының препараторшысы, 3-разряд</w:t>
      </w:r>
    </w:p>
    <w:bookmarkEnd w:id="306"/>
    <w:bookmarkStart w:name="z311" w:id="307"/>
    <w:p>
      <w:pPr>
        <w:spacing w:after="0"/>
        <w:ind w:left="0"/>
        <w:jc w:val="both"/>
      </w:pPr>
      <w:r>
        <w:rPr>
          <w:rFonts w:ascii="Times New Roman"/>
          <w:b w:val="false"/>
          <w:i w:val="false"/>
          <w:color w:val="000000"/>
          <w:sz w:val="28"/>
        </w:rPr>
        <w:t>
      200. Жұмыс сипаттамасы:</w:t>
      </w:r>
    </w:p>
    <w:bookmarkEnd w:id="307"/>
    <w:p>
      <w:pPr>
        <w:spacing w:after="0"/>
        <w:ind w:left="0"/>
        <w:jc w:val="both"/>
      </w:pPr>
      <w:r>
        <w:rPr>
          <w:rFonts w:ascii="Times New Roman"/>
          <w:b w:val="false"/>
          <w:i w:val="false"/>
          <w:color w:val="000000"/>
          <w:sz w:val="28"/>
        </w:rPr>
        <w:t>
      анағұрлым жоғары білікті препаратордың басшылығымен биосинтез препараттары өндірісінде дақылдарды өсіру және бақылау үшін берілген рецептілер мен есептер бойынша жартылай өнімдер жасау;</w:t>
      </w:r>
    </w:p>
    <w:p>
      <w:pPr>
        <w:spacing w:after="0"/>
        <w:ind w:left="0"/>
        <w:jc w:val="both"/>
      </w:pPr>
      <w:r>
        <w:rPr>
          <w:rFonts w:ascii="Times New Roman"/>
          <w:b w:val="false"/>
          <w:i w:val="false"/>
          <w:color w:val="000000"/>
          <w:sz w:val="28"/>
        </w:rPr>
        <w:t>
      микроорганизмдерді культивирлеуде микроскопиялық және биохимиялық бақылау үшін стерилді сынама алу және мазоктар дайындау;</w:t>
      </w:r>
    </w:p>
    <w:p>
      <w:pPr>
        <w:spacing w:after="0"/>
        <w:ind w:left="0"/>
        <w:jc w:val="both"/>
      </w:pPr>
      <w:r>
        <w:rPr>
          <w:rFonts w:ascii="Times New Roman"/>
          <w:b w:val="false"/>
          <w:i w:val="false"/>
          <w:color w:val="000000"/>
          <w:sz w:val="28"/>
        </w:rPr>
        <w:t>
      құралдарды, малдар мен бокстарды өңдеуге арналған дезинфекциялайтын ерітінділер жасау;</w:t>
      </w:r>
    </w:p>
    <w:p>
      <w:pPr>
        <w:spacing w:after="0"/>
        <w:ind w:left="0"/>
        <w:jc w:val="both"/>
      </w:pPr>
      <w:r>
        <w:rPr>
          <w:rFonts w:ascii="Times New Roman"/>
          <w:b w:val="false"/>
          <w:i w:val="false"/>
          <w:color w:val="000000"/>
          <w:sz w:val="28"/>
        </w:rPr>
        <w:t>
      бақылау малдарын сою және сынау үшін дайындау;</w:t>
      </w:r>
    </w:p>
    <w:p>
      <w:pPr>
        <w:spacing w:after="0"/>
        <w:ind w:left="0"/>
        <w:jc w:val="both"/>
      </w:pPr>
      <w:r>
        <w:rPr>
          <w:rFonts w:ascii="Times New Roman"/>
          <w:b w:val="false"/>
          <w:i w:val="false"/>
          <w:color w:val="000000"/>
          <w:sz w:val="28"/>
        </w:rPr>
        <w:t>
      бокстың стерильділігін бақылау;</w:t>
      </w:r>
    </w:p>
    <w:p>
      <w:pPr>
        <w:spacing w:after="0"/>
        <w:ind w:left="0"/>
        <w:jc w:val="both"/>
      </w:pPr>
      <w:r>
        <w:rPr>
          <w:rFonts w:ascii="Times New Roman"/>
          <w:b w:val="false"/>
          <w:i w:val="false"/>
          <w:color w:val="000000"/>
          <w:sz w:val="28"/>
        </w:rPr>
        <w:t>
      өндірістік журналдағы жазбаны жүргізу.</w:t>
      </w:r>
    </w:p>
    <w:bookmarkStart w:name="z312" w:id="308"/>
    <w:p>
      <w:pPr>
        <w:spacing w:after="0"/>
        <w:ind w:left="0"/>
        <w:jc w:val="both"/>
      </w:pPr>
      <w:r>
        <w:rPr>
          <w:rFonts w:ascii="Times New Roman"/>
          <w:b w:val="false"/>
          <w:i w:val="false"/>
          <w:color w:val="000000"/>
          <w:sz w:val="28"/>
        </w:rPr>
        <w:t>
      201. Білуге тиіс:</w:t>
      </w:r>
    </w:p>
    <w:bookmarkEnd w:id="308"/>
    <w:p>
      <w:pPr>
        <w:spacing w:after="0"/>
        <w:ind w:left="0"/>
        <w:jc w:val="both"/>
      </w:pPr>
      <w:r>
        <w:rPr>
          <w:rFonts w:ascii="Times New Roman"/>
          <w:b w:val="false"/>
          <w:i w:val="false"/>
          <w:color w:val="000000"/>
          <w:sz w:val="28"/>
        </w:rPr>
        <w:t>
      микробиология және биохимия негіздері;</w:t>
      </w:r>
    </w:p>
    <w:p>
      <w:pPr>
        <w:spacing w:after="0"/>
        <w:ind w:left="0"/>
        <w:jc w:val="both"/>
      </w:pPr>
      <w:r>
        <w:rPr>
          <w:rFonts w:ascii="Times New Roman"/>
          <w:b w:val="false"/>
          <w:i w:val="false"/>
          <w:color w:val="000000"/>
          <w:sz w:val="28"/>
        </w:rPr>
        <w:t>
      микроорганизмдердің жанды дақылдарымен жұмыс істеу ережесі;</w:t>
      </w:r>
    </w:p>
    <w:p>
      <w:pPr>
        <w:spacing w:after="0"/>
        <w:ind w:left="0"/>
        <w:jc w:val="both"/>
      </w:pPr>
      <w:r>
        <w:rPr>
          <w:rFonts w:ascii="Times New Roman"/>
          <w:b w:val="false"/>
          <w:i w:val="false"/>
          <w:color w:val="000000"/>
          <w:sz w:val="28"/>
        </w:rPr>
        <w:t>
      микроскоптауға арналған қоректендіру ортасы мен препараттар жасау негізгі әдістері;</w:t>
      </w:r>
    </w:p>
    <w:p>
      <w:pPr>
        <w:spacing w:after="0"/>
        <w:ind w:left="0"/>
        <w:jc w:val="both"/>
      </w:pPr>
      <w:r>
        <w:rPr>
          <w:rFonts w:ascii="Times New Roman"/>
          <w:b w:val="false"/>
          <w:i w:val="false"/>
          <w:color w:val="000000"/>
          <w:sz w:val="28"/>
        </w:rPr>
        <w:t>
      инфекциялық материалдармен жұмыс туралы нұсқаулықтар;</w:t>
      </w:r>
    </w:p>
    <w:p>
      <w:pPr>
        <w:spacing w:after="0"/>
        <w:ind w:left="0"/>
        <w:jc w:val="both"/>
      </w:pPr>
      <w:r>
        <w:rPr>
          <w:rFonts w:ascii="Times New Roman"/>
          <w:b w:val="false"/>
          <w:i w:val="false"/>
          <w:color w:val="000000"/>
          <w:sz w:val="28"/>
        </w:rPr>
        <w:t>
      бақылау малдарына биосинтез препараттарын енгізу ережесі;</w:t>
      </w:r>
    </w:p>
    <w:p>
      <w:pPr>
        <w:spacing w:after="0"/>
        <w:ind w:left="0"/>
        <w:jc w:val="both"/>
      </w:pPr>
      <w:r>
        <w:rPr>
          <w:rFonts w:ascii="Times New Roman"/>
          <w:b w:val="false"/>
          <w:i w:val="false"/>
          <w:color w:val="000000"/>
          <w:sz w:val="28"/>
        </w:rPr>
        <w:t>
      жекелеген органдар мен мал жасушаларын бөлу және өңдеу тәсілдері;</w:t>
      </w:r>
    </w:p>
    <w:p>
      <w:pPr>
        <w:spacing w:after="0"/>
        <w:ind w:left="0"/>
        <w:jc w:val="both"/>
      </w:pPr>
      <w:r>
        <w:rPr>
          <w:rFonts w:ascii="Times New Roman"/>
          <w:b w:val="false"/>
          <w:i w:val="false"/>
          <w:color w:val="000000"/>
          <w:sz w:val="28"/>
        </w:rPr>
        <w:t>
      асептикалық және стерильдік жағдайларда жұмыс істеу ережесі.</w:t>
      </w:r>
    </w:p>
    <w:bookmarkStart w:name="z313" w:id="309"/>
    <w:p>
      <w:pPr>
        <w:spacing w:after="0"/>
        <w:ind w:left="0"/>
        <w:jc w:val="left"/>
      </w:pPr>
      <w:r>
        <w:rPr>
          <w:rFonts w:ascii="Times New Roman"/>
          <w:b/>
          <w:i w:val="false"/>
          <w:color w:val="000000"/>
        </w:rPr>
        <w:t xml:space="preserve"> 31-параграф. Биосинтетикалық емдеу құралдарының препараторшысы, 4-разряд</w:t>
      </w:r>
    </w:p>
    <w:bookmarkEnd w:id="309"/>
    <w:bookmarkStart w:name="z314" w:id="310"/>
    <w:p>
      <w:pPr>
        <w:spacing w:after="0"/>
        <w:ind w:left="0"/>
        <w:jc w:val="both"/>
      </w:pPr>
      <w:r>
        <w:rPr>
          <w:rFonts w:ascii="Times New Roman"/>
          <w:b w:val="false"/>
          <w:i w:val="false"/>
          <w:color w:val="000000"/>
          <w:sz w:val="28"/>
        </w:rPr>
        <w:t>
      202. Жұмыс сипаттамасы:</w:t>
      </w:r>
    </w:p>
    <w:bookmarkEnd w:id="310"/>
    <w:p>
      <w:pPr>
        <w:spacing w:after="0"/>
        <w:ind w:left="0"/>
        <w:jc w:val="both"/>
      </w:pPr>
      <w:r>
        <w:rPr>
          <w:rFonts w:ascii="Times New Roman"/>
          <w:b w:val="false"/>
          <w:i w:val="false"/>
          <w:color w:val="000000"/>
          <w:sz w:val="28"/>
        </w:rPr>
        <w:t>
      биосинтез препараттарын өндіруге арналған көп компонентті қоректендіру ортасын жасау және биосинтез дақылдарын өсіру және жартылай фабрикаттар мен дайын өнімдерді бақылау үшін стерильді орта жасау жөніндегі біліктілігі төмендеу препараторшылардың жұмысын басқару;</w:t>
      </w:r>
    </w:p>
    <w:p>
      <w:pPr>
        <w:spacing w:after="0"/>
        <w:ind w:left="0"/>
        <w:jc w:val="both"/>
      </w:pPr>
      <w:r>
        <w:rPr>
          <w:rFonts w:ascii="Times New Roman"/>
          <w:b w:val="false"/>
          <w:i w:val="false"/>
          <w:color w:val="000000"/>
          <w:sz w:val="28"/>
        </w:rPr>
        <w:t>
      жанды дақылдармен оларды себу және қоректендіру ортасында өсу процесінде жұмыс жүргізу;</w:t>
      </w:r>
    </w:p>
    <w:p>
      <w:pPr>
        <w:spacing w:after="0"/>
        <w:ind w:left="0"/>
        <w:jc w:val="both"/>
      </w:pPr>
      <w:r>
        <w:rPr>
          <w:rFonts w:ascii="Times New Roman"/>
          <w:b w:val="false"/>
          <w:i w:val="false"/>
          <w:color w:val="000000"/>
          <w:sz w:val="28"/>
        </w:rPr>
        <w:t>
      бақылау сынамаларына арналған малдарды байқау және іріктеу;</w:t>
      </w:r>
    </w:p>
    <w:p>
      <w:pPr>
        <w:spacing w:after="0"/>
        <w:ind w:left="0"/>
        <w:jc w:val="both"/>
      </w:pPr>
      <w:r>
        <w:rPr>
          <w:rFonts w:ascii="Times New Roman"/>
          <w:b w:val="false"/>
          <w:i w:val="false"/>
          <w:color w:val="000000"/>
          <w:sz w:val="28"/>
        </w:rPr>
        <w:t>
      малдарға арналған жартылай өнімдерді сынау;</w:t>
      </w:r>
    </w:p>
    <w:p>
      <w:pPr>
        <w:spacing w:after="0"/>
        <w:ind w:left="0"/>
        <w:jc w:val="both"/>
      </w:pPr>
      <w:r>
        <w:rPr>
          <w:rFonts w:ascii="Times New Roman"/>
          <w:b w:val="false"/>
          <w:i w:val="false"/>
          <w:color w:val="000000"/>
          <w:sz w:val="28"/>
        </w:rPr>
        <w:t>
      өндірістік журналда және бақылау парақтарында жазба жүргізу.</w:t>
      </w:r>
    </w:p>
    <w:bookmarkStart w:name="z315" w:id="311"/>
    <w:p>
      <w:pPr>
        <w:spacing w:after="0"/>
        <w:ind w:left="0"/>
        <w:jc w:val="both"/>
      </w:pPr>
      <w:r>
        <w:rPr>
          <w:rFonts w:ascii="Times New Roman"/>
          <w:b w:val="false"/>
          <w:i w:val="false"/>
          <w:color w:val="000000"/>
          <w:sz w:val="28"/>
        </w:rPr>
        <w:t>
      203. Білуге тиіс:</w:t>
      </w:r>
    </w:p>
    <w:bookmarkEnd w:id="311"/>
    <w:p>
      <w:pPr>
        <w:spacing w:after="0"/>
        <w:ind w:left="0"/>
        <w:jc w:val="both"/>
      </w:pPr>
      <w:r>
        <w:rPr>
          <w:rFonts w:ascii="Times New Roman"/>
          <w:b w:val="false"/>
          <w:i w:val="false"/>
          <w:color w:val="000000"/>
          <w:sz w:val="28"/>
        </w:rPr>
        <w:t>
      арнайы училище курсы шеңберінде микробиология және бактериология негіздерін;</w:t>
      </w:r>
    </w:p>
    <w:p>
      <w:pPr>
        <w:spacing w:after="0"/>
        <w:ind w:left="0"/>
        <w:jc w:val="both"/>
      </w:pPr>
      <w:r>
        <w:rPr>
          <w:rFonts w:ascii="Times New Roman"/>
          <w:b w:val="false"/>
          <w:i w:val="false"/>
          <w:color w:val="000000"/>
          <w:sz w:val="28"/>
        </w:rPr>
        <w:t>
      бокста жұмыс істеу және инфекцияланған материалмен жұмыс істеу ережесі;</w:t>
      </w:r>
    </w:p>
    <w:p>
      <w:pPr>
        <w:spacing w:after="0"/>
        <w:ind w:left="0"/>
        <w:jc w:val="both"/>
      </w:pPr>
      <w:r>
        <w:rPr>
          <w:rFonts w:ascii="Times New Roman"/>
          <w:b w:val="false"/>
          <w:i w:val="false"/>
          <w:color w:val="000000"/>
          <w:sz w:val="28"/>
        </w:rPr>
        <w:t>
      бактериологиялық жұмыс техникасы;</w:t>
      </w:r>
    </w:p>
    <w:p>
      <w:pPr>
        <w:spacing w:after="0"/>
        <w:ind w:left="0"/>
        <w:jc w:val="both"/>
      </w:pPr>
      <w:r>
        <w:rPr>
          <w:rFonts w:ascii="Times New Roman"/>
          <w:b w:val="false"/>
          <w:i w:val="false"/>
          <w:color w:val="000000"/>
          <w:sz w:val="28"/>
        </w:rPr>
        <w:t>
      қызмет көрсетілетін учаскеде биосинтез препараттары мен жартылай өнімдерді жасау және бақылау туралы нұсқаулық;</w:t>
      </w:r>
    </w:p>
    <w:p>
      <w:pPr>
        <w:spacing w:after="0"/>
        <w:ind w:left="0"/>
        <w:jc w:val="both"/>
      </w:pPr>
      <w:r>
        <w:rPr>
          <w:rFonts w:ascii="Times New Roman"/>
          <w:b w:val="false"/>
          <w:i w:val="false"/>
          <w:color w:val="000000"/>
          <w:sz w:val="28"/>
        </w:rPr>
        <w:t>
      бақылаудағы малдарды іріктеу жолдары.</w:t>
      </w:r>
    </w:p>
    <w:bookmarkStart w:name="z316" w:id="312"/>
    <w:p>
      <w:pPr>
        <w:spacing w:after="0"/>
        <w:ind w:left="0"/>
        <w:jc w:val="left"/>
      </w:pPr>
      <w:r>
        <w:rPr>
          <w:rFonts w:ascii="Times New Roman"/>
          <w:b/>
          <w:i w:val="false"/>
          <w:color w:val="000000"/>
        </w:rPr>
        <w:t xml:space="preserve"> 32-параграф. Виваршы, 1-разряд</w:t>
      </w:r>
    </w:p>
    <w:bookmarkEnd w:id="312"/>
    <w:bookmarkStart w:name="z317" w:id="313"/>
    <w:p>
      <w:pPr>
        <w:spacing w:after="0"/>
        <w:ind w:left="0"/>
        <w:jc w:val="both"/>
      </w:pPr>
      <w:r>
        <w:rPr>
          <w:rFonts w:ascii="Times New Roman"/>
          <w:b w:val="false"/>
          <w:i w:val="false"/>
          <w:color w:val="000000"/>
          <w:sz w:val="28"/>
        </w:rPr>
        <w:t>
      204. Жұмыс сипаттамасы:</w:t>
      </w:r>
    </w:p>
    <w:bookmarkEnd w:id="313"/>
    <w:p>
      <w:pPr>
        <w:spacing w:after="0"/>
        <w:ind w:left="0"/>
        <w:jc w:val="both"/>
      </w:pPr>
      <w:r>
        <w:rPr>
          <w:rFonts w:ascii="Times New Roman"/>
          <w:b w:val="false"/>
          <w:i w:val="false"/>
          <w:color w:val="000000"/>
          <w:sz w:val="28"/>
        </w:rPr>
        <w:t>
      құйрығынан қан алуға арналған операциялық алаңды (қылды қию, жуу және дезинфекциялау) дайындау;</w:t>
      </w:r>
    </w:p>
    <w:p>
      <w:pPr>
        <w:spacing w:after="0"/>
        <w:ind w:left="0"/>
        <w:jc w:val="both"/>
      </w:pPr>
      <w:r>
        <w:rPr>
          <w:rFonts w:ascii="Times New Roman"/>
          <w:b w:val="false"/>
          <w:i w:val="false"/>
          <w:color w:val="000000"/>
          <w:sz w:val="28"/>
        </w:rPr>
        <w:t>
      жасушаларды тазарту және виварий секциясын жинастыру;</w:t>
      </w:r>
    </w:p>
    <w:p>
      <w:pPr>
        <w:spacing w:after="0"/>
        <w:ind w:left="0"/>
        <w:jc w:val="both"/>
      </w:pPr>
      <w:r>
        <w:rPr>
          <w:rFonts w:ascii="Times New Roman"/>
          <w:b w:val="false"/>
          <w:i w:val="false"/>
          <w:color w:val="000000"/>
          <w:sz w:val="28"/>
        </w:rPr>
        <w:t>
      жануарларды тамақтанудың берілген режиміне сәйкес тамақтандыру.</w:t>
      </w:r>
    </w:p>
    <w:bookmarkStart w:name="z318" w:id="314"/>
    <w:p>
      <w:pPr>
        <w:spacing w:after="0"/>
        <w:ind w:left="0"/>
        <w:jc w:val="both"/>
      </w:pPr>
      <w:r>
        <w:rPr>
          <w:rFonts w:ascii="Times New Roman"/>
          <w:b w:val="false"/>
          <w:i w:val="false"/>
          <w:color w:val="000000"/>
          <w:sz w:val="28"/>
        </w:rPr>
        <w:t>
      205. Білуге тиіс:</w:t>
      </w:r>
    </w:p>
    <w:bookmarkEnd w:id="314"/>
    <w:p>
      <w:pPr>
        <w:spacing w:after="0"/>
        <w:ind w:left="0"/>
        <w:jc w:val="both"/>
      </w:pPr>
      <w:r>
        <w:rPr>
          <w:rFonts w:ascii="Times New Roman"/>
          <w:b w:val="false"/>
          <w:i w:val="false"/>
          <w:color w:val="000000"/>
          <w:sz w:val="28"/>
        </w:rPr>
        <w:t>
      сыналатын ұсақ мал және құсты күту жөніндегі нұсқаулықты;</w:t>
      </w:r>
    </w:p>
    <w:p>
      <w:pPr>
        <w:spacing w:after="0"/>
        <w:ind w:left="0"/>
        <w:jc w:val="both"/>
      </w:pPr>
      <w:r>
        <w:rPr>
          <w:rFonts w:ascii="Times New Roman"/>
          <w:b w:val="false"/>
          <w:i w:val="false"/>
          <w:color w:val="000000"/>
          <w:sz w:val="28"/>
        </w:rPr>
        <w:t>
      малдың бекітілген тамақтану режимі мен рационы.</w:t>
      </w:r>
    </w:p>
    <w:bookmarkStart w:name="z319" w:id="315"/>
    <w:p>
      <w:pPr>
        <w:spacing w:after="0"/>
        <w:ind w:left="0"/>
        <w:jc w:val="left"/>
      </w:pPr>
      <w:r>
        <w:rPr>
          <w:rFonts w:ascii="Times New Roman"/>
          <w:b/>
          <w:i w:val="false"/>
          <w:color w:val="000000"/>
        </w:rPr>
        <w:t xml:space="preserve"> 33-параграф. Виваршы, 2-разряд</w:t>
      </w:r>
    </w:p>
    <w:bookmarkEnd w:id="315"/>
    <w:bookmarkStart w:name="z320" w:id="316"/>
    <w:p>
      <w:pPr>
        <w:spacing w:after="0"/>
        <w:ind w:left="0"/>
        <w:jc w:val="both"/>
      </w:pPr>
      <w:r>
        <w:rPr>
          <w:rFonts w:ascii="Times New Roman"/>
          <w:b w:val="false"/>
          <w:i w:val="false"/>
          <w:color w:val="000000"/>
          <w:sz w:val="28"/>
        </w:rPr>
        <w:t>
      206. Жұмыс сипаттамасы:</w:t>
      </w:r>
    </w:p>
    <w:bookmarkEnd w:id="316"/>
    <w:p>
      <w:pPr>
        <w:spacing w:after="0"/>
        <w:ind w:left="0"/>
        <w:jc w:val="both"/>
      </w:pPr>
      <w:r>
        <w:rPr>
          <w:rFonts w:ascii="Times New Roman"/>
          <w:b w:val="false"/>
          <w:i w:val="false"/>
          <w:color w:val="000000"/>
          <w:sz w:val="28"/>
        </w:rPr>
        <w:t>
      антибиотик және басқа да биосинтез дәрмектері, іріткі және басқалар өндіруде ұсақ мал (қоян, теңіз шошқасы, тышқан) және құстарды күту;</w:t>
      </w:r>
    </w:p>
    <w:p>
      <w:pPr>
        <w:spacing w:after="0"/>
        <w:ind w:left="0"/>
        <w:jc w:val="both"/>
      </w:pPr>
      <w:r>
        <w:rPr>
          <w:rFonts w:ascii="Times New Roman"/>
          <w:b w:val="false"/>
          <w:i w:val="false"/>
          <w:color w:val="000000"/>
          <w:sz w:val="28"/>
        </w:rPr>
        <w:t>
      жасушаларды тазарту және виварий секциясын жинастыру;</w:t>
      </w:r>
    </w:p>
    <w:p>
      <w:pPr>
        <w:spacing w:after="0"/>
        <w:ind w:left="0"/>
        <w:jc w:val="both"/>
      </w:pPr>
      <w:r>
        <w:rPr>
          <w:rFonts w:ascii="Times New Roman"/>
          <w:b w:val="false"/>
          <w:i w:val="false"/>
          <w:color w:val="000000"/>
          <w:sz w:val="28"/>
        </w:rPr>
        <w:t>
      иммунизацияланған малдардың тамағын берілген рацион бойынша дайындау;</w:t>
      </w:r>
    </w:p>
    <w:p>
      <w:pPr>
        <w:spacing w:after="0"/>
        <w:ind w:left="0"/>
        <w:jc w:val="both"/>
      </w:pPr>
      <w:r>
        <w:rPr>
          <w:rFonts w:ascii="Times New Roman"/>
          <w:b w:val="false"/>
          <w:i w:val="false"/>
          <w:color w:val="000000"/>
          <w:sz w:val="28"/>
        </w:rPr>
        <w:t>
      жануарларды тамақтанудың берілген режиміне сәйкес тамақтандыру;</w:t>
      </w:r>
    </w:p>
    <w:p>
      <w:pPr>
        <w:spacing w:after="0"/>
        <w:ind w:left="0"/>
        <w:jc w:val="both"/>
      </w:pPr>
      <w:r>
        <w:rPr>
          <w:rFonts w:ascii="Times New Roman"/>
          <w:b w:val="false"/>
          <w:i w:val="false"/>
          <w:color w:val="000000"/>
          <w:sz w:val="28"/>
        </w:rPr>
        <w:t>
      малдардың жағдайын қадағалау және қолданыстағы нұсқаулықтың талаптарына сәйкес ауырған малдарға көмек көрсету.</w:t>
      </w:r>
    </w:p>
    <w:bookmarkStart w:name="z321" w:id="317"/>
    <w:p>
      <w:pPr>
        <w:spacing w:after="0"/>
        <w:ind w:left="0"/>
        <w:jc w:val="both"/>
      </w:pPr>
      <w:r>
        <w:rPr>
          <w:rFonts w:ascii="Times New Roman"/>
          <w:b w:val="false"/>
          <w:i w:val="false"/>
          <w:color w:val="000000"/>
          <w:sz w:val="28"/>
        </w:rPr>
        <w:t>
      207. Білуге тиіс:</w:t>
      </w:r>
    </w:p>
    <w:bookmarkEnd w:id="317"/>
    <w:p>
      <w:pPr>
        <w:spacing w:after="0"/>
        <w:ind w:left="0"/>
        <w:jc w:val="both"/>
      </w:pPr>
      <w:r>
        <w:rPr>
          <w:rFonts w:ascii="Times New Roman"/>
          <w:b w:val="false"/>
          <w:i w:val="false"/>
          <w:color w:val="000000"/>
          <w:sz w:val="28"/>
        </w:rPr>
        <w:t>
      сыналатын ұсақ мал және құсты күту жөніндегі нұсқаулықты;</w:t>
      </w:r>
    </w:p>
    <w:p>
      <w:pPr>
        <w:spacing w:after="0"/>
        <w:ind w:left="0"/>
        <w:jc w:val="both"/>
      </w:pPr>
      <w:r>
        <w:rPr>
          <w:rFonts w:ascii="Times New Roman"/>
          <w:b w:val="false"/>
          <w:i w:val="false"/>
          <w:color w:val="000000"/>
          <w:sz w:val="28"/>
        </w:rPr>
        <w:t>
      малдың бекітілген тамақтану режимі мен рационы;</w:t>
      </w:r>
    </w:p>
    <w:p>
      <w:pPr>
        <w:spacing w:after="0"/>
        <w:ind w:left="0"/>
        <w:jc w:val="both"/>
      </w:pPr>
      <w:r>
        <w:rPr>
          <w:rFonts w:ascii="Times New Roman"/>
          <w:b w:val="false"/>
          <w:i w:val="false"/>
          <w:color w:val="000000"/>
          <w:sz w:val="28"/>
        </w:rPr>
        <w:t>
      малды ұстауға арналған орынжайға қойылатын талаптар.</w:t>
      </w:r>
    </w:p>
    <w:bookmarkStart w:name="z322" w:id="318"/>
    <w:p>
      <w:pPr>
        <w:spacing w:after="0"/>
        <w:ind w:left="0"/>
        <w:jc w:val="left"/>
      </w:pPr>
      <w:r>
        <w:rPr>
          <w:rFonts w:ascii="Times New Roman"/>
          <w:b/>
          <w:i w:val="false"/>
          <w:color w:val="000000"/>
        </w:rPr>
        <w:t xml:space="preserve"> 34-параграф. Виваршы, 3-разряд</w:t>
      </w:r>
    </w:p>
    <w:bookmarkEnd w:id="318"/>
    <w:bookmarkStart w:name="z323" w:id="319"/>
    <w:p>
      <w:pPr>
        <w:spacing w:after="0"/>
        <w:ind w:left="0"/>
        <w:jc w:val="both"/>
      </w:pPr>
      <w:r>
        <w:rPr>
          <w:rFonts w:ascii="Times New Roman"/>
          <w:b w:val="false"/>
          <w:i w:val="false"/>
          <w:color w:val="000000"/>
          <w:sz w:val="28"/>
        </w:rPr>
        <w:t>
      208. Жұмыс сипаттамасы:</w:t>
      </w:r>
    </w:p>
    <w:bookmarkEnd w:id="319"/>
    <w:p>
      <w:pPr>
        <w:spacing w:after="0"/>
        <w:ind w:left="0"/>
        <w:jc w:val="both"/>
      </w:pPr>
      <w:r>
        <w:rPr>
          <w:rFonts w:ascii="Times New Roman"/>
          <w:b w:val="false"/>
          <w:i w:val="false"/>
          <w:color w:val="000000"/>
          <w:sz w:val="28"/>
        </w:rPr>
        <w:t>
      іріткі, эндокриндік дәрмектер өндіруде ірі малды күту: тазалау, қию, душта жуындыру, далаға жаю, орынжайға алып келіп қамау;</w:t>
      </w:r>
    </w:p>
    <w:p>
      <w:pPr>
        <w:spacing w:after="0"/>
        <w:ind w:left="0"/>
        <w:jc w:val="both"/>
      </w:pPr>
      <w:r>
        <w:rPr>
          <w:rFonts w:ascii="Times New Roman"/>
          <w:b w:val="false"/>
          <w:i w:val="false"/>
          <w:color w:val="000000"/>
          <w:sz w:val="28"/>
        </w:rPr>
        <w:t>
      малдардың тамағын берілген рацион бойынша дайындау және тамақтандыру;</w:t>
      </w:r>
    </w:p>
    <w:p>
      <w:pPr>
        <w:spacing w:after="0"/>
        <w:ind w:left="0"/>
        <w:jc w:val="both"/>
      </w:pPr>
      <w:r>
        <w:rPr>
          <w:rFonts w:ascii="Times New Roman"/>
          <w:b w:val="false"/>
          <w:i w:val="false"/>
          <w:color w:val="000000"/>
          <w:sz w:val="28"/>
        </w:rPr>
        <w:t>
      малдардың жағдайын қадағалау және қолданыстағы нұсқаулықтың талаптарына сәйкес ауырған малдарға көмек көрсету;</w:t>
      </w:r>
    </w:p>
    <w:p>
      <w:pPr>
        <w:spacing w:after="0"/>
        <w:ind w:left="0"/>
        <w:jc w:val="both"/>
      </w:pPr>
      <w:r>
        <w:rPr>
          <w:rFonts w:ascii="Times New Roman"/>
          <w:b w:val="false"/>
          <w:i w:val="false"/>
          <w:color w:val="000000"/>
          <w:sz w:val="28"/>
        </w:rPr>
        <w:t>
      ат қораны, мал қораны және басқа да мал тұратын орындарды жинау;</w:t>
      </w:r>
    </w:p>
    <w:p>
      <w:pPr>
        <w:spacing w:after="0"/>
        <w:ind w:left="0"/>
        <w:jc w:val="both"/>
      </w:pPr>
      <w:r>
        <w:rPr>
          <w:rFonts w:ascii="Times New Roman"/>
          <w:b w:val="false"/>
          <w:i w:val="false"/>
          <w:color w:val="000000"/>
          <w:sz w:val="28"/>
        </w:rPr>
        <w:t>
      иммунизациялауға қатысу, клиникалық жағдайын қадағалау, сою, терісін алу, қойдың бас сүйегін және омыртқасын ұсақтау.</w:t>
      </w:r>
    </w:p>
    <w:bookmarkStart w:name="z324" w:id="320"/>
    <w:p>
      <w:pPr>
        <w:spacing w:after="0"/>
        <w:ind w:left="0"/>
        <w:jc w:val="both"/>
      </w:pPr>
      <w:r>
        <w:rPr>
          <w:rFonts w:ascii="Times New Roman"/>
          <w:b w:val="false"/>
          <w:i w:val="false"/>
          <w:color w:val="000000"/>
          <w:sz w:val="28"/>
        </w:rPr>
        <w:t>
      209. Білуге тиіс:</w:t>
      </w:r>
    </w:p>
    <w:bookmarkEnd w:id="320"/>
    <w:p>
      <w:pPr>
        <w:spacing w:after="0"/>
        <w:ind w:left="0"/>
        <w:jc w:val="both"/>
      </w:pPr>
      <w:r>
        <w:rPr>
          <w:rFonts w:ascii="Times New Roman"/>
          <w:b w:val="false"/>
          <w:i w:val="false"/>
          <w:color w:val="000000"/>
          <w:sz w:val="28"/>
        </w:rPr>
        <w:t>
      малды ұстау және жем беру және иммунизациялау және қанын шығарудан кейін күту;</w:t>
      </w:r>
    </w:p>
    <w:p>
      <w:pPr>
        <w:spacing w:after="0"/>
        <w:ind w:left="0"/>
        <w:jc w:val="both"/>
      </w:pPr>
      <w:r>
        <w:rPr>
          <w:rFonts w:ascii="Times New Roman"/>
          <w:b w:val="false"/>
          <w:i w:val="false"/>
          <w:color w:val="000000"/>
          <w:sz w:val="28"/>
        </w:rPr>
        <w:t>
      продуцент және донор малды ұстауға арналған орынжайға қойылатын талаптар;</w:t>
      </w:r>
    </w:p>
    <w:p>
      <w:pPr>
        <w:spacing w:after="0"/>
        <w:ind w:left="0"/>
        <w:jc w:val="both"/>
      </w:pPr>
      <w:r>
        <w:rPr>
          <w:rFonts w:ascii="Times New Roman"/>
          <w:b w:val="false"/>
          <w:i w:val="false"/>
          <w:color w:val="000000"/>
          <w:sz w:val="28"/>
        </w:rPr>
        <w:t>
      малдың бекітілген тамақтану режимі мен рационы;</w:t>
      </w:r>
    </w:p>
    <w:p>
      <w:pPr>
        <w:spacing w:after="0"/>
        <w:ind w:left="0"/>
        <w:jc w:val="both"/>
      </w:pPr>
      <w:r>
        <w:rPr>
          <w:rFonts w:ascii="Times New Roman"/>
          <w:b w:val="false"/>
          <w:i w:val="false"/>
          <w:color w:val="000000"/>
          <w:sz w:val="28"/>
        </w:rPr>
        <w:t>
      продуцент қойды өңдеу жолдары.</w:t>
      </w:r>
    </w:p>
    <w:bookmarkStart w:name="z325" w:id="321"/>
    <w:p>
      <w:pPr>
        <w:spacing w:after="0"/>
        <w:ind w:left="0"/>
        <w:jc w:val="left"/>
      </w:pPr>
      <w:r>
        <w:rPr>
          <w:rFonts w:ascii="Times New Roman"/>
          <w:b/>
          <w:i w:val="false"/>
          <w:color w:val="000000"/>
        </w:rPr>
        <w:t xml:space="preserve"> 35-параграф. Виваршы 4-разряд</w:t>
      </w:r>
    </w:p>
    <w:bookmarkEnd w:id="321"/>
    <w:bookmarkStart w:name="z326" w:id="322"/>
    <w:p>
      <w:pPr>
        <w:spacing w:after="0"/>
        <w:ind w:left="0"/>
        <w:jc w:val="both"/>
      </w:pPr>
      <w:r>
        <w:rPr>
          <w:rFonts w:ascii="Times New Roman"/>
          <w:b w:val="false"/>
          <w:i w:val="false"/>
          <w:color w:val="000000"/>
          <w:sz w:val="28"/>
        </w:rPr>
        <w:t>
      210. Жұмыс сипаттамасы:</w:t>
      </w:r>
    </w:p>
    <w:bookmarkEnd w:id="322"/>
    <w:p>
      <w:pPr>
        <w:spacing w:after="0"/>
        <w:ind w:left="0"/>
        <w:jc w:val="both"/>
      </w:pPr>
      <w:r>
        <w:rPr>
          <w:rFonts w:ascii="Times New Roman"/>
          <w:b w:val="false"/>
          <w:i w:val="false"/>
          <w:color w:val="000000"/>
          <w:sz w:val="28"/>
        </w:rPr>
        <w:t>
      емдеу-профилактикалық іріткілер өндірісінде процудент малдарды (аттармен шошкаларды) иммунизациялау, қанын шығару және емдеуге қатысу;</w:t>
      </w:r>
    </w:p>
    <w:p>
      <w:pPr>
        <w:spacing w:after="0"/>
        <w:ind w:left="0"/>
        <w:jc w:val="both"/>
      </w:pPr>
      <w:r>
        <w:rPr>
          <w:rFonts w:ascii="Times New Roman"/>
          <w:b w:val="false"/>
          <w:i w:val="false"/>
          <w:color w:val="000000"/>
          <w:sz w:val="28"/>
        </w:rPr>
        <w:t>
      құралдарды, операциялық станоктарды және үстелдерді жұмысқа дайындау;</w:t>
      </w:r>
    </w:p>
    <w:p>
      <w:pPr>
        <w:spacing w:after="0"/>
        <w:ind w:left="0"/>
        <w:jc w:val="both"/>
      </w:pPr>
      <w:r>
        <w:rPr>
          <w:rFonts w:ascii="Times New Roman"/>
          <w:b w:val="false"/>
          <w:i w:val="false"/>
          <w:color w:val="000000"/>
          <w:sz w:val="28"/>
        </w:rPr>
        <w:t>
      иммунизацияланған малдарды операцияға дайындау және антигенді (анатоксин, токсин) аппараттардағы нарядтар мен жазбаларда мал нөмірлерінің сәйкестігін тексеру, станоктағы малдарды қатырып байлау, оларды иммунизациялау, қанын шығару және емдеу ресімдері кезінде ұстап тұру, операциялық алаңды дайындау және өңдеу, қанды шығарғанда стерилділігін қамтамасыз ету;</w:t>
      </w:r>
    </w:p>
    <w:p>
      <w:pPr>
        <w:spacing w:after="0"/>
        <w:ind w:left="0"/>
        <w:jc w:val="both"/>
      </w:pPr>
      <w:r>
        <w:rPr>
          <w:rFonts w:ascii="Times New Roman"/>
          <w:b w:val="false"/>
          <w:i w:val="false"/>
          <w:color w:val="000000"/>
          <w:sz w:val="28"/>
        </w:rPr>
        <w:t>
      процудент малдардың температурасын өлшеу;</w:t>
      </w:r>
    </w:p>
    <w:p>
      <w:pPr>
        <w:spacing w:after="0"/>
        <w:ind w:left="0"/>
        <w:jc w:val="both"/>
      </w:pPr>
      <w:r>
        <w:rPr>
          <w:rFonts w:ascii="Times New Roman"/>
          <w:b w:val="false"/>
          <w:i w:val="false"/>
          <w:color w:val="000000"/>
          <w:sz w:val="28"/>
        </w:rPr>
        <w:t>
      зертханашының немесе мал дәрігерінің басшылығымен дезерітінділер мен емдік-профилактикалық заттарды дайындау;</w:t>
      </w:r>
    </w:p>
    <w:p>
      <w:pPr>
        <w:spacing w:after="0"/>
        <w:ind w:left="0"/>
        <w:jc w:val="both"/>
      </w:pPr>
      <w:r>
        <w:rPr>
          <w:rFonts w:ascii="Times New Roman"/>
          <w:b w:val="false"/>
          <w:i w:val="false"/>
          <w:color w:val="000000"/>
          <w:sz w:val="28"/>
        </w:rPr>
        <w:t>
      процудент малды операциялық бөлмеден тұратын жеріне апару;</w:t>
      </w:r>
    </w:p>
    <w:p>
      <w:pPr>
        <w:spacing w:after="0"/>
        <w:ind w:left="0"/>
        <w:jc w:val="both"/>
      </w:pPr>
      <w:r>
        <w:rPr>
          <w:rFonts w:ascii="Times New Roman"/>
          <w:b w:val="false"/>
          <w:i w:val="false"/>
          <w:color w:val="000000"/>
          <w:sz w:val="28"/>
        </w:rPr>
        <w:t>
      процуденттердің қанын тотальды түрде (қанын шығару, құлату кезінде қатыруды және ұстап тұруды ұйымдастыру) шығаруға қатысу.</w:t>
      </w:r>
    </w:p>
    <w:bookmarkStart w:name="z327" w:id="323"/>
    <w:p>
      <w:pPr>
        <w:spacing w:after="0"/>
        <w:ind w:left="0"/>
        <w:jc w:val="both"/>
      </w:pPr>
      <w:r>
        <w:rPr>
          <w:rFonts w:ascii="Times New Roman"/>
          <w:b w:val="false"/>
          <w:i w:val="false"/>
          <w:color w:val="000000"/>
          <w:sz w:val="28"/>
        </w:rPr>
        <w:t>
      211. Білуге тиіс:</w:t>
      </w:r>
    </w:p>
    <w:bookmarkEnd w:id="323"/>
    <w:p>
      <w:pPr>
        <w:spacing w:after="0"/>
        <w:ind w:left="0"/>
        <w:jc w:val="both"/>
      </w:pPr>
      <w:r>
        <w:rPr>
          <w:rFonts w:ascii="Times New Roman"/>
          <w:b w:val="false"/>
          <w:i w:val="false"/>
          <w:color w:val="000000"/>
          <w:sz w:val="28"/>
        </w:rPr>
        <w:t>
      операцияға құралдарды, продуцент малдарды және орынжайды дайындау ережесі;</w:t>
      </w:r>
    </w:p>
    <w:p>
      <w:pPr>
        <w:spacing w:after="0"/>
        <w:ind w:left="0"/>
        <w:jc w:val="both"/>
      </w:pPr>
      <w:r>
        <w:rPr>
          <w:rFonts w:ascii="Times New Roman"/>
          <w:b w:val="false"/>
          <w:i w:val="false"/>
          <w:color w:val="000000"/>
          <w:sz w:val="28"/>
        </w:rPr>
        <w:t>
      стерильді жұмыс шарттары;</w:t>
      </w:r>
    </w:p>
    <w:p>
      <w:pPr>
        <w:spacing w:after="0"/>
        <w:ind w:left="0"/>
        <w:jc w:val="both"/>
      </w:pPr>
      <w:r>
        <w:rPr>
          <w:rFonts w:ascii="Times New Roman"/>
          <w:b w:val="false"/>
          <w:i w:val="false"/>
          <w:color w:val="000000"/>
          <w:sz w:val="28"/>
        </w:rPr>
        <w:t>
      иммунизациялау, қан шығару, тотальды қан шығару жұмыстарын орындау ережесі;</w:t>
      </w:r>
    </w:p>
    <w:p>
      <w:pPr>
        <w:spacing w:after="0"/>
        <w:ind w:left="0"/>
        <w:jc w:val="both"/>
      </w:pPr>
      <w:r>
        <w:rPr>
          <w:rFonts w:ascii="Times New Roman"/>
          <w:b w:val="false"/>
          <w:i w:val="false"/>
          <w:color w:val="000000"/>
          <w:sz w:val="28"/>
        </w:rPr>
        <w:t>
      продуцент малды операция жасайтын жерге жеткізу және қатырып байлау;</w:t>
      </w:r>
    </w:p>
    <w:p>
      <w:pPr>
        <w:spacing w:after="0"/>
        <w:ind w:left="0"/>
        <w:jc w:val="both"/>
      </w:pPr>
      <w:r>
        <w:rPr>
          <w:rFonts w:ascii="Times New Roman"/>
          <w:b w:val="false"/>
          <w:i w:val="false"/>
          <w:color w:val="000000"/>
          <w:sz w:val="28"/>
        </w:rPr>
        <w:t>
      продуцент малды ұстау ережесі.</w:t>
      </w:r>
    </w:p>
    <w:bookmarkStart w:name="z328" w:id="324"/>
    <w:p>
      <w:pPr>
        <w:spacing w:after="0"/>
        <w:ind w:left="0"/>
        <w:jc w:val="left"/>
      </w:pPr>
      <w:r>
        <w:rPr>
          <w:rFonts w:ascii="Times New Roman"/>
          <w:b/>
          <w:i w:val="false"/>
          <w:color w:val="000000"/>
        </w:rPr>
        <w:t xml:space="preserve"> 36-параграф. Вирустық жасуша және бактериялық массаны ұнтақтаушы, 3-разряд</w:t>
      </w:r>
    </w:p>
    <w:bookmarkEnd w:id="324"/>
    <w:bookmarkStart w:name="z329" w:id="325"/>
    <w:p>
      <w:pPr>
        <w:spacing w:after="0"/>
        <w:ind w:left="0"/>
        <w:jc w:val="both"/>
      </w:pPr>
      <w:r>
        <w:rPr>
          <w:rFonts w:ascii="Times New Roman"/>
          <w:b w:val="false"/>
          <w:i w:val="false"/>
          <w:color w:val="000000"/>
          <w:sz w:val="28"/>
        </w:rPr>
        <w:t>
      212. Жұмыс сипаттамасы:</w:t>
      </w:r>
    </w:p>
    <w:bookmarkEnd w:id="325"/>
    <w:p>
      <w:pPr>
        <w:spacing w:after="0"/>
        <w:ind w:left="0"/>
        <w:jc w:val="both"/>
      </w:pPr>
      <w:r>
        <w:rPr>
          <w:rFonts w:ascii="Times New Roman"/>
          <w:b w:val="false"/>
          <w:i w:val="false"/>
          <w:color w:val="000000"/>
          <w:sz w:val="28"/>
        </w:rPr>
        <w:t>
      вирустық материалды және аппаратураны дайындау;</w:t>
      </w:r>
    </w:p>
    <w:p>
      <w:pPr>
        <w:spacing w:after="0"/>
        <w:ind w:left="0"/>
        <w:jc w:val="both"/>
      </w:pPr>
      <w:r>
        <w:rPr>
          <w:rFonts w:ascii="Times New Roman"/>
          <w:b w:val="false"/>
          <w:i w:val="false"/>
          <w:color w:val="000000"/>
          <w:sz w:val="28"/>
        </w:rPr>
        <w:t>
      малдың вирустық жасушалары мен эмбриондарын тарту, оны арнайы ұсатқыштарда (гомогенизаторларда) біркелкі сұйық халге дейін одан әрі тарту, буферлік ерітіндімен араластыру;</w:t>
      </w:r>
    </w:p>
    <w:p>
      <w:pPr>
        <w:spacing w:after="0"/>
        <w:ind w:left="0"/>
        <w:jc w:val="both"/>
      </w:pPr>
      <w:r>
        <w:rPr>
          <w:rFonts w:ascii="Times New Roman"/>
          <w:b w:val="false"/>
          <w:i w:val="false"/>
          <w:color w:val="000000"/>
          <w:sz w:val="28"/>
        </w:rPr>
        <w:t>
      эксикаторларда, термостаттарда бактериялық массаны кептіру, арнайы диірмендерді тарту;</w:t>
      </w:r>
    </w:p>
    <w:p>
      <w:pPr>
        <w:spacing w:after="0"/>
        <w:ind w:left="0"/>
        <w:jc w:val="both"/>
      </w:pPr>
      <w:r>
        <w:rPr>
          <w:rFonts w:ascii="Times New Roman"/>
          <w:b w:val="false"/>
          <w:i w:val="false"/>
          <w:color w:val="000000"/>
          <w:sz w:val="28"/>
        </w:rPr>
        <w:t>
      жұмыста стерилдікті сақтау.</w:t>
      </w:r>
    </w:p>
    <w:bookmarkStart w:name="z330" w:id="326"/>
    <w:p>
      <w:pPr>
        <w:spacing w:after="0"/>
        <w:ind w:left="0"/>
        <w:jc w:val="both"/>
      </w:pPr>
      <w:r>
        <w:rPr>
          <w:rFonts w:ascii="Times New Roman"/>
          <w:b w:val="false"/>
          <w:i w:val="false"/>
          <w:color w:val="000000"/>
          <w:sz w:val="28"/>
        </w:rPr>
        <w:t>
      213. Білуге тиіс:</w:t>
      </w:r>
    </w:p>
    <w:bookmarkEnd w:id="326"/>
    <w:p>
      <w:pPr>
        <w:spacing w:after="0"/>
        <w:ind w:left="0"/>
        <w:jc w:val="both"/>
      </w:pPr>
      <w:r>
        <w:rPr>
          <w:rFonts w:ascii="Times New Roman"/>
          <w:b w:val="false"/>
          <w:i w:val="false"/>
          <w:color w:val="000000"/>
          <w:sz w:val="28"/>
        </w:rPr>
        <w:t>
      вирустық материалды және стерильдік жұмыстың сақталу температуралық режимі шарттары;</w:t>
      </w:r>
    </w:p>
    <w:p>
      <w:pPr>
        <w:spacing w:after="0"/>
        <w:ind w:left="0"/>
        <w:jc w:val="both"/>
      </w:pPr>
      <w:r>
        <w:rPr>
          <w:rFonts w:ascii="Times New Roman"/>
          <w:b w:val="false"/>
          <w:i w:val="false"/>
          <w:color w:val="000000"/>
          <w:sz w:val="28"/>
        </w:rPr>
        <w:t>
      ұсақтағыштың құрылысы және пайдалану ережесі;</w:t>
      </w:r>
    </w:p>
    <w:p>
      <w:pPr>
        <w:spacing w:after="0"/>
        <w:ind w:left="0"/>
        <w:jc w:val="both"/>
      </w:pPr>
      <w:r>
        <w:rPr>
          <w:rFonts w:ascii="Times New Roman"/>
          <w:b w:val="false"/>
          <w:i w:val="false"/>
          <w:color w:val="000000"/>
          <w:sz w:val="28"/>
        </w:rPr>
        <w:t>
      вирустық жасушаны ұсақтаудың техникалық талаптары;</w:t>
      </w:r>
    </w:p>
    <w:p>
      <w:pPr>
        <w:spacing w:after="0"/>
        <w:ind w:left="0"/>
        <w:jc w:val="both"/>
      </w:pPr>
      <w:r>
        <w:rPr>
          <w:rFonts w:ascii="Times New Roman"/>
          <w:b w:val="false"/>
          <w:i w:val="false"/>
          <w:color w:val="000000"/>
          <w:sz w:val="28"/>
        </w:rPr>
        <w:t>
      жұмыс жолдары.</w:t>
      </w:r>
    </w:p>
    <w:bookmarkStart w:name="z331" w:id="327"/>
    <w:p>
      <w:pPr>
        <w:spacing w:after="0"/>
        <w:ind w:left="0"/>
        <w:jc w:val="left"/>
      </w:pPr>
      <w:r>
        <w:rPr>
          <w:rFonts w:ascii="Times New Roman"/>
          <w:b/>
          <w:i w:val="false"/>
          <w:color w:val="000000"/>
        </w:rPr>
        <w:t xml:space="preserve"> 37-параграф. Гематоген және медициналық өт өндіру аппаратшысы, 3-разряд</w:t>
      </w:r>
    </w:p>
    <w:bookmarkEnd w:id="327"/>
    <w:bookmarkStart w:name="z332" w:id="328"/>
    <w:p>
      <w:pPr>
        <w:spacing w:after="0"/>
        <w:ind w:left="0"/>
        <w:jc w:val="both"/>
      </w:pPr>
      <w:r>
        <w:rPr>
          <w:rFonts w:ascii="Times New Roman"/>
          <w:b w:val="false"/>
          <w:i w:val="false"/>
          <w:color w:val="000000"/>
          <w:sz w:val="28"/>
        </w:rPr>
        <w:t>
      214. Жұмыс сипаттамасы:</w:t>
      </w:r>
    </w:p>
    <w:bookmarkEnd w:id="328"/>
    <w:p>
      <w:pPr>
        <w:spacing w:after="0"/>
        <w:ind w:left="0"/>
        <w:jc w:val="both"/>
      </w:pPr>
      <w:r>
        <w:rPr>
          <w:rFonts w:ascii="Times New Roman"/>
          <w:b w:val="false"/>
          <w:i w:val="false"/>
          <w:color w:val="000000"/>
          <w:sz w:val="28"/>
        </w:rPr>
        <w:t>
      кезеңімен істейтін аппараттарда гематоген немесе медициналық өт өндіру жөніндегі барлық операцияларды орындау;</w:t>
      </w:r>
    </w:p>
    <w:p>
      <w:pPr>
        <w:spacing w:after="0"/>
        <w:ind w:left="0"/>
        <w:jc w:val="both"/>
      </w:pPr>
      <w:r>
        <w:rPr>
          <w:rFonts w:ascii="Times New Roman"/>
          <w:b w:val="false"/>
          <w:i w:val="false"/>
          <w:color w:val="000000"/>
          <w:sz w:val="28"/>
        </w:rPr>
        <w:t>
      шикізаттар мен компоненттерді қабылдау, дайындау, спирт концентрациясын тексеру, барлық ингредиенттерді өлшеу;</w:t>
      </w:r>
    </w:p>
    <w:p>
      <w:pPr>
        <w:spacing w:after="0"/>
        <w:ind w:left="0"/>
        <w:jc w:val="both"/>
      </w:pPr>
      <w:r>
        <w:rPr>
          <w:rFonts w:ascii="Times New Roman"/>
          <w:b w:val="false"/>
          <w:i w:val="false"/>
          <w:color w:val="000000"/>
          <w:sz w:val="28"/>
        </w:rPr>
        <w:t>
      қолданылатын жабдықтардың және түрлі қосалқы аппаратураны тексеру, баптау және қызмет көрсету;</w:t>
      </w:r>
    </w:p>
    <w:p>
      <w:pPr>
        <w:spacing w:after="0"/>
        <w:ind w:left="0"/>
        <w:jc w:val="both"/>
      </w:pPr>
      <w:r>
        <w:rPr>
          <w:rFonts w:ascii="Times New Roman"/>
          <w:b w:val="false"/>
          <w:i w:val="false"/>
          <w:color w:val="000000"/>
          <w:sz w:val="28"/>
        </w:rPr>
        <w:t>
      анағұрлым жоғары білікті аппаратшының басшылығымен ағын механизацияланған желіде гематоген немесе медициналық өт өндіру жөніндегі жекелеген операцияларды орындау.</w:t>
      </w:r>
    </w:p>
    <w:bookmarkStart w:name="z333" w:id="329"/>
    <w:p>
      <w:pPr>
        <w:spacing w:after="0"/>
        <w:ind w:left="0"/>
        <w:jc w:val="both"/>
      </w:pPr>
      <w:r>
        <w:rPr>
          <w:rFonts w:ascii="Times New Roman"/>
          <w:b w:val="false"/>
          <w:i w:val="false"/>
          <w:color w:val="000000"/>
          <w:sz w:val="28"/>
        </w:rPr>
        <w:t>
      215. Білуге тиіс:</w:t>
      </w:r>
    </w:p>
    <w:bookmarkEnd w:id="329"/>
    <w:p>
      <w:pPr>
        <w:spacing w:after="0"/>
        <w:ind w:left="0"/>
        <w:jc w:val="both"/>
      </w:pPr>
      <w:r>
        <w:rPr>
          <w:rFonts w:ascii="Times New Roman"/>
          <w:b w:val="false"/>
          <w:i w:val="false"/>
          <w:color w:val="000000"/>
          <w:sz w:val="28"/>
        </w:rPr>
        <w:t>
      қан мен өттің негізгі қасиеттері;</w:t>
      </w:r>
    </w:p>
    <w:p>
      <w:pPr>
        <w:spacing w:after="0"/>
        <w:ind w:left="0"/>
        <w:jc w:val="both"/>
      </w:pPr>
      <w:r>
        <w:rPr>
          <w:rFonts w:ascii="Times New Roman"/>
          <w:b w:val="false"/>
          <w:i w:val="false"/>
          <w:color w:val="000000"/>
          <w:sz w:val="28"/>
        </w:rPr>
        <w:t>
      шикізат және даяр өнімге қойылатын талаптар;</w:t>
      </w:r>
    </w:p>
    <w:p>
      <w:pPr>
        <w:spacing w:after="0"/>
        <w:ind w:left="0"/>
        <w:jc w:val="both"/>
      </w:pPr>
      <w:r>
        <w:rPr>
          <w:rFonts w:ascii="Times New Roman"/>
          <w:b w:val="false"/>
          <w:i w:val="false"/>
          <w:color w:val="000000"/>
          <w:sz w:val="28"/>
        </w:rPr>
        <w:t>
      жабдықтардың құрылысы;</w:t>
      </w:r>
    </w:p>
    <w:p>
      <w:pPr>
        <w:spacing w:after="0"/>
        <w:ind w:left="0"/>
        <w:jc w:val="both"/>
      </w:pPr>
      <w:r>
        <w:rPr>
          <w:rFonts w:ascii="Times New Roman"/>
          <w:b w:val="false"/>
          <w:i w:val="false"/>
          <w:color w:val="000000"/>
          <w:sz w:val="28"/>
        </w:rPr>
        <w:t>
      жұмыс тәсілдері.</w:t>
      </w:r>
    </w:p>
    <w:bookmarkStart w:name="z334" w:id="330"/>
    <w:p>
      <w:pPr>
        <w:spacing w:after="0"/>
        <w:ind w:left="0"/>
        <w:jc w:val="left"/>
      </w:pPr>
      <w:r>
        <w:rPr>
          <w:rFonts w:ascii="Times New Roman"/>
          <w:b/>
          <w:i w:val="false"/>
          <w:color w:val="000000"/>
        </w:rPr>
        <w:t xml:space="preserve"> 38-параграф. Гематоген және медициналық өт өндіру аппаратшысы, 4-разряд</w:t>
      </w:r>
    </w:p>
    <w:bookmarkEnd w:id="330"/>
    <w:bookmarkStart w:name="z335" w:id="331"/>
    <w:p>
      <w:pPr>
        <w:spacing w:after="0"/>
        <w:ind w:left="0"/>
        <w:jc w:val="both"/>
      </w:pPr>
      <w:r>
        <w:rPr>
          <w:rFonts w:ascii="Times New Roman"/>
          <w:b w:val="false"/>
          <w:i w:val="false"/>
          <w:color w:val="000000"/>
          <w:sz w:val="28"/>
        </w:rPr>
        <w:t>
      216. Жұмыс сипаттамасы:</w:t>
      </w:r>
    </w:p>
    <w:bookmarkEnd w:id="331"/>
    <w:p>
      <w:pPr>
        <w:spacing w:after="0"/>
        <w:ind w:left="0"/>
        <w:jc w:val="both"/>
      </w:pPr>
      <w:r>
        <w:rPr>
          <w:rFonts w:ascii="Times New Roman"/>
          <w:b w:val="false"/>
          <w:i w:val="false"/>
          <w:color w:val="000000"/>
          <w:sz w:val="28"/>
        </w:rPr>
        <w:t>
      ағын механизацияланған желіде сұйық гематоген және медициналық өт өндіру барлық кешендегі процестерін орындау.вакуумның көмегімен реакторға компоненттерін мөлшерлеу, берілген режим бойынша реактордағы дәрмектерді термиялық өңдеу;</w:t>
      </w:r>
    </w:p>
    <w:p>
      <w:pPr>
        <w:spacing w:after="0"/>
        <w:ind w:left="0"/>
        <w:jc w:val="both"/>
      </w:pPr>
      <w:r>
        <w:rPr>
          <w:rFonts w:ascii="Times New Roman"/>
          <w:b w:val="false"/>
          <w:i w:val="false"/>
          <w:color w:val="000000"/>
          <w:sz w:val="28"/>
        </w:rPr>
        <w:t>
      кейіннен флакондарды бекіте, шайырлай және этикеттей отырып стерилді түрде құю;</w:t>
      </w:r>
    </w:p>
    <w:p>
      <w:pPr>
        <w:spacing w:after="0"/>
        <w:ind w:left="0"/>
        <w:jc w:val="both"/>
      </w:pPr>
      <w:r>
        <w:rPr>
          <w:rFonts w:ascii="Times New Roman"/>
          <w:b w:val="false"/>
          <w:i w:val="false"/>
          <w:color w:val="000000"/>
          <w:sz w:val="28"/>
        </w:rPr>
        <w:t>
      реакторларды (дезерітінділермен, жоғары температурамен өңдеу) дайындау;</w:t>
      </w:r>
    </w:p>
    <w:p>
      <w:pPr>
        <w:spacing w:after="0"/>
        <w:ind w:left="0"/>
        <w:jc w:val="both"/>
      </w:pPr>
      <w:r>
        <w:rPr>
          <w:rFonts w:ascii="Times New Roman"/>
          <w:b w:val="false"/>
          <w:i w:val="false"/>
          <w:color w:val="000000"/>
          <w:sz w:val="28"/>
        </w:rPr>
        <w:t>
      құятын, бекітетін және шайырлайтын, этикеттейтін автоматтарды баптау және ерттеу;</w:t>
      </w:r>
    </w:p>
    <w:p>
      <w:pPr>
        <w:spacing w:after="0"/>
        <w:ind w:left="0"/>
        <w:jc w:val="both"/>
      </w:pPr>
      <w:r>
        <w:rPr>
          <w:rFonts w:ascii="Times New Roman"/>
          <w:b w:val="false"/>
          <w:i w:val="false"/>
          <w:color w:val="000000"/>
          <w:sz w:val="28"/>
        </w:rPr>
        <w:t>
      берілген концентрацияда қант шәрбәтін жасау;</w:t>
      </w:r>
    </w:p>
    <w:p>
      <w:pPr>
        <w:spacing w:after="0"/>
        <w:ind w:left="0"/>
        <w:jc w:val="both"/>
      </w:pPr>
      <w:r>
        <w:rPr>
          <w:rFonts w:ascii="Times New Roman"/>
          <w:b w:val="false"/>
          <w:i w:val="false"/>
          <w:color w:val="000000"/>
          <w:sz w:val="28"/>
        </w:rPr>
        <w:t>
      өндірістік журналда жазбаларды жүргізу;</w:t>
      </w:r>
    </w:p>
    <w:p>
      <w:pPr>
        <w:spacing w:after="0"/>
        <w:ind w:left="0"/>
        <w:jc w:val="both"/>
      </w:pPr>
      <w:r>
        <w:rPr>
          <w:rFonts w:ascii="Times New Roman"/>
          <w:b w:val="false"/>
          <w:i w:val="false"/>
          <w:color w:val="000000"/>
          <w:sz w:val="28"/>
        </w:rPr>
        <w:t>
      төмендеу білікті аппаратшының жұмысын басқару.</w:t>
      </w:r>
    </w:p>
    <w:bookmarkStart w:name="z336" w:id="332"/>
    <w:p>
      <w:pPr>
        <w:spacing w:after="0"/>
        <w:ind w:left="0"/>
        <w:jc w:val="both"/>
      </w:pPr>
      <w:r>
        <w:rPr>
          <w:rFonts w:ascii="Times New Roman"/>
          <w:b w:val="false"/>
          <w:i w:val="false"/>
          <w:color w:val="000000"/>
          <w:sz w:val="28"/>
        </w:rPr>
        <w:t>
      217. Білуге тиіс:</w:t>
      </w:r>
    </w:p>
    <w:bookmarkEnd w:id="332"/>
    <w:p>
      <w:pPr>
        <w:spacing w:after="0"/>
        <w:ind w:left="0"/>
        <w:jc w:val="both"/>
      </w:pPr>
      <w:r>
        <w:rPr>
          <w:rFonts w:ascii="Times New Roman"/>
          <w:b w:val="false"/>
          <w:i w:val="false"/>
          <w:color w:val="000000"/>
          <w:sz w:val="28"/>
        </w:rPr>
        <w:t>
      қан мен өттің физикалық-химиялық қасиеттері;</w:t>
      </w:r>
    </w:p>
    <w:p>
      <w:pPr>
        <w:spacing w:after="0"/>
        <w:ind w:left="0"/>
        <w:jc w:val="both"/>
      </w:pPr>
      <w:r>
        <w:rPr>
          <w:rFonts w:ascii="Times New Roman"/>
          <w:b w:val="false"/>
          <w:i w:val="false"/>
          <w:color w:val="000000"/>
          <w:sz w:val="28"/>
        </w:rPr>
        <w:t>
      ағынды механизацияланған желілердегі реакторлар мен автоматтардың құрылымы мен жұмыс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қолданылатын компоненттерді есептеу әдістемесі.</w:t>
      </w:r>
    </w:p>
    <w:bookmarkStart w:name="z337" w:id="333"/>
    <w:p>
      <w:pPr>
        <w:spacing w:after="0"/>
        <w:ind w:left="0"/>
        <w:jc w:val="left"/>
      </w:pPr>
      <w:r>
        <w:rPr>
          <w:rFonts w:ascii="Times New Roman"/>
          <w:b/>
          <w:i w:val="false"/>
          <w:color w:val="000000"/>
        </w:rPr>
        <w:t xml:space="preserve"> 39-параграф. Гидроксал шаюшы, 3-разряд</w:t>
      </w:r>
    </w:p>
    <w:bookmarkEnd w:id="333"/>
    <w:bookmarkStart w:name="z338" w:id="334"/>
    <w:p>
      <w:pPr>
        <w:spacing w:after="0"/>
        <w:ind w:left="0"/>
        <w:jc w:val="both"/>
      </w:pPr>
      <w:r>
        <w:rPr>
          <w:rFonts w:ascii="Times New Roman"/>
          <w:b w:val="false"/>
          <w:i w:val="false"/>
          <w:color w:val="000000"/>
          <w:sz w:val="28"/>
        </w:rPr>
        <w:t>
      218. Жұмыс сипаттамасы:</w:t>
      </w:r>
    </w:p>
    <w:bookmarkEnd w:id="334"/>
    <w:p>
      <w:pPr>
        <w:spacing w:after="0"/>
        <w:ind w:left="0"/>
        <w:jc w:val="both"/>
      </w:pPr>
      <w:r>
        <w:rPr>
          <w:rFonts w:ascii="Times New Roman"/>
          <w:b w:val="false"/>
          <w:i w:val="false"/>
          <w:color w:val="000000"/>
          <w:sz w:val="28"/>
        </w:rPr>
        <w:t>
      алюминий тотығы гидратын сумен шаюдың технологиялық процесін жүргізу;</w:t>
      </w:r>
    </w:p>
    <w:p>
      <w:pPr>
        <w:spacing w:after="0"/>
        <w:ind w:left="0"/>
        <w:jc w:val="both"/>
      </w:pPr>
      <w:r>
        <w:rPr>
          <w:rFonts w:ascii="Times New Roman"/>
          <w:b w:val="false"/>
          <w:i w:val="false"/>
          <w:color w:val="000000"/>
          <w:sz w:val="28"/>
        </w:rPr>
        <w:t>
      жартылай фабрикаттарды бұлауға салу және берілген температурада жуу;</w:t>
      </w:r>
    </w:p>
    <w:p>
      <w:pPr>
        <w:spacing w:after="0"/>
        <w:ind w:left="0"/>
        <w:jc w:val="both"/>
      </w:pPr>
      <w:r>
        <w:rPr>
          <w:rFonts w:ascii="Times New Roman"/>
          <w:b w:val="false"/>
          <w:i w:val="false"/>
          <w:color w:val="000000"/>
          <w:sz w:val="28"/>
        </w:rPr>
        <w:t>
      жуатын суды тұндыру және төгу;</w:t>
      </w:r>
    </w:p>
    <w:p>
      <w:pPr>
        <w:spacing w:after="0"/>
        <w:ind w:left="0"/>
        <w:jc w:val="both"/>
      </w:pPr>
      <w:r>
        <w:rPr>
          <w:rFonts w:ascii="Times New Roman"/>
          <w:b w:val="false"/>
          <w:i w:val="false"/>
          <w:color w:val="000000"/>
          <w:sz w:val="28"/>
        </w:rPr>
        <w:t>
      сіңдірілген жартылай фабрикатты массаны кристаллизаторға айдау арқылы жіберу;</w:t>
      </w:r>
    </w:p>
    <w:p>
      <w:pPr>
        <w:spacing w:after="0"/>
        <w:ind w:left="0"/>
        <w:jc w:val="both"/>
      </w:pPr>
      <w:r>
        <w:rPr>
          <w:rFonts w:ascii="Times New Roman"/>
          <w:b w:val="false"/>
          <w:i w:val="false"/>
          <w:color w:val="000000"/>
          <w:sz w:val="28"/>
        </w:rPr>
        <w:t>
      артық суды жою үшін бөз қаптарға салу;</w:t>
      </w:r>
    </w:p>
    <w:p>
      <w:pPr>
        <w:spacing w:after="0"/>
        <w:ind w:left="0"/>
        <w:jc w:val="both"/>
      </w:pPr>
      <w:r>
        <w:rPr>
          <w:rFonts w:ascii="Times New Roman"/>
          <w:b w:val="false"/>
          <w:i w:val="false"/>
          <w:color w:val="000000"/>
          <w:sz w:val="28"/>
        </w:rPr>
        <w:t>
      технологиялық процестің сақталуын бақылау;</w:t>
      </w:r>
    </w:p>
    <w:p>
      <w:pPr>
        <w:spacing w:after="0"/>
        <w:ind w:left="0"/>
        <w:jc w:val="both"/>
      </w:pPr>
      <w:r>
        <w:rPr>
          <w:rFonts w:ascii="Times New Roman"/>
          <w:b w:val="false"/>
          <w:i w:val="false"/>
          <w:color w:val="000000"/>
          <w:sz w:val="28"/>
        </w:rPr>
        <w:t>
      температуралық режимді, массаның концентрациясын, шаятын судың циркуляциясын бақылау-өлшеу аспаптарының көрсеткіштері және талдау нәтижелері бойынша реттеу;</w:t>
      </w:r>
    </w:p>
    <w:p>
      <w:pPr>
        <w:spacing w:after="0"/>
        <w:ind w:left="0"/>
        <w:jc w:val="both"/>
      </w:pPr>
      <w:r>
        <w:rPr>
          <w:rFonts w:ascii="Times New Roman"/>
          <w:b w:val="false"/>
          <w:i w:val="false"/>
          <w:color w:val="000000"/>
          <w:sz w:val="28"/>
        </w:rPr>
        <w:t>
      бақылау үшін сынама алу;</w:t>
      </w:r>
    </w:p>
    <w:p>
      <w:pPr>
        <w:spacing w:after="0"/>
        <w:ind w:left="0"/>
        <w:jc w:val="both"/>
      </w:pPr>
      <w:r>
        <w:rPr>
          <w:rFonts w:ascii="Times New Roman"/>
          <w:b w:val="false"/>
          <w:i w:val="false"/>
          <w:color w:val="000000"/>
          <w:sz w:val="28"/>
        </w:rPr>
        <w:t>
      жабдықтарды іске қосу және тоқтату;</w:t>
      </w:r>
    </w:p>
    <w:p>
      <w:pPr>
        <w:spacing w:after="0"/>
        <w:ind w:left="0"/>
        <w:jc w:val="both"/>
      </w:pPr>
      <w:r>
        <w:rPr>
          <w:rFonts w:ascii="Times New Roman"/>
          <w:b w:val="false"/>
          <w:i w:val="false"/>
          <w:color w:val="000000"/>
          <w:sz w:val="28"/>
        </w:rPr>
        <w:t>
      жуылған алюминий тотығы гидратын өлшеу және оны қажетті концентрацияға дейін араластыру;</w:t>
      </w:r>
    </w:p>
    <w:p>
      <w:pPr>
        <w:spacing w:after="0"/>
        <w:ind w:left="0"/>
        <w:jc w:val="both"/>
      </w:pPr>
      <w:r>
        <w:rPr>
          <w:rFonts w:ascii="Times New Roman"/>
          <w:b w:val="false"/>
          <w:i w:val="false"/>
          <w:color w:val="000000"/>
          <w:sz w:val="28"/>
        </w:rPr>
        <w:t>
      шикізат және даяр өнімді есептеу;</w:t>
      </w:r>
    </w:p>
    <w:p>
      <w:pPr>
        <w:spacing w:after="0"/>
        <w:ind w:left="0"/>
        <w:jc w:val="both"/>
      </w:pPr>
      <w:r>
        <w:rPr>
          <w:rFonts w:ascii="Times New Roman"/>
          <w:b w:val="false"/>
          <w:i w:val="false"/>
          <w:color w:val="000000"/>
          <w:sz w:val="28"/>
        </w:rPr>
        <w:t>
      өндірістік журналда жазба жүргізу;</w:t>
      </w:r>
    </w:p>
    <w:p>
      <w:pPr>
        <w:spacing w:after="0"/>
        <w:ind w:left="0"/>
        <w:jc w:val="both"/>
      </w:pPr>
      <w:r>
        <w:rPr>
          <w:rFonts w:ascii="Times New Roman"/>
          <w:b w:val="false"/>
          <w:i w:val="false"/>
          <w:color w:val="000000"/>
          <w:sz w:val="28"/>
        </w:rPr>
        <w:t>
      жабдықтарды жөндеуге дайындау, жөндеуден қабылдау.</w:t>
      </w:r>
    </w:p>
    <w:bookmarkStart w:name="z339" w:id="335"/>
    <w:p>
      <w:pPr>
        <w:spacing w:after="0"/>
        <w:ind w:left="0"/>
        <w:jc w:val="both"/>
      </w:pPr>
      <w:r>
        <w:rPr>
          <w:rFonts w:ascii="Times New Roman"/>
          <w:b w:val="false"/>
          <w:i w:val="false"/>
          <w:color w:val="000000"/>
          <w:sz w:val="28"/>
        </w:rPr>
        <w:t>
      219. Білуге тиіс:</w:t>
      </w:r>
    </w:p>
    <w:bookmarkEnd w:id="335"/>
    <w:p>
      <w:pPr>
        <w:spacing w:after="0"/>
        <w:ind w:left="0"/>
        <w:jc w:val="both"/>
      </w:pPr>
      <w:r>
        <w:rPr>
          <w:rFonts w:ascii="Times New Roman"/>
          <w:b w:val="false"/>
          <w:i w:val="false"/>
          <w:color w:val="000000"/>
          <w:sz w:val="28"/>
        </w:rPr>
        <w:t>
      гидроксал жуудың технологиялық процесі;</w:t>
      </w:r>
    </w:p>
    <w:p>
      <w:pPr>
        <w:spacing w:after="0"/>
        <w:ind w:left="0"/>
        <w:jc w:val="both"/>
      </w:pPr>
      <w:r>
        <w:rPr>
          <w:rFonts w:ascii="Times New Roman"/>
          <w:b w:val="false"/>
          <w:i w:val="false"/>
          <w:color w:val="000000"/>
          <w:sz w:val="28"/>
        </w:rPr>
        <w:t>
      шикізаттың, жартылай фабрикаттардың және даяр өнімнің физикалық химиялық қасиеті;</w:t>
      </w:r>
    </w:p>
    <w:p>
      <w:pPr>
        <w:spacing w:after="0"/>
        <w:ind w:left="0"/>
        <w:jc w:val="both"/>
      </w:pPr>
      <w:r>
        <w:rPr>
          <w:rFonts w:ascii="Times New Roman"/>
          <w:b w:val="false"/>
          <w:i w:val="false"/>
          <w:color w:val="000000"/>
          <w:sz w:val="28"/>
        </w:rPr>
        <w:t>
      сынама алу ережесі;</w:t>
      </w:r>
    </w:p>
    <w:p>
      <w:pPr>
        <w:spacing w:after="0"/>
        <w:ind w:left="0"/>
        <w:jc w:val="both"/>
      </w:pPr>
      <w:r>
        <w:rPr>
          <w:rFonts w:ascii="Times New Roman"/>
          <w:b w:val="false"/>
          <w:i w:val="false"/>
          <w:color w:val="000000"/>
          <w:sz w:val="28"/>
        </w:rPr>
        <w:t>
      саты бойынша гидроксалды шаюға арналған суды дайындау ережесі.</w:t>
      </w:r>
    </w:p>
    <w:bookmarkStart w:name="z340" w:id="336"/>
    <w:p>
      <w:pPr>
        <w:spacing w:after="0"/>
        <w:ind w:left="0"/>
        <w:jc w:val="left"/>
      </w:pPr>
      <w:r>
        <w:rPr>
          <w:rFonts w:ascii="Times New Roman"/>
          <w:b/>
          <w:i w:val="false"/>
          <w:color w:val="000000"/>
        </w:rPr>
        <w:t xml:space="preserve"> 40-параграф. Гипс бинттерін жасаушы, 2-разряд</w:t>
      </w:r>
    </w:p>
    <w:bookmarkEnd w:id="336"/>
    <w:bookmarkStart w:name="z341" w:id="337"/>
    <w:p>
      <w:pPr>
        <w:spacing w:after="0"/>
        <w:ind w:left="0"/>
        <w:jc w:val="both"/>
      </w:pPr>
      <w:r>
        <w:rPr>
          <w:rFonts w:ascii="Times New Roman"/>
          <w:b w:val="false"/>
          <w:i w:val="false"/>
          <w:color w:val="000000"/>
          <w:sz w:val="28"/>
        </w:rPr>
        <w:t>
      220. Жұмыс сипаттамасы:</w:t>
      </w:r>
    </w:p>
    <w:bookmarkEnd w:id="337"/>
    <w:p>
      <w:pPr>
        <w:spacing w:after="0"/>
        <w:ind w:left="0"/>
        <w:jc w:val="both"/>
      </w:pPr>
      <w:r>
        <w:rPr>
          <w:rFonts w:ascii="Times New Roman"/>
          <w:b w:val="false"/>
          <w:i w:val="false"/>
          <w:color w:val="000000"/>
          <w:sz w:val="28"/>
        </w:rPr>
        <w:t>
      материалдарды, бинт және гипсты дайындау, оларды жұмыс орнына жеткізу;</w:t>
      </w:r>
    </w:p>
    <w:p>
      <w:pPr>
        <w:spacing w:after="0"/>
        <w:ind w:left="0"/>
        <w:jc w:val="both"/>
      </w:pPr>
      <w:r>
        <w:rPr>
          <w:rFonts w:ascii="Times New Roman"/>
          <w:b w:val="false"/>
          <w:i w:val="false"/>
          <w:color w:val="000000"/>
          <w:sz w:val="28"/>
        </w:rPr>
        <w:t>
      дәкелерді орау;</w:t>
      </w:r>
    </w:p>
    <w:p>
      <w:pPr>
        <w:spacing w:after="0"/>
        <w:ind w:left="0"/>
        <w:jc w:val="both"/>
      </w:pPr>
      <w:r>
        <w:rPr>
          <w:rFonts w:ascii="Times New Roman"/>
          <w:b w:val="false"/>
          <w:i w:val="false"/>
          <w:color w:val="000000"/>
          <w:sz w:val="28"/>
        </w:rPr>
        <w:t>
      гипске дәкені қолмен жағу арқылы дәкелік бинтті гипстеу;</w:t>
      </w:r>
    </w:p>
    <w:p>
      <w:pPr>
        <w:spacing w:after="0"/>
        <w:ind w:left="0"/>
        <w:jc w:val="both"/>
      </w:pPr>
      <w:r>
        <w:rPr>
          <w:rFonts w:ascii="Times New Roman"/>
          <w:b w:val="false"/>
          <w:i w:val="false"/>
          <w:color w:val="000000"/>
          <w:sz w:val="28"/>
        </w:rPr>
        <w:t>
      дайын бинттерді өлшеу, оларды жеткізу және жәшіктерге салу;</w:t>
      </w:r>
    </w:p>
    <w:p>
      <w:pPr>
        <w:spacing w:after="0"/>
        <w:ind w:left="0"/>
        <w:jc w:val="both"/>
      </w:pPr>
      <w:r>
        <w:rPr>
          <w:rFonts w:ascii="Times New Roman"/>
          <w:b w:val="false"/>
          <w:i w:val="false"/>
          <w:color w:val="000000"/>
          <w:sz w:val="28"/>
        </w:rPr>
        <w:t>
      дайын өнім салынған жәшіктерді көрсетілген жерге апару.</w:t>
      </w:r>
    </w:p>
    <w:bookmarkStart w:name="z342" w:id="338"/>
    <w:p>
      <w:pPr>
        <w:spacing w:after="0"/>
        <w:ind w:left="0"/>
        <w:jc w:val="both"/>
      </w:pPr>
      <w:r>
        <w:rPr>
          <w:rFonts w:ascii="Times New Roman"/>
          <w:b w:val="false"/>
          <w:i w:val="false"/>
          <w:color w:val="000000"/>
          <w:sz w:val="28"/>
        </w:rPr>
        <w:t>
      221. Білуге тиіс:</w:t>
      </w:r>
    </w:p>
    <w:bookmarkEnd w:id="338"/>
    <w:p>
      <w:pPr>
        <w:spacing w:after="0"/>
        <w:ind w:left="0"/>
        <w:jc w:val="both"/>
      </w:pPr>
      <w:r>
        <w:rPr>
          <w:rFonts w:ascii="Times New Roman"/>
          <w:b w:val="false"/>
          <w:i w:val="false"/>
          <w:color w:val="000000"/>
          <w:sz w:val="28"/>
        </w:rPr>
        <w:t>
      бинттің ауданы бойынша гипсті біркелкі етіп тарата отырып бинтті гипстеу тәсілдері,</w:t>
      </w:r>
    </w:p>
    <w:p>
      <w:pPr>
        <w:spacing w:after="0"/>
        <w:ind w:left="0"/>
        <w:jc w:val="both"/>
      </w:pPr>
      <w:r>
        <w:rPr>
          <w:rFonts w:ascii="Times New Roman"/>
          <w:b w:val="false"/>
          <w:i w:val="false"/>
          <w:color w:val="000000"/>
          <w:sz w:val="28"/>
        </w:rPr>
        <w:t>
      бинт өлшемдері мен гипстің белгіленген шығу нормасы;</w:t>
      </w:r>
    </w:p>
    <w:p>
      <w:pPr>
        <w:spacing w:after="0"/>
        <w:ind w:left="0"/>
        <w:jc w:val="both"/>
      </w:pPr>
      <w:r>
        <w:rPr>
          <w:rFonts w:ascii="Times New Roman"/>
          <w:b w:val="false"/>
          <w:i w:val="false"/>
          <w:color w:val="000000"/>
          <w:sz w:val="28"/>
        </w:rPr>
        <w:t>
      тазалық мен тазалық сақтау ережелері.</w:t>
      </w:r>
    </w:p>
    <w:bookmarkStart w:name="z343" w:id="339"/>
    <w:p>
      <w:pPr>
        <w:spacing w:after="0"/>
        <w:ind w:left="0"/>
        <w:jc w:val="left"/>
      </w:pPr>
      <w:r>
        <w:rPr>
          <w:rFonts w:ascii="Times New Roman"/>
          <w:b/>
          <w:i w:val="false"/>
          <w:color w:val="000000"/>
        </w:rPr>
        <w:t xml:space="preserve"> 41-параграф. Декарбоксилдеу аппаратшысы, 3-разряд</w:t>
      </w:r>
    </w:p>
    <w:bookmarkEnd w:id="339"/>
    <w:bookmarkStart w:name="z344" w:id="340"/>
    <w:p>
      <w:pPr>
        <w:spacing w:after="0"/>
        <w:ind w:left="0"/>
        <w:jc w:val="both"/>
      </w:pPr>
      <w:r>
        <w:rPr>
          <w:rFonts w:ascii="Times New Roman"/>
          <w:b w:val="false"/>
          <w:i w:val="false"/>
          <w:color w:val="000000"/>
          <w:sz w:val="28"/>
        </w:rPr>
        <w:t>
      222. Жұмыс сипаттамасы:</w:t>
      </w:r>
    </w:p>
    <w:bookmarkEnd w:id="340"/>
    <w:p>
      <w:pPr>
        <w:spacing w:after="0"/>
        <w:ind w:left="0"/>
        <w:jc w:val="both"/>
      </w:pPr>
      <w:r>
        <w:rPr>
          <w:rFonts w:ascii="Times New Roman"/>
          <w:b w:val="false"/>
          <w:i w:val="false"/>
          <w:color w:val="000000"/>
          <w:sz w:val="28"/>
        </w:rPr>
        <w:t>
      анағұрлым жоғары білікті аппаратшының басшылығымен декарбоксилдеу технологиялық процесінің жекелеген операцияларын жүргізу;</w:t>
      </w:r>
    </w:p>
    <w:p>
      <w:pPr>
        <w:spacing w:after="0"/>
        <w:ind w:left="0"/>
        <w:jc w:val="both"/>
      </w:pPr>
      <w:r>
        <w:rPr>
          <w:rFonts w:ascii="Times New Roman"/>
          <w:b w:val="false"/>
          <w:i w:val="false"/>
          <w:color w:val="000000"/>
          <w:sz w:val="28"/>
        </w:rPr>
        <w:t>
      реагенттерді аппараттарға дайындау және салу;</w:t>
      </w:r>
    </w:p>
    <w:p>
      <w:pPr>
        <w:spacing w:after="0"/>
        <w:ind w:left="0"/>
        <w:jc w:val="both"/>
      </w:pPr>
      <w:r>
        <w:rPr>
          <w:rFonts w:ascii="Times New Roman"/>
          <w:b w:val="false"/>
          <w:i w:val="false"/>
          <w:color w:val="000000"/>
          <w:sz w:val="28"/>
        </w:rPr>
        <w:t>
      реактордағы өнімді араластыру, түсіру және одан кейін өңдеуге жіберу;</w:t>
      </w:r>
    </w:p>
    <w:p>
      <w:pPr>
        <w:spacing w:after="0"/>
        <w:ind w:left="0"/>
        <w:jc w:val="both"/>
      </w:pPr>
      <w:r>
        <w:rPr>
          <w:rFonts w:ascii="Times New Roman"/>
          <w:b w:val="false"/>
          <w:i w:val="false"/>
          <w:color w:val="000000"/>
          <w:sz w:val="28"/>
        </w:rPr>
        <w:t>
      бақылау үшін сынама алу.</w:t>
      </w:r>
    </w:p>
    <w:bookmarkStart w:name="z345" w:id="341"/>
    <w:p>
      <w:pPr>
        <w:spacing w:after="0"/>
        <w:ind w:left="0"/>
        <w:jc w:val="both"/>
      </w:pPr>
      <w:r>
        <w:rPr>
          <w:rFonts w:ascii="Times New Roman"/>
          <w:b w:val="false"/>
          <w:i w:val="false"/>
          <w:color w:val="000000"/>
          <w:sz w:val="28"/>
        </w:rPr>
        <w:t>
      223. Білуге тиіс:</w:t>
      </w:r>
    </w:p>
    <w:bookmarkEnd w:id="341"/>
    <w:p>
      <w:pPr>
        <w:spacing w:after="0"/>
        <w:ind w:left="0"/>
        <w:jc w:val="both"/>
      </w:pPr>
      <w:r>
        <w:rPr>
          <w:rFonts w:ascii="Times New Roman"/>
          <w:b w:val="false"/>
          <w:i w:val="false"/>
          <w:color w:val="000000"/>
          <w:sz w:val="28"/>
        </w:rPr>
        <w:t>
      декарбоксилдеу технологиялық процесінің маңызы;</w:t>
      </w:r>
    </w:p>
    <w:p>
      <w:pPr>
        <w:spacing w:after="0"/>
        <w:ind w:left="0"/>
        <w:jc w:val="both"/>
      </w:pPr>
      <w:r>
        <w:rPr>
          <w:rFonts w:ascii="Times New Roman"/>
          <w:b w:val="false"/>
          <w:i w:val="false"/>
          <w:color w:val="000000"/>
          <w:sz w:val="28"/>
        </w:rPr>
        <w:t>
      қызмет көрсетілетін жабдықтар мен бақылау-өлшеу аспаптарының қызметі;</w:t>
      </w:r>
    </w:p>
    <w:p>
      <w:pPr>
        <w:spacing w:after="0"/>
        <w:ind w:left="0"/>
        <w:jc w:val="both"/>
      </w:pPr>
      <w:r>
        <w:rPr>
          <w:rFonts w:ascii="Times New Roman"/>
          <w:b w:val="false"/>
          <w:i w:val="false"/>
          <w:color w:val="000000"/>
          <w:sz w:val="28"/>
        </w:rPr>
        <w:t>
      шикізаттың физикалық-химиялық қасиеті;</w:t>
      </w:r>
    </w:p>
    <w:p>
      <w:pPr>
        <w:spacing w:after="0"/>
        <w:ind w:left="0"/>
        <w:jc w:val="both"/>
      </w:pPr>
      <w:r>
        <w:rPr>
          <w:rFonts w:ascii="Times New Roman"/>
          <w:b w:val="false"/>
          <w:i w:val="false"/>
          <w:color w:val="000000"/>
          <w:sz w:val="28"/>
        </w:rPr>
        <w:t>
      сынама алу ережесі.</w:t>
      </w:r>
    </w:p>
    <w:bookmarkStart w:name="z346" w:id="342"/>
    <w:p>
      <w:pPr>
        <w:spacing w:after="0"/>
        <w:ind w:left="0"/>
        <w:jc w:val="left"/>
      </w:pPr>
      <w:r>
        <w:rPr>
          <w:rFonts w:ascii="Times New Roman"/>
          <w:b/>
          <w:i w:val="false"/>
          <w:color w:val="000000"/>
        </w:rPr>
        <w:t xml:space="preserve"> 42-параграф. Декарбоксилдеу аппаратшысы, 4-разряд</w:t>
      </w:r>
    </w:p>
    <w:bookmarkEnd w:id="342"/>
    <w:bookmarkStart w:name="z347" w:id="343"/>
    <w:p>
      <w:pPr>
        <w:spacing w:after="0"/>
        <w:ind w:left="0"/>
        <w:jc w:val="both"/>
      </w:pPr>
      <w:r>
        <w:rPr>
          <w:rFonts w:ascii="Times New Roman"/>
          <w:b w:val="false"/>
          <w:i w:val="false"/>
          <w:color w:val="000000"/>
          <w:sz w:val="28"/>
        </w:rPr>
        <w:t>
      224. Жұмыс сипаттамасы:</w:t>
      </w:r>
    </w:p>
    <w:bookmarkEnd w:id="343"/>
    <w:p>
      <w:pPr>
        <w:spacing w:after="0"/>
        <w:ind w:left="0"/>
        <w:jc w:val="both"/>
      </w:pPr>
      <w:r>
        <w:rPr>
          <w:rFonts w:ascii="Times New Roman"/>
          <w:b w:val="false"/>
          <w:i w:val="false"/>
          <w:color w:val="000000"/>
          <w:sz w:val="28"/>
        </w:rPr>
        <w:t>
      декарбоксилдеу технологиялық процесін жүргізу – карбоксильді топтан көмір қышқылын ажырату;</w:t>
      </w:r>
    </w:p>
    <w:p>
      <w:pPr>
        <w:spacing w:after="0"/>
        <w:ind w:left="0"/>
        <w:jc w:val="both"/>
      </w:pPr>
      <w:r>
        <w:rPr>
          <w:rFonts w:ascii="Times New Roman"/>
          <w:b w:val="false"/>
          <w:i w:val="false"/>
          <w:color w:val="000000"/>
          <w:sz w:val="28"/>
        </w:rPr>
        <w:t>
      жабдықтардың, коммуникациялардың, арматураның жарамдылығын және реакторлардың герметикалығын тексеру;</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процесс параметрлерін реттеу;</w:t>
      </w:r>
    </w:p>
    <w:p>
      <w:pPr>
        <w:spacing w:after="0"/>
        <w:ind w:left="0"/>
        <w:jc w:val="both"/>
      </w:pPr>
      <w:r>
        <w:rPr>
          <w:rFonts w:ascii="Times New Roman"/>
          <w:b w:val="false"/>
          <w:i w:val="false"/>
          <w:color w:val="000000"/>
          <w:sz w:val="28"/>
        </w:rPr>
        <w:t>
      нұсқаулықта көзделген талдауларды жүргізу;</w:t>
      </w:r>
    </w:p>
    <w:p>
      <w:pPr>
        <w:spacing w:after="0"/>
        <w:ind w:left="0"/>
        <w:jc w:val="both"/>
      </w:pPr>
      <w:r>
        <w:rPr>
          <w:rFonts w:ascii="Times New Roman"/>
          <w:b w:val="false"/>
          <w:i w:val="false"/>
          <w:color w:val="000000"/>
          <w:sz w:val="28"/>
        </w:rPr>
        <w:t>
      бекітілген жабдықтарға қызмет көрсету;</w:t>
      </w:r>
    </w:p>
    <w:p>
      <w:pPr>
        <w:spacing w:after="0"/>
        <w:ind w:left="0"/>
        <w:jc w:val="both"/>
      </w:pPr>
      <w:r>
        <w:rPr>
          <w:rFonts w:ascii="Times New Roman"/>
          <w:b w:val="false"/>
          <w:i w:val="false"/>
          <w:color w:val="000000"/>
          <w:sz w:val="28"/>
        </w:rPr>
        <w:t>
      шикізат, материалдардың және өнімнің шығуын есептеу;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348" w:id="344"/>
    <w:p>
      <w:pPr>
        <w:spacing w:after="0"/>
        <w:ind w:left="0"/>
        <w:jc w:val="both"/>
      </w:pPr>
      <w:r>
        <w:rPr>
          <w:rFonts w:ascii="Times New Roman"/>
          <w:b w:val="false"/>
          <w:i w:val="false"/>
          <w:color w:val="000000"/>
          <w:sz w:val="28"/>
        </w:rPr>
        <w:t>
      225. Білуге тиіс:</w:t>
      </w:r>
    </w:p>
    <w:bookmarkEnd w:id="344"/>
    <w:p>
      <w:pPr>
        <w:spacing w:after="0"/>
        <w:ind w:left="0"/>
        <w:jc w:val="both"/>
      </w:pPr>
      <w:r>
        <w:rPr>
          <w:rFonts w:ascii="Times New Roman"/>
          <w:b w:val="false"/>
          <w:i w:val="false"/>
          <w:color w:val="000000"/>
          <w:sz w:val="28"/>
        </w:rPr>
        <w:t>
      декарбоксилдеу технологиялық процесі;</w:t>
      </w:r>
    </w:p>
    <w:p>
      <w:pPr>
        <w:spacing w:after="0"/>
        <w:ind w:left="0"/>
        <w:jc w:val="both"/>
      </w:pPr>
      <w:r>
        <w:rPr>
          <w:rFonts w:ascii="Times New Roman"/>
          <w:b w:val="false"/>
          <w:i w:val="false"/>
          <w:color w:val="000000"/>
          <w:sz w:val="28"/>
        </w:rPr>
        <w:t>
      бақылау-өлшеу аспаптарының көрсеткіштері және бақылау талдауларының нәтижелері бойынша процесті реттеудің бекітілген режимі мен тәсілдері;</w:t>
      </w:r>
    </w:p>
    <w:p>
      <w:pPr>
        <w:spacing w:after="0"/>
        <w:ind w:left="0"/>
        <w:jc w:val="both"/>
      </w:pPr>
      <w:r>
        <w:rPr>
          <w:rFonts w:ascii="Times New Roman"/>
          <w:b w:val="false"/>
          <w:i w:val="false"/>
          <w:color w:val="000000"/>
          <w:sz w:val="28"/>
        </w:rPr>
        <w:t>
      жабдықтардың құрылысы, жұмыс істеу принципі мен ережесі;</w:t>
      </w:r>
    </w:p>
    <w:p>
      <w:pPr>
        <w:spacing w:after="0"/>
        <w:ind w:left="0"/>
        <w:jc w:val="both"/>
      </w:pPr>
      <w:r>
        <w:rPr>
          <w:rFonts w:ascii="Times New Roman"/>
          <w:b w:val="false"/>
          <w:i w:val="false"/>
          <w:color w:val="000000"/>
          <w:sz w:val="28"/>
        </w:rPr>
        <w:t>
      шикізаттың, жартылай өнімдердің физикалық-химиялық және технологиялық қасиеттері және алынатын өнімге қойылатын талаптар;</w:t>
      </w:r>
    </w:p>
    <w:p>
      <w:pPr>
        <w:spacing w:after="0"/>
        <w:ind w:left="0"/>
        <w:jc w:val="both"/>
      </w:pPr>
      <w:r>
        <w:rPr>
          <w:rFonts w:ascii="Times New Roman"/>
          <w:b w:val="false"/>
          <w:i w:val="false"/>
          <w:color w:val="000000"/>
          <w:sz w:val="28"/>
        </w:rPr>
        <w:t>
      бақылау талдауларын жүргізу әдістемесі.</w:t>
      </w:r>
    </w:p>
    <w:bookmarkStart w:name="z349" w:id="345"/>
    <w:p>
      <w:pPr>
        <w:spacing w:after="0"/>
        <w:ind w:left="0"/>
        <w:jc w:val="left"/>
      </w:pPr>
      <w:r>
        <w:rPr>
          <w:rFonts w:ascii="Times New Roman"/>
          <w:b/>
          <w:i w:val="false"/>
          <w:color w:val="000000"/>
        </w:rPr>
        <w:t xml:space="preserve"> 43-параграф. Декарбоксилдеу аппаратшысы, 5-разряд</w:t>
      </w:r>
    </w:p>
    <w:bookmarkEnd w:id="345"/>
    <w:bookmarkStart w:name="z350" w:id="346"/>
    <w:p>
      <w:pPr>
        <w:spacing w:after="0"/>
        <w:ind w:left="0"/>
        <w:jc w:val="both"/>
      </w:pPr>
      <w:r>
        <w:rPr>
          <w:rFonts w:ascii="Times New Roman"/>
          <w:b w:val="false"/>
          <w:i w:val="false"/>
          <w:color w:val="000000"/>
          <w:sz w:val="28"/>
        </w:rPr>
        <w:t>
      226. Жұмыс сипаттамасы:</w:t>
      </w:r>
    </w:p>
    <w:bookmarkEnd w:id="346"/>
    <w:p>
      <w:pPr>
        <w:spacing w:after="0"/>
        <w:ind w:left="0"/>
        <w:jc w:val="both"/>
      </w:pPr>
      <w:r>
        <w:rPr>
          <w:rFonts w:ascii="Times New Roman"/>
          <w:b w:val="false"/>
          <w:i w:val="false"/>
          <w:color w:val="000000"/>
          <w:sz w:val="28"/>
        </w:rPr>
        <w:t>
      декарбоксилдеу технологиялық процесін төмендеу білікті аппаратшының жұмысын бір уақытта үйлестіре отырып жүргізу;</w:t>
      </w:r>
    </w:p>
    <w:p>
      <w:pPr>
        <w:spacing w:after="0"/>
        <w:ind w:left="0"/>
        <w:jc w:val="both"/>
      </w:pPr>
      <w:r>
        <w:rPr>
          <w:rFonts w:ascii="Times New Roman"/>
          <w:b w:val="false"/>
          <w:i w:val="false"/>
          <w:color w:val="000000"/>
          <w:sz w:val="28"/>
        </w:rPr>
        <w:t>
      шикізат салу есебін жүргізу;</w:t>
      </w:r>
    </w:p>
    <w:p>
      <w:pPr>
        <w:spacing w:after="0"/>
        <w:ind w:left="0"/>
        <w:jc w:val="both"/>
      </w:pPr>
      <w:r>
        <w:rPr>
          <w:rFonts w:ascii="Times New Roman"/>
          <w:b w:val="false"/>
          <w:i w:val="false"/>
          <w:color w:val="000000"/>
          <w:sz w:val="28"/>
        </w:rPr>
        <w:t>
      бақылау-өлшеу аспаптарының көрсеткіштері және түпкілікті талдау нәтижелері бойынша технологиялық процесс параметрлерін реттеу;</w:t>
      </w:r>
    </w:p>
    <w:p>
      <w:pPr>
        <w:spacing w:after="0"/>
        <w:ind w:left="0"/>
        <w:jc w:val="both"/>
      </w:pPr>
      <w:r>
        <w:rPr>
          <w:rFonts w:ascii="Times New Roman"/>
          <w:b w:val="false"/>
          <w:i w:val="false"/>
          <w:color w:val="000000"/>
          <w:sz w:val="28"/>
        </w:rPr>
        <w:t>
      жабдықтарды дайындау және қызмет көрсету және нұсқаулықта көзделген бақылау талдауларын жүргізу;</w:t>
      </w:r>
    </w:p>
    <w:p>
      <w:pPr>
        <w:spacing w:after="0"/>
        <w:ind w:left="0"/>
        <w:jc w:val="both"/>
      </w:pPr>
      <w:r>
        <w:rPr>
          <w:rFonts w:ascii="Times New Roman"/>
          <w:b w:val="false"/>
          <w:i w:val="false"/>
          <w:color w:val="000000"/>
          <w:sz w:val="28"/>
        </w:rPr>
        <w:t>
      өндірістік журналдағы жазбаларды жүргізу;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351" w:id="347"/>
    <w:p>
      <w:pPr>
        <w:spacing w:after="0"/>
        <w:ind w:left="0"/>
        <w:jc w:val="both"/>
      </w:pPr>
      <w:r>
        <w:rPr>
          <w:rFonts w:ascii="Times New Roman"/>
          <w:b w:val="false"/>
          <w:i w:val="false"/>
          <w:color w:val="000000"/>
          <w:sz w:val="28"/>
        </w:rPr>
        <w:t>
      227. Білуге тиіс:</w:t>
      </w:r>
    </w:p>
    <w:bookmarkEnd w:id="347"/>
    <w:p>
      <w:pPr>
        <w:spacing w:after="0"/>
        <w:ind w:left="0"/>
        <w:jc w:val="both"/>
      </w:pPr>
      <w:r>
        <w:rPr>
          <w:rFonts w:ascii="Times New Roman"/>
          <w:b w:val="false"/>
          <w:i w:val="false"/>
          <w:color w:val="000000"/>
          <w:sz w:val="28"/>
        </w:rPr>
        <w:t>
      декарбоксилдеу процесінің технологиялық схемасын;</w:t>
      </w:r>
    </w:p>
    <w:p>
      <w:pPr>
        <w:spacing w:after="0"/>
        <w:ind w:left="0"/>
        <w:jc w:val="both"/>
      </w:pPr>
      <w:r>
        <w:rPr>
          <w:rFonts w:ascii="Times New Roman"/>
          <w:b w:val="false"/>
          <w:i w:val="false"/>
          <w:color w:val="000000"/>
          <w:sz w:val="28"/>
        </w:rPr>
        <w:t>
      бақылау-өлшеу аспаптарының көрсеткіштері мен бақылау талдауы нәтижелері бойынша реттеудің бекітілген режимі және тәсілдері;</w:t>
      </w:r>
    </w:p>
    <w:p>
      <w:pPr>
        <w:spacing w:after="0"/>
        <w:ind w:left="0"/>
        <w:jc w:val="both"/>
      </w:pPr>
      <w:r>
        <w:rPr>
          <w:rFonts w:ascii="Times New Roman"/>
          <w:b w:val="false"/>
          <w:i w:val="false"/>
          <w:color w:val="000000"/>
          <w:sz w:val="28"/>
        </w:rPr>
        <w:t>
      қызмет көрсетілетін жабдықтардың кинематикалық және электр схемалар;</w:t>
      </w:r>
    </w:p>
    <w:p>
      <w:pPr>
        <w:spacing w:after="0"/>
        <w:ind w:left="0"/>
        <w:jc w:val="both"/>
      </w:pPr>
      <w:r>
        <w:rPr>
          <w:rFonts w:ascii="Times New Roman"/>
          <w:b w:val="false"/>
          <w:i w:val="false"/>
          <w:color w:val="000000"/>
          <w:sz w:val="28"/>
        </w:rPr>
        <w:t>
      шикізат, жартылай өнімдер мен алынатын өнімнің физикалық-химиялық және технологиялық қасиеттері, оларға қойылатын талаптар;</w:t>
      </w:r>
    </w:p>
    <w:p>
      <w:pPr>
        <w:spacing w:after="0"/>
        <w:ind w:left="0"/>
        <w:jc w:val="both"/>
      </w:pPr>
      <w:r>
        <w:rPr>
          <w:rFonts w:ascii="Times New Roman"/>
          <w:b w:val="false"/>
          <w:i w:val="false"/>
          <w:color w:val="000000"/>
          <w:sz w:val="28"/>
        </w:rPr>
        <w:t>
      бақылау талдауын жүргізу әдістемесі.</w:t>
      </w:r>
    </w:p>
    <w:bookmarkStart w:name="z352" w:id="348"/>
    <w:p>
      <w:pPr>
        <w:spacing w:after="0"/>
        <w:ind w:left="0"/>
        <w:jc w:val="left"/>
      </w:pPr>
      <w:r>
        <w:rPr>
          <w:rFonts w:ascii="Times New Roman"/>
          <w:b/>
          <w:i w:val="false"/>
          <w:color w:val="000000"/>
        </w:rPr>
        <w:t xml:space="preserve"> 44-параграф. Дәруменді шырын жасаушы, 1-разряд</w:t>
      </w:r>
    </w:p>
    <w:bookmarkEnd w:id="348"/>
    <w:bookmarkStart w:name="z353" w:id="349"/>
    <w:p>
      <w:pPr>
        <w:spacing w:after="0"/>
        <w:ind w:left="0"/>
        <w:jc w:val="both"/>
      </w:pPr>
      <w:r>
        <w:rPr>
          <w:rFonts w:ascii="Times New Roman"/>
          <w:b w:val="false"/>
          <w:i w:val="false"/>
          <w:color w:val="000000"/>
          <w:sz w:val="28"/>
        </w:rPr>
        <w:t>
      228. Жұмыс сипаттамасы:</w:t>
      </w:r>
    </w:p>
    <w:bookmarkEnd w:id="349"/>
    <w:p>
      <w:pPr>
        <w:spacing w:after="0"/>
        <w:ind w:left="0"/>
        <w:jc w:val="both"/>
      </w:pPr>
      <w:r>
        <w:rPr>
          <w:rFonts w:ascii="Times New Roman"/>
          <w:b w:val="false"/>
          <w:i w:val="false"/>
          <w:color w:val="000000"/>
          <w:sz w:val="28"/>
        </w:rPr>
        <w:t>
      салатын орынға шикізатты жеткізу;</w:t>
      </w:r>
    </w:p>
    <w:p>
      <w:pPr>
        <w:spacing w:after="0"/>
        <w:ind w:left="0"/>
        <w:jc w:val="both"/>
      </w:pPr>
      <w:r>
        <w:rPr>
          <w:rFonts w:ascii="Times New Roman"/>
          <w:b w:val="false"/>
          <w:i w:val="false"/>
          <w:color w:val="000000"/>
          <w:sz w:val="28"/>
        </w:rPr>
        <w:t>
      оны ысқылау машинасына салу;</w:t>
      </w:r>
    </w:p>
    <w:p>
      <w:pPr>
        <w:spacing w:after="0"/>
        <w:ind w:left="0"/>
        <w:jc w:val="both"/>
      </w:pPr>
      <w:r>
        <w:rPr>
          <w:rFonts w:ascii="Times New Roman"/>
          <w:b w:val="false"/>
          <w:i w:val="false"/>
          <w:color w:val="000000"/>
          <w:sz w:val="28"/>
        </w:rPr>
        <w:t>
      өндіріс қалдықтарын жинау;</w:t>
      </w:r>
    </w:p>
    <w:p>
      <w:pPr>
        <w:spacing w:after="0"/>
        <w:ind w:left="0"/>
        <w:jc w:val="both"/>
      </w:pPr>
      <w:r>
        <w:rPr>
          <w:rFonts w:ascii="Times New Roman"/>
          <w:b w:val="false"/>
          <w:i w:val="false"/>
          <w:color w:val="000000"/>
          <w:sz w:val="28"/>
        </w:rPr>
        <w:t>
      машиналарды жуу және майлау.</w:t>
      </w:r>
    </w:p>
    <w:bookmarkStart w:name="z354" w:id="350"/>
    <w:p>
      <w:pPr>
        <w:spacing w:after="0"/>
        <w:ind w:left="0"/>
        <w:jc w:val="both"/>
      </w:pPr>
      <w:r>
        <w:rPr>
          <w:rFonts w:ascii="Times New Roman"/>
          <w:b w:val="false"/>
          <w:i w:val="false"/>
          <w:color w:val="000000"/>
          <w:sz w:val="28"/>
        </w:rPr>
        <w:t>
      229. Білуге тиіс:</w:t>
      </w:r>
    </w:p>
    <w:bookmarkEnd w:id="350"/>
    <w:p>
      <w:pPr>
        <w:spacing w:after="0"/>
        <w:ind w:left="0"/>
        <w:jc w:val="both"/>
      </w:pPr>
      <w:r>
        <w:rPr>
          <w:rFonts w:ascii="Times New Roman"/>
          <w:b w:val="false"/>
          <w:i w:val="false"/>
          <w:color w:val="000000"/>
          <w:sz w:val="28"/>
        </w:rPr>
        <w:t>
      көлік құралдарына шикізат салу нормалары мен тиеу ережесі;</w:t>
      </w:r>
    </w:p>
    <w:p>
      <w:pPr>
        <w:spacing w:after="0"/>
        <w:ind w:left="0"/>
        <w:jc w:val="both"/>
      </w:pPr>
      <w:r>
        <w:rPr>
          <w:rFonts w:ascii="Times New Roman"/>
          <w:b w:val="false"/>
          <w:i w:val="false"/>
          <w:color w:val="000000"/>
          <w:sz w:val="28"/>
        </w:rPr>
        <w:t>
      тасымалдау ережесі;</w:t>
      </w:r>
    </w:p>
    <w:p>
      <w:pPr>
        <w:spacing w:after="0"/>
        <w:ind w:left="0"/>
        <w:jc w:val="both"/>
      </w:pPr>
      <w:r>
        <w:rPr>
          <w:rFonts w:ascii="Times New Roman"/>
          <w:b w:val="false"/>
          <w:i w:val="false"/>
          <w:color w:val="000000"/>
          <w:sz w:val="28"/>
        </w:rPr>
        <w:t>
      көтергіш механизмдері мен құрылғыларды пайдалану ережесі;</w:t>
      </w:r>
    </w:p>
    <w:p>
      <w:pPr>
        <w:spacing w:after="0"/>
        <w:ind w:left="0"/>
        <w:jc w:val="both"/>
      </w:pPr>
      <w:r>
        <w:rPr>
          <w:rFonts w:ascii="Times New Roman"/>
          <w:b w:val="false"/>
          <w:i w:val="false"/>
          <w:color w:val="000000"/>
          <w:sz w:val="28"/>
        </w:rPr>
        <w:t>
      жұмыс істеу жолдары.</w:t>
      </w:r>
    </w:p>
    <w:bookmarkStart w:name="z355" w:id="351"/>
    <w:p>
      <w:pPr>
        <w:spacing w:after="0"/>
        <w:ind w:left="0"/>
        <w:jc w:val="left"/>
      </w:pPr>
      <w:r>
        <w:rPr>
          <w:rFonts w:ascii="Times New Roman"/>
          <w:b/>
          <w:i w:val="false"/>
          <w:color w:val="000000"/>
        </w:rPr>
        <w:t xml:space="preserve"> 45-параграф. Дәруменді шырын жасаушы, 2-разряд</w:t>
      </w:r>
    </w:p>
    <w:bookmarkEnd w:id="351"/>
    <w:bookmarkStart w:name="z356" w:id="352"/>
    <w:p>
      <w:pPr>
        <w:spacing w:after="0"/>
        <w:ind w:left="0"/>
        <w:jc w:val="both"/>
      </w:pPr>
      <w:r>
        <w:rPr>
          <w:rFonts w:ascii="Times New Roman"/>
          <w:b w:val="false"/>
          <w:i w:val="false"/>
          <w:color w:val="000000"/>
          <w:sz w:val="28"/>
        </w:rPr>
        <w:t>
      230. Жұмыс сипаттамасы:</w:t>
      </w:r>
    </w:p>
    <w:bookmarkEnd w:id="352"/>
    <w:p>
      <w:pPr>
        <w:spacing w:after="0"/>
        <w:ind w:left="0"/>
        <w:jc w:val="both"/>
      </w:pPr>
      <w:r>
        <w:rPr>
          <w:rFonts w:ascii="Times New Roman"/>
          <w:b w:val="false"/>
          <w:i w:val="false"/>
          <w:color w:val="000000"/>
          <w:sz w:val="28"/>
        </w:rPr>
        <w:t>
      ысқылайтын машинада шикізатты ысқылау немесе уату агрегатында оны уату;</w:t>
      </w:r>
    </w:p>
    <w:p>
      <w:pPr>
        <w:spacing w:after="0"/>
        <w:ind w:left="0"/>
        <w:jc w:val="both"/>
      </w:pPr>
      <w:r>
        <w:rPr>
          <w:rFonts w:ascii="Times New Roman"/>
          <w:b w:val="false"/>
          <w:i w:val="false"/>
          <w:color w:val="000000"/>
          <w:sz w:val="28"/>
        </w:rPr>
        <w:t>
      ысқылау машинасы мен сығымдағыштарға салу, түсіру, іске қосу және тоқтату;</w:t>
      </w:r>
    </w:p>
    <w:p>
      <w:pPr>
        <w:spacing w:after="0"/>
        <w:ind w:left="0"/>
        <w:jc w:val="both"/>
      </w:pPr>
      <w:r>
        <w:rPr>
          <w:rFonts w:ascii="Times New Roman"/>
          <w:b w:val="false"/>
          <w:i w:val="false"/>
          <w:color w:val="000000"/>
          <w:sz w:val="28"/>
        </w:rPr>
        <w:t>
      шырынды сығу;</w:t>
      </w:r>
    </w:p>
    <w:p>
      <w:pPr>
        <w:spacing w:after="0"/>
        <w:ind w:left="0"/>
        <w:jc w:val="both"/>
      </w:pPr>
      <w:r>
        <w:rPr>
          <w:rFonts w:ascii="Times New Roman"/>
          <w:b w:val="false"/>
          <w:i w:val="false"/>
          <w:color w:val="000000"/>
          <w:sz w:val="28"/>
        </w:rPr>
        <w:t>
      машиналардың жұмысын және жай-күйін қадағалау;</w:t>
      </w:r>
    </w:p>
    <w:p>
      <w:pPr>
        <w:spacing w:after="0"/>
        <w:ind w:left="0"/>
        <w:jc w:val="both"/>
      </w:pPr>
      <w:r>
        <w:rPr>
          <w:rFonts w:ascii="Times New Roman"/>
          <w:b w:val="false"/>
          <w:i w:val="false"/>
          <w:color w:val="000000"/>
          <w:sz w:val="28"/>
        </w:rPr>
        <w:t>
      оларды жуу және майлау, реттеу;</w:t>
      </w:r>
    </w:p>
    <w:p>
      <w:pPr>
        <w:spacing w:after="0"/>
        <w:ind w:left="0"/>
        <w:jc w:val="both"/>
      </w:pPr>
      <w:r>
        <w:rPr>
          <w:rFonts w:ascii="Times New Roman"/>
          <w:b w:val="false"/>
          <w:i w:val="false"/>
          <w:color w:val="000000"/>
          <w:sz w:val="28"/>
        </w:rPr>
        <w:t>
      жұмысындағы кемшіліктерді жою;</w:t>
      </w:r>
    </w:p>
    <w:p>
      <w:pPr>
        <w:spacing w:after="0"/>
        <w:ind w:left="0"/>
        <w:jc w:val="both"/>
      </w:pPr>
      <w:r>
        <w:rPr>
          <w:rFonts w:ascii="Times New Roman"/>
          <w:b w:val="false"/>
          <w:i w:val="false"/>
          <w:color w:val="000000"/>
          <w:sz w:val="28"/>
        </w:rPr>
        <w:t>
      есепті жүргізу.</w:t>
      </w:r>
    </w:p>
    <w:bookmarkStart w:name="z357" w:id="353"/>
    <w:p>
      <w:pPr>
        <w:spacing w:after="0"/>
        <w:ind w:left="0"/>
        <w:jc w:val="both"/>
      </w:pPr>
      <w:r>
        <w:rPr>
          <w:rFonts w:ascii="Times New Roman"/>
          <w:b w:val="false"/>
          <w:i w:val="false"/>
          <w:color w:val="000000"/>
          <w:sz w:val="28"/>
        </w:rPr>
        <w:t>
      231. Білуге тиіс:</w:t>
      </w:r>
    </w:p>
    <w:bookmarkEnd w:id="353"/>
    <w:p>
      <w:pPr>
        <w:spacing w:after="0"/>
        <w:ind w:left="0"/>
        <w:jc w:val="both"/>
      </w:pPr>
      <w:r>
        <w:rPr>
          <w:rFonts w:ascii="Times New Roman"/>
          <w:b w:val="false"/>
          <w:i w:val="false"/>
          <w:color w:val="000000"/>
          <w:sz w:val="28"/>
        </w:rPr>
        <w:t>
      машина құрылғысы, жұмыс істеу принципі және оларға қызмет көрсету ережесі;</w:t>
      </w:r>
    </w:p>
    <w:p>
      <w:pPr>
        <w:spacing w:after="0"/>
        <w:ind w:left="0"/>
        <w:jc w:val="both"/>
      </w:pPr>
      <w:r>
        <w:rPr>
          <w:rFonts w:ascii="Times New Roman"/>
          <w:b w:val="false"/>
          <w:i w:val="false"/>
          <w:color w:val="000000"/>
          <w:sz w:val="28"/>
        </w:rPr>
        <w:t>
      сығудың технологиялық схемасы мен сығу режимі;</w:t>
      </w:r>
    </w:p>
    <w:p>
      <w:pPr>
        <w:spacing w:after="0"/>
        <w:ind w:left="0"/>
        <w:jc w:val="both"/>
      </w:pPr>
      <w:r>
        <w:rPr>
          <w:rFonts w:ascii="Times New Roman"/>
          <w:b w:val="false"/>
          <w:i w:val="false"/>
          <w:color w:val="000000"/>
          <w:sz w:val="28"/>
        </w:rPr>
        <w:t>
      дайын өнімге қойылатын талаптар.</w:t>
      </w:r>
    </w:p>
    <w:bookmarkStart w:name="z358" w:id="354"/>
    <w:p>
      <w:pPr>
        <w:spacing w:after="0"/>
        <w:ind w:left="0"/>
        <w:jc w:val="left"/>
      </w:pPr>
      <w:r>
        <w:rPr>
          <w:rFonts w:ascii="Times New Roman"/>
          <w:b/>
          <w:i w:val="false"/>
          <w:color w:val="000000"/>
        </w:rPr>
        <w:t xml:space="preserve"> 46-параграф. Дәруменді шырын жасаушы, 3-разряд</w:t>
      </w:r>
    </w:p>
    <w:bookmarkEnd w:id="354"/>
    <w:bookmarkStart w:name="z359" w:id="355"/>
    <w:p>
      <w:pPr>
        <w:spacing w:after="0"/>
        <w:ind w:left="0"/>
        <w:jc w:val="both"/>
      </w:pPr>
      <w:r>
        <w:rPr>
          <w:rFonts w:ascii="Times New Roman"/>
          <w:b w:val="false"/>
          <w:i w:val="false"/>
          <w:color w:val="000000"/>
          <w:sz w:val="28"/>
        </w:rPr>
        <w:t>
      232. Жұмыс сипаттамасы:</w:t>
      </w:r>
    </w:p>
    <w:bookmarkEnd w:id="355"/>
    <w:p>
      <w:pPr>
        <w:spacing w:after="0"/>
        <w:ind w:left="0"/>
        <w:jc w:val="both"/>
      </w:pPr>
      <w:r>
        <w:rPr>
          <w:rFonts w:ascii="Times New Roman"/>
          <w:b w:val="false"/>
          <w:i w:val="false"/>
          <w:color w:val="000000"/>
          <w:sz w:val="28"/>
        </w:rPr>
        <w:t>
      күнжарадан толық дәндерді ажырата отырып сығу процесін жүргізу;</w:t>
      </w:r>
    </w:p>
    <w:p>
      <w:pPr>
        <w:spacing w:after="0"/>
        <w:ind w:left="0"/>
        <w:jc w:val="both"/>
      </w:pPr>
      <w:r>
        <w:rPr>
          <w:rFonts w:ascii="Times New Roman"/>
          <w:b w:val="false"/>
          <w:i w:val="false"/>
          <w:color w:val="000000"/>
          <w:sz w:val="28"/>
        </w:rPr>
        <w:t>
      ысқылайтын машинада шикізатты ысқылау немесе уату агрегатында оны уату;</w:t>
      </w:r>
    </w:p>
    <w:p>
      <w:pPr>
        <w:spacing w:after="0"/>
        <w:ind w:left="0"/>
        <w:jc w:val="both"/>
      </w:pPr>
      <w:r>
        <w:rPr>
          <w:rFonts w:ascii="Times New Roman"/>
          <w:b w:val="false"/>
          <w:i w:val="false"/>
          <w:color w:val="000000"/>
          <w:sz w:val="28"/>
        </w:rPr>
        <w:t>
      ысқылау машинасы мен сығымдағыштарға салу, түсіру, іске қосу және тоқтату;</w:t>
      </w:r>
    </w:p>
    <w:p>
      <w:pPr>
        <w:spacing w:after="0"/>
        <w:ind w:left="0"/>
        <w:jc w:val="both"/>
      </w:pPr>
      <w:r>
        <w:rPr>
          <w:rFonts w:ascii="Times New Roman"/>
          <w:b w:val="false"/>
          <w:i w:val="false"/>
          <w:color w:val="000000"/>
          <w:sz w:val="28"/>
        </w:rPr>
        <w:t>
      шырынды сығу;</w:t>
      </w:r>
    </w:p>
    <w:p>
      <w:pPr>
        <w:spacing w:after="0"/>
        <w:ind w:left="0"/>
        <w:jc w:val="both"/>
      </w:pPr>
      <w:r>
        <w:rPr>
          <w:rFonts w:ascii="Times New Roman"/>
          <w:b w:val="false"/>
          <w:i w:val="false"/>
          <w:color w:val="000000"/>
          <w:sz w:val="28"/>
        </w:rPr>
        <w:t>
      машиналардың жұмысын және жай-күйін қадағалау;</w:t>
      </w:r>
    </w:p>
    <w:p>
      <w:pPr>
        <w:spacing w:after="0"/>
        <w:ind w:left="0"/>
        <w:jc w:val="both"/>
      </w:pPr>
      <w:r>
        <w:rPr>
          <w:rFonts w:ascii="Times New Roman"/>
          <w:b w:val="false"/>
          <w:i w:val="false"/>
          <w:color w:val="000000"/>
          <w:sz w:val="28"/>
        </w:rPr>
        <w:t>
      оларды жуу және майлау, реттеу;</w:t>
      </w:r>
    </w:p>
    <w:p>
      <w:pPr>
        <w:spacing w:after="0"/>
        <w:ind w:left="0"/>
        <w:jc w:val="both"/>
      </w:pPr>
      <w:r>
        <w:rPr>
          <w:rFonts w:ascii="Times New Roman"/>
          <w:b w:val="false"/>
          <w:i w:val="false"/>
          <w:color w:val="000000"/>
          <w:sz w:val="28"/>
        </w:rPr>
        <w:t>
      жұмысындағы кемшіліктерді жою;</w:t>
      </w:r>
    </w:p>
    <w:p>
      <w:pPr>
        <w:spacing w:after="0"/>
        <w:ind w:left="0"/>
        <w:jc w:val="both"/>
      </w:pPr>
      <w:r>
        <w:rPr>
          <w:rFonts w:ascii="Times New Roman"/>
          <w:b w:val="false"/>
          <w:i w:val="false"/>
          <w:color w:val="000000"/>
          <w:sz w:val="28"/>
        </w:rPr>
        <w:t>
      есепті жүргізу.</w:t>
      </w:r>
    </w:p>
    <w:bookmarkStart w:name="z360" w:id="356"/>
    <w:p>
      <w:pPr>
        <w:spacing w:after="0"/>
        <w:ind w:left="0"/>
        <w:jc w:val="both"/>
      </w:pPr>
      <w:r>
        <w:rPr>
          <w:rFonts w:ascii="Times New Roman"/>
          <w:b w:val="false"/>
          <w:i w:val="false"/>
          <w:color w:val="000000"/>
          <w:sz w:val="28"/>
        </w:rPr>
        <w:t>
      233. Білуге тиіс:</w:t>
      </w:r>
    </w:p>
    <w:bookmarkEnd w:id="356"/>
    <w:p>
      <w:pPr>
        <w:spacing w:after="0"/>
        <w:ind w:left="0"/>
        <w:jc w:val="both"/>
      </w:pPr>
      <w:r>
        <w:rPr>
          <w:rFonts w:ascii="Times New Roman"/>
          <w:b w:val="false"/>
          <w:i w:val="false"/>
          <w:color w:val="000000"/>
          <w:sz w:val="28"/>
        </w:rPr>
        <w:t>
      машина құрылғысы, жұмыс істеу принципі және оларға қызмет көрсету ережесі;</w:t>
      </w:r>
    </w:p>
    <w:p>
      <w:pPr>
        <w:spacing w:after="0"/>
        <w:ind w:left="0"/>
        <w:jc w:val="both"/>
      </w:pPr>
      <w:r>
        <w:rPr>
          <w:rFonts w:ascii="Times New Roman"/>
          <w:b w:val="false"/>
          <w:i w:val="false"/>
          <w:color w:val="000000"/>
          <w:sz w:val="28"/>
        </w:rPr>
        <w:t>
      сығудың технологиялық схемасы мен сығу режимі;</w:t>
      </w:r>
    </w:p>
    <w:p>
      <w:pPr>
        <w:spacing w:after="0"/>
        <w:ind w:left="0"/>
        <w:jc w:val="both"/>
      </w:pPr>
      <w:r>
        <w:rPr>
          <w:rFonts w:ascii="Times New Roman"/>
          <w:b w:val="false"/>
          <w:i w:val="false"/>
          <w:color w:val="000000"/>
          <w:sz w:val="28"/>
        </w:rPr>
        <w:t>
      дайын өнімге қойылатын талаптар.</w:t>
      </w:r>
    </w:p>
    <w:bookmarkStart w:name="z361" w:id="357"/>
    <w:p>
      <w:pPr>
        <w:spacing w:after="0"/>
        <w:ind w:left="0"/>
        <w:jc w:val="left"/>
      </w:pPr>
      <w:r>
        <w:rPr>
          <w:rFonts w:ascii="Times New Roman"/>
          <w:b/>
          <w:i w:val="false"/>
          <w:color w:val="000000"/>
        </w:rPr>
        <w:t xml:space="preserve"> 47-параграф. Дрот өңдеуші, 1-разряд</w:t>
      </w:r>
    </w:p>
    <w:bookmarkEnd w:id="357"/>
    <w:bookmarkStart w:name="z362" w:id="358"/>
    <w:p>
      <w:pPr>
        <w:spacing w:after="0"/>
        <w:ind w:left="0"/>
        <w:jc w:val="both"/>
      </w:pPr>
      <w:r>
        <w:rPr>
          <w:rFonts w:ascii="Times New Roman"/>
          <w:b w:val="false"/>
          <w:i w:val="false"/>
          <w:color w:val="000000"/>
          <w:sz w:val="28"/>
        </w:rPr>
        <w:t>
      234. Жұмыс сипаттамасы:</w:t>
      </w:r>
    </w:p>
    <w:bookmarkEnd w:id="358"/>
    <w:p>
      <w:pPr>
        <w:spacing w:after="0"/>
        <w:ind w:left="0"/>
        <w:jc w:val="both"/>
      </w:pPr>
      <w:r>
        <w:rPr>
          <w:rFonts w:ascii="Times New Roman"/>
          <w:b w:val="false"/>
          <w:i w:val="false"/>
          <w:color w:val="000000"/>
          <w:sz w:val="28"/>
        </w:rPr>
        <w:t>
      ампула өндірісінде дротты өңдеу;</w:t>
      </w:r>
    </w:p>
    <w:p>
      <w:pPr>
        <w:spacing w:after="0"/>
        <w:ind w:left="0"/>
        <w:jc w:val="both"/>
      </w:pPr>
      <w:r>
        <w:rPr>
          <w:rFonts w:ascii="Times New Roman"/>
          <w:b w:val="false"/>
          <w:i w:val="false"/>
          <w:color w:val="000000"/>
          <w:sz w:val="28"/>
        </w:rPr>
        <w:t>
      дротты бұлауда сумен жуу;</w:t>
      </w:r>
    </w:p>
    <w:p>
      <w:pPr>
        <w:spacing w:after="0"/>
        <w:ind w:left="0"/>
        <w:jc w:val="both"/>
      </w:pPr>
      <w:r>
        <w:rPr>
          <w:rFonts w:ascii="Times New Roman"/>
          <w:b w:val="false"/>
          <w:i w:val="false"/>
          <w:color w:val="000000"/>
          <w:sz w:val="28"/>
        </w:rPr>
        <w:t>
      оларды бұлауға салу және жуылған дроттарды кептіру шкафына жіберу;</w:t>
      </w:r>
    </w:p>
    <w:p>
      <w:pPr>
        <w:spacing w:after="0"/>
        <w:ind w:left="0"/>
        <w:jc w:val="both"/>
      </w:pPr>
      <w:r>
        <w:rPr>
          <w:rFonts w:ascii="Times New Roman"/>
          <w:b w:val="false"/>
          <w:i w:val="false"/>
          <w:color w:val="000000"/>
          <w:sz w:val="28"/>
        </w:rPr>
        <w:t>
      кептіргенннен кейін дротты қарау;</w:t>
      </w:r>
    </w:p>
    <w:p>
      <w:pPr>
        <w:spacing w:after="0"/>
        <w:ind w:left="0"/>
        <w:jc w:val="both"/>
      </w:pPr>
      <w:r>
        <w:rPr>
          <w:rFonts w:ascii="Times New Roman"/>
          <w:b w:val="false"/>
          <w:i w:val="false"/>
          <w:color w:val="000000"/>
          <w:sz w:val="28"/>
        </w:rPr>
        <w:t>
      қажет болса дроттың сыртқы жағын құрғақ салфеткалармен немесе ішкі және сыртқы жағын ерітіндіге малынған салфеткалармен және тампондармен сүрту.</w:t>
      </w:r>
    </w:p>
    <w:bookmarkStart w:name="z363" w:id="359"/>
    <w:p>
      <w:pPr>
        <w:spacing w:after="0"/>
        <w:ind w:left="0"/>
        <w:jc w:val="both"/>
      </w:pPr>
      <w:r>
        <w:rPr>
          <w:rFonts w:ascii="Times New Roman"/>
          <w:b w:val="false"/>
          <w:i w:val="false"/>
          <w:color w:val="000000"/>
          <w:sz w:val="28"/>
        </w:rPr>
        <w:t>
      235. Білуге тиіс:</w:t>
      </w:r>
    </w:p>
    <w:bookmarkEnd w:id="359"/>
    <w:p>
      <w:pPr>
        <w:spacing w:after="0"/>
        <w:ind w:left="0"/>
        <w:jc w:val="both"/>
      </w:pPr>
      <w:r>
        <w:rPr>
          <w:rFonts w:ascii="Times New Roman"/>
          <w:b w:val="false"/>
          <w:i w:val="false"/>
          <w:color w:val="000000"/>
          <w:sz w:val="28"/>
        </w:rPr>
        <w:t>
      жуу режимі;</w:t>
      </w:r>
    </w:p>
    <w:p>
      <w:pPr>
        <w:spacing w:after="0"/>
        <w:ind w:left="0"/>
        <w:jc w:val="both"/>
      </w:pPr>
      <w:r>
        <w:rPr>
          <w:rFonts w:ascii="Times New Roman"/>
          <w:b w:val="false"/>
          <w:i w:val="false"/>
          <w:color w:val="000000"/>
          <w:sz w:val="28"/>
        </w:rPr>
        <w:t>
      дроттың тазалығына қойылатын талаптар;</w:t>
      </w:r>
    </w:p>
    <w:p>
      <w:pPr>
        <w:spacing w:after="0"/>
        <w:ind w:left="0"/>
        <w:jc w:val="both"/>
      </w:pPr>
      <w:r>
        <w:rPr>
          <w:rFonts w:ascii="Times New Roman"/>
          <w:b w:val="false"/>
          <w:i w:val="false"/>
          <w:color w:val="000000"/>
          <w:sz w:val="28"/>
        </w:rPr>
        <w:t>
      дроттың жуу және сүрту жолдары.</w:t>
      </w:r>
    </w:p>
    <w:bookmarkStart w:name="z364" w:id="360"/>
    <w:p>
      <w:pPr>
        <w:spacing w:after="0"/>
        <w:ind w:left="0"/>
        <w:jc w:val="left"/>
      </w:pPr>
      <w:r>
        <w:rPr>
          <w:rFonts w:ascii="Times New Roman"/>
          <w:b/>
          <w:i w:val="false"/>
          <w:color w:val="000000"/>
        </w:rPr>
        <w:t xml:space="preserve"> 48-параграф. Дрот өңдеуші, 2-разряд</w:t>
      </w:r>
    </w:p>
    <w:bookmarkEnd w:id="360"/>
    <w:bookmarkStart w:name="z365" w:id="361"/>
    <w:p>
      <w:pPr>
        <w:spacing w:after="0"/>
        <w:ind w:left="0"/>
        <w:jc w:val="both"/>
      </w:pPr>
      <w:r>
        <w:rPr>
          <w:rFonts w:ascii="Times New Roman"/>
          <w:b w:val="false"/>
          <w:i w:val="false"/>
          <w:color w:val="000000"/>
          <w:sz w:val="28"/>
        </w:rPr>
        <w:t>
      236. Жұмыс сипаттамасы:</w:t>
      </w:r>
    </w:p>
    <w:bookmarkEnd w:id="361"/>
    <w:p>
      <w:pPr>
        <w:spacing w:after="0"/>
        <w:ind w:left="0"/>
        <w:jc w:val="both"/>
      </w:pPr>
      <w:r>
        <w:rPr>
          <w:rFonts w:ascii="Times New Roman"/>
          <w:b w:val="false"/>
          <w:i w:val="false"/>
          <w:color w:val="000000"/>
          <w:sz w:val="28"/>
        </w:rPr>
        <w:t>
      жууға арналған жартылай автоматтарда немесе арнайы камераларда ампула өндіруде дротты жуу;</w:t>
      </w:r>
    </w:p>
    <w:p>
      <w:pPr>
        <w:spacing w:after="0"/>
        <w:ind w:left="0"/>
        <w:jc w:val="both"/>
      </w:pPr>
      <w:r>
        <w:rPr>
          <w:rFonts w:ascii="Times New Roman"/>
          <w:b w:val="false"/>
          <w:i w:val="false"/>
          <w:color w:val="000000"/>
          <w:sz w:val="28"/>
        </w:rPr>
        <w:t>
      орталықтан тебетін сорғылар арқылы су құбыр және тұзсыздандырылған (ионитті) сумен жууға арналған камераларды толтыру;</w:t>
      </w:r>
    </w:p>
    <w:p>
      <w:pPr>
        <w:spacing w:after="0"/>
        <w:ind w:left="0"/>
        <w:jc w:val="both"/>
      </w:pPr>
      <w:r>
        <w:rPr>
          <w:rFonts w:ascii="Times New Roman"/>
          <w:b w:val="false"/>
          <w:i w:val="false"/>
          <w:color w:val="000000"/>
          <w:sz w:val="28"/>
        </w:rPr>
        <w:t>
      камераларды жылу алмастырғыш арқылы 100 градусқа дейін қыздыру;</w:t>
      </w:r>
    </w:p>
    <w:p>
      <w:pPr>
        <w:spacing w:after="0"/>
        <w:ind w:left="0"/>
        <w:jc w:val="both"/>
      </w:pPr>
      <w:r>
        <w:rPr>
          <w:rFonts w:ascii="Times New Roman"/>
          <w:b w:val="false"/>
          <w:i w:val="false"/>
          <w:color w:val="000000"/>
          <w:sz w:val="28"/>
        </w:rPr>
        <w:t>
      камералардағы дротты қайнату және барботаж процесін жүргізу;</w:t>
      </w:r>
    </w:p>
    <w:p>
      <w:pPr>
        <w:spacing w:after="0"/>
        <w:ind w:left="0"/>
        <w:jc w:val="both"/>
      </w:pPr>
      <w:r>
        <w:rPr>
          <w:rFonts w:ascii="Times New Roman"/>
          <w:b w:val="false"/>
          <w:i w:val="false"/>
          <w:color w:val="000000"/>
          <w:sz w:val="28"/>
        </w:rPr>
        <w:t>
      жартылай автоматтарды іске қосу және тоқтату;</w:t>
      </w:r>
    </w:p>
    <w:p>
      <w:pPr>
        <w:spacing w:after="0"/>
        <w:ind w:left="0"/>
        <w:jc w:val="both"/>
      </w:pPr>
      <w:r>
        <w:rPr>
          <w:rFonts w:ascii="Times New Roman"/>
          <w:b w:val="false"/>
          <w:i w:val="false"/>
          <w:color w:val="000000"/>
          <w:sz w:val="28"/>
        </w:rPr>
        <w:t>
      жартылай автоматтарда жуу процесін реттеу;</w:t>
      </w:r>
    </w:p>
    <w:p>
      <w:pPr>
        <w:spacing w:after="0"/>
        <w:ind w:left="0"/>
        <w:jc w:val="both"/>
      </w:pPr>
      <w:r>
        <w:rPr>
          <w:rFonts w:ascii="Times New Roman"/>
          <w:b w:val="false"/>
          <w:i w:val="false"/>
          <w:color w:val="000000"/>
          <w:sz w:val="28"/>
        </w:rPr>
        <w:t>
      дротты бұлауда душқа салу;</w:t>
      </w:r>
    </w:p>
    <w:p>
      <w:pPr>
        <w:spacing w:after="0"/>
        <w:ind w:left="0"/>
        <w:jc w:val="both"/>
      </w:pPr>
      <w:r>
        <w:rPr>
          <w:rFonts w:ascii="Times New Roman"/>
          <w:b w:val="false"/>
          <w:i w:val="false"/>
          <w:color w:val="000000"/>
          <w:sz w:val="28"/>
        </w:rPr>
        <w:t>
      арнайы кептіру шкафтарында кептіру;</w:t>
      </w:r>
    </w:p>
    <w:p>
      <w:pPr>
        <w:spacing w:after="0"/>
        <w:ind w:left="0"/>
        <w:jc w:val="both"/>
      </w:pPr>
      <w:r>
        <w:rPr>
          <w:rFonts w:ascii="Times New Roman"/>
          <w:b w:val="false"/>
          <w:i w:val="false"/>
          <w:color w:val="000000"/>
          <w:sz w:val="28"/>
        </w:rPr>
        <w:t>
      өңдеу сапасын айқындауға арналған рефлекторлық шамда дротты қарау;</w:t>
      </w:r>
    </w:p>
    <w:p>
      <w:pPr>
        <w:spacing w:after="0"/>
        <w:ind w:left="0"/>
        <w:jc w:val="both"/>
      </w:pPr>
      <w:r>
        <w:rPr>
          <w:rFonts w:ascii="Times New Roman"/>
          <w:b w:val="false"/>
          <w:i w:val="false"/>
          <w:color w:val="000000"/>
          <w:sz w:val="28"/>
        </w:rPr>
        <w:t>
      бағдар парақтарын толтыру.</w:t>
      </w:r>
    </w:p>
    <w:bookmarkStart w:name="z366" w:id="362"/>
    <w:p>
      <w:pPr>
        <w:spacing w:after="0"/>
        <w:ind w:left="0"/>
        <w:jc w:val="both"/>
      </w:pPr>
      <w:r>
        <w:rPr>
          <w:rFonts w:ascii="Times New Roman"/>
          <w:b w:val="false"/>
          <w:i w:val="false"/>
          <w:color w:val="000000"/>
          <w:sz w:val="28"/>
        </w:rPr>
        <w:t>
      237. Білуге тиіс:</w:t>
      </w:r>
    </w:p>
    <w:bookmarkEnd w:id="362"/>
    <w:p>
      <w:pPr>
        <w:spacing w:after="0"/>
        <w:ind w:left="0"/>
        <w:jc w:val="both"/>
      </w:pPr>
      <w:r>
        <w:rPr>
          <w:rFonts w:ascii="Times New Roman"/>
          <w:b w:val="false"/>
          <w:i w:val="false"/>
          <w:color w:val="000000"/>
          <w:sz w:val="28"/>
        </w:rPr>
        <w:t>
      жартылай автоматтарда немесе арнайы камераларда дротты жуудың технологиялық процесі;</w:t>
      </w:r>
    </w:p>
    <w:p>
      <w:pPr>
        <w:spacing w:after="0"/>
        <w:ind w:left="0"/>
        <w:jc w:val="both"/>
      </w:pPr>
      <w:r>
        <w:rPr>
          <w:rFonts w:ascii="Times New Roman"/>
          <w:b w:val="false"/>
          <w:i w:val="false"/>
          <w:color w:val="000000"/>
          <w:sz w:val="28"/>
        </w:rPr>
        <w:t>
      жуылған дроттың сапасына қойылатын талаптар;</w:t>
      </w:r>
    </w:p>
    <w:p>
      <w:pPr>
        <w:spacing w:after="0"/>
        <w:ind w:left="0"/>
        <w:jc w:val="both"/>
      </w:pPr>
      <w:r>
        <w:rPr>
          <w:rFonts w:ascii="Times New Roman"/>
          <w:b w:val="false"/>
          <w:i w:val="false"/>
          <w:color w:val="000000"/>
          <w:sz w:val="28"/>
        </w:rPr>
        <w:t>
      жабдықтардың құрылымы мен жұмыс істеу принципі;</w:t>
      </w:r>
    </w:p>
    <w:p>
      <w:pPr>
        <w:spacing w:after="0"/>
        <w:ind w:left="0"/>
        <w:jc w:val="both"/>
      </w:pPr>
      <w:r>
        <w:rPr>
          <w:rFonts w:ascii="Times New Roman"/>
          <w:b w:val="false"/>
          <w:i w:val="false"/>
          <w:color w:val="000000"/>
          <w:sz w:val="28"/>
        </w:rPr>
        <w:t>
      жартылай автоматтарда немесе арнайы жуатын камераларда жуу жұмыстарының жолдары.</w:t>
      </w:r>
    </w:p>
    <w:bookmarkStart w:name="z367" w:id="363"/>
    <w:p>
      <w:pPr>
        <w:spacing w:after="0"/>
        <w:ind w:left="0"/>
        <w:jc w:val="left"/>
      </w:pPr>
      <w:r>
        <w:rPr>
          <w:rFonts w:ascii="Times New Roman"/>
          <w:b/>
          <w:i w:val="false"/>
          <w:color w:val="000000"/>
        </w:rPr>
        <w:t xml:space="preserve"> 49-параграф. Дрот өңдеуші, 3-разряд</w:t>
      </w:r>
    </w:p>
    <w:bookmarkEnd w:id="363"/>
    <w:bookmarkStart w:name="z368" w:id="364"/>
    <w:p>
      <w:pPr>
        <w:spacing w:after="0"/>
        <w:ind w:left="0"/>
        <w:jc w:val="both"/>
      </w:pPr>
      <w:r>
        <w:rPr>
          <w:rFonts w:ascii="Times New Roman"/>
          <w:b w:val="false"/>
          <w:i w:val="false"/>
          <w:color w:val="000000"/>
          <w:sz w:val="28"/>
        </w:rPr>
        <w:t>
      238. Жұмыс сипаттамасы:</w:t>
      </w:r>
    </w:p>
    <w:bookmarkEnd w:id="364"/>
    <w:p>
      <w:pPr>
        <w:spacing w:after="0"/>
        <w:ind w:left="0"/>
        <w:jc w:val="both"/>
      </w:pPr>
      <w:r>
        <w:rPr>
          <w:rFonts w:ascii="Times New Roman"/>
          <w:b w:val="false"/>
          <w:i w:val="false"/>
          <w:color w:val="000000"/>
          <w:sz w:val="28"/>
        </w:rPr>
        <w:t>
      дротты жуатын және кептіретін ағынды автоматты желіге қызмет көрсету;</w:t>
      </w:r>
    </w:p>
    <w:p>
      <w:pPr>
        <w:spacing w:after="0"/>
        <w:ind w:left="0"/>
        <w:jc w:val="both"/>
      </w:pPr>
      <w:r>
        <w:rPr>
          <w:rFonts w:ascii="Times New Roman"/>
          <w:b w:val="false"/>
          <w:i w:val="false"/>
          <w:color w:val="000000"/>
          <w:sz w:val="28"/>
        </w:rPr>
        <w:t>
      қызмет көрсетілетін жабдықтардың жарамдылығын тексеру және жұмысқа дайындау;</w:t>
      </w:r>
    </w:p>
    <w:p>
      <w:pPr>
        <w:spacing w:after="0"/>
        <w:ind w:left="0"/>
        <w:jc w:val="both"/>
      </w:pPr>
      <w:r>
        <w:rPr>
          <w:rFonts w:ascii="Times New Roman"/>
          <w:b w:val="false"/>
          <w:i w:val="false"/>
          <w:color w:val="000000"/>
          <w:sz w:val="28"/>
        </w:rPr>
        <w:t>
      дротты көтергіш көлік құрылғысына салу;</w:t>
      </w:r>
    </w:p>
    <w:p>
      <w:pPr>
        <w:spacing w:after="0"/>
        <w:ind w:left="0"/>
        <w:jc w:val="both"/>
      </w:pPr>
      <w:r>
        <w:rPr>
          <w:rFonts w:ascii="Times New Roman"/>
          <w:b w:val="false"/>
          <w:i w:val="false"/>
          <w:color w:val="000000"/>
          <w:sz w:val="28"/>
        </w:rPr>
        <w:t>
      қашықтықтан басқару пультынан дротты жуу және кептіру процесін реттеу;</w:t>
      </w:r>
    </w:p>
    <w:p>
      <w:pPr>
        <w:spacing w:after="0"/>
        <w:ind w:left="0"/>
        <w:jc w:val="both"/>
      </w:pPr>
      <w:r>
        <w:rPr>
          <w:rFonts w:ascii="Times New Roman"/>
          <w:b w:val="false"/>
          <w:i w:val="false"/>
          <w:color w:val="000000"/>
          <w:sz w:val="28"/>
        </w:rPr>
        <w:t>
      ағынды автоматталған желі жұмысындағы ақаулықтарды жою;</w:t>
      </w:r>
    </w:p>
    <w:p>
      <w:pPr>
        <w:spacing w:after="0"/>
        <w:ind w:left="0"/>
        <w:jc w:val="both"/>
      </w:pPr>
      <w:r>
        <w:rPr>
          <w:rFonts w:ascii="Times New Roman"/>
          <w:b w:val="false"/>
          <w:i w:val="false"/>
          <w:color w:val="000000"/>
          <w:sz w:val="28"/>
        </w:rPr>
        <w:t>
      есеп құжаттамасын жүргізу.</w:t>
      </w:r>
    </w:p>
    <w:bookmarkStart w:name="z369" w:id="365"/>
    <w:p>
      <w:pPr>
        <w:spacing w:after="0"/>
        <w:ind w:left="0"/>
        <w:jc w:val="both"/>
      </w:pPr>
      <w:r>
        <w:rPr>
          <w:rFonts w:ascii="Times New Roman"/>
          <w:b w:val="false"/>
          <w:i w:val="false"/>
          <w:color w:val="000000"/>
          <w:sz w:val="28"/>
        </w:rPr>
        <w:t>
      239. Білуге тиіс:</w:t>
      </w:r>
    </w:p>
    <w:bookmarkEnd w:id="365"/>
    <w:p>
      <w:pPr>
        <w:spacing w:after="0"/>
        <w:ind w:left="0"/>
        <w:jc w:val="both"/>
      </w:pPr>
      <w:r>
        <w:rPr>
          <w:rFonts w:ascii="Times New Roman"/>
          <w:b w:val="false"/>
          <w:i w:val="false"/>
          <w:color w:val="000000"/>
          <w:sz w:val="28"/>
        </w:rPr>
        <w:t>
      ағынды автоматталған желілердің құрылысы және автоматты желідегі жабдықтардың өзара байланысы;</w:t>
      </w:r>
    </w:p>
    <w:p>
      <w:pPr>
        <w:spacing w:after="0"/>
        <w:ind w:left="0"/>
        <w:jc w:val="both"/>
      </w:pPr>
      <w:r>
        <w:rPr>
          <w:rFonts w:ascii="Times New Roman"/>
          <w:b w:val="false"/>
          <w:i w:val="false"/>
          <w:color w:val="000000"/>
          <w:sz w:val="28"/>
        </w:rPr>
        <w:t>
      дротты жуу және кептіру процестерінің технологиялық режимі мен параметрлері;</w:t>
      </w:r>
    </w:p>
    <w:p>
      <w:pPr>
        <w:spacing w:after="0"/>
        <w:ind w:left="0"/>
        <w:jc w:val="both"/>
      </w:pPr>
      <w:r>
        <w:rPr>
          <w:rFonts w:ascii="Times New Roman"/>
          <w:b w:val="false"/>
          <w:i w:val="false"/>
          <w:color w:val="000000"/>
          <w:sz w:val="28"/>
        </w:rPr>
        <w:t>
      дроттың тазалығына қойылатын талаптар;</w:t>
      </w:r>
    </w:p>
    <w:p>
      <w:pPr>
        <w:spacing w:after="0"/>
        <w:ind w:left="0"/>
        <w:jc w:val="both"/>
      </w:pPr>
      <w:r>
        <w:rPr>
          <w:rFonts w:ascii="Times New Roman"/>
          <w:b w:val="false"/>
          <w:i w:val="false"/>
          <w:color w:val="000000"/>
          <w:sz w:val="28"/>
        </w:rPr>
        <w:t>
      ағын желісінің жұмысындағы ақаулықтардың алдын алу және жою ережесі;</w:t>
      </w:r>
    </w:p>
    <w:p>
      <w:pPr>
        <w:spacing w:after="0"/>
        <w:ind w:left="0"/>
        <w:jc w:val="both"/>
      </w:pPr>
      <w:r>
        <w:rPr>
          <w:rFonts w:ascii="Times New Roman"/>
          <w:b w:val="false"/>
          <w:i w:val="false"/>
          <w:color w:val="000000"/>
          <w:sz w:val="28"/>
        </w:rPr>
        <w:t>
      басқару пультын және бақылау-өлшеу аспаптарын пайдалану ережесі.</w:t>
      </w:r>
    </w:p>
    <w:bookmarkStart w:name="z370" w:id="366"/>
    <w:p>
      <w:pPr>
        <w:spacing w:after="0"/>
        <w:ind w:left="0"/>
        <w:jc w:val="left"/>
      </w:pPr>
      <w:r>
        <w:rPr>
          <w:rFonts w:ascii="Times New Roman"/>
          <w:b/>
          <w:i w:val="false"/>
          <w:color w:val="000000"/>
        </w:rPr>
        <w:t xml:space="preserve"> 50-параграф. Емдеуге арналған бұйымдарды калибрлеуші, 2-разряд</w:t>
      </w:r>
    </w:p>
    <w:bookmarkEnd w:id="366"/>
    <w:bookmarkStart w:name="z371" w:id="367"/>
    <w:p>
      <w:pPr>
        <w:spacing w:after="0"/>
        <w:ind w:left="0"/>
        <w:jc w:val="both"/>
      </w:pPr>
      <w:r>
        <w:rPr>
          <w:rFonts w:ascii="Times New Roman"/>
          <w:b w:val="false"/>
          <w:i w:val="false"/>
          <w:color w:val="000000"/>
          <w:sz w:val="28"/>
        </w:rPr>
        <w:t>
      240. Жұмыс сипаттамасы:</w:t>
      </w:r>
    </w:p>
    <w:bookmarkEnd w:id="367"/>
    <w:p>
      <w:pPr>
        <w:spacing w:after="0"/>
        <w:ind w:left="0"/>
        <w:jc w:val="both"/>
      </w:pPr>
      <w:r>
        <w:rPr>
          <w:rFonts w:ascii="Times New Roman"/>
          <w:b w:val="false"/>
          <w:i w:val="false"/>
          <w:color w:val="000000"/>
          <w:sz w:val="28"/>
        </w:rPr>
        <w:t>
      техникалық талаптарына сәйкес емдеуге (медициналық немесе ветеринарлық) арналған жартылай фабрикаттар мен бұйымдарды машиналарда калибрлеу немесе диаметрі бойынша ампулаларды қолмен калибрлеу және түрлі калибрлер мен өлшеу аспаптары арқылы олардың формаларының дұрыстығы және мөлшерінің дәлдігін тексеру;</w:t>
      </w:r>
    </w:p>
    <w:p>
      <w:pPr>
        <w:spacing w:after="0"/>
        <w:ind w:left="0"/>
        <w:jc w:val="both"/>
      </w:pPr>
      <w:r>
        <w:rPr>
          <w:rFonts w:ascii="Times New Roman"/>
          <w:b w:val="false"/>
          <w:i w:val="false"/>
          <w:color w:val="000000"/>
          <w:sz w:val="28"/>
        </w:rPr>
        <w:t>
      калибрлеу машинасын баптау, іске қосу және тоқтату;</w:t>
      </w:r>
    </w:p>
    <w:p>
      <w:pPr>
        <w:spacing w:after="0"/>
        <w:ind w:left="0"/>
        <w:jc w:val="both"/>
      </w:pPr>
      <w:r>
        <w:rPr>
          <w:rFonts w:ascii="Times New Roman"/>
          <w:b w:val="false"/>
          <w:i w:val="false"/>
          <w:color w:val="000000"/>
          <w:sz w:val="28"/>
        </w:rPr>
        <w:t>
      калибрленетін материалдарды, медициналық бұйымдар мен жартылай фабрикаттарды апару және қалау;</w:t>
      </w:r>
    </w:p>
    <w:p>
      <w:pPr>
        <w:spacing w:after="0"/>
        <w:ind w:left="0"/>
        <w:jc w:val="both"/>
      </w:pPr>
      <w:r>
        <w:rPr>
          <w:rFonts w:ascii="Times New Roman"/>
          <w:b w:val="false"/>
          <w:i w:val="false"/>
          <w:color w:val="000000"/>
          <w:sz w:val="28"/>
        </w:rPr>
        <w:t>
      калибрленген бұйымдарды одан әрі өңдеуге жіберу;</w:t>
      </w:r>
    </w:p>
    <w:p>
      <w:pPr>
        <w:spacing w:after="0"/>
        <w:ind w:left="0"/>
        <w:jc w:val="both"/>
      </w:pPr>
      <w:r>
        <w:rPr>
          <w:rFonts w:ascii="Times New Roman"/>
          <w:b w:val="false"/>
          <w:i w:val="false"/>
          <w:color w:val="000000"/>
          <w:sz w:val="28"/>
        </w:rPr>
        <w:t>
      бағыт парақтарын толтыру.</w:t>
      </w:r>
    </w:p>
    <w:bookmarkStart w:name="z372" w:id="368"/>
    <w:p>
      <w:pPr>
        <w:spacing w:after="0"/>
        <w:ind w:left="0"/>
        <w:jc w:val="both"/>
      </w:pPr>
      <w:r>
        <w:rPr>
          <w:rFonts w:ascii="Times New Roman"/>
          <w:b w:val="false"/>
          <w:i w:val="false"/>
          <w:color w:val="000000"/>
          <w:sz w:val="28"/>
        </w:rPr>
        <w:t>
      241. Білуге тиіс:</w:t>
      </w:r>
    </w:p>
    <w:bookmarkEnd w:id="368"/>
    <w:p>
      <w:pPr>
        <w:spacing w:after="0"/>
        <w:ind w:left="0"/>
        <w:jc w:val="both"/>
      </w:pPr>
      <w:r>
        <w:rPr>
          <w:rFonts w:ascii="Times New Roman"/>
          <w:b w:val="false"/>
          <w:i w:val="false"/>
          <w:color w:val="000000"/>
          <w:sz w:val="28"/>
        </w:rPr>
        <w:t>
      калибрлеу жолдары;</w:t>
      </w:r>
    </w:p>
    <w:p>
      <w:pPr>
        <w:spacing w:after="0"/>
        <w:ind w:left="0"/>
        <w:jc w:val="both"/>
      </w:pPr>
      <w:r>
        <w:rPr>
          <w:rFonts w:ascii="Times New Roman"/>
          <w:b w:val="false"/>
          <w:i w:val="false"/>
          <w:color w:val="000000"/>
          <w:sz w:val="28"/>
        </w:rPr>
        <w:t>
      калибрленетін материалдарды, медициналық немесе ветеринарлық бұйымдар және жартылай фабрикаттардың сапасына қойылатын талаптар;</w:t>
      </w:r>
    </w:p>
    <w:p>
      <w:pPr>
        <w:spacing w:after="0"/>
        <w:ind w:left="0"/>
        <w:jc w:val="both"/>
      </w:pPr>
      <w:r>
        <w:rPr>
          <w:rFonts w:ascii="Times New Roman"/>
          <w:b w:val="false"/>
          <w:i w:val="false"/>
          <w:color w:val="000000"/>
          <w:sz w:val="28"/>
        </w:rPr>
        <w:t>
      қызмет көрсетілетін машиналардың құрылысы және жұмыс істеу принципі.</w:t>
      </w:r>
    </w:p>
    <w:bookmarkStart w:name="z373" w:id="369"/>
    <w:p>
      <w:pPr>
        <w:spacing w:after="0"/>
        <w:ind w:left="0"/>
        <w:jc w:val="left"/>
      </w:pPr>
      <w:r>
        <w:rPr>
          <w:rFonts w:ascii="Times New Roman"/>
          <w:b/>
          <w:i w:val="false"/>
          <w:color w:val="000000"/>
        </w:rPr>
        <w:t xml:space="preserve"> 51-параграф. Енолизациялау аппаратшысы, 3-разряд</w:t>
      </w:r>
    </w:p>
    <w:bookmarkEnd w:id="369"/>
    <w:bookmarkStart w:name="z374" w:id="370"/>
    <w:p>
      <w:pPr>
        <w:spacing w:after="0"/>
        <w:ind w:left="0"/>
        <w:jc w:val="both"/>
      </w:pPr>
      <w:r>
        <w:rPr>
          <w:rFonts w:ascii="Times New Roman"/>
          <w:b w:val="false"/>
          <w:i w:val="false"/>
          <w:color w:val="000000"/>
          <w:sz w:val="28"/>
        </w:rPr>
        <w:t>
      242. Жұмыс сипаттамасы:</w:t>
      </w:r>
    </w:p>
    <w:bookmarkEnd w:id="370"/>
    <w:p>
      <w:pPr>
        <w:spacing w:after="0"/>
        <w:ind w:left="0"/>
        <w:jc w:val="both"/>
      </w:pPr>
      <w:r>
        <w:rPr>
          <w:rFonts w:ascii="Times New Roman"/>
          <w:b w:val="false"/>
          <w:i w:val="false"/>
          <w:color w:val="000000"/>
          <w:sz w:val="28"/>
        </w:rPr>
        <w:t>
      анағұрлым жоғары білікті аппаратшының басшылығымен хлорлы сутегінің әсерімен 2-кето-1-гулонды қышқыл гидратын енолизаттау технологиялық процесінің жекелеген операцияларын жүргізу;</w:t>
      </w:r>
    </w:p>
    <w:p>
      <w:pPr>
        <w:spacing w:after="0"/>
        <w:ind w:left="0"/>
        <w:jc w:val="both"/>
      </w:pPr>
      <w:r>
        <w:rPr>
          <w:rFonts w:ascii="Times New Roman"/>
          <w:b w:val="false"/>
          <w:i w:val="false"/>
          <w:color w:val="000000"/>
          <w:sz w:val="28"/>
        </w:rPr>
        <w:t>
      шикізат дайындау;</w:t>
      </w:r>
    </w:p>
    <w:p>
      <w:pPr>
        <w:spacing w:after="0"/>
        <w:ind w:left="0"/>
        <w:jc w:val="both"/>
      </w:pPr>
      <w:r>
        <w:rPr>
          <w:rFonts w:ascii="Times New Roman"/>
          <w:b w:val="false"/>
          <w:i w:val="false"/>
          <w:color w:val="000000"/>
          <w:sz w:val="28"/>
        </w:rPr>
        <w:t>
      аппараттарды дайындау, оларға компоненттер салу;</w:t>
      </w:r>
    </w:p>
    <w:p>
      <w:pPr>
        <w:spacing w:after="0"/>
        <w:ind w:left="0"/>
        <w:jc w:val="both"/>
      </w:pPr>
      <w:r>
        <w:rPr>
          <w:rFonts w:ascii="Times New Roman"/>
          <w:b w:val="false"/>
          <w:i w:val="false"/>
          <w:color w:val="000000"/>
          <w:sz w:val="28"/>
        </w:rPr>
        <w:t>
      жабдықтарды ұсақ жөндеу.</w:t>
      </w:r>
    </w:p>
    <w:bookmarkStart w:name="z375" w:id="371"/>
    <w:p>
      <w:pPr>
        <w:spacing w:after="0"/>
        <w:ind w:left="0"/>
        <w:jc w:val="both"/>
      </w:pPr>
      <w:r>
        <w:rPr>
          <w:rFonts w:ascii="Times New Roman"/>
          <w:b w:val="false"/>
          <w:i w:val="false"/>
          <w:color w:val="000000"/>
          <w:sz w:val="28"/>
        </w:rPr>
        <w:t>
      243. Білуге тиіс:</w:t>
      </w:r>
    </w:p>
    <w:bookmarkEnd w:id="371"/>
    <w:p>
      <w:pPr>
        <w:spacing w:after="0"/>
        <w:ind w:left="0"/>
        <w:jc w:val="both"/>
      </w:pPr>
      <w:r>
        <w:rPr>
          <w:rFonts w:ascii="Times New Roman"/>
          <w:b w:val="false"/>
          <w:i w:val="false"/>
          <w:color w:val="000000"/>
          <w:sz w:val="28"/>
        </w:rPr>
        <w:t>
      енолизаттау технологиялық процесінің мазмұны;</w:t>
      </w:r>
    </w:p>
    <w:p>
      <w:pPr>
        <w:spacing w:after="0"/>
        <w:ind w:left="0"/>
        <w:jc w:val="both"/>
      </w:pPr>
      <w:r>
        <w:rPr>
          <w:rFonts w:ascii="Times New Roman"/>
          <w:b w:val="false"/>
          <w:i w:val="false"/>
          <w:color w:val="000000"/>
          <w:sz w:val="28"/>
        </w:rPr>
        <w:t>
      шикізат және жартылай өнімнің технологиялық қасиеттері мен оларға қойылатын талаптар;</w:t>
      </w:r>
    </w:p>
    <w:p>
      <w:pPr>
        <w:spacing w:after="0"/>
        <w:ind w:left="0"/>
        <w:jc w:val="both"/>
      </w:pPr>
      <w:r>
        <w:rPr>
          <w:rFonts w:ascii="Times New Roman"/>
          <w:b w:val="false"/>
          <w:i w:val="false"/>
          <w:color w:val="000000"/>
          <w:sz w:val="28"/>
        </w:rPr>
        <w:t>
      қызмет көрсетілетін жабдықтардың жұмыс істеу принципі.</w:t>
      </w:r>
    </w:p>
    <w:bookmarkStart w:name="z376" w:id="372"/>
    <w:p>
      <w:pPr>
        <w:spacing w:after="0"/>
        <w:ind w:left="0"/>
        <w:jc w:val="left"/>
      </w:pPr>
      <w:r>
        <w:rPr>
          <w:rFonts w:ascii="Times New Roman"/>
          <w:b/>
          <w:i w:val="false"/>
          <w:color w:val="000000"/>
        </w:rPr>
        <w:t xml:space="preserve"> 52-параграф. Енолизациялау аппаратшысы, 4-разряд</w:t>
      </w:r>
    </w:p>
    <w:bookmarkEnd w:id="372"/>
    <w:bookmarkStart w:name="z377" w:id="373"/>
    <w:p>
      <w:pPr>
        <w:spacing w:after="0"/>
        <w:ind w:left="0"/>
        <w:jc w:val="both"/>
      </w:pPr>
      <w:r>
        <w:rPr>
          <w:rFonts w:ascii="Times New Roman"/>
          <w:b w:val="false"/>
          <w:i w:val="false"/>
          <w:color w:val="000000"/>
          <w:sz w:val="28"/>
        </w:rPr>
        <w:t>
      244. Жұмыс сипаттамасы:</w:t>
      </w:r>
    </w:p>
    <w:bookmarkEnd w:id="373"/>
    <w:p>
      <w:pPr>
        <w:spacing w:after="0"/>
        <w:ind w:left="0"/>
        <w:jc w:val="both"/>
      </w:pPr>
      <w:r>
        <w:rPr>
          <w:rFonts w:ascii="Times New Roman"/>
          <w:b w:val="false"/>
          <w:i w:val="false"/>
          <w:color w:val="000000"/>
          <w:sz w:val="28"/>
        </w:rPr>
        <w:t>
      анағұрлым жоғары білікті аппаратшының басшылығымен хлорлы сутегінің әсерімен 2-кето-1-гулонды қышқыл гидратын енолизаттау технологиялық процесінің жекелеген операцияларын жүргізу;</w:t>
      </w:r>
    </w:p>
    <w:p>
      <w:pPr>
        <w:spacing w:after="0"/>
        <w:ind w:left="0"/>
        <w:jc w:val="both"/>
      </w:pPr>
      <w:r>
        <w:rPr>
          <w:rFonts w:ascii="Times New Roman"/>
          <w:b w:val="false"/>
          <w:i w:val="false"/>
          <w:color w:val="000000"/>
          <w:sz w:val="28"/>
        </w:rPr>
        <w:t>
      жабдықтардың, коммуникациялар мен арматураның жарамдылығын тексеру;</w:t>
      </w:r>
    </w:p>
    <w:p>
      <w:pPr>
        <w:spacing w:after="0"/>
        <w:ind w:left="0"/>
        <w:jc w:val="both"/>
      </w:pPr>
      <w:r>
        <w:rPr>
          <w:rFonts w:ascii="Times New Roman"/>
          <w:b w:val="false"/>
          <w:i w:val="false"/>
          <w:color w:val="000000"/>
          <w:sz w:val="28"/>
        </w:rPr>
        <w:t>
      учаске жабдықтарына қызмет көрсету;</w:t>
      </w:r>
    </w:p>
    <w:p>
      <w:pPr>
        <w:spacing w:after="0"/>
        <w:ind w:left="0"/>
        <w:jc w:val="both"/>
      </w:pPr>
      <w:r>
        <w:rPr>
          <w:rFonts w:ascii="Times New Roman"/>
          <w:b w:val="false"/>
          <w:i w:val="false"/>
          <w:color w:val="000000"/>
          <w:sz w:val="28"/>
        </w:rPr>
        <w:t>
      салынатын компоненттердің сынамасын алу;</w:t>
      </w:r>
    </w:p>
    <w:p>
      <w:pPr>
        <w:spacing w:after="0"/>
        <w:ind w:left="0"/>
        <w:jc w:val="both"/>
      </w:pPr>
      <w:r>
        <w:rPr>
          <w:rFonts w:ascii="Times New Roman"/>
          <w:b w:val="false"/>
          <w:i w:val="false"/>
          <w:color w:val="000000"/>
          <w:sz w:val="28"/>
        </w:rPr>
        <w:t>
      маточникті бейтараптандыру, айдау аппараттарын толтыру, регенирленген еріткіштерді шаю және ажырату, технологиялық нұсқаулықта көзделген басқа да процестерді орындау;</w:t>
      </w:r>
    </w:p>
    <w:p>
      <w:pPr>
        <w:spacing w:after="0"/>
        <w:ind w:left="0"/>
        <w:jc w:val="both"/>
      </w:pPr>
      <w:r>
        <w:rPr>
          <w:rFonts w:ascii="Times New Roman"/>
          <w:b w:val="false"/>
          <w:i w:val="false"/>
          <w:color w:val="000000"/>
          <w:sz w:val="28"/>
        </w:rPr>
        <w:t>
      бақылау-өлшеу аспаптарының көрсеткіштері және бақылау талдауларының нәтижелері бойынша технологиялық процесс параметрлерін реттеу;</w:t>
      </w:r>
    </w:p>
    <w:p>
      <w:pPr>
        <w:spacing w:after="0"/>
        <w:ind w:left="0"/>
        <w:jc w:val="both"/>
      </w:pPr>
      <w:r>
        <w:rPr>
          <w:rFonts w:ascii="Times New Roman"/>
          <w:b w:val="false"/>
          <w:i w:val="false"/>
          <w:color w:val="000000"/>
          <w:sz w:val="28"/>
        </w:rPr>
        <w:t>
      технологиялық режим нормаларынан ауытқу себептерін жою;</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технологиялық карталарды және ауысымды тапсыру журналын жүргізу;</w:t>
      </w:r>
    </w:p>
    <w:p>
      <w:pPr>
        <w:spacing w:after="0"/>
        <w:ind w:left="0"/>
        <w:jc w:val="both"/>
      </w:pPr>
      <w:r>
        <w:rPr>
          <w:rFonts w:ascii="Times New Roman"/>
          <w:b w:val="false"/>
          <w:i w:val="false"/>
          <w:color w:val="000000"/>
          <w:sz w:val="28"/>
        </w:rPr>
        <w:t>
      жабдықтардың жұмысындағы ақаулықтарды жою;</w:t>
      </w:r>
    </w:p>
    <w:p>
      <w:pPr>
        <w:spacing w:after="0"/>
        <w:ind w:left="0"/>
        <w:jc w:val="both"/>
      </w:pPr>
      <w:r>
        <w:rPr>
          <w:rFonts w:ascii="Times New Roman"/>
          <w:b w:val="false"/>
          <w:i w:val="false"/>
          <w:color w:val="000000"/>
          <w:sz w:val="28"/>
        </w:rPr>
        <w:t>
      жабдықты ұсақ жөндеу.</w:t>
      </w:r>
    </w:p>
    <w:bookmarkStart w:name="z378" w:id="374"/>
    <w:p>
      <w:pPr>
        <w:spacing w:after="0"/>
        <w:ind w:left="0"/>
        <w:jc w:val="both"/>
      </w:pPr>
      <w:r>
        <w:rPr>
          <w:rFonts w:ascii="Times New Roman"/>
          <w:b w:val="false"/>
          <w:i w:val="false"/>
          <w:color w:val="000000"/>
          <w:sz w:val="28"/>
        </w:rPr>
        <w:t>
      245. Білуге тиіс:</w:t>
      </w:r>
    </w:p>
    <w:bookmarkEnd w:id="374"/>
    <w:p>
      <w:pPr>
        <w:spacing w:after="0"/>
        <w:ind w:left="0"/>
        <w:jc w:val="both"/>
      </w:pPr>
      <w:r>
        <w:rPr>
          <w:rFonts w:ascii="Times New Roman"/>
          <w:b w:val="false"/>
          <w:i w:val="false"/>
          <w:color w:val="000000"/>
          <w:sz w:val="28"/>
        </w:rPr>
        <w:t>
      енолизаттау технологиялық процесі мен бақылау-өлшеу асппатарының көрсеткіштері және бақылау талдауларының нәтижелері бойынша реттеу тәсілдері;</w:t>
      </w:r>
    </w:p>
    <w:p>
      <w:pPr>
        <w:spacing w:after="0"/>
        <w:ind w:left="0"/>
        <w:jc w:val="both"/>
      </w:pPr>
      <w:r>
        <w:rPr>
          <w:rFonts w:ascii="Times New Roman"/>
          <w:b w:val="false"/>
          <w:i w:val="false"/>
          <w:color w:val="000000"/>
          <w:sz w:val="28"/>
        </w:rPr>
        <w:t>
      шикізат және жартылай өнімнің физикалық-химиялық қасиеттері мен оларға қойылатын талаптар;</w:t>
      </w:r>
    </w:p>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сынама алу ережесі.</w:t>
      </w:r>
    </w:p>
    <w:bookmarkStart w:name="z379" w:id="375"/>
    <w:p>
      <w:pPr>
        <w:spacing w:after="0"/>
        <w:ind w:left="0"/>
        <w:jc w:val="left"/>
      </w:pPr>
      <w:r>
        <w:rPr>
          <w:rFonts w:ascii="Times New Roman"/>
          <w:b/>
          <w:i w:val="false"/>
          <w:color w:val="000000"/>
        </w:rPr>
        <w:t xml:space="preserve"> 53-параграф. Енолизациялау аппаратшысы, 5-разряд</w:t>
      </w:r>
    </w:p>
    <w:bookmarkEnd w:id="375"/>
    <w:bookmarkStart w:name="z380" w:id="376"/>
    <w:p>
      <w:pPr>
        <w:spacing w:after="0"/>
        <w:ind w:left="0"/>
        <w:jc w:val="both"/>
      </w:pPr>
      <w:r>
        <w:rPr>
          <w:rFonts w:ascii="Times New Roman"/>
          <w:b w:val="false"/>
          <w:i w:val="false"/>
          <w:color w:val="000000"/>
          <w:sz w:val="28"/>
        </w:rPr>
        <w:t>
      246. Жұмыс сипаттамасы:</w:t>
      </w:r>
    </w:p>
    <w:bookmarkEnd w:id="376"/>
    <w:p>
      <w:pPr>
        <w:spacing w:after="0"/>
        <w:ind w:left="0"/>
        <w:jc w:val="both"/>
      </w:pPr>
      <w:r>
        <w:rPr>
          <w:rFonts w:ascii="Times New Roman"/>
          <w:b w:val="false"/>
          <w:i w:val="false"/>
          <w:color w:val="000000"/>
          <w:sz w:val="28"/>
        </w:rPr>
        <w:t>
      хлорлы сутегінің әсерімен 2-кето-1-гулонды қышқыл гидратын енолизаттау технологиялық процесін жүргізу;</w:t>
      </w:r>
    </w:p>
    <w:p>
      <w:pPr>
        <w:spacing w:after="0"/>
        <w:ind w:left="0"/>
        <w:jc w:val="both"/>
      </w:pPr>
      <w:r>
        <w:rPr>
          <w:rFonts w:ascii="Times New Roman"/>
          <w:b w:val="false"/>
          <w:i w:val="false"/>
          <w:color w:val="000000"/>
          <w:sz w:val="28"/>
        </w:rPr>
        <w:t>
      жабдықтардың, коммцникациялар мен арматуралардың жарамдылығын тексеру;</w:t>
      </w:r>
    </w:p>
    <w:p>
      <w:pPr>
        <w:spacing w:after="0"/>
        <w:ind w:left="0"/>
        <w:jc w:val="both"/>
      </w:pPr>
      <w:r>
        <w:rPr>
          <w:rFonts w:ascii="Times New Roman"/>
          <w:b w:val="false"/>
          <w:i w:val="false"/>
          <w:color w:val="000000"/>
          <w:sz w:val="28"/>
        </w:rPr>
        <w:t>
      учаскедегі енолизаттағыштарға, айдау аппараттарына, тұздау және басқа да негізгі және қосалқы жабдықтарға қызмет көрсету;</w:t>
      </w:r>
    </w:p>
    <w:p>
      <w:pPr>
        <w:spacing w:after="0"/>
        <w:ind w:left="0"/>
        <w:jc w:val="both"/>
      </w:pPr>
      <w:r>
        <w:rPr>
          <w:rFonts w:ascii="Times New Roman"/>
          <w:b w:val="false"/>
          <w:i w:val="false"/>
          <w:color w:val="000000"/>
          <w:sz w:val="28"/>
        </w:rPr>
        <w:t>
      шикізат және жабдықтарды дайындау;</w:t>
      </w:r>
    </w:p>
    <w:p>
      <w:pPr>
        <w:spacing w:after="0"/>
        <w:ind w:left="0"/>
        <w:jc w:val="both"/>
      </w:pPr>
      <w:r>
        <w:rPr>
          <w:rFonts w:ascii="Times New Roman"/>
          <w:b w:val="false"/>
          <w:i w:val="false"/>
          <w:color w:val="000000"/>
          <w:sz w:val="28"/>
        </w:rPr>
        <w:t>
      алынатын компоненттерден сынама алу;</w:t>
      </w:r>
    </w:p>
    <w:p>
      <w:pPr>
        <w:spacing w:after="0"/>
        <w:ind w:left="0"/>
        <w:jc w:val="both"/>
      </w:pPr>
      <w:r>
        <w:rPr>
          <w:rFonts w:ascii="Times New Roman"/>
          <w:b w:val="false"/>
          <w:i w:val="false"/>
          <w:color w:val="000000"/>
          <w:sz w:val="28"/>
        </w:rPr>
        <w:t>
      компоненттерді толтыру;</w:t>
      </w:r>
    </w:p>
    <w:p>
      <w:pPr>
        <w:spacing w:after="0"/>
        <w:ind w:left="0"/>
        <w:jc w:val="both"/>
      </w:pPr>
      <w:r>
        <w:rPr>
          <w:rFonts w:ascii="Times New Roman"/>
          <w:b w:val="false"/>
          <w:i w:val="false"/>
          <w:color w:val="000000"/>
          <w:sz w:val="28"/>
        </w:rPr>
        <w:t>
      сатылап қыздыру және енолизаттау реакциясын жүргізу;</w:t>
      </w:r>
    </w:p>
    <w:p>
      <w:pPr>
        <w:spacing w:after="0"/>
        <w:ind w:left="0"/>
        <w:jc w:val="both"/>
      </w:pPr>
      <w:r>
        <w:rPr>
          <w:rFonts w:ascii="Times New Roman"/>
          <w:b w:val="false"/>
          <w:i w:val="false"/>
          <w:color w:val="000000"/>
          <w:sz w:val="28"/>
        </w:rPr>
        <w:t>
      тікелей реактор мен салқындатқышта минус температурасына дейін салқындату;</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технологиялық процесс параметрлерін реттеу;</w:t>
      </w:r>
    </w:p>
    <w:p>
      <w:pPr>
        <w:spacing w:after="0"/>
        <w:ind w:left="0"/>
        <w:jc w:val="both"/>
      </w:pPr>
      <w:r>
        <w:rPr>
          <w:rFonts w:ascii="Times New Roman"/>
          <w:b w:val="false"/>
          <w:i w:val="false"/>
          <w:color w:val="000000"/>
          <w:sz w:val="28"/>
        </w:rPr>
        <w:t>
      технологиялық режим нормаларынан ауытқу себептерін жою;</w:t>
      </w:r>
    </w:p>
    <w:p>
      <w:pPr>
        <w:spacing w:after="0"/>
        <w:ind w:left="0"/>
        <w:jc w:val="both"/>
      </w:pPr>
      <w:r>
        <w:rPr>
          <w:rFonts w:ascii="Times New Roman"/>
          <w:b w:val="false"/>
          <w:i w:val="false"/>
          <w:color w:val="000000"/>
          <w:sz w:val="28"/>
        </w:rPr>
        <w:t>
      технологиялық карта және ауысымды тапсыру журналын жүргізу;</w:t>
      </w:r>
    </w:p>
    <w:p>
      <w:pPr>
        <w:spacing w:after="0"/>
        <w:ind w:left="0"/>
        <w:jc w:val="both"/>
      </w:pPr>
      <w:r>
        <w:rPr>
          <w:rFonts w:ascii="Times New Roman"/>
          <w:b w:val="false"/>
          <w:i w:val="false"/>
          <w:color w:val="000000"/>
          <w:sz w:val="28"/>
        </w:rPr>
        <w:t>
      жабдықтардың жұмысындағы ақаулықтарды жою;</w:t>
      </w:r>
    </w:p>
    <w:p>
      <w:pPr>
        <w:spacing w:after="0"/>
        <w:ind w:left="0"/>
        <w:jc w:val="both"/>
      </w:pPr>
      <w:r>
        <w:rPr>
          <w:rFonts w:ascii="Times New Roman"/>
          <w:b w:val="false"/>
          <w:i w:val="false"/>
          <w:color w:val="000000"/>
          <w:sz w:val="28"/>
        </w:rPr>
        <w:t>
      төмендеу білікті аппаратшының жұмысын басшылыққа алу.</w:t>
      </w:r>
    </w:p>
    <w:bookmarkStart w:name="z381" w:id="377"/>
    <w:p>
      <w:pPr>
        <w:spacing w:after="0"/>
        <w:ind w:left="0"/>
        <w:jc w:val="both"/>
      </w:pPr>
      <w:r>
        <w:rPr>
          <w:rFonts w:ascii="Times New Roman"/>
          <w:b w:val="false"/>
          <w:i w:val="false"/>
          <w:color w:val="000000"/>
          <w:sz w:val="28"/>
        </w:rPr>
        <w:t>
      247. Білуге тиіс:</w:t>
      </w:r>
    </w:p>
    <w:bookmarkEnd w:id="377"/>
    <w:p>
      <w:pPr>
        <w:spacing w:after="0"/>
        <w:ind w:left="0"/>
        <w:jc w:val="both"/>
      </w:pPr>
      <w:r>
        <w:rPr>
          <w:rFonts w:ascii="Times New Roman"/>
          <w:b w:val="false"/>
          <w:i w:val="false"/>
          <w:color w:val="000000"/>
          <w:sz w:val="28"/>
        </w:rPr>
        <w:t>
      енолизаттау технологиялық схемасы мен процесінің режимі және бақылау-өлшеу аспаптарының көрсеткіштері мен талдау нәтижелері бойынша оны реттеу тәсілдері;</w:t>
      </w:r>
    </w:p>
    <w:p>
      <w:pPr>
        <w:spacing w:after="0"/>
        <w:ind w:left="0"/>
        <w:jc w:val="both"/>
      </w:pPr>
      <w:r>
        <w:rPr>
          <w:rFonts w:ascii="Times New Roman"/>
          <w:b w:val="false"/>
          <w:i w:val="false"/>
          <w:color w:val="000000"/>
          <w:sz w:val="28"/>
        </w:rPr>
        <w:t>
      шикізат және жартылай өнімнің физикалық-химиялық қасиеттері мен оларға қойылатын талаптар;</w:t>
      </w:r>
    </w:p>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бақылау талдауын жүргізу әдістемесі.</w:t>
      </w:r>
    </w:p>
    <w:bookmarkStart w:name="z382" w:id="378"/>
    <w:p>
      <w:pPr>
        <w:spacing w:after="0"/>
        <w:ind w:left="0"/>
        <w:jc w:val="left"/>
      </w:pPr>
      <w:r>
        <w:rPr>
          <w:rFonts w:ascii="Times New Roman"/>
          <w:b/>
          <w:i w:val="false"/>
          <w:color w:val="000000"/>
        </w:rPr>
        <w:t xml:space="preserve"> 54-параграф. Жасанды тіс түстерін таңдаушы, 5-разряд</w:t>
      </w:r>
    </w:p>
    <w:bookmarkEnd w:id="378"/>
    <w:bookmarkStart w:name="z383" w:id="379"/>
    <w:p>
      <w:pPr>
        <w:spacing w:after="0"/>
        <w:ind w:left="0"/>
        <w:jc w:val="both"/>
      </w:pPr>
      <w:r>
        <w:rPr>
          <w:rFonts w:ascii="Times New Roman"/>
          <w:b w:val="false"/>
          <w:i w:val="false"/>
          <w:color w:val="000000"/>
          <w:sz w:val="28"/>
        </w:rPr>
        <w:t>
      248. Жұмыс сипаттамасы:</w:t>
      </w:r>
    </w:p>
    <w:bookmarkEnd w:id="379"/>
    <w:p>
      <w:pPr>
        <w:spacing w:after="0"/>
        <w:ind w:left="0"/>
        <w:jc w:val="both"/>
      </w:pPr>
      <w:r>
        <w:rPr>
          <w:rFonts w:ascii="Times New Roman"/>
          <w:b w:val="false"/>
          <w:i w:val="false"/>
          <w:color w:val="000000"/>
          <w:sz w:val="28"/>
        </w:rPr>
        <w:t>
      медициналық пластмасса және жасанды тістердің түстерін іріктеуде қоспаларды, массалар мен бояғыш заттарды есептеу және дайындау, тәжірибелік үлгілерін формалау және күйдіру;</w:t>
      </w:r>
    </w:p>
    <w:p>
      <w:pPr>
        <w:spacing w:after="0"/>
        <w:ind w:left="0"/>
        <w:jc w:val="both"/>
      </w:pPr>
      <w:r>
        <w:rPr>
          <w:rFonts w:ascii="Times New Roman"/>
          <w:b w:val="false"/>
          <w:i w:val="false"/>
          <w:color w:val="000000"/>
          <w:sz w:val="28"/>
        </w:rPr>
        <w:t>
      тәжірибелік үлгілерді эталонмен салыстыру;</w:t>
      </w:r>
    </w:p>
    <w:p>
      <w:pPr>
        <w:spacing w:after="0"/>
        <w:ind w:left="0"/>
        <w:jc w:val="both"/>
      </w:pPr>
      <w:r>
        <w:rPr>
          <w:rFonts w:ascii="Times New Roman"/>
          <w:b w:val="false"/>
          <w:i w:val="false"/>
          <w:color w:val="000000"/>
          <w:sz w:val="28"/>
        </w:rPr>
        <w:t>
      берілген түстерді алу үшін жіберілетін құрамдардың есебін түзету;</w:t>
      </w:r>
    </w:p>
    <w:p>
      <w:pPr>
        <w:spacing w:after="0"/>
        <w:ind w:left="0"/>
        <w:jc w:val="both"/>
      </w:pPr>
      <w:r>
        <w:rPr>
          <w:rFonts w:ascii="Times New Roman"/>
          <w:b w:val="false"/>
          <w:i w:val="false"/>
          <w:color w:val="000000"/>
          <w:sz w:val="28"/>
        </w:rPr>
        <w:t>
      медициналық пластмассалық және жасанды тістердің өндірістік партияларын бояу үшін рецептура құрастыру.</w:t>
      </w:r>
    </w:p>
    <w:bookmarkStart w:name="z384" w:id="380"/>
    <w:p>
      <w:pPr>
        <w:spacing w:after="0"/>
        <w:ind w:left="0"/>
        <w:jc w:val="both"/>
      </w:pPr>
      <w:r>
        <w:rPr>
          <w:rFonts w:ascii="Times New Roman"/>
          <w:b w:val="false"/>
          <w:i w:val="false"/>
          <w:color w:val="000000"/>
          <w:sz w:val="28"/>
        </w:rPr>
        <w:t>
      249. Білуге тиіс:</w:t>
      </w:r>
    </w:p>
    <w:bookmarkEnd w:id="380"/>
    <w:p>
      <w:pPr>
        <w:spacing w:after="0"/>
        <w:ind w:left="0"/>
        <w:jc w:val="both"/>
      </w:pPr>
      <w:r>
        <w:rPr>
          <w:rFonts w:ascii="Times New Roman"/>
          <w:b w:val="false"/>
          <w:i w:val="false"/>
          <w:color w:val="000000"/>
          <w:sz w:val="28"/>
        </w:rPr>
        <w:t>
      полимерлік ұнтақтар мен жасанды тістердің түстерін іріктеу тәсілдері;</w:t>
      </w:r>
    </w:p>
    <w:p>
      <w:pPr>
        <w:spacing w:after="0"/>
        <w:ind w:left="0"/>
        <w:jc w:val="both"/>
      </w:pPr>
      <w:r>
        <w:rPr>
          <w:rFonts w:ascii="Times New Roman"/>
          <w:b w:val="false"/>
          <w:i w:val="false"/>
          <w:color w:val="000000"/>
          <w:sz w:val="28"/>
        </w:rPr>
        <w:t>
      полимерлерді, тістерді бояу және жасанды тістердің тәжірибелік үлгілерді күйдіру технологиялық режимі;</w:t>
      </w:r>
    </w:p>
    <w:p>
      <w:pPr>
        <w:spacing w:after="0"/>
        <w:ind w:left="0"/>
        <w:jc w:val="both"/>
      </w:pPr>
      <w:r>
        <w:rPr>
          <w:rFonts w:ascii="Times New Roman"/>
          <w:b w:val="false"/>
          <w:i w:val="false"/>
          <w:color w:val="000000"/>
          <w:sz w:val="28"/>
        </w:rPr>
        <w:t>
      бояғыштардың және боялған полимерлердің және жасанды тіс массаларының физикалық-химиялық қасиеттері;</w:t>
      </w:r>
    </w:p>
    <w:p>
      <w:pPr>
        <w:spacing w:after="0"/>
        <w:ind w:left="0"/>
        <w:jc w:val="both"/>
      </w:pPr>
      <w:r>
        <w:rPr>
          <w:rFonts w:ascii="Times New Roman"/>
          <w:b w:val="false"/>
          <w:i w:val="false"/>
          <w:color w:val="000000"/>
          <w:sz w:val="28"/>
        </w:rPr>
        <w:t>
      бояғыштарға, полимерлерге және жасанды тістер жасауда қолданылатын материалдарға қойылатын талаптар;</w:t>
      </w:r>
    </w:p>
    <w:p>
      <w:pPr>
        <w:spacing w:after="0"/>
        <w:ind w:left="0"/>
        <w:jc w:val="both"/>
      </w:pPr>
      <w:r>
        <w:rPr>
          <w:rFonts w:ascii="Times New Roman"/>
          <w:b w:val="false"/>
          <w:i w:val="false"/>
          <w:color w:val="000000"/>
          <w:sz w:val="28"/>
        </w:rPr>
        <w:t>
      технологиялық жабдықтарға және бақылау-өлшеу аспаптарына қызмет көрсету ережесі.</w:t>
      </w:r>
    </w:p>
    <w:bookmarkStart w:name="z385" w:id="381"/>
    <w:p>
      <w:pPr>
        <w:spacing w:after="0"/>
        <w:ind w:left="0"/>
        <w:jc w:val="left"/>
      </w:pPr>
      <w:r>
        <w:rPr>
          <w:rFonts w:ascii="Times New Roman"/>
          <w:b/>
          <w:i w:val="false"/>
          <w:color w:val="000000"/>
        </w:rPr>
        <w:t xml:space="preserve"> 55-параграф. Жасанды тістерді модельдеуші, 3-разряд</w:t>
      </w:r>
    </w:p>
    <w:bookmarkEnd w:id="381"/>
    <w:bookmarkStart w:name="z386" w:id="382"/>
    <w:p>
      <w:pPr>
        <w:spacing w:after="0"/>
        <w:ind w:left="0"/>
        <w:jc w:val="both"/>
      </w:pPr>
      <w:r>
        <w:rPr>
          <w:rFonts w:ascii="Times New Roman"/>
          <w:b w:val="false"/>
          <w:i w:val="false"/>
          <w:color w:val="000000"/>
          <w:sz w:val="28"/>
        </w:rPr>
        <w:t>
      250. Жұмыс сипаттамасы:</w:t>
      </w:r>
    </w:p>
    <w:bookmarkEnd w:id="382"/>
    <w:p>
      <w:pPr>
        <w:spacing w:after="0"/>
        <w:ind w:left="0"/>
        <w:jc w:val="both"/>
      </w:pPr>
      <w:r>
        <w:rPr>
          <w:rFonts w:ascii="Times New Roman"/>
          <w:b w:val="false"/>
          <w:i w:val="false"/>
          <w:color w:val="000000"/>
          <w:sz w:val="28"/>
        </w:rPr>
        <w:t>
      берілген рецептура бойынша болат тістерді модельдеуге арналған модельдеу қоспасын қолмен: елеу, ерітінді дайындау;</w:t>
      </w:r>
    </w:p>
    <w:p>
      <w:pPr>
        <w:spacing w:after="0"/>
        <w:ind w:left="0"/>
        <w:jc w:val="both"/>
      </w:pPr>
      <w:r>
        <w:rPr>
          <w:rFonts w:ascii="Times New Roman"/>
          <w:b w:val="false"/>
          <w:i w:val="false"/>
          <w:color w:val="000000"/>
          <w:sz w:val="28"/>
        </w:rPr>
        <w:t>
      модельдерді дайындау және оларды блоктарға дәнекерлеу;</w:t>
      </w:r>
    </w:p>
    <w:p>
      <w:pPr>
        <w:spacing w:after="0"/>
        <w:ind w:left="0"/>
        <w:jc w:val="both"/>
      </w:pPr>
      <w:r>
        <w:rPr>
          <w:rFonts w:ascii="Times New Roman"/>
          <w:b w:val="false"/>
          <w:i w:val="false"/>
          <w:color w:val="000000"/>
          <w:sz w:val="28"/>
        </w:rPr>
        <w:t>
      блоктарға отқа төзімді қабатты жағу және оларды кептіру агрегатына салу;</w:t>
      </w:r>
    </w:p>
    <w:p>
      <w:pPr>
        <w:spacing w:after="0"/>
        <w:ind w:left="0"/>
        <w:jc w:val="both"/>
      </w:pPr>
      <w:r>
        <w:rPr>
          <w:rFonts w:ascii="Times New Roman"/>
          <w:b w:val="false"/>
          <w:i w:val="false"/>
          <w:color w:val="000000"/>
          <w:sz w:val="28"/>
        </w:rPr>
        <w:t>
      модельдерді мөлшері бойынша тексеру;</w:t>
      </w:r>
    </w:p>
    <w:p>
      <w:pPr>
        <w:spacing w:after="0"/>
        <w:ind w:left="0"/>
        <w:jc w:val="both"/>
      </w:pPr>
      <w:r>
        <w:rPr>
          <w:rFonts w:ascii="Times New Roman"/>
          <w:b w:val="false"/>
          <w:i w:val="false"/>
          <w:color w:val="000000"/>
          <w:sz w:val="28"/>
        </w:rPr>
        <w:t>
      ұсақ ақаулықтарды түзету;</w:t>
      </w:r>
    </w:p>
    <w:p>
      <w:pPr>
        <w:spacing w:after="0"/>
        <w:ind w:left="0"/>
        <w:jc w:val="both"/>
      </w:pPr>
      <w:r>
        <w:rPr>
          <w:rFonts w:ascii="Times New Roman"/>
          <w:b w:val="false"/>
          <w:i w:val="false"/>
          <w:color w:val="000000"/>
          <w:sz w:val="28"/>
        </w:rPr>
        <w:t>
      жабдықтарды: арнайы пештерді, кептіргіш, араластырғыш, сығымдағыш және түрлі механизмдерді баптау және қызмет көрсету.</w:t>
      </w:r>
    </w:p>
    <w:bookmarkStart w:name="z387" w:id="383"/>
    <w:p>
      <w:pPr>
        <w:spacing w:after="0"/>
        <w:ind w:left="0"/>
        <w:jc w:val="both"/>
      </w:pPr>
      <w:r>
        <w:rPr>
          <w:rFonts w:ascii="Times New Roman"/>
          <w:b w:val="false"/>
          <w:i w:val="false"/>
          <w:color w:val="000000"/>
          <w:sz w:val="28"/>
        </w:rPr>
        <w:t>
      251. Білуге тиіс:</w:t>
      </w:r>
    </w:p>
    <w:bookmarkEnd w:id="383"/>
    <w:p>
      <w:pPr>
        <w:spacing w:after="0"/>
        <w:ind w:left="0"/>
        <w:jc w:val="both"/>
      </w:pPr>
      <w:r>
        <w:rPr>
          <w:rFonts w:ascii="Times New Roman"/>
          <w:b w:val="false"/>
          <w:i w:val="false"/>
          <w:color w:val="000000"/>
          <w:sz w:val="28"/>
        </w:rPr>
        <w:t>
      сығымдауға арналған массаның құрамы;</w:t>
      </w:r>
    </w:p>
    <w:p>
      <w:pPr>
        <w:spacing w:after="0"/>
        <w:ind w:left="0"/>
        <w:jc w:val="both"/>
      </w:pPr>
      <w:r>
        <w:rPr>
          <w:rFonts w:ascii="Times New Roman"/>
          <w:b w:val="false"/>
          <w:i w:val="false"/>
          <w:color w:val="000000"/>
          <w:sz w:val="28"/>
        </w:rPr>
        <w:t>
      болат тістерді модельдеу және модельдеріне арналған массаға қойылатын талаптар.</w:t>
      </w:r>
    </w:p>
    <w:bookmarkStart w:name="z388" w:id="384"/>
    <w:p>
      <w:pPr>
        <w:spacing w:after="0"/>
        <w:ind w:left="0"/>
        <w:jc w:val="left"/>
      </w:pPr>
      <w:r>
        <w:rPr>
          <w:rFonts w:ascii="Times New Roman"/>
          <w:b/>
          <w:i w:val="false"/>
          <w:color w:val="000000"/>
        </w:rPr>
        <w:t xml:space="preserve"> 56-параграф. Жасанды тістерді модельдеуші, 4-разряд</w:t>
      </w:r>
    </w:p>
    <w:bookmarkEnd w:id="384"/>
    <w:bookmarkStart w:name="z389" w:id="385"/>
    <w:p>
      <w:pPr>
        <w:spacing w:after="0"/>
        <w:ind w:left="0"/>
        <w:jc w:val="both"/>
      </w:pPr>
      <w:r>
        <w:rPr>
          <w:rFonts w:ascii="Times New Roman"/>
          <w:b w:val="false"/>
          <w:i w:val="false"/>
          <w:color w:val="000000"/>
          <w:sz w:val="28"/>
        </w:rPr>
        <w:t>
      252. Жұмыс сипаттамасы:</w:t>
      </w:r>
    </w:p>
    <w:bookmarkEnd w:id="385"/>
    <w:p>
      <w:pPr>
        <w:spacing w:after="0"/>
        <w:ind w:left="0"/>
        <w:jc w:val="both"/>
      </w:pPr>
      <w:r>
        <w:rPr>
          <w:rFonts w:ascii="Times New Roman"/>
          <w:b w:val="false"/>
          <w:i w:val="false"/>
          <w:color w:val="000000"/>
          <w:sz w:val="28"/>
        </w:rPr>
        <w:t>
      түрлі механизмдер (диірмен, сепкіш, араластырғыш және басқа) арқылы болат тістер мен каркастарды модельдеуге арналған массаны жасау;</w:t>
      </w:r>
    </w:p>
    <w:p>
      <w:pPr>
        <w:spacing w:after="0"/>
        <w:ind w:left="0"/>
        <w:jc w:val="both"/>
      </w:pPr>
      <w:r>
        <w:rPr>
          <w:rFonts w:ascii="Times New Roman"/>
          <w:b w:val="false"/>
          <w:i w:val="false"/>
          <w:color w:val="000000"/>
          <w:sz w:val="28"/>
        </w:rPr>
        <w:t>
      масса және матрица температурасын мұқият реттей отырып матрицалардағы модельдерді сығымдау;</w:t>
      </w:r>
    </w:p>
    <w:p>
      <w:pPr>
        <w:spacing w:after="0"/>
        <w:ind w:left="0"/>
        <w:jc w:val="both"/>
      </w:pPr>
      <w:r>
        <w:rPr>
          <w:rFonts w:ascii="Times New Roman"/>
          <w:b w:val="false"/>
          <w:i w:val="false"/>
          <w:color w:val="000000"/>
          <w:sz w:val="28"/>
        </w:rPr>
        <w:t>
      бормашиналар, жылтыратқыш және бұрғылау станоктарының сығымдалған модельдері арқылы тазалау және оларды блоктарға түрлі тәсілдермен дәнекерлеу;</w:t>
      </w:r>
    </w:p>
    <w:p>
      <w:pPr>
        <w:spacing w:after="0"/>
        <w:ind w:left="0"/>
        <w:jc w:val="both"/>
      </w:pPr>
      <w:r>
        <w:rPr>
          <w:rFonts w:ascii="Times New Roman"/>
          <w:b w:val="false"/>
          <w:i w:val="false"/>
          <w:color w:val="000000"/>
          <w:sz w:val="28"/>
        </w:rPr>
        <w:t>
      блоктарға отқа төзімді қабат жағу және қабатты кептіру;</w:t>
      </w:r>
    </w:p>
    <w:p>
      <w:pPr>
        <w:spacing w:after="0"/>
        <w:ind w:left="0"/>
        <w:jc w:val="both"/>
      </w:pPr>
      <w:r>
        <w:rPr>
          <w:rFonts w:ascii="Times New Roman"/>
          <w:b w:val="false"/>
          <w:i w:val="false"/>
          <w:color w:val="000000"/>
          <w:sz w:val="28"/>
        </w:rPr>
        <w:t>
      жабдықтарды: арнайы пештерді, кептіргіштерді, араластырғыштарды, сығымдағыштар мен түрлі механизмдерді баптау және қызмет көрсету;</w:t>
      </w:r>
    </w:p>
    <w:p>
      <w:pPr>
        <w:spacing w:after="0"/>
        <w:ind w:left="0"/>
        <w:jc w:val="both"/>
      </w:pPr>
      <w:r>
        <w:rPr>
          <w:rFonts w:ascii="Times New Roman"/>
          <w:b w:val="false"/>
          <w:i w:val="false"/>
          <w:color w:val="000000"/>
          <w:sz w:val="28"/>
        </w:rPr>
        <w:t>
      өндірістік журналдағы жазбалар;</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390" w:id="386"/>
    <w:p>
      <w:pPr>
        <w:spacing w:after="0"/>
        <w:ind w:left="0"/>
        <w:jc w:val="both"/>
      </w:pPr>
      <w:r>
        <w:rPr>
          <w:rFonts w:ascii="Times New Roman"/>
          <w:b w:val="false"/>
          <w:i w:val="false"/>
          <w:color w:val="000000"/>
          <w:sz w:val="28"/>
        </w:rPr>
        <w:t>
      253. Білуге тиіс:</w:t>
      </w:r>
    </w:p>
    <w:bookmarkEnd w:id="386"/>
    <w:p>
      <w:pPr>
        <w:spacing w:after="0"/>
        <w:ind w:left="0"/>
        <w:jc w:val="both"/>
      </w:pPr>
      <w:r>
        <w:rPr>
          <w:rFonts w:ascii="Times New Roman"/>
          <w:b w:val="false"/>
          <w:i w:val="false"/>
          <w:color w:val="000000"/>
          <w:sz w:val="28"/>
        </w:rPr>
        <w:t>
      модель жасаудың технологиялық процесі;</w:t>
      </w:r>
    </w:p>
    <w:p>
      <w:pPr>
        <w:spacing w:after="0"/>
        <w:ind w:left="0"/>
        <w:jc w:val="both"/>
      </w:pPr>
      <w:r>
        <w:rPr>
          <w:rFonts w:ascii="Times New Roman"/>
          <w:b w:val="false"/>
          <w:i w:val="false"/>
          <w:color w:val="000000"/>
          <w:sz w:val="28"/>
        </w:rPr>
        <w:t>
      құю жүйесінің модельдерін құрастыру ережесі;</w:t>
      </w:r>
    </w:p>
    <w:p>
      <w:pPr>
        <w:spacing w:after="0"/>
        <w:ind w:left="0"/>
        <w:jc w:val="both"/>
      </w:pPr>
      <w:r>
        <w:rPr>
          <w:rFonts w:ascii="Times New Roman"/>
          <w:b w:val="false"/>
          <w:i w:val="false"/>
          <w:color w:val="000000"/>
          <w:sz w:val="28"/>
        </w:rPr>
        <w:t>
      қолданылатын жабдықтардың құрылысы мен жұмыс істеу принципі;</w:t>
      </w:r>
    </w:p>
    <w:p>
      <w:pPr>
        <w:spacing w:after="0"/>
        <w:ind w:left="0"/>
        <w:jc w:val="both"/>
      </w:pPr>
      <w:r>
        <w:rPr>
          <w:rFonts w:ascii="Times New Roman"/>
          <w:b w:val="false"/>
          <w:i w:val="false"/>
          <w:color w:val="000000"/>
          <w:sz w:val="28"/>
        </w:rPr>
        <w:t>
      модельдеу массасының құрамы мен сығымдау температуралық режимі;</w:t>
      </w:r>
    </w:p>
    <w:p>
      <w:pPr>
        <w:spacing w:after="0"/>
        <w:ind w:left="0"/>
        <w:jc w:val="both"/>
      </w:pPr>
      <w:r>
        <w:rPr>
          <w:rFonts w:ascii="Times New Roman"/>
          <w:b w:val="false"/>
          <w:i w:val="false"/>
          <w:color w:val="000000"/>
          <w:sz w:val="28"/>
        </w:rPr>
        <w:t>
      модельдеу массасының және болат тіс модельдерінің сапасына қойылатын талаптар;</w:t>
      </w:r>
    </w:p>
    <w:p>
      <w:pPr>
        <w:spacing w:after="0"/>
        <w:ind w:left="0"/>
        <w:jc w:val="both"/>
      </w:pPr>
      <w:r>
        <w:rPr>
          <w:rFonts w:ascii="Times New Roman"/>
          <w:b w:val="false"/>
          <w:i w:val="false"/>
          <w:color w:val="000000"/>
          <w:sz w:val="28"/>
        </w:rPr>
        <w:t>
      массаның тығыздығын өлшеуге арналған бақылау-өлшеу аспаптарын пайдалану ережесі.</w:t>
      </w:r>
    </w:p>
    <w:bookmarkStart w:name="z391" w:id="387"/>
    <w:p>
      <w:pPr>
        <w:spacing w:after="0"/>
        <w:ind w:left="0"/>
        <w:jc w:val="left"/>
      </w:pPr>
      <w:r>
        <w:rPr>
          <w:rFonts w:ascii="Times New Roman"/>
          <w:b/>
          <w:i w:val="false"/>
          <w:color w:val="000000"/>
        </w:rPr>
        <w:t xml:space="preserve"> 57-параграф. Жасанды тістерді модельдеуші, 6-разряд</w:t>
      </w:r>
    </w:p>
    <w:bookmarkEnd w:id="387"/>
    <w:bookmarkStart w:name="z392" w:id="388"/>
    <w:p>
      <w:pPr>
        <w:spacing w:after="0"/>
        <w:ind w:left="0"/>
        <w:jc w:val="both"/>
      </w:pPr>
      <w:r>
        <w:rPr>
          <w:rFonts w:ascii="Times New Roman"/>
          <w:b w:val="false"/>
          <w:i w:val="false"/>
          <w:color w:val="000000"/>
          <w:sz w:val="28"/>
        </w:rPr>
        <w:t>
      254. Жұмыс сипаттамасы:</w:t>
      </w:r>
    </w:p>
    <w:bookmarkEnd w:id="388"/>
    <w:p>
      <w:pPr>
        <w:spacing w:after="0"/>
        <w:ind w:left="0"/>
        <w:jc w:val="both"/>
      </w:pPr>
      <w:r>
        <w:rPr>
          <w:rFonts w:ascii="Times New Roman"/>
          <w:b w:val="false"/>
          <w:i w:val="false"/>
          <w:color w:val="000000"/>
          <w:sz w:val="28"/>
        </w:rPr>
        <w:t>
      тістің жаңа үлгі модельдерін жасау;</w:t>
      </w:r>
    </w:p>
    <w:p>
      <w:pPr>
        <w:spacing w:after="0"/>
        <w:ind w:left="0"/>
        <w:jc w:val="both"/>
      </w:pPr>
      <w:r>
        <w:rPr>
          <w:rFonts w:ascii="Times New Roman"/>
          <w:b w:val="false"/>
          <w:i w:val="false"/>
          <w:color w:val="000000"/>
          <w:sz w:val="28"/>
        </w:rPr>
        <w:t>
      модельді гальванка ұяшықтарында тістің суретін ою, тегістеу және жылтырату;</w:t>
      </w:r>
    </w:p>
    <w:p>
      <w:pPr>
        <w:spacing w:after="0"/>
        <w:ind w:left="0"/>
        <w:jc w:val="both"/>
      </w:pPr>
      <w:r>
        <w:rPr>
          <w:rFonts w:ascii="Times New Roman"/>
          <w:b w:val="false"/>
          <w:i w:val="false"/>
          <w:color w:val="000000"/>
          <w:sz w:val="28"/>
        </w:rPr>
        <w:t>
      форма желісінің тұруы және тексеру;</w:t>
      </w:r>
    </w:p>
    <w:p>
      <w:pPr>
        <w:spacing w:after="0"/>
        <w:ind w:left="0"/>
        <w:jc w:val="both"/>
      </w:pPr>
      <w:r>
        <w:rPr>
          <w:rFonts w:ascii="Times New Roman"/>
          <w:b w:val="false"/>
          <w:i w:val="false"/>
          <w:color w:val="000000"/>
          <w:sz w:val="28"/>
        </w:rPr>
        <w:t>
      қолданылатын материалдарды отырғызу есебі;</w:t>
      </w:r>
    </w:p>
    <w:p>
      <w:pPr>
        <w:spacing w:after="0"/>
        <w:ind w:left="0"/>
        <w:jc w:val="both"/>
      </w:pPr>
      <w:r>
        <w:rPr>
          <w:rFonts w:ascii="Times New Roman"/>
          <w:b w:val="false"/>
          <w:i w:val="false"/>
          <w:color w:val="000000"/>
          <w:sz w:val="28"/>
        </w:rPr>
        <w:t>
      балауыз, гипс, пластмасса және басқа да материалдардан жасалған жасанды тістердің эталондық модельдерін құю;</w:t>
      </w:r>
    </w:p>
    <w:p>
      <w:pPr>
        <w:spacing w:after="0"/>
        <w:ind w:left="0"/>
        <w:jc w:val="both"/>
      </w:pPr>
      <w:r>
        <w:rPr>
          <w:rFonts w:ascii="Times New Roman"/>
          <w:b w:val="false"/>
          <w:i w:val="false"/>
          <w:color w:val="000000"/>
          <w:sz w:val="28"/>
        </w:rPr>
        <w:t>
      эталонды үлгіге сәйкес тістерді түзету;</w:t>
      </w:r>
    </w:p>
    <w:p>
      <w:pPr>
        <w:spacing w:after="0"/>
        <w:ind w:left="0"/>
        <w:jc w:val="both"/>
      </w:pPr>
      <w:r>
        <w:rPr>
          <w:rFonts w:ascii="Times New Roman"/>
          <w:b w:val="false"/>
          <w:i w:val="false"/>
          <w:color w:val="000000"/>
          <w:sz w:val="28"/>
        </w:rPr>
        <w:t>
      бақылау құралдары және құрылғылармен тіс жасаудың дәлдігін тексеру;</w:t>
      </w:r>
    </w:p>
    <w:p>
      <w:pPr>
        <w:spacing w:after="0"/>
        <w:ind w:left="0"/>
        <w:jc w:val="both"/>
      </w:pPr>
      <w:r>
        <w:rPr>
          <w:rFonts w:ascii="Times New Roman"/>
          <w:b w:val="false"/>
          <w:i w:val="false"/>
          <w:color w:val="000000"/>
          <w:sz w:val="28"/>
        </w:rPr>
        <w:t>
      қолданылатын жабдықтарға: бормашиналарға, сығымдағыштарға, жылтырату және бұрғылау станоктарына қызмет көрсету, жалпы модельдерге модель гарнитураларын монтаждау;</w:t>
      </w:r>
    </w:p>
    <w:p>
      <w:pPr>
        <w:spacing w:after="0"/>
        <w:ind w:left="0"/>
        <w:jc w:val="both"/>
      </w:pPr>
      <w:r>
        <w:rPr>
          <w:rFonts w:ascii="Times New Roman"/>
          <w:b w:val="false"/>
          <w:i w:val="false"/>
          <w:color w:val="000000"/>
          <w:sz w:val="28"/>
        </w:rPr>
        <w:t>
      технологиялық конустар жасау;</w:t>
      </w:r>
    </w:p>
    <w:p>
      <w:pPr>
        <w:spacing w:after="0"/>
        <w:ind w:left="0"/>
        <w:jc w:val="both"/>
      </w:pPr>
      <w:r>
        <w:rPr>
          <w:rFonts w:ascii="Times New Roman"/>
          <w:b w:val="false"/>
          <w:i w:val="false"/>
          <w:color w:val="000000"/>
          <w:sz w:val="28"/>
        </w:rPr>
        <w:t>
      өндірістік журналда жазба жүргізу;</w:t>
      </w:r>
    </w:p>
    <w:p>
      <w:pPr>
        <w:spacing w:after="0"/>
        <w:ind w:left="0"/>
        <w:jc w:val="both"/>
      </w:pPr>
      <w:r>
        <w:rPr>
          <w:rFonts w:ascii="Times New Roman"/>
          <w:b w:val="false"/>
          <w:i w:val="false"/>
          <w:color w:val="000000"/>
          <w:sz w:val="28"/>
        </w:rPr>
        <w:t>
      жабдықтарды жөндеуге қатысу, жөндеуден қабылдап алу.</w:t>
      </w:r>
    </w:p>
    <w:bookmarkStart w:name="z393" w:id="389"/>
    <w:p>
      <w:pPr>
        <w:spacing w:after="0"/>
        <w:ind w:left="0"/>
        <w:jc w:val="both"/>
      </w:pPr>
      <w:r>
        <w:rPr>
          <w:rFonts w:ascii="Times New Roman"/>
          <w:b w:val="false"/>
          <w:i w:val="false"/>
          <w:color w:val="000000"/>
          <w:sz w:val="28"/>
        </w:rPr>
        <w:t>
      255. Білуге тиіс:</w:t>
      </w:r>
    </w:p>
    <w:bookmarkEnd w:id="389"/>
    <w:p>
      <w:pPr>
        <w:spacing w:after="0"/>
        <w:ind w:left="0"/>
        <w:jc w:val="both"/>
      </w:pPr>
      <w:r>
        <w:rPr>
          <w:rFonts w:ascii="Times New Roman"/>
          <w:b w:val="false"/>
          <w:i w:val="false"/>
          <w:color w:val="000000"/>
          <w:sz w:val="28"/>
        </w:rPr>
        <w:t>
      адам тістерінің анатомиялық орналасуы;</w:t>
      </w:r>
    </w:p>
    <w:p>
      <w:pPr>
        <w:spacing w:after="0"/>
        <w:ind w:left="0"/>
        <w:jc w:val="both"/>
      </w:pPr>
      <w:r>
        <w:rPr>
          <w:rFonts w:ascii="Times New Roman"/>
          <w:b w:val="false"/>
          <w:i w:val="false"/>
          <w:color w:val="000000"/>
          <w:sz w:val="28"/>
        </w:rPr>
        <w:t>
      өңделетін жасанды тістердің барлық түстері мен нөмірлері;</w:t>
      </w:r>
    </w:p>
    <w:p>
      <w:pPr>
        <w:spacing w:after="0"/>
        <w:ind w:left="0"/>
        <w:jc w:val="both"/>
      </w:pPr>
      <w:r>
        <w:rPr>
          <w:rFonts w:ascii="Times New Roman"/>
          <w:b w:val="false"/>
          <w:i w:val="false"/>
          <w:color w:val="000000"/>
          <w:sz w:val="28"/>
        </w:rPr>
        <w:t>
      эталондық үлгілерді модельдеу технологиялық процесі;</w:t>
      </w:r>
    </w:p>
    <w:p>
      <w:pPr>
        <w:spacing w:after="0"/>
        <w:ind w:left="0"/>
        <w:jc w:val="both"/>
      </w:pPr>
      <w:r>
        <w:rPr>
          <w:rFonts w:ascii="Times New Roman"/>
          <w:b w:val="false"/>
          <w:i w:val="false"/>
          <w:color w:val="000000"/>
          <w:sz w:val="28"/>
        </w:rPr>
        <w:t>
      модельдеудің тәсілдері мен жолдары;</w:t>
      </w:r>
    </w:p>
    <w:p>
      <w:pPr>
        <w:spacing w:after="0"/>
        <w:ind w:left="0"/>
        <w:jc w:val="both"/>
      </w:pPr>
      <w:r>
        <w:rPr>
          <w:rFonts w:ascii="Times New Roman"/>
          <w:b w:val="false"/>
          <w:i w:val="false"/>
          <w:color w:val="000000"/>
          <w:sz w:val="28"/>
        </w:rPr>
        <w:t>
      табиғи тістерге толық сәйкес келуі үшін эталондық үлгілерді түзету әдістері;</w:t>
      </w:r>
    </w:p>
    <w:p>
      <w:pPr>
        <w:spacing w:after="0"/>
        <w:ind w:left="0"/>
        <w:jc w:val="both"/>
      </w:pPr>
      <w:r>
        <w:rPr>
          <w:rFonts w:ascii="Times New Roman"/>
          <w:b w:val="false"/>
          <w:i w:val="false"/>
          <w:color w:val="000000"/>
          <w:sz w:val="28"/>
        </w:rPr>
        <w:t>
      қолданылатын материалдардың физикалық-химиялық қасиеті, оларға қойылатын талаптар және оларды өңдеу тәсілдері;</w:t>
      </w:r>
    </w:p>
    <w:p>
      <w:pPr>
        <w:spacing w:after="0"/>
        <w:ind w:left="0"/>
        <w:jc w:val="both"/>
      </w:pPr>
      <w:r>
        <w:rPr>
          <w:rFonts w:ascii="Times New Roman"/>
          <w:b w:val="false"/>
          <w:i w:val="false"/>
          <w:color w:val="000000"/>
          <w:sz w:val="28"/>
        </w:rPr>
        <w:t>
      қолданылатын жабдықтарды баптау, реттеу және ұсақ жөндеу ережесі.</w:t>
      </w:r>
    </w:p>
    <w:bookmarkStart w:name="z394" w:id="390"/>
    <w:p>
      <w:pPr>
        <w:spacing w:after="0"/>
        <w:ind w:left="0"/>
        <w:jc w:val="left"/>
      </w:pPr>
      <w:r>
        <w:rPr>
          <w:rFonts w:ascii="Times New Roman"/>
          <w:b/>
          <w:i w:val="false"/>
          <w:color w:val="000000"/>
        </w:rPr>
        <w:t xml:space="preserve"> 58-параграф. Жасанды тістерді монтаждаушы, 2-разряд</w:t>
      </w:r>
    </w:p>
    <w:bookmarkEnd w:id="390"/>
    <w:bookmarkStart w:name="z395" w:id="391"/>
    <w:p>
      <w:pPr>
        <w:spacing w:after="0"/>
        <w:ind w:left="0"/>
        <w:jc w:val="both"/>
      </w:pPr>
      <w:r>
        <w:rPr>
          <w:rFonts w:ascii="Times New Roman"/>
          <w:b w:val="false"/>
          <w:i w:val="false"/>
          <w:color w:val="000000"/>
          <w:sz w:val="28"/>
        </w:rPr>
        <w:t>
      256. Жұмыс сипаттамасы:</w:t>
      </w:r>
    </w:p>
    <w:bookmarkEnd w:id="391"/>
    <w:p>
      <w:pPr>
        <w:spacing w:after="0"/>
        <w:ind w:left="0"/>
        <w:jc w:val="both"/>
      </w:pPr>
      <w:r>
        <w:rPr>
          <w:rFonts w:ascii="Times New Roman"/>
          <w:b w:val="false"/>
          <w:i w:val="false"/>
          <w:color w:val="000000"/>
          <w:sz w:val="28"/>
        </w:rPr>
        <w:t>
      монтаждауға ыңғайлы белгілі бір тәртіпте жасанды пластмасса және фарфор тістерді қалауға дайындау және қалау;</w:t>
      </w:r>
    </w:p>
    <w:p>
      <w:pPr>
        <w:spacing w:after="0"/>
        <w:ind w:left="0"/>
        <w:jc w:val="both"/>
      </w:pPr>
      <w:r>
        <w:rPr>
          <w:rFonts w:ascii="Times New Roman"/>
          <w:b w:val="false"/>
          <w:i w:val="false"/>
          <w:color w:val="000000"/>
          <w:sz w:val="28"/>
        </w:rPr>
        <w:t>
      техникалық талаптарға сәйкес пластинкалардағы немесе планкалардағы тістерді гарнитуралармен немесе жинақтармен бекіту;</w:t>
      </w:r>
    </w:p>
    <w:p>
      <w:pPr>
        <w:spacing w:after="0"/>
        <w:ind w:left="0"/>
        <w:jc w:val="both"/>
      </w:pPr>
      <w:r>
        <w:rPr>
          <w:rFonts w:ascii="Times New Roman"/>
          <w:b w:val="false"/>
          <w:i w:val="false"/>
          <w:color w:val="000000"/>
          <w:sz w:val="28"/>
        </w:rPr>
        <w:t>
      бағдар парақтарын толтыру.</w:t>
      </w:r>
    </w:p>
    <w:bookmarkStart w:name="z396" w:id="392"/>
    <w:p>
      <w:pPr>
        <w:spacing w:after="0"/>
        <w:ind w:left="0"/>
        <w:jc w:val="both"/>
      </w:pPr>
      <w:r>
        <w:rPr>
          <w:rFonts w:ascii="Times New Roman"/>
          <w:b w:val="false"/>
          <w:i w:val="false"/>
          <w:color w:val="000000"/>
          <w:sz w:val="28"/>
        </w:rPr>
        <w:t>
      257. Білуге тиіс:</w:t>
      </w:r>
    </w:p>
    <w:bookmarkEnd w:id="392"/>
    <w:p>
      <w:pPr>
        <w:spacing w:after="0"/>
        <w:ind w:left="0"/>
        <w:jc w:val="both"/>
      </w:pPr>
      <w:r>
        <w:rPr>
          <w:rFonts w:ascii="Times New Roman"/>
          <w:b w:val="false"/>
          <w:i w:val="false"/>
          <w:color w:val="000000"/>
          <w:sz w:val="28"/>
        </w:rPr>
        <w:t>
      жасанды пластмасса және фарфор тістерге, олардың формалары мен түстеріне қойылатын талаптар;</w:t>
      </w:r>
    </w:p>
    <w:p>
      <w:pPr>
        <w:spacing w:after="0"/>
        <w:ind w:left="0"/>
        <w:jc w:val="both"/>
      </w:pPr>
      <w:r>
        <w:rPr>
          <w:rFonts w:ascii="Times New Roman"/>
          <w:b w:val="false"/>
          <w:i w:val="false"/>
          <w:color w:val="000000"/>
          <w:sz w:val="28"/>
        </w:rPr>
        <w:t>
      гарнитураларды жинақтау жолдары мен пластмасса және жасанды фарфор тістерді монтаждау ережесі;</w:t>
      </w:r>
    </w:p>
    <w:p>
      <w:pPr>
        <w:spacing w:after="0"/>
        <w:ind w:left="0"/>
        <w:jc w:val="both"/>
      </w:pPr>
      <w:r>
        <w:rPr>
          <w:rFonts w:ascii="Times New Roman"/>
          <w:b w:val="false"/>
          <w:i w:val="false"/>
          <w:color w:val="000000"/>
          <w:sz w:val="28"/>
        </w:rPr>
        <w:t>
      қолданылатын материалдардың физикалық және химиялық қасиеттері.</w:t>
      </w:r>
    </w:p>
    <w:bookmarkStart w:name="z397" w:id="393"/>
    <w:p>
      <w:pPr>
        <w:spacing w:after="0"/>
        <w:ind w:left="0"/>
        <w:jc w:val="left"/>
      </w:pPr>
      <w:r>
        <w:rPr>
          <w:rFonts w:ascii="Times New Roman"/>
          <w:b/>
          <w:i w:val="false"/>
          <w:color w:val="000000"/>
        </w:rPr>
        <w:t xml:space="preserve"> 59-параграф. Жасанды тістерді монтаждаушы, 3-разряд</w:t>
      </w:r>
    </w:p>
    <w:bookmarkEnd w:id="393"/>
    <w:bookmarkStart w:name="z398" w:id="394"/>
    <w:p>
      <w:pPr>
        <w:spacing w:after="0"/>
        <w:ind w:left="0"/>
        <w:jc w:val="both"/>
      </w:pPr>
      <w:r>
        <w:rPr>
          <w:rFonts w:ascii="Times New Roman"/>
          <w:b w:val="false"/>
          <w:i w:val="false"/>
          <w:color w:val="000000"/>
          <w:sz w:val="28"/>
        </w:rPr>
        <w:t>
      258. Жұмыс сипаттамасы:</w:t>
      </w:r>
    </w:p>
    <w:bookmarkEnd w:id="394"/>
    <w:p>
      <w:pPr>
        <w:spacing w:after="0"/>
        <w:ind w:left="0"/>
        <w:jc w:val="both"/>
      </w:pPr>
      <w:r>
        <w:rPr>
          <w:rFonts w:ascii="Times New Roman"/>
          <w:b w:val="false"/>
          <w:i w:val="false"/>
          <w:color w:val="000000"/>
          <w:sz w:val="28"/>
        </w:rPr>
        <w:t>
      пластмасса планкалар мен кассеталарда гарнитуралардың (түрлі түстегі пластмасса және жасанды фарфор тістердің жиынтығы) түсіне және фасонына қарай монтаждау және жинақтау;</w:t>
      </w:r>
    </w:p>
    <w:p>
      <w:pPr>
        <w:spacing w:after="0"/>
        <w:ind w:left="0"/>
        <w:jc w:val="both"/>
      </w:pPr>
      <w:r>
        <w:rPr>
          <w:rFonts w:ascii="Times New Roman"/>
          <w:b w:val="false"/>
          <w:i w:val="false"/>
          <w:color w:val="000000"/>
          <w:sz w:val="28"/>
        </w:rPr>
        <w:t>
      анатомиялық орналасуына қарай гарнитуралар альбомындағы тістерді жинақтау немесе монтаждау;</w:t>
      </w:r>
    </w:p>
    <w:p>
      <w:pPr>
        <w:spacing w:after="0"/>
        <w:ind w:left="0"/>
        <w:jc w:val="both"/>
      </w:pPr>
      <w:r>
        <w:rPr>
          <w:rFonts w:ascii="Times New Roman"/>
          <w:b w:val="false"/>
          <w:i w:val="false"/>
          <w:color w:val="000000"/>
          <w:sz w:val="28"/>
        </w:rPr>
        <w:t>
      алдын ала қойылған штифтерімен ұстағыштарда немесе планочкаларда түстер шкаласына арналған фарфор және пластмасса тістерді бекіту;</w:t>
      </w:r>
    </w:p>
    <w:p>
      <w:pPr>
        <w:spacing w:after="0"/>
        <w:ind w:left="0"/>
        <w:jc w:val="both"/>
      </w:pPr>
      <w:r>
        <w:rPr>
          <w:rFonts w:ascii="Times New Roman"/>
          <w:b w:val="false"/>
          <w:i w:val="false"/>
          <w:color w:val="000000"/>
          <w:sz w:val="28"/>
        </w:rPr>
        <w:t>
      тістердің орналасуы схемасыне қарай тістер мен каркастарды альбомға монтаждау;</w:t>
      </w:r>
    </w:p>
    <w:p>
      <w:pPr>
        <w:spacing w:after="0"/>
        <w:ind w:left="0"/>
        <w:jc w:val="both"/>
      </w:pPr>
      <w:r>
        <w:rPr>
          <w:rFonts w:ascii="Times New Roman"/>
          <w:b w:val="false"/>
          <w:i w:val="false"/>
          <w:color w:val="000000"/>
          <w:sz w:val="28"/>
        </w:rPr>
        <w:t>
      монтаждау үшін тістердің балауыз немесе пластмасса бетін белгілеу;</w:t>
      </w:r>
    </w:p>
    <w:p>
      <w:pPr>
        <w:spacing w:after="0"/>
        <w:ind w:left="0"/>
        <w:jc w:val="both"/>
      </w:pPr>
      <w:r>
        <w:rPr>
          <w:rFonts w:ascii="Times New Roman"/>
          <w:b w:val="false"/>
          <w:i w:val="false"/>
          <w:color w:val="000000"/>
          <w:sz w:val="28"/>
        </w:rPr>
        <w:t>
      даяр өнімдерді қораптарға қалау.</w:t>
      </w:r>
    </w:p>
    <w:bookmarkStart w:name="z399" w:id="395"/>
    <w:p>
      <w:pPr>
        <w:spacing w:after="0"/>
        <w:ind w:left="0"/>
        <w:jc w:val="both"/>
      </w:pPr>
      <w:r>
        <w:rPr>
          <w:rFonts w:ascii="Times New Roman"/>
          <w:b w:val="false"/>
          <w:i w:val="false"/>
          <w:color w:val="000000"/>
          <w:sz w:val="28"/>
        </w:rPr>
        <w:t>
      259. Білуге тиіс:</w:t>
      </w:r>
    </w:p>
    <w:bookmarkEnd w:id="395"/>
    <w:p>
      <w:pPr>
        <w:spacing w:after="0"/>
        <w:ind w:left="0"/>
        <w:jc w:val="both"/>
      </w:pPr>
      <w:r>
        <w:rPr>
          <w:rFonts w:ascii="Times New Roman"/>
          <w:b w:val="false"/>
          <w:i w:val="false"/>
          <w:color w:val="000000"/>
          <w:sz w:val="28"/>
        </w:rPr>
        <w:t>
      қолданылатын материалдардың физикалық және химиялық қасиеті;</w:t>
      </w:r>
    </w:p>
    <w:p>
      <w:pPr>
        <w:spacing w:after="0"/>
        <w:ind w:left="0"/>
        <w:jc w:val="both"/>
      </w:pPr>
      <w:r>
        <w:rPr>
          <w:rFonts w:ascii="Times New Roman"/>
          <w:b w:val="false"/>
          <w:i w:val="false"/>
          <w:color w:val="000000"/>
          <w:sz w:val="28"/>
        </w:rPr>
        <w:t>
      жасанды фарфор және пластмасса тістердің жиынтықтарына қойылатын техникалық талаптар;</w:t>
      </w:r>
    </w:p>
    <w:p>
      <w:pPr>
        <w:spacing w:after="0"/>
        <w:ind w:left="0"/>
        <w:jc w:val="both"/>
      </w:pPr>
      <w:r>
        <w:rPr>
          <w:rFonts w:ascii="Times New Roman"/>
          <w:b w:val="false"/>
          <w:i w:val="false"/>
          <w:color w:val="000000"/>
          <w:sz w:val="28"/>
        </w:rPr>
        <w:t>
      жасанды тістерді жинақтау және монтаждау технологиялық режимі;</w:t>
      </w:r>
    </w:p>
    <w:p>
      <w:pPr>
        <w:spacing w:after="0"/>
        <w:ind w:left="0"/>
        <w:jc w:val="both"/>
      </w:pPr>
      <w:r>
        <w:rPr>
          <w:rFonts w:ascii="Times New Roman"/>
          <w:b w:val="false"/>
          <w:i w:val="false"/>
          <w:color w:val="000000"/>
          <w:sz w:val="28"/>
        </w:rPr>
        <w:t>
      жинақтау, монтаждау тәсілдері мен жұмыс істеу жолдары;</w:t>
      </w:r>
    </w:p>
    <w:p>
      <w:pPr>
        <w:spacing w:after="0"/>
        <w:ind w:left="0"/>
        <w:jc w:val="both"/>
      </w:pPr>
      <w:r>
        <w:rPr>
          <w:rFonts w:ascii="Times New Roman"/>
          <w:b w:val="false"/>
          <w:i w:val="false"/>
          <w:color w:val="000000"/>
          <w:sz w:val="28"/>
        </w:rPr>
        <w:t>
      жасанды фарфор және пластмасса тістердің барлық түрлері мен фасондарының анатомиялық формалары.</w:t>
      </w:r>
    </w:p>
    <w:bookmarkStart w:name="z400" w:id="396"/>
    <w:p>
      <w:pPr>
        <w:spacing w:after="0"/>
        <w:ind w:left="0"/>
        <w:jc w:val="left"/>
      </w:pPr>
      <w:r>
        <w:rPr>
          <w:rFonts w:ascii="Times New Roman"/>
          <w:b/>
          <w:i w:val="false"/>
          <w:color w:val="000000"/>
        </w:rPr>
        <w:t xml:space="preserve"> 60-параграф. Жасанды тістерді формалаушы, 1-разряд</w:t>
      </w:r>
    </w:p>
    <w:bookmarkEnd w:id="396"/>
    <w:bookmarkStart w:name="z401" w:id="397"/>
    <w:p>
      <w:pPr>
        <w:spacing w:after="0"/>
        <w:ind w:left="0"/>
        <w:jc w:val="both"/>
      </w:pPr>
      <w:r>
        <w:rPr>
          <w:rFonts w:ascii="Times New Roman"/>
          <w:b w:val="false"/>
          <w:i w:val="false"/>
          <w:color w:val="000000"/>
          <w:sz w:val="28"/>
        </w:rPr>
        <w:t>
      260. Жұмыс сипаттамасы:</w:t>
      </w:r>
    </w:p>
    <w:bookmarkEnd w:id="397"/>
    <w:p>
      <w:pPr>
        <w:spacing w:after="0"/>
        <w:ind w:left="0"/>
        <w:jc w:val="both"/>
      </w:pPr>
      <w:r>
        <w:rPr>
          <w:rFonts w:ascii="Times New Roman"/>
          <w:b w:val="false"/>
          <w:i w:val="false"/>
          <w:color w:val="000000"/>
          <w:sz w:val="28"/>
        </w:rPr>
        <w:t>
      тістерді формалауға арналған сығым формаларды дайындау, оларды сілтілік ерітінділермен немесе керосинмен шаю;</w:t>
      </w:r>
    </w:p>
    <w:p>
      <w:pPr>
        <w:spacing w:after="0"/>
        <w:ind w:left="0"/>
        <w:jc w:val="both"/>
      </w:pPr>
      <w:r>
        <w:rPr>
          <w:rFonts w:ascii="Times New Roman"/>
          <w:b w:val="false"/>
          <w:i w:val="false"/>
          <w:color w:val="000000"/>
          <w:sz w:val="28"/>
        </w:rPr>
        <w:t>
      матрицаларды ысқылау және кептіру;</w:t>
      </w:r>
    </w:p>
    <w:p>
      <w:pPr>
        <w:spacing w:after="0"/>
        <w:ind w:left="0"/>
        <w:jc w:val="both"/>
      </w:pPr>
      <w:r>
        <w:rPr>
          <w:rFonts w:ascii="Times New Roman"/>
          <w:b w:val="false"/>
          <w:i w:val="false"/>
          <w:color w:val="000000"/>
          <w:sz w:val="28"/>
        </w:rPr>
        <w:t>
      формалауға арналған массаны жапсыру және жасау.</w:t>
      </w:r>
    </w:p>
    <w:bookmarkStart w:name="z402" w:id="398"/>
    <w:p>
      <w:pPr>
        <w:spacing w:after="0"/>
        <w:ind w:left="0"/>
        <w:jc w:val="both"/>
      </w:pPr>
      <w:r>
        <w:rPr>
          <w:rFonts w:ascii="Times New Roman"/>
          <w:b w:val="false"/>
          <w:i w:val="false"/>
          <w:color w:val="000000"/>
          <w:sz w:val="28"/>
        </w:rPr>
        <w:t>
      261. Білуге тиіс:</w:t>
      </w:r>
    </w:p>
    <w:bookmarkEnd w:id="398"/>
    <w:p>
      <w:pPr>
        <w:spacing w:after="0"/>
        <w:ind w:left="0"/>
        <w:jc w:val="both"/>
      </w:pPr>
      <w:r>
        <w:rPr>
          <w:rFonts w:ascii="Times New Roman"/>
          <w:b w:val="false"/>
          <w:i w:val="false"/>
          <w:color w:val="000000"/>
          <w:sz w:val="28"/>
        </w:rPr>
        <w:t>
      матрицалардың құрылымы;</w:t>
      </w:r>
    </w:p>
    <w:p>
      <w:pPr>
        <w:spacing w:after="0"/>
        <w:ind w:left="0"/>
        <w:jc w:val="both"/>
      </w:pPr>
      <w:r>
        <w:rPr>
          <w:rFonts w:ascii="Times New Roman"/>
          <w:b w:val="false"/>
          <w:i w:val="false"/>
          <w:color w:val="000000"/>
          <w:sz w:val="28"/>
        </w:rPr>
        <w:t>
      қолданылатын материалдардың қасиеті және жақпа және жуатын ерітінділердің түрлері.</w:t>
      </w:r>
    </w:p>
    <w:bookmarkStart w:name="z403" w:id="399"/>
    <w:p>
      <w:pPr>
        <w:spacing w:after="0"/>
        <w:ind w:left="0"/>
        <w:jc w:val="left"/>
      </w:pPr>
      <w:r>
        <w:rPr>
          <w:rFonts w:ascii="Times New Roman"/>
          <w:b/>
          <w:i w:val="false"/>
          <w:color w:val="000000"/>
        </w:rPr>
        <w:t xml:space="preserve"> 61-параграф. Жасанды тістерді формалаушы, 2-разряд</w:t>
      </w:r>
    </w:p>
    <w:bookmarkEnd w:id="399"/>
    <w:bookmarkStart w:name="z404" w:id="400"/>
    <w:p>
      <w:pPr>
        <w:spacing w:after="0"/>
        <w:ind w:left="0"/>
        <w:jc w:val="both"/>
      </w:pPr>
      <w:r>
        <w:rPr>
          <w:rFonts w:ascii="Times New Roman"/>
          <w:b w:val="false"/>
          <w:i w:val="false"/>
          <w:color w:val="000000"/>
          <w:sz w:val="28"/>
        </w:rPr>
        <w:t>
      262. Жұмыс сипаттамасы:</w:t>
      </w:r>
    </w:p>
    <w:bookmarkEnd w:id="400"/>
    <w:p>
      <w:pPr>
        <w:spacing w:after="0"/>
        <w:ind w:left="0"/>
        <w:jc w:val="both"/>
      </w:pPr>
      <w:r>
        <w:rPr>
          <w:rFonts w:ascii="Times New Roman"/>
          <w:b w:val="false"/>
          <w:i w:val="false"/>
          <w:color w:val="000000"/>
          <w:sz w:val="28"/>
        </w:rPr>
        <w:t>
      тістерді формалауға арналған матрицалардың бетін дайындау;</w:t>
      </w:r>
    </w:p>
    <w:p>
      <w:pPr>
        <w:spacing w:after="0"/>
        <w:ind w:left="0"/>
        <w:jc w:val="both"/>
      </w:pPr>
      <w:r>
        <w:rPr>
          <w:rFonts w:ascii="Times New Roman"/>
          <w:b w:val="false"/>
          <w:i w:val="false"/>
          <w:color w:val="000000"/>
          <w:sz w:val="28"/>
        </w:rPr>
        <w:t>
      жұмыс процесінде қолданылатын құрылғыларды тазалау және баптау;</w:t>
      </w:r>
    </w:p>
    <w:p>
      <w:pPr>
        <w:spacing w:after="0"/>
        <w:ind w:left="0"/>
        <w:jc w:val="both"/>
      </w:pPr>
      <w:r>
        <w:rPr>
          <w:rFonts w:ascii="Times New Roman"/>
          <w:b w:val="false"/>
          <w:i w:val="false"/>
          <w:color w:val="000000"/>
          <w:sz w:val="28"/>
        </w:rPr>
        <w:t>
      түрлі жақпаларды дайындау және оларды формалайтын бетіне жағу және бір жағындағы тістерді формалау.</w:t>
      </w:r>
    </w:p>
    <w:bookmarkStart w:name="z405" w:id="401"/>
    <w:p>
      <w:pPr>
        <w:spacing w:after="0"/>
        <w:ind w:left="0"/>
        <w:jc w:val="both"/>
      </w:pPr>
      <w:r>
        <w:rPr>
          <w:rFonts w:ascii="Times New Roman"/>
          <w:b w:val="false"/>
          <w:i w:val="false"/>
          <w:color w:val="000000"/>
          <w:sz w:val="28"/>
        </w:rPr>
        <w:t>
      263. Білуге тиіс:</w:t>
      </w:r>
    </w:p>
    <w:bookmarkEnd w:id="401"/>
    <w:p>
      <w:pPr>
        <w:spacing w:after="0"/>
        <w:ind w:left="0"/>
        <w:jc w:val="both"/>
      </w:pPr>
      <w:r>
        <w:rPr>
          <w:rFonts w:ascii="Times New Roman"/>
          <w:b w:val="false"/>
          <w:i w:val="false"/>
          <w:color w:val="000000"/>
          <w:sz w:val="28"/>
        </w:rPr>
        <w:t>
      сығым формалардың бетіне қойылатын талаптар;</w:t>
      </w:r>
    </w:p>
    <w:p>
      <w:pPr>
        <w:spacing w:after="0"/>
        <w:ind w:left="0"/>
        <w:jc w:val="both"/>
      </w:pPr>
      <w:r>
        <w:rPr>
          <w:rFonts w:ascii="Times New Roman"/>
          <w:b w:val="false"/>
          <w:i w:val="false"/>
          <w:color w:val="000000"/>
          <w:sz w:val="28"/>
        </w:rPr>
        <w:t>
      жақпалардың түрлері мен қасиеті, оларды формалайтын бетке жағу ережесі;</w:t>
      </w:r>
    </w:p>
    <w:p>
      <w:pPr>
        <w:spacing w:after="0"/>
        <w:ind w:left="0"/>
        <w:jc w:val="both"/>
      </w:pPr>
      <w:r>
        <w:rPr>
          <w:rFonts w:ascii="Times New Roman"/>
          <w:b w:val="false"/>
          <w:i w:val="false"/>
          <w:color w:val="000000"/>
          <w:sz w:val="28"/>
        </w:rPr>
        <w:t>
      сығым формаларды дайындау жолдары;</w:t>
      </w:r>
    </w:p>
    <w:p>
      <w:pPr>
        <w:spacing w:after="0"/>
        <w:ind w:left="0"/>
        <w:jc w:val="both"/>
      </w:pPr>
      <w:r>
        <w:rPr>
          <w:rFonts w:ascii="Times New Roman"/>
          <w:b w:val="false"/>
          <w:i w:val="false"/>
          <w:color w:val="000000"/>
          <w:sz w:val="28"/>
        </w:rPr>
        <w:t>
      жұмыс процесінде қолданылатын аспаптар мен құрылғылардың қызметі;</w:t>
      </w:r>
    </w:p>
    <w:p>
      <w:pPr>
        <w:spacing w:after="0"/>
        <w:ind w:left="0"/>
        <w:jc w:val="both"/>
      </w:pPr>
      <w:r>
        <w:rPr>
          <w:rFonts w:ascii="Times New Roman"/>
          <w:b w:val="false"/>
          <w:i w:val="false"/>
          <w:color w:val="000000"/>
          <w:sz w:val="28"/>
        </w:rPr>
        <w:t>
      бір жағындағы тістерді формалауға арналған массалардың құрамы мен қасиеті.</w:t>
      </w:r>
    </w:p>
    <w:bookmarkStart w:name="z406" w:id="402"/>
    <w:p>
      <w:pPr>
        <w:spacing w:after="0"/>
        <w:ind w:left="0"/>
        <w:jc w:val="left"/>
      </w:pPr>
      <w:r>
        <w:rPr>
          <w:rFonts w:ascii="Times New Roman"/>
          <w:b/>
          <w:i w:val="false"/>
          <w:color w:val="000000"/>
        </w:rPr>
        <w:t xml:space="preserve"> 62-параграф. Жасанды тістерді формалаушы, 3-разряд</w:t>
      </w:r>
    </w:p>
    <w:bookmarkEnd w:id="402"/>
    <w:bookmarkStart w:name="z407" w:id="403"/>
    <w:p>
      <w:pPr>
        <w:spacing w:after="0"/>
        <w:ind w:left="0"/>
        <w:jc w:val="both"/>
      </w:pPr>
      <w:r>
        <w:rPr>
          <w:rFonts w:ascii="Times New Roman"/>
          <w:b w:val="false"/>
          <w:i w:val="false"/>
          <w:color w:val="000000"/>
          <w:sz w:val="28"/>
        </w:rPr>
        <w:t>
      264. Жұмыс сипаттамасы:</w:t>
      </w:r>
    </w:p>
    <w:bookmarkEnd w:id="403"/>
    <w:p>
      <w:pPr>
        <w:spacing w:after="0"/>
        <w:ind w:left="0"/>
        <w:jc w:val="both"/>
      </w:pPr>
      <w:r>
        <w:rPr>
          <w:rFonts w:ascii="Times New Roman"/>
          <w:b w:val="false"/>
          <w:i w:val="false"/>
          <w:color w:val="000000"/>
          <w:sz w:val="28"/>
        </w:rPr>
        <w:t>
      қарапайым конфигурациялы (каталогқа сәйкес) жасанды тістердің сығым формаларын формалау;</w:t>
      </w:r>
    </w:p>
    <w:p>
      <w:pPr>
        <w:spacing w:after="0"/>
        <w:ind w:left="0"/>
        <w:jc w:val="both"/>
      </w:pPr>
      <w:r>
        <w:rPr>
          <w:rFonts w:ascii="Times New Roman"/>
          <w:b w:val="false"/>
          <w:i w:val="false"/>
          <w:color w:val="000000"/>
          <w:sz w:val="28"/>
        </w:rPr>
        <w:t>
      жабдықтарды және формалау массасын дайындау;</w:t>
      </w:r>
    </w:p>
    <w:p>
      <w:pPr>
        <w:spacing w:after="0"/>
        <w:ind w:left="0"/>
        <w:jc w:val="both"/>
      </w:pPr>
      <w:r>
        <w:rPr>
          <w:rFonts w:ascii="Times New Roman"/>
          <w:b w:val="false"/>
          <w:i w:val="false"/>
          <w:color w:val="000000"/>
          <w:sz w:val="28"/>
        </w:rPr>
        <w:t>
      бұйымдарды тазалау және өңдеу;</w:t>
      </w:r>
    </w:p>
    <w:p>
      <w:pPr>
        <w:spacing w:after="0"/>
        <w:ind w:left="0"/>
        <w:jc w:val="both"/>
      </w:pPr>
      <w:r>
        <w:rPr>
          <w:rFonts w:ascii="Times New Roman"/>
          <w:b w:val="false"/>
          <w:i w:val="false"/>
          <w:color w:val="000000"/>
          <w:sz w:val="28"/>
        </w:rPr>
        <w:t>
      бағдар парақтарын толтыру.</w:t>
      </w:r>
    </w:p>
    <w:bookmarkStart w:name="z408" w:id="404"/>
    <w:p>
      <w:pPr>
        <w:spacing w:after="0"/>
        <w:ind w:left="0"/>
        <w:jc w:val="both"/>
      </w:pPr>
      <w:r>
        <w:rPr>
          <w:rFonts w:ascii="Times New Roman"/>
          <w:b w:val="false"/>
          <w:i w:val="false"/>
          <w:color w:val="000000"/>
          <w:sz w:val="28"/>
        </w:rPr>
        <w:t>
      265. Білуге тиіс:</w:t>
      </w:r>
    </w:p>
    <w:bookmarkEnd w:id="404"/>
    <w:p>
      <w:pPr>
        <w:spacing w:after="0"/>
        <w:ind w:left="0"/>
        <w:jc w:val="both"/>
      </w:pPr>
      <w:r>
        <w:rPr>
          <w:rFonts w:ascii="Times New Roman"/>
          <w:b w:val="false"/>
          <w:i w:val="false"/>
          <w:color w:val="000000"/>
          <w:sz w:val="28"/>
        </w:rPr>
        <w:t>
      формалаудың технологиялық процесі;</w:t>
      </w:r>
    </w:p>
    <w:p>
      <w:pPr>
        <w:spacing w:after="0"/>
        <w:ind w:left="0"/>
        <w:jc w:val="both"/>
      </w:pPr>
      <w:r>
        <w:rPr>
          <w:rFonts w:ascii="Times New Roman"/>
          <w:b w:val="false"/>
          <w:i w:val="false"/>
          <w:color w:val="000000"/>
          <w:sz w:val="28"/>
        </w:rPr>
        <w:t>
      формалауға арналған массаның құрамы және қасиеті;</w:t>
      </w:r>
    </w:p>
    <w:p>
      <w:pPr>
        <w:spacing w:after="0"/>
        <w:ind w:left="0"/>
        <w:jc w:val="both"/>
      </w:pPr>
      <w:r>
        <w:rPr>
          <w:rFonts w:ascii="Times New Roman"/>
          <w:b w:val="false"/>
          <w:i w:val="false"/>
          <w:color w:val="000000"/>
          <w:sz w:val="28"/>
        </w:rPr>
        <w:t>
      тістердің фасондары мен анаболикалық формалары, олардың сыртқы түріне қойылатын талаптар;</w:t>
      </w:r>
    </w:p>
    <w:p>
      <w:pPr>
        <w:spacing w:after="0"/>
        <w:ind w:left="0"/>
        <w:jc w:val="both"/>
      </w:pPr>
      <w:r>
        <w:rPr>
          <w:rFonts w:ascii="Times New Roman"/>
          <w:b w:val="false"/>
          <w:i w:val="false"/>
          <w:color w:val="000000"/>
          <w:sz w:val="28"/>
        </w:rPr>
        <w:t>
      қолданылатын жабдықтарды, құрылғылар мен аспаптарды реттеу, баптау және жөндеу тәсілдері.</w:t>
      </w:r>
    </w:p>
    <w:bookmarkStart w:name="z409" w:id="405"/>
    <w:p>
      <w:pPr>
        <w:spacing w:after="0"/>
        <w:ind w:left="0"/>
        <w:jc w:val="left"/>
      </w:pPr>
      <w:r>
        <w:rPr>
          <w:rFonts w:ascii="Times New Roman"/>
          <w:b/>
          <w:i w:val="false"/>
          <w:color w:val="000000"/>
        </w:rPr>
        <w:t xml:space="preserve"> 63-параграф. Жасанды тістерді формалаушы, 4-разряд</w:t>
      </w:r>
    </w:p>
    <w:bookmarkEnd w:id="405"/>
    <w:bookmarkStart w:name="z410" w:id="406"/>
    <w:p>
      <w:pPr>
        <w:spacing w:after="0"/>
        <w:ind w:left="0"/>
        <w:jc w:val="both"/>
      </w:pPr>
      <w:r>
        <w:rPr>
          <w:rFonts w:ascii="Times New Roman"/>
          <w:b w:val="false"/>
          <w:i w:val="false"/>
          <w:color w:val="000000"/>
          <w:sz w:val="28"/>
        </w:rPr>
        <w:t>
      266. Жұмыс сипаттамасы:</w:t>
      </w:r>
    </w:p>
    <w:bookmarkEnd w:id="406"/>
    <w:p>
      <w:pPr>
        <w:spacing w:after="0"/>
        <w:ind w:left="0"/>
        <w:jc w:val="both"/>
      </w:pPr>
      <w:r>
        <w:rPr>
          <w:rFonts w:ascii="Times New Roman"/>
          <w:b w:val="false"/>
          <w:i w:val="false"/>
          <w:color w:val="000000"/>
          <w:sz w:val="28"/>
        </w:rPr>
        <w:t>
      күрделі конфигурациялы (каталогқа сәйкес) жасанды тістердің сығым формаларын сығымдау немесе құю тәсілдерімен формалау;</w:t>
      </w:r>
    </w:p>
    <w:p>
      <w:pPr>
        <w:spacing w:after="0"/>
        <w:ind w:left="0"/>
        <w:jc w:val="both"/>
      </w:pPr>
      <w:r>
        <w:rPr>
          <w:rFonts w:ascii="Times New Roman"/>
          <w:b w:val="false"/>
          <w:i w:val="false"/>
          <w:color w:val="000000"/>
          <w:sz w:val="28"/>
        </w:rPr>
        <w:t>
      шикізатты мөлшерлеу, тістерді формалауға арналған массаны әзірлеу, массаны формаға салу, формаланған бұйымдарды алу және оларды тазалау, өңдеу және ыдысқа салу;</w:t>
      </w:r>
    </w:p>
    <w:p>
      <w:pPr>
        <w:spacing w:after="0"/>
        <w:ind w:left="0"/>
        <w:jc w:val="both"/>
      </w:pPr>
      <w:r>
        <w:rPr>
          <w:rFonts w:ascii="Times New Roman"/>
          <w:b w:val="false"/>
          <w:i w:val="false"/>
          <w:color w:val="000000"/>
          <w:sz w:val="28"/>
        </w:rPr>
        <w:t>
      сығымдағышты баптау, формаларды дайындау;</w:t>
      </w:r>
    </w:p>
    <w:p>
      <w:pPr>
        <w:spacing w:after="0"/>
        <w:ind w:left="0"/>
        <w:jc w:val="both"/>
      </w:pPr>
      <w:r>
        <w:rPr>
          <w:rFonts w:ascii="Times New Roman"/>
          <w:b w:val="false"/>
          <w:i w:val="false"/>
          <w:color w:val="000000"/>
          <w:sz w:val="28"/>
        </w:rPr>
        <w:t>
      бағдар парақтарын және басқа да есеп құжаттамасын толтыру;</w:t>
      </w:r>
    </w:p>
    <w:p>
      <w:pPr>
        <w:spacing w:after="0"/>
        <w:ind w:left="0"/>
        <w:jc w:val="both"/>
      </w:pPr>
      <w:r>
        <w:rPr>
          <w:rFonts w:ascii="Times New Roman"/>
          <w:b w:val="false"/>
          <w:i w:val="false"/>
          <w:color w:val="000000"/>
          <w:sz w:val="28"/>
        </w:rPr>
        <w:t>
      біліктілігі төмендеу жасанды тістерді формалаушылардың жұмысын үйлестіру.</w:t>
      </w:r>
    </w:p>
    <w:bookmarkStart w:name="z411" w:id="407"/>
    <w:p>
      <w:pPr>
        <w:spacing w:after="0"/>
        <w:ind w:left="0"/>
        <w:jc w:val="both"/>
      </w:pPr>
      <w:r>
        <w:rPr>
          <w:rFonts w:ascii="Times New Roman"/>
          <w:b w:val="false"/>
          <w:i w:val="false"/>
          <w:color w:val="000000"/>
          <w:sz w:val="28"/>
        </w:rPr>
        <w:t>
      267. Білуге тиіс:</w:t>
      </w:r>
    </w:p>
    <w:bookmarkEnd w:id="407"/>
    <w:p>
      <w:pPr>
        <w:spacing w:after="0"/>
        <w:ind w:left="0"/>
        <w:jc w:val="both"/>
      </w:pPr>
      <w:r>
        <w:rPr>
          <w:rFonts w:ascii="Times New Roman"/>
          <w:b w:val="false"/>
          <w:i w:val="false"/>
          <w:color w:val="000000"/>
          <w:sz w:val="28"/>
        </w:rPr>
        <w:t>
      формалаудың технологиялық процесі;</w:t>
      </w:r>
    </w:p>
    <w:p>
      <w:pPr>
        <w:spacing w:after="0"/>
        <w:ind w:left="0"/>
        <w:jc w:val="both"/>
      </w:pPr>
      <w:r>
        <w:rPr>
          <w:rFonts w:ascii="Times New Roman"/>
          <w:b w:val="false"/>
          <w:i w:val="false"/>
          <w:color w:val="000000"/>
          <w:sz w:val="28"/>
        </w:rPr>
        <w:t>
      күрделі конфигурациялы жасанды тістерді тазалау және өңдеу тәсілдері;</w:t>
      </w:r>
    </w:p>
    <w:p>
      <w:pPr>
        <w:spacing w:after="0"/>
        <w:ind w:left="0"/>
        <w:jc w:val="both"/>
      </w:pPr>
      <w:r>
        <w:rPr>
          <w:rFonts w:ascii="Times New Roman"/>
          <w:b w:val="false"/>
          <w:i w:val="false"/>
          <w:color w:val="000000"/>
          <w:sz w:val="28"/>
        </w:rPr>
        <w:t>
      формалау массасын әзірлеуде қолданылатын шикізаттың қасиеті;</w:t>
      </w:r>
    </w:p>
    <w:p>
      <w:pPr>
        <w:spacing w:after="0"/>
        <w:ind w:left="0"/>
        <w:jc w:val="both"/>
      </w:pPr>
      <w:r>
        <w:rPr>
          <w:rFonts w:ascii="Times New Roman"/>
          <w:b w:val="false"/>
          <w:i w:val="false"/>
          <w:color w:val="000000"/>
          <w:sz w:val="28"/>
        </w:rPr>
        <w:t>
      формаланған бұйымдарға қойылатын талаптар;</w:t>
      </w:r>
    </w:p>
    <w:p>
      <w:pPr>
        <w:spacing w:after="0"/>
        <w:ind w:left="0"/>
        <w:jc w:val="both"/>
      </w:pPr>
      <w:r>
        <w:rPr>
          <w:rFonts w:ascii="Times New Roman"/>
          <w:b w:val="false"/>
          <w:i w:val="false"/>
          <w:color w:val="000000"/>
          <w:sz w:val="28"/>
        </w:rPr>
        <w:t>
      жасанды тістердің фасондары мен формалары;</w:t>
      </w:r>
    </w:p>
    <w:p>
      <w:pPr>
        <w:spacing w:after="0"/>
        <w:ind w:left="0"/>
        <w:jc w:val="both"/>
      </w:pPr>
      <w:r>
        <w:rPr>
          <w:rFonts w:ascii="Times New Roman"/>
          <w:b w:val="false"/>
          <w:i w:val="false"/>
          <w:color w:val="000000"/>
          <w:sz w:val="28"/>
        </w:rPr>
        <w:t>
      сығымдағышты баптау және формаларды дайындау ережесі.</w:t>
      </w:r>
    </w:p>
    <w:bookmarkStart w:name="z412" w:id="408"/>
    <w:p>
      <w:pPr>
        <w:spacing w:after="0"/>
        <w:ind w:left="0"/>
        <w:jc w:val="left"/>
      </w:pPr>
      <w:r>
        <w:rPr>
          <w:rFonts w:ascii="Times New Roman"/>
          <w:b/>
          <w:i w:val="false"/>
          <w:color w:val="000000"/>
        </w:rPr>
        <w:t xml:space="preserve"> 64-параграф. Жуатын құрылғы операторы, 4-разряд</w:t>
      </w:r>
    </w:p>
    <w:bookmarkEnd w:id="408"/>
    <w:bookmarkStart w:name="z413" w:id="409"/>
    <w:p>
      <w:pPr>
        <w:spacing w:after="0"/>
        <w:ind w:left="0"/>
        <w:jc w:val="both"/>
      </w:pPr>
      <w:r>
        <w:rPr>
          <w:rFonts w:ascii="Times New Roman"/>
          <w:b w:val="false"/>
          <w:i w:val="false"/>
          <w:color w:val="000000"/>
          <w:sz w:val="28"/>
        </w:rPr>
        <w:t>
      268. Жұмыс сипаттамасы.</w:t>
      </w:r>
    </w:p>
    <w:bookmarkEnd w:id="409"/>
    <w:p>
      <w:pPr>
        <w:spacing w:after="0"/>
        <w:ind w:left="0"/>
        <w:jc w:val="both"/>
      </w:pPr>
      <w:r>
        <w:rPr>
          <w:rFonts w:ascii="Times New Roman"/>
          <w:b w:val="false"/>
          <w:i w:val="false"/>
          <w:color w:val="000000"/>
          <w:sz w:val="28"/>
        </w:rPr>
        <w:t>
      жуатын құрылғыда бір уақытта герметикалығын тексеріп және вакууммен кептіре отырып медициналық препараттардың шприц тюбиктері бөлшектерін жуу процесін жүргізу;</w:t>
      </w:r>
    </w:p>
    <w:p>
      <w:pPr>
        <w:spacing w:after="0"/>
        <w:ind w:left="0"/>
        <w:jc w:val="both"/>
      </w:pPr>
      <w:r>
        <w:rPr>
          <w:rFonts w:ascii="Times New Roman"/>
          <w:b w:val="false"/>
          <w:i w:val="false"/>
          <w:color w:val="000000"/>
          <w:sz w:val="28"/>
        </w:rPr>
        <w:t>
      ультрадыбыстық пневматикалық, гидравликалық және электрлік жүйе жабдықтарының жұмысын қадағалау;</w:t>
      </w:r>
    </w:p>
    <w:p>
      <w:pPr>
        <w:spacing w:after="0"/>
        <w:ind w:left="0"/>
        <w:jc w:val="both"/>
      </w:pPr>
      <w:r>
        <w:rPr>
          <w:rFonts w:ascii="Times New Roman"/>
          <w:b w:val="false"/>
          <w:i w:val="false"/>
          <w:color w:val="000000"/>
          <w:sz w:val="28"/>
        </w:rPr>
        <w:t>
      бақылау-өлшеу аспаптарының, датчиктердің және пультпен басқарылатын автоматика жүйелерінің көрсеткіштері бойынша процесті реттеу;</w:t>
      </w:r>
    </w:p>
    <w:p>
      <w:pPr>
        <w:spacing w:after="0"/>
        <w:ind w:left="0"/>
        <w:jc w:val="both"/>
      </w:pPr>
      <w:r>
        <w:rPr>
          <w:rFonts w:ascii="Times New Roman"/>
          <w:b w:val="false"/>
          <w:i w:val="false"/>
          <w:color w:val="000000"/>
          <w:sz w:val="28"/>
        </w:rPr>
        <w:t>
      дірілді қоректендіргіштерді толтыру және автоматқа шприц тюбикпен бөлшектердің жіберілуін реттеу;</w:t>
      </w:r>
    </w:p>
    <w:p>
      <w:pPr>
        <w:spacing w:after="0"/>
        <w:ind w:left="0"/>
        <w:jc w:val="both"/>
      </w:pPr>
      <w:r>
        <w:rPr>
          <w:rFonts w:ascii="Times New Roman"/>
          <w:b w:val="false"/>
          <w:i w:val="false"/>
          <w:color w:val="000000"/>
          <w:sz w:val="28"/>
        </w:rPr>
        <w:t>
      берілген режимнен автоматтың жұмысының ауытқуын анықтау және жою;</w:t>
      </w:r>
    </w:p>
    <w:p>
      <w:pPr>
        <w:spacing w:after="0"/>
        <w:ind w:left="0"/>
        <w:jc w:val="both"/>
      </w:pPr>
      <w:r>
        <w:rPr>
          <w:rFonts w:ascii="Times New Roman"/>
          <w:b w:val="false"/>
          <w:i w:val="false"/>
          <w:color w:val="000000"/>
          <w:sz w:val="28"/>
        </w:rPr>
        <w:t>
      автоматты баптауға қатысу.</w:t>
      </w:r>
    </w:p>
    <w:bookmarkStart w:name="z414" w:id="410"/>
    <w:p>
      <w:pPr>
        <w:spacing w:after="0"/>
        <w:ind w:left="0"/>
        <w:jc w:val="both"/>
      </w:pPr>
      <w:r>
        <w:rPr>
          <w:rFonts w:ascii="Times New Roman"/>
          <w:b w:val="false"/>
          <w:i w:val="false"/>
          <w:color w:val="000000"/>
          <w:sz w:val="28"/>
        </w:rPr>
        <w:t>
      269. Білуге тиіс:</w:t>
      </w:r>
    </w:p>
    <w:bookmarkEnd w:id="410"/>
    <w:p>
      <w:pPr>
        <w:spacing w:after="0"/>
        <w:ind w:left="0"/>
        <w:jc w:val="both"/>
      </w:pPr>
      <w:r>
        <w:rPr>
          <w:rFonts w:ascii="Times New Roman"/>
          <w:b w:val="false"/>
          <w:i w:val="false"/>
          <w:color w:val="000000"/>
          <w:sz w:val="28"/>
        </w:rPr>
        <w:t>
      жуу автоматы құрылғысының принципі;</w:t>
      </w:r>
    </w:p>
    <w:p>
      <w:pPr>
        <w:spacing w:after="0"/>
        <w:ind w:left="0"/>
        <w:jc w:val="both"/>
      </w:pPr>
      <w:r>
        <w:rPr>
          <w:rFonts w:ascii="Times New Roman"/>
          <w:b w:val="false"/>
          <w:i w:val="false"/>
          <w:color w:val="000000"/>
          <w:sz w:val="28"/>
        </w:rPr>
        <w:t>
      пневматикалық және гидравликалық жүйелерді реттеу тәсілдері;</w:t>
      </w:r>
    </w:p>
    <w:p>
      <w:pPr>
        <w:spacing w:after="0"/>
        <w:ind w:left="0"/>
        <w:jc w:val="both"/>
      </w:pPr>
      <w:r>
        <w:rPr>
          <w:rFonts w:ascii="Times New Roman"/>
          <w:b w:val="false"/>
          <w:i w:val="false"/>
          <w:color w:val="000000"/>
          <w:sz w:val="28"/>
        </w:rPr>
        <w:t>
      бақылау-өлшеу аспаптарының және түрлі автоматика тораптарының схемалар;</w:t>
      </w:r>
    </w:p>
    <w:p>
      <w:pPr>
        <w:spacing w:after="0"/>
        <w:ind w:left="0"/>
        <w:jc w:val="both"/>
      </w:pPr>
      <w:r>
        <w:rPr>
          <w:rFonts w:ascii="Times New Roman"/>
          <w:b w:val="false"/>
          <w:i w:val="false"/>
          <w:color w:val="000000"/>
          <w:sz w:val="28"/>
        </w:rPr>
        <w:t>
      шприц тюбик бөлшектерін жууға және кептіруге қойылатын арнайы талаптар;</w:t>
      </w:r>
    </w:p>
    <w:p>
      <w:pPr>
        <w:spacing w:after="0"/>
        <w:ind w:left="0"/>
        <w:jc w:val="both"/>
      </w:pPr>
      <w:r>
        <w:rPr>
          <w:rFonts w:ascii="Times New Roman"/>
          <w:b w:val="false"/>
          <w:i w:val="false"/>
          <w:color w:val="000000"/>
          <w:sz w:val="28"/>
        </w:rPr>
        <w:t>
      жабдықтарда ақаулықтардың пайда болу себептері және оларды жою тәсілдері;</w:t>
      </w:r>
    </w:p>
    <w:p>
      <w:pPr>
        <w:spacing w:after="0"/>
        <w:ind w:left="0"/>
        <w:jc w:val="both"/>
      </w:pPr>
      <w:r>
        <w:rPr>
          <w:rFonts w:ascii="Times New Roman"/>
          <w:b w:val="false"/>
          <w:i w:val="false"/>
          <w:color w:val="000000"/>
          <w:sz w:val="28"/>
        </w:rPr>
        <w:t>
      діріл қоректендіру жүйесін реттеу себептері;</w:t>
      </w:r>
    </w:p>
    <w:p>
      <w:pPr>
        <w:spacing w:after="0"/>
        <w:ind w:left="0"/>
        <w:jc w:val="both"/>
      </w:pPr>
      <w:r>
        <w:rPr>
          <w:rFonts w:ascii="Times New Roman"/>
          <w:b w:val="false"/>
          <w:i w:val="false"/>
          <w:color w:val="000000"/>
          <w:sz w:val="28"/>
        </w:rPr>
        <w:t>
      шприц тюбиктердің қызметі, ерекшелік талаптары;</w:t>
      </w:r>
    </w:p>
    <w:p>
      <w:pPr>
        <w:spacing w:after="0"/>
        <w:ind w:left="0"/>
        <w:jc w:val="both"/>
      </w:pPr>
      <w:r>
        <w:rPr>
          <w:rFonts w:ascii="Times New Roman"/>
          <w:b w:val="false"/>
          <w:i w:val="false"/>
          <w:color w:val="000000"/>
          <w:sz w:val="28"/>
        </w:rPr>
        <w:t>
      автоматты баптаудың негізгі ережесі.</w:t>
      </w:r>
    </w:p>
    <w:bookmarkStart w:name="z415" w:id="411"/>
    <w:p>
      <w:pPr>
        <w:spacing w:after="0"/>
        <w:ind w:left="0"/>
        <w:jc w:val="left"/>
      </w:pPr>
      <w:r>
        <w:rPr>
          <w:rFonts w:ascii="Times New Roman"/>
          <w:b/>
          <w:i w:val="false"/>
          <w:color w:val="000000"/>
        </w:rPr>
        <w:t xml:space="preserve"> 65-параграф. Зертханалық мал питомнигінің зоозертханашысы, 4-разряд</w:t>
      </w:r>
    </w:p>
    <w:bookmarkEnd w:id="411"/>
    <w:bookmarkStart w:name="z416" w:id="412"/>
    <w:p>
      <w:pPr>
        <w:spacing w:after="0"/>
        <w:ind w:left="0"/>
        <w:jc w:val="both"/>
      </w:pPr>
      <w:r>
        <w:rPr>
          <w:rFonts w:ascii="Times New Roman"/>
          <w:b w:val="false"/>
          <w:i w:val="false"/>
          <w:color w:val="000000"/>
          <w:sz w:val="28"/>
        </w:rPr>
        <w:t>
      270. Жұмыс сипаттамасы:</w:t>
      </w:r>
    </w:p>
    <w:bookmarkEnd w:id="412"/>
    <w:p>
      <w:pPr>
        <w:spacing w:after="0"/>
        <w:ind w:left="0"/>
        <w:jc w:val="both"/>
      </w:pPr>
      <w:r>
        <w:rPr>
          <w:rFonts w:ascii="Times New Roman"/>
          <w:b w:val="false"/>
          <w:i w:val="false"/>
          <w:color w:val="000000"/>
          <w:sz w:val="28"/>
        </w:rPr>
        <w:t>
      тышқан, егеуқұйрық, теңіз шошқасы, атжалман, қоян және басқа да зертханалық жануарларды питомниктердің пайдаланатын жайылымдарында тауарлық жас малды будандастыруға және өсіруге жол берілмейтін рандомбридинг схемасы бойынша өсіру;</w:t>
      </w:r>
    </w:p>
    <w:p>
      <w:pPr>
        <w:spacing w:after="0"/>
        <w:ind w:left="0"/>
        <w:jc w:val="both"/>
      </w:pPr>
      <w:r>
        <w:rPr>
          <w:rFonts w:ascii="Times New Roman"/>
          <w:b w:val="false"/>
          <w:i w:val="false"/>
          <w:color w:val="000000"/>
          <w:sz w:val="28"/>
        </w:rPr>
        <w:t>
      жануарларды будандастыруға бөліп отырғызу, төлді қабылдап алуға үйшіктерін дайындау, қиын тегістеу, төлді ұрғашыларынан ажыратып алу, клиникалық көрсеткіштер бойынша жануарларды іріктеу;</w:t>
      </w:r>
    </w:p>
    <w:p>
      <w:pPr>
        <w:spacing w:after="0"/>
        <w:ind w:left="0"/>
        <w:jc w:val="both"/>
      </w:pPr>
      <w:r>
        <w:rPr>
          <w:rFonts w:ascii="Times New Roman"/>
          <w:b w:val="false"/>
          <w:i w:val="false"/>
          <w:color w:val="000000"/>
          <w:sz w:val="28"/>
        </w:rPr>
        <w:t>
      зертханалық жануарларды тамақтандыру, су беру, берілген режимдерді сақтай отырып оларға күтім жасау;</w:t>
      </w:r>
    </w:p>
    <w:p>
      <w:pPr>
        <w:spacing w:after="0"/>
        <w:ind w:left="0"/>
        <w:jc w:val="both"/>
      </w:pPr>
      <w:r>
        <w:rPr>
          <w:rFonts w:ascii="Times New Roman"/>
          <w:b w:val="false"/>
          <w:i w:val="false"/>
          <w:color w:val="000000"/>
          <w:sz w:val="28"/>
        </w:rPr>
        <w:t>
      ұрғашыларының аналық қасиетін, буаз болу белгілері және мерзімін айқындау;</w:t>
      </w:r>
    </w:p>
    <w:p>
      <w:pPr>
        <w:spacing w:after="0"/>
        <w:ind w:left="0"/>
        <w:jc w:val="both"/>
      </w:pPr>
      <w:r>
        <w:rPr>
          <w:rFonts w:ascii="Times New Roman"/>
          <w:b w:val="false"/>
          <w:i w:val="false"/>
          <w:color w:val="000000"/>
          <w:sz w:val="28"/>
        </w:rPr>
        <w:t>
      жынысына, жасына, салмағына және басқа да белгілеріне қарай малдарды тұтынушыларға іріктеу және жіберу;</w:t>
      </w:r>
    </w:p>
    <w:p>
      <w:pPr>
        <w:spacing w:after="0"/>
        <w:ind w:left="0"/>
        <w:jc w:val="both"/>
      </w:pPr>
      <w:r>
        <w:rPr>
          <w:rFonts w:ascii="Times New Roman"/>
          <w:b w:val="false"/>
          <w:i w:val="false"/>
          <w:color w:val="000000"/>
          <w:sz w:val="28"/>
        </w:rPr>
        <w:t>
      малдардың салмағын өлшеу;</w:t>
      </w:r>
    </w:p>
    <w:p>
      <w:pPr>
        <w:spacing w:after="0"/>
        <w:ind w:left="0"/>
        <w:jc w:val="both"/>
      </w:pPr>
      <w:r>
        <w:rPr>
          <w:rFonts w:ascii="Times New Roman"/>
          <w:b w:val="false"/>
          <w:i w:val="false"/>
          <w:color w:val="000000"/>
          <w:sz w:val="28"/>
        </w:rPr>
        <w:t>
      дезокілемдерді ерітіндіге толтыру, технологиялық жабдықтар мен керек-жарақтарды тазалау және жуу;</w:t>
      </w:r>
    </w:p>
    <w:p>
      <w:pPr>
        <w:spacing w:after="0"/>
        <w:ind w:left="0"/>
        <w:jc w:val="both"/>
      </w:pPr>
      <w:r>
        <w:rPr>
          <w:rFonts w:ascii="Times New Roman"/>
          <w:b w:val="false"/>
          <w:i w:val="false"/>
          <w:color w:val="000000"/>
          <w:sz w:val="28"/>
        </w:rPr>
        <w:t>
      өндірістік және қосалқы бөлмелерді жинау;</w:t>
      </w:r>
    </w:p>
    <w:p>
      <w:pPr>
        <w:spacing w:after="0"/>
        <w:ind w:left="0"/>
        <w:jc w:val="both"/>
      </w:pPr>
      <w:r>
        <w:rPr>
          <w:rFonts w:ascii="Times New Roman"/>
          <w:b w:val="false"/>
          <w:i w:val="false"/>
          <w:color w:val="000000"/>
          <w:sz w:val="28"/>
        </w:rPr>
        <w:t>
      орынжайларды дезинфекциялауға қатысу;</w:t>
      </w:r>
    </w:p>
    <w:p>
      <w:pPr>
        <w:spacing w:after="0"/>
        <w:ind w:left="0"/>
        <w:jc w:val="both"/>
      </w:pPr>
      <w:r>
        <w:rPr>
          <w:rFonts w:ascii="Times New Roman"/>
          <w:b w:val="false"/>
          <w:i w:val="false"/>
          <w:color w:val="000000"/>
          <w:sz w:val="28"/>
        </w:rPr>
        <w:t>
      клеткалық жабдықтарды ылғалды стерильдеу;</w:t>
      </w:r>
    </w:p>
    <w:p>
      <w:pPr>
        <w:spacing w:after="0"/>
        <w:ind w:left="0"/>
        <w:jc w:val="both"/>
      </w:pPr>
      <w:r>
        <w:rPr>
          <w:rFonts w:ascii="Times New Roman"/>
          <w:b w:val="false"/>
          <w:i w:val="false"/>
          <w:color w:val="000000"/>
          <w:sz w:val="28"/>
        </w:rPr>
        <w:t>
      орынжайларда микроклимат ұстап отыру;</w:t>
      </w:r>
    </w:p>
    <w:p>
      <w:pPr>
        <w:spacing w:after="0"/>
        <w:ind w:left="0"/>
        <w:jc w:val="both"/>
      </w:pPr>
      <w:r>
        <w:rPr>
          <w:rFonts w:ascii="Times New Roman"/>
          <w:b w:val="false"/>
          <w:i w:val="false"/>
          <w:color w:val="000000"/>
          <w:sz w:val="28"/>
        </w:rPr>
        <w:t>
      алғашқы зоотехникалық есепті жүргізу.</w:t>
      </w:r>
    </w:p>
    <w:bookmarkStart w:name="z417" w:id="413"/>
    <w:p>
      <w:pPr>
        <w:spacing w:after="0"/>
        <w:ind w:left="0"/>
        <w:jc w:val="both"/>
      </w:pPr>
      <w:r>
        <w:rPr>
          <w:rFonts w:ascii="Times New Roman"/>
          <w:b w:val="false"/>
          <w:i w:val="false"/>
          <w:color w:val="000000"/>
          <w:sz w:val="28"/>
        </w:rPr>
        <w:t>
      271. Білуге тиіс:</w:t>
      </w:r>
    </w:p>
    <w:bookmarkEnd w:id="413"/>
    <w:p>
      <w:pPr>
        <w:spacing w:after="0"/>
        <w:ind w:left="0"/>
        <w:jc w:val="both"/>
      </w:pPr>
      <w:r>
        <w:rPr>
          <w:rFonts w:ascii="Times New Roman"/>
          <w:b w:val="false"/>
          <w:i w:val="false"/>
          <w:color w:val="000000"/>
          <w:sz w:val="28"/>
        </w:rPr>
        <w:t>
      мал басын рандомизациялау принципі мен рандомбридингі схемасы, зертханалық жануарларды өсіруде оны сақтау ережесі;</w:t>
      </w:r>
    </w:p>
    <w:p>
      <w:pPr>
        <w:spacing w:after="0"/>
        <w:ind w:left="0"/>
        <w:jc w:val="both"/>
      </w:pPr>
      <w:r>
        <w:rPr>
          <w:rFonts w:ascii="Times New Roman"/>
          <w:b w:val="false"/>
          <w:i w:val="false"/>
          <w:color w:val="000000"/>
          <w:sz w:val="28"/>
        </w:rPr>
        <w:t>
      клеткалы жүйелердің, вакуумдық және қалтқылы науалардың, аспирациялық психрометрлердің, бактерицидті шамдардың, өтпелі электр стерильдеу камераларының құрылымы мен қызметі;</w:t>
      </w:r>
    </w:p>
    <w:p>
      <w:pPr>
        <w:spacing w:after="0"/>
        <w:ind w:left="0"/>
        <w:jc w:val="both"/>
      </w:pPr>
      <w:r>
        <w:rPr>
          <w:rFonts w:ascii="Times New Roman"/>
          <w:b w:val="false"/>
          <w:i w:val="false"/>
          <w:color w:val="000000"/>
          <w:sz w:val="28"/>
        </w:rPr>
        <w:t>
      зертханалық жануарлармен айналу ережесі;</w:t>
      </w:r>
    </w:p>
    <w:p>
      <w:pPr>
        <w:spacing w:after="0"/>
        <w:ind w:left="0"/>
        <w:jc w:val="both"/>
      </w:pPr>
      <w:r>
        <w:rPr>
          <w:rFonts w:ascii="Times New Roman"/>
          <w:b w:val="false"/>
          <w:i w:val="false"/>
          <w:color w:val="000000"/>
          <w:sz w:val="28"/>
        </w:rPr>
        <w:t>
      жануарлардың жынысын айқындау ережесі;</w:t>
      </w:r>
    </w:p>
    <w:p>
      <w:pPr>
        <w:spacing w:after="0"/>
        <w:ind w:left="0"/>
        <w:jc w:val="both"/>
      </w:pPr>
      <w:r>
        <w:rPr>
          <w:rFonts w:ascii="Times New Roman"/>
          <w:b w:val="false"/>
          <w:i w:val="false"/>
          <w:color w:val="000000"/>
          <w:sz w:val="28"/>
        </w:rPr>
        <w:t>
      жануарларды отырғызудың санитарлық нормалары мен еркек малға берілетін полигамиялық ауырлықты;</w:t>
      </w:r>
    </w:p>
    <w:p>
      <w:pPr>
        <w:spacing w:after="0"/>
        <w:ind w:left="0"/>
        <w:jc w:val="both"/>
      </w:pPr>
      <w:r>
        <w:rPr>
          <w:rFonts w:ascii="Times New Roman"/>
          <w:b w:val="false"/>
          <w:i w:val="false"/>
          <w:color w:val="000000"/>
          <w:sz w:val="28"/>
        </w:rPr>
        <w:t>
      малдарды тамақтандыру және суғару ережесі мен гигиенасын;</w:t>
      </w:r>
    </w:p>
    <w:p>
      <w:pPr>
        <w:spacing w:after="0"/>
        <w:ind w:left="0"/>
        <w:jc w:val="both"/>
      </w:pPr>
      <w:r>
        <w:rPr>
          <w:rFonts w:ascii="Times New Roman"/>
          <w:b w:val="false"/>
          <w:i w:val="false"/>
          <w:color w:val="000000"/>
          <w:sz w:val="28"/>
        </w:rPr>
        <w:t>
      жұмыс орындарына қойылатын санитариялық талаптар;</w:t>
      </w:r>
    </w:p>
    <w:p>
      <w:pPr>
        <w:spacing w:after="0"/>
        <w:ind w:left="0"/>
        <w:jc w:val="both"/>
      </w:pPr>
      <w:r>
        <w:rPr>
          <w:rFonts w:ascii="Times New Roman"/>
          <w:b w:val="false"/>
          <w:i w:val="false"/>
          <w:color w:val="000000"/>
          <w:sz w:val="28"/>
        </w:rPr>
        <w:t>
      дезинфекция жүргізу ережесі мен тәсілдері;</w:t>
      </w:r>
    </w:p>
    <w:p>
      <w:pPr>
        <w:spacing w:after="0"/>
        <w:ind w:left="0"/>
        <w:jc w:val="both"/>
      </w:pPr>
      <w:r>
        <w:rPr>
          <w:rFonts w:ascii="Times New Roman"/>
          <w:b w:val="false"/>
          <w:i w:val="false"/>
          <w:color w:val="000000"/>
          <w:sz w:val="28"/>
        </w:rPr>
        <w:t>
      бастапқы зоотехникалық есеп жүргізу ережесі.</w:t>
      </w:r>
    </w:p>
    <w:bookmarkStart w:name="z418" w:id="414"/>
    <w:p>
      <w:pPr>
        <w:spacing w:after="0"/>
        <w:ind w:left="0"/>
        <w:jc w:val="left"/>
      </w:pPr>
      <w:r>
        <w:rPr>
          <w:rFonts w:ascii="Times New Roman"/>
          <w:b/>
          <w:i w:val="false"/>
          <w:color w:val="000000"/>
        </w:rPr>
        <w:t xml:space="preserve"> 66-параграф. Зертханалық мал питомнигінің зоозертханашысы, 5-разряд</w:t>
      </w:r>
    </w:p>
    <w:bookmarkEnd w:id="414"/>
    <w:bookmarkStart w:name="z419" w:id="415"/>
    <w:p>
      <w:pPr>
        <w:spacing w:after="0"/>
        <w:ind w:left="0"/>
        <w:jc w:val="both"/>
      </w:pPr>
      <w:r>
        <w:rPr>
          <w:rFonts w:ascii="Times New Roman"/>
          <w:b w:val="false"/>
          <w:i w:val="false"/>
          <w:color w:val="000000"/>
          <w:sz w:val="28"/>
        </w:rPr>
        <w:t>
      272. Жұмыс сипаттамасы:</w:t>
      </w:r>
    </w:p>
    <w:bookmarkEnd w:id="415"/>
    <w:p>
      <w:pPr>
        <w:spacing w:after="0"/>
        <w:ind w:left="0"/>
        <w:jc w:val="both"/>
      </w:pPr>
      <w:r>
        <w:rPr>
          <w:rFonts w:ascii="Times New Roman"/>
          <w:b w:val="false"/>
          <w:i w:val="false"/>
          <w:color w:val="000000"/>
          <w:sz w:val="28"/>
        </w:rPr>
        <w:t>
      тышқан, егеуқұйрық, теңіз шошқасы, атжалман, қоян және басқа да зертханалық жануарларды питомниктердің пайдаланатын жайылымдарында тауарлық жас малды будандастыруға және өсіруге жол берілмейтін рандомбридинг схемасы бойынша өсіру;</w:t>
      </w:r>
    </w:p>
    <w:p>
      <w:pPr>
        <w:spacing w:after="0"/>
        <w:ind w:left="0"/>
        <w:jc w:val="both"/>
      </w:pPr>
      <w:r>
        <w:rPr>
          <w:rFonts w:ascii="Times New Roman"/>
          <w:b w:val="false"/>
          <w:i w:val="false"/>
          <w:color w:val="000000"/>
          <w:sz w:val="28"/>
        </w:rPr>
        <w:t>
      түс гендері бойынша малдың генетикалық тазалығын бақылау;</w:t>
      </w:r>
    </w:p>
    <w:p>
      <w:pPr>
        <w:spacing w:after="0"/>
        <w:ind w:left="0"/>
        <w:jc w:val="both"/>
      </w:pPr>
      <w:r>
        <w:rPr>
          <w:rFonts w:ascii="Times New Roman"/>
          <w:b w:val="false"/>
          <w:i w:val="false"/>
          <w:color w:val="000000"/>
          <w:sz w:val="28"/>
        </w:rPr>
        <w:t>
      берілген режимдерді сақтай отырып бақыланатын малдардың жай-күйін қадағалау;</w:t>
      </w:r>
    </w:p>
    <w:p>
      <w:pPr>
        <w:spacing w:after="0"/>
        <w:ind w:left="0"/>
        <w:jc w:val="both"/>
      </w:pPr>
      <w:r>
        <w:rPr>
          <w:rFonts w:ascii="Times New Roman"/>
          <w:b w:val="false"/>
          <w:i w:val="false"/>
          <w:color w:val="000000"/>
          <w:sz w:val="28"/>
        </w:rPr>
        <w:t>
      мал дәрігерінің басшылығымен малдарды вакциналау;</w:t>
      </w:r>
    </w:p>
    <w:p>
      <w:pPr>
        <w:spacing w:after="0"/>
        <w:ind w:left="0"/>
        <w:jc w:val="both"/>
      </w:pPr>
      <w:r>
        <w:rPr>
          <w:rFonts w:ascii="Times New Roman"/>
          <w:b w:val="false"/>
          <w:i w:val="false"/>
          <w:color w:val="000000"/>
          <w:sz w:val="28"/>
        </w:rPr>
        <w:t>
      орынжайда тиісті микроклиматты сақтау.</w:t>
      </w:r>
    </w:p>
    <w:bookmarkStart w:name="z420" w:id="416"/>
    <w:p>
      <w:pPr>
        <w:spacing w:after="0"/>
        <w:ind w:left="0"/>
        <w:jc w:val="both"/>
      </w:pPr>
      <w:r>
        <w:rPr>
          <w:rFonts w:ascii="Times New Roman"/>
          <w:b w:val="false"/>
          <w:i w:val="false"/>
          <w:color w:val="000000"/>
          <w:sz w:val="28"/>
        </w:rPr>
        <w:t>
      273. Білуге тиіс:</w:t>
      </w:r>
    </w:p>
    <w:bookmarkEnd w:id="416"/>
    <w:p>
      <w:pPr>
        <w:spacing w:after="0"/>
        <w:ind w:left="0"/>
        <w:jc w:val="both"/>
      </w:pPr>
      <w:r>
        <w:rPr>
          <w:rFonts w:ascii="Times New Roman"/>
          <w:b w:val="false"/>
          <w:i w:val="false"/>
          <w:color w:val="000000"/>
          <w:sz w:val="28"/>
        </w:rPr>
        <w:t>
      рандомбридингі схемасы мен зертханалық малдарды өсіруде оның сақталу ережесі;</w:t>
      </w:r>
    </w:p>
    <w:p>
      <w:pPr>
        <w:spacing w:after="0"/>
        <w:ind w:left="0"/>
        <w:jc w:val="both"/>
      </w:pPr>
      <w:r>
        <w:rPr>
          <w:rFonts w:ascii="Times New Roman"/>
          <w:b w:val="false"/>
          <w:i w:val="false"/>
          <w:color w:val="000000"/>
          <w:sz w:val="28"/>
        </w:rPr>
        <w:t>
      малдардың генетикалық тазалығын бақылаудың негізгі принциптері;</w:t>
      </w:r>
    </w:p>
    <w:p>
      <w:pPr>
        <w:spacing w:after="0"/>
        <w:ind w:left="0"/>
        <w:jc w:val="both"/>
      </w:pPr>
      <w:r>
        <w:rPr>
          <w:rFonts w:ascii="Times New Roman"/>
          <w:b w:val="false"/>
          <w:i w:val="false"/>
          <w:color w:val="000000"/>
          <w:sz w:val="28"/>
        </w:rPr>
        <w:t>
      зертханалық малдардың стандарттары;</w:t>
      </w:r>
    </w:p>
    <w:p>
      <w:pPr>
        <w:spacing w:after="0"/>
        <w:ind w:left="0"/>
        <w:jc w:val="both"/>
      </w:pPr>
      <w:r>
        <w:rPr>
          <w:rFonts w:ascii="Times New Roman"/>
          <w:b w:val="false"/>
          <w:i w:val="false"/>
          <w:color w:val="000000"/>
          <w:sz w:val="28"/>
        </w:rPr>
        <w:t>
      орынжайларда микроклиматты реттеу ережесі мен тәсілдері;</w:t>
      </w:r>
    </w:p>
    <w:p>
      <w:pPr>
        <w:spacing w:after="0"/>
        <w:ind w:left="0"/>
        <w:jc w:val="both"/>
      </w:pPr>
      <w:r>
        <w:rPr>
          <w:rFonts w:ascii="Times New Roman"/>
          <w:b w:val="false"/>
          <w:i w:val="false"/>
          <w:color w:val="000000"/>
          <w:sz w:val="28"/>
        </w:rPr>
        <w:t>
      малдың жасына қарай топтарын тамақтандыру және азық сипаттамаларының ерекшеліктері;</w:t>
      </w:r>
    </w:p>
    <w:p>
      <w:pPr>
        <w:spacing w:after="0"/>
        <w:ind w:left="0"/>
        <w:jc w:val="both"/>
      </w:pPr>
      <w:r>
        <w:rPr>
          <w:rFonts w:ascii="Times New Roman"/>
          <w:b w:val="false"/>
          <w:i w:val="false"/>
          <w:color w:val="000000"/>
          <w:sz w:val="28"/>
        </w:rPr>
        <w:t>
      қызмет көрсетілетін малдардың биологиялық ерекшеліктерінің түрлері;</w:t>
      </w:r>
    </w:p>
    <w:p>
      <w:pPr>
        <w:spacing w:after="0"/>
        <w:ind w:left="0"/>
        <w:jc w:val="both"/>
      </w:pPr>
      <w:r>
        <w:rPr>
          <w:rFonts w:ascii="Times New Roman"/>
          <w:b w:val="false"/>
          <w:i w:val="false"/>
          <w:color w:val="000000"/>
          <w:sz w:val="28"/>
        </w:rPr>
        <w:t>
      малдарды вакциналау және түрлі дезинфекциялайтын ерітінділер жасау ережесі;</w:t>
      </w:r>
    </w:p>
    <w:p>
      <w:pPr>
        <w:spacing w:after="0"/>
        <w:ind w:left="0"/>
        <w:jc w:val="both"/>
      </w:pPr>
      <w:r>
        <w:rPr>
          <w:rFonts w:ascii="Times New Roman"/>
          <w:b w:val="false"/>
          <w:i w:val="false"/>
          <w:color w:val="000000"/>
          <w:sz w:val="28"/>
        </w:rPr>
        <w:t>
      селекциялық жұмыс нәтижелерін есептеуді жүргізу ережесі.</w:t>
      </w:r>
    </w:p>
    <w:bookmarkStart w:name="z421" w:id="417"/>
    <w:p>
      <w:pPr>
        <w:spacing w:after="0"/>
        <w:ind w:left="0"/>
        <w:jc w:val="left"/>
      </w:pPr>
      <w:r>
        <w:rPr>
          <w:rFonts w:ascii="Times New Roman"/>
          <w:b/>
          <w:i w:val="false"/>
          <w:color w:val="000000"/>
        </w:rPr>
        <w:t xml:space="preserve"> 67-параграф. Зертханалық мал питомнигінің зоозертханашысы, 6-разряд</w:t>
      </w:r>
    </w:p>
    <w:bookmarkEnd w:id="417"/>
    <w:bookmarkStart w:name="z422" w:id="418"/>
    <w:p>
      <w:pPr>
        <w:spacing w:after="0"/>
        <w:ind w:left="0"/>
        <w:jc w:val="both"/>
      </w:pPr>
      <w:r>
        <w:rPr>
          <w:rFonts w:ascii="Times New Roman"/>
          <w:b w:val="false"/>
          <w:i w:val="false"/>
          <w:color w:val="000000"/>
          <w:sz w:val="28"/>
        </w:rPr>
        <w:t>
      274. Жұмыс сипаттамасы:</w:t>
      </w:r>
    </w:p>
    <w:bookmarkEnd w:id="418"/>
    <w:p>
      <w:pPr>
        <w:spacing w:after="0"/>
        <w:ind w:left="0"/>
        <w:jc w:val="both"/>
      </w:pPr>
      <w:r>
        <w:rPr>
          <w:rFonts w:ascii="Times New Roman"/>
          <w:b w:val="false"/>
          <w:i w:val="false"/>
          <w:color w:val="000000"/>
          <w:sz w:val="28"/>
        </w:rPr>
        <w:t>
      тышқан, егеуқұйрық, теңіз шошқасы, атжалман, қоян және басқа да зертханалық жануарларды питомниктердің пайдаланатын жайылымдарында тауарлық жас малды будандастыруға және өсіруге жол берілмейтін рандомбридинг схемасы бойынша өсіру;</w:t>
      </w:r>
    </w:p>
    <w:p>
      <w:pPr>
        <w:spacing w:after="0"/>
        <w:ind w:left="0"/>
        <w:jc w:val="both"/>
      </w:pPr>
      <w:r>
        <w:rPr>
          <w:rFonts w:ascii="Times New Roman"/>
          <w:b w:val="false"/>
          <w:i w:val="false"/>
          <w:color w:val="000000"/>
          <w:sz w:val="28"/>
        </w:rPr>
        <w:t>
      мал табындағы будандастырылатын жұптарды іріктеу және жинақтау және олардың төлін пайдалану секциясына жіберу;</w:t>
      </w:r>
    </w:p>
    <w:p>
      <w:pPr>
        <w:spacing w:after="0"/>
        <w:ind w:left="0"/>
        <w:jc w:val="both"/>
      </w:pPr>
      <w:r>
        <w:rPr>
          <w:rFonts w:ascii="Times New Roman"/>
          <w:b w:val="false"/>
          <w:i w:val="false"/>
          <w:color w:val="000000"/>
          <w:sz w:val="28"/>
        </w:rPr>
        <w:t>
      теріні трансплантациялау әдісімен гомозиготтылығын мал инбредті желілерін бақылау;</w:t>
      </w:r>
    </w:p>
    <w:p>
      <w:pPr>
        <w:spacing w:after="0"/>
        <w:ind w:left="0"/>
        <w:jc w:val="both"/>
      </w:pPr>
      <w:r>
        <w:rPr>
          <w:rFonts w:ascii="Times New Roman"/>
          <w:b w:val="false"/>
          <w:i w:val="false"/>
          <w:color w:val="000000"/>
          <w:sz w:val="28"/>
        </w:rPr>
        <w:t>
      малдарды зоотехникалық және физиологиялық желілері бойынша клиникалық қарау және іріктеу.</w:t>
      </w:r>
    </w:p>
    <w:bookmarkStart w:name="z423" w:id="419"/>
    <w:p>
      <w:pPr>
        <w:spacing w:after="0"/>
        <w:ind w:left="0"/>
        <w:jc w:val="both"/>
      </w:pPr>
      <w:r>
        <w:rPr>
          <w:rFonts w:ascii="Times New Roman"/>
          <w:b w:val="false"/>
          <w:i w:val="false"/>
          <w:color w:val="000000"/>
          <w:sz w:val="28"/>
        </w:rPr>
        <w:t>
      275. Білуге тиіс:</w:t>
      </w:r>
    </w:p>
    <w:bookmarkEnd w:id="419"/>
    <w:p>
      <w:pPr>
        <w:spacing w:after="0"/>
        <w:ind w:left="0"/>
        <w:jc w:val="both"/>
      </w:pPr>
      <w:r>
        <w:rPr>
          <w:rFonts w:ascii="Times New Roman"/>
          <w:b w:val="false"/>
          <w:i w:val="false"/>
          <w:color w:val="000000"/>
          <w:sz w:val="28"/>
        </w:rPr>
        <w:t>
      зертханалық малдардың стандартары мен арнайы зерттеуге арналған малдарға қойылатын талаптар;</w:t>
      </w:r>
    </w:p>
    <w:p>
      <w:pPr>
        <w:spacing w:after="0"/>
        <w:ind w:left="0"/>
        <w:jc w:val="both"/>
      </w:pPr>
      <w:r>
        <w:rPr>
          <w:rFonts w:ascii="Times New Roman"/>
          <w:b w:val="false"/>
          <w:i w:val="false"/>
          <w:color w:val="000000"/>
          <w:sz w:val="28"/>
        </w:rPr>
        <w:t>
      желіаралық гибридтерді өсіру схемасы;</w:t>
      </w:r>
    </w:p>
    <w:p>
      <w:pPr>
        <w:spacing w:after="0"/>
        <w:ind w:left="0"/>
        <w:jc w:val="both"/>
      </w:pPr>
      <w:r>
        <w:rPr>
          <w:rFonts w:ascii="Times New Roman"/>
          <w:b w:val="false"/>
          <w:i w:val="false"/>
          <w:color w:val="000000"/>
          <w:sz w:val="28"/>
        </w:rPr>
        <w:t>
      жас төлдерді жинақтау ротациялық жүйесі;</w:t>
      </w:r>
    </w:p>
    <w:p>
      <w:pPr>
        <w:spacing w:after="0"/>
        <w:ind w:left="0"/>
        <w:jc w:val="both"/>
      </w:pPr>
      <w:r>
        <w:rPr>
          <w:rFonts w:ascii="Times New Roman"/>
          <w:b w:val="false"/>
          <w:i w:val="false"/>
          <w:color w:val="000000"/>
          <w:sz w:val="28"/>
        </w:rPr>
        <w:t>
      терінің трансплантациялау әдістемесі;</w:t>
      </w:r>
    </w:p>
    <w:p>
      <w:pPr>
        <w:spacing w:after="0"/>
        <w:ind w:left="0"/>
        <w:jc w:val="both"/>
      </w:pPr>
      <w:r>
        <w:rPr>
          <w:rFonts w:ascii="Times New Roman"/>
          <w:b w:val="false"/>
          <w:i w:val="false"/>
          <w:color w:val="000000"/>
          <w:sz w:val="28"/>
        </w:rPr>
        <w:t>
      зертханалық малдардың аурудың клиникалық себептері;</w:t>
      </w:r>
    </w:p>
    <w:p>
      <w:pPr>
        <w:spacing w:after="0"/>
        <w:ind w:left="0"/>
        <w:jc w:val="both"/>
      </w:pPr>
      <w:r>
        <w:rPr>
          <w:rFonts w:ascii="Times New Roman"/>
          <w:b w:val="false"/>
          <w:i w:val="false"/>
          <w:color w:val="000000"/>
          <w:sz w:val="28"/>
        </w:rPr>
        <w:t>
      табында есептеуді жүргізу ережесі.</w:t>
      </w:r>
    </w:p>
    <w:bookmarkStart w:name="z424" w:id="420"/>
    <w:p>
      <w:pPr>
        <w:spacing w:after="0"/>
        <w:ind w:left="0"/>
        <w:jc w:val="left"/>
      </w:pPr>
      <w:r>
        <w:rPr>
          <w:rFonts w:ascii="Times New Roman"/>
          <w:b/>
          <w:i w:val="false"/>
          <w:color w:val="000000"/>
        </w:rPr>
        <w:t xml:space="preserve"> 68-параграф. Ингаляторларды зарядтаушы, 1-разряд</w:t>
      </w:r>
    </w:p>
    <w:bookmarkEnd w:id="420"/>
    <w:bookmarkStart w:name="z425" w:id="421"/>
    <w:p>
      <w:pPr>
        <w:spacing w:after="0"/>
        <w:ind w:left="0"/>
        <w:jc w:val="both"/>
      </w:pPr>
      <w:r>
        <w:rPr>
          <w:rFonts w:ascii="Times New Roman"/>
          <w:b w:val="false"/>
          <w:i w:val="false"/>
          <w:color w:val="000000"/>
          <w:sz w:val="28"/>
        </w:rPr>
        <w:t>
      276. Жұмыс сипаттамасы:</w:t>
      </w:r>
    </w:p>
    <w:bookmarkEnd w:id="421"/>
    <w:p>
      <w:pPr>
        <w:spacing w:after="0"/>
        <w:ind w:left="0"/>
        <w:jc w:val="both"/>
      </w:pPr>
      <w:r>
        <w:rPr>
          <w:rFonts w:ascii="Times New Roman"/>
          <w:b w:val="false"/>
          <w:i w:val="false"/>
          <w:color w:val="000000"/>
          <w:sz w:val="28"/>
        </w:rPr>
        <w:t>
      ингаляторларды зарядтау жөніндегі жекелеген операцияларды орындау;</w:t>
      </w:r>
    </w:p>
    <w:p>
      <w:pPr>
        <w:spacing w:after="0"/>
        <w:ind w:left="0"/>
        <w:jc w:val="both"/>
      </w:pPr>
      <w:r>
        <w:rPr>
          <w:rFonts w:ascii="Times New Roman"/>
          <w:b w:val="false"/>
          <w:i w:val="false"/>
          <w:color w:val="000000"/>
          <w:sz w:val="28"/>
        </w:rPr>
        <w:t>
      техникалық талаптарға сәйкес орау;</w:t>
      </w:r>
    </w:p>
    <w:p>
      <w:pPr>
        <w:spacing w:after="0"/>
        <w:ind w:left="0"/>
        <w:jc w:val="both"/>
      </w:pPr>
      <w:r>
        <w:rPr>
          <w:rFonts w:ascii="Times New Roman"/>
          <w:b w:val="false"/>
          <w:i w:val="false"/>
          <w:color w:val="000000"/>
          <w:sz w:val="28"/>
        </w:rPr>
        <w:t>
      өңдеуді есептеуді жүргізу.</w:t>
      </w:r>
    </w:p>
    <w:bookmarkStart w:name="z426" w:id="422"/>
    <w:p>
      <w:pPr>
        <w:spacing w:after="0"/>
        <w:ind w:left="0"/>
        <w:jc w:val="both"/>
      </w:pPr>
      <w:r>
        <w:rPr>
          <w:rFonts w:ascii="Times New Roman"/>
          <w:b w:val="false"/>
          <w:i w:val="false"/>
          <w:color w:val="000000"/>
          <w:sz w:val="28"/>
        </w:rPr>
        <w:t>
      277. Білуге тиіс:</w:t>
      </w:r>
    </w:p>
    <w:bookmarkEnd w:id="422"/>
    <w:p>
      <w:pPr>
        <w:spacing w:after="0"/>
        <w:ind w:left="0"/>
        <w:jc w:val="both"/>
      </w:pPr>
      <w:r>
        <w:rPr>
          <w:rFonts w:ascii="Times New Roman"/>
          <w:b w:val="false"/>
          <w:i w:val="false"/>
          <w:color w:val="000000"/>
          <w:sz w:val="28"/>
        </w:rPr>
        <w:t>
      жұмыс тәсілдері;</w:t>
      </w:r>
    </w:p>
    <w:p>
      <w:pPr>
        <w:spacing w:after="0"/>
        <w:ind w:left="0"/>
        <w:jc w:val="both"/>
      </w:pPr>
      <w:r>
        <w:rPr>
          <w:rFonts w:ascii="Times New Roman"/>
          <w:b w:val="false"/>
          <w:i w:val="false"/>
          <w:color w:val="000000"/>
          <w:sz w:val="28"/>
        </w:rPr>
        <w:t>
      тампондарды сіңдіру процесінің талаптары;</w:t>
      </w:r>
    </w:p>
    <w:p>
      <w:pPr>
        <w:spacing w:after="0"/>
        <w:ind w:left="0"/>
        <w:jc w:val="both"/>
      </w:pPr>
      <w:r>
        <w:rPr>
          <w:rFonts w:ascii="Times New Roman"/>
          <w:b w:val="false"/>
          <w:i w:val="false"/>
          <w:color w:val="000000"/>
          <w:sz w:val="28"/>
        </w:rPr>
        <w:t>
      қолданылатын дәрмектердің физикалық және химиялық қасиеттері, ингаляторлардың қызметі.</w:t>
      </w:r>
    </w:p>
    <w:bookmarkStart w:name="z427" w:id="423"/>
    <w:p>
      <w:pPr>
        <w:spacing w:after="0"/>
        <w:ind w:left="0"/>
        <w:jc w:val="left"/>
      </w:pPr>
      <w:r>
        <w:rPr>
          <w:rFonts w:ascii="Times New Roman"/>
          <w:b/>
          <w:i w:val="false"/>
          <w:color w:val="000000"/>
        </w:rPr>
        <w:t xml:space="preserve"> 69-параграф. Ингаляторларды зарядтаушы, 2-разряд</w:t>
      </w:r>
    </w:p>
    <w:bookmarkEnd w:id="423"/>
    <w:bookmarkStart w:name="z428" w:id="424"/>
    <w:p>
      <w:pPr>
        <w:spacing w:after="0"/>
        <w:ind w:left="0"/>
        <w:jc w:val="both"/>
      </w:pPr>
      <w:r>
        <w:rPr>
          <w:rFonts w:ascii="Times New Roman"/>
          <w:b w:val="false"/>
          <w:i w:val="false"/>
          <w:color w:val="000000"/>
          <w:sz w:val="28"/>
        </w:rPr>
        <w:t>
      278. Жұмыс сипаттамасы:</w:t>
      </w:r>
    </w:p>
    <w:bookmarkEnd w:id="424"/>
    <w:p>
      <w:pPr>
        <w:spacing w:after="0"/>
        <w:ind w:left="0"/>
        <w:jc w:val="both"/>
      </w:pPr>
      <w:r>
        <w:rPr>
          <w:rFonts w:ascii="Times New Roman"/>
          <w:b w:val="false"/>
          <w:i w:val="false"/>
          <w:color w:val="000000"/>
          <w:sz w:val="28"/>
        </w:rPr>
        <w:t>
      ингаляторлар пеналдарын ысқылау, дәрілік құраммен тампондарды сіңдіру, ингалятор пеналдарын тампондармен зарядтау;</w:t>
      </w:r>
    </w:p>
    <w:p>
      <w:pPr>
        <w:spacing w:after="0"/>
        <w:ind w:left="0"/>
        <w:jc w:val="both"/>
      </w:pPr>
      <w:r>
        <w:rPr>
          <w:rFonts w:ascii="Times New Roman"/>
          <w:b w:val="false"/>
          <w:i w:val="false"/>
          <w:color w:val="000000"/>
          <w:sz w:val="28"/>
        </w:rPr>
        <w:t>
      ингаляторларды құрастыру;</w:t>
      </w:r>
    </w:p>
    <w:p>
      <w:pPr>
        <w:spacing w:after="0"/>
        <w:ind w:left="0"/>
        <w:jc w:val="both"/>
      </w:pPr>
      <w:r>
        <w:rPr>
          <w:rFonts w:ascii="Times New Roman"/>
          <w:b w:val="false"/>
          <w:i w:val="false"/>
          <w:color w:val="000000"/>
          <w:sz w:val="28"/>
        </w:rPr>
        <w:t>
      техникалық талаптарға сәйкес орау;</w:t>
      </w:r>
    </w:p>
    <w:p>
      <w:pPr>
        <w:spacing w:after="0"/>
        <w:ind w:left="0"/>
        <w:jc w:val="both"/>
      </w:pPr>
      <w:r>
        <w:rPr>
          <w:rFonts w:ascii="Times New Roman"/>
          <w:b w:val="false"/>
          <w:i w:val="false"/>
          <w:color w:val="000000"/>
          <w:sz w:val="28"/>
        </w:rPr>
        <w:t>
      өңдеуді есептеуді жүргізу.</w:t>
      </w:r>
    </w:p>
    <w:bookmarkStart w:name="z429" w:id="425"/>
    <w:p>
      <w:pPr>
        <w:spacing w:after="0"/>
        <w:ind w:left="0"/>
        <w:jc w:val="both"/>
      </w:pPr>
      <w:r>
        <w:rPr>
          <w:rFonts w:ascii="Times New Roman"/>
          <w:b w:val="false"/>
          <w:i w:val="false"/>
          <w:color w:val="000000"/>
          <w:sz w:val="28"/>
        </w:rPr>
        <w:t>
      279. Білуге тиіс:</w:t>
      </w:r>
    </w:p>
    <w:bookmarkEnd w:id="425"/>
    <w:p>
      <w:pPr>
        <w:spacing w:after="0"/>
        <w:ind w:left="0"/>
        <w:jc w:val="both"/>
      </w:pPr>
      <w:r>
        <w:rPr>
          <w:rFonts w:ascii="Times New Roman"/>
          <w:b w:val="false"/>
          <w:i w:val="false"/>
          <w:color w:val="000000"/>
          <w:sz w:val="28"/>
        </w:rPr>
        <w:t>
      жұмыс тәсілдері;</w:t>
      </w:r>
    </w:p>
    <w:p>
      <w:pPr>
        <w:spacing w:after="0"/>
        <w:ind w:left="0"/>
        <w:jc w:val="both"/>
      </w:pPr>
      <w:r>
        <w:rPr>
          <w:rFonts w:ascii="Times New Roman"/>
          <w:b w:val="false"/>
          <w:i w:val="false"/>
          <w:color w:val="000000"/>
          <w:sz w:val="28"/>
        </w:rPr>
        <w:t>
      тампондарды сіңдіру процесінің талаптары;</w:t>
      </w:r>
    </w:p>
    <w:p>
      <w:pPr>
        <w:spacing w:after="0"/>
        <w:ind w:left="0"/>
        <w:jc w:val="both"/>
      </w:pPr>
      <w:r>
        <w:rPr>
          <w:rFonts w:ascii="Times New Roman"/>
          <w:b w:val="false"/>
          <w:i w:val="false"/>
          <w:color w:val="000000"/>
          <w:sz w:val="28"/>
        </w:rPr>
        <w:t>
      қолданылатын препараттардың физикалық және химиялық қасиеттері, ингаляторлардың қызметі;</w:t>
      </w:r>
    </w:p>
    <w:p>
      <w:pPr>
        <w:spacing w:after="0"/>
        <w:ind w:left="0"/>
        <w:jc w:val="both"/>
      </w:pPr>
      <w:r>
        <w:rPr>
          <w:rFonts w:ascii="Times New Roman"/>
          <w:b w:val="false"/>
          <w:i w:val="false"/>
          <w:color w:val="000000"/>
          <w:sz w:val="28"/>
        </w:rPr>
        <w:t>
      тампондарды жасауда және ингалятор пеналын зарядтауда ақаулықтардың түрлері мен болдырмау шаралары.</w:t>
      </w:r>
    </w:p>
    <w:bookmarkStart w:name="z430" w:id="426"/>
    <w:p>
      <w:pPr>
        <w:spacing w:after="0"/>
        <w:ind w:left="0"/>
        <w:jc w:val="left"/>
      </w:pPr>
      <w:r>
        <w:rPr>
          <w:rFonts w:ascii="Times New Roman"/>
          <w:b/>
          <w:i w:val="false"/>
          <w:color w:val="000000"/>
        </w:rPr>
        <w:t xml:space="preserve"> 70-параграф. Инъекциялық ерітінділер салынған ампулаларды тексеруші, 3-разряд</w:t>
      </w:r>
    </w:p>
    <w:bookmarkEnd w:id="426"/>
    <w:bookmarkStart w:name="z431" w:id="427"/>
    <w:p>
      <w:pPr>
        <w:spacing w:after="0"/>
        <w:ind w:left="0"/>
        <w:jc w:val="both"/>
      </w:pPr>
      <w:r>
        <w:rPr>
          <w:rFonts w:ascii="Times New Roman"/>
          <w:b w:val="false"/>
          <w:i w:val="false"/>
          <w:color w:val="000000"/>
          <w:sz w:val="28"/>
        </w:rPr>
        <w:t>
      280. Жұмыс сипаттамасы:</w:t>
      </w:r>
    </w:p>
    <w:bookmarkEnd w:id="427"/>
    <w:p>
      <w:pPr>
        <w:spacing w:after="0"/>
        <w:ind w:left="0"/>
        <w:jc w:val="both"/>
      </w:pPr>
      <w:r>
        <w:rPr>
          <w:rFonts w:ascii="Times New Roman"/>
          <w:b w:val="false"/>
          <w:i w:val="false"/>
          <w:color w:val="000000"/>
          <w:sz w:val="28"/>
        </w:rPr>
        <w:t>
      препараттарды мөлшерлеу дәлдігін, медикаменттер салынған ампулалардың герметикалығын және инъекциялық препараттардың тазалығын қара жарық рефлекторлық экранда көзбен байқау арқылы тексеру;</w:t>
      </w:r>
    </w:p>
    <w:p>
      <w:pPr>
        <w:spacing w:after="0"/>
        <w:ind w:left="0"/>
        <w:jc w:val="both"/>
      </w:pPr>
      <w:r>
        <w:rPr>
          <w:rFonts w:ascii="Times New Roman"/>
          <w:b w:val="false"/>
          <w:i w:val="false"/>
          <w:color w:val="000000"/>
          <w:sz w:val="28"/>
        </w:rPr>
        <w:t>
      механикалық лас ерітінділері бар ампулаларды, сондай-ақ палесцирлейтін ерітінділер салынған ампулаларды іріктеу;</w:t>
      </w:r>
    </w:p>
    <w:p>
      <w:pPr>
        <w:spacing w:after="0"/>
        <w:ind w:left="0"/>
        <w:jc w:val="both"/>
      </w:pPr>
      <w:r>
        <w:rPr>
          <w:rFonts w:ascii="Times New Roman"/>
          <w:b w:val="false"/>
          <w:i w:val="false"/>
          <w:color w:val="000000"/>
          <w:sz w:val="28"/>
        </w:rPr>
        <w:t>
      іріктелген ампулаларды сұрыптау және ақау түрлері бойынша олардың есебін жүргізу;</w:t>
      </w:r>
    </w:p>
    <w:p>
      <w:pPr>
        <w:spacing w:after="0"/>
        <w:ind w:left="0"/>
        <w:jc w:val="both"/>
      </w:pPr>
      <w:r>
        <w:rPr>
          <w:rFonts w:ascii="Times New Roman"/>
          <w:b w:val="false"/>
          <w:i w:val="false"/>
          <w:color w:val="000000"/>
          <w:sz w:val="28"/>
        </w:rPr>
        <w:t>
      төлқұжаттарды толтыру.</w:t>
      </w:r>
    </w:p>
    <w:bookmarkStart w:name="z432" w:id="428"/>
    <w:p>
      <w:pPr>
        <w:spacing w:after="0"/>
        <w:ind w:left="0"/>
        <w:jc w:val="both"/>
      </w:pPr>
      <w:r>
        <w:rPr>
          <w:rFonts w:ascii="Times New Roman"/>
          <w:b w:val="false"/>
          <w:i w:val="false"/>
          <w:color w:val="000000"/>
          <w:sz w:val="28"/>
        </w:rPr>
        <w:t>
      281. Білуге тиіс:</w:t>
      </w:r>
    </w:p>
    <w:bookmarkEnd w:id="428"/>
    <w:p>
      <w:pPr>
        <w:spacing w:after="0"/>
        <w:ind w:left="0"/>
        <w:jc w:val="both"/>
      </w:pPr>
      <w:r>
        <w:rPr>
          <w:rFonts w:ascii="Times New Roman"/>
          <w:b w:val="false"/>
          <w:i w:val="false"/>
          <w:color w:val="000000"/>
          <w:sz w:val="28"/>
        </w:rPr>
        <w:t>
      инъекциялық ерітінді салынған ампулаларды қарау ережесі;</w:t>
      </w:r>
    </w:p>
    <w:p>
      <w:pPr>
        <w:spacing w:after="0"/>
        <w:ind w:left="0"/>
        <w:jc w:val="both"/>
      </w:pPr>
      <w:r>
        <w:rPr>
          <w:rFonts w:ascii="Times New Roman"/>
          <w:b w:val="false"/>
          <w:i w:val="false"/>
          <w:color w:val="000000"/>
          <w:sz w:val="28"/>
        </w:rPr>
        <w:t>
      инъекциялық препараттардың қызметі;</w:t>
      </w:r>
    </w:p>
    <w:p>
      <w:pPr>
        <w:spacing w:after="0"/>
        <w:ind w:left="0"/>
        <w:jc w:val="both"/>
      </w:pPr>
      <w:r>
        <w:rPr>
          <w:rFonts w:ascii="Times New Roman"/>
          <w:b w:val="false"/>
          <w:i w:val="false"/>
          <w:color w:val="000000"/>
          <w:sz w:val="28"/>
        </w:rPr>
        <w:t>
      инъекцияға арналған өнімдердің техникалық талаптары;</w:t>
      </w:r>
    </w:p>
    <w:p>
      <w:pPr>
        <w:spacing w:after="0"/>
        <w:ind w:left="0"/>
        <w:jc w:val="both"/>
      </w:pPr>
      <w:r>
        <w:rPr>
          <w:rFonts w:ascii="Times New Roman"/>
          <w:b w:val="false"/>
          <w:i w:val="false"/>
          <w:color w:val="000000"/>
          <w:sz w:val="28"/>
        </w:rPr>
        <w:t>
      ақау түрлері.</w:t>
      </w:r>
    </w:p>
    <w:bookmarkStart w:name="z433" w:id="429"/>
    <w:p>
      <w:pPr>
        <w:spacing w:after="0"/>
        <w:ind w:left="0"/>
        <w:jc w:val="left"/>
      </w:pPr>
      <w:r>
        <w:rPr>
          <w:rFonts w:ascii="Times New Roman"/>
          <w:b/>
          <w:i w:val="false"/>
          <w:color w:val="000000"/>
        </w:rPr>
        <w:t xml:space="preserve"> 71-параграф. Иодтау аппаратшысы, 4-разряд</w:t>
      </w:r>
    </w:p>
    <w:bookmarkEnd w:id="429"/>
    <w:bookmarkStart w:name="z434" w:id="430"/>
    <w:p>
      <w:pPr>
        <w:spacing w:after="0"/>
        <w:ind w:left="0"/>
        <w:jc w:val="both"/>
      </w:pPr>
      <w:r>
        <w:rPr>
          <w:rFonts w:ascii="Times New Roman"/>
          <w:b w:val="false"/>
          <w:i w:val="false"/>
          <w:color w:val="000000"/>
          <w:sz w:val="28"/>
        </w:rPr>
        <w:t>
      282. Жұмыс сипаттамасы:</w:t>
      </w:r>
    </w:p>
    <w:bookmarkEnd w:id="430"/>
    <w:p>
      <w:pPr>
        <w:spacing w:after="0"/>
        <w:ind w:left="0"/>
        <w:jc w:val="both"/>
      </w:pPr>
      <w:r>
        <w:rPr>
          <w:rFonts w:ascii="Times New Roman"/>
          <w:b w:val="false"/>
          <w:i w:val="false"/>
          <w:color w:val="000000"/>
          <w:sz w:val="28"/>
        </w:rPr>
        <w:t>
      су ортасында немесе органикалық еріткіштердің органикалық қоспаларын технологиялық режимде көзделген байыту, сүзгілеу, тұндыру сияқты йодтау технологиялық процестерді жүргізу;</w:t>
      </w:r>
    </w:p>
    <w:p>
      <w:pPr>
        <w:spacing w:after="0"/>
        <w:ind w:left="0"/>
        <w:jc w:val="both"/>
      </w:pPr>
      <w:r>
        <w:rPr>
          <w:rFonts w:ascii="Times New Roman"/>
          <w:b w:val="false"/>
          <w:i w:val="false"/>
          <w:color w:val="000000"/>
          <w:sz w:val="28"/>
        </w:rPr>
        <w:t>
      йодты тұздар мен басқа да шикізаттарды мөлшерлеу және толтыру;</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процестерді реттеу;</w:t>
      </w:r>
    </w:p>
    <w:p>
      <w:pPr>
        <w:spacing w:after="0"/>
        <w:ind w:left="0"/>
        <w:jc w:val="both"/>
      </w:pPr>
      <w:r>
        <w:rPr>
          <w:rFonts w:ascii="Times New Roman"/>
          <w:b w:val="false"/>
          <w:i w:val="false"/>
          <w:color w:val="000000"/>
          <w:sz w:val="28"/>
        </w:rPr>
        <w:t>
      йодтағаннан кейін өнімді түсіру және келесі өндіріс сатысына жіберу;</w:t>
      </w:r>
    </w:p>
    <w:p>
      <w:pPr>
        <w:spacing w:after="0"/>
        <w:ind w:left="0"/>
        <w:jc w:val="both"/>
      </w:pPr>
      <w:r>
        <w:rPr>
          <w:rFonts w:ascii="Times New Roman"/>
          <w:b w:val="false"/>
          <w:i w:val="false"/>
          <w:color w:val="000000"/>
          <w:sz w:val="28"/>
        </w:rPr>
        <w:t>
      бақылау үшін сынама алу және бақылау талдауларын жүргізу;</w:t>
      </w:r>
    </w:p>
    <w:p>
      <w:pPr>
        <w:spacing w:after="0"/>
        <w:ind w:left="0"/>
        <w:jc w:val="both"/>
      </w:pPr>
      <w:r>
        <w:rPr>
          <w:rFonts w:ascii="Times New Roman"/>
          <w:b w:val="false"/>
          <w:i w:val="false"/>
          <w:color w:val="000000"/>
          <w:sz w:val="28"/>
        </w:rPr>
        <w:t>
      жұмыста қолданылатын жабдыққа қызмет көрсету;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жабдықты жөндеуге дайындау, жөндеуден қабылдау.</w:t>
      </w:r>
    </w:p>
    <w:bookmarkStart w:name="z435" w:id="431"/>
    <w:p>
      <w:pPr>
        <w:spacing w:after="0"/>
        <w:ind w:left="0"/>
        <w:jc w:val="both"/>
      </w:pPr>
      <w:r>
        <w:rPr>
          <w:rFonts w:ascii="Times New Roman"/>
          <w:b w:val="false"/>
          <w:i w:val="false"/>
          <w:color w:val="000000"/>
          <w:sz w:val="28"/>
        </w:rPr>
        <w:t>
      283. Білуге тиіс:</w:t>
      </w:r>
    </w:p>
    <w:bookmarkEnd w:id="431"/>
    <w:p>
      <w:pPr>
        <w:spacing w:after="0"/>
        <w:ind w:left="0"/>
        <w:jc w:val="both"/>
      </w:pPr>
      <w:r>
        <w:rPr>
          <w:rFonts w:ascii="Times New Roman"/>
          <w:b w:val="false"/>
          <w:i w:val="false"/>
          <w:color w:val="000000"/>
          <w:sz w:val="28"/>
        </w:rPr>
        <w:t>
      йодтау процесінің технологиялық режимі;</w:t>
      </w:r>
    </w:p>
    <w:p>
      <w:pPr>
        <w:spacing w:after="0"/>
        <w:ind w:left="0"/>
        <w:jc w:val="both"/>
      </w:pPr>
      <w:r>
        <w:rPr>
          <w:rFonts w:ascii="Times New Roman"/>
          <w:b w:val="false"/>
          <w:i w:val="false"/>
          <w:color w:val="000000"/>
          <w:sz w:val="28"/>
        </w:rPr>
        <w:t>
      қолданылатын шикізат мен жартылай өнімдердің, даяр өнімнің физикалық-химиялық қасиеті мен оларға қойылатын талаптар;</w:t>
      </w:r>
    </w:p>
    <w:p>
      <w:pPr>
        <w:spacing w:after="0"/>
        <w:ind w:left="0"/>
        <w:jc w:val="both"/>
      </w:pPr>
      <w:r>
        <w:rPr>
          <w:rFonts w:ascii="Times New Roman"/>
          <w:b w:val="false"/>
          <w:i w:val="false"/>
          <w:color w:val="000000"/>
          <w:sz w:val="28"/>
        </w:rPr>
        <w:t>
      аппараттардың, құрылғылардың, құрылғылардың және бақылау-өлшеу аспаптарының құрылысы мен жұмыс принципі;</w:t>
      </w:r>
    </w:p>
    <w:p>
      <w:pPr>
        <w:spacing w:after="0"/>
        <w:ind w:left="0"/>
        <w:jc w:val="both"/>
      </w:pPr>
      <w:r>
        <w:rPr>
          <w:rFonts w:ascii="Times New Roman"/>
          <w:b w:val="false"/>
          <w:i w:val="false"/>
          <w:color w:val="000000"/>
          <w:sz w:val="28"/>
        </w:rPr>
        <w:t>
      сынама алу тәсілдері мен бақылау талдау жүргізу әдістемесі.</w:t>
      </w:r>
    </w:p>
    <w:bookmarkStart w:name="z436" w:id="432"/>
    <w:p>
      <w:pPr>
        <w:spacing w:after="0"/>
        <w:ind w:left="0"/>
        <w:jc w:val="left"/>
      </w:pPr>
      <w:r>
        <w:rPr>
          <w:rFonts w:ascii="Times New Roman"/>
          <w:b/>
          <w:i w:val="false"/>
          <w:color w:val="000000"/>
        </w:rPr>
        <w:t xml:space="preserve"> 72-параграф. Ион ауыстыру аппаратшысы, 3-разряд</w:t>
      </w:r>
    </w:p>
    <w:bookmarkEnd w:id="432"/>
    <w:bookmarkStart w:name="z437" w:id="433"/>
    <w:p>
      <w:pPr>
        <w:spacing w:after="0"/>
        <w:ind w:left="0"/>
        <w:jc w:val="both"/>
      </w:pPr>
      <w:r>
        <w:rPr>
          <w:rFonts w:ascii="Times New Roman"/>
          <w:b w:val="false"/>
          <w:i w:val="false"/>
          <w:color w:val="000000"/>
          <w:sz w:val="28"/>
        </w:rPr>
        <w:t>
      284. Жұмыс сипаттамасы:</w:t>
      </w:r>
    </w:p>
    <w:bookmarkEnd w:id="433"/>
    <w:p>
      <w:pPr>
        <w:spacing w:after="0"/>
        <w:ind w:left="0"/>
        <w:jc w:val="both"/>
      </w:pPr>
      <w:r>
        <w:rPr>
          <w:rFonts w:ascii="Times New Roman"/>
          <w:b w:val="false"/>
          <w:i w:val="false"/>
          <w:color w:val="000000"/>
          <w:sz w:val="28"/>
        </w:rPr>
        <w:t>
      анағұрлым жоғары білікті аппаратшының басшылығымен технологиялық нұсқаулыққа сәйкес ион алмастыру (булау, сүзгілеу, салқындату және тағы баска процесс) процесінің жекелеген операцияларын жүргізу;</w:t>
      </w:r>
    </w:p>
    <w:p>
      <w:pPr>
        <w:spacing w:after="0"/>
        <w:ind w:left="0"/>
        <w:jc w:val="both"/>
      </w:pPr>
      <w:r>
        <w:rPr>
          <w:rFonts w:ascii="Times New Roman"/>
          <w:b w:val="false"/>
          <w:i w:val="false"/>
          <w:color w:val="000000"/>
          <w:sz w:val="28"/>
        </w:rPr>
        <w:t>
      жартылай өнімдер мен түрлі сүзгілеу және қосалқы аппаратураға арналған коммуникацияларға, бекіткіш арматураға және жабдықтарға, ион ауыстыру колонналарына, булау аппараттарына, жинағыштарға қызмет көрсету;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бақылау және реттеу;</w:t>
      </w:r>
    </w:p>
    <w:p>
      <w:pPr>
        <w:spacing w:after="0"/>
        <w:ind w:left="0"/>
        <w:jc w:val="both"/>
      </w:pPr>
      <w:r>
        <w:rPr>
          <w:rFonts w:ascii="Times New Roman"/>
          <w:b w:val="false"/>
          <w:i w:val="false"/>
          <w:color w:val="000000"/>
          <w:sz w:val="28"/>
        </w:rPr>
        <w:t>
      сынама алу және нұсқаулықта көзделген бақылау талдауларын жүргізу;</w:t>
      </w:r>
    </w:p>
    <w:p>
      <w:pPr>
        <w:spacing w:after="0"/>
        <w:ind w:left="0"/>
        <w:jc w:val="both"/>
      </w:pPr>
      <w:r>
        <w:rPr>
          <w:rFonts w:ascii="Times New Roman"/>
          <w:b w:val="false"/>
          <w:i w:val="false"/>
          <w:color w:val="000000"/>
          <w:sz w:val="28"/>
        </w:rPr>
        <w:t>
      өндірістік журналда жазба жүргізу.</w:t>
      </w:r>
    </w:p>
    <w:bookmarkStart w:name="z438" w:id="434"/>
    <w:p>
      <w:pPr>
        <w:spacing w:after="0"/>
        <w:ind w:left="0"/>
        <w:jc w:val="both"/>
      </w:pPr>
      <w:r>
        <w:rPr>
          <w:rFonts w:ascii="Times New Roman"/>
          <w:b w:val="false"/>
          <w:i w:val="false"/>
          <w:color w:val="000000"/>
          <w:sz w:val="28"/>
        </w:rPr>
        <w:t>
      285. Білуге тиіс:</w:t>
      </w:r>
    </w:p>
    <w:bookmarkEnd w:id="434"/>
    <w:p>
      <w:pPr>
        <w:spacing w:after="0"/>
        <w:ind w:left="0"/>
        <w:jc w:val="both"/>
      </w:pPr>
      <w:r>
        <w:rPr>
          <w:rFonts w:ascii="Times New Roman"/>
          <w:b w:val="false"/>
          <w:i w:val="false"/>
          <w:color w:val="000000"/>
          <w:sz w:val="28"/>
        </w:rPr>
        <w:t>
      ион ауыстыру процесін және шайырды регенерациялаудың мазмұны;</w:t>
      </w:r>
    </w:p>
    <w:p>
      <w:pPr>
        <w:spacing w:after="0"/>
        <w:ind w:left="0"/>
        <w:jc w:val="both"/>
      </w:pPr>
      <w:r>
        <w:rPr>
          <w:rFonts w:ascii="Times New Roman"/>
          <w:b w:val="false"/>
          <w:i w:val="false"/>
          <w:color w:val="000000"/>
          <w:sz w:val="28"/>
        </w:rPr>
        <w:t>
      технологиялық процесстің берілген режимнен ауытқу себептері;</w:t>
      </w:r>
    </w:p>
    <w:p>
      <w:pPr>
        <w:spacing w:after="0"/>
        <w:ind w:left="0"/>
        <w:jc w:val="both"/>
      </w:pPr>
      <w:r>
        <w:rPr>
          <w:rFonts w:ascii="Times New Roman"/>
          <w:b w:val="false"/>
          <w:i w:val="false"/>
          <w:color w:val="000000"/>
          <w:sz w:val="28"/>
        </w:rPr>
        <w:t>
      бақылау-өлшеу аспаптарының көрсеткіштері бойынша оны реттеу тәсілдері;</w:t>
      </w:r>
    </w:p>
    <w:p>
      <w:pPr>
        <w:spacing w:after="0"/>
        <w:ind w:left="0"/>
        <w:jc w:val="both"/>
      </w:pPr>
      <w:r>
        <w:rPr>
          <w:rFonts w:ascii="Times New Roman"/>
          <w:b w:val="false"/>
          <w:i w:val="false"/>
          <w:color w:val="000000"/>
          <w:sz w:val="28"/>
        </w:rPr>
        <w:t>
      жабдықтардың құрылысы мен жұмыс принципі;</w:t>
      </w:r>
    </w:p>
    <w:p>
      <w:pPr>
        <w:spacing w:after="0"/>
        <w:ind w:left="0"/>
        <w:jc w:val="both"/>
      </w:pPr>
      <w:r>
        <w:rPr>
          <w:rFonts w:ascii="Times New Roman"/>
          <w:b w:val="false"/>
          <w:i w:val="false"/>
          <w:color w:val="000000"/>
          <w:sz w:val="28"/>
        </w:rPr>
        <w:t>
      сынама алу ережесі;</w:t>
      </w:r>
    </w:p>
    <w:p>
      <w:pPr>
        <w:spacing w:after="0"/>
        <w:ind w:left="0"/>
        <w:jc w:val="both"/>
      </w:pPr>
      <w:r>
        <w:rPr>
          <w:rFonts w:ascii="Times New Roman"/>
          <w:b w:val="false"/>
          <w:i w:val="false"/>
          <w:color w:val="000000"/>
          <w:sz w:val="28"/>
        </w:rPr>
        <w:t>
      бақылау талдауын жүргізу әдістемесі.</w:t>
      </w:r>
    </w:p>
    <w:bookmarkStart w:name="z439" w:id="435"/>
    <w:p>
      <w:pPr>
        <w:spacing w:after="0"/>
        <w:ind w:left="0"/>
        <w:jc w:val="left"/>
      </w:pPr>
      <w:r>
        <w:rPr>
          <w:rFonts w:ascii="Times New Roman"/>
          <w:b/>
          <w:i w:val="false"/>
          <w:color w:val="000000"/>
        </w:rPr>
        <w:t xml:space="preserve"> 73-параграф. Ион ауыстыру аппаратшысы, 5-разряд</w:t>
      </w:r>
    </w:p>
    <w:bookmarkEnd w:id="435"/>
    <w:bookmarkStart w:name="z440" w:id="436"/>
    <w:p>
      <w:pPr>
        <w:spacing w:after="0"/>
        <w:ind w:left="0"/>
        <w:jc w:val="both"/>
      </w:pPr>
      <w:r>
        <w:rPr>
          <w:rFonts w:ascii="Times New Roman"/>
          <w:b w:val="false"/>
          <w:i w:val="false"/>
          <w:color w:val="000000"/>
          <w:sz w:val="28"/>
        </w:rPr>
        <w:t>
      286. Жұмыс сипаттамасы:</w:t>
      </w:r>
    </w:p>
    <w:bookmarkEnd w:id="436"/>
    <w:p>
      <w:pPr>
        <w:spacing w:after="0"/>
        <w:ind w:left="0"/>
        <w:jc w:val="both"/>
      </w:pPr>
      <w:r>
        <w:rPr>
          <w:rFonts w:ascii="Times New Roman"/>
          <w:b w:val="false"/>
          <w:i w:val="false"/>
          <w:color w:val="000000"/>
          <w:sz w:val="28"/>
        </w:rPr>
        <w:t>
      ион ауыстыру технологиялық процесін жүргізу – ион алмастыру шайыры арқылы дәрумен немесе жартылай өнім молекуласындағы бір атомды басқасына ауыстыру;</w:t>
      </w:r>
    </w:p>
    <w:p>
      <w:pPr>
        <w:spacing w:after="0"/>
        <w:ind w:left="0"/>
        <w:jc w:val="both"/>
      </w:pPr>
      <w:r>
        <w:rPr>
          <w:rFonts w:ascii="Times New Roman"/>
          <w:b w:val="false"/>
          <w:i w:val="false"/>
          <w:color w:val="000000"/>
          <w:sz w:val="28"/>
        </w:rPr>
        <w:t>
      коммуникациялардың, бекіткіш арматурасы мен жабдықтардың жарамдылығын тексеру;</w:t>
      </w:r>
    </w:p>
    <w:p>
      <w:pPr>
        <w:spacing w:after="0"/>
        <w:ind w:left="0"/>
        <w:jc w:val="both"/>
      </w:pPr>
      <w:r>
        <w:rPr>
          <w:rFonts w:ascii="Times New Roman"/>
          <w:b w:val="false"/>
          <w:i w:val="false"/>
          <w:color w:val="000000"/>
          <w:sz w:val="28"/>
        </w:rPr>
        <w:t>
      өндірістік журналда алдыңғы ауысымдағы жазбаны және бақылау-өлшеу аспаптарының көрсеткіштерімен жүргізу;</w:t>
      </w:r>
    </w:p>
    <w:p>
      <w:pPr>
        <w:spacing w:after="0"/>
        <w:ind w:left="0"/>
        <w:jc w:val="both"/>
      </w:pPr>
      <w:r>
        <w:rPr>
          <w:rFonts w:ascii="Times New Roman"/>
          <w:b w:val="false"/>
          <w:i w:val="false"/>
          <w:color w:val="000000"/>
          <w:sz w:val="28"/>
        </w:rPr>
        <w:t>
      қолданылатын шикізат және жартылай өнімнің санын есептеу;</w:t>
      </w:r>
    </w:p>
    <w:p>
      <w:pPr>
        <w:spacing w:after="0"/>
        <w:ind w:left="0"/>
        <w:jc w:val="both"/>
      </w:pPr>
      <w:r>
        <w:rPr>
          <w:rFonts w:ascii="Times New Roman"/>
          <w:b w:val="false"/>
          <w:i w:val="false"/>
          <w:color w:val="000000"/>
          <w:sz w:val="28"/>
        </w:rPr>
        <w:t>
      шикізат пен жартылай өнімдерді нұсқаулықта көзделген ерітінділермен толтыруға дайындау (жинағышқа толтыру, кристалл өнімдерді, шикізатты толтыру орнына жеткізуді ұйымдастыру);</w:t>
      </w:r>
    </w:p>
    <w:p>
      <w:pPr>
        <w:spacing w:after="0"/>
        <w:ind w:left="0"/>
        <w:jc w:val="both"/>
      </w:pPr>
      <w:r>
        <w:rPr>
          <w:rFonts w:ascii="Times New Roman"/>
          <w:b w:val="false"/>
          <w:i w:val="false"/>
          <w:color w:val="000000"/>
          <w:sz w:val="28"/>
        </w:rPr>
        <w:t>
      ион ауыстыру шайырын дайындау, оларды және қажетті компоненттерді колонналарға салу;</w:t>
      </w:r>
    </w:p>
    <w:p>
      <w:pPr>
        <w:spacing w:after="0"/>
        <w:ind w:left="0"/>
        <w:jc w:val="both"/>
      </w:pPr>
      <w:r>
        <w:rPr>
          <w:rFonts w:ascii="Times New Roman"/>
          <w:b w:val="false"/>
          <w:i w:val="false"/>
          <w:color w:val="000000"/>
          <w:sz w:val="28"/>
        </w:rPr>
        <w:t>
      ерітінділердің жылдамдығын және ион ауыстырғыштарға жіберілуін реттеу;</w:t>
      </w:r>
    </w:p>
    <w:p>
      <w:pPr>
        <w:spacing w:after="0"/>
        <w:ind w:left="0"/>
        <w:jc w:val="both"/>
      </w:pPr>
      <w:r>
        <w:rPr>
          <w:rFonts w:ascii="Times New Roman"/>
          <w:b w:val="false"/>
          <w:i w:val="false"/>
          <w:color w:val="000000"/>
          <w:sz w:val="28"/>
        </w:rPr>
        <w:t>
      шайырды регенерациялау процесінде химикаттарды мөлшерлеу және жіберілу жылдамдығын реттеу;</w:t>
      </w:r>
    </w:p>
    <w:p>
      <w:pPr>
        <w:spacing w:after="0"/>
        <w:ind w:left="0"/>
        <w:jc w:val="both"/>
      </w:pPr>
      <w:r>
        <w:rPr>
          <w:rFonts w:ascii="Times New Roman"/>
          <w:b w:val="false"/>
          <w:i w:val="false"/>
          <w:color w:val="000000"/>
          <w:sz w:val="28"/>
        </w:rPr>
        <w:t>
      шайырды келесі циклға шаю, регенерациялау және дайындау;</w:t>
      </w:r>
    </w:p>
    <w:p>
      <w:pPr>
        <w:spacing w:after="0"/>
        <w:ind w:left="0"/>
        <w:jc w:val="both"/>
      </w:pPr>
      <w:r>
        <w:rPr>
          <w:rFonts w:ascii="Times New Roman"/>
          <w:b w:val="false"/>
          <w:i w:val="false"/>
          <w:color w:val="000000"/>
          <w:sz w:val="28"/>
        </w:rPr>
        <w:t>
      технологиялық нұсқаулыққа сәйкес ион ауыстыру процесін (булау, сүзгілеу, салқындату және де басқа операцияларды) жүргізу;</w:t>
      </w:r>
    </w:p>
    <w:p>
      <w:pPr>
        <w:spacing w:after="0"/>
        <w:ind w:left="0"/>
        <w:jc w:val="both"/>
      </w:pPr>
      <w:r>
        <w:rPr>
          <w:rFonts w:ascii="Times New Roman"/>
          <w:b w:val="false"/>
          <w:i w:val="false"/>
          <w:color w:val="000000"/>
          <w:sz w:val="28"/>
        </w:rPr>
        <w:t>
      жартылай өнімдер мен түрлі сүзгілеу және қосалқы аппаратураға арналған коммуникацияларға, бекіткіш арматураға және жабдықтарға, ион ауыстыру колонналарына, булау аппараттарына, жинағыштарға қызмет көрсету;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бақылау және реттеу;</w:t>
      </w:r>
    </w:p>
    <w:p>
      <w:pPr>
        <w:spacing w:after="0"/>
        <w:ind w:left="0"/>
        <w:jc w:val="both"/>
      </w:pPr>
      <w:r>
        <w:rPr>
          <w:rFonts w:ascii="Times New Roman"/>
          <w:b w:val="false"/>
          <w:i w:val="false"/>
          <w:color w:val="000000"/>
          <w:sz w:val="28"/>
        </w:rPr>
        <w:t>
      сынама алу және нұсқаулықта көзделген бақылау талдауларын жүргізу;</w:t>
      </w:r>
    </w:p>
    <w:p>
      <w:pPr>
        <w:spacing w:after="0"/>
        <w:ind w:left="0"/>
        <w:jc w:val="both"/>
      </w:pPr>
      <w:r>
        <w:rPr>
          <w:rFonts w:ascii="Times New Roman"/>
          <w:b w:val="false"/>
          <w:i w:val="false"/>
          <w:color w:val="000000"/>
          <w:sz w:val="28"/>
        </w:rPr>
        <w:t>
      технологиялық режим нормаларынан ауытқу себептерін анықтау және жою;</w:t>
      </w:r>
    </w:p>
    <w:p>
      <w:pPr>
        <w:spacing w:after="0"/>
        <w:ind w:left="0"/>
        <w:jc w:val="both"/>
      </w:pPr>
      <w:r>
        <w:rPr>
          <w:rFonts w:ascii="Times New Roman"/>
          <w:b w:val="false"/>
          <w:i w:val="false"/>
          <w:color w:val="000000"/>
          <w:sz w:val="28"/>
        </w:rPr>
        <w:t>
      шикізат және өнімнің шығуын есептеу;</w:t>
      </w:r>
    </w:p>
    <w:p>
      <w:pPr>
        <w:spacing w:after="0"/>
        <w:ind w:left="0"/>
        <w:jc w:val="both"/>
      </w:pPr>
      <w:r>
        <w:rPr>
          <w:rFonts w:ascii="Times New Roman"/>
          <w:b w:val="false"/>
          <w:i w:val="false"/>
          <w:color w:val="000000"/>
          <w:sz w:val="28"/>
        </w:rPr>
        <w:t>
      өндірістік журналда жазба жүргізу;</w:t>
      </w:r>
    </w:p>
    <w:p>
      <w:pPr>
        <w:spacing w:after="0"/>
        <w:ind w:left="0"/>
        <w:jc w:val="both"/>
      </w:pPr>
      <w:r>
        <w:rPr>
          <w:rFonts w:ascii="Times New Roman"/>
          <w:b w:val="false"/>
          <w:i w:val="false"/>
          <w:color w:val="000000"/>
          <w:sz w:val="28"/>
        </w:rPr>
        <w:t>
      жабдықтардың жұмысындағы ақаулықтарды жою және ұсақ жөндеу жүргізу.</w:t>
      </w:r>
    </w:p>
    <w:bookmarkStart w:name="z441" w:id="437"/>
    <w:p>
      <w:pPr>
        <w:spacing w:after="0"/>
        <w:ind w:left="0"/>
        <w:jc w:val="both"/>
      </w:pPr>
      <w:r>
        <w:rPr>
          <w:rFonts w:ascii="Times New Roman"/>
          <w:b w:val="false"/>
          <w:i w:val="false"/>
          <w:color w:val="000000"/>
          <w:sz w:val="28"/>
        </w:rPr>
        <w:t>
      287. Білуге тиіс:</w:t>
      </w:r>
    </w:p>
    <w:bookmarkEnd w:id="437"/>
    <w:p>
      <w:pPr>
        <w:spacing w:after="0"/>
        <w:ind w:left="0"/>
        <w:jc w:val="both"/>
      </w:pPr>
      <w:r>
        <w:rPr>
          <w:rFonts w:ascii="Times New Roman"/>
          <w:b w:val="false"/>
          <w:i w:val="false"/>
          <w:color w:val="000000"/>
          <w:sz w:val="28"/>
        </w:rPr>
        <w:t>
      технологиялық схемасын;</w:t>
      </w:r>
    </w:p>
    <w:p>
      <w:pPr>
        <w:spacing w:after="0"/>
        <w:ind w:left="0"/>
        <w:jc w:val="both"/>
      </w:pPr>
      <w:r>
        <w:rPr>
          <w:rFonts w:ascii="Times New Roman"/>
          <w:b w:val="false"/>
          <w:i w:val="false"/>
          <w:color w:val="000000"/>
          <w:sz w:val="28"/>
        </w:rPr>
        <w:t>
      бекітілген режимін;</w:t>
      </w:r>
    </w:p>
    <w:p>
      <w:pPr>
        <w:spacing w:after="0"/>
        <w:ind w:left="0"/>
        <w:jc w:val="both"/>
      </w:pPr>
      <w:r>
        <w:rPr>
          <w:rFonts w:ascii="Times New Roman"/>
          <w:b w:val="false"/>
          <w:i w:val="false"/>
          <w:color w:val="000000"/>
          <w:sz w:val="28"/>
        </w:rPr>
        <w:t>
      ион ауыстыру процесінің маңызы мен шайырды регенерациялау;</w:t>
      </w:r>
    </w:p>
    <w:p>
      <w:pPr>
        <w:spacing w:after="0"/>
        <w:ind w:left="0"/>
        <w:jc w:val="both"/>
      </w:pPr>
      <w:r>
        <w:rPr>
          <w:rFonts w:ascii="Times New Roman"/>
          <w:b w:val="false"/>
          <w:i w:val="false"/>
          <w:color w:val="000000"/>
          <w:sz w:val="28"/>
        </w:rPr>
        <w:t>
      берілген режимнен технологиялық процестің ауытқу себептері мен бақылау-өлшеу аспаптарының көрсеткіштері және бақылау талдауларының нәтижелері бойынша оны реттеу тәсілдері;</w:t>
      </w:r>
    </w:p>
    <w:p>
      <w:pPr>
        <w:spacing w:after="0"/>
        <w:ind w:left="0"/>
        <w:jc w:val="both"/>
      </w:pPr>
      <w:r>
        <w:rPr>
          <w:rFonts w:ascii="Times New Roman"/>
          <w:b w:val="false"/>
          <w:i w:val="false"/>
          <w:color w:val="000000"/>
          <w:sz w:val="28"/>
        </w:rPr>
        <w:t>
      коммуникациялар схемасы;</w:t>
      </w:r>
    </w:p>
    <w:p>
      <w:pPr>
        <w:spacing w:after="0"/>
        <w:ind w:left="0"/>
        <w:jc w:val="both"/>
      </w:pPr>
      <w:r>
        <w:rPr>
          <w:rFonts w:ascii="Times New Roman"/>
          <w:b w:val="false"/>
          <w:i w:val="false"/>
          <w:color w:val="000000"/>
          <w:sz w:val="28"/>
        </w:rPr>
        <w:t>
      жабдықтарды реттеу ережесі, құрылымы мен жұмыс істеу принципі;</w:t>
      </w:r>
    </w:p>
    <w:p>
      <w:pPr>
        <w:spacing w:after="0"/>
        <w:ind w:left="0"/>
        <w:jc w:val="both"/>
      </w:pPr>
      <w:r>
        <w:rPr>
          <w:rFonts w:ascii="Times New Roman"/>
          <w:b w:val="false"/>
          <w:i w:val="false"/>
          <w:color w:val="000000"/>
          <w:sz w:val="28"/>
        </w:rPr>
        <w:t>
      шикізаттың, ион ауыстыру шайыры, жартылай өнімдердің, алынатын өнімнің физикалық-химиялық және технологиялық қасиеті және оларға қойылатын талаптар;</w:t>
      </w:r>
    </w:p>
    <w:p>
      <w:pPr>
        <w:spacing w:after="0"/>
        <w:ind w:left="0"/>
        <w:jc w:val="both"/>
      </w:pPr>
      <w:r>
        <w:rPr>
          <w:rFonts w:ascii="Times New Roman"/>
          <w:b w:val="false"/>
          <w:i w:val="false"/>
          <w:color w:val="000000"/>
          <w:sz w:val="28"/>
        </w:rPr>
        <w:t>
      сынама алу ережесі;</w:t>
      </w:r>
    </w:p>
    <w:p>
      <w:pPr>
        <w:spacing w:after="0"/>
        <w:ind w:left="0"/>
        <w:jc w:val="both"/>
      </w:pPr>
      <w:r>
        <w:rPr>
          <w:rFonts w:ascii="Times New Roman"/>
          <w:b w:val="false"/>
          <w:i w:val="false"/>
          <w:color w:val="000000"/>
          <w:sz w:val="28"/>
        </w:rPr>
        <w:t>
      бақылау талдауын жүргізу әдістемесі.</w:t>
      </w:r>
    </w:p>
    <w:bookmarkStart w:name="z442" w:id="438"/>
    <w:p>
      <w:pPr>
        <w:spacing w:after="0"/>
        <w:ind w:left="0"/>
        <w:jc w:val="left"/>
      </w:pPr>
      <w:r>
        <w:rPr>
          <w:rFonts w:ascii="Times New Roman"/>
          <w:b/>
          <w:i w:val="false"/>
          <w:color w:val="000000"/>
        </w:rPr>
        <w:t xml:space="preserve"> 74-параграф. Капиляршы, 2-разряд</w:t>
      </w:r>
    </w:p>
    <w:bookmarkEnd w:id="438"/>
    <w:bookmarkStart w:name="z443" w:id="439"/>
    <w:p>
      <w:pPr>
        <w:spacing w:after="0"/>
        <w:ind w:left="0"/>
        <w:jc w:val="both"/>
      </w:pPr>
      <w:r>
        <w:rPr>
          <w:rFonts w:ascii="Times New Roman"/>
          <w:b w:val="false"/>
          <w:i w:val="false"/>
          <w:color w:val="000000"/>
          <w:sz w:val="28"/>
        </w:rPr>
        <w:t>
      288. Жұмыс сипаттамасы:</w:t>
      </w:r>
    </w:p>
    <w:bookmarkEnd w:id="439"/>
    <w:p>
      <w:pPr>
        <w:spacing w:after="0"/>
        <w:ind w:left="0"/>
        <w:jc w:val="both"/>
      </w:pPr>
      <w:r>
        <w:rPr>
          <w:rFonts w:ascii="Times New Roman"/>
          <w:b w:val="false"/>
          <w:i w:val="false"/>
          <w:color w:val="000000"/>
          <w:sz w:val="28"/>
        </w:rPr>
        <w:t>
      газ жанарғысында медикаменттері бар ампулаларды қыздыру және вакууммен ампулаларды дәнекерлеуге талап етілетін мөлшерге дейін капиллярларды созғылау;</w:t>
      </w:r>
    </w:p>
    <w:p>
      <w:pPr>
        <w:spacing w:after="0"/>
        <w:ind w:left="0"/>
        <w:jc w:val="both"/>
      </w:pPr>
      <w:r>
        <w:rPr>
          <w:rFonts w:ascii="Times New Roman"/>
          <w:b w:val="false"/>
          <w:i w:val="false"/>
          <w:color w:val="000000"/>
          <w:sz w:val="28"/>
        </w:rPr>
        <w:t>
      ұяшықтардағы ампулаларды қораптарға орнату;</w:t>
      </w:r>
    </w:p>
    <w:p>
      <w:pPr>
        <w:spacing w:after="0"/>
        <w:ind w:left="0"/>
        <w:jc w:val="both"/>
      </w:pPr>
      <w:r>
        <w:rPr>
          <w:rFonts w:ascii="Times New Roman"/>
          <w:b w:val="false"/>
          <w:i w:val="false"/>
          <w:color w:val="000000"/>
          <w:sz w:val="28"/>
        </w:rPr>
        <w:t>
      жанарғыға газ және ауаның жіберілуін реттеу;</w:t>
      </w:r>
    </w:p>
    <w:p>
      <w:pPr>
        <w:spacing w:after="0"/>
        <w:ind w:left="0"/>
        <w:jc w:val="both"/>
      </w:pPr>
      <w:r>
        <w:rPr>
          <w:rFonts w:ascii="Times New Roman"/>
          <w:b w:val="false"/>
          <w:i w:val="false"/>
          <w:color w:val="000000"/>
          <w:sz w:val="28"/>
        </w:rPr>
        <w:t>
      стерильді препараттарымен жұмыс істеуде стерильдеу ережесін сақтау;</w:t>
      </w:r>
    </w:p>
    <w:p>
      <w:pPr>
        <w:spacing w:after="0"/>
        <w:ind w:left="0"/>
        <w:jc w:val="both"/>
      </w:pPr>
      <w:r>
        <w:rPr>
          <w:rFonts w:ascii="Times New Roman"/>
          <w:b w:val="false"/>
          <w:i w:val="false"/>
          <w:color w:val="000000"/>
          <w:sz w:val="28"/>
        </w:rPr>
        <w:t>
      бағдар парақтарын толтыру.</w:t>
      </w:r>
    </w:p>
    <w:bookmarkStart w:name="z444" w:id="440"/>
    <w:p>
      <w:pPr>
        <w:spacing w:after="0"/>
        <w:ind w:left="0"/>
        <w:jc w:val="both"/>
      </w:pPr>
      <w:r>
        <w:rPr>
          <w:rFonts w:ascii="Times New Roman"/>
          <w:b w:val="false"/>
          <w:i w:val="false"/>
          <w:color w:val="000000"/>
          <w:sz w:val="28"/>
        </w:rPr>
        <w:t>
      289. Білуге тиіс:</w:t>
      </w:r>
    </w:p>
    <w:bookmarkEnd w:id="440"/>
    <w:p>
      <w:pPr>
        <w:spacing w:after="0"/>
        <w:ind w:left="0"/>
        <w:jc w:val="both"/>
      </w:pPr>
      <w:r>
        <w:rPr>
          <w:rFonts w:ascii="Times New Roman"/>
          <w:b w:val="false"/>
          <w:i w:val="false"/>
          <w:color w:val="000000"/>
          <w:sz w:val="28"/>
        </w:rPr>
        <w:t>
      капиллярларды соруға қолданылатын газ жанарғыларының құрылысы;</w:t>
      </w:r>
    </w:p>
    <w:p>
      <w:pPr>
        <w:spacing w:after="0"/>
        <w:ind w:left="0"/>
        <w:jc w:val="both"/>
      </w:pPr>
      <w:r>
        <w:rPr>
          <w:rFonts w:ascii="Times New Roman"/>
          <w:b w:val="false"/>
          <w:i w:val="false"/>
          <w:color w:val="000000"/>
          <w:sz w:val="28"/>
        </w:rPr>
        <w:t>
      газ жанарғыларын реттеу ережесі;</w:t>
      </w:r>
    </w:p>
    <w:p>
      <w:pPr>
        <w:spacing w:after="0"/>
        <w:ind w:left="0"/>
        <w:jc w:val="both"/>
      </w:pPr>
      <w:r>
        <w:rPr>
          <w:rFonts w:ascii="Times New Roman"/>
          <w:b w:val="false"/>
          <w:i w:val="false"/>
          <w:color w:val="000000"/>
          <w:sz w:val="28"/>
        </w:rPr>
        <w:t>
      газ жанарғыларымен жұмыс істеу ережесі және газ қысымына қойылатын талаптар;</w:t>
      </w:r>
    </w:p>
    <w:p>
      <w:pPr>
        <w:spacing w:after="0"/>
        <w:ind w:left="0"/>
        <w:jc w:val="both"/>
      </w:pPr>
      <w:r>
        <w:rPr>
          <w:rFonts w:ascii="Times New Roman"/>
          <w:b w:val="false"/>
          <w:i w:val="false"/>
          <w:color w:val="000000"/>
          <w:sz w:val="28"/>
        </w:rPr>
        <w:t>
      капиллярларды тексеру тәсілдері;</w:t>
      </w:r>
    </w:p>
    <w:p>
      <w:pPr>
        <w:spacing w:after="0"/>
        <w:ind w:left="0"/>
        <w:jc w:val="both"/>
      </w:pPr>
      <w:r>
        <w:rPr>
          <w:rFonts w:ascii="Times New Roman"/>
          <w:b w:val="false"/>
          <w:i w:val="false"/>
          <w:color w:val="000000"/>
          <w:sz w:val="28"/>
        </w:rPr>
        <w:t>
      стерилді жағдайда жұмыс істеу ережесі;</w:t>
      </w:r>
    </w:p>
    <w:p>
      <w:pPr>
        <w:spacing w:after="0"/>
        <w:ind w:left="0"/>
        <w:jc w:val="both"/>
      </w:pPr>
      <w:r>
        <w:rPr>
          <w:rFonts w:ascii="Times New Roman"/>
          <w:b w:val="false"/>
          <w:i w:val="false"/>
          <w:color w:val="000000"/>
          <w:sz w:val="28"/>
        </w:rPr>
        <w:t>
      ампулаларда болатын препараттардың қасиеті;</w:t>
      </w:r>
    </w:p>
    <w:p>
      <w:pPr>
        <w:spacing w:after="0"/>
        <w:ind w:left="0"/>
        <w:jc w:val="both"/>
      </w:pPr>
      <w:r>
        <w:rPr>
          <w:rFonts w:ascii="Times New Roman"/>
          <w:b w:val="false"/>
          <w:i w:val="false"/>
          <w:color w:val="000000"/>
          <w:sz w:val="28"/>
        </w:rPr>
        <w:t>
      жұмыс істеу тәсілдері.</w:t>
      </w:r>
    </w:p>
    <w:bookmarkStart w:name="z445" w:id="441"/>
    <w:p>
      <w:pPr>
        <w:spacing w:after="0"/>
        <w:ind w:left="0"/>
        <w:jc w:val="left"/>
      </w:pPr>
      <w:r>
        <w:rPr>
          <w:rFonts w:ascii="Times New Roman"/>
          <w:b/>
          <w:i w:val="false"/>
          <w:color w:val="000000"/>
        </w:rPr>
        <w:t xml:space="preserve"> 75-параграф. Кетгут жасаушы, 2-разряд</w:t>
      </w:r>
    </w:p>
    <w:bookmarkEnd w:id="441"/>
    <w:bookmarkStart w:name="z446" w:id="442"/>
    <w:p>
      <w:pPr>
        <w:spacing w:after="0"/>
        <w:ind w:left="0"/>
        <w:jc w:val="both"/>
      </w:pPr>
      <w:r>
        <w:rPr>
          <w:rFonts w:ascii="Times New Roman"/>
          <w:b w:val="false"/>
          <w:i w:val="false"/>
          <w:color w:val="000000"/>
          <w:sz w:val="28"/>
        </w:rPr>
        <w:t>
      290. Жұмыс сипаттамасы:</w:t>
      </w:r>
    </w:p>
    <w:bookmarkEnd w:id="442"/>
    <w:p>
      <w:pPr>
        <w:spacing w:after="0"/>
        <w:ind w:left="0"/>
        <w:jc w:val="both"/>
      </w:pPr>
      <w:r>
        <w:rPr>
          <w:rFonts w:ascii="Times New Roman"/>
          <w:b w:val="false"/>
          <w:i w:val="false"/>
          <w:color w:val="000000"/>
          <w:sz w:val="28"/>
        </w:rPr>
        <w:t>
      кетгут өндірудің технологиялық процесіне кіретін жекелеген операцияларды анағұрлым жоғары білікті кетгут жасаушының басшылығымен орындау;</w:t>
      </w:r>
    </w:p>
    <w:p>
      <w:pPr>
        <w:spacing w:after="0"/>
        <w:ind w:left="0"/>
        <w:jc w:val="both"/>
      </w:pPr>
      <w:r>
        <w:rPr>
          <w:rFonts w:ascii="Times New Roman"/>
          <w:b w:val="false"/>
          <w:i w:val="false"/>
          <w:color w:val="000000"/>
          <w:sz w:val="28"/>
        </w:rPr>
        <w:t>
      ішек шикізатын тұздан тазалау және бумаларды жиынтықтау;</w:t>
      </w:r>
    </w:p>
    <w:p>
      <w:pPr>
        <w:spacing w:after="0"/>
        <w:ind w:left="0"/>
        <w:jc w:val="both"/>
      </w:pPr>
      <w:r>
        <w:rPr>
          <w:rFonts w:ascii="Times New Roman"/>
          <w:b w:val="false"/>
          <w:i w:val="false"/>
          <w:color w:val="000000"/>
          <w:sz w:val="28"/>
        </w:rPr>
        <w:t>
      ұштарын ажырату және талаптарға сәйкес кетгуттың қысқа жіптерін қалыптастыру;</w:t>
      </w:r>
    </w:p>
    <w:p>
      <w:pPr>
        <w:spacing w:after="0"/>
        <w:ind w:left="0"/>
        <w:jc w:val="both"/>
      </w:pPr>
      <w:r>
        <w:rPr>
          <w:rFonts w:ascii="Times New Roman"/>
          <w:b w:val="false"/>
          <w:i w:val="false"/>
          <w:color w:val="000000"/>
          <w:sz w:val="28"/>
        </w:rPr>
        <w:t>
      кетгут жіптерін орайтын машиналарда орау;</w:t>
      </w:r>
    </w:p>
    <w:p>
      <w:pPr>
        <w:spacing w:after="0"/>
        <w:ind w:left="0"/>
        <w:jc w:val="both"/>
      </w:pPr>
      <w:r>
        <w:rPr>
          <w:rFonts w:ascii="Times New Roman"/>
          <w:b w:val="false"/>
          <w:i w:val="false"/>
          <w:color w:val="000000"/>
          <w:sz w:val="28"/>
        </w:rPr>
        <w:t>
      түйін жасау және түйіндерді пачкаға жинақтау, түйіндерді кесу (кетгуттың қалған ұштарын кесу).</w:t>
      </w:r>
    </w:p>
    <w:bookmarkStart w:name="z447" w:id="443"/>
    <w:p>
      <w:pPr>
        <w:spacing w:after="0"/>
        <w:ind w:left="0"/>
        <w:jc w:val="both"/>
      </w:pPr>
      <w:r>
        <w:rPr>
          <w:rFonts w:ascii="Times New Roman"/>
          <w:b w:val="false"/>
          <w:i w:val="false"/>
          <w:color w:val="000000"/>
          <w:sz w:val="28"/>
        </w:rPr>
        <w:t>
      291. Білуге тиіс:</w:t>
      </w:r>
    </w:p>
    <w:bookmarkEnd w:id="443"/>
    <w:p>
      <w:pPr>
        <w:spacing w:after="0"/>
        <w:ind w:left="0"/>
        <w:jc w:val="both"/>
      </w:pPr>
      <w:r>
        <w:rPr>
          <w:rFonts w:ascii="Times New Roman"/>
          <w:b w:val="false"/>
          <w:i w:val="false"/>
          <w:color w:val="000000"/>
          <w:sz w:val="28"/>
        </w:rPr>
        <w:t>
      кетгуттың қызметі;</w:t>
      </w:r>
    </w:p>
    <w:p>
      <w:pPr>
        <w:spacing w:after="0"/>
        <w:ind w:left="0"/>
        <w:jc w:val="both"/>
      </w:pPr>
      <w:r>
        <w:rPr>
          <w:rFonts w:ascii="Times New Roman"/>
          <w:b w:val="false"/>
          <w:i w:val="false"/>
          <w:color w:val="000000"/>
          <w:sz w:val="28"/>
        </w:rPr>
        <w:t>
      орындалатын технологиялық операциялардың мақсаты және оларға қойылатын техникалық талаптар;</w:t>
      </w:r>
    </w:p>
    <w:p>
      <w:pPr>
        <w:spacing w:after="0"/>
        <w:ind w:left="0"/>
        <w:jc w:val="both"/>
      </w:pPr>
      <w:r>
        <w:rPr>
          <w:rFonts w:ascii="Times New Roman"/>
          <w:b w:val="false"/>
          <w:i w:val="false"/>
          <w:color w:val="000000"/>
          <w:sz w:val="28"/>
        </w:rPr>
        <w:t>
      ішек шикізатын тұздан айыру ережесі;</w:t>
      </w:r>
    </w:p>
    <w:p>
      <w:pPr>
        <w:spacing w:after="0"/>
        <w:ind w:left="0"/>
        <w:jc w:val="both"/>
      </w:pPr>
      <w:r>
        <w:rPr>
          <w:rFonts w:ascii="Times New Roman"/>
          <w:b w:val="false"/>
          <w:i w:val="false"/>
          <w:color w:val="000000"/>
          <w:sz w:val="28"/>
        </w:rPr>
        <w:t>
      бумаларды жинақтау жолдары, жіптерді орау, түйін жасау және оларды жинақтау;</w:t>
      </w:r>
    </w:p>
    <w:p>
      <w:pPr>
        <w:spacing w:after="0"/>
        <w:ind w:left="0"/>
        <w:jc w:val="both"/>
      </w:pPr>
      <w:r>
        <w:rPr>
          <w:rFonts w:ascii="Times New Roman"/>
          <w:b w:val="false"/>
          <w:i w:val="false"/>
          <w:color w:val="000000"/>
          <w:sz w:val="28"/>
        </w:rPr>
        <w:t>
      орындалатын операцияларда өнім ақаулықтарының түрі және себептері;</w:t>
      </w:r>
    </w:p>
    <w:p>
      <w:pPr>
        <w:spacing w:after="0"/>
        <w:ind w:left="0"/>
        <w:jc w:val="both"/>
      </w:pPr>
      <w:r>
        <w:rPr>
          <w:rFonts w:ascii="Times New Roman"/>
          <w:b w:val="false"/>
          <w:i w:val="false"/>
          <w:color w:val="000000"/>
          <w:sz w:val="28"/>
        </w:rPr>
        <w:t>
      жабдықтың құрылысы мен жұмыс істеу принципі.</w:t>
      </w:r>
    </w:p>
    <w:bookmarkStart w:name="z448" w:id="444"/>
    <w:p>
      <w:pPr>
        <w:spacing w:after="0"/>
        <w:ind w:left="0"/>
        <w:jc w:val="left"/>
      </w:pPr>
      <w:r>
        <w:rPr>
          <w:rFonts w:ascii="Times New Roman"/>
          <w:b/>
          <w:i w:val="false"/>
          <w:color w:val="000000"/>
        </w:rPr>
        <w:t xml:space="preserve"> 76-параграф. Кетгут жасаушы, 3-разряд</w:t>
      </w:r>
    </w:p>
    <w:bookmarkEnd w:id="444"/>
    <w:bookmarkStart w:name="z449" w:id="445"/>
    <w:p>
      <w:pPr>
        <w:spacing w:after="0"/>
        <w:ind w:left="0"/>
        <w:jc w:val="both"/>
      </w:pPr>
      <w:r>
        <w:rPr>
          <w:rFonts w:ascii="Times New Roman"/>
          <w:b w:val="false"/>
          <w:i w:val="false"/>
          <w:color w:val="000000"/>
          <w:sz w:val="28"/>
        </w:rPr>
        <w:t>
      292. Жұмыс сипаттамасы:</w:t>
      </w:r>
    </w:p>
    <w:bookmarkEnd w:id="445"/>
    <w:p>
      <w:pPr>
        <w:spacing w:after="0"/>
        <w:ind w:left="0"/>
        <w:jc w:val="both"/>
      </w:pPr>
      <w:r>
        <w:rPr>
          <w:rFonts w:ascii="Times New Roman"/>
          <w:b w:val="false"/>
          <w:i w:val="false"/>
          <w:color w:val="000000"/>
          <w:sz w:val="28"/>
        </w:rPr>
        <w:t>
      кетгут жасау процесіне кіретін жекелеген технологиялық операцияларды өз бетінше орындау;</w:t>
      </w:r>
    </w:p>
    <w:p>
      <w:pPr>
        <w:spacing w:after="0"/>
        <w:ind w:left="0"/>
        <w:jc w:val="both"/>
      </w:pPr>
      <w:r>
        <w:rPr>
          <w:rFonts w:ascii="Times New Roman"/>
          <w:b w:val="false"/>
          <w:i w:val="false"/>
          <w:color w:val="000000"/>
          <w:sz w:val="28"/>
        </w:rPr>
        <w:t>
      ішек шикізатын ағарту және бейтараптандыруға арналған химиялық ерітінділер жасау;</w:t>
      </w:r>
    </w:p>
    <w:p>
      <w:pPr>
        <w:spacing w:after="0"/>
        <w:ind w:left="0"/>
        <w:jc w:val="both"/>
      </w:pPr>
      <w:r>
        <w:rPr>
          <w:rFonts w:ascii="Times New Roman"/>
          <w:b w:val="false"/>
          <w:i w:val="false"/>
          <w:color w:val="000000"/>
          <w:sz w:val="28"/>
        </w:rPr>
        <w:t>
      химиялық ерітінділерде ішектерді ағарту;</w:t>
      </w:r>
    </w:p>
    <w:p>
      <w:pPr>
        <w:spacing w:after="0"/>
        <w:ind w:left="0"/>
        <w:jc w:val="both"/>
      </w:pPr>
      <w:r>
        <w:rPr>
          <w:rFonts w:ascii="Times New Roman"/>
          <w:b w:val="false"/>
          <w:i w:val="false"/>
          <w:color w:val="000000"/>
          <w:sz w:val="28"/>
        </w:rPr>
        <w:t>
      сығу машинасында шлям қалдықтарынан ішек таспаларын екіжақты тазалау, ірі қара малдың ішегін аудару, ішек таспасын тазалау, жаратын машинада қарынды қиығынан кесу.</w:t>
      </w:r>
    </w:p>
    <w:bookmarkStart w:name="z450" w:id="446"/>
    <w:p>
      <w:pPr>
        <w:spacing w:after="0"/>
        <w:ind w:left="0"/>
        <w:jc w:val="both"/>
      </w:pPr>
      <w:r>
        <w:rPr>
          <w:rFonts w:ascii="Times New Roman"/>
          <w:b w:val="false"/>
          <w:i w:val="false"/>
          <w:color w:val="000000"/>
          <w:sz w:val="28"/>
        </w:rPr>
        <w:t>
      293. Білуге тиіс:</w:t>
      </w:r>
    </w:p>
    <w:bookmarkEnd w:id="446"/>
    <w:p>
      <w:pPr>
        <w:spacing w:after="0"/>
        <w:ind w:left="0"/>
        <w:jc w:val="both"/>
      </w:pPr>
      <w:r>
        <w:rPr>
          <w:rFonts w:ascii="Times New Roman"/>
          <w:b w:val="false"/>
          <w:i w:val="false"/>
          <w:color w:val="000000"/>
          <w:sz w:val="28"/>
        </w:rPr>
        <w:t>
      кетгуттың қызметі, түрлері, калибрлері мен қасиеті;</w:t>
      </w:r>
    </w:p>
    <w:p>
      <w:pPr>
        <w:spacing w:after="0"/>
        <w:ind w:left="0"/>
        <w:jc w:val="both"/>
      </w:pPr>
      <w:r>
        <w:rPr>
          <w:rFonts w:ascii="Times New Roman"/>
          <w:b w:val="false"/>
          <w:i w:val="false"/>
          <w:color w:val="000000"/>
          <w:sz w:val="28"/>
        </w:rPr>
        <w:t>
      түсетін ішек шикізатын;</w:t>
      </w:r>
    </w:p>
    <w:p>
      <w:pPr>
        <w:spacing w:after="0"/>
        <w:ind w:left="0"/>
        <w:jc w:val="both"/>
      </w:pPr>
      <w:r>
        <w:rPr>
          <w:rFonts w:ascii="Times New Roman"/>
          <w:b w:val="false"/>
          <w:i w:val="false"/>
          <w:color w:val="000000"/>
          <w:sz w:val="28"/>
        </w:rPr>
        <w:t>
      ішектердің сұрыптылығы мен санаты;</w:t>
      </w:r>
    </w:p>
    <w:p>
      <w:pPr>
        <w:spacing w:after="0"/>
        <w:ind w:left="0"/>
        <w:jc w:val="both"/>
      </w:pPr>
      <w:r>
        <w:rPr>
          <w:rFonts w:ascii="Times New Roman"/>
          <w:b w:val="false"/>
          <w:i w:val="false"/>
          <w:color w:val="000000"/>
          <w:sz w:val="28"/>
        </w:rPr>
        <w:t>
      қолданылатын химиялық ерітінділердің құрамы;</w:t>
      </w:r>
    </w:p>
    <w:p>
      <w:pPr>
        <w:spacing w:after="0"/>
        <w:ind w:left="0"/>
        <w:jc w:val="both"/>
      </w:pPr>
      <w:r>
        <w:rPr>
          <w:rFonts w:ascii="Times New Roman"/>
          <w:b w:val="false"/>
          <w:i w:val="false"/>
          <w:color w:val="000000"/>
          <w:sz w:val="28"/>
        </w:rPr>
        <w:t>
      орындалатын операциялардың мақсаты мен оларға қойылатын талаптар;</w:t>
      </w:r>
    </w:p>
    <w:p>
      <w:pPr>
        <w:spacing w:after="0"/>
        <w:ind w:left="0"/>
        <w:jc w:val="both"/>
      </w:pPr>
      <w:r>
        <w:rPr>
          <w:rFonts w:ascii="Times New Roman"/>
          <w:b w:val="false"/>
          <w:i w:val="false"/>
          <w:color w:val="000000"/>
          <w:sz w:val="28"/>
        </w:rPr>
        <w:t>
      қолданылатын жабдықтардың құрылысы, баптау тәсілдері;</w:t>
      </w:r>
    </w:p>
    <w:p>
      <w:pPr>
        <w:spacing w:after="0"/>
        <w:ind w:left="0"/>
        <w:jc w:val="both"/>
      </w:pPr>
      <w:r>
        <w:rPr>
          <w:rFonts w:ascii="Times New Roman"/>
          <w:b w:val="false"/>
          <w:i w:val="false"/>
          <w:color w:val="000000"/>
          <w:sz w:val="28"/>
        </w:rPr>
        <w:t>
      ішек таспаларын ағарту тәсілдері және қойылатын талаптар;</w:t>
      </w:r>
    </w:p>
    <w:p>
      <w:pPr>
        <w:spacing w:after="0"/>
        <w:ind w:left="0"/>
        <w:jc w:val="both"/>
      </w:pPr>
      <w:r>
        <w:rPr>
          <w:rFonts w:ascii="Times New Roman"/>
          <w:b w:val="false"/>
          <w:i w:val="false"/>
          <w:color w:val="000000"/>
          <w:sz w:val="28"/>
        </w:rPr>
        <w:t>
      ірі қара малдың ішегін ақтару және кесу тәсілдері;</w:t>
      </w:r>
    </w:p>
    <w:p>
      <w:pPr>
        <w:spacing w:after="0"/>
        <w:ind w:left="0"/>
        <w:jc w:val="both"/>
      </w:pPr>
      <w:r>
        <w:rPr>
          <w:rFonts w:ascii="Times New Roman"/>
          <w:b w:val="false"/>
          <w:i w:val="false"/>
          <w:color w:val="000000"/>
          <w:sz w:val="28"/>
        </w:rPr>
        <w:t>
      кетгут ақауларының себептері мен түрлері, олардың алдын алу және жою тәсілдері.</w:t>
      </w:r>
    </w:p>
    <w:bookmarkStart w:name="z451" w:id="447"/>
    <w:p>
      <w:pPr>
        <w:spacing w:after="0"/>
        <w:ind w:left="0"/>
        <w:jc w:val="left"/>
      </w:pPr>
      <w:r>
        <w:rPr>
          <w:rFonts w:ascii="Times New Roman"/>
          <w:b/>
          <w:i w:val="false"/>
          <w:color w:val="000000"/>
        </w:rPr>
        <w:t xml:space="preserve"> 77-параграф. Кетгут жасаушы, 4-разряд</w:t>
      </w:r>
    </w:p>
    <w:bookmarkEnd w:id="447"/>
    <w:bookmarkStart w:name="z452" w:id="448"/>
    <w:p>
      <w:pPr>
        <w:spacing w:after="0"/>
        <w:ind w:left="0"/>
        <w:jc w:val="both"/>
      </w:pPr>
      <w:r>
        <w:rPr>
          <w:rFonts w:ascii="Times New Roman"/>
          <w:b w:val="false"/>
          <w:i w:val="false"/>
          <w:color w:val="000000"/>
          <w:sz w:val="28"/>
        </w:rPr>
        <w:t>
      294. Жұмыс сипаттамасы:</w:t>
      </w:r>
    </w:p>
    <w:bookmarkEnd w:id="448"/>
    <w:p>
      <w:pPr>
        <w:spacing w:after="0"/>
        <w:ind w:left="0"/>
        <w:jc w:val="both"/>
      </w:pPr>
      <w:r>
        <w:rPr>
          <w:rFonts w:ascii="Times New Roman"/>
          <w:b w:val="false"/>
          <w:i w:val="false"/>
          <w:color w:val="000000"/>
          <w:sz w:val="28"/>
        </w:rPr>
        <w:t>
      жартылай фабрикатты дайындауда жоғары дәлдікті талап ететін кетгут жіптерін жасау және қалыптастыру жөніндегі күрделі операцияларды (ірі және ұсақ қара малдың ішегінен хирургиялық жіп) орындау;</w:t>
      </w:r>
    </w:p>
    <w:p>
      <w:pPr>
        <w:spacing w:after="0"/>
        <w:ind w:left="0"/>
        <w:jc w:val="both"/>
      </w:pPr>
      <w:r>
        <w:rPr>
          <w:rFonts w:ascii="Times New Roman"/>
          <w:b w:val="false"/>
          <w:i w:val="false"/>
          <w:color w:val="000000"/>
          <w:sz w:val="28"/>
        </w:rPr>
        <w:t>
      қатпарсыз, шашақсыз оң және сол жолағын бөле отырып түрлі клибрдегі ішектерді ұзындығы бойынша кесу;</w:t>
      </w:r>
    </w:p>
    <w:p>
      <w:pPr>
        <w:spacing w:after="0"/>
        <w:ind w:left="0"/>
        <w:jc w:val="both"/>
      </w:pPr>
      <w:r>
        <w:rPr>
          <w:rFonts w:ascii="Times New Roman"/>
          <w:b w:val="false"/>
          <w:i w:val="false"/>
          <w:color w:val="000000"/>
          <w:sz w:val="28"/>
        </w:rPr>
        <w:t>
      химиялық ерітінділерде ішектерді ағарту;</w:t>
      </w:r>
    </w:p>
    <w:p>
      <w:pPr>
        <w:spacing w:after="0"/>
        <w:ind w:left="0"/>
        <w:jc w:val="both"/>
      </w:pPr>
      <w:r>
        <w:rPr>
          <w:rFonts w:ascii="Times New Roman"/>
          <w:b w:val="false"/>
          <w:i w:val="false"/>
          <w:color w:val="000000"/>
          <w:sz w:val="28"/>
        </w:rPr>
        <w:t>
      ішек жолақтарын кетгут жіптерінің берілген калибрін жасау үшін ұзындығы, түсі, қалыңдығы бойынша сұрыптау;</w:t>
      </w:r>
    </w:p>
    <w:p>
      <w:pPr>
        <w:spacing w:after="0"/>
        <w:ind w:left="0"/>
        <w:jc w:val="both"/>
      </w:pPr>
      <w:r>
        <w:rPr>
          <w:rFonts w:ascii="Times New Roman"/>
          <w:b w:val="false"/>
          <w:i w:val="false"/>
          <w:color w:val="000000"/>
          <w:sz w:val="28"/>
        </w:rPr>
        <w:t>
      талап етілетін калибр кетгут жібі жолақтарын ішек жолағынан құрастыру: әрбір жолақты ұзындығы бойынша дәл соза отырып түйін түю, оларды қысқа қазықшаға кигізу;</w:t>
      </w:r>
    </w:p>
    <w:p>
      <w:pPr>
        <w:spacing w:after="0"/>
        <w:ind w:left="0"/>
        <w:jc w:val="both"/>
      </w:pPr>
      <w:r>
        <w:rPr>
          <w:rFonts w:ascii="Times New Roman"/>
          <w:b w:val="false"/>
          <w:i w:val="false"/>
          <w:color w:val="000000"/>
          <w:sz w:val="28"/>
        </w:rPr>
        <w:t>
      орайтын машинада жіптерді орау;</w:t>
      </w:r>
    </w:p>
    <w:p>
      <w:pPr>
        <w:spacing w:after="0"/>
        <w:ind w:left="0"/>
        <w:jc w:val="both"/>
      </w:pPr>
      <w:r>
        <w:rPr>
          <w:rFonts w:ascii="Times New Roman"/>
          <w:b w:val="false"/>
          <w:i w:val="false"/>
          <w:color w:val="000000"/>
          <w:sz w:val="28"/>
        </w:rPr>
        <w:t>
      кептіру процесін жүргізу: араларында жіптердің қатуын болдырмайтын ағаш рамалардың қазығына жіптерді кигізу, жіптерді түсіне, тығыздығына, формасының цилиндрлігіне, ақаудың болуына қарай сапасын тексеру;</w:t>
      </w:r>
    </w:p>
    <w:p>
      <w:pPr>
        <w:spacing w:after="0"/>
        <w:ind w:left="0"/>
        <w:jc w:val="both"/>
      </w:pPr>
      <w:r>
        <w:rPr>
          <w:rFonts w:ascii="Times New Roman"/>
          <w:b w:val="false"/>
          <w:i w:val="false"/>
          <w:color w:val="000000"/>
          <w:sz w:val="28"/>
        </w:rPr>
        <w:t>
      кетгут кептіруге арналған орынжайдың температурасы мен ылғалдығын бақылау.</w:t>
      </w:r>
    </w:p>
    <w:bookmarkStart w:name="z453" w:id="449"/>
    <w:p>
      <w:pPr>
        <w:spacing w:after="0"/>
        <w:ind w:left="0"/>
        <w:jc w:val="both"/>
      </w:pPr>
      <w:r>
        <w:rPr>
          <w:rFonts w:ascii="Times New Roman"/>
          <w:b w:val="false"/>
          <w:i w:val="false"/>
          <w:color w:val="000000"/>
          <w:sz w:val="28"/>
        </w:rPr>
        <w:t>
      295. Білуге тиіс:</w:t>
      </w:r>
    </w:p>
    <w:bookmarkEnd w:id="449"/>
    <w:p>
      <w:pPr>
        <w:spacing w:after="0"/>
        <w:ind w:left="0"/>
        <w:jc w:val="both"/>
      </w:pPr>
      <w:r>
        <w:rPr>
          <w:rFonts w:ascii="Times New Roman"/>
          <w:b w:val="false"/>
          <w:i w:val="false"/>
          <w:color w:val="000000"/>
          <w:sz w:val="28"/>
        </w:rPr>
        <w:t>
      кетгуттың қызметі және техникалық талаптар;</w:t>
      </w:r>
    </w:p>
    <w:p>
      <w:pPr>
        <w:spacing w:after="0"/>
        <w:ind w:left="0"/>
        <w:jc w:val="both"/>
      </w:pPr>
      <w:r>
        <w:rPr>
          <w:rFonts w:ascii="Times New Roman"/>
          <w:b w:val="false"/>
          <w:i w:val="false"/>
          <w:color w:val="000000"/>
          <w:sz w:val="28"/>
        </w:rPr>
        <w:t>
      калибр бойынша кетгуттың стандартты ұзындығы және жіптің диаметрі;</w:t>
      </w:r>
    </w:p>
    <w:p>
      <w:pPr>
        <w:spacing w:after="0"/>
        <w:ind w:left="0"/>
        <w:jc w:val="both"/>
      </w:pPr>
      <w:r>
        <w:rPr>
          <w:rFonts w:ascii="Times New Roman"/>
          <w:b w:val="false"/>
          <w:i w:val="false"/>
          <w:color w:val="000000"/>
          <w:sz w:val="28"/>
        </w:rPr>
        <w:t>
      ішек жолағынан кетгут жібін қалыптастыруда жұмыстың тәсілдері;</w:t>
      </w:r>
    </w:p>
    <w:p>
      <w:pPr>
        <w:spacing w:after="0"/>
        <w:ind w:left="0"/>
        <w:jc w:val="both"/>
      </w:pPr>
      <w:r>
        <w:rPr>
          <w:rFonts w:ascii="Times New Roman"/>
          <w:b w:val="false"/>
          <w:i w:val="false"/>
          <w:color w:val="000000"/>
          <w:sz w:val="28"/>
        </w:rPr>
        <w:t>
      химиялық ерітінділер жасау ережесі, олардың қызметі;</w:t>
      </w:r>
    </w:p>
    <w:p>
      <w:pPr>
        <w:spacing w:after="0"/>
        <w:ind w:left="0"/>
        <w:jc w:val="both"/>
      </w:pPr>
      <w:r>
        <w:rPr>
          <w:rFonts w:ascii="Times New Roman"/>
          <w:b w:val="false"/>
          <w:i w:val="false"/>
          <w:color w:val="000000"/>
          <w:sz w:val="28"/>
        </w:rPr>
        <w:t>
      химиялық ерітінділерді концентрациялау және температурасын бақылау әдістері;</w:t>
      </w:r>
    </w:p>
    <w:p>
      <w:pPr>
        <w:spacing w:after="0"/>
        <w:ind w:left="0"/>
        <w:jc w:val="both"/>
      </w:pPr>
      <w:r>
        <w:rPr>
          <w:rFonts w:ascii="Times New Roman"/>
          <w:b w:val="false"/>
          <w:i w:val="false"/>
          <w:color w:val="000000"/>
          <w:sz w:val="28"/>
        </w:rPr>
        <w:t>
      кетгут кептіруге арналған орынжайдағы ылғалдық және ауа температурасын бақылау әдістері;</w:t>
      </w:r>
    </w:p>
    <w:p>
      <w:pPr>
        <w:spacing w:after="0"/>
        <w:ind w:left="0"/>
        <w:jc w:val="both"/>
      </w:pPr>
      <w:r>
        <w:rPr>
          <w:rFonts w:ascii="Times New Roman"/>
          <w:b w:val="false"/>
          <w:i w:val="false"/>
          <w:color w:val="000000"/>
          <w:sz w:val="28"/>
        </w:rPr>
        <w:t>
      есептегішпен жарақталған немесе онсыз орау машинасында жұмыс істеу ережесі;</w:t>
      </w:r>
    </w:p>
    <w:p>
      <w:pPr>
        <w:spacing w:after="0"/>
        <w:ind w:left="0"/>
        <w:jc w:val="both"/>
      </w:pPr>
      <w:r>
        <w:rPr>
          <w:rFonts w:ascii="Times New Roman"/>
          <w:b w:val="false"/>
          <w:i w:val="false"/>
          <w:color w:val="000000"/>
          <w:sz w:val="28"/>
        </w:rPr>
        <w:t>
      кестелерді пайдалану ережесі;</w:t>
      </w:r>
    </w:p>
    <w:p>
      <w:pPr>
        <w:spacing w:after="0"/>
        <w:ind w:left="0"/>
        <w:jc w:val="both"/>
      </w:pPr>
      <w:r>
        <w:rPr>
          <w:rFonts w:ascii="Times New Roman"/>
          <w:b w:val="false"/>
          <w:i w:val="false"/>
          <w:color w:val="000000"/>
          <w:sz w:val="28"/>
        </w:rPr>
        <w:t>
      кетгут жіптерін химиялық ерітіндімен өңдеу тәсілдері;</w:t>
      </w:r>
    </w:p>
    <w:p>
      <w:pPr>
        <w:spacing w:after="0"/>
        <w:ind w:left="0"/>
        <w:jc w:val="both"/>
      </w:pPr>
      <w:r>
        <w:rPr>
          <w:rFonts w:ascii="Times New Roman"/>
          <w:b w:val="false"/>
          <w:i w:val="false"/>
          <w:color w:val="000000"/>
          <w:sz w:val="28"/>
        </w:rPr>
        <w:t>
      микрометр және психометрді қолдану ережесі.</w:t>
      </w:r>
    </w:p>
    <w:bookmarkStart w:name="z454" w:id="450"/>
    <w:p>
      <w:pPr>
        <w:spacing w:after="0"/>
        <w:ind w:left="0"/>
        <w:jc w:val="left"/>
      </w:pPr>
      <w:r>
        <w:rPr>
          <w:rFonts w:ascii="Times New Roman"/>
          <w:b/>
          <w:i w:val="false"/>
          <w:color w:val="000000"/>
        </w:rPr>
        <w:t xml:space="preserve"> 78-параграф. Кешенді қоспа алу аппаратшысы, 4-разряд</w:t>
      </w:r>
    </w:p>
    <w:bookmarkEnd w:id="450"/>
    <w:bookmarkStart w:name="z455" w:id="451"/>
    <w:p>
      <w:pPr>
        <w:spacing w:after="0"/>
        <w:ind w:left="0"/>
        <w:jc w:val="both"/>
      </w:pPr>
      <w:r>
        <w:rPr>
          <w:rFonts w:ascii="Times New Roman"/>
          <w:b w:val="false"/>
          <w:i w:val="false"/>
          <w:color w:val="000000"/>
          <w:sz w:val="28"/>
        </w:rPr>
        <w:t>
      296. Жұмыс сипаттамасы:</w:t>
      </w:r>
    </w:p>
    <w:bookmarkEnd w:id="451"/>
    <w:p>
      <w:pPr>
        <w:spacing w:after="0"/>
        <w:ind w:left="0"/>
        <w:jc w:val="both"/>
      </w:pPr>
      <w:r>
        <w:rPr>
          <w:rFonts w:ascii="Times New Roman"/>
          <w:b w:val="false"/>
          <w:i w:val="false"/>
          <w:color w:val="000000"/>
          <w:sz w:val="28"/>
        </w:rPr>
        <w:t>
      кешенді қоспа алу процесін жүргізу;</w:t>
      </w:r>
    </w:p>
    <w:p>
      <w:pPr>
        <w:spacing w:after="0"/>
        <w:ind w:left="0"/>
        <w:jc w:val="both"/>
      </w:pPr>
      <w:r>
        <w:rPr>
          <w:rFonts w:ascii="Times New Roman"/>
          <w:b w:val="false"/>
          <w:i w:val="false"/>
          <w:color w:val="000000"/>
          <w:sz w:val="28"/>
        </w:rPr>
        <w:t>
      комплексондар алу және бөлу;</w:t>
      </w:r>
    </w:p>
    <w:p>
      <w:pPr>
        <w:spacing w:after="0"/>
        <w:ind w:left="0"/>
        <w:jc w:val="both"/>
      </w:pPr>
      <w:r>
        <w:rPr>
          <w:rFonts w:ascii="Times New Roman"/>
          <w:b w:val="false"/>
          <w:i w:val="false"/>
          <w:color w:val="000000"/>
          <w:sz w:val="28"/>
        </w:rPr>
        <w:t>
      еріткіштерді сүзгілеу, центрифугалау, регенерациялау;</w:t>
      </w:r>
    </w:p>
    <w:p>
      <w:pPr>
        <w:spacing w:after="0"/>
        <w:ind w:left="0"/>
        <w:jc w:val="both"/>
      </w:pPr>
      <w:r>
        <w:rPr>
          <w:rFonts w:ascii="Times New Roman"/>
          <w:b w:val="false"/>
          <w:i w:val="false"/>
          <w:color w:val="000000"/>
          <w:sz w:val="28"/>
        </w:rPr>
        <w:t>
      шикізат пен жартылай өнімдерді берілген есепке сәйкес салу;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технологиялық процестерді реттеу;</w:t>
      </w:r>
    </w:p>
    <w:p>
      <w:pPr>
        <w:spacing w:after="0"/>
        <w:ind w:left="0"/>
        <w:jc w:val="both"/>
      </w:pPr>
      <w:r>
        <w:rPr>
          <w:rFonts w:ascii="Times New Roman"/>
          <w:b w:val="false"/>
          <w:i w:val="false"/>
          <w:color w:val="000000"/>
          <w:sz w:val="28"/>
        </w:rPr>
        <w:t>
      коммуникацияларға, арматураларға, бақылау-өлшеу аспаптары мен жабдықтарға қызмет көрсету;</w:t>
      </w:r>
    </w:p>
    <w:p>
      <w:pPr>
        <w:spacing w:after="0"/>
        <w:ind w:left="0"/>
        <w:jc w:val="both"/>
      </w:pPr>
      <w:r>
        <w:rPr>
          <w:rFonts w:ascii="Times New Roman"/>
          <w:b w:val="false"/>
          <w:i w:val="false"/>
          <w:color w:val="000000"/>
          <w:sz w:val="28"/>
        </w:rPr>
        <w:t>
      сынама алу және бақылау талдауларын жүргізу;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456" w:id="452"/>
    <w:p>
      <w:pPr>
        <w:spacing w:after="0"/>
        <w:ind w:left="0"/>
        <w:jc w:val="both"/>
      </w:pPr>
      <w:r>
        <w:rPr>
          <w:rFonts w:ascii="Times New Roman"/>
          <w:b w:val="false"/>
          <w:i w:val="false"/>
          <w:color w:val="000000"/>
          <w:sz w:val="28"/>
        </w:rPr>
        <w:t>
      297. Білуге тиіс:</w:t>
      </w:r>
    </w:p>
    <w:bookmarkEnd w:id="452"/>
    <w:p>
      <w:pPr>
        <w:spacing w:after="0"/>
        <w:ind w:left="0"/>
        <w:jc w:val="both"/>
      </w:pPr>
      <w:r>
        <w:rPr>
          <w:rFonts w:ascii="Times New Roman"/>
          <w:b w:val="false"/>
          <w:i w:val="false"/>
          <w:color w:val="000000"/>
          <w:sz w:val="28"/>
        </w:rPr>
        <w:t>
      кешенді қоспаларды алу процесінің технологиялық режимі;</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технологиялық процестерді реттеу тәсілдері;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коммуникацияларға, арматураларға, бақылау-өлшеу аспаптары мен жабдықтарға қызмет көрсету және реттеу;</w:t>
      </w:r>
    </w:p>
    <w:p>
      <w:pPr>
        <w:spacing w:after="0"/>
        <w:ind w:left="0"/>
        <w:jc w:val="both"/>
      </w:pPr>
      <w:r>
        <w:rPr>
          <w:rFonts w:ascii="Times New Roman"/>
          <w:b w:val="false"/>
          <w:i w:val="false"/>
          <w:color w:val="000000"/>
          <w:sz w:val="28"/>
        </w:rPr>
        <w:t>
      шикізаттың, жартылай өнімнің және даяр өнімнің физикалық-химиялық қасиеттері, оларға қойылатын талаптар;</w:t>
      </w:r>
    </w:p>
    <w:p>
      <w:pPr>
        <w:spacing w:after="0"/>
        <w:ind w:left="0"/>
        <w:jc w:val="both"/>
      </w:pPr>
      <w:r>
        <w:rPr>
          <w:rFonts w:ascii="Times New Roman"/>
          <w:b w:val="false"/>
          <w:i w:val="false"/>
          <w:color w:val="000000"/>
          <w:sz w:val="28"/>
        </w:rPr>
        <w:t>
      бақылау сынамасын алу тәсілдері мен бақылау талдауын жүргізу әдістемесі;</w:t>
      </w:r>
    </w:p>
    <w:p>
      <w:pPr>
        <w:spacing w:after="0"/>
        <w:ind w:left="0"/>
        <w:jc w:val="both"/>
      </w:pPr>
      <w:r>
        <w:rPr>
          <w:rFonts w:ascii="Times New Roman"/>
          <w:b w:val="false"/>
          <w:i w:val="false"/>
          <w:color w:val="000000"/>
          <w:sz w:val="28"/>
        </w:rPr>
        <w:t>
      жабдықтарды күрделі емес жөндеуден өткізу тәсілдері.</w:t>
      </w:r>
    </w:p>
    <w:bookmarkStart w:name="z457" w:id="453"/>
    <w:p>
      <w:pPr>
        <w:spacing w:after="0"/>
        <w:ind w:left="0"/>
        <w:jc w:val="left"/>
      </w:pPr>
      <w:r>
        <w:rPr>
          <w:rFonts w:ascii="Times New Roman"/>
          <w:b/>
          <w:i w:val="false"/>
          <w:color w:val="000000"/>
        </w:rPr>
        <w:t xml:space="preserve"> 79-параграф. Күшті әсер ететін алкалоид және кристалды гликозид алу аппаратшысы, 3-разряд</w:t>
      </w:r>
    </w:p>
    <w:bookmarkEnd w:id="453"/>
    <w:bookmarkStart w:name="z458" w:id="454"/>
    <w:p>
      <w:pPr>
        <w:spacing w:after="0"/>
        <w:ind w:left="0"/>
        <w:jc w:val="both"/>
      </w:pPr>
      <w:r>
        <w:rPr>
          <w:rFonts w:ascii="Times New Roman"/>
          <w:b w:val="false"/>
          <w:i w:val="false"/>
          <w:color w:val="000000"/>
          <w:sz w:val="28"/>
        </w:rPr>
        <w:t>
      298. Жұмыс сипаттамасы:</w:t>
      </w:r>
    </w:p>
    <w:bookmarkEnd w:id="454"/>
    <w:p>
      <w:pPr>
        <w:spacing w:after="0"/>
        <w:ind w:left="0"/>
        <w:jc w:val="both"/>
      </w:pPr>
      <w:r>
        <w:rPr>
          <w:rFonts w:ascii="Times New Roman"/>
          <w:b w:val="false"/>
          <w:i w:val="false"/>
          <w:color w:val="000000"/>
          <w:sz w:val="28"/>
        </w:rPr>
        <w:t>
      анағұрлым жоғары білікті аппаратшының басшылығымен өсімдік шикізатынан алкалоид және кристалды гликозид алу процесінің жекелеген операцияларын орындау;</w:t>
      </w:r>
    </w:p>
    <w:p>
      <w:pPr>
        <w:spacing w:after="0"/>
        <w:ind w:left="0"/>
        <w:jc w:val="both"/>
      </w:pPr>
      <w:r>
        <w:rPr>
          <w:rFonts w:ascii="Times New Roman"/>
          <w:b w:val="false"/>
          <w:i w:val="false"/>
          <w:color w:val="000000"/>
          <w:sz w:val="28"/>
        </w:rPr>
        <w:t>
      еріткіштерді регенерациялау, қалдықтар мен маточниктерді өңдеу, жекелеген реагенттерді әзірлеу, сүзгілеу, берілген есептер бойынша шикізаттар мен жартылай өнімдерді мөлшерлеу және салу;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процестің температуралық және басқа да параметрлерін бақылау-өлшеу аспаптары бойынша қадағалау;</w:t>
      </w:r>
    </w:p>
    <w:p>
      <w:pPr>
        <w:spacing w:after="0"/>
        <w:ind w:left="0"/>
        <w:jc w:val="both"/>
      </w:pPr>
      <w:r>
        <w:rPr>
          <w:rFonts w:ascii="Times New Roman"/>
          <w:b w:val="false"/>
          <w:i w:val="false"/>
          <w:color w:val="000000"/>
          <w:sz w:val="28"/>
        </w:rPr>
        <w:t>
      аппараттарды тазалау және механизмдерді майлау.</w:t>
      </w:r>
    </w:p>
    <w:bookmarkStart w:name="z459" w:id="455"/>
    <w:p>
      <w:pPr>
        <w:spacing w:after="0"/>
        <w:ind w:left="0"/>
        <w:jc w:val="both"/>
      </w:pPr>
      <w:r>
        <w:rPr>
          <w:rFonts w:ascii="Times New Roman"/>
          <w:b w:val="false"/>
          <w:i w:val="false"/>
          <w:color w:val="000000"/>
          <w:sz w:val="28"/>
        </w:rPr>
        <w:t>
      299. Білуге тиіс:</w:t>
      </w:r>
    </w:p>
    <w:bookmarkEnd w:id="455"/>
    <w:p>
      <w:pPr>
        <w:spacing w:after="0"/>
        <w:ind w:left="0"/>
        <w:jc w:val="both"/>
      </w:pPr>
      <w:r>
        <w:rPr>
          <w:rFonts w:ascii="Times New Roman"/>
          <w:b w:val="false"/>
          <w:i w:val="false"/>
          <w:color w:val="000000"/>
          <w:sz w:val="28"/>
        </w:rPr>
        <w:t>
      күшті әсер ететін алкалоид және кристалды гликозид алу технологиялық процесі;</w:t>
      </w:r>
    </w:p>
    <w:p>
      <w:pPr>
        <w:spacing w:after="0"/>
        <w:ind w:left="0"/>
        <w:jc w:val="both"/>
      </w:pPr>
      <w:r>
        <w:rPr>
          <w:rFonts w:ascii="Times New Roman"/>
          <w:b w:val="false"/>
          <w:i w:val="false"/>
          <w:color w:val="000000"/>
          <w:sz w:val="28"/>
        </w:rPr>
        <w:t>
      қолданылатын жабдықтардың құрылысы мен жұмыс істеу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 және жартылай өнімдерге қойылатын талаптар;</w:t>
      </w:r>
    </w:p>
    <w:p>
      <w:pPr>
        <w:spacing w:after="0"/>
        <w:ind w:left="0"/>
        <w:jc w:val="both"/>
      </w:pPr>
      <w:r>
        <w:rPr>
          <w:rFonts w:ascii="Times New Roman"/>
          <w:b w:val="false"/>
          <w:i w:val="false"/>
          <w:color w:val="000000"/>
          <w:sz w:val="28"/>
        </w:rPr>
        <w:t>
      препараттардың қасиеті мен қолданылуы.</w:t>
      </w:r>
    </w:p>
    <w:bookmarkStart w:name="z460" w:id="456"/>
    <w:p>
      <w:pPr>
        <w:spacing w:after="0"/>
        <w:ind w:left="0"/>
        <w:jc w:val="left"/>
      </w:pPr>
      <w:r>
        <w:rPr>
          <w:rFonts w:ascii="Times New Roman"/>
          <w:b/>
          <w:i w:val="false"/>
          <w:color w:val="000000"/>
        </w:rPr>
        <w:t xml:space="preserve"> 80-параграф. Күшті әсер ететін алкалоид және кристалды гликозид алу аппаратшысы, 4-разряд</w:t>
      </w:r>
    </w:p>
    <w:bookmarkEnd w:id="456"/>
    <w:bookmarkStart w:name="z461" w:id="457"/>
    <w:p>
      <w:pPr>
        <w:spacing w:after="0"/>
        <w:ind w:left="0"/>
        <w:jc w:val="both"/>
      </w:pPr>
      <w:r>
        <w:rPr>
          <w:rFonts w:ascii="Times New Roman"/>
          <w:b w:val="false"/>
          <w:i w:val="false"/>
          <w:color w:val="000000"/>
          <w:sz w:val="28"/>
        </w:rPr>
        <w:t>
      300. Жұмыс сипаттамасы:</w:t>
      </w:r>
    </w:p>
    <w:bookmarkEnd w:id="457"/>
    <w:p>
      <w:pPr>
        <w:spacing w:after="0"/>
        <w:ind w:left="0"/>
        <w:jc w:val="both"/>
      </w:pPr>
      <w:r>
        <w:rPr>
          <w:rFonts w:ascii="Times New Roman"/>
          <w:b w:val="false"/>
          <w:i w:val="false"/>
          <w:color w:val="000000"/>
          <w:sz w:val="28"/>
        </w:rPr>
        <w:t>
      анағұрлым жоғары білікті аппаратшының басшылығымен өсімдік шикізатынан алкалоид және кристалды гликозид алу процесінің жекелеген операцияларын орындау;</w:t>
      </w:r>
    </w:p>
    <w:p>
      <w:pPr>
        <w:spacing w:after="0"/>
        <w:ind w:left="0"/>
        <w:jc w:val="both"/>
      </w:pPr>
      <w:r>
        <w:rPr>
          <w:rFonts w:ascii="Times New Roman"/>
          <w:b w:val="false"/>
          <w:i w:val="false"/>
          <w:color w:val="000000"/>
          <w:sz w:val="28"/>
        </w:rPr>
        <w:t>
      өнімді асырып кристалдау немесе тұндыру арқылы қоспасынан тазалау;</w:t>
      </w:r>
    </w:p>
    <w:p>
      <w:pPr>
        <w:spacing w:after="0"/>
        <w:ind w:left="0"/>
        <w:jc w:val="both"/>
      </w:pPr>
      <w:r>
        <w:rPr>
          <w:rFonts w:ascii="Times New Roman"/>
          <w:b w:val="false"/>
          <w:i w:val="false"/>
          <w:color w:val="000000"/>
          <w:sz w:val="28"/>
        </w:rPr>
        <w:t>
      технологиялық нұсқаулықта көзделген қосымша процестерді: қоспаларды тұндыру, бейтараптандыру, сүзгілеу, центрифугалау жүргізу;</w:t>
      </w:r>
    </w:p>
    <w:p>
      <w:pPr>
        <w:spacing w:after="0"/>
        <w:ind w:left="0"/>
        <w:jc w:val="both"/>
      </w:pPr>
      <w:r>
        <w:rPr>
          <w:rFonts w:ascii="Times New Roman"/>
          <w:b w:val="false"/>
          <w:i w:val="false"/>
          <w:color w:val="000000"/>
          <w:sz w:val="28"/>
        </w:rPr>
        <w:t>
      шикізат және жартылай өнімдерді есеп бойынша дайындау, мөлшерлеу және толтыру;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бақылау-өлшеу аспаптарының көрсеткіштері мен бақылау талдау нәтижелері бойынша процесті реттеу;</w:t>
      </w:r>
    </w:p>
    <w:p>
      <w:pPr>
        <w:spacing w:after="0"/>
        <w:ind w:left="0"/>
        <w:jc w:val="both"/>
      </w:pPr>
      <w:r>
        <w:rPr>
          <w:rFonts w:ascii="Times New Roman"/>
          <w:b w:val="false"/>
          <w:i w:val="false"/>
          <w:color w:val="000000"/>
          <w:sz w:val="28"/>
        </w:rPr>
        <w:t>
      талдау үшін сынама алу;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жабдықтарға қызмет көрсету.</w:t>
      </w:r>
    </w:p>
    <w:bookmarkStart w:name="z462" w:id="458"/>
    <w:p>
      <w:pPr>
        <w:spacing w:after="0"/>
        <w:ind w:left="0"/>
        <w:jc w:val="both"/>
      </w:pPr>
      <w:r>
        <w:rPr>
          <w:rFonts w:ascii="Times New Roman"/>
          <w:b w:val="false"/>
          <w:i w:val="false"/>
          <w:color w:val="000000"/>
          <w:sz w:val="28"/>
        </w:rPr>
        <w:t>
      301. Білуге тиіс:</w:t>
      </w:r>
    </w:p>
    <w:bookmarkEnd w:id="458"/>
    <w:p>
      <w:pPr>
        <w:spacing w:after="0"/>
        <w:ind w:left="0"/>
        <w:jc w:val="both"/>
      </w:pPr>
      <w:r>
        <w:rPr>
          <w:rFonts w:ascii="Times New Roman"/>
          <w:b w:val="false"/>
          <w:i w:val="false"/>
          <w:color w:val="000000"/>
          <w:sz w:val="28"/>
        </w:rPr>
        <w:t>
      күшті әсер ететін алкалоид пен кристалды гликозид алу технологиялық режимі;</w:t>
      </w:r>
    </w:p>
    <w:p>
      <w:pPr>
        <w:spacing w:after="0"/>
        <w:ind w:left="0"/>
        <w:jc w:val="both"/>
      </w:pPr>
      <w:r>
        <w:rPr>
          <w:rFonts w:ascii="Times New Roman"/>
          <w:b w:val="false"/>
          <w:i w:val="false"/>
          <w:color w:val="000000"/>
          <w:sz w:val="28"/>
        </w:rPr>
        <w:t>
      қолданылатын арматура және жабдықтардың құрылымы мен жұмыс істеу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шикізаттың, жартылай өнімдердің, даяр өнімнің физикалық-химиялық қасиеттері, оларға қойылатын талаптар;</w:t>
      </w:r>
    </w:p>
    <w:p>
      <w:pPr>
        <w:spacing w:after="0"/>
        <w:ind w:left="0"/>
        <w:jc w:val="both"/>
      </w:pPr>
      <w:r>
        <w:rPr>
          <w:rFonts w:ascii="Times New Roman"/>
          <w:b w:val="false"/>
          <w:i w:val="false"/>
          <w:color w:val="000000"/>
          <w:sz w:val="28"/>
        </w:rPr>
        <w:t>
      сынама алу жолдары.</w:t>
      </w:r>
    </w:p>
    <w:bookmarkStart w:name="z463" w:id="459"/>
    <w:p>
      <w:pPr>
        <w:spacing w:after="0"/>
        <w:ind w:left="0"/>
        <w:jc w:val="left"/>
      </w:pPr>
      <w:r>
        <w:rPr>
          <w:rFonts w:ascii="Times New Roman"/>
          <w:b/>
          <w:i w:val="false"/>
          <w:color w:val="000000"/>
        </w:rPr>
        <w:t xml:space="preserve"> 81-параграф. Күшті әсер ететін алкалоид және кристалды гликозид алу аппаратшысы, 5-разряд</w:t>
      </w:r>
    </w:p>
    <w:bookmarkEnd w:id="459"/>
    <w:bookmarkStart w:name="z464" w:id="460"/>
    <w:p>
      <w:pPr>
        <w:spacing w:after="0"/>
        <w:ind w:left="0"/>
        <w:jc w:val="both"/>
      </w:pPr>
      <w:r>
        <w:rPr>
          <w:rFonts w:ascii="Times New Roman"/>
          <w:b w:val="false"/>
          <w:i w:val="false"/>
          <w:color w:val="000000"/>
          <w:sz w:val="28"/>
        </w:rPr>
        <w:t>
      302. Жұмыс сипаттамасы:</w:t>
      </w:r>
    </w:p>
    <w:bookmarkEnd w:id="460"/>
    <w:p>
      <w:pPr>
        <w:spacing w:after="0"/>
        <w:ind w:left="0"/>
        <w:jc w:val="both"/>
      </w:pPr>
      <w:r>
        <w:rPr>
          <w:rFonts w:ascii="Times New Roman"/>
          <w:b w:val="false"/>
          <w:i w:val="false"/>
          <w:color w:val="000000"/>
          <w:sz w:val="28"/>
        </w:rPr>
        <w:t>
      өсімдік шикізатынан алкалоид және кристалды гликозид алу технологиялық процесінорындау;</w:t>
      </w:r>
    </w:p>
    <w:p>
      <w:pPr>
        <w:spacing w:after="0"/>
        <w:ind w:left="0"/>
        <w:jc w:val="both"/>
      </w:pPr>
      <w:r>
        <w:rPr>
          <w:rFonts w:ascii="Times New Roman"/>
          <w:b w:val="false"/>
          <w:i w:val="false"/>
          <w:color w:val="000000"/>
          <w:sz w:val="28"/>
        </w:rPr>
        <w:t>
      өнімді кристалдау, қоспаларды тұндыру, бейтараптандыру арқылы тазарту;</w:t>
      </w:r>
    </w:p>
    <w:p>
      <w:pPr>
        <w:spacing w:after="0"/>
        <w:ind w:left="0"/>
        <w:jc w:val="both"/>
      </w:pPr>
      <w:r>
        <w:rPr>
          <w:rFonts w:ascii="Times New Roman"/>
          <w:b w:val="false"/>
          <w:i w:val="false"/>
          <w:color w:val="000000"/>
          <w:sz w:val="28"/>
        </w:rPr>
        <w:t>
      дербес алкалоидті бөлу;</w:t>
      </w:r>
    </w:p>
    <w:p>
      <w:pPr>
        <w:spacing w:after="0"/>
        <w:ind w:left="0"/>
        <w:jc w:val="both"/>
      </w:pPr>
      <w:r>
        <w:rPr>
          <w:rFonts w:ascii="Times New Roman"/>
          <w:b w:val="false"/>
          <w:i w:val="false"/>
          <w:color w:val="000000"/>
          <w:sz w:val="28"/>
        </w:rPr>
        <w:t>
      технологиялық нұсқаулыққа сәйкес шикізат пен жартылай өнімдерді дайындау, мөлшерлеу және салу;</w:t>
      </w:r>
    </w:p>
    <w:p>
      <w:pPr>
        <w:spacing w:after="0"/>
        <w:ind w:left="0"/>
        <w:jc w:val="both"/>
      </w:pPr>
      <w:r>
        <w:rPr>
          <w:rFonts w:ascii="Times New Roman"/>
          <w:b w:val="false"/>
          <w:i w:val="false"/>
          <w:color w:val="000000"/>
          <w:sz w:val="28"/>
        </w:rPr>
        <w:t>
      арматураларға, коммуникацияларға, бақылау-өлшеу аспаптары мен жабдықтарға қызмет көрсету;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бақылау-өлшеу аппаратурасы көрсеткіштері және бақылау талдауларының нәтижелері бойынша процесті реттеу;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операциялық парақтарды толтыру;</w:t>
      </w:r>
    </w:p>
    <w:p>
      <w:pPr>
        <w:spacing w:after="0"/>
        <w:ind w:left="0"/>
        <w:jc w:val="both"/>
      </w:pPr>
      <w:r>
        <w:rPr>
          <w:rFonts w:ascii="Times New Roman"/>
          <w:b w:val="false"/>
          <w:i w:val="false"/>
          <w:color w:val="000000"/>
          <w:sz w:val="28"/>
        </w:rPr>
        <w:t>
      жабдықты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аппаратшының жұмысын басқару.</w:t>
      </w:r>
    </w:p>
    <w:bookmarkStart w:name="z465" w:id="461"/>
    <w:p>
      <w:pPr>
        <w:spacing w:after="0"/>
        <w:ind w:left="0"/>
        <w:jc w:val="both"/>
      </w:pPr>
      <w:r>
        <w:rPr>
          <w:rFonts w:ascii="Times New Roman"/>
          <w:b w:val="false"/>
          <w:i w:val="false"/>
          <w:color w:val="000000"/>
          <w:sz w:val="28"/>
        </w:rPr>
        <w:t>
      303. Білуге тиіс:</w:t>
      </w:r>
    </w:p>
    <w:bookmarkEnd w:id="461"/>
    <w:p>
      <w:pPr>
        <w:spacing w:after="0"/>
        <w:ind w:left="0"/>
        <w:jc w:val="both"/>
      </w:pPr>
      <w:r>
        <w:rPr>
          <w:rFonts w:ascii="Times New Roman"/>
          <w:b w:val="false"/>
          <w:i w:val="false"/>
          <w:color w:val="000000"/>
          <w:sz w:val="28"/>
        </w:rPr>
        <w:t>
      күшті әсер ететін алкалоид пен кристалды гликозид алу технологиялық режимі;</w:t>
      </w:r>
    </w:p>
    <w:p>
      <w:pPr>
        <w:spacing w:after="0"/>
        <w:ind w:left="0"/>
        <w:jc w:val="both"/>
      </w:pPr>
      <w:r>
        <w:rPr>
          <w:rFonts w:ascii="Times New Roman"/>
          <w:b w:val="false"/>
          <w:i w:val="false"/>
          <w:color w:val="000000"/>
          <w:sz w:val="28"/>
        </w:rPr>
        <w:t>
      қолданылатын жабдықтардың құрылымы мен жұмыс істеу принципі;</w:t>
      </w:r>
    </w:p>
    <w:p>
      <w:pPr>
        <w:spacing w:after="0"/>
        <w:ind w:left="0"/>
        <w:jc w:val="both"/>
      </w:pPr>
      <w:r>
        <w:rPr>
          <w:rFonts w:ascii="Times New Roman"/>
          <w:b w:val="false"/>
          <w:i w:val="false"/>
          <w:color w:val="000000"/>
          <w:sz w:val="28"/>
        </w:rPr>
        <w:t>
      бақылау-өлшеу аппаратурасын пайдалану ережесі;</w:t>
      </w:r>
    </w:p>
    <w:p>
      <w:pPr>
        <w:spacing w:after="0"/>
        <w:ind w:left="0"/>
        <w:jc w:val="both"/>
      </w:pPr>
      <w:r>
        <w:rPr>
          <w:rFonts w:ascii="Times New Roman"/>
          <w:b w:val="false"/>
          <w:i w:val="false"/>
          <w:color w:val="000000"/>
          <w:sz w:val="28"/>
        </w:rPr>
        <w:t>
      шикізаттың, жартылай өнімдердің, даяр өнімнің физикалық-химиялық қасиеттері, оларға қойылатын талаптар;</w:t>
      </w:r>
    </w:p>
    <w:p>
      <w:pPr>
        <w:spacing w:after="0"/>
        <w:ind w:left="0"/>
        <w:jc w:val="both"/>
      </w:pPr>
      <w:r>
        <w:rPr>
          <w:rFonts w:ascii="Times New Roman"/>
          <w:b w:val="false"/>
          <w:i w:val="false"/>
          <w:color w:val="000000"/>
          <w:sz w:val="28"/>
        </w:rPr>
        <w:t>
      сынама алу жолдары;</w:t>
      </w:r>
    </w:p>
    <w:p>
      <w:pPr>
        <w:spacing w:after="0"/>
        <w:ind w:left="0"/>
        <w:jc w:val="both"/>
      </w:pPr>
      <w:r>
        <w:rPr>
          <w:rFonts w:ascii="Times New Roman"/>
          <w:b w:val="false"/>
          <w:i w:val="false"/>
          <w:color w:val="000000"/>
          <w:sz w:val="28"/>
        </w:rPr>
        <w:t>
      бақылау талдауын жүргізу әдістемесі.</w:t>
      </w:r>
    </w:p>
    <w:bookmarkStart w:name="z466" w:id="462"/>
    <w:p>
      <w:pPr>
        <w:spacing w:after="0"/>
        <w:ind w:left="0"/>
        <w:jc w:val="left"/>
      </w:pPr>
      <w:r>
        <w:rPr>
          <w:rFonts w:ascii="Times New Roman"/>
          <w:b/>
          <w:i w:val="false"/>
          <w:color w:val="000000"/>
        </w:rPr>
        <w:t xml:space="preserve"> 82-параграф. Күшті әсер ететін алкалоид және кристалды гликозид алу аппаратшысы, 6-разряд</w:t>
      </w:r>
    </w:p>
    <w:bookmarkEnd w:id="462"/>
    <w:bookmarkStart w:name="z467" w:id="463"/>
    <w:p>
      <w:pPr>
        <w:spacing w:after="0"/>
        <w:ind w:left="0"/>
        <w:jc w:val="both"/>
      </w:pPr>
      <w:r>
        <w:rPr>
          <w:rFonts w:ascii="Times New Roman"/>
          <w:b w:val="false"/>
          <w:i w:val="false"/>
          <w:color w:val="000000"/>
          <w:sz w:val="28"/>
        </w:rPr>
        <w:t>
      304. Жұмыс сипаттамасы:</w:t>
      </w:r>
    </w:p>
    <w:bookmarkEnd w:id="463"/>
    <w:p>
      <w:pPr>
        <w:spacing w:after="0"/>
        <w:ind w:left="0"/>
        <w:jc w:val="both"/>
      </w:pPr>
      <w:r>
        <w:rPr>
          <w:rFonts w:ascii="Times New Roman"/>
          <w:b w:val="false"/>
          <w:i w:val="false"/>
          <w:color w:val="000000"/>
          <w:sz w:val="28"/>
        </w:rPr>
        <w:t>
      күшті әсер ететін алкалоид алу күрделі технологиялық процесін жүргізу: төмендеу білікті аппаратшының жұмысын бір уақытта басқара отырып атропин-сульфат және оның одан шығатындарды, тропин және гоматропин алу;</w:t>
      </w:r>
    </w:p>
    <w:p>
      <w:pPr>
        <w:spacing w:after="0"/>
        <w:ind w:left="0"/>
        <w:jc w:val="both"/>
      </w:pPr>
      <w:r>
        <w:rPr>
          <w:rFonts w:ascii="Times New Roman"/>
          <w:b w:val="false"/>
          <w:i w:val="false"/>
          <w:color w:val="000000"/>
          <w:sz w:val="28"/>
        </w:rPr>
        <w:t>
      техникалық өнімді кристалдау, бейтараптандыру, шаю, экстрагирлеу және басқа да технологиялық нұсқаулықта көзделген процестерді жүргізу;</w:t>
      </w:r>
    </w:p>
    <w:p>
      <w:pPr>
        <w:spacing w:after="0"/>
        <w:ind w:left="0"/>
        <w:jc w:val="both"/>
      </w:pPr>
      <w:r>
        <w:rPr>
          <w:rFonts w:ascii="Times New Roman"/>
          <w:b w:val="false"/>
          <w:i w:val="false"/>
          <w:color w:val="000000"/>
          <w:sz w:val="28"/>
        </w:rPr>
        <w:t>
      шикізат және жартылай өнімдерді есептеу, дайындау, мөлшерлеу және салу;</w:t>
      </w:r>
    </w:p>
    <w:p>
      <w:pPr>
        <w:spacing w:after="0"/>
        <w:ind w:left="0"/>
        <w:jc w:val="both"/>
      </w:pPr>
      <w:r>
        <w:rPr>
          <w:rFonts w:ascii="Times New Roman"/>
          <w:b w:val="false"/>
          <w:i w:val="false"/>
          <w:color w:val="000000"/>
          <w:sz w:val="28"/>
        </w:rPr>
        <w:t>
      арматураларға, коммуникацияларға және жабдықтарға қызмет көрсету;</w:t>
      </w:r>
    </w:p>
    <w:p>
      <w:pPr>
        <w:spacing w:after="0"/>
        <w:ind w:left="0"/>
        <w:jc w:val="both"/>
      </w:pPr>
      <w:r>
        <w:rPr>
          <w:rFonts w:ascii="Times New Roman"/>
          <w:b w:val="false"/>
          <w:i w:val="false"/>
          <w:color w:val="000000"/>
          <w:sz w:val="28"/>
        </w:rPr>
        <w:t>
      сынама алу және бақылау талдауларын жүргізу;</w:t>
      </w:r>
    </w:p>
    <w:p>
      <w:pPr>
        <w:spacing w:after="0"/>
        <w:ind w:left="0"/>
        <w:jc w:val="both"/>
      </w:pPr>
      <w:r>
        <w:rPr>
          <w:rFonts w:ascii="Times New Roman"/>
          <w:b w:val="false"/>
          <w:i w:val="false"/>
          <w:color w:val="000000"/>
          <w:sz w:val="28"/>
        </w:rPr>
        <w:t>
      бақылау-өлшеу аппаратурасы көрсеткіштері және бақылау талдауларының нәтижелері бойынша процесті реттеу;</w:t>
      </w:r>
    </w:p>
    <w:p>
      <w:pPr>
        <w:spacing w:after="0"/>
        <w:ind w:left="0"/>
        <w:jc w:val="both"/>
      </w:pPr>
      <w:r>
        <w:rPr>
          <w:rFonts w:ascii="Times New Roman"/>
          <w:b w:val="false"/>
          <w:i w:val="false"/>
          <w:color w:val="000000"/>
          <w:sz w:val="28"/>
        </w:rPr>
        <w:t>
      шикізат және жартылай өнімдерді, нысаналы өнімнің шығымын есептеу;</w:t>
      </w:r>
    </w:p>
    <w:p>
      <w:pPr>
        <w:spacing w:after="0"/>
        <w:ind w:left="0"/>
        <w:jc w:val="both"/>
      </w:pPr>
      <w:r>
        <w:rPr>
          <w:rFonts w:ascii="Times New Roman"/>
          <w:b w:val="false"/>
          <w:i w:val="false"/>
          <w:color w:val="000000"/>
          <w:sz w:val="28"/>
        </w:rPr>
        <w:t>
      процесс параметрлерін тіркеу және өндірістік журналда жазба жүргізу;</w:t>
      </w:r>
    </w:p>
    <w:p>
      <w:pPr>
        <w:spacing w:after="0"/>
        <w:ind w:left="0"/>
        <w:jc w:val="both"/>
      </w:pPr>
      <w:r>
        <w:rPr>
          <w:rFonts w:ascii="Times New Roman"/>
          <w:b w:val="false"/>
          <w:i w:val="false"/>
          <w:color w:val="000000"/>
          <w:sz w:val="28"/>
        </w:rPr>
        <w:t>
      жабдықты жөндеуге дайындау, жөндеуден қабылдап алу.</w:t>
      </w:r>
    </w:p>
    <w:bookmarkStart w:name="z468" w:id="464"/>
    <w:p>
      <w:pPr>
        <w:spacing w:after="0"/>
        <w:ind w:left="0"/>
        <w:jc w:val="both"/>
      </w:pPr>
      <w:r>
        <w:rPr>
          <w:rFonts w:ascii="Times New Roman"/>
          <w:b w:val="false"/>
          <w:i w:val="false"/>
          <w:color w:val="000000"/>
          <w:sz w:val="28"/>
        </w:rPr>
        <w:t>
      305. Білуге тиіс:</w:t>
      </w:r>
    </w:p>
    <w:bookmarkEnd w:id="464"/>
    <w:p>
      <w:pPr>
        <w:spacing w:after="0"/>
        <w:ind w:left="0"/>
        <w:jc w:val="both"/>
      </w:pPr>
      <w:r>
        <w:rPr>
          <w:rFonts w:ascii="Times New Roman"/>
          <w:b w:val="false"/>
          <w:i w:val="false"/>
          <w:color w:val="000000"/>
          <w:sz w:val="28"/>
        </w:rPr>
        <w:t>
      атропин және одан туындайтындарды алу технологиялық режимі;</w:t>
      </w:r>
    </w:p>
    <w:p>
      <w:pPr>
        <w:spacing w:after="0"/>
        <w:ind w:left="0"/>
        <w:jc w:val="both"/>
      </w:pPr>
      <w:r>
        <w:rPr>
          <w:rFonts w:ascii="Times New Roman"/>
          <w:b w:val="false"/>
          <w:i w:val="false"/>
          <w:color w:val="000000"/>
          <w:sz w:val="28"/>
        </w:rPr>
        <w:t>
      бақылау-өлшеу аппаратурасын, арматураларды және коммуникацияларды, негізгі және қосалқы жабдықтардың құрылымы мен жұмыс істеу принципі;</w:t>
      </w:r>
    </w:p>
    <w:p>
      <w:pPr>
        <w:spacing w:after="0"/>
        <w:ind w:left="0"/>
        <w:jc w:val="both"/>
      </w:pPr>
      <w:r>
        <w:rPr>
          <w:rFonts w:ascii="Times New Roman"/>
          <w:b w:val="false"/>
          <w:i w:val="false"/>
          <w:color w:val="000000"/>
          <w:sz w:val="28"/>
        </w:rPr>
        <w:t>
      шикізаттың, жартылай өнімдердің және даяр өнімнің физикалық-химиялық қасиеттері, оларға қойылатын талаптар;</w:t>
      </w:r>
    </w:p>
    <w:p>
      <w:pPr>
        <w:spacing w:after="0"/>
        <w:ind w:left="0"/>
        <w:jc w:val="both"/>
      </w:pPr>
      <w:r>
        <w:rPr>
          <w:rFonts w:ascii="Times New Roman"/>
          <w:b w:val="false"/>
          <w:i w:val="false"/>
          <w:color w:val="000000"/>
          <w:sz w:val="28"/>
        </w:rPr>
        <w:t>
      сынама алу жолдары;</w:t>
      </w:r>
    </w:p>
    <w:p>
      <w:pPr>
        <w:spacing w:after="0"/>
        <w:ind w:left="0"/>
        <w:jc w:val="both"/>
      </w:pPr>
      <w:r>
        <w:rPr>
          <w:rFonts w:ascii="Times New Roman"/>
          <w:b w:val="false"/>
          <w:i w:val="false"/>
          <w:color w:val="000000"/>
          <w:sz w:val="28"/>
        </w:rPr>
        <w:t>
      шикізат және жартылай өнімдерді есептеу, бақылау талдауларын жүргізу әдістемесі;</w:t>
      </w:r>
    </w:p>
    <w:p>
      <w:pPr>
        <w:spacing w:after="0"/>
        <w:ind w:left="0"/>
        <w:jc w:val="both"/>
      </w:pPr>
      <w:r>
        <w:rPr>
          <w:rFonts w:ascii="Times New Roman"/>
          <w:b w:val="false"/>
          <w:i w:val="false"/>
          <w:color w:val="000000"/>
          <w:sz w:val="28"/>
        </w:rPr>
        <w:t>
      арнайы мектеп немесе техникум көлемінде химия және физикалық химияны.</w:t>
      </w:r>
    </w:p>
    <w:bookmarkStart w:name="z469" w:id="465"/>
    <w:p>
      <w:pPr>
        <w:spacing w:after="0"/>
        <w:ind w:left="0"/>
        <w:jc w:val="left"/>
      </w:pPr>
      <w:r>
        <w:rPr>
          <w:rFonts w:ascii="Times New Roman"/>
          <w:b/>
          <w:i w:val="false"/>
          <w:color w:val="000000"/>
        </w:rPr>
        <w:t xml:space="preserve"> 83-параграф. Қанды тұрақтандырушы-дефибринирлеуші, 3-разряд</w:t>
      </w:r>
    </w:p>
    <w:bookmarkEnd w:id="465"/>
    <w:bookmarkStart w:name="z470" w:id="466"/>
    <w:p>
      <w:pPr>
        <w:spacing w:after="0"/>
        <w:ind w:left="0"/>
        <w:jc w:val="both"/>
      </w:pPr>
      <w:r>
        <w:rPr>
          <w:rFonts w:ascii="Times New Roman"/>
          <w:b w:val="false"/>
          <w:i w:val="false"/>
          <w:color w:val="000000"/>
          <w:sz w:val="28"/>
        </w:rPr>
        <w:t>
      306. Жұмыс сипаттамасы:</w:t>
      </w:r>
    </w:p>
    <w:bookmarkEnd w:id="466"/>
    <w:p>
      <w:pPr>
        <w:spacing w:after="0"/>
        <w:ind w:left="0"/>
        <w:jc w:val="both"/>
      </w:pPr>
      <w:r>
        <w:rPr>
          <w:rFonts w:ascii="Times New Roman"/>
          <w:b w:val="false"/>
          <w:i w:val="false"/>
          <w:color w:val="000000"/>
          <w:sz w:val="28"/>
        </w:rPr>
        <w:t>
      тағамдық және емдік мақсатты қанды дефибринирлеу процесін қолмен немесе механикалық дефибринатормен жүргізу;</w:t>
      </w:r>
    </w:p>
    <w:p>
      <w:pPr>
        <w:spacing w:after="0"/>
        <w:ind w:left="0"/>
        <w:jc w:val="both"/>
      </w:pPr>
      <w:r>
        <w:rPr>
          <w:rFonts w:ascii="Times New Roman"/>
          <w:b w:val="false"/>
          <w:i w:val="false"/>
          <w:color w:val="000000"/>
          <w:sz w:val="28"/>
        </w:rPr>
        <w:t>
      қанды малдан тікелей ыдысқа жинау;</w:t>
      </w:r>
    </w:p>
    <w:p>
      <w:pPr>
        <w:spacing w:after="0"/>
        <w:ind w:left="0"/>
        <w:jc w:val="both"/>
      </w:pPr>
      <w:r>
        <w:rPr>
          <w:rFonts w:ascii="Times New Roman"/>
          <w:b w:val="false"/>
          <w:i w:val="false"/>
          <w:color w:val="000000"/>
          <w:sz w:val="28"/>
        </w:rPr>
        <w:t>
      фибрин мен қанды жеке ыдысқа құю;</w:t>
      </w:r>
    </w:p>
    <w:p>
      <w:pPr>
        <w:spacing w:after="0"/>
        <w:ind w:left="0"/>
        <w:jc w:val="both"/>
      </w:pPr>
      <w:r>
        <w:rPr>
          <w:rFonts w:ascii="Times New Roman"/>
          <w:b w:val="false"/>
          <w:i w:val="false"/>
          <w:color w:val="000000"/>
          <w:sz w:val="28"/>
        </w:rPr>
        <w:t>
      ауру малдарды іріктеу үшін ұшаларына таңба салу;</w:t>
      </w:r>
    </w:p>
    <w:p>
      <w:pPr>
        <w:spacing w:after="0"/>
        <w:ind w:left="0"/>
        <w:jc w:val="both"/>
      </w:pPr>
      <w:r>
        <w:rPr>
          <w:rFonts w:ascii="Times New Roman"/>
          <w:b w:val="false"/>
          <w:i w:val="false"/>
          <w:color w:val="000000"/>
          <w:sz w:val="28"/>
        </w:rPr>
        <w:t>
      қанды келесі операцияларға жіберу;</w:t>
      </w:r>
    </w:p>
    <w:p>
      <w:pPr>
        <w:spacing w:after="0"/>
        <w:ind w:left="0"/>
        <w:jc w:val="both"/>
      </w:pPr>
      <w:r>
        <w:rPr>
          <w:rFonts w:ascii="Times New Roman"/>
          <w:b w:val="false"/>
          <w:i w:val="false"/>
          <w:color w:val="000000"/>
          <w:sz w:val="28"/>
        </w:rPr>
        <w:t>
      керек-жарақ пен ыдысты шаю, дезинфекциялау және стерильдеу;</w:t>
      </w:r>
    </w:p>
    <w:p>
      <w:pPr>
        <w:spacing w:after="0"/>
        <w:ind w:left="0"/>
        <w:jc w:val="both"/>
      </w:pPr>
      <w:r>
        <w:rPr>
          <w:rFonts w:ascii="Times New Roman"/>
          <w:b w:val="false"/>
          <w:i w:val="false"/>
          <w:color w:val="000000"/>
          <w:sz w:val="28"/>
        </w:rPr>
        <w:t>
      өндірістік журналда жазбаны жүргізу.</w:t>
      </w:r>
    </w:p>
    <w:bookmarkStart w:name="z471" w:id="467"/>
    <w:p>
      <w:pPr>
        <w:spacing w:after="0"/>
        <w:ind w:left="0"/>
        <w:jc w:val="both"/>
      </w:pPr>
      <w:r>
        <w:rPr>
          <w:rFonts w:ascii="Times New Roman"/>
          <w:b w:val="false"/>
          <w:i w:val="false"/>
          <w:color w:val="000000"/>
          <w:sz w:val="28"/>
        </w:rPr>
        <w:t>
      307. Білуге тиіс:</w:t>
      </w:r>
    </w:p>
    <w:bookmarkEnd w:id="467"/>
    <w:p>
      <w:pPr>
        <w:spacing w:after="0"/>
        <w:ind w:left="0"/>
        <w:jc w:val="both"/>
      </w:pPr>
      <w:r>
        <w:rPr>
          <w:rFonts w:ascii="Times New Roman"/>
          <w:b w:val="false"/>
          <w:i w:val="false"/>
          <w:color w:val="000000"/>
          <w:sz w:val="28"/>
        </w:rPr>
        <w:t>
      қанның физикалық және химиялық қасиеттері;</w:t>
      </w:r>
    </w:p>
    <w:p>
      <w:pPr>
        <w:spacing w:after="0"/>
        <w:ind w:left="0"/>
        <w:jc w:val="both"/>
      </w:pPr>
      <w:r>
        <w:rPr>
          <w:rFonts w:ascii="Times New Roman"/>
          <w:b w:val="false"/>
          <w:i w:val="false"/>
          <w:color w:val="000000"/>
          <w:sz w:val="28"/>
        </w:rPr>
        <w:t>
      ерітінділер жасау әдістері мен ауру малдардың қанын іріктеу ережесі;</w:t>
      </w:r>
    </w:p>
    <w:p>
      <w:pPr>
        <w:spacing w:after="0"/>
        <w:ind w:left="0"/>
        <w:jc w:val="both"/>
      </w:pPr>
      <w:r>
        <w:rPr>
          <w:rFonts w:ascii="Times New Roman"/>
          <w:b w:val="false"/>
          <w:i w:val="false"/>
          <w:color w:val="000000"/>
          <w:sz w:val="28"/>
        </w:rPr>
        <w:t>
      механикалық дефибринатордың құрылымы мен пайдалану ережесі;</w:t>
      </w:r>
    </w:p>
    <w:p>
      <w:pPr>
        <w:spacing w:after="0"/>
        <w:ind w:left="0"/>
        <w:jc w:val="both"/>
      </w:pPr>
      <w:r>
        <w:rPr>
          <w:rFonts w:ascii="Times New Roman"/>
          <w:b w:val="false"/>
          <w:i w:val="false"/>
          <w:color w:val="000000"/>
          <w:sz w:val="28"/>
        </w:rPr>
        <w:t>
      жұмыс істеу тәсілдері.</w:t>
      </w:r>
    </w:p>
    <w:bookmarkStart w:name="z472" w:id="468"/>
    <w:p>
      <w:pPr>
        <w:spacing w:after="0"/>
        <w:ind w:left="0"/>
        <w:jc w:val="left"/>
      </w:pPr>
      <w:r>
        <w:rPr>
          <w:rFonts w:ascii="Times New Roman"/>
          <w:b/>
          <w:i w:val="false"/>
          <w:color w:val="000000"/>
        </w:rPr>
        <w:t xml:space="preserve"> 84-параграф. Қанды тұрақтандырушы-дефибринирлеуші, 4-разряд</w:t>
      </w:r>
    </w:p>
    <w:bookmarkEnd w:id="468"/>
    <w:bookmarkStart w:name="z473" w:id="469"/>
    <w:p>
      <w:pPr>
        <w:spacing w:after="0"/>
        <w:ind w:left="0"/>
        <w:jc w:val="both"/>
      </w:pPr>
      <w:r>
        <w:rPr>
          <w:rFonts w:ascii="Times New Roman"/>
          <w:b w:val="false"/>
          <w:i w:val="false"/>
          <w:color w:val="000000"/>
          <w:sz w:val="28"/>
        </w:rPr>
        <w:t>
      308. Жұмыс сипаттамасы:</w:t>
      </w:r>
    </w:p>
    <w:bookmarkEnd w:id="469"/>
    <w:p>
      <w:pPr>
        <w:spacing w:after="0"/>
        <w:ind w:left="0"/>
        <w:jc w:val="both"/>
      </w:pPr>
      <w:r>
        <w:rPr>
          <w:rFonts w:ascii="Times New Roman"/>
          <w:b w:val="false"/>
          <w:i w:val="false"/>
          <w:color w:val="000000"/>
          <w:sz w:val="28"/>
        </w:rPr>
        <w:t>
      "Л-103" гидролизатын, қалыпты нативті іріткі, сұйық гематоген және тағы баска алу кезінде қанды тұрақтандыру немесе дефибринирлеу процесін жүргізу;</w:t>
      </w:r>
    </w:p>
    <w:p>
      <w:pPr>
        <w:spacing w:after="0"/>
        <w:ind w:left="0"/>
        <w:jc w:val="both"/>
      </w:pPr>
      <w:r>
        <w:rPr>
          <w:rFonts w:ascii="Times New Roman"/>
          <w:b w:val="false"/>
          <w:i w:val="false"/>
          <w:color w:val="000000"/>
          <w:sz w:val="28"/>
        </w:rPr>
        <w:t>
      бос пышақтың көмегімен конвейердегі малдың қанын жинау;</w:t>
      </w:r>
    </w:p>
    <w:p>
      <w:pPr>
        <w:spacing w:after="0"/>
        <w:ind w:left="0"/>
        <w:jc w:val="both"/>
      </w:pPr>
      <w:r>
        <w:rPr>
          <w:rFonts w:ascii="Times New Roman"/>
          <w:b w:val="false"/>
          <w:i w:val="false"/>
          <w:color w:val="000000"/>
          <w:sz w:val="28"/>
        </w:rPr>
        <w:t>
      қанға тұрақтандыру ерітіндісін қосу және қанды дефибринаторда дефибринирлеу;</w:t>
      </w:r>
    </w:p>
    <w:p>
      <w:pPr>
        <w:spacing w:after="0"/>
        <w:ind w:left="0"/>
        <w:jc w:val="both"/>
      </w:pPr>
      <w:r>
        <w:rPr>
          <w:rFonts w:ascii="Times New Roman"/>
          <w:b w:val="false"/>
          <w:i w:val="false"/>
          <w:color w:val="000000"/>
          <w:sz w:val="28"/>
        </w:rPr>
        <w:t>
      тұрақтандырғыш ерітіндісін және дезинфекциялау ерітіндісін құрастыру;</w:t>
      </w:r>
    </w:p>
    <w:p>
      <w:pPr>
        <w:spacing w:after="0"/>
        <w:ind w:left="0"/>
        <w:jc w:val="both"/>
      </w:pPr>
      <w:r>
        <w:rPr>
          <w:rFonts w:ascii="Times New Roman"/>
          <w:b w:val="false"/>
          <w:i w:val="false"/>
          <w:color w:val="000000"/>
          <w:sz w:val="28"/>
        </w:rPr>
        <w:t>
      ауру малдардың қанын іріктеу;</w:t>
      </w:r>
    </w:p>
    <w:p>
      <w:pPr>
        <w:spacing w:after="0"/>
        <w:ind w:left="0"/>
        <w:jc w:val="both"/>
      </w:pPr>
      <w:r>
        <w:rPr>
          <w:rFonts w:ascii="Times New Roman"/>
          <w:b w:val="false"/>
          <w:i w:val="false"/>
          <w:color w:val="000000"/>
          <w:sz w:val="28"/>
        </w:rPr>
        <w:t>
      вакуум жинағыштарды қанға толтыру және оны сепараттауға жіберу;</w:t>
      </w:r>
    </w:p>
    <w:p>
      <w:pPr>
        <w:spacing w:after="0"/>
        <w:ind w:left="0"/>
        <w:jc w:val="both"/>
      </w:pPr>
      <w:r>
        <w:rPr>
          <w:rFonts w:ascii="Times New Roman"/>
          <w:b w:val="false"/>
          <w:i w:val="false"/>
          <w:color w:val="000000"/>
          <w:sz w:val="28"/>
        </w:rPr>
        <w:t>
      дефибринаторларды, вакуум жинағыштарды және өзге де жабдықтарды баптау және қызмет көрсету;</w:t>
      </w:r>
    </w:p>
    <w:p>
      <w:pPr>
        <w:spacing w:after="0"/>
        <w:ind w:left="0"/>
        <w:jc w:val="both"/>
      </w:pPr>
      <w:r>
        <w:rPr>
          <w:rFonts w:ascii="Times New Roman"/>
          <w:b w:val="false"/>
          <w:i w:val="false"/>
          <w:color w:val="000000"/>
          <w:sz w:val="28"/>
        </w:rPr>
        <w:t>
      керек-жарақты, жабдықтарды және коммуникацияларды шаю, дезинфекциялау және стерильдеу;</w:t>
      </w:r>
    </w:p>
    <w:p>
      <w:pPr>
        <w:spacing w:after="0"/>
        <w:ind w:left="0"/>
        <w:jc w:val="both"/>
      </w:pPr>
      <w:r>
        <w:rPr>
          <w:rFonts w:ascii="Times New Roman"/>
          <w:b w:val="false"/>
          <w:i w:val="false"/>
          <w:color w:val="000000"/>
          <w:sz w:val="28"/>
        </w:rPr>
        <w:t>
      өндірістік журналда жазба жүргізу;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474" w:id="470"/>
    <w:p>
      <w:pPr>
        <w:spacing w:after="0"/>
        <w:ind w:left="0"/>
        <w:jc w:val="both"/>
      </w:pPr>
      <w:r>
        <w:rPr>
          <w:rFonts w:ascii="Times New Roman"/>
          <w:b w:val="false"/>
          <w:i w:val="false"/>
          <w:color w:val="000000"/>
          <w:sz w:val="28"/>
        </w:rPr>
        <w:t>
      309. Білуге тиіс:</w:t>
      </w:r>
    </w:p>
    <w:bookmarkEnd w:id="470"/>
    <w:p>
      <w:pPr>
        <w:spacing w:after="0"/>
        <w:ind w:left="0"/>
        <w:jc w:val="both"/>
      </w:pPr>
      <w:r>
        <w:rPr>
          <w:rFonts w:ascii="Times New Roman"/>
          <w:b w:val="false"/>
          <w:i w:val="false"/>
          <w:color w:val="000000"/>
          <w:sz w:val="28"/>
        </w:rPr>
        <w:t>
      қанның физикалық және химиялық қасиеттері;</w:t>
      </w:r>
    </w:p>
    <w:p>
      <w:pPr>
        <w:spacing w:after="0"/>
        <w:ind w:left="0"/>
        <w:jc w:val="both"/>
      </w:pPr>
      <w:r>
        <w:rPr>
          <w:rFonts w:ascii="Times New Roman"/>
          <w:b w:val="false"/>
          <w:i w:val="false"/>
          <w:color w:val="000000"/>
          <w:sz w:val="28"/>
        </w:rPr>
        <w:t>
      жабдықтардың құрылымы мен жұмыс істеу принципі;</w:t>
      </w:r>
    </w:p>
    <w:p>
      <w:pPr>
        <w:spacing w:after="0"/>
        <w:ind w:left="0"/>
        <w:jc w:val="both"/>
      </w:pPr>
      <w:r>
        <w:rPr>
          <w:rFonts w:ascii="Times New Roman"/>
          <w:b w:val="false"/>
          <w:i w:val="false"/>
          <w:color w:val="000000"/>
          <w:sz w:val="28"/>
        </w:rPr>
        <w:t>
      ерітінділер жасау әдістері;</w:t>
      </w:r>
    </w:p>
    <w:p>
      <w:pPr>
        <w:spacing w:after="0"/>
        <w:ind w:left="0"/>
        <w:jc w:val="both"/>
      </w:pPr>
      <w:r>
        <w:rPr>
          <w:rFonts w:ascii="Times New Roman"/>
          <w:b w:val="false"/>
          <w:i w:val="false"/>
          <w:color w:val="000000"/>
          <w:sz w:val="28"/>
        </w:rPr>
        <w:t>
      жабдықтарды санитарлық өңдеу шарттары.</w:t>
      </w:r>
    </w:p>
    <w:bookmarkStart w:name="z475" w:id="471"/>
    <w:p>
      <w:pPr>
        <w:spacing w:after="0"/>
        <w:ind w:left="0"/>
        <w:jc w:val="left"/>
      </w:pPr>
      <w:r>
        <w:rPr>
          <w:rFonts w:ascii="Times New Roman"/>
          <w:b/>
          <w:i w:val="false"/>
          <w:color w:val="000000"/>
        </w:rPr>
        <w:t xml:space="preserve"> 85-параграф. Қанықтыру аппаратшысы, 4-разряд</w:t>
      </w:r>
    </w:p>
    <w:bookmarkEnd w:id="471"/>
    <w:bookmarkStart w:name="z476" w:id="472"/>
    <w:p>
      <w:pPr>
        <w:spacing w:after="0"/>
        <w:ind w:left="0"/>
        <w:jc w:val="both"/>
      </w:pPr>
      <w:r>
        <w:rPr>
          <w:rFonts w:ascii="Times New Roman"/>
          <w:b w:val="false"/>
          <w:i w:val="false"/>
          <w:color w:val="000000"/>
          <w:sz w:val="28"/>
        </w:rPr>
        <w:t>
      310. Жұмыс сипаттамасы:</w:t>
      </w:r>
    </w:p>
    <w:bookmarkEnd w:id="472"/>
    <w:p>
      <w:pPr>
        <w:spacing w:after="0"/>
        <w:ind w:left="0"/>
        <w:jc w:val="both"/>
      </w:pPr>
      <w:r>
        <w:rPr>
          <w:rFonts w:ascii="Times New Roman"/>
          <w:b w:val="false"/>
          <w:i w:val="false"/>
          <w:color w:val="000000"/>
          <w:sz w:val="28"/>
        </w:rPr>
        <w:t>
      газбен (күкірт газымен, хлорлы сутегімен, бром және өзге де газбен) суды, сода су ерітінділерін, гидрототықтарды, органикалық еріткіштерді қанықтыру технологиялық процесін жүргізу;</w:t>
      </w:r>
    </w:p>
    <w:p>
      <w:pPr>
        <w:spacing w:after="0"/>
        <w:ind w:left="0"/>
        <w:jc w:val="both"/>
      </w:pPr>
      <w:r>
        <w:rPr>
          <w:rFonts w:ascii="Times New Roman"/>
          <w:b w:val="false"/>
          <w:i w:val="false"/>
          <w:color w:val="000000"/>
          <w:sz w:val="28"/>
        </w:rPr>
        <w:t>
      реакторға шикізатты мөлшерлеу және салу, қанықтыру және ерітіндіні одан әрі өңдеуге жіберу;</w:t>
      </w:r>
    </w:p>
    <w:p>
      <w:pPr>
        <w:spacing w:after="0"/>
        <w:ind w:left="0"/>
        <w:jc w:val="both"/>
      </w:pPr>
      <w:r>
        <w:rPr>
          <w:rFonts w:ascii="Times New Roman"/>
          <w:b w:val="false"/>
          <w:i w:val="false"/>
          <w:color w:val="000000"/>
          <w:sz w:val="28"/>
        </w:rPr>
        <w:t>
      бақылау-өлшеу аспаптарының көрсеткіштері және бақылау талдауларының нәтижелері бойынша технологиялық процесс параметрлерін реттеу;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бақылау және талдау жүргізу үшін сынама алу;</w:t>
      </w:r>
    </w:p>
    <w:p>
      <w:pPr>
        <w:spacing w:after="0"/>
        <w:ind w:left="0"/>
        <w:jc w:val="both"/>
      </w:pPr>
      <w:r>
        <w:rPr>
          <w:rFonts w:ascii="Times New Roman"/>
          <w:b w:val="false"/>
          <w:i w:val="false"/>
          <w:color w:val="000000"/>
          <w:sz w:val="28"/>
        </w:rPr>
        <w:t>
      шикізаттың шығуын есептеу және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қабылдау.</w:t>
      </w:r>
    </w:p>
    <w:bookmarkStart w:name="z477" w:id="473"/>
    <w:p>
      <w:pPr>
        <w:spacing w:after="0"/>
        <w:ind w:left="0"/>
        <w:jc w:val="both"/>
      </w:pPr>
      <w:r>
        <w:rPr>
          <w:rFonts w:ascii="Times New Roman"/>
          <w:b w:val="false"/>
          <w:i w:val="false"/>
          <w:color w:val="000000"/>
          <w:sz w:val="28"/>
        </w:rPr>
        <w:t>
      311. Білуге тиіс:</w:t>
      </w:r>
    </w:p>
    <w:bookmarkEnd w:id="473"/>
    <w:p>
      <w:pPr>
        <w:spacing w:after="0"/>
        <w:ind w:left="0"/>
        <w:jc w:val="both"/>
      </w:pPr>
      <w:r>
        <w:rPr>
          <w:rFonts w:ascii="Times New Roman"/>
          <w:b w:val="false"/>
          <w:i w:val="false"/>
          <w:color w:val="000000"/>
          <w:sz w:val="28"/>
        </w:rPr>
        <w:t>
      өндірістің технологиялық схемасын;</w:t>
      </w:r>
    </w:p>
    <w:p>
      <w:pPr>
        <w:spacing w:after="0"/>
        <w:ind w:left="0"/>
        <w:jc w:val="both"/>
      </w:pPr>
      <w:r>
        <w:rPr>
          <w:rFonts w:ascii="Times New Roman"/>
          <w:b w:val="false"/>
          <w:i w:val="false"/>
          <w:color w:val="000000"/>
          <w:sz w:val="28"/>
        </w:rPr>
        <w:t>
      жабдықтардың, бақылау-өлшеу аспаптарының құрылысы мен жұмыс принципі;</w:t>
      </w:r>
    </w:p>
    <w:p>
      <w:pPr>
        <w:spacing w:after="0"/>
        <w:ind w:left="0"/>
        <w:jc w:val="both"/>
      </w:pPr>
      <w:r>
        <w:rPr>
          <w:rFonts w:ascii="Times New Roman"/>
          <w:b w:val="false"/>
          <w:i w:val="false"/>
          <w:color w:val="000000"/>
          <w:sz w:val="28"/>
        </w:rPr>
        <w:t>
      қызмет көрсететін учаскедегі арматуралар мен коммуникациялардың схемалар;</w:t>
      </w:r>
    </w:p>
    <w:p>
      <w:pPr>
        <w:spacing w:after="0"/>
        <w:ind w:left="0"/>
        <w:jc w:val="both"/>
      </w:pPr>
      <w:r>
        <w:rPr>
          <w:rFonts w:ascii="Times New Roman"/>
          <w:b w:val="false"/>
          <w:i w:val="false"/>
          <w:color w:val="000000"/>
          <w:sz w:val="28"/>
        </w:rPr>
        <w:t>
      шикізаттың қасиеті және оларға қойылатын талаптар;</w:t>
      </w:r>
    </w:p>
    <w:p>
      <w:pPr>
        <w:spacing w:after="0"/>
        <w:ind w:left="0"/>
        <w:jc w:val="both"/>
      </w:pPr>
      <w:r>
        <w:rPr>
          <w:rFonts w:ascii="Times New Roman"/>
          <w:b w:val="false"/>
          <w:i w:val="false"/>
          <w:color w:val="000000"/>
          <w:sz w:val="28"/>
        </w:rPr>
        <w:t>
      процессті реттеу ережесі;</w:t>
      </w:r>
    </w:p>
    <w:p>
      <w:pPr>
        <w:spacing w:after="0"/>
        <w:ind w:left="0"/>
        <w:jc w:val="both"/>
      </w:pPr>
      <w:r>
        <w:rPr>
          <w:rFonts w:ascii="Times New Roman"/>
          <w:b w:val="false"/>
          <w:i w:val="false"/>
          <w:color w:val="000000"/>
          <w:sz w:val="28"/>
        </w:rPr>
        <w:t>
      сынама алу жолдары;</w:t>
      </w:r>
    </w:p>
    <w:p>
      <w:pPr>
        <w:spacing w:after="0"/>
        <w:ind w:left="0"/>
        <w:jc w:val="both"/>
      </w:pPr>
      <w:r>
        <w:rPr>
          <w:rFonts w:ascii="Times New Roman"/>
          <w:b w:val="false"/>
          <w:i w:val="false"/>
          <w:color w:val="000000"/>
          <w:sz w:val="28"/>
        </w:rPr>
        <w:t>
      бақылау талдауын жүргізу әдістемесі.</w:t>
      </w:r>
    </w:p>
    <w:bookmarkStart w:name="z478" w:id="474"/>
    <w:p>
      <w:pPr>
        <w:spacing w:after="0"/>
        <w:ind w:left="0"/>
        <w:jc w:val="left"/>
      </w:pPr>
      <w:r>
        <w:rPr>
          <w:rFonts w:ascii="Times New Roman"/>
          <w:b/>
          <w:i w:val="false"/>
          <w:color w:val="000000"/>
        </w:rPr>
        <w:t xml:space="preserve"> 86-параграф. Қоректендіру ортасын пісіру аппаратшысы, 2-разряд</w:t>
      </w:r>
    </w:p>
    <w:bookmarkEnd w:id="474"/>
    <w:bookmarkStart w:name="z479" w:id="475"/>
    <w:p>
      <w:pPr>
        <w:spacing w:after="0"/>
        <w:ind w:left="0"/>
        <w:jc w:val="both"/>
      </w:pPr>
      <w:r>
        <w:rPr>
          <w:rFonts w:ascii="Times New Roman"/>
          <w:b w:val="false"/>
          <w:i w:val="false"/>
          <w:color w:val="000000"/>
          <w:sz w:val="28"/>
        </w:rPr>
        <w:t>
      312. Жұмыс сипаттамасы:</w:t>
      </w:r>
    </w:p>
    <w:bookmarkEnd w:id="475"/>
    <w:p>
      <w:pPr>
        <w:spacing w:after="0"/>
        <w:ind w:left="0"/>
        <w:jc w:val="both"/>
      </w:pPr>
      <w:r>
        <w:rPr>
          <w:rFonts w:ascii="Times New Roman"/>
          <w:b w:val="false"/>
          <w:i w:val="false"/>
          <w:color w:val="000000"/>
          <w:sz w:val="28"/>
        </w:rPr>
        <w:t>
      орта пісіру процесінің жекелеген операцияларын орындау;</w:t>
      </w:r>
    </w:p>
    <w:p>
      <w:pPr>
        <w:spacing w:after="0"/>
        <w:ind w:left="0"/>
        <w:jc w:val="both"/>
      </w:pPr>
      <w:r>
        <w:rPr>
          <w:rFonts w:ascii="Times New Roman"/>
          <w:b w:val="false"/>
          <w:i w:val="false"/>
          <w:color w:val="000000"/>
          <w:sz w:val="28"/>
        </w:rPr>
        <w:t>
      жабдықтарды: пісіру аппараттарын, сүзгілерді, өлшегіштерді, жинағыштарды дайындау;</w:t>
      </w:r>
    </w:p>
    <w:p>
      <w:pPr>
        <w:spacing w:after="0"/>
        <w:ind w:left="0"/>
        <w:jc w:val="both"/>
      </w:pPr>
      <w:r>
        <w:rPr>
          <w:rFonts w:ascii="Times New Roman"/>
          <w:b w:val="false"/>
          <w:i w:val="false"/>
          <w:color w:val="000000"/>
          <w:sz w:val="28"/>
        </w:rPr>
        <w:t>
      бақылау-өлшеу аспаптары көрсеткіштері мен талдау нәтижелері бойынша процесті реттеу;</w:t>
      </w:r>
    </w:p>
    <w:p>
      <w:pPr>
        <w:spacing w:after="0"/>
        <w:ind w:left="0"/>
        <w:jc w:val="both"/>
      </w:pPr>
      <w:r>
        <w:rPr>
          <w:rFonts w:ascii="Times New Roman"/>
          <w:b w:val="false"/>
          <w:i w:val="false"/>
          <w:color w:val="000000"/>
          <w:sz w:val="28"/>
        </w:rPr>
        <w:t>
      жабдықтарды жөндеуге дайындау.</w:t>
      </w:r>
    </w:p>
    <w:bookmarkStart w:name="z480" w:id="476"/>
    <w:p>
      <w:pPr>
        <w:spacing w:after="0"/>
        <w:ind w:left="0"/>
        <w:jc w:val="both"/>
      </w:pPr>
      <w:r>
        <w:rPr>
          <w:rFonts w:ascii="Times New Roman"/>
          <w:b w:val="false"/>
          <w:i w:val="false"/>
          <w:color w:val="000000"/>
          <w:sz w:val="28"/>
        </w:rPr>
        <w:t>
      313. Білуге тиіс:</w:t>
      </w:r>
    </w:p>
    <w:bookmarkEnd w:id="476"/>
    <w:p>
      <w:pPr>
        <w:spacing w:after="0"/>
        <w:ind w:left="0"/>
        <w:jc w:val="both"/>
      </w:pPr>
      <w:r>
        <w:rPr>
          <w:rFonts w:ascii="Times New Roman"/>
          <w:b w:val="false"/>
          <w:i w:val="false"/>
          <w:color w:val="000000"/>
          <w:sz w:val="28"/>
        </w:rPr>
        <w:t>
      қызмет көрсетілетін учаскенің технологиялық схемасы;</w:t>
      </w:r>
    </w:p>
    <w:p>
      <w:pPr>
        <w:spacing w:after="0"/>
        <w:ind w:left="0"/>
        <w:jc w:val="both"/>
      </w:pPr>
      <w:r>
        <w:rPr>
          <w:rFonts w:ascii="Times New Roman"/>
          <w:b w:val="false"/>
          <w:i w:val="false"/>
          <w:color w:val="000000"/>
          <w:sz w:val="28"/>
        </w:rPr>
        <w:t>
      жабдықтардың, бақылау-өлшеу аспаптарының құрылысы.</w:t>
      </w:r>
    </w:p>
    <w:bookmarkStart w:name="z481" w:id="477"/>
    <w:p>
      <w:pPr>
        <w:spacing w:after="0"/>
        <w:ind w:left="0"/>
        <w:jc w:val="left"/>
      </w:pPr>
      <w:r>
        <w:rPr>
          <w:rFonts w:ascii="Times New Roman"/>
          <w:b/>
          <w:i w:val="false"/>
          <w:color w:val="000000"/>
        </w:rPr>
        <w:t xml:space="preserve"> </w:t>
      </w:r>
      <w:r>
        <w:rPr>
          <w:rFonts w:ascii="Times New Roman"/>
          <w:b/>
          <w:i w:val="false"/>
          <w:color w:val="000000"/>
        </w:rPr>
        <w:t>87-параграф. Қоректендіру ортасын пісіру аппаратшысы, 3-разряд</w:t>
      </w:r>
    </w:p>
    <w:bookmarkEnd w:id="477"/>
    <w:bookmarkStart w:name="z483" w:id="478"/>
    <w:p>
      <w:pPr>
        <w:spacing w:after="0"/>
        <w:ind w:left="0"/>
        <w:jc w:val="both"/>
      </w:pPr>
      <w:r>
        <w:rPr>
          <w:rFonts w:ascii="Times New Roman"/>
          <w:b w:val="false"/>
          <w:i w:val="false"/>
          <w:color w:val="000000"/>
          <w:sz w:val="28"/>
        </w:rPr>
        <w:t>
      314. Жұмыс сипаттамасы:</w:t>
      </w:r>
    </w:p>
    <w:bookmarkEnd w:id="478"/>
    <w:p>
      <w:pPr>
        <w:spacing w:after="0"/>
        <w:ind w:left="0"/>
        <w:jc w:val="both"/>
      </w:pPr>
      <w:r>
        <w:rPr>
          <w:rFonts w:ascii="Times New Roman"/>
          <w:b w:val="false"/>
          <w:i w:val="false"/>
          <w:color w:val="000000"/>
          <w:sz w:val="28"/>
        </w:rPr>
        <w:t>
      анағұрлым жоғары білікті аппаратшының басшылығымен орта пісіру процесін орындау;</w:t>
      </w:r>
    </w:p>
    <w:p>
      <w:pPr>
        <w:spacing w:after="0"/>
        <w:ind w:left="0"/>
        <w:jc w:val="both"/>
      </w:pPr>
      <w:r>
        <w:rPr>
          <w:rFonts w:ascii="Times New Roman"/>
          <w:b w:val="false"/>
          <w:i w:val="false"/>
          <w:color w:val="000000"/>
          <w:sz w:val="28"/>
        </w:rPr>
        <w:t>
      шикізат және жартылай өнімдерді технологиялық регламентке сәйкес салу;</w:t>
      </w:r>
    </w:p>
    <w:p>
      <w:pPr>
        <w:spacing w:after="0"/>
        <w:ind w:left="0"/>
        <w:jc w:val="both"/>
      </w:pPr>
      <w:r>
        <w:rPr>
          <w:rFonts w:ascii="Times New Roman"/>
          <w:b w:val="false"/>
          <w:i w:val="false"/>
          <w:color w:val="000000"/>
          <w:sz w:val="28"/>
        </w:rPr>
        <w:t>
      қоректендіру ортасын стерильдеуге жіберу;</w:t>
      </w:r>
    </w:p>
    <w:p>
      <w:pPr>
        <w:spacing w:after="0"/>
        <w:ind w:left="0"/>
        <w:jc w:val="both"/>
      </w:pPr>
      <w:r>
        <w:rPr>
          <w:rFonts w:ascii="Times New Roman"/>
          <w:b w:val="false"/>
          <w:i w:val="false"/>
          <w:color w:val="000000"/>
          <w:sz w:val="28"/>
        </w:rPr>
        <w:t>
      жабдықтарды: пісіру аппараттарын, сүзгілерді, өлшегіштерді, жинағыштарды дайындау;</w:t>
      </w:r>
    </w:p>
    <w:p>
      <w:pPr>
        <w:spacing w:after="0"/>
        <w:ind w:left="0"/>
        <w:jc w:val="both"/>
      </w:pPr>
      <w:r>
        <w:rPr>
          <w:rFonts w:ascii="Times New Roman"/>
          <w:b w:val="false"/>
          <w:i w:val="false"/>
          <w:color w:val="000000"/>
          <w:sz w:val="28"/>
        </w:rPr>
        <w:t>
      бақылау-өлшеу аспаптары көрсеткіштері мен талдау нәтижелері бойынша процесті реттеу;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484" w:id="479"/>
    <w:p>
      <w:pPr>
        <w:spacing w:after="0"/>
        <w:ind w:left="0"/>
        <w:jc w:val="both"/>
      </w:pPr>
      <w:r>
        <w:rPr>
          <w:rFonts w:ascii="Times New Roman"/>
          <w:b w:val="false"/>
          <w:i w:val="false"/>
          <w:color w:val="000000"/>
          <w:sz w:val="28"/>
        </w:rPr>
        <w:t>
      315. Білуге тиіс:</w:t>
      </w:r>
    </w:p>
    <w:bookmarkEnd w:id="479"/>
    <w:p>
      <w:pPr>
        <w:spacing w:after="0"/>
        <w:ind w:left="0"/>
        <w:jc w:val="both"/>
      </w:pPr>
      <w:r>
        <w:rPr>
          <w:rFonts w:ascii="Times New Roman"/>
          <w:b w:val="false"/>
          <w:i w:val="false"/>
          <w:color w:val="000000"/>
          <w:sz w:val="28"/>
        </w:rPr>
        <w:t>
      орта пісіру процесінің технологиялық схемасы;</w:t>
      </w:r>
    </w:p>
    <w:p>
      <w:pPr>
        <w:spacing w:after="0"/>
        <w:ind w:left="0"/>
        <w:jc w:val="both"/>
      </w:pPr>
      <w:r>
        <w:rPr>
          <w:rFonts w:ascii="Times New Roman"/>
          <w:b w:val="false"/>
          <w:i w:val="false"/>
          <w:color w:val="000000"/>
          <w:sz w:val="28"/>
        </w:rPr>
        <w:t>
      қоректендіру ортасын жасау процесін реттеу ережесі;</w:t>
      </w:r>
    </w:p>
    <w:p>
      <w:pPr>
        <w:spacing w:after="0"/>
        <w:ind w:left="0"/>
        <w:jc w:val="both"/>
      </w:pPr>
      <w:r>
        <w:rPr>
          <w:rFonts w:ascii="Times New Roman"/>
          <w:b w:val="false"/>
          <w:i w:val="false"/>
          <w:color w:val="000000"/>
          <w:sz w:val="28"/>
        </w:rPr>
        <w:t>
      жабдықтардың, бақылау-өлшеу аспаптарының құрылысы, жұмыс істеу принципі;</w:t>
      </w:r>
    </w:p>
    <w:p>
      <w:pPr>
        <w:spacing w:after="0"/>
        <w:ind w:left="0"/>
        <w:jc w:val="both"/>
      </w:pPr>
      <w:r>
        <w:rPr>
          <w:rFonts w:ascii="Times New Roman"/>
          <w:b w:val="false"/>
          <w:i w:val="false"/>
          <w:color w:val="000000"/>
          <w:sz w:val="28"/>
        </w:rPr>
        <w:t>
      арматуралар мен коммуникациялардың схемалары.</w:t>
      </w:r>
    </w:p>
    <w:bookmarkStart w:name="z485" w:id="480"/>
    <w:p>
      <w:pPr>
        <w:spacing w:after="0"/>
        <w:ind w:left="0"/>
        <w:jc w:val="left"/>
      </w:pPr>
      <w:r>
        <w:rPr>
          <w:rFonts w:ascii="Times New Roman"/>
          <w:b/>
          <w:i w:val="false"/>
          <w:color w:val="000000"/>
        </w:rPr>
        <w:t xml:space="preserve"> 88-параграф. Қоректендіру ортасын пісіру аппаратшысы, 4-разряд</w:t>
      </w:r>
    </w:p>
    <w:bookmarkEnd w:id="480"/>
    <w:bookmarkStart w:name="z486" w:id="481"/>
    <w:p>
      <w:pPr>
        <w:spacing w:after="0"/>
        <w:ind w:left="0"/>
        <w:jc w:val="both"/>
      </w:pPr>
      <w:r>
        <w:rPr>
          <w:rFonts w:ascii="Times New Roman"/>
          <w:b w:val="false"/>
          <w:i w:val="false"/>
          <w:color w:val="000000"/>
          <w:sz w:val="28"/>
        </w:rPr>
        <w:t>
      316. Жұмыс сипаттамасы:</w:t>
      </w:r>
    </w:p>
    <w:bookmarkEnd w:id="481"/>
    <w:p>
      <w:pPr>
        <w:spacing w:after="0"/>
        <w:ind w:left="0"/>
        <w:jc w:val="both"/>
      </w:pPr>
      <w:r>
        <w:rPr>
          <w:rFonts w:ascii="Times New Roman"/>
          <w:b w:val="false"/>
          <w:i w:val="false"/>
          <w:color w:val="000000"/>
          <w:sz w:val="28"/>
        </w:rPr>
        <w:t>
      биосинтез әдісімен алынатын медициналық дәрмектер өндірісінде себетін материалдарды өсіру және ферментациялау сатысына арналған қоректендіру ортасын жасау технологиялық процесін жүргізу;</w:t>
      </w:r>
    </w:p>
    <w:p>
      <w:pPr>
        <w:spacing w:after="0"/>
        <w:ind w:left="0"/>
        <w:jc w:val="both"/>
      </w:pPr>
      <w:r>
        <w:rPr>
          <w:rFonts w:ascii="Times New Roman"/>
          <w:b w:val="false"/>
          <w:i w:val="false"/>
          <w:color w:val="000000"/>
          <w:sz w:val="28"/>
        </w:rPr>
        <w:t>
      шикізат және жартылай өнімдерді технологиялық регламентке сәйкес дайындау, есептеу, мөлшерлеу және салу;</w:t>
      </w:r>
    </w:p>
    <w:p>
      <w:pPr>
        <w:spacing w:after="0"/>
        <w:ind w:left="0"/>
        <w:jc w:val="both"/>
      </w:pPr>
      <w:r>
        <w:rPr>
          <w:rFonts w:ascii="Times New Roman"/>
          <w:b w:val="false"/>
          <w:i w:val="false"/>
          <w:color w:val="000000"/>
          <w:sz w:val="28"/>
        </w:rPr>
        <w:t>
      қоректендіру ортасын стерильдеуге жіберу;</w:t>
      </w:r>
    </w:p>
    <w:p>
      <w:pPr>
        <w:spacing w:after="0"/>
        <w:ind w:left="0"/>
        <w:jc w:val="both"/>
      </w:pPr>
      <w:r>
        <w:rPr>
          <w:rFonts w:ascii="Times New Roman"/>
          <w:b w:val="false"/>
          <w:i w:val="false"/>
          <w:color w:val="000000"/>
          <w:sz w:val="28"/>
        </w:rPr>
        <w:t>
      жабдықтарды іске қосу, қызмет көрсету және тоқтату;</w:t>
      </w:r>
    </w:p>
    <w:p>
      <w:pPr>
        <w:spacing w:after="0"/>
        <w:ind w:left="0"/>
        <w:jc w:val="both"/>
      </w:pPr>
      <w:r>
        <w:rPr>
          <w:rFonts w:ascii="Times New Roman"/>
          <w:b w:val="false"/>
          <w:i w:val="false"/>
          <w:color w:val="000000"/>
          <w:sz w:val="28"/>
        </w:rPr>
        <w:t>
      бақылау-өлшеу аспаптары көрсеткіштері мен талдау нәтижелері бойынша процесті реттеу;</w:t>
      </w:r>
    </w:p>
    <w:p>
      <w:pPr>
        <w:spacing w:after="0"/>
        <w:ind w:left="0"/>
        <w:jc w:val="both"/>
      </w:pPr>
      <w:r>
        <w:rPr>
          <w:rFonts w:ascii="Times New Roman"/>
          <w:b w:val="false"/>
          <w:i w:val="false"/>
          <w:color w:val="000000"/>
          <w:sz w:val="28"/>
        </w:rPr>
        <w:t>
      сынама алу және бақылау талдауын жүргізу;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өндірістік журналдағы жазбаны жүргізу;</w:t>
      </w:r>
    </w:p>
    <w:p>
      <w:pPr>
        <w:spacing w:after="0"/>
        <w:ind w:left="0"/>
        <w:jc w:val="both"/>
      </w:pPr>
      <w:r>
        <w:rPr>
          <w:rFonts w:ascii="Times New Roman"/>
          <w:b w:val="false"/>
          <w:i w:val="false"/>
          <w:color w:val="000000"/>
          <w:sz w:val="28"/>
        </w:rPr>
        <w:t>
      төмендеу білікті аппаратшыны басқару.</w:t>
      </w:r>
    </w:p>
    <w:bookmarkStart w:name="z487" w:id="482"/>
    <w:p>
      <w:pPr>
        <w:spacing w:after="0"/>
        <w:ind w:left="0"/>
        <w:jc w:val="both"/>
      </w:pPr>
      <w:r>
        <w:rPr>
          <w:rFonts w:ascii="Times New Roman"/>
          <w:b w:val="false"/>
          <w:i w:val="false"/>
          <w:color w:val="000000"/>
          <w:sz w:val="28"/>
        </w:rPr>
        <w:t>
      317. Білуге тиіс:</w:t>
      </w:r>
    </w:p>
    <w:bookmarkEnd w:id="482"/>
    <w:p>
      <w:pPr>
        <w:spacing w:after="0"/>
        <w:ind w:left="0"/>
        <w:jc w:val="both"/>
      </w:pPr>
      <w:r>
        <w:rPr>
          <w:rFonts w:ascii="Times New Roman"/>
          <w:b w:val="false"/>
          <w:i w:val="false"/>
          <w:color w:val="000000"/>
          <w:sz w:val="28"/>
        </w:rPr>
        <w:t>
      қызмет көрсететін учаскенің технологиялық схемасын;</w:t>
      </w:r>
    </w:p>
    <w:p>
      <w:pPr>
        <w:spacing w:after="0"/>
        <w:ind w:left="0"/>
        <w:jc w:val="both"/>
      </w:pPr>
      <w:r>
        <w:rPr>
          <w:rFonts w:ascii="Times New Roman"/>
          <w:b w:val="false"/>
          <w:i w:val="false"/>
          <w:color w:val="000000"/>
          <w:sz w:val="28"/>
        </w:rPr>
        <w:t>
      қоректендіру ортасын жасау процесін реттеу ережесі;</w:t>
      </w:r>
    </w:p>
    <w:p>
      <w:pPr>
        <w:spacing w:after="0"/>
        <w:ind w:left="0"/>
        <w:jc w:val="both"/>
      </w:pPr>
      <w:r>
        <w:rPr>
          <w:rFonts w:ascii="Times New Roman"/>
          <w:b w:val="false"/>
          <w:i w:val="false"/>
          <w:color w:val="000000"/>
          <w:sz w:val="28"/>
        </w:rPr>
        <w:t>
      жабдықтардың, бақылау-өлшеу аспаптарының құрылысы, жұмыс істеу принципі;</w:t>
      </w:r>
    </w:p>
    <w:p>
      <w:pPr>
        <w:spacing w:after="0"/>
        <w:ind w:left="0"/>
        <w:jc w:val="both"/>
      </w:pPr>
      <w:r>
        <w:rPr>
          <w:rFonts w:ascii="Times New Roman"/>
          <w:b w:val="false"/>
          <w:i w:val="false"/>
          <w:color w:val="000000"/>
          <w:sz w:val="28"/>
        </w:rPr>
        <w:t>
      қызмет көрсететін учаскенің арматуралар мен коммуникациялардың схемалары;</w:t>
      </w:r>
    </w:p>
    <w:p>
      <w:pPr>
        <w:spacing w:after="0"/>
        <w:ind w:left="0"/>
        <w:jc w:val="both"/>
      </w:pPr>
      <w:r>
        <w:rPr>
          <w:rFonts w:ascii="Times New Roman"/>
          <w:b w:val="false"/>
          <w:i w:val="false"/>
          <w:color w:val="000000"/>
          <w:sz w:val="28"/>
        </w:rPr>
        <w:t>
      шикізат, жартылай өнімдер мен қоректендіру ортасының физикалық-химиялық қасиеттері мен оларға қойылатын талаптар;</w:t>
      </w:r>
    </w:p>
    <w:p>
      <w:pPr>
        <w:spacing w:after="0"/>
        <w:ind w:left="0"/>
        <w:jc w:val="both"/>
      </w:pPr>
      <w:r>
        <w:rPr>
          <w:rFonts w:ascii="Times New Roman"/>
          <w:b w:val="false"/>
          <w:i w:val="false"/>
          <w:color w:val="000000"/>
          <w:sz w:val="28"/>
        </w:rPr>
        <w:t>
      сынама алу тәсілдері мен бақылау талдауын жүргізу әдістемесі.</w:t>
      </w:r>
    </w:p>
    <w:bookmarkStart w:name="z488" w:id="483"/>
    <w:p>
      <w:pPr>
        <w:spacing w:after="0"/>
        <w:ind w:left="0"/>
        <w:jc w:val="left"/>
      </w:pPr>
      <w:r>
        <w:rPr>
          <w:rFonts w:ascii="Times New Roman"/>
          <w:b/>
          <w:i w:val="false"/>
          <w:color w:val="000000"/>
        </w:rPr>
        <w:t xml:space="preserve"> 89-параграф. Қоректендіру ортасын қайнатушы, 3-разряд</w:t>
      </w:r>
    </w:p>
    <w:bookmarkEnd w:id="483"/>
    <w:bookmarkStart w:name="z489" w:id="484"/>
    <w:p>
      <w:pPr>
        <w:spacing w:after="0"/>
        <w:ind w:left="0"/>
        <w:jc w:val="both"/>
      </w:pPr>
      <w:r>
        <w:rPr>
          <w:rFonts w:ascii="Times New Roman"/>
          <w:b w:val="false"/>
          <w:i w:val="false"/>
          <w:color w:val="000000"/>
          <w:sz w:val="28"/>
        </w:rPr>
        <w:t>
      318. Жұмыс сипаттамасы:</w:t>
      </w:r>
    </w:p>
    <w:bookmarkEnd w:id="484"/>
    <w:p>
      <w:pPr>
        <w:spacing w:after="0"/>
        <w:ind w:left="0"/>
        <w:jc w:val="both"/>
      </w:pPr>
      <w:r>
        <w:rPr>
          <w:rFonts w:ascii="Times New Roman"/>
          <w:b w:val="false"/>
          <w:i w:val="false"/>
          <w:color w:val="000000"/>
          <w:sz w:val="28"/>
        </w:rPr>
        <w:t>
      анағұрлым жоғары білікті қоректендіру ортасын қайнатушының басшылығымен қоректендіру ортасын қайнату технологиялық процесінің жекелеген операцияларын жүргізу;</w:t>
      </w:r>
    </w:p>
    <w:p>
      <w:pPr>
        <w:spacing w:after="0"/>
        <w:ind w:left="0"/>
        <w:jc w:val="both"/>
      </w:pPr>
      <w:r>
        <w:rPr>
          <w:rFonts w:ascii="Times New Roman"/>
          <w:b w:val="false"/>
          <w:i w:val="false"/>
          <w:color w:val="000000"/>
          <w:sz w:val="28"/>
        </w:rPr>
        <w:t>
      шикізаттар және жартылай фабрикаттарды берілген рецептіге сәйкес есептеу, мөлшерлеу, дайындау және салу;</w:t>
      </w:r>
    </w:p>
    <w:p>
      <w:pPr>
        <w:spacing w:after="0"/>
        <w:ind w:left="0"/>
        <w:jc w:val="both"/>
      </w:pPr>
      <w:r>
        <w:rPr>
          <w:rFonts w:ascii="Times New Roman"/>
          <w:b w:val="false"/>
          <w:i w:val="false"/>
          <w:color w:val="000000"/>
          <w:sz w:val="28"/>
        </w:rPr>
        <w:t>
      сүзгілеу құрылғыларын монтаждау және стерильдеу;</w:t>
      </w:r>
    </w:p>
    <w:p>
      <w:pPr>
        <w:spacing w:after="0"/>
        <w:ind w:left="0"/>
        <w:jc w:val="both"/>
      </w:pPr>
      <w:r>
        <w:rPr>
          <w:rFonts w:ascii="Times New Roman"/>
          <w:b w:val="false"/>
          <w:i w:val="false"/>
          <w:color w:val="000000"/>
          <w:sz w:val="28"/>
        </w:rPr>
        <w:t>
      ортаны сүзгілеу және құю;</w:t>
      </w:r>
    </w:p>
    <w:p>
      <w:pPr>
        <w:spacing w:after="0"/>
        <w:ind w:left="0"/>
        <w:jc w:val="both"/>
      </w:pPr>
      <w:r>
        <w:rPr>
          <w:rFonts w:ascii="Times New Roman"/>
          <w:b w:val="false"/>
          <w:i w:val="false"/>
          <w:color w:val="000000"/>
          <w:sz w:val="28"/>
        </w:rPr>
        <w:t>
      қоректендіру ортасын стерильдеуге жіберу;</w:t>
      </w:r>
    </w:p>
    <w:p>
      <w:pPr>
        <w:spacing w:after="0"/>
        <w:ind w:left="0"/>
        <w:jc w:val="both"/>
      </w:pPr>
      <w:r>
        <w:rPr>
          <w:rFonts w:ascii="Times New Roman"/>
          <w:b w:val="false"/>
          <w:i w:val="false"/>
          <w:color w:val="000000"/>
          <w:sz w:val="28"/>
        </w:rPr>
        <w:t>
      жабдықтарды іске қосу, қызмет көрсету және тоқтау;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w:t>
      </w:r>
    </w:p>
    <w:bookmarkStart w:name="z490" w:id="485"/>
    <w:p>
      <w:pPr>
        <w:spacing w:after="0"/>
        <w:ind w:left="0"/>
        <w:jc w:val="both"/>
      </w:pPr>
      <w:r>
        <w:rPr>
          <w:rFonts w:ascii="Times New Roman"/>
          <w:b w:val="false"/>
          <w:i w:val="false"/>
          <w:color w:val="000000"/>
          <w:sz w:val="28"/>
        </w:rPr>
        <w:t>
      319. Білуге тиіс:</w:t>
      </w:r>
    </w:p>
    <w:bookmarkEnd w:id="485"/>
    <w:p>
      <w:pPr>
        <w:spacing w:after="0"/>
        <w:ind w:left="0"/>
        <w:jc w:val="both"/>
      </w:pPr>
      <w:r>
        <w:rPr>
          <w:rFonts w:ascii="Times New Roman"/>
          <w:b w:val="false"/>
          <w:i w:val="false"/>
          <w:color w:val="000000"/>
          <w:sz w:val="28"/>
        </w:rPr>
        <w:t>
      қоректендіру ортасын және ерітінді жасау технологиялық процесінің маңызы;</w:t>
      </w:r>
    </w:p>
    <w:p>
      <w:pPr>
        <w:spacing w:after="0"/>
        <w:ind w:left="0"/>
        <w:jc w:val="both"/>
      </w:pPr>
      <w:r>
        <w:rPr>
          <w:rFonts w:ascii="Times New Roman"/>
          <w:b w:val="false"/>
          <w:i w:val="false"/>
          <w:color w:val="000000"/>
          <w:sz w:val="28"/>
        </w:rPr>
        <w:t>
      аппараттарды және бақылау-өлшеу аспаптарын пайдалану ережесі;</w:t>
      </w:r>
    </w:p>
    <w:p>
      <w:pPr>
        <w:spacing w:after="0"/>
        <w:ind w:left="0"/>
        <w:jc w:val="both"/>
      </w:pPr>
      <w:r>
        <w:rPr>
          <w:rFonts w:ascii="Times New Roman"/>
          <w:b w:val="false"/>
          <w:i w:val="false"/>
          <w:color w:val="000000"/>
          <w:sz w:val="28"/>
        </w:rPr>
        <w:t>
      шикізаттарды, жартылай өнімдерді, қоректендіру ортасын, түрлі ерітінділердің физикалық-химиялық қасиеттері және оларға қойылатын талаптар;</w:t>
      </w:r>
    </w:p>
    <w:p>
      <w:pPr>
        <w:spacing w:after="0"/>
        <w:ind w:left="0"/>
        <w:jc w:val="both"/>
      </w:pPr>
      <w:r>
        <w:rPr>
          <w:rFonts w:ascii="Times New Roman"/>
          <w:b w:val="false"/>
          <w:i w:val="false"/>
          <w:color w:val="000000"/>
          <w:sz w:val="28"/>
        </w:rPr>
        <w:t>
      бақылау талдауын жүргізуге арналған сынама алу жолдары.</w:t>
      </w:r>
    </w:p>
    <w:bookmarkStart w:name="z491" w:id="486"/>
    <w:p>
      <w:pPr>
        <w:spacing w:after="0"/>
        <w:ind w:left="0"/>
        <w:jc w:val="left"/>
      </w:pPr>
      <w:r>
        <w:rPr>
          <w:rFonts w:ascii="Times New Roman"/>
          <w:b/>
          <w:i w:val="false"/>
          <w:color w:val="000000"/>
        </w:rPr>
        <w:t xml:space="preserve"> 90-параграф. Қоректендіру ортасын қайнатушы, 4-разряд</w:t>
      </w:r>
    </w:p>
    <w:bookmarkEnd w:id="486"/>
    <w:bookmarkStart w:name="z492" w:id="487"/>
    <w:p>
      <w:pPr>
        <w:spacing w:after="0"/>
        <w:ind w:left="0"/>
        <w:jc w:val="both"/>
      </w:pPr>
      <w:r>
        <w:rPr>
          <w:rFonts w:ascii="Times New Roman"/>
          <w:b w:val="false"/>
          <w:i w:val="false"/>
          <w:color w:val="000000"/>
          <w:sz w:val="28"/>
        </w:rPr>
        <w:t>
      320. Жұмыс сипаттамасы:</w:t>
      </w:r>
    </w:p>
    <w:bookmarkEnd w:id="487"/>
    <w:p>
      <w:pPr>
        <w:spacing w:after="0"/>
        <w:ind w:left="0"/>
        <w:jc w:val="both"/>
      </w:pPr>
      <w:r>
        <w:rPr>
          <w:rFonts w:ascii="Times New Roman"/>
          <w:b w:val="false"/>
          <w:i w:val="false"/>
          <w:color w:val="000000"/>
          <w:sz w:val="28"/>
        </w:rPr>
        <w:t>
      қоректендіру ортасын қайнату және биологиялық дәрмектер өндірісіндегі түрлі ерітінділер жасау технологиялық процесін жүргізу;</w:t>
      </w:r>
    </w:p>
    <w:p>
      <w:pPr>
        <w:spacing w:after="0"/>
        <w:ind w:left="0"/>
        <w:jc w:val="both"/>
      </w:pPr>
      <w:r>
        <w:rPr>
          <w:rFonts w:ascii="Times New Roman"/>
          <w:b w:val="false"/>
          <w:i w:val="false"/>
          <w:color w:val="000000"/>
          <w:sz w:val="28"/>
        </w:rPr>
        <w:t>
      шикізаттар және жартылай фабрикаттарды берілген рецептіге сәйкес есептеу, мөлшерлеу, дайындау және салу;</w:t>
      </w:r>
    </w:p>
    <w:p>
      <w:pPr>
        <w:spacing w:after="0"/>
        <w:ind w:left="0"/>
        <w:jc w:val="both"/>
      </w:pPr>
      <w:r>
        <w:rPr>
          <w:rFonts w:ascii="Times New Roman"/>
          <w:b w:val="false"/>
          <w:i w:val="false"/>
          <w:color w:val="000000"/>
          <w:sz w:val="28"/>
        </w:rPr>
        <w:t>
      сүзгілеу құрылғыларын монтаждау және стерильдеу;</w:t>
      </w:r>
    </w:p>
    <w:p>
      <w:pPr>
        <w:spacing w:after="0"/>
        <w:ind w:left="0"/>
        <w:jc w:val="both"/>
      </w:pPr>
      <w:r>
        <w:rPr>
          <w:rFonts w:ascii="Times New Roman"/>
          <w:b w:val="false"/>
          <w:i w:val="false"/>
          <w:color w:val="000000"/>
          <w:sz w:val="28"/>
        </w:rPr>
        <w:t>
      ортаны сүзгілеу және құю;</w:t>
      </w:r>
    </w:p>
    <w:p>
      <w:pPr>
        <w:spacing w:after="0"/>
        <w:ind w:left="0"/>
        <w:jc w:val="both"/>
      </w:pPr>
      <w:r>
        <w:rPr>
          <w:rFonts w:ascii="Times New Roman"/>
          <w:b w:val="false"/>
          <w:i w:val="false"/>
          <w:color w:val="000000"/>
          <w:sz w:val="28"/>
        </w:rPr>
        <w:t>
      қоректендіру ортасын стерильдеуге жіберу;</w:t>
      </w:r>
    </w:p>
    <w:p>
      <w:pPr>
        <w:spacing w:after="0"/>
        <w:ind w:left="0"/>
        <w:jc w:val="both"/>
      </w:pPr>
      <w:r>
        <w:rPr>
          <w:rFonts w:ascii="Times New Roman"/>
          <w:b w:val="false"/>
          <w:i w:val="false"/>
          <w:color w:val="000000"/>
          <w:sz w:val="28"/>
        </w:rPr>
        <w:t>
      жабдықтарды іске қосу, қызмет көрсету және тоқтау;</w:t>
      </w:r>
    </w:p>
    <w:p>
      <w:pPr>
        <w:spacing w:after="0"/>
        <w:ind w:left="0"/>
        <w:jc w:val="both"/>
      </w:pPr>
      <w:r>
        <w:rPr>
          <w:rFonts w:ascii="Times New Roman"/>
          <w:b w:val="false"/>
          <w:i w:val="false"/>
          <w:color w:val="000000"/>
          <w:sz w:val="28"/>
        </w:rPr>
        <w:t>
      сынама алу және бақылау талдауларын жүргізу;</w:t>
      </w:r>
    </w:p>
    <w:p>
      <w:pPr>
        <w:spacing w:after="0"/>
        <w:ind w:left="0"/>
        <w:jc w:val="both"/>
      </w:pPr>
      <w:r>
        <w:rPr>
          <w:rFonts w:ascii="Times New Roman"/>
          <w:b w:val="false"/>
          <w:i w:val="false"/>
          <w:color w:val="000000"/>
          <w:sz w:val="28"/>
        </w:rPr>
        <w:t>
      шикізат және жартылай фабрикаттардың шығуын есептеу;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w:t>
      </w:r>
    </w:p>
    <w:p>
      <w:pPr>
        <w:spacing w:after="0"/>
        <w:ind w:left="0"/>
        <w:jc w:val="both"/>
      </w:pPr>
      <w:r>
        <w:rPr>
          <w:rFonts w:ascii="Times New Roman"/>
          <w:b w:val="false"/>
          <w:i w:val="false"/>
          <w:color w:val="000000"/>
          <w:sz w:val="28"/>
        </w:rPr>
        <w:t>
      төмендеу білікті қоректендіру ортасын қайнатушыны басқару.</w:t>
      </w:r>
    </w:p>
    <w:bookmarkStart w:name="z493" w:id="488"/>
    <w:p>
      <w:pPr>
        <w:spacing w:after="0"/>
        <w:ind w:left="0"/>
        <w:jc w:val="both"/>
      </w:pPr>
      <w:r>
        <w:rPr>
          <w:rFonts w:ascii="Times New Roman"/>
          <w:b w:val="false"/>
          <w:i w:val="false"/>
          <w:color w:val="000000"/>
          <w:sz w:val="28"/>
        </w:rPr>
        <w:t>
      321. Білуге тиіс:</w:t>
      </w:r>
    </w:p>
    <w:bookmarkEnd w:id="488"/>
    <w:p>
      <w:pPr>
        <w:spacing w:after="0"/>
        <w:ind w:left="0"/>
        <w:jc w:val="both"/>
      </w:pPr>
      <w:r>
        <w:rPr>
          <w:rFonts w:ascii="Times New Roman"/>
          <w:b w:val="false"/>
          <w:i w:val="false"/>
          <w:color w:val="000000"/>
          <w:sz w:val="28"/>
        </w:rPr>
        <w:t>
      қоректендіру ортасын және ерітінді жасау технологиялық процесінің маңызы;</w:t>
      </w:r>
    </w:p>
    <w:p>
      <w:pPr>
        <w:spacing w:after="0"/>
        <w:ind w:left="0"/>
        <w:jc w:val="both"/>
      </w:pPr>
      <w:r>
        <w:rPr>
          <w:rFonts w:ascii="Times New Roman"/>
          <w:b w:val="false"/>
          <w:i w:val="false"/>
          <w:color w:val="000000"/>
          <w:sz w:val="28"/>
        </w:rPr>
        <w:t>
      аппараттарды және бақылау-өлшеу аспаптарын пайдалану ережесі;</w:t>
      </w:r>
    </w:p>
    <w:p>
      <w:pPr>
        <w:spacing w:after="0"/>
        <w:ind w:left="0"/>
        <w:jc w:val="both"/>
      </w:pPr>
      <w:r>
        <w:rPr>
          <w:rFonts w:ascii="Times New Roman"/>
          <w:b w:val="false"/>
          <w:i w:val="false"/>
          <w:color w:val="000000"/>
          <w:sz w:val="28"/>
        </w:rPr>
        <w:t>
      шикізаттарды, жартылай өнімдерді, қоректендіру ортасын, түрлі ерітінділердің физикалық-химиялық қасиеттері және оларға қойылатын талаптар;</w:t>
      </w:r>
    </w:p>
    <w:p>
      <w:pPr>
        <w:spacing w:after="0"/>
        <w:ind w:left="0"/>
        <w:jc w:val="both"/>
      </w:pPr>
      <w:r>
        <w:rPr>
          <w:rFonts w:ascii="Times New Roman"/>
          <w:b w:val="false"/>
          <w:i w:val="false"/>
          <w:color w:val="000000"/>
          <w:sz w:val="28"/>
        </w:rPr>
        <w:t>
      бақылау талдауын жүргізуге арналған сынама алу жолдары.</w:t>
      </w:r>
    </w:p>
    <w:bookmarkStart w:name="z494" w:id="489"/>
    <w:p>
      <w:pPr>
        <w:spacing w:after="0"/>
        <w:ind w:left="0"/>
        <w:jc w:val="left"/>
      </w:pPr>
      <w:r>
        <w:rPr>
          <w:rFonts w:ascii="Times New Roman"/>
          <w:b/>
          <w:i w:val="false"/>
          <w:color w:val="000000"/>
        </w:rPr>
        <w:t xml:space="preserve"> 91-параграф. Мандреналарды бекітуші, 3-разряд</w:t>
      </w:r>
    </w:p>
    <w:bookmarkEnd w:id="489"/>
    <w:p>
      <w:pPr>
        <w:spacing w:after="0"/>
        <w:ind w:left="0"/>
        <w:jc w:val="both"/>
      </w:pPr>
      <w:r>
        <w:rPr>
          <w:rFonts w:ascii="Times New Roman"/>
          <w:b w:val="false"/>
          <w:i w:val="false"/>
          <w:color w:val="000000"/>
          <w:sz w:val="28"/>
        </w:rPr>
        <w:t>
      322. Жұмыс сипаттамасы:</w:t>
      </w:r>
    </w:p>
    <w:p>
      <w:pPr>
        <w:spacing w:after="0"/>
        <w:ind w:left="0"/>
        <w:jc w:val="both"/>
      </w:pPr>
      <w:r>
        <w:rPr>
          <w:rFonts w:ascii="Times New Roman"/>
          <w:b w:val="false"/>
          <w:i w:val="false"/>
          <w:color w:val="000000"/>
          <w:sz w:val="28"/>
        </w:rPr>
        <w:t>
      жартылай автоматтарда мандреналарды тюбик шприцтердің қалпағына қою және бекіту;</w:t>
      </w:r>
    </w:p>
    <w:p>
      <w:pPr>
        <w:spacing w:after="0"/>
        <w:ind w:left="0"/>
        <w:jc w:val="both"/>
      </w:pPr>
      <w:r>
        <w:rPr>
          <w:rFonts w:ascii="Times New Roman"/>
          <w:b w:val="false"/>
          <w:i w:val="false"/>
          <w:color w:val="000000"/>
          <w:sz w:val="28"/>
        </w:rPr>
        <w:t>
      жартылай автоматты тексеру, тазалау және ұсақ жөндеу;</w:t>
      </w:r>
    </w:p>
    <w:p>
      <w:pPr>
        <w:spacing w:after="0"/>
        <w:ind w:left="0"/>
        <w:jc w:val="both"/>
      </w:pPr>
      <w:r>
        <w:rPr>
          <w:rFonts w:ascii="Times New Roman"/>
          <w:b w:val="false"/>
          <w:i w:val="false"/>
          <w:color w:val="000000"/>
          <w:sz w:val="28"/>
        </w:rPr>
        <w:t>
      бағдар парағын толтыру.</w:t>
      </w:r>
    </w:p>
    <w:bookmarkStart w:name="z495" w:id="490"/>
    <w:p>
      <w:pPr>
        <w:spacing w:after="0"/>
        <w:ind w:left="0"/>
        <w:jc w:val="both"/>
      </w:pPr>
      <w:r>
        <w:rPr>
          <w:rFonts w:ascii="Times New Roman"/>
          <w:b w:val="false"/>
          <w:i w:val="false"/>
          <w:color w:val="000000"/>
          <w:sz w:val="28"/>
        </w:rPr>
        <w:t>
      323. Білуге тиіс:</w:t>
      </w:r>
    </w:p>
    <w:bookmarkEnd w:id="490"/>
    <w:p>
      <w:pPr>
        <w:spacing w:after="0"/>
        <w:ind w:left="0"/>
        <w:jc w:val="both"/>
      </w:pPr>
      <w:r>
        <w:rPr>
          <w:rFonts w:ascii="Times New Roman"/>
          <w:b w:val="false"/>
          <w:i w:val="false"/>
          <w:color w:val="000000"/>
          <w:sz w:val="28"/>
        </w:rPr>
        <w:t>
      бекітілген мандреналы қалпақтар мен тюбик шприцтердің қызметі;</w:t>
      </w:r>
    </w:p>
    <w:p>
      <w:pPr>
        <w:spacing w:after="0"/>
        <w:ind w:left="0"/>
        <w:jc w:val="both"/>
      </w:pPr>
      <w:r>
        <w:rPr>
          <w:rFonts w:ascii="Times New Roman"/>
          <w:b w:val="false"/>
          <w:i w:val="false"/>
          <w:color w:val="000000"/>
          <w:sz w:val="28"/>
        </w:rPr>
        <w:t>
      қалпақтардағы мандреналарға қойылатын талаптар;</w:t>
      </w:r>
    </w:p>
    <w:p>
      <w:pPr>
        <w:spacing w:after="0"/>
        <w:ind w:left="0"/>
        <w:jc w:val="both"/>
      </w:pPr>
      <w:r>
        <w:rPr>
          <w:rFonts w:ascii="Times New Roman"/>
          <w:b w:val="false"/>
          <w:i w:val="false"/>
          <w:color w:val="000000"/>
          <w:sz w:val="28"/>
        </w:rPr>
        <w:t>
      жартылай автоматты баптау, реттеу және ұсақ жөндеу ережесі;</w:t>
      </w:r>
    </w:p>
    <w:p>
      <w:pPr>
        <w:spacing w:after="0"/>
        <w:ind w:left="0"/>
        <w:jc w:val="both"/>
      </w:pPr>
      <w:r>
        <w:rPr>
          <w:rFonts w:ascii="Times New Roman"/>
          <w:b w:val="false"/>
          <w:i w:val="false"/>
          <w:color w:val="000000"/>
          <w:sz w:val="28"/>
        </w:rPr>
        <w:t>
      жұмыс істеу тәсілдері.</w:t>
      </w:r>
    </w:p>
    <w:bookmarkStart w:name="z496" w:id="491"/>
    <w:p>
      <w:pPr>
        <w:spacing w:after="0"/>
        <w:ind w:left="0"/>
        <w:jc w:val="left"/>
      </w:pPr>
      <w:r>
        <w:rPr>
          <w:rFonts w:ascii="Times New Roman"/>
          <w:b/>
          <w:i w:val="false"/>
          <w:color w:val="000000"/>
        </w:rPr>
        <w:t xml:space="preserve"> 92-параграф. Материалдар мен препараттарды стерильдеуші, 2-разряд</w:t>
      </w:r>
    </w:p>
    <w:bookmarkEnd w:id="491"/>
    <w:bookmarkStart w:name="z497" w:id="492"/>
    <w:p>
      <w:pPr>
        <w:spacing w:after="0"/>
        <w:ind w:left="0"/>
        <w:jc w:val="both"/>
      </w:pPr>
      <w:r>
        <w:rPr>
          <w:rFonts w:ascii="Times New Roman"/>
          <w:b w:val="false"/>
          <w:i w:val="false"/>
          <w:color w:val="000000"/>
          <w:sz w:val="28"/>
        </w:rPr>
        <w:t>
      324. Жұмыс сипаттамасы:</w:t>
      </w:r>
    </w:p>
    <w:bookmarkEnd w:id="492"/>
    <w:p>
      <w:pPr>
        <w:spacing w:after="0"/>
        <w:ind w:left="0"/>
        <w:jc w:val="both"/>
      </w:pPr>
      <w:r>
        <w:rPr>
          <w:rFonts w:ascii="Times New Roman"/>
          <w:b w:val="false"/>
          <w:i w:val="false"/>
          <w:color w:val="000000"/>
          <w:sz w:val="28"/>
        </w:rPr>
        <w:t>
      медициналық немесе ветеринариялық мақсаттағы өніммен толтырылған шприц тюбик флакондары немесе ампулаларымен таңып байлау материалдарын, шыны ыдыстарды, табаларды, кассеталарды, лотоктарды, қораптарды термиялық стерильдеу процесін жүргізу;</w:t>
      </w:r>
    </w:p>
    <w:p>
      <w:pPr>
        <w:spacing w:after="0"/>
        <w:ind w:left="0"/>
        <w:jc w:val="both"/>
      </w:pPr>
      <w:r>
        <w:rPr>
          <w:rFonts w:ascii="Times New Roman"/>
          <w:b w:val="false"/>
          <w:i w:val="false"/>
          <w:color w:val="000000"/>
          <w:sz w:val="28"/>
        </w:rPr>
        <w:t>
      коммуникациялардың және бекіткіш арматуралардың жарамдылығын тексеру, автоклавтарды, стерилизаторларды және қосалқы жабдықтарды дайындау, іске қосу және тоқтату;</w:t>
      </w:r>
    </w:p>
    <w:p>
      <w:pPr>
        <w:spacing w:after="0"/>
        <w:ind w:left="0"/>
        <w:jc w:val="both"/>
      </w:pPr>
      <w:r>
        <w:rPr>
          <w:rFonts w:ascii="Times New Roman"/>
          <w:b w:val="false"/>
          <w:i w:val="false"/>
          <w:color w:val="000000"/>
          <w:sz w:val="28"/>
        </w:rPr>
        <w:t>
      стерильдеу режимінің температурасын, қысымын және басқа да параметрлерін бақылау-өлшеу аспаптары бойынша реттеу;</w:t>
      </w:r>
    </w:p>
    <w:p>
      <w:pPr>
        <w:spacing w:after="0"/>
        <w:ind w:left="0"/>
        <w:jc w:val="both"/>
      </w:pPr>
      <w:r>
        <w:rPr>
          <w:rFonts w:ascii="Times New Roman"/>
          <w:b w:val="false"/>
          <w:i w:val="false"/>
          <w:color w:val="000000"/>
          <w:sz w:val="28"/>
        </w:rPr>
        <w:t>
      жабдықтарға салу және түсіру;</w:t>
      </w:r>
    </w:p>
    <w:p>
      <w:pPr>
        <w:spacing w:after="0"/>
        <w:ind w:left="0"/>
        <w:jc w:val="both"/>
      </w:pPr>
      <w:r>
        <w:rPr>
          <w:rFonts w:ascii="Times New Roman"/>
          <w:b w:val="false"/>
          <w:i w:val="false"/>
          <w:color w:val="000000"/>
          <w:sz w:val="28"/>
        </w:rPr>
        <w:t>
      бағдар парақтарын толтыру.</w:t>
      </w:r>
    </w:p>
    <w:bookmarkStart w:name="z498" w:id="493"/>
    <w:p>
      <w:pPr>
        <w:spacing w:after="0"/>
        <w:ind w:left="0"/>
        <w:jc w:val="both"/>
      </w:pPr>
      <w:r>
        <w:rPr>
          <w:rFonts w:ascii="Times New Roman"/>
          <w:b w:val="false"/>
          <w:i w:val="false"/>
          <w:color w:val="000000"/>
          <w:sz w:val="28"/>
        </w:rPr>
        <w:t>
      325. Білуге тиіс:</w:t>
      </w:r>
    </w:p>
    <w:bookmarkEnd w:id="493"/>
    <w:p>
      <w:pPr>
        <w:spacing w:after="0"/>
        <w:ind w:left="0"/>
        <w:jc w:val="both"/>
      </w:pPr>
      <w:r>
        <w:rPr>
          <w:rFonts w:ascii="Times New Roman"/>
          <w:b w:val="false"/>
          <w:i w:val="false"/>
          <w:color w:val="000000"/>
          <w:sz w:val="28"/>
        </w:rPr>
        <w:t>
      стерильдеу технологиялық режимі;</w:t>
      </w:r>
    </w:p>
    <w:p>
      <w:pPr>
        <w:spacing w:after="0"/>
        <w:ind w:left="0"/>
        <w:jc w:val="both"/>
      </w:pPr>
      <w:r>
        <w:rPr>
          <w:rFonts w:ascii="Times New Roman"/>
          <w:b w:val="false"/>
          <w:i w:val="false"/>
          <w:color w:val="000000"/>
          <w:sz w:val="28"/>
        </w:rPr>
        <w:t>
      автоклавтар мен стерилизаторлардың құрылымы мен жұмыс принципі;</w:t>
      </w:r>
    </w:p>
    <w:p>
      <w:pPr>
        <w:spacing w:after="0"/>
        <w:ind w:left="0"/>
        <w:jc w:val="both"/>
      </w:pPr>
      <w:r>
        <w:rPr>
          <w:rFonts w:ascii="Times New Roman"/>
          <w:b w:val="false"/>
          <w:i w:val="false"/>
          <w:color w:val="000000"/>
          <w:sz w:val="28"/>
        </w:rPr>
        <w:t>
      салу және түсіру жолдары;</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температураны реттеу тәсілдері;</w:t>
      </w:r>
    </w:p>
    <w:p>
      <w:pPr>
        <w:spacing w:after="0"/>
        <w:ind w:left="0"/>
        <w:jc w:val="both"/>
      </w:pPr>
      <w:r>
        <w:rPr>
          <w:rFonts w:ascii="Times New Roman"/>
          <w:b w:val="false"/>
          <w:i w:val="false"/>
          <w:color w:val="000000"/>
          <w:sz w:val="28"/>
        </w:rPr>
        <w:t>
      стерилденетін материалдардың немесе медикаменттердің қызметі және оларға қойылатын талаптар.</w:t>
      </w:r>
    </w:p>
    <w:bookmarkStart w:name="z499" w:id="494"/>
    <w:p>
      <w:pPr>
        <w:spacing w:after="0"/>
        <w:ind w:left="0"/>
        <w:jc w:val="left"/>
      </w:pPr>
      <w:r>
        <w:rPr>
          <w:rFonts w:ascii="Times New Roman"/>
          <w:b/>
          <w:i w:val="false"/>
          <w:color w:val="000000"/>
        </w:rPr>
        <w:t xml:space="preserve"> 93-параграф. Материалдар мен препараттарды стерильдеуші, 3-разряд</w:t>
      </w:r>
    </w:p>
    <w:bookmarkEnd w:id="494"/>
    <w:bookmarkStart w:name="z500" w:id="495"/>
    <w:p>
      <w:pPr>
        <w:spacing w:after="0"/>
        <w:ind w:left="0"/>
        <w:jc w:val="both"/>
      </w:pPr>
      <w:r>
        <w:rPr>
          <w:rFonts w:ascii="Times New Roman"/>
          <w:b w:val="false"/>
          <w:i w:val="false"/>
          <w:color w:val="000000"/>
          <w:sz w:val="28"/>
        </w:rPr>
        <w:t>
      326. Жұмыс сипаттамасы:</w:t>
      </w:r>
    </w:p>
    <w:bookmarkEnd w:id="495"/>
    <w:p>
      <w:pPr>
        <w:spacing w:after="0"/>
        <w:ind w:left="0"/>
        <w:jc w:val="both"/>
      </w:pPr>
      <w:r>
        <w:rPr>
          <w:rFonts w:ascii="Times New Roman"/>
          <w:b w:val="false"/>
          <w:i w:val="false"/>
          <w:color w:val="000000"/>
          <w:sz w:val="28"/>
        </w:rPr>
        <w:t>
      радиациялық, сәулелік, құрғақ ауамен, термиялық стерильдеу немесе химиялық заттармен стерильдеу процесін жүргізу;</w:t>
      </w:r>
    </w:p>
    <w:p>
      <w:pPr>
        <w:spacing w:after="0"/>
        <w:ind w:left="0"/>
        <w:jc w:val="both"/>
      </w:pPr>
      <w:r>
        <w:rPr>
          <w:rFonts w:ascii="Times New Roman"/>
          <w:b w:val="false"/>
          <w:i w:val="false"/>
          <w:color w:val="000000"/>
          <w:sz w:val="28"/>
        </w:rPr>
        <w:t>
      химиялық стерильдеуде стерильдейтін зат ерітінділерін жасау;</w:t>
      </w:r>
    </w:p>
    <w:p>
      <w:pPr>
        <w:spacing w:after="0"/>
        <w:ind w:left="0"/>
        <w:jc w:val="both"/>
      </w:pPr>
      <w:r>
        <w:rPr>
          <w:rFonts w:ascii="Times New Roman"/>
          <w:b w:val="false"/>
          <w:i w:val="false"/>
          <w:color w:val="000000"/>
          <w:sz w:val="28"/>
        </w:rPr>
        <w:t>
      таңып байлау материалдарына жасайтын ерітінділерді сіңдіру, шприц тюбиктерді стерильдеуші ерітінділермен турбовакуумды аппаратта шаю;</w:t>
      </w:r>
    </w:p>
    <w:p>
      <w:pPr>
        <w:spacing w:after="0"/>
        <w:ind w:left="0"/>
        <w:jc w:val="both"/>
      </w:pPr>
      <w:r>
        <w:rPr>
          <w:rFonts w:ascii="Times New Roman"/>
          <w:b w:val="false"/>
          <w:i w:val="false"/>
          <w:color w:val="000000"/>
          <w:sz w:val="28"/>
        </w:rPr>
        <w:t>
      материалдарды стерилді түрде кептіру;</w:t>
      </w:r>
    </w:p>
    <w:p>
      <w:pPr>
        <w:spacing w:after="0"/>
        <w:ind w:left="0"/>
        <w:jc w:val="both"/>
      </w:pPr>
      <w:r>
        <w:rPr>
          <w:rFonts w:ascii="Times New Roman"/>
          <w:b w:val="false"/>
          <w:i w:val="false"/>
          <w:color w:val="000000"/>
          <w:sz w:val="28"/>
        </w:rPr>
        <w:t>
      термиялық немесе құрғақ ауамен стерильдеуде даяр қоректендіру ортасын стерилді ыдысқа құю, автоклавқа салу;</w:t>
      </w:r>
    </w:p>
    <w:p>
      <w:pPr>
        <w:spacing w:after="0"/>
        <w:ind w:left="0"/>
        <w:jc w:val="both"/>
      </w:pPr>
      <w:r>
        <w:rPr>
          <w:rFonts w:ascii="Times New Roman"/>
          <w:b w:val="false"/>
          <w:i w:val="false"/>
          <w:color w:val="000000"/>
          <w:sz w:val="28"/>
        </w:rPr>
        <w:t>
      ерітінді салынған ампулаларды автоклавта стерильдеу процесін жүргізу, ампулалардың герметикалығын автоклавқа сығылған ауамен қарсылас сұйықтық ерітіндісін жіберу арқылы тексеру;</w:t>
      </w:r>
    </w:p>
    <w:p>
      <w:pPr>
        <w:spacing w:after="0"/>
        <w:ind w:left="0"/>
        <w:jc w:val="both"/>
      </w:pPr>
      <w:r>
        <w:rPr>
          <w:rFonts w:ascii="Times New Roman"/>
          <w:b w:val="false"/>
          <w:i w:val="false"/>
          <w:color w:val="000000"/>
          <w:sz w:val="28"/>
        </w:rPr>
        <w:t>
      уланған материалды құрғақ ауамен стерильдегішінде өлтіру процесін жүргізу;</w:t>
      </w:r>
    </w:p>
    <w:p>
      <w:pPr>
        <w:spacing w:after="0"/>
        <w:ind w:left="0"/>
        <w:jc w:val="both"/>
      </w:pPr>
      <w:r>
        <w:rPr>
          <w:rFonts w:ascii="Times New Roman"/>
          <w:b w:val="false"/>
          <w:i w:val="false"/>
          <w:color w:val="000000"/>
          <w:sz w:val="28"/>
        </w:rPr>
        <w:t>
      бекіткіш арматурасын, коммуникацияларды, автоклавтардың және құрғақ ауамен стерильдегіштің жұмысын бақылау-өлшеу аспаптарының көрсеткіштері бойынша тексеру және реттеу;</w:t>
      </w:r>
    </w:p>
    <w:p>
      <w:pPr>
        <w:spacing w:after="0"/>
        <w:ind w:left="0"/>
        <w:jc w:val="both"/>
      </w:pPr>
      <w:r>
        <w:rPr>
          <w:rFonts w:ascii="Times New Roman"/>
          <w:b w:val="false"/>
          <w:i w:val="false"/>
          <w:color w:val="000000"/>
          <w:sz w:val="28"/>
        </w:rPr>
        <w:t>
      стерильдеу режимін қадағалау;</w:t>
      </w:r>
    </w:p>
    <w:p>
      <w:pPr>
        <w:spacing w:after="0"/>
        <w:ind w:left="0"/>
        <w:jc w:val="both"/>
      </w:pPr>
      <w:r>
        <w:rPr>
          <w:rFonts w:ascii="Times New Roman"/>
          <w:b w:val="false"/>
          <w:i w:val="false"/>
          <w:color w:val="000000"/>
          <w:sz w:val="28"/>
        </w:rPr>
        <w:t>
      бағдарпарақтарын толтыру;</w:t>
      </w:r>
    </w:p>
    <w:p>
      <w:pPr>
        <w:spacing w:after="0"/>
        <w:ind w:left="0"/>
        <w:jc w:val="both"/>
      </w:pPr>
      <w:r>
        <w:rPr>
          <w:rFonts w:ascii="Times New Roman"/>
          <w:b w:val="false"/>
          <w:i w:val="false"/>
          <w:color w:val="000000"/>
          <w:sz w:val="28"/>
        </w:rPr>
        <w:t>
      жабдықтарды жөндеуге қабылдау, жөндеуден қабылдап алу.</w:t>
      </w:r>
    </w:p>
    <w:bookmarkStart w:name="z501" w:id="496"/>
    <w:p>
      <w:pPr>
        <w:spacing w:after="0"/>
        <w:ind w:left="0"/>
        <w:jc w:val="both"/>
      </w:pPr>
      <w:r>
        <w:rPr>
          <w:rFonts w:ascii="Times New Roman"/>
          <w:b w:val="false"/>
          <w:i w:val="false"/>
          <w:color w:val="000000"/>
          <w:sz w:val="28"/>
        </w:rPr>
        <w:t>
      327. Білуге тиіс:</w:t>
      </w:r>
    </w:p>
    <w:bookmarkEnd w:id="496"/>
    <w:p>
      <w:pPr>
        <w:spacing w:after="0"/>
        <w:ind w:left="0"/>
        <w:jc w:val="both"/>
      </w:pPr>
      <w:r>
        <w:rPr>
          <w:rFonts w:ascii="Times New Roman"/>
          <w:b w:val="false"/>
          <w:i w:val="false"/>
          <w:color w:val="000000"/>
          <w:sz w:val="28"/>
        </w:rPr>
        <w:t>
      стерильдеу ерітінділерінің және қарсы сұйықтықтың рецептурасы;</w:t>
      </w:r>
    </w:p>
    <w:p>
      <w:pPr>
        <w:spacing w:after="0"/>
        <w:ind w:left="0"/>
        <w:jc w:val="both"/>
      </w:pPr>
      <w:r>
        <w:rPr>
          <w:rFonts w:ascii="Times New Roman"/>
          <w:b w:val="false"/>
          <w:i w:val="false"/>
          <w:color w:val="000000"/>
          <w:sz w:val="28"/>
        </w:rPr>
        <w:t>
      химиялық стерильдеу кезінде сіңдіру, шаю, ыстау технологиялық режимі;</w:t>
      </w:r>
    </w:p>
    <w:p>
      <w:pPr>
        <w:spacing w:after="0"/>
        <w:ind w:left="0"/>
        <w:jc w:val="both"/>
      </w:pPr>
      <w:r>
        <w:rPr>
          <w:rFonts w:ascii="Times New Roman"/>
          <w:b w:val="false"/>
          <w:i w:val="false"/>
          <w:color w:val="000000"/>
          <w:sz w:val="28"/>
        </w:rPr>
        <w:t>
      термиялық, радиациялық және сәулемен стерильдеу режимі;</w:t>
      </w:r>
    </w:p>
    <w:p>
      <w:pPr>
        <w:spacing w:after="0"/>
        <w:ind w:left="0"/>
        <w:jc w:val="both"/>
      </w:pPr>
      <w:r>
        <w:rPr>
          <w:rFonts w:ascii="Times New Roman"/>
          <w:b w:val="false"/>
          <w:i w:val="false"/>
          <w:color w:val="000000"/>
          <w:sz w:val="28"/>
        </w:rPr>
        <w:t>
      стерильденетін материалдардың немесе қоректендіру ортасының қызметі және оларға қойылатын талаптар;</w:t>
      </w:r>
    </w:p>
    <w:p>
      <w:pPr>
        <w:spacing w:after="0"/>
        <w:ind w:left="0"/>
        <w:jc w:val="both"/>
      </w:pPr>
      <w:r>
        <w:rPr>
          <w:rFonts w:ascii="Times New Roman"/>
          <w:b w:val="false"/>
          <w:i w:val="false"/>
          <w:color w:val="000000"/>
          <w:sz w:val="28"/>
        </w:rPr>
        <w:t>
      қолданылатын жабдықтар мен құрылғылардың құрылымы мен жұмыс принцип;</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стерильдеу процесін реттеу тәсілдері.</w:t>
      </w:r>
    </w:p>
    <w:bookmarkStart w:name="z502" w:id="497"/>
    <w:p>
      <w:pPr>
        <w:spacing w:after="0"/>
        <w:ind w:left="0"/>
        <w:jc w:val="left"/>
      </w:pPr>
      <w:r>
        <w:rPr>
          <w:rFonts w:ascii="Times New Roman"/>
          <w:b/>
          <w:i w:val="false"/>
          <w:color w:val="000000"/>
        </w:rPr>
        <w:t xml:space="preserve"> 94-параграф. Материалдар мен препараттарды стерильдеуші, 4-разряд</w:t>
      </w:r>
    </w:p>
    <w:bookmarkEnd w:id="497"/>
    <w:bookmarkStart w:name="z503" w:id="498"/>
    <w:p>
      <w:pPr>
        <w:spacing w:after="0"/>
        <w:ind w:left="0"/>
        <w:jc w:val="both"/>
      </w:pPr>
      <w:r>
        <w:rPr>
          <w:rFonts w:ascii="Times New Roman"/>
          <w:b w:val="false"/>
          <w:i w:val="false"/>
          <w:color w:val="000000"/>
          <w:sz w:val="28"/>
        </w:rPr>
        <w:t>
      328. Жұмыс сипаттамасы:</w:t>
      </w:r>
    </w:p>
    <w:bookmarkEnd w:id="498"/>
    <w:p>
      <w:pPr>
        <w:spacing w:after="0"/>
        <w:ind w:left="0"/>
        <w:jc w:val="both"/>
      </w:pPr>
      <w:r>
        <w:rPr>
          <w:rFonts w:ascii="Times New Roman"/>
          <w:b w:val="false"/>
          <w:i w:val="false"/>
          <w:color w:val="000000"/>
          <w:sz w:val="28"/>
        </w:rPr>
        <w:t>
      кетгут жіптерін (ірі және ұсақ қара малдың хирургиялық тігіс материалдары) және хирургиялық жібекті ампулаларда, полимер материалдан жасалған пакеттерде радиациялық стерильдеу процесін жүргізу;</w:t>
      </w:r>
    </w:p>
    <w:p>
      <w:pPr>
        <w:spacing w:after="0"/>
        <w:ind w:left="0"/>
        <w:jc w:val="both"/>
      </w:pPr>
      <w:r>
        <w:rPr>
          <w:rFonts w:ascii="Times New Roman"/>
          <w:b w:val="false"/>
          <w:i w:val="false"/>
          <w:color w:val="000000"/>
          <w:sz w:val="28"/>
        </w:rPr>
        <w:t>
      жабдықтар мен механизмдерді жұмысқа дайындау;</w:t>
      </w:r>
    </w:p>
    <w:p>
      <w:pPr>
        <w:spacing w:after="0"/>
        <w:ind w:left="0"/>
        <w:jc w:val="both"/>
      </w:pPr>
      <w:r>
        <w:rPr>
          <w:rFonts w:ascii="Times New Roman"/>
          <w:b w:val="false"/>
          <w:i w:val="false"/>
          <w:color w:val="000000"/>
          <w:sz w:val="28"/>
        </w:rPr>
        <w:t>
      калибрлар бойынша стерильдеу өнімдерін дайындау;</w:t>
      </w:r>
    </w:p>
    <w:p>
      <w:pPr>
        <w:spacing w:after="0"/>
        <w:ind w:left="0"/>
        <w:jc w:val="both"/>
      </w:pPr>
      <w:r>
        <w:rPr>
          <w:rFonts w:ascii="Times New Roman"/>
          <w:b w:val="false"/>
          <w:i w:val="false"/>
          <w:color w:val="000000"/>
          <w:sz w:val="28"/>
        </w:rPr>
        <w:t>
      конвейер ілмелеріне сәулеленетін өнімді басқару пультынан салу, оны жылжыту және түсіру;</w:t>
      </w:r>
    </w:p>
    <w:p>
      <w:pPr>
        <w:spacing w:after="0"/>
        <w:ind w:left="0"/>
        <w:jc w:val="both"/>
      </w:pPr>
      <w:r>
        <w:rPr>
          <w:rFonts w:ascii="Times New Roman"/>
          <w:b w:val="false"/>
          <w:i w:val="false"/>
          <w:color w:val="000000"/>
          <w:sz w:val="28"/>
        </w:rPr>
        <w:t>
      өнімнің сәулелендіру камерасына дұрыс кіруін, жылжыту барысы және камерадан шығуын бақылау-өлшеу аспаптарының көрсеткіштері бойынша бақылау.</w:t>
      </w:r>
    </w:p>
    <w:bookmarkStart w:name="z504" w:id="499"/>
    <w:p>
      <w:pPr>
        <w:spacing w:after="0"/>
        <w:ind w:left="0"/>
        <w:jc w:val="both"/>
      </w:pPr>
      <w:r>
        <w:rPr>
          <w:rFonts w:ascii="Times New Roman"/>
          <w:b w:val="false"/>
          <w:i w:val="false"/>
          <w:color w:val="000000"/>
          <w:sz w:val="28"/>
        </w:rPr>
        <w:t>
      329. Білуге тиіс:</w:t>
      </w:r>
    </w:p>
    <w:bookmarkEnd w:id="499"/>
    <w:p>
      <w:pPr>
        <w:spacing w:after="0"/>
        <w:ind w:left="0"/>
        <w:jc w:val="both"/>
      </w:pPr>
      <w:r>
        <w:rPr>
          <w:rFonts w:ascii="Times New Roman"/>
          <w:b w:val="false"/>
          <w:i w:val="false"/>
          <w:color w:val="000000"/>
          <w:sz w:val="28"/>
        </w:rPr>
        <w:t>
      стерильдеу технологиялық процесі;</w:t>
      </w:r>
    </w:p>
    <w:p>
      <w:pPr>
        <w:spacing w:after="0"/>
        <w:ind w:left="0"/>
        <w:jc w:val="both"/>
      </w:pPr>
      <w:r>
        <w:rPr>
          <w:rFonts w:ascii="Times New Roman"/>
          <w:b w:val="false"/>
          <w:i w:val="false"/>
          <w:color w:val="000000"/>
          <w:sz w:val="28"/>
        </w:rPr>
        <w:t>
      стерильдеу құрылғысының құрылымы мен жұмыс істеу принципі;</w:t>
      </w:r>
    </w:p>
    <w:p>
      <w:pPr>
        <w:spacing w:after="0"/>
        <w:ind w:left="0"/>
        <w:jc w:val="both"/>
      </w:pPr>
      <w:r>
        <w:rPr>
          <w:rFonts w:ascii="Times New Roman"/>
          <w:b w:val="false"/>
          <w:i w:val="false"/>
          <w:color w:val="000000"/>
          <w:sz w:val="28"/>
        </w:rPr>
        <w:t>
      бақылау-өлшеу аспаптарын және басқару пультын пайдалану ережесі;</w:t>
      </w:r>
    </w:p>
    <w:p>
      <w:pPr>
        <w:spacing w:after="0"/>
        <w:ind w:left="0"/>
        <w:jc w:val="both"/>
      </w:pPr>
      <w:r>
        <w:rPr>
          <w:rFonts w:ascii="Times New Roman"/>
          <w:b w:val="false"/>
          <w:i w:val="false"/>
          <w:color w:val="000000"/>
          <w:sz w:val="28"/>
        </w:rPr>
        <w:t>
      стерильденетін материалдардың түрлері мен қызметі;</w:t>
      </w:r>
    </w:p>
    <w:p>
      <w:pPr>
        <w:spacing w:after="0"/>
        <w:ind w:left="0"/>
        <w:jc w:val="both"/>
      </w:pPr>
      <w:r>
        <w:rPr>
          <w:rFonts w:ascii="Times New Roman"/>
          <w:b w:val="false"/>
          <w:i w:val="false"/>
          <w:color w:val="000000"/>
          <w:sz w:val="28"/>
        </w:rPr>
        <w:t>
      сәулеленудің шекті мөлшері;</w:t>
      </w:r>
    </w:p>
    <w:p>
      <w:pPr>
        <w:spacing w:after="0"/>
        <w:ind w:left="0"/>
        <w:jc w:val="both"/>
      </w:pPr>
      <w:r>
        <w:rPr>
          <w:rFonts w:ascii="Times New Roman"/>
          <w:b w:val="false"/>
          <w:i w:val="false"/>
          <w:color w:val="000000"/>
          <w:sz w:val="28"/>
        </w:rPr>
        <w:t>
      апаттық жағдайлар туындағанда алдын алу шаралары.</w:t>
      </w:r>
    </w:p>
    <w:bookmarkStart w:name="z505" w:id="500"/>
    <w:p>
      <w:pPr>
        <w:spacing w:after="0"/>
        <w:ind w:left="0"/>
        <w:jc w:val="left"/>
      </w:pPr>
      <w:r>
        <w:rPr>
          <w:rFonts w:ascii="Times New Roman"/>
          <w:b/>
          <w:i w:val="false"/>
          <w:color w:val="000000"/>
        </w:rPr>
        <w:t xml:space="preserve"> 95-параграф. Медициналық бұйымдарды тегістеуші, 1-разряд</w:t>
      </w:r>
    </w:p>
    <w:bookmarkEnd w:id="500"/>
    <w:bookmarkStart w:name="z506" w:id="501"/>
    <w:p>
      <w:pPr>
        <w:spacing w:after="0"/>
        <w:ind w:left="0"/>
        <w:jc w:val="both"/>
      </w:pPr>
      <w:r>
        <w:rPr>
          <w:rFonts w:ascii="Times New Roman"/>
          <w:b w:val="false"/>
          <w:i w:val="false"/>
          <w:color w:val="000000"/>
          <w:sz w:val="28"/>
        </w:rPr>
        <w:t>
      330. Жұмыс сипаттамасы:</w:t>
      </w:r>
    </w:p>
    <w:bookmarkEnd w:id="501"/>
    <w:p>
      <w:pPr>
        <w:spacing w:after="0"/>
        <w:ind w:left="0"/>
        <w:jc w:val="both"/>
      </w:pPr>
      <w:r>
        <w:rPr>
          <w:rFonts w:ascii="Times New Roman"/>
          <w:b w:val="false"/>
          <w:i w:val="false"/>
          <w:color w:val="000000"/>
          <w:sz w:val="28"/>
        </w:rPr>
        <w:t>
      формаланған жасанды тістерді қолмен тазалау;</w:t>
      </w:r>
    </w:p>
    <w:p>
      <w:pPr>
        <w:spacing w:after="0"/>
        <w:ind w:left="0"/>
        <w:jc w:val="both"/>
      </w:pPr>
      <w:r>
        <w:rPr>
          <w:rFonts w:ascii="Times New Roman"/>
          <w:b w:val="false"/>
          <w:i w:val="false"/>
          <w:color w:val="000000"/>
          <w:sz w:val="28"/>
        </w:rPr>
        <w:t>
      жасанды тістерді тегістегеннен кейін бельтингімен ысқылау.</w:t>
      </w:r>
    </w:p>
    <w:bookmarkStart w:name="z507" w:id="502"/>
    <w:p>
      <w:pPr>
        <w:spacing w:after="0"/>
        <w:ind w:left="0"/>
        <w:jc w:val="both"/>
      </w:pPr>
      <w:r>
        <w:rPr>
          <w:rFonts w:ascii="Times New Roman"/>
          <w:b w:val="false"/>
          <w:i w:val="false"/>
          <w:color w:val="000000"/>
          <w:sz w:val="28"/>
        </w:rPr>
        <w:t>
      331. Білуге тиіс:</w:t>
      </w:r>
    </w:p>
    <w:bookmarkEnd w:id="502"/>
    <w:p>
      <w:pPr>
        <w:spacing w:after="0"/>
        <w:ind w:left="0"/>
        <w:jc w:val="both"/>
      </w:pPr>
      <w:r>
        <w:rPr>
          <w:rFonts w:ascii="Times New Roman"/>
          <w:b w:val="false"/>
          <w:i w:val="false"/>
          <w:color w:val="000000"/>
          <w:sz w:val="28"/>
        </w:rPr>
        <w:t>
      жасанды тістердің фасондары мен нөмірлері, олардың сыртқы түріне қарай талаптары;</w:t>
      </w:r>
    </w:p>
    <w:p>
      <w:pPr>
        <w:spacing w:after="0"/>
        <w:ind w:left="0"/>
        <w:jc w:val="both"/>
      </w:pPr>
      <w:r>
        <w:rPr>
          <w:rFonts w:ascii="Times New Roman"/>
          <w:b w:val="false"/>
          <w:i w:val="false"/>
          <w:color w:val="000000"/>
          <w:sz w:val="28"/>
        </w:rPr>
        <w:t>
      жұмыс істеу жолдары.</w:t>
      </w:r>
    </w:p>
    <w:bookmarkStart w:name="z508" w:id="503"/>
    <w:p>
      <w:pPr>
        <w:spacing w:after="0"/>
        <w:ind w:left="0"/>
        <w:jc w:val="left"/>
      </w:pPr>
      <w:r>
        <w:rPr>
          <w:rFonts w:ascii="Times New Roman"/>
          <w:b/>
          <w:i w:val="false"/>
          <w:color w:val="000000"/>
        </w:rPr>
        <w:t xml:space="preserve"> 96-параграф. Медициналық бұйымдарды тегістеуші, 2-разряд</w:t>
      </w:r>
    </w:p>
    <w:bookmarkEnd w:id="503"/>
    <w:bookmarkStart w:name="z509" w:id="504"/>
    <w:p>
      <w:pPr>
        <w:spacing w:after="0"/>
        <w:ind w:left="0"/>
        <w:jc w:val="both"/>
      </w:pPr>
      <w:r>
        <w:rPr>
          <w:rFonts w:ascii="Times New Roman"/>
          <w:b w:val="false"/>
          <w:i w:val="false"/>
          <w:color w:val="000000"/>
          <w:sz w:val="28"/>
        </w:rPr>
        <w:t>
      332. Жұмыс сипаттамасы:</w:t>
      </w:r>
    </w:p>
    <w:bookmarkEnd w:id="504"/>
    <w:p>
      <w:pPr>
        <w:spacing w:after="0"/>
        <w:ind w:left="0"/>
        <w:jc w:val="both"/>
      </w:pPr>
      <w:r>
        <w:rPr>
          <w:rFonts w:ascii="Times New Roman"/>
          <w:b w:val="false"/>
          <w:i w:val="false"/>
          <w:color w:val="000000"/>
          <w:sz w:val="28"/>
        </w:rPr>
        <w:t>
      түрлі медициналық бұйымдарды формалағаннан кейін формаланған жасанды тістерден немесе массаның қалдығын станокта алып тастау;</w:t>
      </w:r>
    </w:p>
    <w:p>
      <w:pPr>
        <w:spacing w:after="0"/>
        <w:ind w:left="0"/>
        <w:jc w:val="both"/>
      </w:pPr>
      <w:r>
        <w:rPr>
          <w:rFonts w:ascii="Times New Roman"/>
          <w:b w:val="false"/>
          <w:i w:val="false"/>
          <w:color w:val="000000"/>
          <w:sz w:val="28"/>
        </w:rPr>
        <w:t>
      формаланған бұйымдардың бетіндегі білімсіз кемшіліктерді түзету және жасанды тістерде саңылау тесу;</w:t>
      </w:r>
    </w:p>
    <w:p>
      <w:pPr>
        <w:spacing w:after="0"/>
        <w:ind w:left="0"/>
        <w:jc w:val="both"/>
      </w:pPr>
      <w:r>
        <w:rPr>
          <w:rFonts w:ascii="Times New Roman"/>
          <w:b w:val="false"/>
          <w:i w:val="false"/>
          <w:color w:val="000000"/>
          <w:sz w:val="28"/>
        </w:rPr>
        <w:t>
      станокты және құрылғыларды жұмысқа дайындау.</w:t>
      </w:r>
    </w:p>
    <w:bookmarkStart w:name="z510" w:id="505"/>
    <w:p>
      <w:pPr>
        <w:spacing w:after="0"/>
        <w:ind w:left="0"/>
        <w:jc w:val="both"/>
      </w:pPr>
      <w:r>
        <w:rPr>
          <w:rFonts w:ascii="Times New Roman"/>
          <w:b w:val="false"/>
          <w:i w:val="false"/>
          <w:color w:val="000000"/>
          <w:sz w:val="28"/>
        </w:rPr>
        <w:t>
      333. Білуге тиіс:</w:t>
      </w:r>
    </w:p>
    <w:bookmarkEnd w:id="505"/>
    <w:p>
      <w:pPr>
        <w:spacing w:after="0"/>
        <w:ind w:left="0"/>
        <w:jc w:val="both"/>
      </w:pPr>
      <w:r>
        <w:rPr>
          <w:rFonts w:ascii="Times New Roman"/>
          <w:b w:val="false"/>
          <w:i w:val="false"/>
          <w:color w:val="000000"/>
          <w:sz w:val="28"/>
        </w:rPr>
        <w:t>
      тегістелетін бұйымдардың қызметі, олардың сыртқы түріне қарай талаптары;</w:t>
      </w:r>
    </w:p>
    <w:p>
      <w:pPr>
        <w:spacing w:after="0"/>
        <w:ind w:left="0"/>
        <w:jc w:val="both"/>
      </w:pPr>
      <w:r>
        <w:rPr>
          <w:rFonts w:ascii="Times New Roman"/>
          <w:b w:val="false"/>
          <w:i w:val="false"/>
          <w:color w:val="000000"/>
          <w:sz w:val="28"/>
        </w:rPr>
        <w:t>
      ақаулық түрлері;</w:t>
      </w:r>
    </w:p>
    <w:p>
      <w:pPr>
        <w:spacing w:after="0"/>
        <w:ind w:left="0"/>
        <w:jc w:val="both"/>
      </w:pPr>
      <w:r>
        <w:rPr>
          <w:rFonts w:ascii="Times New Roman"/>
          <w:b w:val="false"/>
          <w:i w:val="false"/>
          <w:color w:val="000000"/>
          <w:sz w:val="28"/>
        </w:rPr>
        <w:t>
      жұмыс істеу жолдары;</w:t>
      </w:r>
    </w:p>
    <w:p>
      <w:pPr>
        <w:spacing w:after="0"/>
        <w:ind w:left="0"/>
        <w:jc w:val="both"/>
      </w:pPr>
      <w:r>
        <w:rPr>
          <w:rFonts w:ascii="Times New Roman"/>
          <w:b w:val="false"/>
          <w:i w:val="false"/>
          <w:color w:val="000000"/>
          <w:sz w:val="28"/>
        </w:rPr>
        <w:t>
      бұрғылау станогын теңшеу және оны реттеу.</w:t>
      </w:r>
    </w:p>
    <w:bookmarkStart w:name="z511" w:id="506"/>
    <w:p>
      <w:pPr>
        <w:spacing w:after="0"/>
        <w:ind w:left="0"/>
        <w:jc w:val="left"/>
      </w:pPr>
      <w:r>
        <w:rPr>
          <w:rFonts w:ascii="Times New Roman"/>
          <w:b/>
          <w:i w:val="false"/>
          <w:color w:val="000000"/>
        </w:rPr>
        <w:t xml:space="preserve"> 97-параграф. Медициналық бұйымдарды тегістеуші, 3-разряд</w:t>
      </w:r>
    </w:p>
    <w:bookmarkEnd w:id="506"/>
    <w:bookmarkStart w:name="z512" w:id="507"/>
    <w:p>
      <w:pPr>
        <w:spacing w:after="0"/>
        <w:ind w:left="0"/>
        <w:jc w:val="both"/>
      </w:pPr>
      <w:r>
        <w:rPr>
          <w:rFonts w:ascii="Times New Roman"/>
          <w:b w:val="false"/>
          <w:i w:val="false"/>
          <w:color w:val="000000"/>
          <w:sz w:val="28"/>
        </w:rPr>
        <w:t>
      334. Жұмыс сипаттамасы:</w:t>
      </w:r>
    </w:p>
    <w:bookmarkEnd w:id="507"/>
    <w:p>
      <w:pPr>
        <w:spacing w:after="0"/>
        <w:ind w:left="0"/>
        <w:jc w:val="both"/>
      </w:pPr>
      <w:r>
        <w:rPr>
          <w:rFonts w:ascii="Times New Roman"/>
          <w:b w:val="false"/>
          <w:i w:val="false"/>
          <w:color w:val="000000"/>
          <w:sz w:val="28"/>
        </w:rPr>
        <w:t>
      түрлі медициналық бұйымдарды зімпара қағазы, тері немесе басқа да материалдардың көмегімен станоктарда немесе арнайы құрылғылардың көмегімен тегістеу;</w:t>
      </w:r>
    </w:p>
    <w:p>
      <w:pPr>
        <w:spacing w:after="0"/>
        <w:ind w:left="0"/>
        <w:jc w:val="both"/>
      </w:pPr>
      <w:r>
        <w:rPr>
          <w:rFonts w:ascii="Times New Roman"/>
          <w:b w:val="false"/>
          <w:i w:val="false"/>
          <w:color w:val="000000"/>
          <w:sz w:val="28"/>
        </w:rPr>
        <w:t>
      тегістеудің сапасын көзбен айқындау;</w:t>
      </w:r>
    </w:p>
    <w:p>
      <w:pPr>
        <w:spacing w:after="0"/>
        <w:ind w:left="0"/>
        <w:jc w:val="both"/>
      </w:pPr>
      <w:r>
        <w:rPr>
          <w:rFonts w:ascii="Times New Roman"/>
          <w:b w:val="false"/>
          <w:i w:val="false"/>
          <w:color w:val="000000"/>
          <w:sz w:val="28"/>
        </w:rPr>
        <w:t>
      тегістеу режимін дайындау, баптау және реттеу;</w:t>
      </w:r>
    </w:p>
    <w:p>
      <w:pPr>
        <w:spacing w:after="0"/>
        <w:ind w:left="0"/>
        <w:jc w:val="both"/>
      </w:pPr>
      <w:r>
        <w:rPr>
          <w:rFonts w:ascii="Times New Roman"/>
          <w:b w:val="false"/>
          <w:i w:val="false"/>
          <w:color w:val="000000"/>
          <w:sz w:val="28"/>
        </w:rPr>
        <w:t>
      бағдар парақтарын толтыру.</w:t>
      </w:r>
    </w:p>
    <w:bookmarkStart w:name="z513" w:id="508"/>
    <w:p>
      <w:pPr>
        <w:spacing w:after="0"/>
        <w:ind w:left="0"/>
        <w:jc w:val="both"/>
      </w:pPr>
      <w:r>
        <w:rPr>
          <w:rFonts w:ascii="Times New Roman"/>
          <w:b w:val="false"/>
          <w:i w:val="false"/>
          <w:color w:val="000000"/>
          <w:sz w:val="28"/>
        </w:rPr>
        <w:t>
      335. Білуге тиіс:</w:t>
      </w:r>
    </w:p>
    <w:bookmarkEnd w:id="508"/>
    <w:p>
      <w:pPr>
        <w:spacing w:after="0"/>
        <w:ind w:left="0"/>
        <w:jc w:val="both"/>
      </w:pPr>
      <w:r>
        <w:rPr>
          <w:rFonts w:ascii="Times New Roman"/>
          <w:b w:val="false"/>
          <w:i w:val="false"/>
          <w:color w:val="000000"/>
          <w:sz w:val="28"/>
        </w:rPr>
        <w:t>
      медициналық мақсаттағы түрлі бұйымдарды тегістеу режимі;</w:t>
      </w:r>
    </w:p>
    <w:p>
      <w:pPr>
        <w:spacing w:after="0"/>
        <w:ind w:left="0"/>
        <w:jc w:val="both"/>
      </w:pPr>
      <w:r>
        <w:rPr>
          <w:rFonts w:ascii="Times New Roman"/>
          <w:b w:val="false"/>
          <w:i w:val="false"/>
          <w:color w:val="000000"/>
          <w:sz w:val="28"/>
        </w:rPr>
        <w:t>
      медициналық мақсаттағы түрлі бұйымдарды тегістеу режимін реттеу ережесі;</w:t>
      </w:r>
    </w:p>
    <w:p>
      <w:pPr>
        <w:spacing w:after="0"/>
        <w:ind w:left="0"/>
        <w:jc w:val="both"/>
      </w:pPr>
      <w:r>
        <w:rPr>
          <w:rFonts w:ascii="Times New Roman"/>
          <w:b w:val="false"/>
          <w:i w:val="false"/>
          <w:color w:val="000000"/>
          <w:sz w:val="28"/>
        </w:rPr>
        <w:t>
      тегістелетін бұйымдардың беттерінің сапасын көзбен бақылау әдістері;</w:t>
      </w:r>
    </w:p>
    <w:p>
      <w:pPr>
        <w:spacing w:after="0"/>
        <w:ind w:left="0"/>
        <w:jc w:val="both"/>
      </w:pPr>
      <w:r>
        <w:rPr>
          <w:rFonts w:ascii="Times New Roman"/>
          <w:b w:val="false"/>
          <w:i w:val="false"/>
          <w:color w:val="000000"/>
          <w:sz w:val="28"/>
        </w:rPr>
        <w:t>
      жұмыс істеу жолдары.</w:t>
      </w:r>
    </w:p>
    <w:bookmarkStart w:name="z514" w:id="509"/>
    <w:p>
      <w:pPr>
        <w:spacing w:after="0"/>
        <w:ind w:left="0"/>
        <w:jc w:val="left"/>
      </w:pPr>
      <w:r>
        <w:rPr>
          <w:rFonts w:ascii="Times New Roman"/>
          <w:b/>
          <w:i w:val="false"/>
          <w:color w:val="000000"/>
        </w:rPr>
        <w:t xml:space="preserve"> 98-параграф. Медициналық бұйымдарды тегістеуші, 4-разряд</w:t>
      </w:r>
    </w:p>
    <w:bookmarkEnd w:id="509"/>
    <w:bookmarkStart w:name="z515" w:id="510"/>
    <w:p>
      <w:pPr>
        <w:spacing w:after="0"/>
        <w:ind w:left="0"/>
        <w:jc w:val="both"/>
      </w:pPr>
      <w:r>
        <w:rPr>
          <w:rFonts w:ascii="Times New Roman"/>
          <w:b w:val="false"/>
          <w:i w:val="false"/>
          <w:color w:val="000000"/>
          <w:sz w:val="28"/>
        </w:rPr>
        <w:t>
      336. Жұмыс сипаттамасы:</w:t>
      </w:r>
    </w:p>
    <w:bookmarkEnd w:id="510"/>
    <w:p>
      <w:pPr>
        <w:spacing w:after="0"/>
        <w:ind w:left="0"/>
        <w:jc w:val="both"/>
      </w:pPr>
      <w:r>
        <w:rPr>
          <w:rFonts w:ascii="Times New Roman"/>
          <w:b w:val="false"/>
          <w:i w:val="false"/>
          <w:color w:val="000000"/>
          <w:sz w:val="28"/>
        </w:rPr>
        <w:t>
      кетгут жіптерін және басқа да медициналық бұйымдарды талаптарға сәйкес жеткізу жөніндегі ерекше дәл жұмыстарды орындау;</w:t>
      </w:r>
    </w:p>
    <w:p>
      <w:pPr>
        <w:spacing w:after="0"/>
        <w:ind w:left="0"/>
        <w:jc w:val="both"/>
      </w:pPr>
      <w:r>
        <w:rPr>
          <w:rFonts w:ascii="Times New Roman"/>
          <w:b w:val="false"/>
          <w:i w:val="false"/>
          <w:color w:val="000000"/>
          <w:sz w:val="28"/>
        </w:rPr>
        <w:t>
      кетгут жібін алдын ала тегістеу, оған дөңгелек кесу формасын беру, алдын ала тегістеу станогында бетін тегістеу;</w:t>
      </w:r>
    </w:p>
    <w:p>
      <w:pPr>
        <w:spacing w:after="0"/>
        <w:ind w:left="0"/>
        <w:jc w:val="both"/>
      </w:pPr>
      <w:r>
        <w:rPr>
          <w:rFonts w:ascii="Times New Roman"/>
          <w:b w:val="false"/>
          <w:i w:val="false"/>
          <w:color w:val="000000"/>
          <w:sz w:val="28"/>
        </w:rPr>
        <w:t>
      жылтырататын материалды дайындау, тегістеу машинасын, автоматты баптау, реттеу және толтыру;</w:t>
      </w:r>
    </w:p>
    <w:p>
      <w:pPr>
        <w:spacing w:after="0"/>
        <w:ind w:left="0"/>
        <w:jc w:val="both"/>
      </w:pPr>
      <w:r>
        <w:rPr>
          <w:rFonts w:ascii="Times New Roman"/>
          <w:b w:val="false"/>
          <w:i w:val="false"/>
          <w:color w:val="000000"/>
          <w:sz w:val="28"/>
        </w:rPr>
        <w:t>
      кетгут жібін және басқа да медициналық бұйымдарды түпкілікті тегістеу, тегістеу автоматында берілген диаметрге дейін олардың бетін тегістеу;</w:t>
      </w:r>
    </w:p>
    <w:p>
      <w:pPr>
        <w:spacing w:after="0"/>
        <w:ind w:left="0"/>
        <w:jc w:val="both"/>
      </w:pPr>
      <w:r>
        <w:rPr>
          <w:rFonts w:ascii="Times New Roman"/>
          <w:b w:val="false"/>
          <w:i w:val="false"/>
          <w:color w:val="000000"/>
          <w:sz w:val="28"/>
        </w:rPr>
        <w:t>
      кетгут жіптерін және басқа да бетінде кемшіліктері бар медициналық бұйымдарды іріктеу;</w:t>
      </w:r>
    </w:p>
    <w:p>
      <w:pPr>
        <w:spacing w:after="0"/>
        <w:ind w:left="0"/>
        <w:jc w:val="both"/>
      </w:pPr>
      <w:r>
        <w:rPr>
          <w:rFonts w:ascii="Times New Roman"/>
          <w:b w:val="false"/>
          <w:i w:val="false"/>
          <w:color w:val="000000"/>
          <w:sz w:val="28"/>
        </w:rPr>
        <w:t>
      өңделетін өнімді есептеуді жүргізу.</w:t>
      </w:r>
    </w:p>
    <w:bookmarkStart w:name="z516" w:id="511"/>
    <w:p>
      <w:pPr>
        <w:spacing w:after="0"/>
        <w:ind w:left="0"/>
        <w:jc w:val="both"/>
      </w:pPr>
      <w:r>
        <w:rPr>
          <w:rFonts w:ascii="Times New Roman"/>
          <w:b w:val="false"/>
          <w:i w:val="false"/>
          <w:color w:val="000000"/>
          <w:sz w:val="28"/>
        </w:rPr>
        <w:t>
      337. Білуге тиіс:</w:t>
      </w:r>
    </w:p>
    <w:bookmarkEnd w:id="511"/>
    <w:p>
      <w:pPr>
        <w:spacing w:after="0"/>
        <w:ind w:left="0"/>
        <w:jc w:val="both"/>
      </w:pPr>
      <w:r>
        <w:rPr>
          <w:rFonts w:ascii="Times New Roman"/>
          <w:b w:val="false"/>
          <w:i w:val="false"/>
          <w:color w:val="000000"/>
          <w:sz w:val="28"/>
        </w:rPr>
        <w:t>
      тегістеу автоматы мен машиналардың, құрылғылардың, өлшеу құралдарының құрылымы мен пайдалану ережесі;</w:t>
      </w:r>
    </w:p>
    <w:p>
      <w:pPr>
        <w:spacing w:after="0"/>
        <w:ind w:left="0"/>
        <w:jc w:val="both"/>
      </w:pPr>
      <w:r>
        <w:rPr>
          <w:rFonts w:ascii="Times New Roman"/>
          <w:b w:val="false"/>
          <w:i w:val="false"/>
          <w:color w:val="000000"/>
          <w:sz w:val="28"/>
        </w:rPr>
        <w:t>
      бұйымдардың бетін дәл өңдеуді қамтамасыз ететін тегістеу тәсілдері;</w:t>
      </w:r>
    </w:p>
    <w:p>
      <w:pPr>
        <w:spacing w:after="0"/>
        <w:ind w:left="0"/>
        <w:jc w:val="both"/>
      </w:pPr>
      <w:r>
        <w:rPr>
          <w:rFonts w:ascii="Times New Roman"/>
          <w:b w:val="false"/>
          <w:i w:val="false"/>
          <w:color w:val="000000"/>
          <w:sz w:val="28"/>
        </w:rPr>
        <w:t>
      кетгут және медициналық бұйымдардың қызметі және оларға қойылатын талаптары.</w:t>
      </w:r>
    </w:p>
    <w:bookmarkStart w:name="z517" w:id="512"/>
    <w:p>
      <w:pPr>
        <w:spacing w:after="0"/>
        <w:ind w:left="0"/>
        <w:jc w:val="left"/>
      </w:pPr>
      <w:r>
        <w:rPr>
          <w:rFonts w:ascii="Times New Roman"/>
          <w:b/>
          <w:i w:val="false"/>
          <w:color w:val="000000"/>
        </w:rPr>
        <w:t xml:space="preserve"> 99-параграф. Медициналық бұйымдардың жартылай фабрикаттарын жинақтаушы, 2-разряд</w:t>
      </w:r>
    </w:p>
    <w:bookmarkEnd w:id="512"/>
    <w:bookmarkStart w:name="z518" w:id="513"/>
    <w:p>
      <w:pPr>
        <w:spacing w:after="0"/>
        <w:ind w:left="0"/>
        <w:jc w:val="both"/>
      </w:pPr>
      <w:r>
        <w:rPr>
          <w:rFonts w:ascii="Times New Roman"/>
          <w:b w:val="false"/>
          <w:i w:val="false"/>
          <w:color w:val="000000"/>
          <w:sz w:val="28"/>
        </w:rPr>
        <w:t>
      338. Жұмыс сипаттамасы:</w:t>
      </w:r>
    </w:p>
    <w:bookmarkEnd w:id="513"/>
    <w:p>
      <w:pPr>
        <w:spacing w:after="0"/>
        <w:ind w:left="0"/>
        <w:jc w:val="both"/>
      </w:pPr>
      <w:r>
        <w:rPr>
          <w:rFonts w:ascii="Times New Roman"/>
          <w:b w:val="false"/>
          <w:i w:val="false"/>
          <w:color w:val="000000"/>
          <w:sz w:val="28"/>
        </w:rPr>
        <w:t>
      инъекциялық ерітінділерге арналған тюбик шприцтерді жинақтау;</w:t>
      </w:r>
    </w:p>
    <w:p>
      <w:pPr>
        <w:spacing w:after="0"/>
        <w:ind w:left="0"/>
        <w:jc w:val="both"/>
      </w:pPr>
      <w:r>
        <w:rPr>
          <w:rFonts w:ascii="Times New Roman"/>
          <w:b w:val="false"/>
          <w:i w:val="false"/>
          <w:color w:val="000000"/>
          <w:sz w:val="28"/>
        </w:rPr>
        <w:t>
      бекітілген мандренамен тюбик шприц инесіне кигізу, инеге мандренаны кигізу, тюбик шприцті міндетті түрде сақтай отырып қалпағын бұрау.</w:t>
      </w:r>
    </w:p>
    <w:bookmarkStart w:name="z519" w:id="514"/>
    <w:p>
      <w:pPr>
        <w:spacing w:after="0"/>
        <w:ind w:left="0"/>
        <w:jc w:val="both"/>
      </w:pPr>
      <w:r>
        <w:rPr>
          <w:rFonts w:ascii="Times New Roman"/>
          <w:b w:val="false"/>
          <w:i w:val="false"/>
          <w:color w:val="000000"/>
          <w:sz w:val="28"/>
        </w:rPr>
        <w:t>
      339. Білуге тиіс:</w:t>
      </w:r>
    </w:p>
    <w:bookmarkEnd w:id="514"/>
    <w:p>
      <w:pPr>
        <w:spacing w:after="0"/>
        <w:ind w:left="0"/>
        <w:jc w:val="both"/>
      </w:pPr>
      <w:r>
        <w:rPr>
          <w:rFonts w:ascii="Times New Roman"/>
          <w:b w:val="false"/>
          <w:i w:val="false"/>
          <w:color w:val="000000"/>
          <w:sz w:val="28"/>
        </w:rPr>
        <w:t>
      тюбик шприцтің қызметі және пайдалану ережесі, оларға қойылатын техникалық талаптары;</w:t>
      </w:r>
    </w:p>
    <w:p>
      <w:pPr>
        <w:spacing w:after="0"/>
        <w:ind w:left="0"/>
        <w:jc w:val="both"/>
      </w:pPr>
      <w:r>
        <w:rPr>
          <w:rFonts w:ascii="Times New Roman"/>
          <w:b w:val="false"/>
          <w:i w:val="false"/>
          <w:color w:val="000000"/>
          <w:sz w:val="28"/>
        </w:rPr>
        <w:t>
      тюбик шприцтің стерилдігі мен герметикалығын сақтау талаптары;</w:t>
      </w:r>
    </w:p>
    <w:p>
      <w:pPr>
        <w:spacing w:after="0"/>
        <w:ind w:left="0"/>
        <w:jc w:val="both"/>
      </w:pPr>
      <w:r>
        <w:rPr>
          <w:rFonts w:ascii="Times New Roman"/>
          <w:b w:val="false"/>
          <w:i w:val="false"/>
          <w:color w:val="000000"/>
          <w:sz w:val="28"/>
        </w:rPr>
        <w:t>
      жұмыс тәсілдері.</w:t>
      </w:r>
    </w:p>
    <w:bookmarkStart w:name="z520" w:id="515"/>
    <w:p>
      <w:pPr>
        <w:spacing w:after="0"/>
        <w:ind w:left="0"/>
        <w:jc w:val="both"/>
      </w:pPr>
      <w:r>
        <w:rPr>
          <w:rFonts w:ascii="Times New Roman"/>
          <w:b w:val="false"/>
          <w:i w:val="false"/>
          <w:color w:val="000000"/>
          <w:sz w:val="28"/>
        </w:rPr>
        <w:t>
      340. Жұмыс үлгілері:</w:t>
      </w:r>
    </w:p>
    <w:bookmarkEnd w:id="515"/>
    <w:p>
      <w:pPr>
        <w:spacing w:after="0"/>
        <w:ind w:left="0"/>
        <w:jc w:val="both"/>
      </w:pPr>
      <w:r>
        <w:rPr>
          <w:rFonts w:ascii="Times New Roman"/>
          <w:b w:val="false"/>
          <w:i w:val="false"/>
          <w:color w:val="000000"/>
          <w:sz w:val="28"/>
        </w:rPr>
        <w:t>
      фарфор тістер - гарнитураларды жинақтау және оларды күйдіру үшін қалау.</w:t>
      </w:r>
    </w:p>
    <w:bookmarkStart w:name="z521" w:id="516"/>
    <w:p>
      <w:pPr>
        <w:spacing w:after="0"/>
        <w:ind w:left="0"/>
        <w:jc w:val="left"/>
      </w:pPr>
      <w:r>
        <w:rPr>
          <w:rFonts w:ascii="Times New Roman"/>
          <w:b/>
          <w:i w:val="false"/>
          <w:color w:val="000000"/>
        </w:rPr>
        <w:t xml:space="preserve"> 100-параграф. Медициналық бұйымдардың жартылай фабрикаттарын жинақтаушы, 3-разряд</w:t>
      </w:r>
    </w:p>
    <w:bookmarkEnd w:id="516"/>
    <w:bookmarkStart w:name="z522" w:id="517"/>
    <w:p>
      <w:pPr>
        <w:spacing w:after="0"/>
        <w:ind w:left="0"/>
        <w:jc w:val="both"/>
      </w:pPr>
      <w:r>
        <w:rPr>
          <w:rFonts w:ascii="Times New Roman"/>
          <w:b w:val="false"/>
          <w:i w:val="false"/>
          <w:color w:val="000000"/>
          <w:sz w:val="28"/>
        </w:rPr>
        <w:t>
      341. Жұмыс сипаттамасы:</w:t>
      </w:r>
    </w:p>
    <w:bookmarkEnd w:id="517"/>
    <w:p>
      <w:pPr>
        <w:spacing w:after="0"/>
        <w:ind w:left="0"/>
        <w:jc w:val="both"/>
      </w:pPr>
      <w:r>
        <w:rPr>
          <w:rFonts w:ascii="Times New Roman"/>
          <w:b w:val="false"/>
          <w:i w:val="false"/>
          <w:color w:val="000000"/>
          <w:sz w:val="28"/>
        </w:rPr>
        <w:t>
      жасанды тістерді "гарнитураларға" формасы, мөлшері және түсіне қарай жинақтау;</w:t>
      </w:r>
    </w:p>
    <w:p>
      <w:pPr>
        <w:spacing w:after="0"/>
        <w:ind w:left="0"/>
        <w:jc w:val="both"/>
      </w:pPr>
      <w:r>
        <w:rPr>
          <w:rFonts w:ascii="Times New Roman"/>
          <w:b w:val="false"/>
          <w:i w:val="false"/>
          <w:color w:val="000000"/>
          <w:sz w:val="28"/>
        </w:rPr>
        <w:t>
      тіс "гарнитураларын" жөндеуге жіберу;</w:t>
      </w:r>
    </w:p>
    <w:p>
      <w:pPr>
        <w:spacing w:after="0"/>
        <w:ind w:left="0"/>
        <w:jc w:val="both"/>
      </w:pPr>
      <w:r>
        <w:rPr>
          <w:rFonts w:ascii="Times New Roman"/>
          <w:b w:val="false"/>
          <w:i w:val="false"/>
          <w:color w:val="000000"/>
          <w:sz w:val="28"/>
        </w:rPr>
        <w:t>
      тістің сапасын тексеру;</w:t>
      </w:r>
    </w:p>
    <w:p>
      <w:pPr>
        <w:spacing w:after="0"/>
        <w:ind w:left="0"/>
        <w:jc w:val="both"/>
      </w:pPr>
      <w:r>
        <w:rPr>
          <w:rFonts w:ascii="Times New Roman"/>
          <w:b w:val="false"/>
          <w:i w:val="false"/>
          <w:color w:val="000000"/>
          <w:sz w:val="28"/>
        </w:rPr>
        <w:t>
      бағдар парақтарын толтыру.</w:t>
      </w:r>
    </w:p>
    <w:bookmarkStart w:name="z523" w:id="518"/>
    <w:p>
      <w:pPr>
        <w:spacing w:after="0"/>
        <w:ind w:left="0"/>
        <w:jc w:val="both"/>
      </w:pPr>
      <w:r>
        <w:rPr>
          <w:rFonts w:ascii="Times New Roman"/>
          <w:b w:val="false"/>
          <w:i w:val="false"/>
          <w:color w:val="000000"/>
          <w:sz w:val="28"/>
        </w:rPr>
        <w:t>
      342. Білуге тиіс:</w:t>
      </w:r>
    </w:p>
    <w:bookmarkEnd w:id="518"/>
    <w:p>
      <w:pPr>
        <w:spacing w:after="0"/>
        <w:ind w:left="0"/>
        <w:jc w:val="both"/>
      </w:pPr>
      <w:r>
        <w:rPr>
          <w:rFonts w:ascii="Times New Roman"/>
          <w:b w:val="false"/>
          <w:i w:val="false"/>
          <w:color w:val="000000"/>
          <w:sz w:val="28"/>
        </w:rPr>
        <w:t>
      тістердің анатомиялық формалары, түрлері, түстері және нөмірлері;</w:t>
      </w:r>
    </w:p>
    <w:p>
      <w:pPr>
        <w:spacing w:after="0"/>
        <w:ind w:left="0"/>
        <w:jc w:val="both"/>
      </w:pPr>
      <w:r>
        <w:rPr>
          <w:rFonts w:ascii="Times New Roman"/>
          <w:b w:val="false"/>
          <w:i w:val="false"/>
          <w:color w:val="000000"/>
          <w:sz w:val="28"/>
        </w:rPr>
        <w:t>
      жасанды тістерді өңдеудің технологиялық процесі;</w:t>
      </w:r>
    </w:p>
    <w:p>
      <w:pPr>
        <w:spacing w:after="0"/>
        <w:ind w:left="0"/>
        <w:jc w:val="both"/>
      </w:pPr>
      <w:r>
        <w:rPr>
          <w:rFonts w:ascii="Times New Roman"/>
          <w:b w:val="false"/>
          <w:i w:val="false"/>
          <w:color w:val="000000"/>
          <w:sz w:val="28"/>
        </w:rPr>
        <w:t>
      "гарнитураларды" жинақтауда жұмыс істеу тәсілдері.</w:t>
      </w:r>
    </w:p>
    <w:bookmarkStart w:name="z524" w:id="519"/>
    <w:p>
      <w:pPr>
        <w:spacing w:after="0"/>
        <w:ind w:left="0"/>
        <w:jc w:val="left"/>
      </w:pPr>
      <w:r>
        <w:rPr>
          <w:rFonts w:ascii="Times New Roman"/>
          <w:b/>
          <w:i w:val="false"/>
          <w:color w:val="000000"/>
        </w:rPr>
        <w:t xml:space="preserve"> 101-параграф. Медициналық мақсаттағы жартылай фабрикат бұйымдарды кесуші, 2-разряд</w:t>
      </w:r>
    </w:p>
    <w:bookmarkEnd w:id="519"/>
    <w:bookmarkStart w:name="z525" w:id="520"/>
    <w:p>
      <w:pPr>
        <w:spacing w:after="0"/>
        <w:ind w:left="0"/>
        <w:jc w:val="both"/>
      </w:pPr>
      <w:r>
        <w:rPr>
          <w:rFonts w:ascii="Times New Roman"/>
          <w:b w:val="false"/>
          <w:i w:val="false"/>
          <w:color w:val="000000"/>
          <w:sz w:val="28"/>
        </w:rPr>
        <w:t>
      343. Жұмыс сипаттамасы:</w:t>
      </w:r>
    </w:p>
    <w:bookmarkEnd w:id="520"/>
    <w:p>
      <w:pPr>
        <w:spacing w:after="0"/>
        <w:ind w:left="0"/>
        <w:jc w:val="both"/>
      </w:pPr>
      <w:r>
        <w:rPr>
          <w:rFonts w:ascii="Times New Roman"/>
          <w:b w:val="false"/>
          <w:i w:val="false"/>
          <w:color w:val="000000"/>
          <w:sz w:val="28"/>
        </w:rPr>
        <w:t>
      медициналық мақсаттағы жартылай фабрикат бұйымдарды (мақта, қыша жағылған қағазды, лигнинді, пластырды және өзге де бұйымдарды) түрлі жүйедегі кесетін машиналарда кесу;</w:t>
      </w:r>
    </w:p>
    <w:p>
      <w:pPr>
        <w:spacing w:after="0"/>
        <w:ind w:left="0"/>
        <w:jc w:val="both"/>
      </w:pPr>
      <w:r>
        <w:rPr>
          <w:rFonts w:ascii="Times New Roman"/>
          <w:b w:val="false"/>
          <w:i w:val="false"/>
          <w:color w:val="000000"/>
          <w:sz w:val="28"/>
        </w:rPr>
        <w:t>
      материалды дайындау;</w:t>
      </w:r>
    </w:p>
    <w:p>
      <w:pPr>
        <w:spacing w:after="0"/>
        <w:ind w:left="0"/>
        <w:jc w:val="both"/>
      </w:pPr>
      <w:r>
        <w:rPr>
          <w:rFonts w:ascii="Times New Roman"/>
          <w:b w:val="false"/>
          <w:i w:val="false"/>
          <w:color w:val="000000"/>
          <w:sz w:val="28"/>
        </w:rPr>
        <w:t>
      жабдықтар мен қолданылатын құралдарды баптау және реттеу;</w:t>
      </w:r>
    </w:p>
    <w:p>
      <w:pPr>
        <w:spacing w:after="0"/>
        <w:ind w:left="0"/>
        <w:jc w:val="both"/>
      </w:pPr>
      <w:r>
        <w:rPr>
          <w:rFonts w:ascii="Times New Roman"/>
          <w:b w:val="false"/>
          <w:i w:val="false"/>
          <w:color w:val="000000"/>
          <w:sz w:val="28"/>
        </w:rPr>
        <w:t>
      кесетін машинаны іске қосу, тоқтату және тазалау;</w:t>
      </w:r>
    </w:p>
    <w:p>
      <w:pPr>
        <w:spacing w:after="0"/>
        <w:ind w:left="0"/>
        <w:jc w:val="both"/>
      </w:pPr>
      <w:r>
        <w:rPr>
          <w:rFonts w:ascii="Times New Roman"/>
          <w:b w:val="false"/>
          <w:i w:val="false"/>
          <w:color w:val="000000"/>
          <w:sz w:val="28"/>
        </w:rPr>
        <w:t>
      пышақты қайрау.</w:t>
      </w:r>
    </w:p>
    <w:bookmarkStart w:name="z526" w:id="521"/>
    <w:p>
      <w:pPr>
        <w:spacing w:after="0"/>
        <w:ind w:left="0"/>
        <w:jc w:val="both"/>
      </w:pPr>
      <w:r>
        <w:rPr>
          <w:rFonts w:ascii="Times New Roman"/>
          <w:b w:val="false"/>
          <w:i w:val="false"/>
          <w:color w:val="000000"/>
          <w:sz w:val="28"/>
        </w:rPr>
        <w:t>
      344. Білуге тиіс:</w:t>
      </w:r>
    </w:p>
    <w:bookmarkEnd w:id="521"/>
    <w:p>
      <w:pPr>
        <w:spacing w:after="0"/>
        <w:ind w:left="0"/>
        <w:jc w:val="both"/>
      </w:pPr>
      <w:r>
        <w:rPr>
          <w:rFonts w:ascii="Times New Roman"/>
          <w:b w:val="false"/>
          <w:i w:val="false"/>
          <w:color w:val="000000"/>
          <w:sz w:val="28"/>
        </w:rPr>
        <w:t>
      кесуге арналған түрлі машиналардың құрылысы туралы мәліметтер және оларды жұмыс істеу принципі;</w:t>
      </w:r>
    </w:p>
    <w:p>
      <w:pPr>
        <w:spacing w:after="0"/>
        <w:ind w:left="0"/>
        <w:jc w:val="both"/>
      </w:pPr>
      <w:r>
        <w:rPr>
          <w:rFonts w:ascii="Times New Roman"/>
          <w:b w:val="false"/>
          <w:i w:val="false"/>
          <w:color w:val="000000"/>
          <w:sz w:val="28"/>
        </w:rPr>
        <w:t>
      жабдықтардың жұмысын реттеу тәсілдері;</w:t>
      </w:r>
    </w:p>
    <w:p>
      <w:pPr>
        <w:spacing w:after="0"/>
        <w:ind w:left="0"/>
        <w:jc w:val="both"/>
      </w:pPr>
      <w:r>
        <w:rPr>
          <w:rFonts w:ascii="Times New Roman"/>
          <w:b w:val="false"/>
          <w:i w:val="false"/>
          <w:color w:val="000000"/>
          <w:sz w:val="28"/>
        </w:rPr>
        <w:t>
      пышақтарды орнату, реттеу және қайрау жолдары;</w:t>
      </w:r>
    </w:p>
    <w:p>
      <w:pPr>
        <w:spacing w:after="0"/>
        <w:ind w:left="0"/>
        <w:jc w:val="both"/>
      </w:pPr>
      <w:r>
        <w:rPr>
          <w:rFonts w:ascii="Times New Roman"/>
          <w:b w:val="false"/>
          <w:i w:val="false"/>
          <w:color w:val="000000"/>
          <w:sz w:val="28"/>
        </w:rPr>
        <w:t>
      медициналық мақсаттағы жартылай фабрикат бұйымдарды кесу тәсілдері;</w:t>
      </w:r>
    </w:p>
    <w:p>
      <w:pPr>
        <w:spacing w:after="0"/>
        <w:ind w:left="0"/>
        <w:jc w:val="both"/>
      </w:pPr>
      <w:r>
        <w:rPr>
          <w:rFonts w:ascii="Times New Roman"/>
          <w:b w:val="false"/>
          <w:i w:val="false"/>
          <w:color w:val="000000"/>
          <w:sz w:val="28"/>
        </w:rPr>
        <w:t>
      кесілетін материалдардың түрлері және қасиеті;</w:t>
      </w:r>
    </w:p>
    <w:p>
      <w:pPr>
        <w:spacing w:after="0"/>
        <w:ind w:left="0"/>
        <w:jc w:val="both"/>
      </w:pPr>
      <w:r>
        <w:rPr>
          <w:rFonts w:ascii="Times New Roman"/>
          <w:b w:val="false"/>
          <w:i w:val="false"/>
          <w:color w:val="000000"/>
          <w:sz w:val="28"/>
        </w:rPr>
        <w:t>
      өңделетін бұйымдардың қызметі және оларға қойылатын талаптар.</w:t>
      </w:r>
    </w:p>
    <w:bookmarkStart w:name="z527" w:id="522"/>
    <w:p>
      <w:pPr>
        <w:spacing w:after="0"/>
        <w:ind w:left="0"/>
        <w:jc w:val="left"/>
      </w:pPr>
      <w:r>
        <w:rPr>
          <w:rFonts w:ascii="Times New Roman"/>
          <w:b/>
          <w:i w:val="false"/>
          <w:color w:val="000000"/>
        </w:rPr>
        <w:t xml:space="preserve"> 102-параграф. Медициналық мақсаттағы жартылай фабрикат бұйымдарды кесуші, 3-разряд</w:t>
      </w:r>
    </w:p>
    <w:bookmarkEnd w:id="522"/>
    <w:bookmarkStart w:name="z528" w:id="523"/>
    <w:p>
      <w:pPr>
        <w:spacing w:after="0"/>
        <w:ind w:left="0"/>
        <w:jc w:val="both"/>
      </w:pPr>
      <w:r>
        <w:rPr>
          <w:rFonts w:ascii="Times New Roman"/>
          <w:b w:val="false"/>
          <w:i w:val="false"/>
          <w:color w:val="000000"/>
          <w:sz w:val="28"/>
        </w:rPr>
        <w:t>
      345. Жұмыс сипаттамасы:</w:t>
      </w:r>
    </w:p>
    <w:bookmarkEnd w:id="523"/>
    <w:p>
      <w:pPr>
        <w:spacing w:after="0"/>
        <w:ind w:left="0"/>
        <w:jc w:val="both"/>
      </w:pPr>
      <w:r>
        <w:rPr>
          <w:rFonts w:ascii="Times New Roman"/>
          <w:b w:val="false"/>
          <w:i w:val="false"/>
          <w:color w:val="000000"/>
          <w:sz w:val="28"/>
        </w:rPr>
        <w:t>
      бинттерді, мақта-дәке жастықтарды, жолақтарды, таспаларды және де басқа медициналық мақсаттағы жартылай фабрикат бұйымдарды түрлі жүйедегі кесетін машиналарда механизацияланған кесу;</w:t>
      </w:r>
    </w:p>
    <w:p>
      <w:pPr>
        <w:spacing w:after="0"/>
        <w:ind w:left="0"/>
        <w:jc w:val="both"/>
      </w:pPr>
      <w:r>
        <w:rPr>
          <w:rFonts w:ascii="Times New Roman"/>
          <w:b w:val="false"/>
          <w:i w:val="false"/>
          <w:color w:val="000000"/>
          <w:sz w:val="28"/>
        </w:rPr>
        <w:t>
      машиналарды баптау, жарамдылығын тексеру, тазалау және майлау;</w:t>
      </w:r>
    </w:p>
    <w:p>
      <w:pPr>
        <w:spacing w:after="0"/>
        <w:ind w:left="0"/>
        <w:jc w:val="both"/>
      </w:pPr>
      <w:r>
        <w:rPr>
          <w:rFonts w:ascii="Times New Roman"/>
          <w:b w:val="false"/>
          <w:i w:val="false"/>
          <w:color w:val="000000"/>
          <w:sz w:val="28"/>
        </w:rPr>
        <w:t>
      пышақтарды қайрау;</w:t>
      </w:r>
    </w:p>
    <w:p>
      <w:pPr>
        <w:spacing w:after="0"/>
        <w:ind w:left="0"/>
        <w:jc w:val="both"/>
      </w:pPr>
      <w:r>
        <w:rPr>
          <w:rFonts w:ascii="Times New Roman"/>
          <w:b w:val="false"/>
          <w:i w:val="false"/>
          <w:color w:val="000000"/>
          <w:sz w:val="28"/>
        </w:rPr>
        <w:t>
      төзімді қүрылғыларды орнату және реттеу;</w:t>
      </w:r>
    </w:p>
    <w:p>
      <w:pPr>
        <w:spacing w:after="0"/>
        <w:ind w:left="0"/>
        <w:jc w:val="both"/>
      </w:pPr>
      <w:r>
        <w:rPr>
          <w:rFonts w:ascii="Times New Roman"/>
          <w:b w:val="false"/>
          <w:i w:val="false"/>
          <w:color w:val="000000"/>
          <w:sz w:val="28"/>
        </w:rPr>
        <w:t>
      бинттің кесілген ұштарын кесу;</w:t>
      </w:r>
    </w:p>
    <w:p>
      <w:pPr>
        <w:spacing w:after="0"/>
        <w:ind w:left="0"/>
        <w:jc w:val="both"/>
      </w:pPr>
      <w:r>
        <w:rPr>
          <w:rFonts w:ascii="Times New Roman"/>
          <w:b w:val="false"/>
          <w:i w:val="false"/>
          <w:color w:val="000000"/>
          <w:sz w:val="28"/>
        </w:rPr>
        <w:t>
      кесудің дәлдігін және сапасын көзбен қадағалау;</w:t>
      </w:r>
    </w:p>
    <w:p>
      <w:pPr>
        <w:spacing w:after="0"/>
        <w:ind w:left="0"/>
        <w:jc w:val="both"/>
      </w:pPr>
      <w:r>
        <w:rPr>
          <w:rFonts w:ascii="Times New Roman"/>
          <w:b w:val="false"/>
          <w:i w:val="false"/>
          <w:color w:val="000000"/>
          <w:sz w:val="28"/>
        </w:rPr>
        <w:t>
      материалды дайындау;</w:t>
      </w:r>
    </w:p>
    <w:p>
      <w:pPr>
        <w:spacing w:after="0"/>
        <w:ind w:left="0"/>
        <w:jc w:val="both"/>
      </w:pPr>
      <w:r>
        <w:rPr>
          <w:rFonts w:ascii="Times New Roman"/>
          <w:b w:val="false"/>
          <w:i w:val="false"/>
          <w:color w:val="000000"/>
          <w:sz w:val="28"/>
        </w:rPr>
        <w:t>
      кесілген жартылай фабрикаттарды мөлшері бойынша сұрыптау, оларды ыдысқа қалау және ақауы бар жартылай фабрикаттарды іріктеу;</w:t>
      </w:r>
    </w:p>
    <w:p>
      <w:pPr>
        <w:spacing w:after="0"/>
        <w:ind w:left="0"/>
        <w:jc w:val="both"/>
      </w:pPr>
      <w:r>
        <w:rPr>
          <w:rFonts w:ascii="Times New Roman"/>
          <w:b w:val="false"/>
          <w:i w:val="false"/>
          <w:color w:val="000000"/>
          <w:sz w:val="28"/>
        </w:rPr>
        <w:t>
      есеп құжаттамасын жүргізу.</w:t>
      </w:r>
    </w:p>
    <w:bookmarkStart w:name="z529" w:id="524"/>
    <w:p>
      <w:pPr>
        <w:spacing w:after="0"/>
        <w:ind w:left="0"/>
        <w:jc w:val="both"/>
      </w:pPr>
      <w:r>
        <w:rPr>
          <w:rFonts w:ascii="Times New Roman"/>
          <w:b w:val="false"/>
          <w:i w:val="false"/>
          <w:color w:val="000000"/>
          <w:sz w:val="28"/>
        </w:rPr>
        <w:t>
      346. Білуге тиіс:</w:t>
      </w:r>
    </w:p>
    <w:bookmarkEnd w:id="524"/>
    <w:p>
      <w:pPr>
        <w:spacing w:after="0"/>
        <w:ind w:left="0"/>
        <w:jc w:val="both"/>
      </w:pPr>
      <w:r>
        <w:rPr>
          <w:rFonts w:ascii="Times New Roman"/>
          <w:b w:val="false"/>
          <w:i w:val="false"/>
          <w:color w:val="000000"/>
          <w:sz w:val="28"/>
        </w:rPr>
        <w:t>
      медициналық жартылай фабрикат бұйымдарды кесу жолдары;</w:t>
      </w:r>
    </w:p>
    <w:p>
      <w:pPr>
        <w:spacing w:after="0"/>
        <w:ind w:left="0"/>
        <w:jc w:val="both"/>
      </w:pPr>
      <w:r>
        <w:rPr>
          <w:rFonts w:ascii="Times New Roman"/>
          <w:b w:val="false"/>
          <w:i w:val="false"/>
          <w:color w:val="000000"/>
          <w:sz w:val="28"/>
        </w:rPr>
        <w:t>
      кесуге арналған түрлі машиналарды баптау және реттеу ережесі;</w:t>
      </w:r>
    </w:p>
    <w:p>
      <w:pPr>
        <w:spacing w:after="0"/>
        <w:ind w:left="0"/>
        <w:jc w:val="both"/>
      </w:pPr>
      <w:r>
        <w:rPr>
          <w:rFonts w:ascii="Times New Roman"/>
          <w:b w:val="false"/>
          <w:i w:val="false"/>
          <w:color w:val="000000"/>
          <w:sz w:val="28"/>
        </w:rPr>
        <w:t>
      пышақтарды ауыстыру және қайрау жолдары, төзімді құрылғыларды орнату;</w:t>
      </w:r>
    </w:p>
    <w:p>
      <w:pPr>
        <w:spacing w:after="0"/>
        <w:ind w:left="0"/>
        <w:jc w:val="both"/>
      </w:pPr>
      <w:r>
        <w:rPr>
          <w:rFonts w:ascii="Times New Roman"/>
          <w:b w:val="false"/>
          <w:i w:val="false"/>
          <w:color w:val="000000"/>
          <w:sz w:val="28"/>
        </w:rPr>
        <w:t>
      кесу сапасына қойылатын талаптар;</w:t>
      </w:r>
    </w:p>
    <w:p>
      <w:pPr>
        <w:spacing w:after="0"/>
        <w:ind w:left="0"/>
        <w:jc w:val="both"/>
      </w:pPr>
      <w:r>
        <w:rPr>
          <w:rFonts w:ascii="Times New Roman"/>
          <w:b w:val="false"/>
          <w:i w:val="false"/>
          <w:color w:val="000000"/>
          <w:sz w:val="28"/>
        </w:rPr>
        <w:t>
      кесілетін материалдардыңқасиеті, қызметі және оларға қойылатын талаптар.</w:t>
      </w:r>
    </w:p>
    <w:bookmarkStart w:name="z530" w:id="525"/>
    <w:p>
      <w:pPr>
        <w:spacing w:after="0"/>
        <w:ind w:left="0"/>
        <w:jc w:val="left"/>
      </w:pPr>
      <w:r>
        <w:rPr>
          <w:rFonts w:ascii="Times New Roman"/>
          <w:b/>
          <w:i w:val="false"/>
          <w:color w:val="000000"/>
        </w:rPr>
        <w:t xml:space="preserve"> 103-параграф. Медициналық мақсаттағы қоспа және масса жасаушы, 2-разряд</w:t>
      </w:r>
    </w:p>
    <w:bookmarkEnd w:id="525"/>
    <w:bookmarkStart w:name="z531" w:id="5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 Жұмыс сипаттамасы:</w:t>
      </w:r>
    </w:p>
    <w:bookmarkEnd w:id="526"/>
    <w:p>
      <w:pPr>
        <w:spacing w:after="0"/>
        <w:ind w:left="0"/>
        <w:jc w:val="both"/>
      </w:pPr>
      <w:r>
        <w:rPr>
          <w:rFonts w:ascii="Times New Roman"/>
          <w:b w:val="false"/>
          <w:i w:val="false"/>
          <w:color w:val="000000"/>
          <w:sz w:val="28"/>
        </w:rPr>
        <w:t>
      крахмал массасын жасау – крахмалды сулау, босату, араластыру және диірменге салу, елеу, массаны ұсақтау;</w:t>
      </w:r>
    </w:p>
    <w:p>
      <w:pPr>
        <w:spacing w:after="0"/>
        <w:ind w:left="0"/>
        <w:jc w:val="both"/>
      </w:pPr>
      <w:r>
        <w:rPr>
          <w:rFonts w:ascii="Times New Roman"/>
          <w:b w:val="false"/>
          <w:i w:val="false"/>
          <w:color w:val="000000"/>
          <w:sz w:val="28"/>
        </w:rPr>
        <w:t>
      техникалық талаптарға сәйкес массаны бақылау;</w:t>
      </w:r>
    </w:p>
    <w:p>
      <w:pPr>
        <w:spacing w:after="0"/>
        <w:ind w:left="0"/>
        <w:jc w:val="both"/>
      </w:pPr>
      <w:r>
        <w:rPr>
          <w:rFonts w:ascii="Times New Roman"/>
          <w:b w:val="false"/>
          <w:i w:val="false"/>
          <w:color w:val="000000"/>
          <w:sz w:val="28"/>
        </w:rPr>
        <w:t>
      бақылау үшін сынама алу.</w:t>
      </w:r>
    </w:p>
    <w:bookmarkStart w:name="z533" w:id="527"/>
    <w:p>
      <w:pPr>
        <w:spacing w:after="0"/>
        <w:ind w:left="0"/>
        <w:jc w:val="both"/>
      </w:pPr>
      <w:r>
        <w:rPr>
          <w:rFonts w:ascii="Times New Roman"/>
          <w:b w:val="false"/>
          <w:i w:val="false"/>
          <w:color w:val="000000"/>
          <w:sz w:val="28"/>
        </w:rPr>
        <w:t>
      348. Білуге тиіс:</w:t>
      </w:r>
    </w:p>
    <w:bookmarkEnd w:id="527"/>
    <w:p>
      <w:pPr>
        <w:spacing w:after="0"/>
        <w:ind w:left="0"/>
        <w:jc w:val="both"/>
      </w:pPr>
      <w:r>
        <w:rPr>
          <w:rFonts w:ascii="Times New Roman"/>
          <w:b w:val="false"/>
          <w:i w:val="false"/>
          <w:color w:val="000000"/>
          <w:sz w:val="28"/>
        </w:rPr>
        <w:t>
      крахмал массасын жасау технологиялық процесі;</w:t>
      </w:r>
    </w:p>
    <w:p>
      <w:pPr>
        <w:spacing w:after="0"/>
        <w:ind w:left="0"/>
        <w:jc w:val="both"/>
      </w:pPr>
      <w:r>
        <w:rPr>
          <w:rFonts w:ascii="Times New Roman"/>
          <w:b w:val="false"/>
          <w:i w:val="false"/>
          <w:color w:val="000000"/>
          <w:sz w:val="28"/>
        </w:rPr>
        <w:t>
      масса жасауға қойылатын талаптар.</w:t>
      </w:r>
    </w:p>
    <w:bookmarkStart w:name="z534" w:id="528"/>
    <w:p>
      <w:pPr>
        <w:spacing w:after="0"/>
        <w:ind w:left="0"/>
        <w:jc w:val="left"/>
      </w:pPr>
      <w:r>
        <w:rPr>
          <w:rFonts w:ascii="Times New Roman"/>
          <w:b/>
          <w:i w:val="false"/>
          <w:color w:val="000000"/>
        </w:rPr>
        <w:t xml:space="preserve"> 104-параграф. Медициналық мақсаттағы қоспа және масса жасаушы, 3-разряд</w:t>
      </w:r>
    </w:p>
    <w:bookmarkEnd w:id="528"/>
    <w:bookmarkStart w:name="z535" w:id="529"/>
    <w:p>
      <w:pPr>
        <w:spacing w:after="0"/>
        <w:ind w:left="0"/>
        <w:jc w:val="both"/>
      </w:pPr>
      <w:r>
        <w:rPr>
          <w:rFonts w:ascii="Times New Roman"/>
          <w:b w:val="false"/>
          <w:i w:val="false"/>
          <w:color w:val="000000"/>
          <w:sz w:val="28"/>
        </w:rPr>
        <w:t>
      349. Жұмыс сипаттамасы:</w:t>
      </w:r>
    </w:p>
    <w:bookmarkEnd w:id="529"/>
    <w:p>
      <w:pPr>
        <w:spacing w:after="0"/>
        <w:ind w:left="0"/>
        <w:jc w:val="both"/>
      </w:pPr>
      <w:r>
        <w:rPr>
          <w:rFonts w:ascii="Times New Roman"/>
          <w:b w:val="false"/>
          <w:i w:val="false"/>
          <w:color w:val="000000"/>
          <w:sz w:val="28"/>
        </w:rPr>
        <w:t>
      тіс емдеу және зоотехникалық мақсатта түрлі массалар жасау;</w:t>
      </w:r>
    </w:p>
    <w:p>
      <w:pPr>
        <w:spacing w:after="0"/>
        <w:ind w:left="0"/>
        <w:jc w:val="both"/>
      </w:pPr>
      <w:r>
        <w:rPr>
          <w:rFonts w:ascii="Times New Roman"/>
          <w:b w:val="false"/>
          <w:i w:val="false"/>
          <w:color w:val="000000"/>
          <w:sz w:val="28"/>
        </w:rPr>
        <w:t>
      бекітілген рецептураға сәйкес бастапқы материалдарды өлшеу және суды мөлшерлеу;</w:t>
      </w:r>
    </w:p>
    <w:p>
      <w:pPr>
        <w:spacing w:after="0"/>
        <w:ind w:left="0"/>
        <w:jc w:val="both"/>
      </w:pPr>
      <w:r>
        <w:rPr>
          <w:rFonts w:ascii="Times New Roman"/>
          <w:b w:val="false"/>
          <w:i w:val="false"/>
          <w:color w:val="000000"/>
          <w:sz w:val="28"/>
        </w:rPr>
        <w:t>
      ұсақтау деңгейін реттей отырып шар диірменінде материалды ұсақтау, массаны сүзгі сығым арқылы сүзгілеу, сүзгі сығымнан суы алынған массаны түсіру, оны кептіру құрылғысына салу;</w:t>
      </w:r>
    </w:p>
    <w:p>
      <w:pPr>
        <w:spacing w:after="0"/>
        <w:ind w:left="0"/>
        <w:jc w:val="both"/>
      </w:pPr>
      <w:r>
        <w:rPr>
          <w:rFonts w:ascii="Times New Roman"/>
          <w:b w:val="false"/>
          <w:i w:val="false"/>
          <w:color w:val="000000"/>
          <w:sz w:val="28"/>
        </w:rPr>
        <w:t>
      массаны шар диірменінде берілген мөлшерге дейін қайталап ұсақтау және оны боямалауға жіберу;</w:t>
      </w:r>
    </w:p>
    <w:p>
      <w:pPr>
        <w:spacing w:after="0"/>
        <w:ind w:left="0"/>
        <w:jc w:val="both"/>
      </w:pPr>
      <w:r>
        <w:rPr>
          <w:rFonts w:ascii="Times New Roman"/>
          <w:b w:val="false"/>
          <w:i w:val="false"/>
          <w:color w:val="000000"/>
          <w:sz w:val="28"/>
        </w:rPr>
        <w:t>
      техникалық талаптарға сәйкес массаны бақылау;</w:t>
      </w:r>
    </w:p>
    <w:p>
      <w:pPr>
        <w:spacing w:after="0"/>
        <w:ind w:left="0"/>
        <w:jc w:val="both"/>
      </w:pPr>
      <w:r>
        <w:rPr>
          <w:rFonts w:ascii="Times New Roman"/>
          <w:b w:val="false"/>
          <w:i w:val="false"/>
          <w:color w:val="000000"/>
          <w:sz w:val="28"/>
        </w:rPr>
        <w:t>
      вулканитті байланған карборундты масса жасауда –күкірт қышқылы ерітіндісін немесе ашытпа жасау және оларды алдын ала дайындалған негізгі масса компоненттерін араластыруға арналған араластырғыш барабанына қосу, даяр массаны түсіру, оның суын шығару, шығару, кептіру;</w:t>
      </w:r>
    </w:p>
    <w:p>
      <w:pPr>
        <w:spacing w:after="0"/>
        <w:ind w:left="0"/>
        <w:jc w:val="both"/>
      </w:pPr>
      <w:r>
        <w:rPr>
          <w:rFonts w:ascii="Times New Roman"/>
          <w:b w:val="false"/>
          <w:i w:val="false"/>
          <w:color w:val="000000"/>
          <w:sz w:val="28"/>
        </w:rPr>
        <w:t>
      бақылау үшін сынама алу, қолданылатын жабдықтар мен кептіру құрылғыларын баптау және реттеу;</w:t>
      </w:r>
    </w:p>
    <w:p>
      <w:pPr>
        <w:spacing w:after="0"/>
        <w:ind w:left="0"/>
        <w:jc w:val="both"/>
      </w:pPr>
      <w:r>
        <w:rPr>
          <w:rFonts w:ascii="Times New Roman"/>
          <w:b w:val="false"/>
          <w:i w:val="false"/>
          <w:color w:val="000000"/>
          <w:sz w:val="28"/>
        </w:rPr>
        <w:t>
      бағдар парақтарын толтыру;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536" w:id="530"/>
    <w:p>
      <w:pPr>
        <w:spacing w:after="0"/>
        <w:ind w:left="0"/>
        <w:jc w:val="both"/>
      </w:pPr>
      <w:r>
        <w:rPr>
          <w:rFonts w:ascii="Times New Roman"/>
          <w:b w:val="false"/>
          <w:i w:val="false"/>
          <w:color w:val="000000"/>
          <w:sz w:val="28"/>
        </w:rPr>
        <w:t>
      350. Білуге тиіс:</w:t>
      </w:r>
    </w:p>
    <w:bookmarkEnd w:id="530"/>
    <w:p>
      <w:pPr>
        <w:spacing w:after="0"/>
        <w:ind w:left="0"/>
        <w:jc w:val="both"/>
      </w:pPr>
      <w:r>
        <w:rPr>
          <w:rFonts w:ascii="Times New Roman"/>
          <w:b w:val="false"/>
          <w:i w:val="false"/>
          <w:color w:val="000000"/>
          <w:sz w:val="28"/>
        </w:rPr>
        <w:t>
      түрлі массаларды жасаудың бекітілген рецептурасы мен технологиялық процесі;</w:t>
      </w:r>
    </w:p>
    <w:p>
      <w:pPr>
        <w:spacing w:after="0"/>
        <w:ind w:left="0"/>
        <w:jc w:val="both"/>
      </w:pPr>
      <w:r>
        <w:rPr>
          <w:rFonts w:ascii="Times New Roman"/>
          <w:b w:val="false"/>
          <w:i w:val="false"/>
          <w:color w:val="000000"/>
          <w:sz w:val="28"/>
        </w:rPr>
        <w:t>
      бастапқы компоненттерге және жасалатын массаларға қойылатын талаптар;</w:t>
      </w:r>
    </w:p>
    <w:p>
      <w:pPr>
        <w:spacing w:after="0"/>
        <w:ind w:left="0"/>
        <w:jc w:val="both"/>
      </w:pPr>
      <w:r>
        <w:rPr>
          <w:rFonts w:ascii="Times New Roman"/>
          <w:b w:val="false"/>
          <w:i w:val="false"/>
          <w:color w:val="000000"/>
          <w:sz w:val="28"/>
        </w:rPr>
        <w:t>
      талдау үшін сынама алу ережесі;</w:t>
      </w:r>
    </w:p>
    <w:p>
      <w:pPr>
        <w:spacing w:after="0"/>
        <w:ind w:left="0"/>
        <w:jc w:val="both"/>
      </w:pPr>
      <w:r>
        <w:rPr>
          <w:rFonts w:ascii="Times New Roman"/>
          <w:b w:val="false"/>
          <w:i w:val="false"/>
          <w:color w:val="000000"/>
          <w:sz w:val="28"/>
        </w:rPr>
        <w:t>
      қолданылатын жабдықтар мен кептіру құрылғыларын баптау және реттеу ережесі.</w:t>
      </w:r>
    </w:p>
    <w:bookmarkStart w:name="z537" w:id="531"/>
    <w:p>
      <w:pPr>
        <w:spacing w:after="0"/>
        <w:ind w:left="0"/>
        <w:jc w:val="left"/>
      </w:pPr>
      <w:r>
        <w:rPr>
          <w:rFonts w:ascii="Times New Roman"/>
          <w:b/>
          <w:i w:val="false"/>
          <w:color w:val="000000"/>
        </w:rPr>
        <w:t xml:space="preserve"> 105-параграф. Медициналық мақсаттағы өнімдерді бақылаушы, 2-разряд</w:t>
      </w:r>
    </w:p>
    <w:bookmarkEnd w:id="531"/>
    <w:bookmarkStart w:name="z538" w:id="532"/>
    <w:p>
      <w:pPr>
        <w:spacing w:after="0"/>
        <w:ind w:left="0"/>
        <w:jc w:val="both"/>
      </w:pPr>
      <w:r>
        <w:rPr>
          <w:rFonts w:ascii="Times New Roman"/>
          <w:b w:val="false"/>
          <w:i w:val="false"/>
          <w:color w:val="000000"/>
          <w:sz w:val="28"/>
        </w:rPr>
        <w:t>
      351. Жұмыс сипаттамасы:</w:t>
      </w:r>
    </w:p>
    <w:bookmarkEnd w:id="532"/>
    <w:p>
      <w:pPr>
        <w:spacing w:after="0"/>
        <w:ind w:left="0"/>
        <w:jc w:val="both"/>
      </w:pPr>
      <w:r>
        <w:rPr>
          <w:rFonts w:ascii="Times New Roman"/>
          <w:b w:val="false"/>
          <w:i w:val="false"/>
          <w:color w:val="000000"/>
          <w:sz w:val="28"/>
        </w:rPr>
        <w:t>
      техникалық бақылау бөліміне көрсеткенге дейін өндірістің технологиялық процесіндегі жасанды тістер мен басқа да медициналық мақсаттағы өнімдердің сапасын бақылау;</w:t>
      </w:r>
    </w:p>
    <w:p>
      <w:pPr>
        <w:spacing w:after="0"/>
        <w:ind w:left="0"/>
        <w:jc w:val="both"/>
      </w:pPr>
      <w:r>
        <w:rPr>
          <w:rFonts w:ascii="Times New Roman"/>
          <w:b w:val="false"/>
          <w:i w:val="false"/>
          <w:color w:val="000000"/>
          <w:sz w:val="28"/>
        </w:rPr>
        <w:t>
      ыдысты бақылау және іріктеу;</w:t>
      </w:r>
    </w:p>
    <w:p>
      <w:pPr>
        <w:spacing w:after="0"/>
        <w:ind w:left="0"/>
        <w:jc w:val="both"/>
      </w:pPr>
      <w:r>
        <w:rPr>
          <w:rFonts w:ascii="Times New Roman"/>
          <w:b w:val="false"/>
          <w:i w:val="false"/>
          <w:color w:val="000000"/>
          <w:sz w:val="28"/>
        </w:rPr>
        <w:t>
      ақаулық түрлері бойынша іріктелген өнімді есептеу;</w:t>
      </w:r>
    </w:p>
    <w:p>
      <w:pPr>
        <w:spacing w:after="0"/>
        <w:ind w:left="0"/>
        <w:jc w:val="both"/>
      </w:pPr>
      <w:r>
        <w:rPr>
          <w:rFonts w:ascii="Times New Roman"/>
          <w:b w:val="false"/>
          <w:i w:val="false"/>
          <w:color w:val="000000"/>
          <w:sz w:val="28"/>
        </w:rPr>
        <w:t>
      есеп құжаттамасын жүргізу.</w:t>
      </w:r>
    </w:p>
    <w:bookmarkStart w:name="z539" w:id="533"/>
    <w:p>
      <w:pPr>
        <w:spacing w:after="0"/>
        <w:ind w:left="0"/>
        <w:jc w:val="both"/>
      </w:pPr>
      <w:r>
        <w:rPr>
          <w:rFonts w:ascii="Times New Roman"/>
          <w:b w:val="false"/>
          <w:i w:val="false"/>
          <w:color w:val="000000"/>
          <w:sz w:val="28"/>
        </w:rPr>
        <w:t>
      352. Білуге тиіс:</w:t>
      </w:r>
    </w:p>
    <w:bookmarkEnd w:id="533"/>
    <w:p>
      <w:pPr>
        <w:spacing w:after="0"/>
        <w:ind w:left="0"/>
        <w:jc w:val="both"/>
      </w:pPr>
      <w:r>
        <w:rPr>
          <w:rFonts w:ascii="Times New Roman"/>
          <w:b w:val="false"/>
          <w:i w:val="false"/>
          <w:color w:val="000000"/>
          <w:sz w:val="28"/>
        </w:rPr>
        <w:t>
      медициналық мақсаттағы барлық түрдегі өнім өндірудің технологиялық процесінде сапасын бақылау жөніндегі қолданыстағы нұсқаулықтар;</w:t>
      </w:r>
    </w:p>
    <w:p>
      <w:pPr>
        <w:spacing w:after="0"/>
        <w:ind w:left="0"/>
        <w:jc w:val="both"/>
      </w:pPr>
      <w:r>
        <w:rPr>
          <w:rFonts w:ascii="Times New Roman"/>
          <w:b w:val="false"/>
          <w:i w:val="false"/>
          <w:color w:val="000000"/>
          <w:sz w:val="28"/>
        </w:rPr>
        <w:t>
      өнімге қойылатын техникалық талаптар;</w:t>
      </w:r>
    </w:p>
    <w:p>
      <w:pPr>
        <w:spacing w:after="0"/>
        <w:ind w:left="0"/>
        <w:jc w:val="both"/>
      </w:pPr>
      <w:r>
        <w:rPr>
          <w:rFonts w:ascii="Times New Roman"/>
          <w:b w:val="false"/>
          <w:i w:val="false"/>
          <w:color w:val="000000"/>
          <w:sz w:val="28"/>
        </w:rPr>
        <w:t>
      іріктеуге жататын ыдыстардың ақаулық түрлері;</w:t>
      </w:r>
    </w:p>
    <w:p>
      <w:pPr>
        <w:spacing w:after="0"/>
        <w:ind w:left="0"/>
        <w:jc w:val="both"/>
      </w:pPr>
      <w:r>
        <w:rPr>
          <w:rFonts w:ascii="Times New Roman"/>
          <w:b w:val="false"/>
          <w:i w:val="false"/>
          <w:color w:val="000000"/>
          <w:sz w:val="28"/>
        </w:rPr>
        <w:t>
      бақылау әдістері мен тәсілдері.</w:t>
      </w:r>
    </w:p>
    <w:bookmarkStart w:name="z540" w:id="534"/>
    <w:p>
      <w:pPr>
        <w:spacing w:after="0"/>
        <w:ind w:left="0"/>
        <w:jc w:val="left"/>
      </w:pPr>
      <w:r>
        <w:rPr>
          <w:rFonts w:ascii="Times New Roman"/>
          <w:b/>
          <w:i w:val="false"/>
          <w:color w:val="000000"/>
        </w:rPr>
        <w:t xml:space="preserve"> 106-параграф. Медициналық мақсаттағы өнімдерді бақылаушы, 3-разряд</w:t>
      </w:r>
    </w:p>
    <w:bookmarkEnd w:id="534"/>
    <w:bookmarkStart w:name="z541" w:id="535"/>
    <w:p>
      <w:pPr>
        <w:spacing w:after="0"/>
        <w:ind w:left="0"/>
        <w:jc w:val="both"/>
      </w:pPr>
      <w:r>
        <w:rPr>
          <w:rFonts w:ascii="Times New Roman"/>
          <w:b w:val="false"/>
          <w:i w:val="false"/>
          <w:color w:val="000000"/>
          <w:sz w:val="28"/>
        </w:rPr>
        <w:t>
      353. Жұмыс сипаттамасы:</w:t>
      </w:r>
    </w:p>
    <w:bookmarkEnd w:id="535"/>
    <w:p>
      <w:pPr>
        <w:spacing w:after="0"/>
        <w:ind w:left="0"/>
        <w:jc w:val="both"/>
      </w:pPr>
      <w:r>
        <w:rPr>
          <w:rFonts w:ascii="Times New Roman"/>
          <w:b w:val="false"/>
          <w:i w:val="false"/>
          <w:color w:val="000000"/>
          <w:sz w:val="28"/>
        </w:rPr>
        <w:t>
      оралған химиялық-фармацевтикалық дәрмектерді, дәрумендерді, бактериялық дәрмектерді, жасанды тістерді, тігетін хирургиялық материалды мен басқа да медициналық мақсаттағы өнімдердің сапасын бақылау;</w:t>
      </w:r>
    </w:p>
    <w:p>
      <w:pPr>
        <w:spacing w:after="0"/>
        <w:ind w:left="0"/>
        <w:jc w:val="both"/>
      </w:pPr>
      <w:r>
        <w:rPr>
          <w:rFonts w:ascii="Times New Roman"/>
          <w:b w:val="false"/>
          <w:i w:val="false"/>
          <w:color w:val="000000"/>
          <w:sz w:val="28"/>
        </w:rPr>
        <w:t>
      ақаулық түрлері бойынша іріктелген өнімді есептеу.</w:t>
      </w:r>
    </w:p>
    <w:bookmarkStart w:name="z542" w:id="536"/>
    <w:p>
      <w:pPr>
        <w:spacing w:after="0"/>
        <w:ind w:left="0"/>
        <w:jc w:val="both"/>
      </w:pPr>
      <w:r>
        <w:rPr>
          <w:rFonts w:ascii="Times New Roman"/>
          <w:b w:val="false"/>
          <w:i w:val="false"/>
          <w:color w:val="000000"/>
          <w:sz w:val="28"/>
        </w:rPr>
        <w:t>
      354. Білуге тиіс:</w:t>
      </w:r>
    </w:p>
    <w:bookmarkEnd w:id="536"/>
    <w:p>
      <w:pPr>
        <w:spacing w:after="0"/>
        <w:ind w:left="0"/>
        <w:jc w:val="both"/>
      </w:pPr>
      <w:r>
        <w:rPr>
          <w:rFonts w:ascii="Times New Roman"/>
          <w:b w:val="false"/>
          <w:i w:val="false"/>
          <w:color w:val="000000"/>
          <w:sz w:val="28"/>
        </w:rPr>
        <w:t>
      медициналық мақсаттағы барлық түрдегі өнім өндірудің технологиялық процесінде сапасын бақылау жөніндегі қолданыстағы нұсқаулықтар;</w:t>
      </w:r>
    </w:p>
    <w:p>
      <w:pPr>
        <w:spacing w:after="0"/>
        <w:ind w:left="0"/>
        <w:jc w:val="both"/>
      </w:pPr>
      <w:r>
        <w:rPr>
          <w:rFonts w:ascii="Times New Roman"/>
          <w:b w:val="false"/>
          <w:i w:val="false"/>
          <w:color w:val="000000"/>
          <w:sz w:val="28"/>
        </w:rPr>
        <w:t>
      өнімге қойылатын техникалық талаптар;</w:t>
      </w:r>
    </w:p>
    <w:p>
      <w:pPr>
        <w:spacing w:after="0"/>
        <w:ind w:left="0"/>
        <w:jc w:val="both"/>
      </w:pPr>
      <w:r>
        <w:rPr>
          <w:rFonts w:ascii="Times New Roman"/>
          <w:b w:val="false"/>
          <w:i w:val="false"/>
          <w:color w:val="000000"/>
          <w:sz w:val="28"/>
        </w:rPr>
        <w:t>
      бақылауда қолданылатын аспаптарды, құрылғыларды және құралдарды пайдалану ережесі;</w:t>
      </w:r>
    </w:p>
    <w:p>
      <w:pPr>
        <w:spacing w:after="0"/>
        <w:ind w:left="0"/>
        <w:jc w:val="both"/>
      </w:pPr>
      <w:r>
        <w:rPr>
          <w:rFonts w:ascii="Times New Roman"/>
          <w:b w:val="false"/>
          <w:i w:val="false"/>
          <w:color w:val="000000"/>
          <w:sz w:val="28"/>
        </w:rPr>
        <w:t>
      іріктеуге жататын ыдыстардың ақаулық түрлері;</w:t>
      </w:r>
    </w:p>
    <w:p>
      <w:pPr>
        <w:spacing w:after="0"/>
        <w:ind w:left="0"/>
        <w:jc w:val="both"/>
      </w:pPr>
      <w:r>
        <w:rPr>
          <w:rFonts w:ascii="Times New Roman"/>
          <w:b w:val="false"/>
          <w:i w:val="false"/>
          <w:color w:val="000000"/>
          <w:sz w:val="28"/>
        </w:rPr>
        <w:t>
      бақылау әдістері мен тәсілдері.</w:t>
      </w:r>
    </w:p>
    <w:bookmarkStart w:name="z543" w:id="537"/>
    <w:p>
      <w:pPr>
        <w:spacing w:after="0"/>
        <w:ind w:left="0"/>
        <w:jc w:val="left"/>
      </w:pPr>
      <w:r>
        <w:rPr>
          <w:rFonts w:ascii="Times New Roman"/>
          <w:b/>
          <w:i w:val="false"/>
          <w:color w:val="000000"/>
        </w:rPr>
        <w:t xml:space="preserve"> 107-параграф. Медициналық мақсаттағы өнімдерді қалаушы, 1-разряд</w:t>
      </w:r>
    </w:p>
    <w:bookmarkEnd w:id="537"/>
    <w:bookmarkStart w:name="z544" w:id="538"/>
    <w:p>
      <w:pPr>
        <w:spacing w:after="0"/>
        <w:ind w:left="0"/>
        <w:jc w:val="both"/>
      </w:pPr>
      <w:r>
        <w:rPr>
          <w:rFonts w:ascii="Times New Roman"/>
          <w:b w:val="false"/>
          <w:i w:val="false"/>
          <w:color w:val="000000"/>
          <w:sz w:val="28"/>
        </w:rPr>
        <w:t>
      355. Жұмыс сипаттамасы:</w:t>
      </w:r>
    </w:p>
    <w:bookmarkEnd w:id="538"/>
    <w:p>
      <w:pPr>
        <w:spacing w:after="0"/>
        <w:ind w:left="0"/>
        <w:jc w:val="both"/>
      </w:pPr>
      <w:r>
        <w:rPr>
          <w:rFonts w:ascii="Times New Roman"/>
          <w:b w:val="false"/>
          <w:i w:val="false"/>
          <w:color w:val="000000"/>
          <w:sz w:val="28"/>
        </w:rPr>
        <w:t>
      кассеталарға немесе басқа да ыдыстарға түсетін дәрі-дәрмектерді қалау жөніндегі жекелеген операцияларды қолмен орындау;</w:t>
      </w:r>
    </w:p>
    <w:p>
      <w:pPr>
        <w:spacing w:after="0"/>
        <w:ind w:left="0"/>
        <w:jc w:val="both"/>
      </w:pPr>
      <w:r>
        <w:rPr>
          <w:rFonts w:ascii="Times New Roman"/>
          <w:b w:val="false"/>
          <w:i w:val="false"/>
          <w:color w:val="000000"/>
          <w:sz w:val="28"/>
        </w:rPr>
        <w:t>
      техникалық талаптарға сәйкес таңбалау;</w:t>
      </w:r>
    </w:p>
    <w:p>
      <w:pPr>
        <w:spacing w:after="0"/>
        <w:ind w:left="0"/>
        <w:jc w:val="both"/>
      </w:pPr>
      <w:r>
        <w:rPr>
          <w:rFonts w:ascii="Times New Roman"/>
          <w:b w:val="false"/>
          <w:i w:val="false"/>
          <w:color w:val="000000"/>
          <w:sz w:val="28"/>
        </w:rPr>
        <w:t>
      жұмыс орнын ыдыспен қамтамасыз ету;</w:t>
      </w:r>
    </w:p>
    <w:p>
      <w:pPr>
        <w:spacing w:after="0"/>
        <w:ind w:left="0"/>
        <w:jc w:val="both"/>
      </w:pPr>
      <w:r>
        <w:rPr>
          <w:rFonts w:ascii="Times New Roman"/>
          <w:b w:val="false"/>
          <w:i w:val="false"/>
          <w:color w:val="000000"/>
          <w:sz w:val="28"/>
        </w:rPr>
        <w:t>
      толтырылған ыдысты одан кейінгі процесс сатыларына тасымалдау;</w:t>
      </w:r>
    </w:p>
    <w:p>
      <w:pPr>
        <w:spacing w:after="0"/>
        <w:ind w:left="0"/>
        <w:jc w:val="both"/>
      </w:pPr>
      <w:r>
        <w:rPr>
          <w:rFonts w:ascii="Times New Roman"/>
          <w:b w:val="false"/>
          <w:i w:val="false"/>
          <w:color w:val="000000"/>
          <w:sz w:val="28"/>
        </w:rPr>
        <w:t>
      медициналық мақсаттағы өнімге этикеткаларды қолмен қоймалау және желімдеу.</w:t>
      </w:r>
    </w:p>
    <w:bookmarkStart w:name="z545" w:id="539"/>
    <w:p>
      <w:pPr>
        <w:spacing w:after="0"/>
        <w:ind w:left="0"/>
        <w:jc w:val="both"/>
      </w:pPr>
      <w:r>
        <w:rPr>
          <w:rFonts w:ascii="Times New Roman"/>
          <w:b w:val="false"/>
          <w:i w:val="false"/>
          <w:color w:val="000000"/>
          <w:sz w:val="28"/>
        </w:rPr>
        <w:t>
      356. Білуге тиіс:</w:t>
      </w:r>
    </w:p>
    <w:bookmarkEnd w:id="539"/>
    <w:p>
      <w:pPr>
        <w:spacing w:after="0"/>
        <w:ind w:left="0"/>
        <w:jc w:val="both"/>
      </w:pPr>
      <w:r>
        <w:rPr>
          <w:rFonts w:ascii="Times New Roman"/>
          <w:b w:val="false"/>
          <w:i w:val="false"/>
          <w:color w:val="000000"/>
          <w:sz w:val="28"/>
        </w:rPr>
        <w:t>
      медициналық мақсаттағы бұйымдарды арнайы ыдысқа қалауға қойылатын техникалық талаптар;</w:t>
      </w:r>
    </w:p>
    <w:p>
      <w:pPr>
        <w:spacing w:after="0"/>
        <w:ind w:left="0"/>
        <w:jc w:val="both"/>
      </w:pPr>
      <w:r>
        <w:rPr>
          <w:rFonts w:ascii="Times New Roman"/>
          <w:b w:val="false"/>
          <w:i w:val="false"/>
          <w:color w:val="000000"/>
          <w:sz w:val="28"/>
        </w:rPr>
        <w:t>
      қалау жолдары;</w:t>
      </w:r>
    </w:p>
    <w:p>
      <w:pPr>
        <w:spacing w:after="0"/>
        <w:ind w:left="0"/>
        <w:jc w:val="both"/>
      </w:pPr>
      <w:r>
        <w:rPr>
          <w:rFonts w:ascii="Times New Roman"/>
          <w:b w:val="false"/>
          <w:i w:val="false"/>
          <w:color w:val="000000"/>
          <w:sz w:val="28"/>
        </w:rPr>
        <w:t>
      қалауға түсетін медициналық өнімнің қызметі;</w:t>
      </w:r>
    </w:p>
    <w:p>
      <w:pPr>
        <w:spacing w:after="0"/>
        <w:ind w:left="0"/>
        <w:jc w:val="both"/>
      </w:pPr>
      <w:r>
        <w:rPr>
          <w:rFonts w:ascii="Times New Roman"/>
          <w:b w:val="false"/>
          <w:i w:val="false"/>
          <w:color w:val="000000"/>
          <w:sz w:val="28"/>
        </w:rPr>
        <w:t>
      қалауға арналған арнайы ыдыс түрлері.</w:t>
      </w:r>
    </w:p>
    <w:bookmarkStart w:name="z546" w:id="540"/>
    <w:p>
      <w:pPr>
        <w:spacing w:after="0"/>
        <w:ind w:left="0"/>
        <w:jc w:val="left"/>
      </w:pPr>
      <w:r>
        <w:rPr>
          <w:rFonts w:ascii="Times New Roman"/>
          <w:b/>
          <w:i w:val="false"/>
          <w:color w:val="000000"/>
        </w:rPr>
        <w:t xml:space="preserve"> 108-параграф. Медициналық мақсаттағы өнімдерді қалаушы, 2-разряд</w:t>
      </w:r>
    </w:p>
    <w:bookmarkEnd w:id="540"/>
    <w:bookmarkStart w:name="z547" w:id="541"/>
    <w:p>
      <w:pPr>
        <w:spacing w:after="0"/>
        <w:ind w:left="0"/>
        <w:jc w:val="both"/>
      </w:pPr>
      <w:r>
        <w:rPr>
          <w:rFonts w:ascii="Times New Roman"/>
          <w:b w:val="false"/>
          <w:i w:val="false"/>
          <w:color w:val="000000"/>
          <w:sz w:val="28"/>
        </w:rPr>
        <w:t>
      357. Жұмыс сипаттамасы:</w:t>
      </w:r>
    </w:p>
    <w:bookmarkEnd w:id="541"/>
    <w:p>
      <w:pPr>
        <w:spacing w:after="0"/>
        <w:ind w:left="0"/>
        <w:jc w:val="both"/>
      </w:pPr>
      <w:r>
        <w:rPr>
          <w:rFonts w:ascii="Times New Roman"/>
          <w:b w:val="false"/>
          <w:i w:val="false"/>
          <w:color w:val="000000"/>
          <w:sz w:val="28"/>
        </w:rPr>
        <w:t>
      асептика немесе стерилділік ережелерін сақтай отырып медициналық мақсаттағы бұйымдарды немесе дәрмектерді жартылай автоматтарда немесе қолмен қалау;</w:t>
      </w:r>
    </w:p>
    <w:p>
      <w:pPr>
        <w:spacing w:after="0"/>
        <w:ind w:left="0"/>
        <w:jc w:val="both"/>
      </w:pPr>
      <w:r>
        <w:rPr>
          <w:rFonts w:ascii="Times New Roman"/>
          <w:b w:val="false"/>
          <w:i w:val="false"/>
          <w:color w:val="000000"/>
          <w:sz w:val="28"/>
        </w:rPr>
        <w:t>
      қажет болғанда өнімді қағазға, мақтаға немесе басқа материалға орау.</w:t>
      </w:r>
    </w:p>
    <w:bookmarkStart w:name="z548" w:id="542"/>
    <w:p>
      <w:pPr>
        <w:spacing w:after="0"/>
        <w:ind w:left="0"/>
        <w:jc w:val="both"/>
      </w:pPr>
      <w:r>
        <w:rPr>
          <w:rFonts w:ascii="Times New Roman"/>
          <w:b w:val="false"/>
          <w:i w:val="false"/>
          <w:color w:val="000000"/>
          <w:sz w:val="28"/>
        </w:rPr>
        <w:t>
      358. Білуге тиіс:</w:t>
      </w:r>
    </w:p>
    <w:bookmarkEnd w:id="542"/>
    <w:p>
      <w:pPr>
        <w:spacing w:after="0"/>
        <w:ind w:left="0"/>
        <w:jc w:val="both"/>
      </w:pPr>
      <w:r>
        <w:rPr>
          <w:rFonts w:ascii="Times New Roman"/>
          <w:b w:val="false"/>
          <w:i w:val="false"/>
          <w:color w:val="000000"/>
          <w:sz w:val="28"/>
        </w:rPr>
        <w:t>
      медициналық мақсаттағы бұйымдарды қалау және жинақтау ережелері мен тәсілдері;</w:t>
      </w:r>
    </w:p>
    <w:p>
      <w:pPr>
        <w:spacing w:after="0"/>
        <w:ind w:left="0"/>
        <w:jc w:val="both"/>
      </w:pPr>
      <w:r>
        <w:rPr>
          <w:rFonts w:ascii="Times New Roman"/>
          <w:b w:val="false"/>
          <w:i w:val="false"/>
          <w:color w:val="000000"/>
          <w:sz w:val="28"/>
        </w:rPr>
        <w:t>
      асептика және стерилділік жағдайларында жұмыс істеу ережесі;</w:t>
      </w:r>
    </w:p>
    <w:p>
      <w:pPr>
        <w:spacing w:after="0"/>
        <w:ind w:left="0"/>
        <w:jc w:val="both"/>
      </w:pPr>
      <w:r>
        <w:rPr>
          <w:rFonts w:ascii="Times New Roman"/>
          <w:b w:val="false"/>
          <w:i w:val="false"/>
          <w:color w:val="000000"/>
          <w:sz w:val="28"/>
        </w:rPr>
        <w:t>
      қолданылатын жабдыққа қызмет көрсету ережесі,</w:t>
      </w:r>
    </w:p>
    <w:p>
      <w:pPr>
        <w:spacing w:after="0"/>
        <w:ind w:left="0"/>
        <w:jc w:val="both"/>
      </w:pPr>
      <w:r>
        <w:rPr>
          <w:rFonts w:ascii="Times New Roman"/>
          <w:b w:val="false"/>
          <w:i w:val="false"/>
          <w:color w:val="000000"/>
          <w:sz w:val="28"/>
        </w:rPr>
        <w:t>
      медициналық мақсаттағы өнімді қалауға қойылатын техникалық талаптар;</w:t>
      </w:r>
    </w:p>
    <w:p>
      <w:pPr>
        <w:spacing w:after="0"/>
        <w:ind w:left="0"/>
        <w:jc w:val="both"/>
      </w:pPr>
      <w:r>
        <w:rPr>
          <w:rFonts w:ascii="Times New Roman"/>
          <w:b w:val="false"/>
          <w:i w:val="false"/>
          <w:color w:val="000000"/>
          <w:sz w:val="28"/>
        </w:rPr>
        <w:t>
      есеп құжаттамасын жүргізу ережесі.</w:t>
      </w:r>
    </w:p>
    <w:bookmarkStart w:name="z549" w:id="543"/>
    <w:p>
      <w:pPr>
        <w:spacing w:after="0"/>
        <w:ind w:left="0"/>
        <w:jc w:val="left"/>
      </w:pPr>
      <w:r>
        <w:rPr>
          <w:rFonts w:ascii="Times New Roman"/>
          <w:b/>
          <w:i w:val="false"/>
          <w:color w:val="000000"/>
        </w:rPr>
        <w:t xml:space="preserve"> 109-параграф. Медициналық мақсаттағы өнімдерді қалаушы, 3-разряд</w:t>
      </w:r>
    </w:p>
    <w:bookmarkEnd w:id="543"/>
    <w:bookmarkStart w:name="z550" w:id="544"/>
    <w:p>
      <w:pPr>
        <w:spacing w:after="0"/>
        <w:ind w:left="0"/>
        <w:jc w:val="both"/>
      </w:pPr>
      <w:r>
        <w:rPr>
          <w:rFonts w:ascii="Times New Roman"/>
          <w:b w:val="false"/>
          <w:i w:val="false"/>
          <w:color w:val="000000"/>
          <w:sz w:val="28"/>
        </w:rPr>
        <w:t>
      359. Жұмыс сипаттамасы:</w:t>
      </w:r>
    </w:p>
    <w:bookmarkEnd w:id="544"/>
    <w:p>
      <w:pPr>
        <w:spacing w:after="0"/>
        <w:ind w:left="0"/>
        <w:jc w:val="both"/>
      </w:pPr>
      <w:r>
        <w:rPr>
          <w:rFonts w:ascii="Times New Roman"/>
          <w:b w:val="false"/>
          <w:i w:val="false"/>
          <w:color w:val="000000"/>
          <w:sz w:val="28"/>
        </w:rPr>
        <w:t>
      медициналық мақсаттағы герметизацияланған өнімді қалау және оны таңбалауға арналған ыдысты бір уақытта жасай отырып түрлі құрылымдағы автоматтарға қалау;</w:t>
      </w:r>
    </w:p>
    <w:p>
      <w:pPr>
        <w:spacing w:after="0"/>
        <w:ind w:left="0"/>
        <w:jc w:val="both"/>
      </w:pPr>
      <w:r>
        <w:rPr>
          <w:rFonts w:ascii="Times New Roman"/>
          <w:b w:val="false"/>
          <w:i w:val="false"/>
          <w:color w:val="000000"/>
          <w:sz w:val="28"/>
        </w:rPr>
        <w:t>
      техникалық талаптарды сақтай отырып автоматқа қызмет көрсету.</w:t>
      </w:r>
    </w:p>
    <w:bookmarkStart w:name="z551" w:id="545"/>
    <w:p>
      <w:pPr>
        <w:spacing w:after="0"/>
        <w:ind w:left="0"/>
        <w:jc w:val="both"/>
      </w:pPr>
      <w:r>
        <w:rPr>
          <w:rFonts w:ascii="Times New Roman"/>
          <w:b w:val="false"/>
          <w:i w:val="false"/>
          <w:color w:val="000000"/>
          <w:sz w:val="28"/>
        </w:rPr>
        <w:t>
      360. Білуге тиіс:</w:t>
      </w:r>
    </w:p>
    <w:bookmarkEnd w:id="545"/>
    <w:p>
      <w:pPr>
        <w:spacing w:after="0"/>
        <w:ind w:left="0"/>
        <w:jc w:val="both"/>
      </w:pPr>
      <w:r>
        <w:rPr>
          <w:rFonts w:ascii="Times New Roman"/>
          <w:b w:val="false"/>
          <w:i w:val="false"/>
          <w:color w:val="000000"/>
          <w:sz w:val="28"/>
        </w:rPr>
        <w:t>
      автоматты таңбалауға және қалауға арналған жабдықтардың құрылу принципі;</w:t>
      </w:r>
    </w:p>
    <w:p>
      <w:pPr>
        <w:spacing w:after="0"/>
        <w:ind w:left="0"/>
        <w:jc w:val="both"/>
      </w:pPr>
      <w:r>
        <w:rPr>
          <w:rFonts w:ascii="Times New Roman"/>
          <w:b w:val="false"/>
          <w:i w:val="false"/>
          <w:color w:val="000000"/>
          <w:sz w:val="28"/>
        </w:rPr>
        <w:t>
      оны реттеу ережесі мен жолдары;</w:t>
      </w:r>
    </w:p>
    <w:p>
      <w:pPr>
        <w:spacing w:after="0"/>
        <w:ind w:left="0"/>
        <w:jc w:val="both"/>
      </w:pPr>
      <w:r>
        <w:rPr>
          <w:rFonts w:ascii="Times New Roman"/>
          <w:b w:val="false"/>
          <w:i w:val="false"/>
          <w:color w:val="000000"/>
          <w:sz w:val="28"/>
        </w:rPr>
        <w:t>
      бекітілген жұмыс режимін;</w:t>
      </w:r>
    </w:p>
    <w:p>
      <w:pPr>
        <w:spacing w:after="0"/>
        <w:ind w:left="0"/>
        <w:jc w:val="both"/>
      </w:pPr>
      <w:r>
        <w:rPr>
          <w:rFonts w:ascii="Times New Roman"/>
          <w:b w:val="false"/>
          <w:i w:val="false"/>
          <w:color w:val="000000"/>
          <w:sz w:val="28"/>
        </w:rPr>
        <w:t>
      дайын ыдыстың ақау, таңбалау және қалау түрлері;</w:t>
      </w:r>
    </w:p>
    <w:p>
      <w:pPr>
        <w:spacing w:after="0"/>
        <w:ind w:left="0"/>
        <w:jc w:val="both"/>
      </w:pPr>
      <w:r>
        <w:rPr>
          <w:rFonts w:ascii="Times New Roman"/>
          <w:b w:val="false"/>
          <w:i w:val="false"/>
          <w:color w:val="000000"/>
          <w:sz w:val="28"/>
        </w:rPr>
        <w:t>
      ақаудың пайда болу себептері мен оны жою тәсілдері;</w:t>
      </w:r>
    </w:p>
    <w:p>
      <w:pPr>
        <w:spacing w:after="0"/>
        <w:ind w:left="0"/>
        <w:jc w:val="both"/>
      </w:pPr>
      <w:r>
        <w:rPr>
          <w:rFonts w:ascii="Times New Roman"/>
          <w:b w:val="false"/>
          <w:i w:val="false"/>
          <w:color w:val="000000"/>
          <w:sz w:val="28"/>
        </w:rPr>
        <w:t>
      механизмдермен жұмыс істегенде қауіпсіздік және еңбекті қорғауталаптары.</w:t>
      </w:r>
    </w:p>
    <w:bookmarkStart w:name="z552" w:id="546"/>
    <w:p>
      <w:pPr>
        <w:spacing w:after="0"/>
        <w:ind w:left="0"/>
        <w:jc w:val="left"/>
      </w:pPr>
      <w:r>
        <w:rPr>
          <w:rFonts w:ascii="Times New Roman"/>
          <w:b/>
          <w:i w:val="false"/>
          <w:color w:val="000000"/>
        </w:rPr>
        <w:t xml:space="preserve"> 110-параграф. Медициналық мақсаттағы өнімдерді тексеруші, 1-разряд</w:t>
      </w:r>
    </w:p>
    <w:bookmarkEnd w:id="546"/>
    <w:bookmarkStart w:name="z553" w:id="547"/>
    <w:p>
      <w:pPr>
        <w:spacing w:after="0"/>
        <w:ind w:left="0"/>
        <w:jc w:val="both"/>
      </w:pPr>
      <w:r>
        <w:rPr>
          <w:rFonts w:ascii="Times New Roman"/>
          <w:b w:val="false"/>
          <w:i w:val="false"/>
          <w:color w:val="000000"/>
          <w:sz w:val="28"/>
        </w:rPr>
        <w:t>
      361. Жұмыс сипаттамасы:</w:t>
      </w:r>
    </w:p>
    <w:bookmarkEnd w:id="547"/>
    <w:p>
      <w:pPr>
        <w:spacing w:after="0"/>
        <w:ind w:left="0"/>
        <w:jc w:val="both"/>
      </w:pPr>
      <w:r>
        <w:rPr>
          <w:rFonts w:ascii="Times New Roman"/>
          <w:b w:val="false"/>
          <w:i w:val="false"/>
          <w:color w:val="000000"/>
          <w:sz w:val="28"/>
        </w:rPr>
        <w:t>
      дайындау жұмыстарын жүргізу – ампулалар мен флакондарды жуу, ысқылау, лотоктарға қалау, ыдысты апару және қалау, ақау түрлері бойынша іріктелген ыдысты бөлу, медициналық мақсаттағы іріктелген өнімді ақау түрлері бойынша іріктеу.</w:t>
      </w:r>
    </w:p>
    <w:bookmarkStart w:name="z554" w:id="548"/>
    <w:p>
      <w:pPr>
        <w:spacing w:after="0"/>
        <w:ind w:left="0"/>
        <w:jc w:val="both"/>
      </w:pPr>
      <w:r>
        <w:rPr>
          <w:rFonts w:ascii="Times New Roman"/>
          <w:b w:val="false"/>
          <w:i w:val="false"/>
          <w:color w:val="000000"/>
          <w:sz w:val="28"/>
        </w:rPr>
        <w:t>
      362. Білуге тиіс:</w:t>
      </w:r>
    </w:p>
    <w:bookmarkEnd w:id="548"/>
    <w:p>
      <w:pPr>
        <w:spacing w:after="0"/>
        <w:ind w:left="0"/>
        <w:jc w:val="both"/>
      </w:pPr>
      <w:r>
        <w:rPr>
          <w:rFonts w:ascii="Times New Roman"/>
          <w:b w:val="false"/>
          <w:i w:val="false"/>
          <w:color w:val="000000"/>
          <w:sz w:val="28"/>
        </w:rPr>
        <w:t>
      ампулалар мен флакондарды жуу ережесі;</w:t>
      </w:r>
    </w:p>
    <w:p>
      <w:pPr>
        <w:spacing w:after="0"/>
        <w:ind w:left="0"/>
        <w:jc w:val="both"/>
      </w:pPr>
      <w:r>
        <w:rPr>
          <w:rFonts w:ascii="Times New Roman"/>
          <w:b w:val="false"/>
          <w:i w:val="false"/>
          <w:color w:val="000000"/>
          <w:sz w:val="28"/>
        </w:rPr>
        <w:t>
      тексерілетін ыдысқа қойылатын техникалық талаптар;</w:t>
      </w:r>
    </w:p>
    <w:p>
      <w:pPr>
        <w:spacing w:after="0"/>
        <w:ind w:left="0"/>
        <w:jc w:val="both"/>
      </w:pPr>
      <w:r>
        <w:rPr>
          <w:rFonts w:ascii="Times New Roman"/>
          <w:b w:val="false"/>
          <w:i w:val="false"/>
          <w:color w:val="000000"/>
          <w:sz w:val="28"/>
        </w:rPr>
        <w:t>
      медициналық мақсаттағы өнімнің түрлері мен ақау себептері.</w:t>
      </w:r>
    </w:p>
    <w:bookmarkStart w:name="z555" w:id="549"/>
    <w:p>
      <w:pPr>
        <w:spacing w:after="0"/>
        <w:ind w:left="0"/>
        <w:jc w:val="left"/>
      </w:pPr>
      <w:r>
        <w:rPr>
          <w:rFonts w:ascii="Times New Roman"/>
          <w:b/>
          <w:i w:val="false"/>
          <w:color w:val="000000"/>
        </w:rPr>
        <w:t xml:space="preserve"> 111-параграф. Медициналық мақсаттағы өнімдерді тексеруші, 2-разряд</w:t>
      </w:r>
    </w:p>
    <w:bookmarkEnd w:id="549"/>
    <w:bookmarkStart w:name="z556" w:id="550"/>
    <w:p>
      <w:pPr>
        <w:spacing w:after="0"/>
        <w:ind w:left="0"/>
        <w:jc w:val="both"/>
      </w:pPr>
      <w:r>
        <w:rPr>
          <w:rFonts w:ascii="Times New Roman"/>
          <w:b w:val="false"/>
          <w:i w:val="false"/>
          <w:color w:val="000000"/>
          <w:sz w:val="28"/>
        </w:rPr>
        <w:t>
      363.Жұмыс сипаттамасы:</w:t>
      </w:r>
    </w:p>
    <w:bookmarkEnd w:id="550"/>
    <w:p>
      <w:pPr>
        <w:spacing w:after="0"/>
        <w:ind w:left="0"/>
        <w:jc w:val="both"/>
      </w:pPr>
      <w:r>
        <w:rPr>
          <w:rFonts w:ascii="Times New Roman"/>
          <w:b w:val="false"/>
          <w:i w:val="false"/>
          <w:color w:val="000000"/>
          <w:sz w:val="28"/>
        </w:rPr>
        <w:t>
      оралған дәрмектерді, бактериялық және эндокриндік препараттарды, ыдыстар мен ашылған медикаменттер медициналық мақсаттағы басқа да өнімдерді тексеру;</w:t>
      </w:r>
    </w:p>
    <w:p>
      <w:pPr>
        <w:spacing w:after="0"/>
        <w:ind w:left="0"/>
        <w:jc w:val="both"/>
      </w:pPr>
      <w:r>
        <w:rPr>
          <w:rFonts w:ascii="Times New Roman"/>
          <w:b w:val="false"/>
          <w:i w:val="false"/>
          <w:color w:val="000000"/>
          <w:sz w:val="28"/>
        </w:rPr>
        <w:t>
      сыртқы белгісіне қарай көзбен анықтау – түсі, құрылымы, иісі, формасы, бөгде қоспалардың болуы, ыдыс пен орайтын материалдың техникалық талаптарға сәйкес келуі және де басқа медициналық мақсаттағы басқа да ақаулықтардың түрі;</w:t>
      </w:r>
    </w:p>
    <w:p>
      <w:pPr>
        <w:spacing w:after="0"/>
        <w:ind w:left="0"/>
        <w:jc w:val="both"/>
      </w:pPr>
      <w:r>
        <w:rPr>
          <w:rFonts w:ascii="Times New Roman"/>
          <w:b w:val="false"/>
          <w:i w:val="false"/>
          <w:color w:val="000000"/>
          <w:sz w:val="28"/>
        </w:rPr>
        <w:t>
      іріктелген өнімді таңдау және оны ақау түрлері бойынша есепке алу;</w:t>
      </w:r>
    </w:p>
    <w:p>
      <w:pPr>
        <w:spacing w:after="0"/>
        <w:ind w:left="0"/>
        <w:jc w:val="both"/>
      </w:pPr>
      <w:r>
        <w:rPr>
          <w:rFonts w:ascii="Times New Roman"/>
          <w:b w:val="false"/>
          <w:i w:val="false"/>
          <w:color w:val="000000"/>
          <w:sz w:val="28"/>
        </w:rPr>
        <w:t>
      бағдар парақтарын толтыру.</w:t>
      </w:r>
    </w:p>
    <w:bookmarkStart w:name="z557" w:id="551"/>
    <w:p>
      <w:pPr>
        <w:spacing w:after="0"/>
        <w:ind w:left="0"/>
        <w:jc w:val="both"/>
      </w:pPr>
      <w:r>
        <w:rPr>
          <w:rFonts w:ascii="Times New Roman"/>
          <w:b w:val="false"/>
          <w:i w:val="false"/>
          <w:color w:val="000000"/>
          <w:sz w:val="28"/>
        </w:rPr>
        <w:t>
      364. Білуге тиіс:</w:t>
      </w:r>
    </w:p>
    <w:bookmarkEnd w:id="551"/>
    <w:p>
      <w:pPr>
        <w:spacing w:after="0"/>
        <w:ind w:left="0"/>
        <w:jc w:val="both"/>
      </w:pPr>
      <w:r>
        <w:rPr>
          <w:rFonts w:ascii="Times New Roman"/>
          <w:b w:val="false"/>
          <w:i w:val="false"/>
          <w:color w:val="000000"/>
          <w:sz w:val="28"/>
        </w:rPr>
        <w:t>
      медициналық немесе ветеринарлық өнімге, тексерілетін ыдысқа қойылатын техникалық талаптар;</w:t>
      </w:r>
    </w:p>
    <w:p>
      <w:pPr>
        <w:spacing w:after="0"/>
        <w:ind w:left="0"/>
        <w:jc w:val="both"/>
      </w:pPr>
      <w:r>
        <w:rPr>
          <w:rFonts w:ascii="Times New Roman"/>
          <w:b w:val="false"/>
          <w:i w:val="false"/>
          <w:color w:val="000000"/>
          <w:sz w:val="28"/>
        </w:rPr>
        <w:t>
      түрлі медикаменттер мен дәрумендерге арналған ыдыстарды, даяр өнімнің түрлерін көзбен тексеру ережесі;</w:t>
      </w:r>
    </w:p>
    <w:p>
      <w:pPr>
        <w:spacing w:after="0"/>
        <w:ind w:left="0"/>
        <w:jc w:val="both"/>
      </w:pPr>
      <w:r>
        <w:rPr>
          <w:rFonts w:ascii="Times New Roman"/>
          <w:b w:val="false"/>
          <w:i w:val="false"/>
          <w:color w:val="000000"/>
          <w:sz w:val="28"/>
        </w:rPr>
        <w:t>
      ақау түрлері мен себептері.</w:t>
      </w:r>
    </w:p>
    <w:bookmarkStart w:name="z558" w:id="552"/>
    <w:p>
      <w:pPr>
        <w:spacing w:after="0"/>
        <w:ind w:left="0"/>
        <w:jc w:val="left"/>
      </w:pPr>
      <w:r>
        <w:rPr>
          <w:rFonts w:ascii="Times New Roman"/>
          <w:b/>
          <w:i w:val="false"/>
          <w:color w:val="000000"/>
        </w:rPr>
        <w:t xml:space="preserve"> 112-параграф. Медициналық мақсаттағы өнімдерді тексеруші, 3-разряд</w:t>
      </w:r>
    </w:p>
    <w:bookmarkEnd w:id="552"/>
    <w:bookmarkStart w:name="z559" w:id="553"/>
    <w:p>
      <w:pPr>
        <w:spacing w:after="0"/>
        <w:ind w:left="0"/>
        <w:jc w:val="both"/>
      </w:pPr>
      <w:r>
        <w:rPr>
          <w:rFonts w:ascii="Times New Roman"/>
          <w:b w:val="false"/>
          <w:i w:val="false"/>
          <w:color w:val="000000"/>
          <w:sz w:val="28"/>
        </w:rPr>
        <w:t>
      365. Жұмыс сипаттамасы:</w:t>
      </w:r>
    </w:p>
    <w:bookmarkEnd w:id="553"/>
    <w:p>
      <w:pPr>
        <w:spacing w:after="0"/>
        <w:ind w:left="0"/>
        <w:jc w:val="both"/>
      </w:pPr>
      <w:r>
        <w:rPr>
          <w:rFonts w:ascii="Times New Roman"/>
          <w:b w:val="false"/>
          <w:i w:val="false"/>
          <w:color w:val="000000"/>
          <w:sz w:val="28"/>
        </w:rPr>
        <w:t>
      инъекцияларға арналған дәрілер, тамыр ішіне және бұлшық етке салынатын инъекцияларды құйылған флакондарды, шприц тюбиктерді тексеру;</w:t>
      </w:r>
    </w:p>
    <w:p>
      <w:pPr>
        <w:spacing w:after="0"/>
        <w:ind w:left="0"/>
        <w:jc w:val="both"/>
      </w:pPr>
      <w:r>
        <w:rPr>
          <w:rFonts w:ascii="Times New Roman"/>
          <w:b w:val="false"/>
          <w:i w:val="false"/>
          <w:color w:val="000000"/>
          <w:sz w:val="28"/>
        </w:rPr>
        <w:t>
      сыртқы белгісіне қарай анықтау – түсі, құрылымы, иісі, бөгде қоспалардың болуы, орау дәлдігі, техникалық талаптарға сәйкес келуі;</w:t>
      </w:r>
    </w:p>
    <w:p>
      <w:pPr>
        <w:spacing w:after="0"/>
        <w:ind w:left="0"/>
        <w:jc w:val="both"/>
      </w:pPr>
      <w:r>
        <w:rPr>
          <w:rFonts w:ascii="Times New Roman"/>
          <w:b w:val="false"/>
          <w:i w:val="false"/>
          <w:color w:val="000000"/>
          <w:sz w:val="28"/>
        </w:rPr>
        <w:t>
      іріктелген өнімді таңдау және оны ақау түрлері бойынша есепке алу;</w:t>
      </w:r>
    </w:p>
    <w:p>
      <w:pPr>
        <w:spacing w:after="0"/>
        <w:ind w:left="0"/>
        <w:jc w:val="both"/>
      </w:pPr>
      <w:r>
        <w:rPr>
          <w:rFonts w:ascii="Times New Roman"/>
          <w:b w:val="false"/>
          <w:i w:val="false"/>
          <w:color w:val="000000"/>
          <w:sz w:val="28"/>
        </w:rPr>
        <w:t>
      төмендеу білікті жұмысшыларды басқару.</w:t>
      </w:r>
    </w:p>
    <w:bookmarkStart w:name="z560" w:id="554"/>
    <w:p>
      <w:pPr>
        <w:spacing w:after="0"/>
        <w:ind w:left="0"/>
        <w:jc w:val="both"/>
      </w:pPr>
      <w:r>
        <w:rPr>
          <w:rFonts w:ascii="Times New Roman"/>
          <w:b w:val="false"/>
          <w:i w:val="false"/>
          <w:color w:val="000000"/>
          <w:sz w:val="28"/>
        </w:rPr>
        <w:t>
      366. Білуге тиіс:</w:t>
      </w:r>
    </w:p>
    <w:bookmarkEnd w:id="554"/>
    <w:p>
      <w:pPr>
        <w:spacing w:after="0"/>
        <w:ind w:left="0"/>
        <w:jc w:val="both"/>
      </w:pPr>
      <w:r>
        <w:rPr>
          <w:rFonts w:ascii="Times New Roman"/>
          <w:b w:val="false"/>
          <w:i w:val="false"/>
          <w:color w:val="000000"/>
          <w:sz w:val="28"/>
        </w:rPr>
        <w:t>
      иньекциялық ерітінділер салынған ампулаларды тексеру ережесі;</w:t>
      </w:r>
    </w:p>
    <w:p>
      <w:pPr>
        <w:spacing w:after="0"/>
        <w:ind w:left="0"/>
        <w:jc w:val="both"/>
      </w:pPr>
      <w:r>
        <w:rPr>
          <w:rFonts w:ascii="Times New Roman"/>
          <w:b w:val="false"/>
          <w:i w:val="false"/>
          <w:color w:val="000000"/>
          <w:sz w:val="28"/>
        </w:rPr>
        <w:t>
      иньекциялық препараттардың қызметі;</w:t>
      </w:r>
    </w:p>
    <w:p>
      <w:pPr>
        <w:spacing w:after="0"/>
        <w:ind w:left="0"/>
        <w:jc w:val="both"/>
      </w:pPr>
      <w:r>
        <w:rPr>
          <w:rFonts w:ascii="Times New Roman"/>
          <w:b w:val="false"/>
          <w:i w:val="false"/>
          <w:color w:val="000000"/>
          <w:sz w:val="28"/>
        </w:rPr>
        <w:t>
      инъекцияға арналған өнімге қойылатын техникалық талаптар;</w:t>
      </w:r>
    </w:p>
    <w:p>
      <w:pPr>
        <w:spacing w:after="0"/>
        <w:ind w:left="0"/>
        <w:jc w:val="both"/>
      </w:pPr>
      <w:r>
        <w:rPr>
          <w:rFonts w:ascii="Times New Roman"/>
          <w:b w:val="false"/>
          <w:i w:val="false"/>
          <w:color w:val="000000"/>
          <w:sz w:val="28"/>
        </w:rPr>
        <w:t>
      ақау түрлері.</w:t>
      </w:r>
    </w:p>
    <w:bookmarkStart w:name="z561" w:id="555"/>
    <w:p>
      <w:pPr>
        <w:spacing w:after="0"/>
        <w:ind w:left="0"/>
        <w:jc w:val="left"/>
      </w:pPr>
      <w:r>
        <w:rPr>
          <w:rFonts w:ascii="Times New Roman"/>
          <w:b/>
          <w:i w:val="false"/>
          <w:color w:val="000000"/>
        </w:rPr>
        <w:t xml:space="preserve"> 113-параграф. Медициналық масса мен жақпа жасау аппаратшысы, 2-разряд</w:t>
      </w:r>
    </w:p>
    <w:bookmarkEnd w:id="555"/>
    <w:bookmarkStart w:name="z562" w:id="556"/>
    <w:p>
      <w:pPr>
        <w:spacing w:after="0"/>
        <w:ind w:left="0"/>
        <w:jc w:val="both"/>
      </w:pPr>
      <w:r>
        <w:rPr>
          <w:rFonts w:ascii="Times New Roman"/>
          <w:b w:val="false"/>
          <w:i w:val="false"/>
          <w:color w:val="000000"/>
          <w:sz w:val="28"/>
        </w:rPr>
        <w:t>
      367. Жұмыс сипаттамасы:</w:t>
      </w:r>
    </w:p>
    <w:bookmarkEnd w:id="556"/>
    <w:p>
      <w:pPr>
        <w:spacing w:after="0"/>
        <w:ind w:left="0"/>
        <w:jc w:val="both"/>
      </w:pPr>
      <w:r>
        <w:rPr>
          <w:rFonts w:ascii="Times New Roman"/>
          <w:b w:val="false"/>
          <w:i w:val="false"/>
          <w:color w:val="000000"/>
          <w:sz w:val="28"/>
        </w:rPr>
        <w:t>
      анағұрлым жоғары білікті аппаратшының басшылығымен медициналық масса және жақпа жасау жекелеген операцияларын орындау;</w:t>
      </w:r>
    </w:p>
    <w:p>
      <w:pPr>
        <w:spacing w:after="0"/>
        <w:ind w:left="0"/>
        <w:jc w:val="both"/>
      </w:pPr>
      <w:r>
        <w:rPr>
          <w:rFonts w:ascii="Times New Roman"/>
          <w:b w:val="false"/>
          <w:i w:val="false"/>
          <w:color w:val="000000"/>
          <w:sz w:val="28"/>
        </w:rPr>
        <w:t>
      жақпа негізін және жақпа және медициналық массаға арналған жартылай фабрикаттарды дайындау;</w:t>
      </w:r>
    </w:p>
    <w:p>
      <w:pPr>
        <w:spacing w:after="0"/>
        <w:ind w:left="0"/>
        <w:jc w:val="both"/>
      </w:pPr>
      <w:r>
        <w:rPr>
          <w:rFonts w:ascii="Times New Roman"/>
          <w:b w:val="false"/>
          <w:i w:val="false"/>
          <w:color w:val="000000"/>
          <w:sz w:val="28"/>
        </w:rPr>
        <w:t>
      жабдықтарды жөндеуге дайындау.</w:t>
      </w:r>
    </w:p>
    <w:bookmarkStart w:name="z563" w:id="557"/>
    <w:p>
      <w:pPr>
        <w:spacing w:after="0"/>
        <w:ind w:left="0"/>
        <w:jc w:val="both"/>
      </w:pPr>
      <w:r>
        <w:rPr>
          <w:rFonts w:ascii="Times New Roman"/>
          <w:b w:val="false"/>
          <w:i w:val="false"/>
          <w:color w:val="000000"/>
          <w:sz w:val="28"/>
        </w:rPr>
        <w:t>
      368. Білуге тиіс:</w:t>
      </w:r>
    </w:p>
    <w:bookmarkEnd w:id="557"/>
    <w:p>
      <w:pPr>
        <w:spacing w:after="0"/>
        <w:ind w:left="0"/>
        <w:jc w:val="both"/>
      </w:pPr>
      <w:r>
        <w:rPr>
          <w:rFonts w:ascii="Times New Roman"/>
          <w:b w:val="false"/>
          <w:i w:val="false"/>
          <w:color w:val="000000"/>
          <w:sz w:val="28"/>
        </w:rPr>
        <w:t>
      медициналық масса және жақпа алу технологиялық режимі;</w:t>
      </w:r>
    </w:p>
    <w:p>
      <w:pPr>
        <w:spacing w:after="0"/>
        <w:ind w:left="0"/>
        <w:jc w:val="both"/>
      </w:pPr>
      <w:r>
        <w:rPr>
          <w:rFonts w:ascii="Times New Roman"/>
          <w:b w:val="false"/>
          <w:i w:val="false"/>
          <w:color w:val="000000"/>
          <w:sz w:val="28"/>
        </w:rPr>
        <w:t>
      жабдықтардың құрылысы.</w:t>
      </w:r>
    </w:p>
    <w:bookmarkStart w:name="z564" w:id="558"/>
    <w:p>
      <w:pPr>
        <w:spacing w:after="0"/>
        <w:ind w:left="0"/>
        <w:jc w:val="left"/>
      </w:pPr>
      <w:r>
        <w:rPr>
          <w:rFonts w:ascii="Times New Roman"/>
          <w:b/>
          <w:i w:val="false"/>
          <w:color w:val="000000"/>
        </w:rPr>
        <w:t xml:space="preserve"> 114-параграф. Медициналық масса мен жақпа жасау аппаратшысы, 3-разряд</w:t>
      </w:r>
    </w:p>
    <w:bookmarkEnd w:id="558"/>
    <w:bookmarkStart w:name="z565" w:id="559"/>
    <w:p>
      <w:pPr>
        <w:spacing w:after="0"/>
        <w:ind w:left="0"/>
        <w:jc w:val="both"/>
      </w:pPr>
      <w:r>
        <w:rPr>
          <w:rFonts w:ascii="Times New Roman"/>
          <w:b w:val="false"/>
          <w:i w:val="false"/>
          <w:color w:val="000000"/>
          <w:sz w:val="28"/>
        </w:rPr>
        <w:t>
      369. Жұмыс сипаттамасы:</w:t>
      </w:r>
    </w:p>
    <w:bookmarkEnd w:id="559"/>
    <w:p>
      <w:pPr>
        <w:spacing w:after="0"/>
        <w:ind w:left="0"/>
        <w:jc w:val="both"/>
      </w:pPr>
      <w:r>
        <w:rPr>
          <w:rFonts w:ascii="Times New Roman"/>
          <w:b w:val="false"/>
          <w:i w:val="false"/>
          <w:color w:val="000000"/>
          <w:sz w:val="28"/>
        </w:rPr>
        <w:t>
      медициналық масса және жақпа алу технологиялық процесін жүргізу;</w:t>
      </w:r>
    </w:p>
    <w:p>
      <w:pPr>
        <w:spacing w:after="0"/>
        <w:ind w:left="0"/>
        <w:jc w:val="both"/>
      </w:pPr>
      <w:r>
        <w:rPr>
          <w:rFonts w:ascii="Times New Roman"/>
          <w:b w:val="false"/>
          <w:i w:val="false"/>
          <w:color w:val="000000"/>
          <w:sz w:val="28"/>
        </w:rPr>
        <w:t>
      берілген рецептураға сәйкес шикізатты дайындау, мөлшерлеу және салу;</w:t>
      </w:r>
    </w:p>
    <w:p>
      <w:pPr>
        <w:spacing w:after="0"/>
        <w:ind w:left="0"/>
        <w:jc w:val="both"/>
      </w:pPr>
      <w:r>
        <w:rPr>
          <w:rFonts w:ascii="Times New Roman"/>
          <w:b w:val="false"/>
          <w:i w:val="false"/>
          <w:color w:val="000000"/>
          <w:sz w:val="28"/>
        </w:rPr>
        <w:t>
      қолданылатын жабдықтарға қызмет көрсету;</w:t>
      </w:r>
    </w:p>
    <w:p>
      <w:pPr>
        <w:spacing w:after="0"/>
        <w:ind w:left="0"/>
        <w:jc w:val="both"/>
      </w:pPr>
      <w:r>
        <w:rPr>
          <w:rFonts w:ascii="Times New Roman"/>
          <w:b w:val="false"/>
          <w:i w:val="false"/>
          <w:color w:val="000000"/>
          <w:sz w:val="28"/>
        </w:rPr>
        <w:t>
      бақылау-өлшеу аспаптарының көрсеткіштері бойынша процесті реттеу;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566" w:id="560"/>
    <w:p>
      <w:pPr>
        <w:spacing w:after="0"/>
        <w:ind w:left="0"/>
        <w:jc w:val="both"/>
      </w:pPr>
      <w:r>
        <w:rPr>
          <w:rFonts w:ascii="Times New Roman"/>
          <w:b w:val="false"/>
          <w:i w:val="false"/>
          <w:color w:val="000000"/>
          <w:sz w:val="28"/>
        </w:rPr>
        <w:t>
      370. Білуге тиіс:</w:t>
      </w:r>
    </w:p>
    <w:bookmarkEnd w:id="560"/>
    <w:p>
      <w:pPr>
        <w:spacing w:after="0"/>
        <w:ind w:left="0"/>
        <w:jc w:val="both"/>
      </w:pPr>
      <w:r>
        <w:rPr>
          <w:rFonts w:ascii="Times New Roman"/>
          <w:b w:val="false"/>
          <w:i w:val="false"/>
          <w:color w:val="000000"/>
          <w:sz w:val="28"/>
        </w:rPr>
        <w:t>
      медициналық масса және жақпа алу технологиялық процесі;</w:t>
      </w:r>
    </w:p>
    <w:p>
      <w:pPr>
        <w:spacing w:after="0"/>
        <w:ind w:left="0"/>
        <w:jc w:val="both"/>
      </w:pPr>
      <w:r>
        <w:rPr>
          <w:rFonts w:ascii="Times New Roman"/>
          <w:b w:val="false"/>
          <w:i w:val="false"/>
          <w:color w:val="000000"/>
          <w:sz w:val="28"/>
        </w:rPr>
        <w:t>
      қолданылатын жабдықтың құрылымы мен жұмыс істеу принципі, оны баптау және қызмет көрсету тәсілдері;</w:t>
      </w:r>
    </w:p>
    <w:p>
      <w:pPr>
        <w:spacing w:after="0"/>
        <w:ind w:left="0"/>
        <w:jc w:val="both"/>
      </w:pPr>
      <w:r>
        <w:rPr>
          <w:rFonts w:ascii="Times New Roman"/>
          <w:b w:val="false"/>
          <w:i w:val="false"/>
          <w:color w:val="000000"/>
          <w:sz w:val="28"/>
        </w:rPr>
        <w:t>
      шикізат, жартылай фабрикаттардың және даяр өнімнің физикалық және химиялық қасиеттері, оларға қойылатын талаптар.</w:t>
      </w:r>
    </w:p>
    <w:bookmarkStart w:name="z567" w:id="561"/>
    <w:p>
      <w:pPr>
        <w:spacing w:after="0"/>
        <w:ind w:left="0"/>
        <w:jc w:val="left"/>
      </w:pPr>
      <w:r>
        <w:rPr>
          <w:rFonts w:ascii="Times New Roman"/>
          <w:b/>
          <w:i w:val="false"/>
          <w:color w:val="000000"/>
        </w:rPr>
        <w:t xml:space="preserve"> 115-параграф. Медициналық масса мен жақпа жасау аппаратшысы, 4-разряд</w:t>
      </w:r>
    </w:p>
    <w:bookmarkEnd w:id="561"/>
    <w:bookmarkStart w:name="z568" w:id="562"/>
    <w:p>
      <w:pPr>
        <w:spacing w:after="0"/>
        <w:ind w:left="0"/>
        <w:jc w:val="both"/>
      </w:pPr>
      <w:r>
        <w:rPr>
          <w:rFonts w:ascii="Times New Roman"/>
          <w:b w:val="false"/>
          <w:i w:val="false"/>
          <w:color w:val="000000"/>
          <w:sz w:val="28"/>
        </w:rPr>
        <w:t>
      371. Жұмыс сипаттамасы:</w:t>
      </w:r>
    </w:p>
    <w:bookmarkEnd w:id="562"/>
    <w:p>
      <w:pPr>
        <w:spacing w:after="0"/>
        <w:ind w:left="0"/>
        <w:jc w:val="both"/>
      </w:pPr>
      <w:r>
        <w:rPr>
          <w:rFonts w:ascii="Times New Roman"/>
          <w:b w:val="false"/>
          <w:i w:val="false"/>
          <w:color w:val="000000"/>
          <w:sz w:val="28"/>
        </w:rPr>
        <w:t>
      медициналық масса және жақпа алу технологиялық процесін жүргізу;</w:t>
      </w:r>
    </w:p>
    <w:p>
      <w:pPr>
        <w:spacing w:after="0"/>
        <w:ind w:left="0"/>
        <w:jc w:val="both"/>
      </w:pPr>
      <w:r>
        <w:rPr>
          <w:rFonts w:ascii="Times New Roman"/>
          <w:b w:val="false"/>
          <w:i w:val="false"/>
          <w:color w:val="000000"/>
          <w:sz w:val="28"/>
        </w:rPr>
        <w:t>
      қолданылатын жабдықтарға қызмет көрсету;</w:t>
      </w:r>
    </w:p>
    <w:p>
      <w:pPr>
        <w:spacing w:after="0"/>
        <w:ind w:left="0"/>
        <w:jc w:val="both"/>
      </w:pPr>
      <w:r>
        <w:rPr>
          <w:rFonts w:ascii="Times New Roman"/>
          <w:b w:val="false"/>
          <w:i w:val="false"/>
          <w:color w:val="000000"/>
          <w:sz w:val="28"/>
        </w:rPr>
        <w:t>
      бақылау-өлшеу аспаптарының көрсеткіштері бойынша процесті реттеу;</w:t>
      </w:r>
    </w:p>
    <w:p>
      <w:pPr>
        <w:spacing w:after="0"/>
        <w:ind w:left="0"/>
        <w:jc w:val="both"/>
      </w:pPr>
      <w:r>
        <w:rPr>
          <w:rFonts w:ascii="Times New Roman"/>
          <w:b w:val="false"/>
          <w:i w:val="false"/>
          <w:color w:val="000000"/>
          <w:sz w:val="28"/>
        </w:rPr>
        <w:t>
      сынама алу және бақылау талдауын жүргізу;</w:t>
      </w:r>
    </w:p>
    <w:p>
      <w:pPr>
        <w:spacing w:after="0"/>
        <w:ind w:left="0"/>
        <w:jc w:val="both"/>
      </w:pPr>
      <w:r>
        <w:rPr>
          <w:rFonts w:ascii="Times New Roman"/>
          <w:b w:val="false"/>
          <w:i w:val="false"/>
          <w:color w:val="000000"/>
          <w:sz w:val="28"/>
        </w:rPr>
        <w:t>
      шикізат және жартылай фабрикаттардың шығуын есептеу;</w:t>
      </w:r>
    </w:p>
    <w:p>
      <w:pPr>
        <w:spacing w:after="0"/>
        <w:ind w:left="0"/>
        <w:jc w:val="both"/>
      </w:pPr>
      <w:r>
        <w:rPr>
          <w:rFonts w:ascii="Times New Roman"/>
          <w:b w:val="false"/>
          <w:i w:val="false"/>
          <w:color w:val="000000"/>
          <w:sz w:val="28"/>
        </w:rPr>
        <w:t>
      медициналық масса және жақпаларды жасау процесінің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аппаратшының жұмысын үйлестіру.</w:t>
      </w:r>
    </w:p>
    <w:bookmarkStart w:name="z569" w:id="563"/>
    <w:p>
      <w:pPr>
        <w:spacing w:after="0"/>
        <w:ind w:left="0"/>
        <w:jc w:val="both"/>
      </w:pPr>
      <w:r>
        <w:rPr>
          <w:rFonts w:ascii="Times New Roman"/>
          <w:b w:val="false"/>
          <w:i w:val="false"/>
          <w:color w:val="000000"/>
          <w:sz w:val="28"/>
        </w:rPr>
        <w:t>
      372. Білуге тиіс:</w:t>
      </w:r>
    </w:p>
    <w:bookmarkEnd w:id="563"/>
    <w:p>
      <w:pPr>
        <w:spacing w:after="0"/>
        <w:ind w:left="0"/>
        <w:jc w:val="both"/>
      </w:pPr>
      <w:r>
        <w:rPr>
          <w:rFonts w:ascii="Times New Roman"/>
          <w:b w:val="false"/>
          <w:i w:val="false"/>
          <w:color w:val="000000"/>
          <w:sz w:val="28"/>
        </w:rPr>
        <w:t>
      медициналық масса және жақпа алу технологиялық процесі;</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w:t>
      </w:r>
    </w:p>
    <w:p>
      <w:pPr>
        <w:spacing w:after="0"/>
        <w:ind w:left="0"/>
        <w:jc w:val="both"/>
      </w:pPr>
      <w:r>
        <w:rPr>
          <w:rFonts w:ascii="Times New Roman"/>
          <w:b w:val="false"/>
          <w:i w:val="false"/>
          <w:color w:val="000000"/>
          <w:sz w:val="28"/>
        </w:rPr>
        <w:t>
      қолданылатын жабдықтардың құрылысы және жұмыс істеу принципі, баптау және қызмет көрсету тәсілдері;</w:t>
      </w:r>
    </w:p>
    <w:p>
      <w:pPr>
        <w:spacing w:after="0"/>
        <w:ind w:left="0"/>
        <w:jc w:val="both"/>
      </w:pPr>
      <w:r>
        <w:rPr>
          <w:rFonts w:ascii="Times New Roman"/>
          <w:b w:val="false"/>
          <w:i w:val="false"/>
          <w:color w:val="000000"/>
          <w:sz w:val="28"/>
        </w:rPr>
        <w:t>
      шикізат, жартылай фабрикаттардың және даяр өнімнің физикалық және химиялық қасиеттері, оларға қойылатын талаптар;</w:t>
      </w:r>
    </w:p>
    <w:p>
      <w:pPr>
        <w:spacing w:after="0"/>
        <w:ind w:left="0"/>
        <w:jc w:val="both"/>
      </w:pPr>
      <w:r>
        <w:rPr>
          <w:rFonts w:ascii="Times New Roman"/>
          <w:b w:val="false"/>
          <w:i w:val="false"/>
          <w:color w:val="000000"/>
          <w:sz w:val="28"/>
        </w:rPr>
        <w:t>
      сынама алу тәсілдері мен бақылау талдауын жүргізу әдістемесі.</w:t>
      </w:r>
    </w:p>
    <w:bookmarkStart w:name="z570" w:id="564"/>
    <w:p>
      <w:pPr>
        <w:spacing w:after="0"/>
        <w:ind w:left="0"/>
        <w:jc w:val="left"/>
      </w:pPr>
      <w:r>
        <w:rPr>
          <w:rFonts w:ascii="Times New Roman"/>
          <w:b/>
          <w:i w:val="false"/>
          <w:color w:val="000000"/>
        </w:rPr>
        <w:t xml:space="preserve"> 116-параграф. Медициналық өнімдерді тегістеуші, 1-разряд</w:t>
      </w:r>
    </w:p>
    <w:bookmarkEnd w:id="564"/>
    <w:bookmarkStart w:name="z571" w:id="565"/>
    <w:p>
      <w:pPr>
        <w:spacing w:after="0"/>
        <w:ind w:left="0"/>
        <w:jc w:val="both"/>
      </w:pPr>
      <w:r>
        <w:rPr>
          <w:rFonts w:ascii="Times New Roman"/>
          <w:b w:val="false"/>
          <w:i w:val="false"/>
          <w:color w:val="000000"/>
          <w:sz w:val="28"/>
        </w:rPr>
        <w:t>
      373. Жұмыс сипаттамасы:</w:t>
      </w:r>
    </w:p>
    <w:bookmarkEnd w:id="565"/>
    <w:p>
      <w:pPr>
        <w:spacing w:after="0"/>
        <w:ind w:left="0"/>
        <w:jc w:val="both"/>
      </w:pPr>
      <w:r>
        <w:rPr>
          <w:rFonts w:ascii="Times New Roman"/>
          <w:b w:val="false"/>
          <w:i w:val="false"/>
          <w:color w:val="000000"/>
          <w:sz w:val="28"/>
        </w:rPr>
        <w:t>
      препараттар бар флакондардың алюминий қалпақтарын жабу және оларды қалпақтарын орауға жіберу;</w:t>
      </w:r>
    </w:p>
    <w:p>
      <w:pPr>
        <w:spacing w:after="0"/>
        <w:ind w:left="0"/>
        <w:jc w:val="both"/>
      </w:pPr>
      <w:r>
        <w:rPr>
          <w:rFonts w:ascii="Times New Roman"/>
          <w:b w:val="false"/>
          <w:i w:val="false"/>
          <w:color w:val="000000"/>
          <w:sz w:val="28"/>
        </w:rPr>
        <w:t>
      стерильді өніммен жұмыс істеуде орынжайды, жұмыс орнын және түрлі құрылғыларды дайындау;</w:t>
      </w:r>
    </w:p>
    <w:p>
      <w:pPr>
        <w:spacing w:after="0"/>
        <w:ind w:left="0"/>
        <w:jc w:val="both"/>
      </w:pPr>
      <w:r>
        <w:rPr>
          <w:rFonts w:ascii="Times New Roman"/>
          <w:b w:val="false"/>
          <w:i w:val="false"/>
          <w:color w:val="000000"/>
          <w:sz w:val="28"/>
        </w:rPr>
        <w:t>
      стерилділігін ұдайы тексеріп отыру.</w:t>
      </w:r>
    </w:p>
    <w:bookmarkStart w:name="z572" w:id="566"/>
    <w:p>
      <w:pPr>
        <w:spacing w:after="0"/>
        <w:ind w:left="0"/>
        <w:jc w:val="both"/>
      </w:pPr>
      <w:r>
        <w:rPr>
          <w:rFonts w:ascii="Times New Roman"/>
          <w:b w:val="false"/>
          <w:i w:val="false"/>
          <w:color w:val="000000"/>
          <w:sz w:val="28"/>
        </w:rPr>
        <w:t>
      374. Білуге тиіс:</w:t>
      </w:r>
    </w:p>
    <w:bookmarkEnd w:id="566"/>
    <w:p>
      <w:pPr>
        <w:spacing w:after="0"/>
        <w:ind w:left="0"/>
        <w:jc w:val="both"/>
      </w:pPr>
      <w:r>
        <w:rPr>
          <w:rFonts w:ascii="Times New Roman"/>
          <w:b w:val="false"/>
          <w:i w:val="false"/>
          <w:color w:val="000000"/>
          <w:sz w:val="28"/>
        </w:rPr>
        <w:t>
      препараттар бар флакондарды бекітуге қойылатын талаптар;</w:t>
      </w:r>
    </w:p>
    <w:p>
      <w:pPr>
        <w:spacing w:after="0"/>
        <w:ind w:left="0"/>
        <w:jc w:val="both"/>
      </w:pPr>
      <w:r>
        <w:rPr>
          <w:rFonts w:ascii="Times New Roman"/>
          <w:b w:val="false"/>
          <w:i w:val="false"/>
          <w:color w:val="000000"/>
          <w:sz w:val="28"/>
        </w:rPr>
        <w:t>
      стерилді жағдайда жұмыс істеу ережесі.</w:t>
      </w:r>
    </w:p>
    <w:bookmarkStart w:name="z573" w:id="567"/>
    <w:p>
      <w:pPr>
        <w:spacing w:after="0"/>
        <w:ind w:left="0"/>
        <w:jc w:val="left"/>
      </w:pPr>
      <w:r>
        <w:rPr>
          <w:rFonts w:ascii="Times New Roman"/>
          <w:b/>
          <w:i w:val="false"/>
          <w:color w:val="000000"/>
        </w:rPr>
        <w:t xml:space="preserve"> 117-параграф. Медициналық өнімдерді тегістеуші, 2-разряд</w:t>
      </w:r>
    </w:p>
    <w:bookmarkEnd w:id="567"/>
    <w:bookmarkStart w:name="z574" w:id="568"/>
    <w:p>
      <w:pPr>
        <w:spacing w:after="0"/>
        <w:ind w:left="0"/>
        <w:jc w:val="both"/>
      </w:pPr>
      <w:r>
        <w:rPr>
          <w:rFonts w:ascii="Times New Roman"/>
          <w:b w:val="false"/>
          <w:i w:val="false"/>
          <w:color w:val="000000"/>
          <w:sz w:val="28"/>
        </w:rPr>
        <w:t>
      375. Жұмыс сипаттамасы:</w:t>
      </w:r>
    </w:p>
    <w:bookmarkEnd w:id="568"/>
    <w:p>
      <w:pPr>
        <w:spacing w:after="0"/>
        <w:ind w:left="0"/>
        <w:jc w:val="both"/>
      </w:pPr>
      <w:r>
        <w:rPr>
          <w:rFonts w:ascii="Times New Roman"/>
          <w:b w:val="false"/>
          <w:i w:val="false"/>
          <w:color w:val="000000"/>
          <w:sz w:val="28"/>
        </w:rPr>
        <w:t>
      ашылған медикаменттер, дәрумен салынған флакондарды, шприц тюбиктердегі инелерді және де басқа орауға жататын өнімдерді алюминий қалпақтармен жартылай автоматтарда жабу;</w:t>
      </w:r>
    </w:p>
    <w:p>
      <w:pPr>
        <w:spacing w:after="0"/>
        <w:ind w:left="0"/>
        <w:jc w:val="both"/>
      </w:pPr>
      <w:r>
        <w:rPr>
          <w:rFonts w:ascii="Times New Roman"/>
          <w:b w:val="false"/>
          <w:i w:val="false"/>
          <w:color w:val="000000"/>
          <w:sz w:val="28"/>
        </w:rPr>
        <w:t>
      орайтын жартылай автоматқа қызмет көрсету;</w:t>
      </w:r>
    </w:p>
    <w:p>
      <w:pPr>
        <w:spacing w:after="0"/>
        <w:ind w:left="0"/>
        <w:jc w:val="both"/>
      </w:pPr>
      <w:r>
        <w:rPr>
          <w:rFonts w:ascii="Times New Roman"/>
          <w:b w:val="false"/>
          <w:i w:val="false"/>
          <w:color w:val="000000"/>
          <w:sz w:val="28"/>
        </w:rPr>
        <w:t>
      бағыт парақтарын толтыру.</w:t>
      </w:r>
    </w:p>
    <w:bookmarkStart w:name="z575" w:id="569"/>
    <w:p>
      <w:pPr>
        <w:spacing w:after="0"/>
        <w:ind w:left="0"/>
        <w:jc w:val="both"/>
      </w:pPr>
      <w:r>
        <w:rPr>
          <w:rFonts w:ascii="Times New Roman"/>
          <w:b w:val="false"/>
          <w:i w:val="false"/>
          <w:color w:val="000000"/>
          <w:sz w:val="28"/>
        </w:rPr>
        <w:t>
      376. Білуге тиіс:</w:t>
      </w:r>
    </w:p>
    <w:bookmarkEnd w:id="569"/>
    <w:p>
      <w:pPr>
        <w:spacing w:after="0"/>
        <w:ind w:left="0"/>
        <w:jc w:val="both"/>
      </w:pPr>
      <w:r>
        <w:rPr>
          <w:rFonts w:ascii="Times New Roman"/>
          <w:b w:val="false"/>
          <w:i w:val="false"/>
          <w:color w:val="000000"/>
          <w:sz w:val="28"/>
        </w:rPr>
        <w:t>
      орауға түсетін өнімге қойылатын талаптар;</w:t>
      </w:r>
    </w:p>
    <w:p>
      <w:pPr>
        <w:spacing w:after="0"/>
        <w:ind w:left="0"/>
        <w:jc w:val="both"/>
      </w:pPr>
      <w:r>
        <w:rPr>
          <w:rFonts w:ascii="Times New Roman"/>
          <w:b w:val="false"/>
          <w:i w:val="false"/>
          <w:color w:val="000000"/>
          <w:sz w:val="28"/>
        </w:rPr>
        <w:t>
      орайтын жартылай автоматқа қызмет көрсету және реттеу ережесі;</w:t>
      </w:r>
    </w:p>
    <w:p>
      <w:pPr>
        <w:spacing w:after="0"/>
        <w:ind w:left="0"/>
        <w:jc w:val="both"/>
      </w:pPr>
      <w:r>
        <w:rPr>
          <w:rFonts w:ascii="Times New Roman"/>
          <w:b w:val="false"/>
          <w:i w:val="false"/>
          <w:color w:val="000000"/>
          <w:sz w:val="28"/>
        </w:rPr>
        <w:t>
      жартылай автоматқа салу және өнімді түсіру ережесі;</w:t>
      </w:r>
    </w:p>
    <w:p>
      <w:pPr>
        <w:spacing w:after="0"/>
        <w:ind w:left="0"/>
        <w:jc w:val="both"/>
      </w:pPr>
      <w:r>
        <w:rPr>
          <w:rFonts w:ascii="Times New Roman"/>
          <w:b w:val="false"/>
          <w:i w:val="false"/>
          <w:color w:val="000000"/>
          <w:sz w:val="28"/>
        </w:rPr>
        <w:t>
      орау кемшіліктерінің түрлері мен себептері, олардың алдын алу және жою шаралары.</w:t>
      </w:r>
    </w:p>
    <w:bookmarkStart w:name="z576" w:id="570"/>
    <w:p>
      <w:pPr>
        <w:spacing w:after="0"/>
        <w:ind w:left="0"/>
        <w:jc w:val="left"/>
      </w:pPr>
      <w:r>
        <w:rPr>
          <w:rFonts w:ascii="Times New Roman"/>
          <w:b/>
          <w:i w:val="false"/>
          <w:color w:val="000000"/>
        </w:rPr>
        <w:t xml:space="preserve"> 118-параграф. Медициналық препараттарды мөлшерлеуші, 1-разряд</w:t>
      </w:r>
    </w:p>
    <w:bookmarkEnd w:id="570"/>
    <w:bookmarkStart w:name="z577" w:id="571"/>
    <w:p>
      <w:pPr>
        <w:spacing w:after="0"/>
        <w:ind w:left="0"/>
        <w:jc w:val="both"/>
      </w:pPr>
      <w:r>
        <w:rPr>
          <w:rFonts w:ascii="Times New Roman"/>
          <w:b w:val="false"/>
          <w:i w:val="false"/>
          <w:color w:val="000000"/>
          <w:sz w:val="28"/>
        </w:rPr>
        <w:t>
      377. Жұмыс сипаттамасы:</w:t>
      </w:r>
    </w:p>
    <w:bookmarkEnd w:id="571"/>
    <w:p>
      <w:pPr>
        <w:spacing w:after="0"/>
        <w:ind w:left="0"/>
        <w:jc w:val="both"/>
      </w:pPr>
      <w:r>
        <w:rPr>
          <w:rFonts w:ascii="Times New Roman"/>
          <w:b w:val="false"/>
          <w:i w:val="false"/>
          <w:color w:val="000000"/>
          <w:sz w:val="28"/>
        </w:rPr>
        <w:t>
      қосалқы жұмыстарды (бос ампулалы қораптарды жіберу, мөлшерленген ампулаларды қабылдау және өзге де жұмыстар) орындау;</w:t>
      </w:r>
    </w:p>
    <w:p>
      <w:pPr>
        <w:spacing w:after="0"/>
        <w:ind w:left="0"/>
        <w:jc w:val="both"/>
      </w:pPr>
      <w:r>
        <w:rPr>
          <w:rFonts w:ascii="Times New Roman"/>
          <w:b w:val="false"/>
          <w:i w:val="false"/>
          <w:color w:val="000000"/>
          <w:sz w:val="28"/>
        </w:rPr>
        <w:t>
      анағұрлым жоғары білікті мөлшерлеушінің басшылығымен мөлшерлеуде міндетті дәрмектерді мөлшерлеудің дәлдігін немесе басқа да талаптарын жүйелі түрде тексеру;</w:t>
      </w:r>
    </w:p>
    <w:p>
      <w:pPr>
        <w:spacing w:after="0"/>
        <w:ind w:left="0"/>
        <w:jc w:val="both"/>
      </w:pPr>
      <w:r>
        <w:rPr>
          <w:rFonts w:ascii="Times New Roman"/>
          <w:b w:val="false"/>
          <w:i w:val="false"/>
          <w:color w:val="000000"/>
          <w:sz w:val="28"/>
        </w:rPr>
        <w:t>
      бағыт парақтарын толтыру.</w:t>
      </w:r>
    </w:p>
    <w:bookmarkStart w:name="z578" w:id="572"/>
    <w:p>
      <w:pPr>
        <w:spacing w:after="0"/>
        <w:ind w:left="0"/>
        <w:jc w:val="both"/>
      </w:pPr>
      <w:r>
        <w:rPr>
          <w:rFonts w:ascii="Times New Roman"/>
          <w:b w:val="false"/>
          <w:i w:val="false"/>
          <w:color w:val="000000"/>
          <w:sz w:val="28"/>
        </w:rPr>
        <w:t>
      378. Білуге тиіс:</w:t>
      </w:r>
    </w:p>
    <w:bookmarkEnd w:id="572"/>
    <w:p>
      <w:pPr>
        <w:spacing w:after="0"/>
        <w:ind w:left="0"/>
        <w:jc w:val="both"/>
      </w:pPr>
      <w:r>
        <w:rPr>
          <w:rFonts w:ascii="Times New Roman"/>
          <w:b w:val="false"/>
          <w:i w:val="false"/>
          <w:color w:val="000000"/>
          <w:sz w:val="28"/>
        </w:rPr>
        <w:t>
      қолданылатын құрылғылар мен құрғақ немесе сұйық медициналық немесе ветеринарлық дәрмектерді қолмен мөлшерлеу жолдары;</w:t>
      </w:r>
    </w:p>
    <w:p>
      <w:pPr>
        <w:spacing w:after="0"/>
        <w:ind w:left="0"/>
        <w:jc w:val="both"/>
      </w:pPr>
      <w:r>
        <w:rPr>
          <w:rFonts w:ascii="Times New Roman"/>
          <w:b w:val="false"/>
          <w:i w:val="false"/>
          <w:color w:val="000000"/>
          <w:sz w:val="28"/>
        </w:rPr>
        <w:t>
      мөлшерлеудің дәлдігін тексеру тәсілдері;</w:t>
      </w:r>
    </w:p>
    <w:p>
      <w:pPr>
        <w:spacing w:after="0"/>
        <w:ind w:left="0"/>
        <w:jc w:val="both"/>
      </w:pPr>
      <w:r>
        <w:rPr>
          <w:rFonts w:ascii="Times New Roman"/>
          <w:b w:val="false"/>
          <w:i w:val="false"/>
          <w:color w:val="000000"/>
          <w:sz w:val="28"/>
        </w:rPr>
        <w:t>
      дәрмектерді мөлшерлеуге қойылатын стерилділік талаптары;</w:t>
      </w:r>
    </w:p>
    <w:p>
      <w:pPr>
        <w:spacing w:after="0"/>
        <w:ind w:left="0"/>
        <w:jc w:val="both"/>
      </w:pPr>
      <w:r>
        <w:rPr>
          <w:rFonts w:ascii="Times New Roman"/>
          <w:b w:val="false"/>
          <w:i w:val="false"/>
          <w:color w:val="000000"/>
          <w:sz w:val="28"/>
        </w:rPr>
        <w:t>
      мөлшерленетін дәрмектердің қызметі.</w:t>
      </w:r>
    </w:p>
    <w:bookmarkStart w:name="z579" w:id="573"/>
    <w:p>
      <w:pPr>
        <w:spacing w:after="0"/>
        <w:ind w:left="0"/>
        <w:jc w:val="left"/>
      </w:pPr>
      <w:r>
        <w:rPr>
          <w:rFonts w:ascii="Times New Roman"/>
          <w:b/>
          <w:i w:val="false"/>
          <w:color w:val="000000"/>
        </w:rPr>
        <w:t xml:space="preserve"> 119-параграф. Медициналық препараттарды мөлшерлеуші, 2-разряд</w:t>
      </w:r>
    </w:p>
    <w:bookmarkEnd w:id="573"/>
    <w:bookmarkStart w:name="z580" w:id="574"/>
    <w:p>
      <w:pPr>
        <w:spacing w:after="0"/>
        <w:ind w:left="0"/>
        <w:jc w:val="both"/>
      </w:pPr>
      <w:r>
        <w:rPr>
          <w:rFonts w:ascii="Times New Roman"/>
          <w:b w:val="false"/>
          <w:i w:val="false"/>
          <w:color w:val="000000"/>
          <w:sz w:val="28"/>
        </w:rPr>
        <w:t>
      379. Жұмыс сипаттамасы:</w:t>
      </w:r>
    </w:p>
    <w:bookmarkEnd w:id="574"/>
    <w:p>
      <w:pPr>
        <w:spacing w:after="0"/>
        <w:ind w:left="0"/>
        <w:jc w:val="both"/>
      </w:pPr>
      <w:r>
        <w:rPr>
          <w:rFonts w:ascii="Times New Roman"/>
          <w:b w:val="false"/>
          <w:i w:val="false"/>
          <w:color w:val="000000"/>
          <w:sz w:val="28"/>
        </w:rPr>
        <w:t>
      техникалық талаптарға сәйкес көзделген дәлдікпен стерилді немесе басқа да ерекше жағдайларда қолданылатын құрылғылар мен құрғақ немесе сұйық медициналық немесе ветеринарлық дәрмектерді қолмен мөлшерлеу;</w:t>
      </w:r>
    </w:p>
    <w:p>
      <w:pPr>
        <w:spacing w:after="0"/>
        <w:ind w:left="0"/>
        <w:jc w:val="both"/>
      </w:pPr>
      <w:r>
        <w:rPr>
          <w:rFonts w:ascii="Times New Roman"/>
          <w:b w:val="false"/>
          <w:i w:val="false"/>
          <w:color w:val="000000"/>
          <w:sz w:val="28"/>
        </w:rPr>
        <w:t>
      анағұрлым жоғары білікті мөлшерлеушінің басшылығымен техникалық талаптарда көзделген мөлшерлеуде міндетті дәрмектерді мөлшерлеудің дәлдігін немесе басқа да талаптарын жүйелі түрде тексеру;</w:t>
      </w:r>
    </w:p>
    <w:p>
      <w:pPr>
        <w:spacing w:after="0"/>
        <w:ind w:left="0"/>
        <w:jc w:val="both"/>
      </w:pPr>
      <w:r>
        <w:rPr>
          <w:rFonts w:ascii="Times New Roman"/>
          <w:b w:val="false"/>
          <w:i w:val="false"/>
          <w:color w:val="000000"/>
          <w:sz w:val="28"/>
        </w:rPr>
        <w:t>
      бағыт парақтарын толтыру.</w:t>
      </w:r>
    </w:p>
    <w:bookmarkStart w:name="z581" w:id="575"/>
    <w:p>
      <w:pPr>
        <w:spacing w:after="0"/>
        <w:ind w:left="0"/>
        <w:jc w:val="both"/>
      </w:pPr>
      <w:r>
        <w:rPr>
          <w:rFonts w:ascii="Times New Roman"/>
          <w:b w:val="false"/>
          <w:i w:val="false"/>
          <w:color w:val="000000"/>
          <w:sz w:val="28"/>
        </w:rPr>
        <w:t>
      380. Білуге тиіс:</w:t>
      </w:r>
    </w:p>
    <w:bookmarkEnd w:id="575"/>
    <w:p>
      <w:pPr>
        <w:spacing w:after="0"/>
        <w:ind w:left="0"/>
        <w:jc w:val="both"/>
      </w:pPr>
      <w:r>
        <w:rPr>
          <w:rFonts w:ascii="Times New Roman"/>
          <w:b w:val="false"/>
          <w:i w:val="false"/>
          <w:color w:val="000000"/>
          <w:sz w:val="28"/>
        </w:rPr>
        <w:t>
      қолданылатын құрылғылар мен құрғақ немесе сұйық медициналық немесе ветеринарлық дәрмектерді қолмен мөлшерлеу жолдары;</w:t>
      </w:r>
    </w:p>
    <w:p>
      <w:pPr>
        <w:spacing w:after="0"/>
        <w:ind w:left="0"/>
        <w:jc w:val="both"/>
      </w:pPr>
      <w:r>
        <w:rPr>
          <w:rFonts w:ascii="Times New Roman"/>
          <w:b w:val="false"/>
          <w:i w:val="false"/>
          <w:color w:val="000000"/>
          <w:sz w:val="28"/>
        </w:rPr>
        <w:t>
      мөлшерлеудің дәлдігін тексеру тәсілдері;</w:t>
      </w:r>
    </w:p>
    <w:p>
      <w:pPr>
        <w:spacing w:after="0"/>
        <w:ind w:left="0"/>
        <w:jc w:val="both"/>
      </w:pPr>
      <w:r>
        <w:rPr>
          <w:rFonts w:ascii="Times New Roman"/>
          <w:b w:val="false"/>
          <w:i w:val="false"/>
          <w:color w:val="000000"/>
          <w:sz w:val="28"/>
        </w:rPr>
        <w:t>
      дәрмектерді мөлшерлеуге қойылатын стерилділік талаптары;</w:t>
      </w:r>
    </w:p>
    <w:p>
      <w:pPr>
        <w:spacing w:after="0"/>
        <w:ind w:left="0"/>
        <w:jc w:val="both"/>
      </w:pPr>
      <w:r>
        <w:rPr>
          <w:rFonts w:ascii="Times New Roman"/>
          <w:b w:val="false"/>
          <w:i w:val="false"/>
          <w:color w:val="000000"/>
          <w:sz w:val="28"/>
        </w:rPr>
        <w:t>
      мөлшерленетін дәрмектердің қызметі.</w:t>
      </w:r>
    </w:p>
    <w:bookmarkStart w:name="z582" w:id="576"/>
    <w:p>
      <w:pPr>
        <w:spacing w:after="0"/>
        <w:ind w:left="0"/>
        <w:jc w:val="both"/>
      </w:pPr>
      <w:r>
        <w:rPr>
          <w:rFonts w:ascii="Times New Roman"/>
          <w:b w:val="false"/>
          <w:i w:val="false"/>
          <w:color w:val="000000"/>
          <w:sz w:val="28"/>
        </w:rPr>
        <w:t>
      381. Жұмыс үлгілері:</w:t>
      </w:r>
    </w:p>
    <w:bookmarkEnd w:id="576"/>
    <w:p>
      <w:pPr>
        <w:spacing w:after="0"/>
        <w:ind w:left="0"/>
        <w:jc w:val="both"/>
      </w:pPr>
      <w:r>
        <w:rPr>
          <w:rFonts w:ascii="Times New Roman"/>
          <w:b w:val="false"/>
          <w:i w:val="false"/>
          <w:color w:val="000000"/>
          <w:sz w:val="28"/>
        </w:rPr>
        <w:t>
      натрий гексеналы, мышьяк, антибиотиктер және басқа да препараттар –мөлшерлеу.</w:t>
      </w:r>
    </w:p>
    <w:bookmarkStart w:name="z583" w:id="577"/>
    <w:p>
      <w:pPr>
        <w:spacing w:after="0"/>
        <w:ind w:left="0"/>
        <w:jc w:val="left"/>
      </w:pPr>
      <w:r>
        <w:rPr>
          <w:rFonts w:ascii="Times New Roman"/>
          <w:b/>
          <w:i w:val="false"/>
          <w:color w:val="000000"/>
        </w:rPr>
        <w:t xml:space="preserve"> 120-параграф. Медициналық препараттарды мөлшерлеуші, 3-разряд</w:t>
      </w:r>
    </w:p>
    <w:bookmarkEnd w:id="577"/>
    <w:bookmarkStart w:name="z584" w:id="578"/>
    <w:p>
      <w:pPr>
        <w:spacing w:after="0"/>
        <w:ind w:left="0"/>
        <w:jc w:val="both"/>
      </w:pPr>
      <w:r>
        <w:rPr>
          <w:rFonts w:ascii="Times New Roman"/>
          <w:b w:val="false"/>
          <w:i w:val="false"/>
          <w:color w:val="000000"/>
          <w:sz w:val="28"/>
        </w:rPr>
        <w:t>
      382. Жұмыс сипаттамасы:</w:t>
      </w:r>
    </w:p>
    <w:bookmarkEnd w:id="578"/>
    <w:p>
      <w:pPr>
        <w:spacing w:after="0"/>
        <w:ind w:left="0"/>
        <w:jc w:val="both"/>
      </w:pPr>
      <w:r>
        <w:rPr>
          <w:rFonts w:ascii="Times New Roman"/>
          <w:b w:val="false"/>
          <w:i w:val="false"/>
          <w:color w:val="000000"/>
          <w:sz w:val="28"/>
        </w:rPr>
        <w:t>
      техникалық талаптарға сәйкес көзделген дәлдікпен стерилді немесе басқа да ерекше жағдайларда қолданылатын құрылғылар мен құрғақ немесе сұйық медициналық немесе ветеринарлық дәрмектерді қолмен мөлшерлеу;</w:t>
      </w:r>
    </w:p>
    <w:p>
      <w:pPr>
        <w:spacing w:after="0"/>
        <w:ind w:left="0"/>
        <w:jc w:val="both"/>
      </w:pPr>
      <w:r>
        <w:rPr>
          <w:rFonts w:ascii="Times New Roman"/>
          <w:b w:val="false"/>
          <w:i w:val="false"/>
          <w:color w:val="000000"/>
          <w:sz w:val="28"/>
        </w:rPr>
        <w:t>
      қолмен мөлшерлеуде төмендеу білікті мөлшерлеушінің жұмысын үйлестіру;</w:t>
      </w:r>
    </w:p>
    <w:p>
      <w:pPr>
        <w:spacing w:after="0"/>
        <w:ind w:left="0"/>
        <w:jc w:val="both"/>
      </w:pPr>
      <w:r>
        <w:rPr>
          <w:rFonts w:ascii="Times New Roman"/>
          <w:b w:val="false"/>
          <w:i w:val="false"/>
          <w:color w:val="000000"/>
          <w:sz w:val="28"/>
        </w:rPr>
        <w:t>
      техникалық талаптарда көзделген мөлшерлеуде міндетті препараттарды мөлшерлеудің дәлдігін немесе басқа да талаптарын жүйелі түрде тексеру;</w:t>
      </w:r>
    </w:p>
    <w:p>
      <w:pPr>
        <w:spacing w:after="0"/>
        <w:ind w:left="0"/>
        <w:jc w:val="both"/>
      </w:pPr>
      <w:r>
        <w:rPr>
          <w:rFonts w:ascii="Times New Roman"/>
          <w:b w:val="false"/>
          <w:i w:val="false"/>
          <w:color w:val="000000"/>
          <w:sz w:val="28"/>
        </w:rPr>
        <w:t>
      қызмет көрсетілетін жабдықтарды баптау, реттеу және ұсақ жөндеу;</w:t>
      </w:r>
    </w:p>
    <w:p>
      <w:pPr>
        <w:spacing w:after="0"/>
        <w:ind w:left="0"/>
        <w:jc w:val="both"/>
      </w:pPr>
      <w:r>
        <w:rPr>
          <w:rFonts w:ascii="Times New Roman"/>
          <w:b w:val="false"/>
          <w:i w:val="false"/>
          <w:color w:val="000000"/>
          <w:sz w:val="28"/>
        </w:rPr>
        <w:t>
      бағыт парақтарын толтыру;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585" w:id="579"/>
    <w:p>
      <w:pPr>
        <w:spacing w:after="0"/>
        <w:ind w:left="0"/>
        <w:jc w:val="both"/>
      </w:pPr>
      <w:r>
        <w:rPr>
          <w:rFonts w:ascii="Times New Roman"/>
          <w:b w:val="false"/>
          <w:i w:val="false"/>
          <w:color w:val="000000"/>
          <w:sz w:val="28"/>
        </w:rPr>
        <w:t>
      383. Білуге тиіс:</w:t>
      </w:r>
    </w:p>
    <w:bookmarkEnd w:id="579"/>
    <w:p>
      <w:pPr>
        <w:spacing w:after="0"/>
        <w:ind w:left="0"/>
        <w:jc w:val="both"/>
      </w:pPr>
      <w:r>
        <w:rPr>
          <w:rFonts w:ascii="Times New Roman"/>
          <w:b w:val="false"/>
          <w:i w:val="false"/>
          <w:color w:val="000000"/>
          <w:sz w:val="28"/>
        </w:rPr>
        <w:t>
      мөлшерленетін препараттарды қызметі;</w:t>
      </w:r>
    </w:p>
    <w:p>
      <w:pPr>
        <w:spacing w:after="0"/>
        <w:ind w:left="0"/>
        <w:jc w:val="both"/>
      </w:pPr>
      <w:r>
        <w:rPr>
          <w:rFonts w:ascii="Times New Roman"/>
          <w:b w:val="false"/>
          <w:i w:val="false"/>
          <w:color w:val="000000"/>
          <w:sz w:val="28"/>
        </w:rPr>
        <w:t>
      қолданылатын жабдықтарды реттеуге баптау тәсілдері;</w:t>
      </w:r>
    </w:p>
    <w:p>
      <w:pPr>
        <w:spacing w:after="0"/>
        <w:ind w:left="0"/>
        <w:jc w:val="both"/>
      </w:pPr>
      <w:r>
        <w:rPr>
          <w:rFonts w:ascii="Times New Roman"/>
          <w:b w:val="false"/>
          <w:i w:val="false"/>
          <w:color w:val="000000"/>
          <w:sz w:val="28"/>
        </w:rPr>
        <w:t>
      құрғақ немесе сұйықпрепараттардымөлшерлеу дәлдігін тексеру тәсілдері;</w:t>
      </w:r>
    </w:p>
    <w:p>
      <w:pPr>
        <w:spacing w:after="0"/>
        <w:ind w:left="0"/>
        <w:jc w:val="both"/>
      </w:pPr>
      <w:r>
        <w:rPr>
          <w:rFonts w:ascii="Times New Roman"/>
          <w:b w:val="false"/>
          <w:i w:val="false"/>
          <w:color w:val="000000"/>
          <w:sz w:val="28"/>
        </w:rPr>
        <w:t>
      асептика, стерилділік талаптарды және басқа да мөлшерлеудегі медициналық дәрмектерді міндетті талаптар;</w:t>
      </w:r>
    </w:p>
    <w:p>
      <w:pPr>
        <w:spacing w:after="0"/>
        <w:ind w:left="0"/>
        <w:jc w:val="both"/>
      </w:pPr>
      <w:r>
        <w:rPr>
          <w:rFonts w:ascii="Times New Roman"/>
          <w:b w:val="false"/>
          <w:i w:val="false"/>
          <w:color w:val="000000"/>
          <w:sz w:val="28"/>
        </w:rPr>
        <w:t>
      мөлшерленетін препараттардыңфизикалық және химиялық қасиеті, оларға қойылатын талаптар.</w:t>
      </w:r>
    </w:p>
    <w:bookmarkStart w:name="z586" w:id="580"/>
    <w:p>
      <w:pPr>
        <w:spacing w:after="0"/>
        <w:ind w:left="0"/>
        <w:jc w:val="left"/>
      </w:pPr>
      <w:r>
        <w:rPr>
          <w:rFonts w:ascii="Times New Roman"/>
          <w:b/>
          <w:i w:val="false"/>
          <w:color w:val="000000"/>
        </w:rPr>
        <w:t xml:space="preserve"> 121-параграф. Медициналық препараттарды, жартылай фабрикаттар мен бұйымдарды формалаушы, 2-разряд</w:t>
      </w:r>
    </w:p>
    <w:bookmarkEnd w:id="580"/>
    <w:bookmarkStart w:name="z587" w:id="581"/>
    <w:p>
      <w:pPr>
        <w:spacing w:after="0"/>
        <w:ind w:left="0"/>
        <w:jc w:val="both"/>
      </w:pPr>
      <w:r>
        <w:rPr>
          <w:rFonts w:ascii="Times New Roman"/>
          <w:b w:val="false"/>
          <w:i w:val="false"/>
          <w:color w:val="000000"/>
          <w:sz w:val="28"/>
        </w:rPr>
        <w:t>
      384. Жұмыс сипаттамасы:</w:t>
      </w:r>
    </w:p>
    <w:bookmarkEnd w:id="581"/>
    <w:p>
      <w:pPr>
        <w:spacing w:after="0"/>
        <w:ind w:left="0"/>
        <w:jc w:val="both"/>
      </w:pPr>
      <w:r>
        <w:rPr>
          <w:rFonts w:ascii="Times New Roman"/>
          <w:b w:val="false"/>
          <w:i w:val="false"/>
          <w:color w:val="000000"/>
          <w:sz w:val="28"/>
        </w:rPr>
        <w:t>
      қабықтарды немесе капсулаларды формалау, алу, кесу және сұрыптау;</w:t>
      </w:r>
    </w:p>
    <w:p>
      <w:pPr>
        <w:spacing w:after="0"/>
        <w:ind w:left="0"/>
        <w:jc w:val="both"/>
      </w:pPr>
      <w:r>
        <w:rPr>
          <w:rFonts w:ascii="Times New Roman"/>
          <w:b w:val="false"/>
          <w:i w:val="false"/>
          <w:color w:val="000000"/>
          <w:sz w:val="28"/>
        </w:rPr>
        <w:t>
      массаларды формаларға құю;</w:t>
      </w:r>
    </w:p>
    <w:p>
      <w:pPr>
        <w:spacing w:after="0"/>
        <w:ind w:left="0"/>
        <w:jc w:val="both"/>
      </w:pPr>
      <w:r>
        <w:rPr>
          <w:rFonts w:ascii="Times New Roman"/>
          <w:b w:val="false"/>
          <w:i w:val="false"/>
          <w:color w:val="000000"/>
          <w:sz w:val="28"/>
        </w:rPr>
        <w:t>
      массаның қоюлығын сыртқы белгісіне, ыстық судың жіберілуін және формалардың температурасын реттеу;</w:t>
      </w:r>
    </w:p>
    <w:p>
      <w:pPr>
        <w:spacing w:after="0"/>
        <w:ind w:left="0"/>
        <w:jc w:val="both"/>
      </w:pPr>
      <w:r>
        <w:rPr>
          <w:rFonts w:ascii="Times New Roman"/>
          <w:b w:val="false"/>
          <w:i w:val="false"/>
          <w:color w:val="000000"/>
          <w:sz w:val="28"/>
        </w:rPr>
        <w:t>
      капсулалар мен қабықтарын жасау үшін формаларды дайындау;</w:t>
      </w:r>
    </w:p>
    <w:p>
      <w:pPr>
        <w:spacing w:after="0"/>
        <w:ind w:left="0"/>
        <w:jc w:val="both"/>
      </w:pPr>
      <w:r>
        <w:rPr>
          <w:rFonts w:ascii="Times New Roman"/>
          <w:b w:val="false"/>
          <w:i w:val="false"/>
          <w:color w:val="000000"/>
          <w:sz w:val="28"/>
        </w:rPr>
        <w:t>
      бағдар парақтарын жүргізу.</w:t>
      </w:r>
    </w:p>
    <w:bookmarkStart w:name="z588" w:id="582"/>
    <w:p>
      <w:pPr>
        <w:spacing w:after="0"/>
        <w:ind w:left="0"/>
        <w:jc w:val="both"/>
      </w:pPr>
      <w:r>
        <w:rPr>
          <w:rFonts w:ascii="Times New Roman"/>
          <w:b w:val="false"/>
          <w:i w:val="false"/>
          <w:color w:val="000000"/>
          <w:sz w:val="28"/>
        </w:rPr>
        <w:t>
      385. Білуге тиіс:</w:t>
      </w:r>
    </w:p>
    <w:bookmarkEnd w:id="582"/>
    <w:p>
      <w:pPr>
        <w:spacing w:after="0"/>
        <w:ind w:left="0"/>
        <w:jc w:val="both"/>
      </w:pPr>
      <w:r>
        <w:rPr>
          <w:rFonts w:ascii="Times New Roman"/>
          <w:b w:val="false"/>
          <w:i w:val="false"/>
          <w:color w:val="000000"/>
          <w:sz w:val="28"/>
        </w:rPr>
        <w:t>
      қабықтары мен капсулаларды формалау, алу, кесу және сұрыптау жолдары;</w:t>
      </w:r>
    </w:p>
    <w:p>
      <w:pPr>
        <w:spacing w:after="0"/>
        <w:ind w:left="0"/>
        <w:jc w:val="both"/>
      </w:pPr>
      <w:r>
        <w:rPr>
          <w:rFonts w:ascii="Times New Roman"/>
          <w:b w:val="false"/>
          <w:i w:val="false"/>
          <w:color w:val="000000"/>
          <w:sz w:val="28"/>
        </w:rPr>
        <w:t>
      капсулалар мен қабықтардың қызметі және оларға қойылатын талаптар;</w:t>
      </w:r>
    </w:p>
    <w:p>
      <w:pPr>
        <w:spacing w:after="0"/>
        <w:ind w:left="0"/>
        <w:jc w:val="both"/>
      </w:pPr>
      <w:r>
        <w:rPr>
          <w:rFonts w:ascii="Times New Roman"/>
          <w:b w:val="false"/>
          <w:i w:val="false"/>
          <w:color w:val="000000"/>
          <w:sz w:val="28"/>
        </w:rPr>
        <w:t>
      формаларды жұмысқа дайындау ережесі;</w:t>
      </w:r>
    </w:p>
    <w:p>
      <w:pPr>
        <w:spacing w:after="0"/>
        <w:ind w:left="0"/>
        <w:jc w:val="both"/>
      </w:pPr>
      <w:r>
        <w:rPr>
          <w:rFonts w:ascii="Times New Roman"/>
          <w:b w:val="false"/>
          <w:i w:val="false"/>
          <w:color w:val="000000"/>
          <w:sz w:val="28"/>
        </w:rPr>
        <w:t>
      массаның қоюлығын және формалардың температурасын реттеу тәсілдері.</w:t>
      </w:r>
    </w:p>
    <w:bookmarkStart w:name="z589" w:id="583"/>
    <w:p>
      <w:pPr>
        <w:spacing w:after="0"/>
        <w:ind w:left="0"/>
        <w:jc w:val="left"/>
      </w:pPr>
      <w:r>
        <w:rPr>
          <w:rFonts w:ascii="Times New Roman"/>
          <w:b/>
          <w:i w:val="false"/>
          <w:color w:val="000000"/>
        </w:rPr>
        <w:t xml:space="preserve"> </w:t>
      </w:r>
      <w:r>
        <w:rPr>
          <w:rFonts w:ascii="Times New Roman"/>
          <w:b/>
          <w:i w:val="false"/>
          <w:color w:val="000000"/>
        </w:rPr>
        <w:t>122-параграф. Медициналық препараттарды, жартылай фабрикаттар мен бұйымдарды формалаушы, 3-разряд</w:t>
      </w:r>
    </w:p>
    <w:bookmarkEnd w:id="583"/>
    <w:bookmarkStart w:name="z591" w:id="584"/>
    <w:p>
      <w:pPr>
        <w:spacing w:after="0"/>
        <w:ind w:left="0"/>
        <w:jc w:val="both"/>
      </w:pPr>
      <w:r>
        <w:rPr>
          <w:rFonts w:ascii="Times New Roman"/>
          <w:b w:val="false"/>
          <w:i w:val="false"/>
          <w:color w:val="000000"/>
          <w:sz w:val="28"/>
        </w:rPr>
        <w:t>
      386. Жұмыс сипаттамасы:</w:t>
      </w:r>
    </w:p>
    <w:bookmarkEnd w:id="584"/>
    <w:p>
      <w:pPr>
        <w:spacing w:after="0"/>
        <w:ind w:left="0"/>
        <w:jc w:val="both"/>
      </w:pPr>
      <w:r>
        <w:rPr>
          <w:rFonts w:ascii="Times New Roman"/>
          <w:b w:val="false"/>
          <w:i w:val="false"/>
          <w:color w:val="000000"/>
          <w:sz w:val="28"/>
        </w:rPr>
        <w:t>
      дәрілерді, балауыздарды, шариктерді, қарындаштарды, басу массасы мен басқа да медициналық препараттарды, жартылай фабрикаттарды немесе медициналық мақсаттағы бұйымдарды формаға сығымдау, штампылау немесе құю тәсілдерімен формалау;</w:t>
      </w:r>
    </w:p>
    <w:p>
      <w:pPr>
        <w:spacing w:after="0"/>
        <w:ind w:left="0"/>
        <w:jc w:val="both"/>
      </w:pPr>
      <w:r>
        <w:rPr>
          <w:rFonts w:ascii="Times New Roman"/>
          <w:b w:val="false"/>
          <w:i w:val="false"/>
          <w:color w:val="000000"/>
          <w:sz w:val="28"/>
        </w:rPr>
        <w:t>
      формалауға арналған массаны берілген режим бойынша қайнату немесе балқыту;</w:t>
      </w:r>
    </w:p>
    <w:p>
      <w:pPr>
        <w:spacing w:after="0"/>
        <w:ind w:left="0"/>
        <w:jc w:val="both"/>
      </w:pPr>
      <w:r>
        <w:rPr>
          <w:rFonts w:ascii="Times New Roman"/>
          <w:b w:val="false"/>
          <w:i w:val="false"/>
          <w:color w:val="000000"/>
          <w:sz w:val="28"/>
        </w:rPr>
        <w:t>
      формаларды салқындату, формалардан босату және формаланған препараттарды, жартылай фабрикаттарды немесе бұйымдарды кесу;</w:t>
      </w:r>
    </w:p>
    <w:p>
      <w:pPr>
        <w:spacing w:after="0"/>
        <w:ind w:left="0"/>
        <w:jc w:val="both"/>
      </w:pPr>
      <w:r>
        <w:rPr>
          <w:rFonts w:ascii="Times New Roman"/>
          <w:b w:val="false"/>
          <w:i w:val="false"/>
          <w:color w:val="000000"/>
          <w:sz w:val="28"/>
        </w:rPr>
        <w:t>
      жабдықтарды, формалар мен түрлі қосалқы құрылғыларды дайындау;</w:t>
      </w:r>
    </w:p>
    <w:p>
      <w:pPr>
        <w:spacing w:after="0"/>
        <w:ind w:left="0"/>
        <w:jc w:val="both"/>
      </w:pPr>
      <w:r>
        <w:rPr>
          <w:rFonts w:ascii="Times New Roman"/>
          <w:b w:val="false"/>
          <w:i w:val="false"/>
          <w:color w:val="000000"/>
          <w:sz w:val="28"/>
        </w:rPr>
        <w:t>
      бағдар парақтарын толтыру.</w:t>
      </w:r>
    </w:p>
    <w:bookmarkStart w:name="z592" w:id="585"/>
    <w:p>
      <w:pPr>
        <w:spacing w:after="0"/>
        <w:ind w:left="0"/>
        <w:jc w:val="both"/>
      </w:pPr>
      <w:r>
        <w:rPr>
          <w:rFonts w:ascii="Times New Roman"/>
          <w:b w:val="false"/>
          <w:i w:val="false"/>
          <w:color w:val="000000"/>
          <w:sz w:val="28"/>
        </w:rPr>
        <w:t>
      387. Білуге тиіс:</w:t>
      </w:r>
    </w:p>
    <w:bookmarkEnd w:id="585"/>
    <w:p>
      <w:pPr>
        <w:spacing w:after="0"/>
        <w:ind w:left="0"/>
        <w:jc w:val="both"/>
      </w:pPr>
      <w:r>
        <w:rPr>
          <w:rFonts w:ascii="Times New Roman"/>
          <w:b w:val="false"/>
          <w:i w:val="false"/>
          <w:color w:val="000000"/>
          <w:sz w:val="28"/>
        </w:rPr>
        <w:t>
      формалаудың технологиялық процесі;</w:t>
      </w:r>
    </w:p>
    <w:p>
      <w:pPr>
        <w:spacing w:after="0"/>
        <w:ind w:left="0"/>
        <w:jc w:val="both"/>
      </w:pPr>
      <w:r>
        <w:rPr>
          <w:rFonts w:ascii="Times New Roman"/>
          <w:b w:val="false"/>
          <w:i w:val="false"/>
          <w:color w:val="000000"/>
          <w:sz w:val="28"/>
        </w:rPr>
        <w:t>
      медициналық препараттарды, жартылай фабрикаттарды немесе бұйымдарды формалауға қойылатын талаптар;</w:t>
      </w:r>
    </w:p>
    <w:p>
      <w:pPr>
        <w:spacing w:after="0"/>
        <w:ind w:left="0"/>
        <w:jc w:val="both"/>
      </w:pPr>
      <w:r>
        <w:rPr>
          <w:rFonts w:ascii="Times New Roman"/>
          <w:b w:val="false"/>
          <w:i w:val="false"/>
          <w:color w:val="000000"/>
          <w:sz w:val="28"/>
        </w:rPr>
        <w:t>
      қызмет көрсетілетін жабдықтардың құрылымы мен жұмыс істеу принципі;</w:t>
      </w:r>
    </w:p>
    <w:p>
      <w:pPr>
        <w:spacing w:after="0"/>
        <w:ind w:left="0"/>
        <w:jc w:val="both"/>
      </w:pPr>
      <w:r>
        <w:rPr>
          <w:rFonts w:ascii="Times New Roman"/>
          <w:b w:val="false"/>
          <w:i w:val="false"/>
          <w:color w:val="000000"/>
          <w:sz w:val="28"/>
        </w:rPr>
        <w:t>
      формаларды дайындау тәсілдері;</w:t>
      </w:r>
    </w:p>
    <w:p>
      <w:pPr>
        <w:spacing w:after="0"/>
        <w:ind w:left="0"/>
        <w:jc w:val="both"/>
      </w:pPr>
      <w:r>
        <w:rPr>
          <w:rFonts w:ascii="Times New Roman"/>
          <w:b w:val="false"/>
          <w:i w:val="false"/>
          <w:color w:val="000000"/>
          <w:sz w:val="28"/>
        </w:rPr>
        <w:t>
      массалардың формалауда қолданылатын қасиеті және формаланатын бұйымдардың қызметі.</w:t>
      </w:r>
    </w:p>
    <w:p>
      <w:pPr>
        <w:spacing w:after="0"/>
        <w:ind w:left="0"/>
        <w:jc w:val="both"/>
      </w:pPr>
      <w:r>
        <w:rPr>
          <w:rFonts w:ascii="Times New Roman"/>
          <w:b w:val="false"/>
          <w:i w:val="false"/>
          <w:color w:val="000000"/>
          <w:sz w:val="28"/>
        </w:rPr>
        <w:t>
      388. Жұмыс үлгілері:</w:t>
      </w:r>
    </w:p>
    <w:p>
      <w:pPr>
        <w:spacing w:after="0"/>
        <w:ind w:left="0"/>
        <w:jc w:val="both"/>
      </w:pPr>
      <w:r>
        <w:rPr>
          <w:rFonts w:ascii="Times New Roman"/>
          <w:b w:val="false"/>
          <w:i w:val="false"/>
          <w:color w:val="000000"/>
          <w:sz w:val="28"/>
        </w:rPr>
        <w:t>
      металл төсемді вулканитті сепарациялық дискілер – вулканизациялаудан алдын өткізу және қысу.</w:t>
      </w:r>
    </w:p>
    <w:bookmarkStart w:name="z593" w:id="586"/>
    <w:p>
      <w:pPr>
        <w:spacing w:after="0"/>
        <w:ind w:left="0"/>
        <w:jc w:val="left"/>
      </w:pPr>
      <w:r>
        <w:rPr>
          <w:rFonts w:ascii="Times New Roman"/>
          <w:b/>
          <w:i w:val="false"/>
          <w:color w:val="000000"/>
        </w:rPr>
        <w:t xml:space="preserve"> 123-параграф. Медициналық препараттарды, жартылай фабрикаттар мен бұйымдарды формалаушы, 4-разряд</w:t>
      </w:r>
    </w:p>
    <w:bookmarkEnd w:id="586"/>
    <w:bookmarkStart w:name="z594" w:id="587"/>
    <w:p>
      <w:pPr>
        <w:spacing w:after="0"/>
        <w:ind w:left="0"/>
        <w:jc w:val="both"/>
      </w:pPr>
      <w:r>
        <w:rPr>
          <w:rFonts w:ascii="Times New Roman"/>
          <w:b w:val="false"/>
          <w:i w:val="false"/>
          <w:color w:val="000000"/>
          <w:sz w:val="28"/>
        </w:rPr>
        <w:t>
      389. Жұмыс сипаттамасы:</w:t>
      </w:r>
    </w:p>
    <w:bookmarkEnd w:id="587"/>
    <w:p>
      <w:pPr>
        <w:spacing w:after="0"/>
        <w:ind w:left="0"/>
        <w:jc w:val="both"/>
      </w:pPr>
      <w:r>
        <w:rPr>
          <w:rFonts w:ascii="Times New Roman"/>
          <w:b w:val="false"/>
          <w:i w:val="false"/>
          <w:color w:val="000000"/>
          <w:sz w:val="28"/>
        </w:rPr>
        <w:t>
      медициналық препараттарды, жартылай фабрикаттарды немесе бұйымдарды автоматтарда немесе жартылай автоматтарда формалау;</w:t>
      </w:r>
    </w:p>
    <w:p>
      <w:pPr>
        <w:spacing w:after="0"/>
        <w:ind w:left="0"/>
        <w:jc w:val="both"/>
      </w:pPr>
      <w:r>
        <w:rPr>
          <w:rFonts w:ascii="Times New Roman"/>
          <w:b w:val="false"/>
          <w:i w:val="false"/>
          <w:color w:val="000000"/>
          <w:sz w:val="28"/>
        </w:rPr>
        <w:t>
      жабдықтарды, арматуралар мен коммуникацияларды іске қосу, тоқтату және қызмет көрсету;</w:t>
      </w:r>
    </w:p>
    <w:p>
      <w:pPr>
        <w:spacing w:after="0"/>
        <w:ind w:left="0"/>
        <w:jc w:val="both"/>
      </w:pPr>
      <w:r>
        <w:rPr>
          <w:rFonts w:ascii="Times New Roman"/>
          <w:b w:val="false"/>
          <w:i w:val="false"/>
          <w:color w:val="000000"/>
          <w:sz w:val="28"/>
        </w:rPr>
        <w:t>
      бақылау-өлшеу аспаптары арқылы қоректендіру температурасы мен режимін реттеу;</w:t>
      </w:r>
    </w:p>
    <w:p>
      <w:pPr>
        <w:spacing w:after="0"/>
        <w:ind w:left="0"/>
        <w:jc w:val="both"/>
      </w:pPr>
      <w:r>
        <w:rPr>
          <w:rFonts w:ascii="Times New Roman"/>
          <w:b w:val="false"/>
          <w:i w:val="false"/>
          <w:color w:val="000000"/>
          <w:sz w:val="28"/>
        </w:rPr>
        <w:t>
      формаланған бұйымдарды түпкілікті өңдеу және олардың сапасын көзбен тексеру;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595" w:id="588"/>
    <w:p>
      <w:pPr>
        <w:spacing w:after="0"/>
        <w:ind w:left="0"/>
        <w:jc w:val="both"/>
      </w:pPr>
      <w:r>
        <w:rPr>
          <w:rFonts w:ascii="Times New Roman"/>
          <w:b w:val="false"/>
          <w:i w:val="false"/>
          <w:color w:val="000000"/>
          <w:sz w:val="28"/>
        </w:rPr>
        <w:t>
      390. Білуге тиіс:</w:t>
      </w:r>
    </w:p>
    <w:bookmarkEnd w:id="588"/>
    <w:p>
      <w:pPr>
        <w:spacing w:after="0"/>
        <w:ind w:left="0"/>
        <w:jc w:val="both"/>
      </w:pPr>
      <w:r>
        <w:rPr>
          <w:rFonts w:ascii="Times New Roman"/>
          <w:b w:val="false"/>
          <w:i w:val="false"/>
          <w:color w:val="000000"/>
          <w:sz w:val="28"/>
        </w:rPr>
        <w:t>
      жабдықтардың құрылымын баптау және реттеу тәсілдері;</w:t>
      </w:r>
    </w:p>
    <w:p>
      <w:pPr>
        <w:spacing w:after="0"/>
        <w:ind w:left="0"/>
        <w:jc w:val="both"/>
      </w:pPr>
      <w:r>
        <w:rPr>
          <w:rFonts w:ascii="Times New Roman"/>
          <w:b w:val="false"/>
          <w:i w:val="false"/>
          <w:color w:val="000000"/>
          <w:sz w:val="28"/>
        </w:rPr>
        <w:t>
      түрлі препараттарды, жартылай фабрикаттарды немесе бұйымдарды формалауда автоматтың жұмыс режимі;</w:t>
      </w:r>
    </w:p>
    <w:p>
      <w:pPr>
        <w:spacing w:after="0"/>
        <w:ind w:left="0"/>
        <w:jc w:val="both"/>
      </w:pPr>
      <w:r>
        <w:rPr>
          <w:rFonts w:ascii="Times New Roman"/>
          <w:b w:val="false"/>
          <w:i w:val="false"/>
          <w:color w:val="000000"/>
          <w:sz w:val="28"/>
        </w:rPr>
        <w:t>
      материалдардың қасиеті, масса рецептуралары мен формалаудың температуралық режимі;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формаланатын препараттардың, бұйым жартылай фабрикаттардың қызметі мен оларға қойылған талаптар;</w:t>
      </w:r>
    </w:p>
    <w:p>
      <w:pPr>
        <w:spacing w:after="0"/>
        <w:ind w:left="0"/>
        <w:jc w:val="both"/>
      </w:pPr>
      <w:r>
        <w:rPr>
          <w:rFonts w:ascii="Times New Roman"/>
          <w:b w:val="false"/>
          <w:i w:val="false"/>
          <w:color w:val="000000"/>
          <w:sz w:val="28"/>
        </w:rPr>
        <w:t>
      формаланған бұйымдарды өңдеу тәсілдері.</w:t>
      </w:r>
    </w:p>
    <w:bookmarkStart w:name="z596" w:id="589"/>
    <w:p>
      <w:pPr>
        <w:spacing w:after="0"/>
        <w:ind w:left="0"/>
        <w:jc w:val="left"/>
      </w:pPr>
      <w:r>
        <w:rPr>
          <w:rFonts w:ascii="Times New Roman"/>
          <w:b/>
          <w:i w:val="false"/>
          <w:color w:val="000000"/>
        </w:rPr>
        <w:t xml:space="preserve"> 124-параграф. Медициналық препараттарды, жартылай фабрикаттар мен бұйымдарды формалаушы, 5-разряд</w:t>
      </w:r>
    </w:p>
    <w:bookmarkEnd w:id="589"/>
    <w:bookmarkStart w:name="z597" w:id="590"/>
    <w:p>
      <w:pPr>
        <w:spacing w:after="0"/>
        <w:ind w:left="0"/>
        <w:jc w:val="both"/>
      </w:pPr>
      <w:r>
        <w:rPr>
          <w:rFonts w:ascii="Times New Roman"/>
          <w:b w:val="false"/>
          <w:i w:val="false"/>
          <w:color w:val="000000"/>
          <w:sz w:val="28"/>
        </w:rPr>
        <w:t>
      391. Жұмыс сипаттамасы:</w:t>
      </w:r>
    </w:p>
    <w:bookmarkEnd w:id="590"/>
    <w:p>
      <w:pPr>
        <w:spacing w:after="0"/>
        <w:ind w:left="0"/>
        <w:jc w:val="both"/>
      </w:pPr>
      <w:r>
        <w:rPr>
          <w:rFonts w:ascii="Times New Roman"/>
          <w:b w:val="false"/>
          <w:i w:val="false"/>
          <w:color w:val="000000"/>
          <w:sz w:val="28"/>
        </w:rPr>
        <w:t>
      "Кольтон" немесе "Саронг" үлгісіндегі автоматты желілердегі медициналық дпрепараттарды, жартылай фабрикаттар мен бұйымдарды формалау;</w:t>
      </w:r>
    </w:p>
    <w:p>
      <w:pPr>
        <w:spacing w:after="0"/>
        <w:ind w:left="0"/>
        <w:jc w:val="both"/>
      </w:pPr>
      <w:r>
        <w:rPr>
          <w:rFonts w:ascii="Times New Roman"/>
          <w:b w:val="false"/>
          <w:i w:val="false"/>
          <w:color w:val="000000"/>
          <w:sz w:val="28"/>
        </w:rPr>
        <w:t>
      формалау және целлофандау процесі параметрлерін (ауаның температурасын, ылғалдығын, жабдықтарды қоректендіру режимін) реттеу;</w:t>
      </w:r>
    </w:p>
    <w:p>
      <w:pPr>
        <w:spacing w:after="0"/>
        <w:ind w:left="0"/>
        <w:jc w:val="both"/>
      </w:pPr>
      <w:r>
        <w:rPr>
          <w:rFonts w:ascii="Times New Roman"/>
          <w:b w:val="false"/>
          <w:i w:val="false"/>
          <w:color w:val="000000"/>
          <w:sz w:val="28"/>
        </w:rPr>
        <w:t>
      формалау процесі параметрлерін бақылау-өлшеу аспаптары және автоматика құралдары арқылы реттеу;</w:t>
      </w:r>
    </w:p>
    <w:p>
      <w:pPr>
        <w:spacing w:after="0"/>
        <w:ind w:left="0"/>
        <w:jc w:val="both"/>
      </w:pPr>
      <w:r>
        <w:rPr>
          <w:rFonts w:ascii="Times New Roman"/>
          <w:b w:val="false"/>
          <w:i w:val="false"/>
          <w:color w:val="000000"/>
          <w:sz w:val="28"/>
        </w:rPr>
        <w:t>
      жабдықтарды, арматураларды және коммуникацияларды формалауда қолданылатын автоматты желілерді іске қосу, тоқтату, баптау және қызмет көрсету;</w:t>
      </w:r>
    </w:p>
    <w:p>
      <w:pPr>
        <w:spacing w:after="0"/>
        <w:ind w:left="0"/>
        <w:jc w:val="both"/>
      </w:pPr>
      <w:r>
        <w:rPr>
          <w:rFonts w:ascii="Times New Roman"/>
          <w:b w:val="false"/>
          <w:i w:val="false"/>
          <w:color w:val="000000"/>
          <w:sz w:val="28"/>
        </w:rPr>
        <w:t>
      кондиционерлердің қалыпты жұмыс істеуін қадағалау;</w:t>
      </w:r>
    </w:p>
    <w:p>
      <w:pPr>
        <w:spacing w:after="0"/>
        <w:ind w:left="0"/>
        <w:jc w:val="both"/>
      </w:pPr>
      <w:r>
        <w:rPr>
          <w:rFonts w:ascii="Times New Roman"/>
          <w:b w:val="false"/>
          <w:i w:val="false"/>
          <w:color w:val="000000"/>
          <w:sz w:val="28"/>
        </w:rPr>
        <w:t>
      формалау массасын араластырғышта әзірлеу;</w:t>
      </w:r>
    </w:p>
    <w:p>
      <w:pPr>
        <w:spacing w:after="0"/>
        <w:ind w:left="0"/>
        <w:jc w:val="both"/>
      </w:pPr>
      <w:r>
        <w:rPr>
          <w:rFonts w:ascii="Times New Roman"/>
          <w:b w:val="false"/>
          <w:i w:val="false"/>
          <w:color w:val="000000"/>
          <w:sz w:val="28"/>
        </w:rPr>
        <w:t>
      өндірістік журналдағы жазбаны жүргізу;</w:t>
      </w:r>
    </w:p>
    <w:p>
      <w:pPr>
        <w:spacing w:after="0"/>
        <w:ind w:left="0"/>
        <w:jc w:val="both"/>
      </w:pPr>
      <w:r>
        <w:rPr>
          <w:rFonts w:ascii="Times New Roman"/>
          <w:b w:val="false"/>
          <w:i w:val="false"/>
          <w:color w:val="000000"/>
          <w:sz w:val="28"/>
        </w:rPr>
        <w:t>
      жабдықтарды жөндеуге қатысу, жөндеуден қабылдап алу.</w:t>
      </w:r>
    </w:p>
    <w:bookmarkStart w:name="z598" w:id="591"/>
    <w:p>
      <w:pPr>
        <w:spacing w:after="0"/>
        <w:ind w:left="0"/>
        <w:jc w:val="both"/>
      </w:pPr>
      <w:r>
        <w:rPr>
          <w:rFonts w:ascii="Times New Roman"/>
          <w:b w:val="false"/>
          <w:i w:val="false"/>
          <w:color w:val="000000"/>
          <w:sz w:val="28"/>
        </w:rPr>
        <w:t>
      392. Білуге тиіс:</w:t>
      </w:r>
    </w:p>
    <w:bookmarkEnd w:id="591"/>
    <w:p>
      <w:pPr>
        <w:spacing w:after="0"/>
        <w:ind w:left="0"/>
        <w:jc w:val="both"/>
      </w:pPr>
      <w:r>
        <w:rPr>
          <w:rFonts w:ascii="Times New Roman"/>
          <w:b w:val="false"/>
          <w:i w:val="false"/>
          <w:color w:val="000000"/>
          <w:sz w:val="28"/>
        </w:rPr>
        <w:t>
      "Кольтон" немесе "Саронг" үлгісіндегі автоматты желілерде медициналық препараттарды, жартылай фабрикаттарды және бұйымдарды формалау процесінің режимі;</w:t>
      </w:r>
    </w:p>
    <w:p>
      <w:pPr>
        <w:spacing w:after="0"/>
        <w:ind w:left="0"/>
        <w:jc w:val="both"/>
      </w:pPr>
      <w:r>
        <w:rPr>
          <w:rFonts w:ascii="Times New Roman"/>
          <w:b w:val="false"/>
          <w:i w:val="false"/>
          <w:color w:val="000000"/>
          <w:sz w:val="28"/>
        </w:rPr>
        <w:t>
      негізгі және қосалқы жабдықтар мен кондиционерлердің құрылымы мен жұмыс принципі;</w:t>
      </w:r>
    </w:p>
    <w:p>
      <w:pPr>
        <w:spacing w:after="0"/>
        <w:ind w:left="0"/>
        <w:jc w:val="both"/>
      </w:pPr>
      <w:r>
        <w:rPr>
          <w:rFonts w:ascii="Times New Roman"/>
          <w:b w:val="false"/>
          <w:i w:val="false"/>
          <w:color w:val="000000"/>
          <w:sz w:val="28"/>
        </w:rPr>
        <w:t>
      формалауға түсетін материалдардың физикалық химиялық қасиеттері және материалдарды мөлшерлеу ережесі;</w:t>
      </w:r>
    </w:p>
    <w:p>
      <w:pPr>
        <w:spacing w:after="0"/>
        <w:ind w:left="0"/>
        <w:jc w:val="both"/>
      </w:pPr>
      <w:r>
        <w:rPr>
          <w:rFonts w:ascii="Times New Roman"/>
          <w:b w:val="false"/>
          <w:i w:val="false"/>
          <w:color w:val="000000"/>
          <w:sz w:val="28"/>
        </w:rPr>
        <w:t>
      формалау және целлофандау температуралық режимі, массаға талап етілетін ылғалдық және жабдықтарды қоректендіру режимі;</w:t>
      </w:r>
    </w:p>
    <w:p>
      <w:pPr>
        <w:spacing w:after="0"/>
        <w:ind w:left="0"/>
        <w:jc w:val="both"/>
      </w:pPr>
      <w:r>
        <w:rPr>
          <w:rFonts w:ascii="Times New Roman"/>
          <w:b w:val="false"/>
          <w:i w:val="false"/>
          <w:color w:val="000000"/>
          <w:sz w:val="28"/>
        </w:rPr>
        <w:t>
      бақылау-өлшеу аспаптары мен автоматика құралдарын пайдалану ережесі;</w:t>
      </w:r>
    </w:p>
    <w:p>
      <w:pPr>
        <w:spacing w:after="0"/>
        <w:ind w:left="0"/>
        <w:jc w:val="both"/>
      </w:pPr>
      <w:r>
        <w:rPr>
          <w:rFonts w:ascii="Times New Roman"/>
          <w:b w:val="false"/>
          <w:i w:val="false"/>
          <w:color w:val="000000"/>
          <w:sz w:val="28"/>
        </w:rPr>
        <w:t>
      формаланатын дәрмектерді, жартылай фабрикаттар мен бұйымдардың қызметі, оларға қойылатын талаптар;</w:t>
      </w:r>
    </w:p>
    <w:p>
      <w:pPr>
        <w:spacing w:after="0"/>
        <w:ind w:left="0"/>
        <w:jc w:val="both"/>
      </w:pPr>
      <w:r>
        <w:rPr>
          <w:rFonts w:ascii="Times New Roman"/>
          <w:b w:val="false"/>
          <w:i w:val="false"/>
          <w:color w:val="000000"/>
          <w:sz w:val="28"/>
        </w:rPr>
        <w:t>
      өндірістік журналдағы процесс параметрлерін тіркеу;</w:t>
      </w:r>
    </w:p>
    <w:p>
      <w:pPr>
        <w:spacing w:after="0"/>
        <w:ind w:left="0"/>
        <w:jc w:val="both"/>
      </w:pPr>
      <w:r>
        <w:rPr>
          <w:rFonts w:ascii="Times New Roman"/>
          <w:b w:val="false"/>
          <w:i w:val="false"/>
          <w:color w:val="000000"/>
          <w:sz w:val="28"/>
        </w:rPr>
        <w:t>
      өнімді өңдеу есебі.</w:t>
      </w:r>
    </w:p>
    <w:bookmarkStart w:name="z599" w:id="592"/>
    <w:p>
      <w:pPr>
        <w:spacing w:after="0"/>
        <w:ind w:left="0"/>
        <w:jc w:val="left"/>
      </w:pPr>
      <w:r>
        <w:rPr>
          <w:rFonts w:ascii="Times New Roman"/>
          <w:b/>
          <w:i w:val="false"/>
          <w:color w:val="000000"/>
        </w:rPr>
        <w:t xml:space="preserve"> 125-параграф. Медициналық сүлік өсіру жөніндегі зертханашы, 2-разряд</w:t>
      </w:r>
    </w:p>
    <w:bookmarkEnd w:id="592"/>
    <w:bookmarkStart w:name="z600" w:id="593"/>
    <w:p>
      <w:pPr>
        <w:spacing w:after="0"/>
        <w:ind w:left="0"/>
        <w:jc w:val="both"/>
      </w:pPr>
      <w:r>
        <w:rPr>
          <w:rFonts w:ascii="Times New Roman"/>
          <w:b w:val="false"/>
          <w:i w:val="false"/>
          <w:color w:val="000000"/>
          <w:sz w:val="28"/>
        </w:rPr>
        <w:t>
      393. Жұмыс сипаттамасы:</w:t>
      </w:r>
    </w:p>
    <w:bookmarkEnd w:id="593"/>
    <w:p>
      <w:pPr>
        <w:spacing w:after="0"/>
        <w:ind w:left="0"/>
        <w:jc w:val="both"/>
      </w:pPr>
      <w:r>
        <w:rPr>
          <w:rFonts w:ascii="Times New Roman"/>
          <w:b w:val="false"/>
          <w:i w:val="false"/>
          <w:color w:val="000000"/>
          <w:sz w:val="28"/>
        </w:rPr>
        <w:t>
      медициналық сүліктердің өлгендерін іріктей отырып сумен шаю;</w:t>
      </w:r>
    </w:p>
    <w:p>
      <w:pPr>
        <w:spacing w:after="0"/>
        <w:ind w:left="0"/>
        <w:jc w:val="both"/>
      </w:pPr>
      <w:r>
        <w:rPr>
          <w:rFonts w:ascii="Times New Roman"/>
          <w:b w:val="false"/>
          <w:i w:val="false"/>
          <w:color w:val="000000"/>
          <w:sz w:val="28"/>
        </w:rPr>
        <w:t>
      жем дайындау және тойдыру үшін бұлауларды толтыру;</w:t>
      </w:r>
    </w:p>
    <w:p>
      <w:pPr>
        <w:spacing w:after="0"/>
        <w:ind w:left="0"/>
        <w:jc w:val="both"/>
      </w:pPr>
      <w:r>
        <w:rPr>
          <w:rFonts w:ascii="Times New Roman"/>
          <w:b w:val="false"/>
          <w:i w:val="false"/>
          <w:color w:val="000000"/>
          <w:sz w:val="28"/>
        </w:rPr>
        <w:t>
      өндіушілерге арналған тиісті ортаны, сүліктерді ұзақ сақтау және тасымалдауға дайындау;</w:t>
      </w:r>
    </w:p>
    <w:p>
      <w:pPr>
        <w:spacing w:after="0"/>
        <w:ind w:left="0"/>
        <w:jc w:val="both"/>
      </w:pPr>
      <w:r>
        <w:rPr>
          <w:rFonts w:ascii="Times New Roman"/>
          <w:b w:val="false"/>
          <w:i w:val="false"/>
          <w:color w:val="000000"/>
          <w:sz w:val="28"/>
        </w:rPr>
        <w:t>
      жыл мезгіліне қарай сүліктерді орау және тасымалдау тәсілдерін айқындау;</w:t>
      </w:r>
    </w:p>
    <w:p>
      <w:pPr>
        <w:spacing w:after="0"/>
        <w:ind w:left="0"/>
        <w:jc w:val="both"/>
      </w:pPr>
      <w:r>
        <w:rPr>
          <w:rFonts w:ascii="Times New Roman"/>
          <w:b w:val="false"/>
          <w:i w:val="false"/>
          <w:color w:val="000000"/>
          <w:sz w:val="28"/>
        </w:rPr>
        <w:t>
      өндірістік орынжайдың, су және кептіру камерасының температуралық режимін ұстап отыру.</w:t>
      </w:r>
    </w:p>
    <w:bookmarkStart w:name="z601" w:id="594"/>
    <w:p>
      <w:pPr>
        <w:spacing w:after="0"/>
        <w:ind w:left="0"/>
        <w:jc w:val="both"/>
      </w:pPr>
      <w:r>
        <w:rPr>
          <w:rFonts w:ascii="Times New Roman"/>
          <w:b w:val="false"/>
          <w:i w:val="false"/>
          <w:color w:val="000000"/>
          <w:sz w:val="28"/>
        </w:rPr>
        <w:t>
      394. Білуге тиіс:</w:t>
      </w:r>
    </w:p>
    <w:bookmarkEnd w:id="594"/>
    <w:p>
      <w:pPr>
        <w:spacing w:after="0"/>
        <w:ind w:left="0"/>
        <w:jc w:val="both"/>
      </w:pPr>
      <w:r>
        <w:rPr>
          <w:rFonts w:ascii="Times New Roman"/>
          <w:b w:val="false"/>
          <w:i w:val="false"/>
          <w:color w:val="000000"/>
          <w:sz w:val="28"/>
        </w:rPr>
        <w:t>
      медициналық сүліктерді шаю тәсілдері;</w:t>
      </w:r>
    </w:p>
    <w:p>
      <w:pPr>
        <w:spacing w:after="0"/>
        <w:ind w:left="0"/>
        <w:jc w:val="both"/>
      </w:pPr>
      <w:r>
        <w:rPr>
          <w:rFonts w:ascii="Times New Roman"/>
          <w:b w:val="false"/>
          <w:i w:val="false"/>
          <w:color w:val="000000"/>
          <w:sz w:val="28"/>
        </w:rPr>
        <w:t>
      жем дайындау тәсілдері;</w:t>
      </w:r>
    </w:p>
    <w:p>
      <w:pPr>
        <w:spacing w:after="0"/>
        <w:ind w:left="0"/>
        <w:jc w:val="both"/>
      </w:pPr>
      <w:r>
        <w:rPr>
          <w:rFonts w:ascii="Times New Roman"/>
          <w:b w:val="false"/>
          <w:i w:val="false"/>
          <w:color w:val="000000"/>
          <w:sz w:val="28"/>
        </w:rPr>
        <w:t>
      мақсатына қарай ортаны әзірлеу рецептурасы;</w:t>
      </w:r>
    </w:p>
    <w:p>
      <w:pPr>
        <w:spacing w:after="0"/>
        <w:ind w:left="0"/>
        <w:jc w:val="both"/>
      </w:pPr>
      <w:r>
        <w:rPr>
          <w:rFonts w:ascii="Times New Roman"/>
          <w:b w:val="false"/>
          <w:i w:val="false"/>
          <w:color w:val="000000"/>
          <w:sz w:val="28"/>
        </w:rPr>
        <w:t>
      ыдыс және орайтын материалдарға қойылатын талаптар;</w:t>
      </w:r>
    </w:p>
    <w:p>
      <w:pPr>
        <w:spacing w:after="0"/>
        <w:ind w:left="0"/>
        <w:jc w:val="both"/>
      </w:pPr>
      <w:r>
        <w:rPr>
          <w:rFonts w:ascii="Times New Roman"/>
          <w:b w:val="false"/>
          <w:i w:val="false"/>
          <w:color w:val="000000"/>
          <w:sz w:val="28"/>
        </w:rPr>
        <w:t>
      өндірістік орынжай, су және кептіру камерасының температуралық режимі.</w:t>
      </w:r>
    </w:p>
    <w:bookmarkStart w:name="z602" w:id="595"/>
    <w:p>
      <w:pPr>
        <w:spacing w:after="0"/>
        <w:ind w:left="0"/>
        <w:jc w:val="left"/>
      </w:pPr>
      <w:r>
        <w:rPr>
          <w:rFonts w:ascii="Times New Roman"/>
          <w:b/>
          <w:i w:val="false"/>
          <w:color w:val="000000"/>
        </w:rPr>
        <w:t xml:space="preserve"> 126-параграф. Медициналық сүлік өсіру жөніндегі зертханашы, 3-разряд</w:t>
      </w:r>
    </w:p>
    <w:bookmarkEnd w:id="595"/>
    <w:bookmarkStart w:name="z603" w:id="596"/>
    <w:p>
      <w:pPr>
        <w:spacing w:after="0"/>
        <w:ind w:left="0"/>
        <w:jc w:val="both"/>
      </w:pPr>
      <w:r>
        <w:rPr>
          <w:rFonts w:ascii="Times New Roman"/>
          <w:b w:val="false"/>
          <w:i w:val="false"/>
          <w:color w:val="000000"/>
          <w:sz w:val="28"/>
        </w:rPr>
        <w:t>
      395. Жұмыс сипаттамасы:</w:t>
      </w:r>
    </w:p>
    <w:bookmarkEnd w:id="596"/>
    <w:p>
      <w:pPr>
        <w:spacing w:after="0"/>
        <w:ind w:left="0"/>
        <w:jc w:val="both"/>
      </w:pPr>
      <w:r>
        <w:rPr>
          <w:rFonts w:ascii="Times New Roman"/>
          <w:b w:val="false"/>
          <w:i w:val="false"/>
          <w:color w:val="000000"/>
          <w:sz w:val="28"/>
        </w:rPr>
        <w:t>
      медициналық сүліктерді тойдыру және ұстау;</w:t>
      </w:r>
    </w:p>
    <w:p>
      <w:pPr>
        <w:spacing w:after="0"/>
        <w:ind w:left="0"/>
        <w:jc w:val="both"/>
      </w:pPr>
      <w:r>
        <w:rPr>
          <w:rFonts w:ascii="Times New Roman"/>
          <w:b w:val="false"/>
          <w:i w:val="false"/>
          <w:color w:val="000000"/>
          <w:sz w:val="28"/>
        </w:rPr>
        <w:t>
      сүліктердің жабысуы үшін оларды тамақтандырғанда плацентарлық қабатты дайындау;</w:t>
      </w:r>
    </w:p>
    <w:p>
      <w:pPr>
        <w:spacing w:after="0"/>
        <w:ind w:left="0"/>
        <w:jc w:val="both"/>
      </w:pPr>
      <w:r>
        <w:rPr>
          <w:rFonts w:ascii="Times New Roman"/>
          <w:b w:val="false"/>
          <w:i w:val="false"/>
          <w:color w:val="000000"/>
          <w:sz w:val="28"/>
        </w:rPr>
        <w:t>
      тамақтандыруға арналған құрылғыларға сүліктерді салу, тамақтануын қадағалау және тойғаннан кейін сүліктерді құрылғылардан алу;</w:t>
      </w:r>
    </w:p>
    <w:p>
      <w:pPr>
        <w:spacing w:after="0"/>
        <w:ind w:left="0"/>
        <w:jc w:val="both"/>
      </w:pPr>
      <w:r>
        <w:rPr>
          <w:rFonts w:ascii="Times New Roman"/>
          <w:b w:val="false"/>
          <w:i w:val="false"/>
          <w:color w:val="000000"/>
          <w:sz w:val="28"/>
        </w:rPr>
        <w:t>
      ауру және нашар өсіп келе жатқан сүліктерді уақытында анықтау және іріктеу және оларды күту;</w:t>
      </w:r>
    </w:p>
    <w:p>
      <w:pPr>
        <w:spacing w:after="0"/>
        <w:ind w:left="0"/>
        <w:jc w:val="both"/>
      </w:pPr>
      <w:r>
        <w:rPr>
          <w:rFonts w:ascii="Times New Roman"/>
          <w:b w:val="false"/>
          <w:i w:val="false"/>
          <w:color w:val="000000"/>
          <w:sz w:val="28"/>
        </w:rPr>
        <w:t>
      дайындаушыдан түскен медициналық сүліктерді ұзақ уақыт сақтау процесін жүргізу;</w:t>
      </w:r>
    </w:p>
    <w:p>
      <w:pPr>
        <w:spacing w:after="0"/>
        <w:ind w:left="0"/>
        <w:jc w:val="both"/>
      </w:pPr>
      <w:r>
        <w:rPr>
          <w:rFonts w:ascii="Times New Roman"/>
          <w:b w:val="false"/>
          <w:i w:val="false"/>
          <w:color w:val="000000"/>
          <w:sz w:val="28"/>
        </w:rPr>
        <w:t>
      сүліктерді тасымалдауға дайындау.</w:t>
      </w:r>
    </w:p>
    <w:bookmarkStart w:name="z604" w:id="597"/>
    <w:p>
      <w:pPr>
        <w:spacing w:after="0"/>
        <w:ind w:left="0"/>
        <w:jc w:val="both"/>
      </w:pPr>
      <w:r>
        <w:rPr>
          <w:rFonts w:ascii="Times New Roman"/>
          <w:b w:val="false"/>
          <w:i w:val="false"/>
          <w:color w:val="000000"/>
          <w:sz w:val="28"/>
        </w:rPr>
        <w:t>
      396. Білуге тиіс:</w:t>
      </w:r>
    </w:p>
    <w:bookmarkEnd w:id="597"/>
    <w:p>
      <w:pPr>
        <w:spacing w:after="0"/>
        <w:ind w:left="0"/>
        <w:jc w:val="both"/>
      </w:pPr>
      <w:r>
        <w:rPr>
          <w:rFonts w:ascii="Times New Roman"/>
          <w:b w:val="false"/>
          <w:i w:val="false"/>
          <w:color w:val="000000"/>
          <w:sz w:val="28"/>
        </w:rPr>
        <w:t>
      медициналық сүліктерді жасына және салмағына қарай тойдыру кезеңдері;</w:t>
      </w:r>
    </w:p>
    <w:p>
      <w:pPr>
        <w:spacing w:after="0"/>
        <w:ind w:left="0"/>
        <w:jc w:val="both"/>
      </w:pPr>
      <w:r>
        <w:rPr>
          <w:rFonts w:ascii="Times New Roman"/>
          <w:b w:val="false"/>
          <w:i w:val="false"/>
          <w:color w:val="000000"/>
          <w:sz w:val="28"/>
        </w:rPr>
        <w:t>
      сүліктерді тамақтандыруға дайындау және тамақтандыруға арналған құрылғыларға қалау ережесі;</w:t>
      </w:r>
    </w:p>
    <w:p>
      <w:pPr>
        <w:spacing w:after="0"/>
        <w:ind w:left="0"/>
        <w:jc w:val="both"/>
      </w:pPr>
      <w:r>
        <w:rPr>
          <w:rFonts w:ascii="Times New Roman"/>
          <w:b w:val="false"/>
          <w:i w:val="false"/>
          <w:color w:val="000000"/>
          <w:sz w:val="28"/>
        </w:rPr>
        <w:t>
      тамақтандыру, ауру кезінде тойдыру белгілері;</w:t>
      </w:r>
    </w:p>
    <w:p>
      <w:pPr>
        <w:spacing w:after="0"/>
        <w:ind w:left="0"/>
        <w:jc w:val="both"/>
      </w:pPr>
      <w:r>
        <w:rPr>
          <w:rFonts w:ascii="Times New Roman"/>
          <w:b w:val="false"/>
          <w:i w:val="false"/>
          <w:color w:val="000000"/>
          <w:sz w:val="28"/>
        </w:rPr>
        <w:t>
      ауру сүліктерді күту ережелері;</w:t>
      </w:r>
    </w:p>
    <w:p>
      <w:pPr>
        <w:spacing w:after="0"/>
        <w:ind w:left="0"/>
        <w:jc w:val="both"/>
      </w:pPr>
      <w:r>
        <w:rPr>
          <w:rFonts w:ascii="Times New Roman"/>
          <w:b w:val="false"/>
          <w:i w:val="false"/>
          <w:color w:val="000000"/>
          <w:sz w:val="28"/>
        </w:rPr>
        <w:t>
      жыл мезгіліне және қашықтық ұзақтығына қарай сүліктерді ұзақ уақыт сақтау және тасымалдау тәсілдері;</w:t>
      </w:r>
    </w:p>
    <w:p>
      <w:pPr>
        <w:spacing w:after="0"/>
        <w:ind w:left="0"/>
        <w:jc w:val="both"/>
      </w:pPr>
      <w:r>
        <w:rPr>
          <w:rFonts w:ascii="Times New Roman"/>
          <w:b w:val="false"/>
          <w:i w:val="false"/>
          <w:color w:val="000000"/>
          <w:sz w:val="28"/>
        </w:rPr>
        <w:t>
      плацента анатомиясы;</w:t>
      </w:r>
    </w:p>
    <w:p>
      <w:pPr>
        <w:spacing w:after="0"/>
        <w:ind w:left="0"/>
        <w:jc w:val="both"/>
      </w:pPr>
      <w:r>
        <w:rPr>
          <w:rFonts w:ascii="Times New Roman"/>
          <w:b w:val="false"/>
          <w:i w:val="false"/>
          <w:color w:val="000000"/>
          <w:sz w:val="28"/>
        </w:rPr>
        <w:t>
      плацентарлық қабығын қоспалардан бөлу, оны өңдеу және сақтау ережесі.</w:t>
      </w:r>
    </w:p>
    <w:bookmarkStart w:name="z605" w:id="598"/>
    <w:p>
      <w:pPr>
        <w:spacing w:after="0"/>
        <w:ind w:left="0"/>
        <w:jc w:val="left"/>
      </w:pPr>
      <w:r>
        <w:rPr>
          <w:rFonts w:ascii="Times New Roman"/>
          <w:b/>
          <w:i w:val="false"/>
          <w:color w:val="000000"/>
        </w:rPr>
        <w:t xml:space="preserve"> 127-параграф. Медициналық сүлік өсіру жөніндегі зертханашы, 4-разряд</w:t>
      </w:r>
    </w:p>
    <w:bookmarkEnd w:id="598"/>
    <w:bookmarkStart w:name="z606" w:id="599"/>
    <w:p>
      <w:pPr>
        <w:spacing w:after="0"/>
        <w:ind w:left="0"/>
        <w:jc w:val="both"/>
      </w:pPr>
      <w:r>
        <w:rPr>
          <w:rFonts w:ascii="Times New Roman"/>
          <w:b w:val="false"/>
          <w:i w:val="false"/>
          <w:color w:val="000000"/>
          <w:sz w:val="28"/>
        </w:rPr>
        <w:t>
      397. Жұмыс сипаттамасы:</w:t>
      </w:r>
    </w:p>
    <w:bookmarkEnd w:id="599"/>
    <w:p>
      <w:pPr>
        <w:spacing w:after="0"/>
        <w:ind w:left="0"/>
        <w:jc w:val="both"/>
      </w:pPr>
      <w:r>
        <w:rPr>
          <w:rFonts w:ascii="Times New Roman"/>
          <w:b w:val="false"/>
          <w:i w:val="false"/>
          <w:color w:val="000000"/>
          <w:sz w:val="28"/>
        </w:rPr>
        <w:t>
      медициналық сүліктерді өсіру және көбейту;</w:t>
      </w:r>
    </w:p>
    <w:p>
      <w:pPr>
        <w:spacing w:after="0"/>
        <w:ind w:left="0"/>
        <w:jc w:val="both"/>
      </w:pPr>
      <w:r>
        <w:rPr>
          <w:rFonts w:ascii="Times New Roman"/>
          <w:b w:val="false"/>
          <w:i w:val="false"/>
          <w:color w:val="000000"/>
          <w:sz w:val="28"/>
        </w:rPr>
        <w:t>
      сапалы сүліктерді іріктеу және оларды толыққанды өндірушілерге дейін тойдыру;</w:t>
      </w:r>
    </w:p>
    <w:p>
      <w:pPr>
        <w:spacing w:after="0"/>
        <w:ind w:left="0"/>
        <w:jc w:val="both"/>
      </w:pPr>
      <w:r>
        <w:rPr>
          <w:rFonts w:ascii="Times New Roman"/>
          <w:b w:val="false"/>
          <w:i w:val="false"/>
          <w:color w:val="000000"/>
          <w:sz w:val="28"/>
        </w:rPr>
        <w:t>
      гибрид өндірушілер алу, оларды будандастыру және жібек құрт жасауға салу;</w:t>
      </w:r>
    </w:p>
    <w:p>
      <w:pPr>
        <w:spacing w:after="0"/>
        <w:ind w:left="0"/>
        <w:jc w:val="both"/>
      </w:pPr>
      <w:r>
        <w:rPr>
          <w:rFonts w:ascii="Times New Roman"/>
          <w:b w:val="false"/>
          <w:i w:val="false"/>
          <w:color w:val="000000"/>
          <w:sz w:val="28"/>
        </w:rPr>
        <w:t>
      жібек құрттың пісуін қадағалау;</w:t>
      </w:r>
    </w:p>
    <w:p>
      <w:pPr>
        <w:spacing w:after="0"/>
        <w:ind w:left="0"/>
        <w:jc w:val="both"/>
      </w:pPr>
      <w:r>
        <w:rPr>
          <w:rFonts w:ascii="Times New Roman"/>
          <w:b w:val="false"/>
          <w:i w:val="false"/>
          <w:color w:val="000000"/>
          <w:sz w:val="28"/>
        </w:rPr>
        <w:t>
      сүліктерді тамақсыз ұстауға аудару мерзімін айқындау;</w:t>
      </w:r>
    </w:p>
    <w:p>
      <w:pPr>
        <w:spacing w:after="0"/>
        <w:ind w:left="0"/>
        <w:jc w:val="both"/>
      </w:pPr>
      <w:r>
        <w:rPr>
          <w:rFonts w:ascii="Times New Roman"/>
          <w:b w:val="false"/>
          <w:i w:val="false"/>
          <w:color w:val="000000"/>
          <w:sz w:val="28"/>
        </w:rPr>
        <w:t>
      толыққанды медициналық сүліктерді терапиялық түрде іріктеу;</w:t>
      </w:r>
    </w:p>
    <w:p>
      <w:pPr>
        <w:spacing w:after="0"/>
        <w:ind w:left="0"/>
        <w:jc w:val="both"/>
      </w:pPr>
      <w:r>
        <w:rPr>
          <w:rFonts w:ascii="Times New Roman"/>
          <w:b w:val="false"/>
          <w:i w:val="false"/>
          <w:color w:val="000000"/>
          <w:sz w:val="28"/>
        </w:rPr>
        <w:t>
      медициналық сүліктердің сапасын айқындау.</w:t>
      </w:r>
    </w:p>
    <w:bookmarkStart w:name="z607" w:id="600"/>
    <w:p>
      <w:pPr>
        <w:spacing w:after="0"/>
        <w:ind w:left="0"/>
        <w:jc w:val="both"/>
      </w:pPr>
      <w:r>
        <w:rPr>
          <w:rFonts w:ascii="Times New Roman"/>
          <w:b w:val="false"/>
          <w:i w:val="false"/>
          <w:color w:val="000000"/>
          <w:sz w:val="28"/>
        </w:rPr>
        <w:t>
      398. Білуге тиіс:</w:t>
      </w:r>
    </w:p>
    <w:bookmarkEnd w:id="600"/>
    <w:p>
      <w:pPr>
        <w:spacing w:after="0"/>
        <w:ind w:left="0"/>
        <w:jc w:val="both"/>
      </w:pPr>
      <w:r>
        <w:rPr>
          <w:rFonts w:ascii="Times New Roman"/>
          <w:b w:val="false"/>
          <w:i w:val="false"/>
          <w:color w:val="000000"/>
          <w:sz w:val="28"/>
        </w:rPr>
        <w:t>
      медициналық сүліктердің биологиясы;</w:t>
      </w:r>
    </w:p>
    <w:p>
      <w:pPr>
        <w:spacing w:after="0"/>
        <w:ind w:left="0"/>
        <w:jc w:val="both"/>
      </w:pPr>
      <w:r>
        <w:rPr>
          <w:rFonts w:ascii="Times New Roman"/>
          <w:b w:val="false"/>
          <w:i w:val="false"/>
          <w:color w:val="000000"/>
          <w:sz w:val="28"/>
        </w:rPr>
        <w:t>
      олардың анатомиялық құрылымы, көбею, даму және өсу циклдары;</w:t>
      </w:r>
    </w:p>
    <w:p>
      <w:pPr>
        <w:spacing w:after="0"/>
        <w:ind w:left="0"/>
        <w:jc w:val="both"/>
      </w:pPr>
      <w:r>
        <w:rPr>
          <w:rFonts w:ascii="Times New Roman"/>
          <w:b w:val="false"/>
          <w:i w:val="false"/>
          <w:color w:val="000000"/>
          <w:sz w:val="28"/>
        </w:rPr>
        <w:t>
      қосақтау әдістері мен жібек құрт жасауға дайын болу белгілері;</w:t>
      </w:r>
    </w:p>
    <w:p>
      <w:pPr>
        <w:spacing w:after="0"/>
        <w:ind w:left="0"/>
        <w:jc w:val="both"/>
      </w:pPr>
      <w:r>
        <w:rPr>
          <w:rFonts w:ascii="Times New Roman"/>
          <w:b w:val="false"/>
          <w:i w:val="false"/>
          <w:color w:val="000000"/>
          <w:sz w:val="28"/>
        </w:rPr>
        <w:t>
      олардан жібек құрт жасау тәсілдері;</w:t>
      </w:r>
    </w:p>
    <w:p>
      <w:pPr>
        <w:spacing w:after="0"/>
        <w:ind w:left="0"/>
        <w:jc w:val="both"/>
      </w:pPr>
      <w:r>
        <w:rPr>
          <w:rFonts w:ascii="Times New Roman"/>
          <w:b w:val="false"/>
          <w:i w:val="false"/>
          <w:color w:val="000000"/>
          <w:sz w:val="28"/>
        </w:rPr>
        <w:t>
      жібек құрттың пісу және оларда жіптердің пайда болу белгілері;</w:t>
      </w:r>
    </w:p>
    <w:p>
      <w:pPr>
        <w:spacing w:after="0"/>
        <w:ind w:left="0"/>
        <w:jc w:val="both"/>
      </w:pPr>
      <w:r>
        <w:rPr>
          <w:rFonts w:ascii="Times New Roman"/>
          <w:b w:val="false"/>
          <w:i w:val="false"/>
          <w:color w:val="000000"/>
          <w:sz w:val="28"/>
        </w:rPr>
        <w:t>
      медициналық сүліктердің сапалық және терапиялық толыққандылық белгілері;</w:t>
      </w:r>
    </w:p>
    <w:p>
      <w:pPr>
        <w:spacing w:after="0"/>
        <w:ind w:left="0"/>
        <w:jc w:val="both"/>
      </w:pPr>
      <w:r>
        <w:rPr>
          <w:rFonts w:ascii="Times New Roman"/>
          <w:b w:val="false"/>
          <w:i w:val="false"/>
          <w:color w:val="000000"/>
          <w:sz w:val="28"/>
        </w:rPr>
        <w:t>
      оларды дайындаушылардан қабылдап алу ережесі.</w:t>
      </w:r>
    </w:p>
    <w:bookmarkStart w:name="z608" w:id="601"/>
    <w:p>
      <w:pPr>
        <w:spacing w:after="0"/>
        <w:ind w:left="0"/>
        <w:jc w:val="left"/>
      </w:pPr>
      <w:r>
        <w:rPr>
          <w:rFonts w:ascii="Times New Roman"/>
          <w:b/>
          <w:i w:val="false"/>
          <w:color w:val="000000"/>
        </w:rPr>
        <w:t xml:space="preserve"> 128-параграф. Монтажшы, 2-разряд</w:t>
      </w:r>
    </w:p>
    <w:bookmarkEnd w:id="601"/>
    <w:bookmarkStart w:name="z609" w:id="602"/>
    <w:p>
      <w:pPr>
        <w:spacing w:after="0"/>
        <w:ind w:left="0"/>
        <w:jc w:val="both"/>
      </w:pPr>
      <w:r>
        <w:rPr>
          <w:rFonts w:ascii="Times New Roman"/>
          <w:b w:val="false"/>
          <w:i w:val="false"/>
          <w:color w:val="000000"/>
          <w:sz w:val="28"/>
        </w:rPr>
        <w:t>
      399. Жұмыс сипаттамасы:</w:t>
      </w:r>
    </w:p>
    <w:bookmarkEnd w:id="602"/>
    <w:p>
      <w:pPr>
        <w:spacing w:after="0"/>
        <w:ind w:left="0"/>
        <w:jc w:val="both"/>
      </w:pPr>
      <w:r>
        <w:rPr>
          <w:rFonts w:ascii="Times New Roman"/>
          <w:b w:val="false"/>
          <w:i w:val="false"/>
          <w:color w:val="000000"/>
          <w:sz w:val="28"/>
        </w:rPr>
        <w:t>
      пелоидин өндірісіндегі баллондарды монтаждау;</w:t>
      </w:r>
    </w:p>
    <w:p>
      <w:pPr>
        <w:spacing w:after="0"/>
        <w:ind w:left="0"/>
        <w:jc w:val="both"/>
      </w:pPr>
      <w:r>
        <w:rPr>
          <w:rFonts w:ascii="Times New Roman"/>
          <w:b w:val="false"/>
          <w:i w:val="false"/>
          <w:color w:val="000000"/>
          <w:sz w:val="28"/>
        </w:rPr>
        <w:t>
      түрлі материалдарды (пергамент, шпагат, дәке, мақта, шланг) дайындау, түтіктерге түрлі мөлшердегі мақта-дәкежәне резина тықпа қою;</w:t>
      </w:r>
    </w:p>
    <w:p>
      <w:pPr>
        <w:spacing w:after="0"/>
        <w:ind w:left="0"/>
        <w:jc w:val="both"/>
      </w:pPr>
      <w:r>
        <w:rPr>
          <w:rFonts w:ascii="Times New Roman"/>
          <w:b w:val="false"/>
          <w:i w:val="false"/>
          <w:color w:val="000000"/>
          <w:sz w:val="28"/>
        </w:rPr>
        <w:t>
      даяр сифондарды бөтелкелерге, колбаларға, аппаратураларға салу және бекіту;</w:t>
      </w:r>
    </w:p>
    <w:p>
      <w:pPr>
        <w:spacing w:after="0"/>
        <w:ind w:left="0"/>
        <w:jc w:val="both"/>
      </w:pPr>
      <w:r>
        <w:rPr>
          <w:rFonts w:ascii="Times New Roman"/>
          <w:b w:val="false"/>
          <w:i w:val="false"/>
          <w:color w:val="000000"/>
          <w:sz w:val="28"/>
        </w:rPr>
        <w:t>
      монтаждалған жүйенің мықтылығын және герметикалығын тексеру;</w:t>
      </w:r>
    </w:p>
    <w:p>
      <w:pPr>
        <w:spacing w:after="0"/>
        <w:ind w:left="0"/>
        <w:jc w:val="both"/>
      </w:pPr>
      <w:r>
        <w:rPr>
          <w:rFonts w:ascii="Times New Roman"/>
          <w:b w:val="false"/>
          <w:i w:val="false"/>
          <w:color w:val="000000"/>
          <w:sz w:val="28"/>
        </w:rPr>
        <w:t>
      даяр ыдыстарды стерильдеуге жіберу.</w:t>
      </w:r>
    </w:p>
    <w:bookmarkStart w:name="z610" w:id="603"/>
    <w:p>
      <w:pPr>
        <w:spacing w:after="0"/>
        <w:ind w:left="0"/>
        <w:jc w:val="both"/>
      </w:pPr>
      <w:r>
        <w:rPr>
          <w:rFonts w:ascii="Times New Roman"/>
          <w:b w:val="false"/>
          <w:i w:val="false"/>
          <w:color w:val="000000"/>
          <w:sz w:val="28"/>
        </w:rPr>
        <w:t>
      400. Білуге тиіс:</w:t>
      </w:r>
    </w:p>
    <w:bookmarkEnd w:id="603"/>
    <w:p>
      <w:pPr>
        <w:spacing w:after="0"/>
        <w:ind w:left="0"/>
        <w:jc w:val="both"/>
      </w:pPr>
      <w:r>
        <w:rPr>
          <w:rFonts w:ascii="Times New Roman"/>
          <w:b w:val="false"/>
          <w:i w:val="false"/>
          <w:color w:val="000000"/>
          <w:sz w:val="28"/>
        </w:rPr>
        <w:t>
      баллондарды монтаждауға қойылатын талаптар;</w:t>
      </w:r>
    </w:p>
    <w:p>
      <w:pPr>
        <w:spacing w:after="0"/>
        <w:ind w:left="0"/>
        <w:jc w:val="both"/>
      </w:pPr>
      <w:r>
        <w:rPr>
          <w:rFonts w:ascii="Times New Roman"/>
          <w:b w:val="false"/>
          <w:i w:val="false"/>
          <w:color w:val="000000"/>
          <w:sz w:val="28"/>
        </w:rPr>
        <w:t>
      монтаждалатын жабдықтарды бекіту тәсілдері;</w:t>
      </w:r>
    </w:p>
    <w:p>
      <w:pPr>
        <w:spacing w:after="0"/>
        <w:ind w:left="0"/>
        <w:jc w:val="both"/>
      </w:pPr>
      <w:r>
        <w:rPr>
          <w:rFonts w:ascii="Times New Roman"/>
          <w:b w:val="false"/>
          <w:i w:val="false"/>
          <w:color w:val="000000"/>
          <w:sz w:val="28"/>
        </w:rPr>
        <w:t>
      монтаждаудың мықтылығы мен дұрыстығын тексеру тәртібі.</w:t>
      </w:r>
    </w:p>
    <w:bookmarkStart w:name="z611" w:id="604"/>
    <w:p>
      <w:pPr>
        <w:spacing w:after="0"/>
        <w:ind w:left="0"/>
        <w:jc w:val="left"/>
      </w:pPr>
      <w:r>
        <w:rPr>
          <w:rFonts w:ascii="Times New Roman"/>
          <w:b/>
          <w:i w:val="false"/>
          <w:color w:val="000000"/>
        </w:rPr>
        <w:t xml:space="preserve"> 129-параграф. Монтажшы, 3-разряд</w:t>
      </w:r>
    </w:p>
    <w:bookmarkEnd w:id="604"/>
    <w:bookmarkStart w:name="z612" w:id="605"/>
    <w:p>
      <w:pPr>
        <w:spacing w:after="0"/>
        <w:ind w:left="0"/>
        <w:jc w:val="both"/>
      </w:pPr>
      <w:r>
        <w:rPr>
          <w:rFonts w:ascii="Times New Roman"/>
          <w:b w:val="false"/>
          <w:i w:val="false"/>
          <w:color w:val="000000"/>
          <w:sz w:val="28"/>
        </w:rPr>
        <w:t>
      401. Жұмыс сипаттамасы:</w:t>
      </w:r>
    </w:p>
    <w:bookmarkEnd w:id="605"/>
    <w:p>
      <w:pPr>
        <w:spacing w:after="0"/>
        <w:ind w:left="0"/>
        <w:jc w:val="both"/>
      </w:pPr>
      <w:r>
        <w:rPr>
          <w:rFonts w:ascii="Times New Roman"/>
          <w:b w:val="false"/>
          <w:i w:val="false"/>
          <w:color w:val="000000"/>
          <w:sz w:val="28"/>
        </w:rPr>
        <w:t>
      ыдыстарды, сүзгілерді, араластырғыштарды монтаждау, шыны металл және резина түтіктерді іріктеу;</w:t>
      </w:r>
    </w:p>
    <w:p>
      <w:pPr>
        <w:spacing w:after="0"/>
        <w:ind w:left="0"/>
        <w:jc w:val="both"/>
      </w:pPr>
      <w:r>
        <w:rPr>
          <w:rFonts w:ascii="Times New Roman"/>
          <w:b w:val="false"/>
          <w:i w:val="false"/>
          <w:color w:val="000000"/>
          <w:sz w:val="28"/>
        </w:rPr>
        <w:t>
      түрлі материалдарды (пергамент, шпагат, дәке, мақта, шланг) дайындау, түтіктерге түрлі мөлшердегі мақта-дәке және резина тықпа қою;</w:t>
      </w:r>
    </w:p>
    <w:p>
      <w:pPr>
        <w:spacing w:after="0"/>
        <w:ind w:left="0"/>
        <w:jc w:val="both"/>
      </w:pPr>
      <w:r>
        <w:rPr>
          <w:rFonts w:ascii="Times New Roman"/>
          <w:b w:val="false"/>
          <w:i w:val="false"/>
          <w:color w:val="000000"/>
          <w:sz w:val="28"/>
        </w:rPr>
        <w:t>
      даяр сифондарды бөтелкелерге, колбаларға, аппаратураларға салу және бекіту;</w:t>
      </w:r>
    </w:p>
    <w:p>
      <w:pPr>
        <w:spacing w:after="0"/>
        <w:ind w:left="0"/>
        <w:jc w:val="both"/>
      </w:pPr>
      <w:r>
        <w:rPr>
          <w:rFonts w:ascii="Times New Roman"/>
          <w:b w:val="false"/>
          <w:i w:val="false"/>
          <w:color w:val="000000"/>
          <w:sz w:val="28"/>
        </w:rPr>
        <w:t>
      монтаждалған жүйенің мықтылығын және герметикалығын тексеру;</w:t>
      </w:r>
    </w:p>
    <w:p>
      <w:pPr>
        <w:spacing w:after="0"/>
        <w:ind w:left="0"/>
        <w:jc w:val="both"/>
      </w:pPr>
      <w:r>
        <w:rPr>
          <w:rFonts w:ascii="Times New Roman"/>
          <w:b w:val="false"/>
          <w:i w:val="false"/>
          <w:color w:val="000000"/>
          <w:sz w:val="28"/>
        </w:rPr>
        <w:t>
      даяр ыдыстарды стерильдеуге жіберу.</w:t>
      </w:r>
    </w:p>
    <w:bookmarkStart w:name="z613" w:id="606"/>
    <w:p>
      <w:pPr>
        <w:spacing w:after="0"/>
        <w:ind w:left="0"/>
        <w:jc w:val="both"/>
      </w:pPr>
      <w:r>
        <w:rPr>
          <w:rFonts w:ascii="Times New Roman"/>
          <w:b w:val="false"/>
          <w:i w:val="false"/>
          <w:color w:val="000000"/>
          <w:sz w:val="28"/>
        </w:rPr>
        <w:t>
      402. Білуге тиіс:</w:t>
      </w:r>
    </w:p>
    <w:bookmarkEnd w:id="606"/>
    <w:p>
      <w:pPr>
        <w:spacing w:after="0"/>
        <w:ind w:left="0"/>
        <w:jc w:val="both"/>
      </w:pPr>
      <w:r>
        <w:rPr>
          <w:rFonts w:ascii="Times New Roman"/>
          <w:b w:val="false"/>
          <w:i w:val="false"/>
          <w:color w:val="000000"/>
          <w:sz w:val="28"/>
        </w:rPr>
        <w:t>
      ыдыстарды монтаждауға қойылатын талаптар;</w:t>
      </w:r>
    </w:p>
    <w:p>
      <w:pPr>
        <w:spacing w:after="0"/>
        <w:ind w:left="0"/>
        <w:jc w:val="both"/>
      </w:pPr>
      <w:r>
        <w:rPr>
          <w:rFonts w:ascii="Times New Roman"/>
          <w:b w:val="false"/>
          <w:i w:val="false"/>
          <w:color w:val="000000"/>
          <w:sz w:val="28"/>
        </w:rPr>
        <w:t>
      монтаждалатын жабдықтарды бекіту тәсілдері;</w:t>
      </w:r>
    </w:p>
    <w:p>
      <w:pPr>
        <w:spacing w:after="0"/>
        <w:ind w:left="0"/>
        <w:jc w:val="both"/>
      </w:pPr>
      <w:r>
        <w:rPr>
          <w:rFonts w:ascii="Times New Roman"/>
          <w:b w:val="false"/>
          <w:i w:val="false"/>
          <w:color w:val="000000"/>
          <w:sz w:val="28"/>
        </w:rPr>
        <w:t>
      монтаждаудың мықтылығы мен дұрыстығын тексеру тәртібі.</w:t>
      </w:r>
    </w:p>
    <w:bookmarkStart w:name="z614" w:id="607"/>
    <w:p>
      <w:pPr>
        <w:spacing w:after="0"/>
        <w:ind w:left="0"/>
        <w:jc w:val="left"/>
      </w:pPr>
      <w:r>
        <w:rPr>
          <w:rFonts w:ascii="Times New Roman"/>
          <w:b/>
          <w:i w:val="false"/>
          <w:color w:val="000000"/>
        </w:rPr>
        <w:t xml:space="preserve"> 130-параграф. Оксихлорлау аппаратшысы, 5-разряд</w:t>
      </w:r>
    </w:p>
    <w:bookmarkEnd w:id="607"/>
    <w:bookmarkStart w:name="z615" w:id="608"/>
    <w:p>
      <w:pPr>
        <w:spacing w:after="0"/>
        <w:ind w:left="0"/>
        <w:jc w:val="both"/>
      </w:pPr>
      <w:r>
        <w:rPr>
          <w:rFonts w:ascii="Times New Roman"/>
          <w:b w:val="false"/>
          <w:i w:val="false"/>
          <w:color w:val="000000"/>
          <w:sz w:val="28"/>
        </w:rPr>
        <w:t>
      403. Жұмыс сипаттамасы:</w:t>
      </w:r>
    </w:p>
    <w:bookmarkEnd w:id="608"/>
    <w:p>
      <w:pPr>
        <w:spacing w:after="0"/>
        <w:ind w:left="0"/>
        <w:jc w:val="both"/>
      </w:pPr>
      <w:r>
        <w:rPr>
          <w:rFonts w:ascii="Times New Roman"/>
          <w:b w:val="false"/>
          <w:i w:val="false"/>
          <w:color w:val="000000"/>
          <w:sz w:val="28"/>
        </w:rPr>
        <w:t>
      органикалық қоспаларды оксихлорлау, сондай-ақ қосымша процестерді – бейтараптандыру, айдау, тұндыру және басқатехнологиялық процесін жүргізу;</w:t>
      </w:r>
    </w:p>
    <w:p>
      <w:pPr>
        <w:spacing w:after="0"/>
        <w:ind w:left="0"/>
        <w:jc w:val="both"/>
      </w:pPr>
      <w:r>
        <w:rPr>
          <w:rFonts w:ascii="Times New Roman"/>
          <w:b w:val="false"/>
          <w:i w:val="false"/>
          <w:color w:val="000000"/>
          <w:sz w:val="28"/>
        </w:rPr>
        <w:t>
      шикізат және жартылай өнімдерді дайындау, мөлшерлеу және салу, оксихлорлау, бейтараптандыру, тұндыру, экстрагирлеу, айдау, қоспалардан тазарту, алынған жартылай өнімді келесі сатыға жіберу;</w:t>
      </w:r>
    </w:p>
    <w:p>
      <w:pPr>
        <w:spacing w:after="0"/>
        <w:ind w:left="0"/>
        <w:jc w:val="both"/>
      </w:pPr>
      <w:r>
        <w:rPr>
          <w:rFonts w:ascii="Times New Roman"/>
          <w:b w:val="false"/>
          <w:i w:val="false"/>
          <w:color w:val="000000"/>
          <w:sz w:val="28"/>
        </w:rPr>
        <w:t>
      бақылау-өлшеу аспаптарының көрсеткіштері және бақылау талдауларының нәтижелері бойынша процестің технологиялық параметрлерін реттеу және бақылау;</w:t>
      </w:r>
    </w:p>
    <w:p>
      <w:pPr>
        <w:spacing w:after="0"/>
        <w:ind w:left="0"/>
        <w:jc w:val="both"/>
      </w:pPr>
      <w:r>
        <w:rPr>
          <w:rFonts w:ascii="Times New Roman"/>
          <w:b w:val="false"/>
          <w:i w:val="false"/>
          <w:color w:val="000000"/>
          <w:sz w:val="28"/>
        </w:rPr>
        <w:t>
      жабдықтарға, коммуникациялар мен арматураға қызмет көрсету;</w:t>
      </w:r>
    </w:p>
    <w:p>
      <w:pPr>
        <w:spacing w:after="0"/>
        <w:ind w:left="0"/>
        <w:jc w:val="both"/>
      </w:pPr>
      <w:r>
        <w:rPr>
          <w:rFonts w:ascii="Times New Roman"/>
          <w:b w:val="false"/>
          <w:i w:val="false"/>
          <w:color w:val="000000"/>
          <w:sz w:val="28"/>
        </w:rPr>
        <w:t>
      аппараттар мен коммуникациялардың герметикалығын тексеру;</w:t>
      </w:r>
    </w:p>
    <w:p>
      <w:pPr>
        <w:spacing w:after="0"/>
        <w:ind w:left="0"/>
        <w:jc w:val="both"/>
      </w:pPr>
      <w:r>
        <w:rPr>
          <w:rFonts w:ascii="Times New Roman"/>
          <w:b w:val="false"/>
          <w:i w:val="false"/>
          <w:color w:val="000000"/>
          <w:sz w:val="28"/>
        </w:rPr>
        <w:t>
      сынама алу және бақылау талдауларын жүргізу;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процесс параметрлерін тіркеу және өндірістік журналдағы жазбаны жүргізу;</w:t>
      </w:r>
    </w:p>
    <w:p>
      <w:pPr>
        <w:spacing w:after="0"/>
        <w:ind w:left="0"/>
        <w:jc w:val="both"/>
      </w:pPr>
      <w:r>
        <w:rPr>
          <w:rFonts w:ascii="Times New Roman"/>
          <w:b w:val="false"/>
          <w:i w:val="false"/>
          <w:color w:val="000000"/>
          <w:sz w:val="28"/>
        </w:rPr>
        <w:t>
      жабдықтарды жөндеуге дайындау, жөндеуден қабылдау.</w:t>
      </w:r>
    </w:p>
    <w:bookmarkStart w:name="z616" w:id="609"/>
    <w:p>
      <w:pPr>
        <w:spacing w:after="0"/>
        <w:ind w:left="0"/>
        <w:jc w:val="both"/>
      </w:pPr>
      <w:r>
        <w:rPr>
          <w:rFonts w:ascii="Times New Roman"/>
          <w:b w:val="false"/>
          <w:i w:val="false"/>
          <w:color w:val="000000"/>
          <w:sz w:val="28"/>
        </w:rPr>
        <w:t>
      404. Білуге тиіс:</w:t>
      </w:r>
    </w:p>
    <w:bookmarkEnd w:id="609"/>
    <w:p>
      <w:pPr>
        <w:spacing w:after="0"/>
        <w:ind w:left="0"/>
        <w:jc w:val="both"/>
      </w:pPr>
      <w:r>
        <w:rPr>
          <w:rFonts w:ascii="Times New Roman"/>
          <w:b w:val="false"/>
          <w:i w:val="false"/>
          <w:color w:val="000000"/>
          <w:sz w:val="28"/>
        </w:rPr>
        <w:t>
      оксихлорлау процесінің технологиялықсхемасы;</w:t>
      </w:r>
    </w:p>
    <w:p>
      <w:pPr>
        <w:spacing w:after="0"/>
        <w:ind w:left="0"/>
        <w:jc w:val="both"/>
      </w:pPr>
      <w:r>
        <w:rPr>
          <w:rFonts w:ascii="Times New Roman"/>
          <w:b w:val="false"/>
          <w:i w:val="false"/>
          <w:color w:val="000000"/>
          <w:sz w:val="28"/>
        </w:rPr>
        <w:t>
      бақылау-өлшеу аспаптарының құрылысы, жұмыс принципі және реттеу тәсілдері;</w:t>
      </w:r>
    </w:p>
    <w:p>
      <w:pPr>
        <w:spacing w:after="0"/>
        <w:ind w:left="0"/>
        <w:jc w:val="both"/>
      </w:pPr>
      <w:r>
        <w:rPr>
          <w:rFonts w:ascii="Times New Roman"/>
          <w:b w:val="false"/>
          <w:i w:val="false"/>
          <w:color w:val="000000"/>
          <w:sz w:val="28"/>
        </w:rPr>
        <w:t>
      қызмет көрсетілетін учаскедегі коммуникациялардың схемасы;</w:t>
      </w:r>
    </w:p>
    <w:p>
      <w:pPr>
        <w:spacing w:after="0"/>
        <w:ind w:left="0"/>
        <w:jc w:val="both"/>
      </w:pPr>
      <w:r>
        <w:rPr>
          <w:rFonts w:ascii="Times New Roman"/>
          <w:b w:val="false"/>
          <w:i w:val="false"/>
          <w:color w:val="000000"/>
          <w:sz w:val="28"/>
        </w:rPr>
        <w:t>
      шикізат, жартылай өнімдер, даяр өнімнің физикалық-химиялық қасиеттері, оларға қойылатын талаптар;</w:t>
      </w:r>
    </w:p>
    <w:p>
      <w:pPr>
        <w:spacing w:after="0"/>
        <w:ind w:left="0"/>
        <w:jc w:val="both"/>
      </w:pPr>
      <w:r>
        <w:rPr>
          <w:rFonts w:ascii="Times New Roman"/>
          <w:b w:val="false"/>
          <w:i w:val="false"/>
          <w:color w:val="000000"/>
          <w:sz w:val="28"/>
        </w:rPr>
        <w:t>
      технологиялық процесс ерекшеліктері мен параметрлері, оны реттеу ережесі;</w:t>
      </w:r>
    </w:p>
    <w:p>
      <w:pPr>
        <w:spacing w:after="0"/>
        <w:ind w:left="0"/>
        <w:jc w:val="both"/>
      </w:pPr>
      <w:r>
        <w:rPr>
          <w:rFonts w:ascii="Times New Roman"/>
          <w:b w:val="false"/>
          <w:i w:val="false"/>
          <w:color w:val="000000"/>
          <w:sz w:val="28"/>
        </w:rPr>
        <w:t>
      сынама алу тәсілдері, бақылау тладауын жүргізу және компоненттерді мөлшерін есептеу әдістемесі;</w:t>
      </w:r>
    </w:p>
    <w:p>
      <w:pPr>
        <w:spacing w:after="0"/>
        <w:ind w:left="0"/>
        <w:jc w:val="both"/>
      </w:pPr>
      <w:r>
        <w:rPr>
          <w:rFonts w:ascii="Times New Roman"/>
          <w:b w:val="false"/>
          <w:i w:val="false"/>
          <w:color w:val="000000"/>
          <w:sz w:val="28"/>
        </w:rPr>
        <w:t>
      газ толтырылған баллондарды қолдану ережесі.</w:t>
      </w:r>
    </w:p>
    <w:bookmarkStart w:name="z617" w:id="610"/>
    <w:p>
      <w:pPr>
        <w:spacing w:after="0"/>
        <w:ind w:left="0"/>
        <w:jc w:val="left"/>
      </w:pPr>
      <w:r>
        <w:rPr>
          <w:rFonts w:ascii="Times New Roman"/>
          <w:b/>
          <w:i w:val="false"/>
          <w:color w:val="000000"/>
        </w:rPr>
        <w:t xml:space="preserve"> 131-параграф. Перколяциялау аппаратшысы, 2-разряд</w:t>
      </w:r>
    </w:p>
    <w:bookmarkEnd w:id="610"/>
    <w:bookmarkStart w:name="z618" w:id="611"/>
    <w:p>
      <w:pPr>
        <w:spacing w:after="0"/>
        <w:ind w:left="0"/>
        <w:jc w:val="both"/>
      </w:pPr>
      <w:r>
        <w:rPr>
          <w:rFonts w:ascii="Times New Roman"/>
          <w:b w:val="false"/>
          <w:i w:val="false"/>
          <w:color w:val="000000"/>
          <w:sz w:val="28"/>
        </w:rPr>
        <w:t>
      405.Жұмыс сипаттамасы:</w:t>
      </w:r>
    </w:p>
    <w:bookmarkEnd w:id="611"/>
    <w:p>
      <w:pPr>
        <w:spacing w:after="0"/>
        <w:ind w:left="0"/>
        <w:jc w:val="both"/>
      </w:pPr>
      <w:r>
        <w:rPr>
          <w:rFonts w:ascii="Times New Roman"/>
          <w:b w:val="false"/>
          <w:i w:val="false"/>
          <w:color w:val="000000"/>
          <w:sz w:val="28"/>
        </w:rPr>
        <w:t>
      анағұрлым жоғары білікті аппаратшының басшылығымен перколяциялау технологиялық процесінің жекелеген операцияларын орындау (өсімдік шикізаты немесе жартылай өнімдерден даяр түрлі дәрілік заттарды алу);</w:t>
      </w:r>
    </w:p>
    <w:p>
      <w:pPr>
        <w:spacing w:after="0"/>
        <w:ind w:left="0"/>
        <w:jc w:val="both"/>
      </w:pPr>
      <w:r>
        <w:rPr>
          <w:rFonts w:ascii="Times New Roman"/>
          <w:b w:val="false"/>
          <w:i w:val="false"/>
          <w:color w:val="000000"/>
          <w:sz w:val="28"/>
        </w:rPr>
        <w:t>
      шикізатты салу, экстрагирлау және алынатын заттарды дайындау, булау;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даяр экстрактыларды немесе тұнбаларды аппараттардан түсіру.</w:t>
      </w:r>
    </w:p>
    <w:bookmarkStart w:name="z619" w:id="612"/>
    <w:p>
      <w:pPr>
        <w:spacing w:after="0"/>
        <w:ind w:left="0"/>
        <w:jc w:val="both"/>
      </w:pPr>
      <w:r>
        <w:rPr>
          <w:rFonts w:ascii="Times New Roman"/>
          <w:b w:val="false"/>
          <w:i w:val="false"/>
          <w:color w:val="000000"/>
          <w:sz w:val="28"/>
        </w:rPr>
        <w:t>
      406. Білуге тиіс:</w:t>
      </w:r>
    </w:p>
    <w:bookmarkEnd w:id="612"/>
    <w:p>
      <w:pPr>
        <w:spacing w:after="0"/>
        <w:ind w:left="0"/>
        <w:jc w:val="both"/>
      </w:pPr>
      <w:r>
        <w:rPr>
          <w:rFonts w:ascii="Times New Roman"/>
          <w:b w:val="false"/>
          <w:i w:val="false"/>
          <w:color w:val="000000"/>
          <w:sz w:val="28"/>
        </w:rPr>
        <w:t>
      перколяция технологиялық процесінің мазмұны және қызмет көрсетілетін жабдықтардың жұмыс принципі;</w:t>
      </w:r>
    </w:p>
    <w:p>
      <w:pPr>
        <w:spacing w:after="0"/>
        <w:ind w:left="0"/>
        <w:jc w:val="both"/>
      </w:pPr>
      <w:r>
        <w:rPr>
          <w:rFonts w:ascii="Times New Roman"/>
          <w:b w:val="false"/>
          <w:i w:val="false"/>
          <w:color w:val="000000"/>
          <w:sz w:val="28"/>
        </w:rPr>
        <w:t>
      перколяцияға түсетін шикізаттар мен жартылай өнімдердің қасиеті;</w:t>
      </w:r>
    </w:p>
    <w:p>
      <w:pPr>
        <w:spacing w:after="0"/>
        <w:ind w:left="0"/>
        <w:jc w:val="both"/>
      </w:pPr>
      <w:r>
        <w:rPr>
          <w:rFonts w:ascii="Times New Roman"/>
          <w:b w:val="false"/>
          <w:i w:val="false"/>
          <w:color w:val="000000"/>
          <w:sz w:val="28"/>
        </w:rPr>
        <w:t>
      өңделетін өнімнің қызметі және оған қойылатын талаптар.</w:t>
      </w:r>
    </w:p>
    <w:bookmarkStart w:name="z620" w:id="613"/>
    <w:p>
      <w:pPr>
        <w:spacing w:after="0"/>
        <w:ind w:left="0"/>
        <w:jc w:val="left"/>
      </w:pPr>
      <w:r>
        <w:rPr>
          <w:rFonts w:ascii="Times New Roman"/>
          <w:b/>
          <w:i w:val="false"/>
          <w:color w:val="000000"/>
        </w:rPr>
        <w:t xml:space="preserve"> 132-параграф. Перколяциялау аппаратшысы, 3-разряд</w:t>
      </w:r>
    </w:p>
    <w:bookmarkEnd w:id="613"/>
    <w:bookmarkStart w:name="z621" w:id="614"/>
    <w:p>
      <w:pPr>
        <w:spacing w:after="0"/>
        <w:ind w:left="0"/>
        <w:jc w:val="both"/>
      </w:pPr>
      <w:r>
        <w:rPr>
          <w:rFonts w:ascii="Times New Roman"/>
          <w:b w:val="false"/>
          <w:i w:val="false"/>
          <w:color w:val="000000"/>
          <w:sz w:val="28"/>
        </w:rPr>
        <w:t>
      407. Жұмыс сипаттамасы:</w:t>
      </w:r>
    </w:p>
    <w:bookmarkEnd w:id="614"/>
    <w:p>
      <w:pPr>
        <w:spacing w:after="0"/>
        <w:ind w:left="0"/>
        <w:jc w:val="both"/>
      </w:pPr>
      <w:r>
        <w:rPr>
          <w:rFonts w:ascii="Times New Roman"/>
          <w:b w:val="false"/>
          <w:i w:val="false"/>
          <w:color w:val="000000"/>
          <w:sz w:val="28"/>
        </w:rPr>
        <w:t>
      перколяциялау (өсімдік шикізатынан немесе жартылай өнімдерден түрлі дәрілік заттарды) және галенді және фармацевтикалық дәрмек өндірісіндегі өсімдік шикізатын ұсақтау, еріткіштерді, экстрактылар мен тұнбаларды сүзгілеу, оларды белгілі концентрацияға дейін булау немесе араластыру процестерінің технологиялық режимінде көзделген процестерді жүргізу;</w:t>
      </w:r>
    </w:p>
    <w:p>
      <w:pPr>
        <w:spacing w:after="0"/>
        <w:ind w:left="0"/>
        <w:jc w:val="both"/>
      </w:pPr>
      <w:r>
        <w:rPr>
          <w:rFonts w:ascii="Times New Roman"/>
          <w:b w:val="false"/>
          <w:i w:val="false"/>
          <w:color w:val="000000"/>
          <w:sz w:val="28"/>
        </w:rPr>
        <w:t>
      шикізат пен еріткіштерді берілген есептер бойынша толтыру;</w:t>
      </w:r>
    </w:p>
    <w:p>
      <w:pPr>
        <w:spacing w:after="0"/>
        <w:ind w:left="0"/>
        <w:jc w:val="both"/>
      </w:pPr>
      <w:r>
        <w:rPr>
          <w:rFonts w:ascii="Times New Roman"/>
          <w:b w:val="false"/>
          <w:i w:val="false"/>
          <w:color w:val="000000"/>
          <w:sz w:val="28"/>
        </w:rPr>
        <w:t>
      анағұрлым жоғары білікті аппаратшының басшылығымен бақылау-өлшеу аспаптарының көрсеткіштері және талдау нәтижелері бойынша процесті реттеу.</w:t>
      </w:r>
    </w:p>
    <w:bookmarkStart w:name="z622" w:id="615"/>
    <w:p>
      <w:pPr>
        <w:spacing w:after="0"/>
        <w:ind w:left="0"/>
        <w:jc w:val="both"/>
      </w:pPr>
      <w:r>
        <w:rPr>
          <w:rFonts w:ascii="Times New Roman"/>
          <w:b w:val="false"/>
          <w:i w:val="false"/>
          <w:color w:val="000000"/>
          <w:sz w:val="28"/>
        </w:rPr>
        <w:t>
      408. Білуге тиіс:</w:t>
      </w:r>
    </w:p>
    <w:bookmarkEnd w:id="615"/>
    <w:p>
      <w:pPr>
        <w:spacing w:after="0"/>
        <w:ind w:left="0"/>
        <w:jc w:val="both"/>
      </w:pPr>
      <w:r>
        <w:rPr>
          <w:rFonts w:ascii="Times New Roman"/>
          <w:b w:val="false"/>
          <w:i w:val="false"/>
          <w:color w:val="000000"/>
          <w:sz w:val="28"/>
        </w:rPr>
        <w:t>
      перколяция технологиялық процесі және оны бақылау-өлшеу аспаптарының көрсеткіштері және талдау нәтижелері бойынша реттеу тәсілдері;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жабдықтардың құрылысы;</w:t>
      </w:r>
    </w:p>
    <w:p>
      <w:pPr>
        <w:spacing w:after="0"/>
        <w:ind w:left="0"/>
        <w:jc w:val="both"/>
      </w:pPr>
      <w:r>
        <w:rPr>
          <w:rFonts w:ascii="Times New Roman"/>
          <w:b w:val="false"/>
          <w:i w:val="false"/>
          <w:color w:val="000000"/>
          <w:sz w:val="28"/>
        </w:rPr>
        <w:t>
      өңделетін өнімнің қызметі және қойылатын талаптар.</w:t>
      </w:r>
    </w:p>
    <w:bookmarkStart w:name="z623" w:id="616"/>
    <w:p>
      <w:pPr>
        <w:spacing w:after="0"/>
        <w:ind w:left="0"/>
        <w:jc w:val="left"/>
      </w:pPr>
      <w:r>
        <w:rPr>
          <w:rFonts w:ascii="Times New Roman"/>
          <w:b/>
          <w:i w:val="false"/>
          <w:color w:val="000000"/>
        </w:rPr>
        <w:t xml:space="preserve"> 133-праграф. Перколяциялау аппаратшысы, 4-разряд</w:t>
      </w:r>
    </w:p>
    <w:bookmarkEnd w:id="616"/>
    <w:bookmarkStart w:name="z624" w:id="617"/>
    <w:p>
      <w:pPr>
        <w:spacing w:after="0"/>
        <w:ind w:left="0"/>
        <w:jc w:val="both"/>
      </w:pPr>
      <w:r>
        <w:rPr>
          <w:rFonts w:ascii="Times New Roman"/>
          <w:b w:val="false"/>
          <w:i w:val="false"/>
          <w:color w:val="000000"/>
          <w:sz w:val="28"/>
        </w:rPr>
        <w:t>
      409. Жұмыс сипаттамасы:</w:t>
      </w:r>
    </w:p>
    <w:bookmarkEnd w:id="617"/>
    <w:p>
      <w:pPr>
        <w:spacing w:after="0"/>
        <w:ind w:left="0"/>
        <w:jc w:val="both"/>
      </w:pPr>
      <w:r>
        <w:rPr>
          <w:rFonts w:ascii="Times New Roman"/>
          <w:b w:val="false"/>
          <w:i w:val="false"/>
          <w:color w:val="000000"/>
          <w:sz w:val="28"/>
        </w:rPr>
        <w:t>
      перколяциялау (өсімдік шикізатынан немесе жартылай өнімдерден түрлі дәрілік заттарды) және галенді және фармацевтикалық дәрмек өндірісіндегі өсімдік шикізатын ұсақтау, еріткіштерді, экстрактылар мен тұнбаларды сүзгілеу, оларды белгілі концентрацияға дейін булау немесе араластыру процестерінің технологиялық режимінде көзделген процестерді жүргізу;</w:t>
      </w:r>
    </w:p>
    <w:p>
      <w:pPr>
        <w:spacing w:after="0"/>
        <w:ind w:left="0"/>
        <w:jc w:val="both"/>
      </w:pPr>
      <w:r>
        <w:rPr>
          <w:rFonts w:ascii="Times New Roman"/>
          <w:b w:val="false"/>
          <w:i w:val="false"/>
          <w:color w:val="000000"/>
          <w:sz w:val="28"/>
        </w:rPr>
        <w:t>
      шикізат және еріткіштерді мөлшерлеу және есептеу, бақылау талдауларын жүргізу және бақылау-өлшеу аспаптарының көрсеткіштері бойынша және талдау нәтижелері бойынша перколяциялау процесін реттеу;</w:t>
      </w:r>
    </w:p>
    <w:p>
      <w:pPr>
        <w:spacing w:after="0"/>
        <w:ind w:left="0"/>
        <w:jc w:val="both"/>
      </w:pPr>
      <w:r>
        <w:rPr>
          <w:rFonts w:ascii="Times New Roman"/>
          <w:b w:val="false"/>
          <w:i w:val="false"/>
          <w:color w:val="000000"/>
          <w:sz w:val="28"/>
        </w:rPr>
        <w:t>
      коммуникациялар мен жабдықтарға қызмет көрсету;</w:t>
      </w:r>
    </w:p>
    <w:p>
      <w:pPr>
        <w:spacing w:after="0"/>
        <w:ind w:left="0"/>
        <w:jc w:val="both"/>
      </w:pPr>
      <w:r>
        <w:rPr>
          <w:rFonts w:ascii="Times New Roman"/>
          <w:b w:val="false"/>
          <w:i w:val="false"/>
          <w:color w:val="000000"/>
          <w:sz w:val="28"/>
        </w:rPr>
        <w:t>
      бақылау талдау үшін сынама алу;</w:t>
      </w:r>
    </w:p>
    <w:p>
      <w:pPr>
        <w:spacing w:after="0"/>
        <w:ind w:left="0"/>
        <w:jc w:val="both"/>
      </w:pPr>
      <w:r>
        <w:rPr>
          <w:rFonts w:ascii="Times New Roman"/>
          <w:b w:val="false"/>
          <w:i w:val="false"/>
          <w:color w:val="000000"/>
          <w:sz w:val="28"/>
        </w:rPr>
        <w:t>
      төмендеу білікті аппаратшының жұмысын үйлестіру.</w:t>
      </w:r>
    </w:p>
    <w:bookmarkStart w:name="z625" w:id="618"/>
    <w:p>
      <w:pPr>
        <w:spacing w:after="0"/>
        <w:ind w:left="0"/>
        <w:jc w:val="both"/>
      </w:pPr>
      <w:r>
        <w:rPr>
          <w:rFonts w:ascii="Times New Roman"/>
          <w:b w:val="false"/>
          <w:i w:val="false"/>
          <w:color w:val="000000"/>
          <w:sz w:val="28"/>
        </w:rPr>
        <w:t>
      410. Білуге тиіс:</w:t>
      </w:r>
    </w:p>
    <w:bookmarkEnd w:id="618"/>
    <w:p>
      <w:pPr>
        <w:spacing w:after="0"/>
        <w:ind w:left="0"/>
        <w:jc w:val="both"/>
      </w:pPr>
      <w:r>
        <w:rPr>
          <w:rFonts w:ascii="Times New Roman"/>
          <w:b w:val="false"/>
          <w:i w:val="false"/>
          <w:color w:val="000000"/>
          <w:sz w:val="28"/>
        </w:rPr>
        <w:t>
      перколяциялау процесінің технологиялық режимі және бақылау-өлшеу аспаптарының көрсеткіштері және талдау нәтижелері бойынша оны реттеу тәсілдері;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қолданылатын жабдықтарды баптау, реттеу және қызмет көрсету тәсілдері;</w:t>
      </w:r>
    </w:p>
    <w:p>
      <w:pPr>
        <w:spacing w:after="0"/>
        <w:ind w:left="0"/>
        <w:jc w:val="both"/>
      </w:pPr>
      <w:r>
        <w:rPr>
          <w:rFonts w:ascii="Times New Roman"/>
          <w:b w:val="false"/>
          <w:i w:val="false"/>
          <w:color w:val="000000"/>
          <w:sz w:val="28"/>
        </w:rPr>
        <w:t>
      өңделетін дәрмектердің қызметі және оларға қойылатын талаптар;</w:t>
      </w:r>
    </w:p>
    <w:p>
      <w:pPr>
        <w:spacing w:after="0"/>
        <w:ind w:left="0"/>
        <w:jc w:val="both"/>
      </w:pPr>
      <w:r>
        <w:rPr>
          <w:rFonts w:ascii="Times New Roman"/>
          <w:b w:val="false"/>
          <w:i w:val="false"/>
          <w:color w:val="000000"/>
          <w:sz w:val="28"/>
        </w:rPr>
        <w:t>
      шикізат және жартылай өнімдердің физикалық-химиялық қасиеттері;</w:t>
      </w:r>
    </w:p>
    <w:p>
      <w:pPr>
        <w:spacing w:after="0"/>
        <w:ind w:left="0"/>
        <w:jc w:val="both"/>
      </w:pPr>
      <w:r>
        <w:rPr>
          <w:rFonts w:ascii="Times New Roman"/>
          <w:b w:val="false"/>
          <w:i w:val="false"/>
          <w:color w:val="000000"/>
          <w:sz w:val="28"/>
        </w:rPr>
        <w:t>
      сынама алу тәсілдері.</w:t>
      </w:r>
    </w:p>
    <w:bookmarkStart w:name="z626" w:id="619"/>
    <w:p>
      <w:pPr>
        <w:spacing w:after="0"/>
        <w:ind w:left="0"/>
        <w:jc w:val="left"/>
      </w:pPr>
      <w:r>
        <w:rPr>
          <w:rFonts w:ascii="Times New Roman"/>
          <w:b/>
          <w:i w:val="false"/>
          <w:color w:val="000000"/>
        </w:rPr>
        <w:t xml:space="preserve"> 134-параграф. Рентген экрандарын жасау аппаратшысы, 3-разряд</w:t>
      </w:r>
    </w:p>
    <w:bookmarkEnd w:id="619"/>
    <w:bookmarkStart w:name="z627" w:id="620"/>
    <w:p>
      <w:pPr>
        <w:spacing w:after="0"/>
        <w:ind w:left="0"/>
        <w:jc w:val="both"/>
      </w:pPr>
      <w:r>
        <w:rPr>
          <w:rFonts w:ascii="Times New Roman"/>
          <w:b w:val="false"/>
          <w:i w:val="false"/>
          <w:color w:val="000000"/>
          <w:sz w:val="28"/>
        </w:rPr>
        <w:t>
      411. Жұмыс сипаттамасы:</w:t>
      </w:r>
    </w:p>
    <w:bookmarkEnd w:id="620"/>
    <w:p>
      <w:pPr>
        <w:spacing w:after="0"/>
        <w:ind w:left="0"/>
        <w:jc w:val="both"/>
      </w:pPr>
      <w:r>
        <w:rPr>
          <w:rFonts w:ascii="Times New Roman"/>
          <w:b w:val="false"/>
          <w:i w:val="false"/>
          <w:color w:val="000000"/>
          <w:sz w:val="28"/>
        </w:rPr>
        <w:t>
      экран пленкасын құюға арналған аппараттарда суспензия дайындау және органикалық еріткіштерде ацетобутилат, полиметакрилат және нитро-негіз ерітінділерін жасау жөніндегі жекелеген жұмыстарды орындау;</w:t>
      </w:r>
    </w:p>
    <w:p>
      <w:pPr>
        <w:spacing w:after="0"/>
        <w:ind w:left="0"/>
        <w:jc w:val="both"/>
      </w:pPr>
      <w:r>
        <w:rPr>
          <w:rFonts w:ascii="Times New Roman"/>
          <w:b w:val="false"/>
          <w:i w:val="false"/>
          <w:color w:val="000000"/>
          <w:sz w:val="28"/>
        </w:rPr>
        <w:t>
      рентген экрандар жасауға арналған шыны әйнектерді дайындау: механикалық және май қабықтан шыны беттерін тазарту, арнайы қоспамен ысқылау, жеңіл ұшатын еріткіштермен түпкілікті шаю;</w:t>
      </w:r>
    </w:p>
    <w:p>
      <w:pPr>
        <w:spacing w:after="0"/>
        <w:ind w:left="0"/>
        <w:jc w:val="both"/>
      </w:pPr>
      <w:r>
        <w:rPr>
          <w:rFonts w:ascii="Times New Roman"/>
          <w:b w:val="false"/>
          <w:i w:val="false"/>
          <w:color w:val="000000"/>
          <w:sz w:val="28"/>
        </w:rPr>
        <w:t>
      суспензияны дайындалған шыныға құю және берілген режим бойынша экран пленкасын кептіру процесін жүргізу;</w:t>
      </w:r>
    </w:p>
    <w:p>
      <w:pPr>
        <w:spacing w:after="0"/>
        <w:ind w:left="0"/>
        <w:jc w:val="both"/>
      </w:pPr>
      <w:r>
        <w:rPr>
          <w:rFonts w:ascii="Times New Roman"/>
          <w:b w:val="false"/>
          <w:i w:val="false"/>
          <w:color w:val="000000"/>
          <w:sz w:val="28"/>
        </w:rPr>
        <w:t>
      шыны әйнектен экран пленкасын кесу;</w:t>
      </w:r>
    </w:p>
    <w:p>
      <w:pPr>
        <w:spacing w:after="0"/>
        <w:ind w:left="0"/>
        <w:jc w:val="both"/>
      </w:pPr>
      <w:r>
        <w:rPr>
          <w:rFonts w:ascii="Times New Roman"/>
          <w:b w:val="false"/>
          <w:i w:val="false"/>
          <w:color w:val="000000"/>
          <w:sz w:val="28"/>
        </w:rPr>
        <w:t>
      жабыстырылған экран пленкасынан фото шетін кесу.</w:t>
      </w:r>
    </w:p>
    <w:bookmarkStart w:name="z628" w:id="621"/>
    <w:p>
      <w:pPr>
        <w:spacing w:after="0"/>
        <w:ind w:left="0"/>
        <w:jc w:val="both"/>
      </w:pPr>
      <w:r>
        <w:rPr>
          <w:rFonts w:ascii="Times New Roman"/>
          <w:b w:val="false"/>
          <w:i w:val="false"/>
          <w:color w:val="000000"/>
          <w:sz w:val="28"/>
        </w:rPr>
        <w:t>
      412. Білуге тиіс:</w:t>
      </w:r>
    </w:p>
    <w:bookmarkEnd w:id="621"/>
    <w:p>
      <w:pPr>
        <w:spacing w:after="0"/>
        <w:ind w:left="0"/>
        <w:jc w:val="both"/>
      </w:pPr>
      <w:r>
        <w:rPr>
          <w:rFonts w:ascii="Times New Roman"/>
          <w:b w:val="false"/>
          <w:i w:val="false"/>
          <w:color w:val="000000"/>
          <w:sz w:val="28"/>
        </w:rPr>
        <w:t>
      шыны әйнектерді дайындауға қойылатын техникалық талаптар;</w:t>
      </w:r>
    </w:p>
    <w:p>
      <w:pPr>
        <w:spacing w:after="0"/>
        <w:ind w:left="0"/>
        <w:jc w:val="both"/>
      </w:pPr>
      <w:r>
        <w:rPr>
          <w:rFonts w:ascii="Times New Roman"/>
          <w:b w:val="false"/>
          <w:i w:val="false"/>
          <w:color w:val="000000"/>
          <w:sz w:val="28"/>
        </w:rPr>
        <w:t>
      аталған операциялардағы жұмыста қолданылатын қалыңдатылған шыны мөлшерлері мен маркалары;</w:t>
      </w:r>
    </w:p>
    <w:p>
      <w:pPr>
        <w:spacing w:after="0"/>
        <w:ind w:left="0"/>
        <w:jc w:val="both"/>
      </w:pPr>
      <w:r>
        <w:rPr>
          <w:rFonts w:ascii="Times New Roman"/>
          <w:b w:val="false"/>
          <w:i w:val="false"/>
          <w:color w:val="000000"/>
          <w:sz w:val="28"/>
        </w:rPr>
        <w:t>
      қолданылатын органикалық еріткіштер мен басқа да бастапқы шикізаттың химиялық және физикалық қасиеттері;</w:t>
      </w:r>
    </w:p>
    <w:p>
      <w:pPr>
        <w:spacing w:after="0"/>
        <w:ind w:left="0"/>
        <w:jc w:val="both"/>
      </w:pPr>
      <w:r>
        <w:rPr>
          <w:rFonts w:ascii="Times New Roman"/>
          <w:b w:val="false"/>
          <w:i w:val="false"/>
          <w:color w:val="000000"/>
          <w:sz w:val="28"/>
        </w:rPr>
        <w:t>
      негізгі және қосалқы жабдықтардың, коммуникациялар мен бақылау-өлшеу аспаптарына қойылатын талаптар;</w:t>
      </w:r>
    </w:p>
    <w:p>
      <w:pPr>
        <w:spacing w:after="0"/>
        <w:ind w:left="0"/>
        <w:jc w:val="both"/>
      </w:pPr>
      <w:r>
        <w:rPr>
          <w:rFonts w:ascii="Times New Roman"/>
          <w:b w:val="false"/>
          <w:i w:val="false"/>
          <w:color w:val="000000"/>
          <w:sz w:val="28"/>
        </w:rPr>
        <w:t>
      қолданылатын фото және желімдердің қасиеттері.</w:t>
      </w:r>
    </w:p>
    <w:bookmarkStart w:name="z629" w:id="622"/>
    <w:p>
      <w:pPr>
        <w:spacing w:after="0"/>
        <w:ind w:left="0"/>
        <w:jc w:val="left"/>
      </w:pPr>
      <w:r>
        <w:rPr>
          <w:rFonts w:ascii="Times New Roman"/>
          <w:b/>
          <w:i w:val="false"/>
          <w:color w:val="000000"/>
        </w:rPr>
        <w:t xml:space="preserve"> 135-параграф. Рентген экрандарын жасау аппаратшысы, 4-разряд</w:t>
      </w:r>
    </w:p>
    <w:bookmarkEnd w:id="622"/>
    <w:bookmarkStart w:name="z630" w:id="623"/>
    <w:p>
      <w:pPr>
        <w:spacing w:after="0"/>
        <w:ind w:left="0"/>
        <w:jc w:val="both"/>
      </w:pPr>
      <w:r>
        <w:rPr>
          <w:rFonts w:ascii="Times New Roman"/>
          <w:b w:val="false"/>
          <w:i w:val="false"/>
          <w:color w:val="000000"/>
          <w:sz w:val="28"/>
        </w:rPr>
        <w:t>
      413. Жұмыс сипаттамасы:</w:t>
      </w:r>
    </w:p>
    <w:bookmarkEnd w:id="623"/>
    <w:p>
      <w:pPr>
        <w:spacing w:after="0"/>
        <w:ind w:left="0"/>
        <w:jc w:val="both"/>
      </w:pPr>
      <w:r>
        <w:rPr>
          <w:rFonts w:ascii="Times New Roman"/>
          <w:b w:val="false"/>
          <w:i w:val="false"/>
          <w:color w:val="000000"/>
          <w:sz w:val="28"/>
        </w:rPr>
        <w:t>
      экран пленкасын құюға арналған аппараттарда суспензия дайындау және органикалық еріткіштерде ацетобутилат, полиметакрилат және нитро-негіз ерітінділерін жасау жөніндегі жекелеген жұмыстарды орындау;</w:t>
      </w:r>
    </w:p>
    <w:p>
      <w:pPr>
        <w:spacing w:after="0"/>
        <w:ind w:left="0"/>
        <w:jc w:val="both"/>
      </w:pPr>
      <w:r>
        <w:rPr>
          <w:rFonts w:ascii="Times New Roman"/>
          <w:b w:val="false"/>
          <w:i w:val="false"/>
          <w:color w:val="000000"/>
          <w:sz w:val="28"/>
        </w:rPr>
        <w:t>
      экран пленкасын құюға арналған аппараттарда суспензия дайындау: компоненттерді берілген рецептура бойынша өлшеу және өлшеу;</w:t>
      </w:r>
    </w:p>
    <w:p>
      <w:pPr>
        <w:spacing w:after="0"/>
        <w:ind w:left="0"/>
        <w:jc w:val="both"/>
      </w:pPr>
      <w:r>
        <w:rPr>
          <w:rFonts w:ascii="Times New Roman"/>
          <w:b w:val="false"/>
          <w:i w:val="false"/>
          <w:color w:val="000000"/>
          <w:sz w:val="28"/>
        </w:rPr>
        <w:t>
      дайындалған компоненттерді аппаратқа белгілі бір кезектілікте салу;</w:t>
      </w:r>
    </w:p>
    <w:p>
      <w:pPr>
        <w:spacing w:after="0"/>
        <w:ind w:left="0"/>
        <w:jc w:val="both"/>
      </w:pPr>
      <w:r>
        <w:rPr>
          <w:rFonts w:ascii="Times New Roman"/>
          <w:b w:val="false"/>
          <w:i w:val="false"/>
          <w:color w:val="000000"/>
          <w:sz w:val="28"/>
        </w:rPr>
        <w:t>
      жуатын пленка алу үшін ацетобутират және полиметилакрилат ерітіндісін дайындалған шыны әйнектерге құю және кептірудің берілген режимін сақтау;</w:t>
      </w:r>
    </w:p>
    <w:p>
      <w:pPr>
        <w:spacing w:after="0"/>
        <w:ind w:left="0"/>
        <w:jc w:val="both"/>
      </w:pPr>
      <w:r>
        <w:rPr>
          <w:rFonts w:ascii="Times New Roman"/>
          <w:b w:val="false"/>
          <w:i w:val="false"/>
          <w:color w:val="000000"/>
          <w:sz w:val="28"/>
        </w:rPr>
        <w:t>
      алынған суспензияны пленкаға жағу (суару) және берілген режим бойынша экрандық пленканы кептіру процесін жүргізу;</w:t>
      </w:r>
    </w:p>
    <w:p>
      <w:pPr>
        <w:spacing w:after="0"/>
        <w:ind w:left="0"/>
        <w:jc w:val="both"/>
      </w:pPr>
      <w:r>
        <w:rPr>
          <w:rFonts w:ascii="Times New Roman"/>
          <w:b w:val="false"/>
          <w:i w:val="false"/>
          <w:color w:val="000000"/>
          <w:sz w:val="28"/>
        </w:rPr>
        <w:t>
      экрандық пленканы қағазға - фотоподложкаға жапсыру және оны шыныға жапсыру;</w:t>
      </w:r>
    </w:p>
    <w:p>
      <w:pPr>
        <w:spacing w:after="0"/>
        <w:ind w:left="0"/>
        <w:jc w:val="both"/>
      </w:pPr>
      <w:r>
        <w:rPr>
          <w:rFonts w:ascii="Times New Roman"/>
          <w:b w:val="false"/>
          <w:i w:val="false"/>
          <w:color w:val="000000"/>
          <w:sz w:val="28"/>
        </w:rPr>
        <w:t>
      төмендеу білікті аппаратшының жұмысын үйлестіру.</w:t>
      </w:r>
    </w:p>
    <w:bookmarkStart w:name="z631" w:id="624"/>
    <w:p>
      <w:pPr>
        <w:spacing w:after="0"/>
        <w:ind w:left="0"/>
        <w:jc w:val="both"/>
      </w:pPr>
      <w:r>
        <w:rPr>
          <w:rFonts w:ascii="Times New Roman"/>
          <w:b w:val="false"/>
          <w:i w:val="false"/>
          <w:color w:val="000000"/>
          <w:sz w:val="28"/>
        </w:rPr>
        <w:t>
      414. Білуге тиіс:</w:t>
      </w:r>
    </w:p>
    <w:bookmarkEnd w:id="624"/>
    <w:p>
      <w:pPr>
        <w:spacing w:after="0"/>
        <w:ind w:left="0"/>
        <w:jc w:val="both"/>
      </w:pPr>
      <w:r>
        <w:rPr>
          <w:rFonts w:ascii="Times New Roman"/>
          <w:b w:val="false"/>
          <w:i w:val="false"/>
          <w:color w:val="000000"/>
          <w:sz w:val="28"/>
        </w:rPr>
        <w:t>
      рентген экрандарын жасаудың технологиялық процесс және аталған жұмыстарға қойылатын талаптар;</w:t>
      </w:r>
    </w:p>
    <w:p>
      <w:pPr>
        <w:spacing w:after="0"/>
        <w:ind w:left="0"/>
        <w:jc w:val="both"/>
      </w:pPr>
      <w:r>
        <w:rPr>
          <w:rFonts w:ascii="Times New Roman"/>
          <w:b w:val="false"/>
          <w:i w:val="false"/>
          <w:color w:val="000000"/>
          <w:sz w:val="28"/>
        </w:rPr>
        <w:t>
      қолданылатын органикалық еріткіштер мен басқа да бастапқы шикізаттың физикалық-химиялық қасиеттері, рентгеноскопия, флюорография және күшейткіш экрандарға арналған рентген экрандардың жарық құрамы;</w:t>
      </w:r>
    </w:p>
    <w:p>
      <w:pPr>
        <w:spacing w:after="0"/>
        <w:ind w:left="0"/>
        <w:jc w:val="both"/>
      </w:pPr>
      <w:r>
        <w:rPr>
          <w:rFonts w:ascii="Times New Roman"/>
          <w:b w:val="false"/>
          <w:i w:val="false"/>
          <w:color w:val="000000"/>
          <w:sz w:val="28"/>
        </w:rPr>
        <w:t>
      негізгі және қосалқы жабдықтарға, арматураға, коммуникацияларға, бақылау-өлшеу аспаптарына, шыны әйнектеріне дайындауға қойылатын техникалық талаптар;</w:t>
      </w:r>
    </w:p>
    <w:p>
      <w:pPr>
        <w:spacing w:after="0"/>
        <w:ind w:left="0"/>
        <w:jc w:val="both"/>
      </w:pPr>
      <w:r>
        <w:rPr>
          <w:rFonts w:ascii="Times New Roman"/>
          <w:b w:val="false"/>
          <w:i w:val="false"/>
          <w:color w:val="000000"/>
          <w:sz w:val="28"/>
        </w:rPr>
        <w:t>
      аталған операциялардағы жұмыстарда қолданылатын қалыңдатылған әйнек шыны мөлшерлері мен маркалары;</w:t>
      </w:r>
    </w:p>
    <w:p>
      <w:pPr>
        <w:spacing w:after="0"/>
        <w:ind w:left="0"/>
        <w:jc w:val="both"/>
      </w:pPr>
      <w:r>
        <w:rPr>
          <w:rFonts w:ascii="Times New Roman"/>
          <w:b w:val="false"/>
          <w:i w:val="false"/>
          <w:color w:val="000000"/>
          <w:sz w:val="28"/>
        </w:rPr>
        <w:t>
      қолданылатын желімдер мен фотолардың қасиеттері.</w:t>
      </w:r>
    </w:p>
    <w:bookmarkStart w:name="z632" w:id="625"/>
    <w:p>
      <w:pPr>
        <w:spacing w:after="0"/>
        <w:ind w:left="0"/>
        <w:jc w:val="left"/>
      </w:pPr>
      <w:r>
        <w:rPr>
          <w:rFonts w:ascii="Times New Roman"/>
          <w:b/>
          <w:i w:val="false"/>
          <w:color w:val="000000"/>
        </w:rPr>
        <w:t xml:space="preserve"> 136-параграф. Рентген экранына арналған құрам алу аппаратшысы, 4-разряд</w:t>
      </w:r>
    </w:p>
    <w:bookmarkEnd w:id="625"/>
    <w:bookmarkStart w:name="z633" w:id="626"/>
    <w:p>
      <w:pPr>
        <w:spacing w:after="0"/>
        <w:ind w:left="0"/>
        <w:jc w:val="both"/>
      </w:pPr>
      <w:r>
        <w:rPr>
          <w:rFonts w:ascii="Times New Roman"/>
          <w:b w:val="false"/>
          <w:i w:val="false"/>
          <w:color w:val="000000"/>
          <w:sz w:val="28"/>
        </w:rPr>
        <w:t>
      415. Жұмыс сипаттамасы:</w:t>
      </w:r>
    </w:p>
    <w:bookmarkEnd w:id="626"/>
    <w:p>
      <w:pPr>
        <w:spacing w:after="0"/>
        <w:ind w:left="0"/>
        <w:jc w:val="both"/>
      </w:pPr>
      <w:r>
        <w:rPr>
          <w:rFonts w:ascii="Times New Roman"/>
          <w:b w:val="false"/>
          <w:i w:val="false"/>
          <w:color w:val="000000"/>
          <w:sz w:val="28"/>
        </w:rPr>
        <w:t>
      вольфраматты, сульфидті және қорғасын-барит тұздарын термоөңдеу рентген экрандарына арналған құрамды алудың физикалық-химиялық процесін жүргізу;</w:t>
      </w:r>
    </w:p>
    <w:p>
      <w:pPr>
        <w:spacing w:after="0"/>
        <w:ind w:left="0"/>
        <w:jc w:val="both"/>
      </w:pPr>
      <w:r>
        <w:rPr>
          <w:rFonts w:ascii="Times New Roman"/>
          <w:b w:val="false"/>
          <w:i w:val="false"/>
          <w:color w:val="000000"/>
          <w:sz w:val="28"/>
        </w:rPr>
        <w:t>
      қатаңтехникалық регламентке сәйкес шикіқұрам құрастыру, активаторлар мен плавтарды қосу;</w:t>
      </w:r>
    </w:p>
    <w:p>
      <w:pPr>
        <w:spacing w:after="0"/>
        <w:ind w:left="0"/>
        <w:jc w:val="both"/>
      </w:pPr>
      <w:r>
        <w:rPr>
          <w:rFonts w:ascii="Times New Roman"/>
          <w:b w:val="false"/>
          <w:i w:val="false"/>
          <w:color w:val="000000"/>
          <w:sz w:val="28"/>
        </w:rPr>
        <w:t>
      температуралық режимді сақтай отырып арнайы газ және электр пештерде шикіқұрамды термоөңдеу процесін жүргізу;</w:t>
      </w:r>
    </w:p>
    <w:p>
      <w:pPr>
        <w:spacing w:after="0"/>
        <w:ind w:left="0"/>
        <w:jc w:val="both"/>
      </w:pPr>
      <w:r>
        <w:rPr>
          <w:rFonts w:ascii="Times New Roman"/>
          <w:b w:val="false"/>
          <w:i w:val="false"/>
          <w:color w:val="000000"/>
          <w:sz w:val="28"/>
        </w:rPr>
        <w:t>
      бақылау-өлшеу аспаптарының, автоматика құралдарының көмегіменжәне берілген көлемде кристалл алу мақсатында физикалық-химиялық талдау нәтижелері бойынша жылытуды дәл реттеу және бақылау;</w:t>
      </w:r>
    </w:p>
    <w:p>
      <w:pPr>
        <w:spacing w:after="0"/>
        <w:ind w:left="0"/>
        <w:jc w:val="both"/>
      </w:pPr>
      <w:r>
        <w:rPr>
          <w:rFonts w:ascii="Times New Roman"/>
          <w:b w:val="false"/>
          <w:i w:val="false"/>
          <w:color w:val="000000"/>
          <w:sz w:val="28"/>
        </w:rPr>
        <w:t>
      фазаның жай-күйін реттеу және фазалық бөліктерді балқытылған массаны уақытында түсіре отырып тез бөлу;</w:t>
      </w:r>
    </w:p>
    <w:p>
      <w:pPr>
        <w:spacing w:after="0"/>
        <w:ind w:left="0"/>
        <w:jc w:val="both"/>
      </w:pPr>
      <w:r>
        <w:rPr>
          <w:rFonts w:ascii="Times New Roman"/>
          <w:b w:val="false"/>
          <w:i w:val="false"/>
          <w:color w:val="000000"/>
          <w:sz w:val="28"/>
        </w:rPr>
        <w:t>
      ультракүлгін сәулелермен байыту және барынша жарық кристалдарды бөлу;</w:t>
      </w:r>
    </w:p>
    <w:p>
      <w:pPr>
        <w:spacing w:after="0"/>
        <w:ind w:left="0"/>
        <w:jc w:val="both"/>
      </w:pPr>
      <w:r>
        <w:rPr>
          <w:rFonts w:ascii="Times New Roman"/>
          <w:b w:val="false"/>
          <w:i w:val="false"/>
          <w:color w:val="000000"/>
          <w:sz w:val="28"/>
        </w:rPr>
        <w:t>
      даяр өнімді дайын күйінде алу, шаю, электр шкафтарда кептіру және елеу;</w:t>
      </w:r>
    </w:p>
    <w:p>
      <w:pPr>
        <w:spacing w:after="0"/>
        <w:ind w:left="0"/>
        <w:jc w:val="both"/>
      </w:pPr>
      <w:r>
        <w:rPr>
          <w:rFonts w:ascii="Times New Roman"/>
          <w:b w:val="false"/>
          <w:i w:val="false"/>
          <w:color w:val="000000"/>
          <w:sz w:val="28"/>
        </w:rPr>
        <w:t>
      жабдықтар мен коммуникациялардың жұмысындағы ақаулықтарды анықтау және жою;</w:t>
      </w:r>
    </w:p>
    <w:p>
      <w:pPr>
        <w:spacing w:after="0"/>
        <w:ind w:left="0"/>
        <w:jc w:val="both"/>
      </w:pPr>
      <w:r>
        <w:rPr>
          <w:rFonts w:ascii="Times New Roman"/>
          <w:b w:val="false"/>
          <w:i w:val="false"/>
          <w:color w:val="000000"/>
          <w:sz w:val="28"/>
        </w:rPr>
        <w:t>
      сынама алу және термоөңдеу процесінде бақылау талдауларды орындау;</w:t>
      </w:r>
    </w:p>
    <w:p>
      <w:pPr>
        <w:spacing w:after="0"/>
        <w:ind w:left="0"/>
        <w:jc w:val="both"/>
      </w:pPr>
      <w:r>
        <w:rPr>
          <w:rFonts w:ascii="Times New Roman"/>
          <w:b w:val="false"/>
          <w:i w:val="false"/>
          <w:color w:val="000000"/>
          <w:sz w:val="28"/>
        </w:rPr>
        <w:t>
      шикізат және даяр өнімді есептеу;</w:t>
      </w:r>
    </w:p>
    <w:p>
      <w:pPr>
        <w:spacing w:after="0"/>
        <w:ind w:left="0"/>
        <w:jc w:val="both"/>
      </w:pPr>
      <w:r>
        <w:rPr>
          <w:rFonts w:ascii="Times New Roman"/>
          <w:b w:val="false"/>
          <w:i w:val="false"/>
          <w:color w:val="000000"/>
          <w:sz w:val="28"/>
        </w:rPr>
        <w:t>
      өндірістік журналдағы жазбаны жүргізу.</w:t>
      </w:r>
    </w:p>
    <w:bookmarkStart w:name="z634" w:id="627"/>
    <w:p>
      <w:pPr>
        <w:spacing w:after="0"/>
        <w:ind w:left="0"/>
        <w:jc w:val="both"/>
      </w:pPr>
      <w:r>
        <w:rPr>
          <w:rFonts w:ascii="Times New Roman"/>
          <w:b w:val="false"/>
          <w:i w:val="false"/>
          <w:color w:val="000000"/>
          <w:sz w:val="28"/>
        </w:rPr>
        <w:t>
      416. Білуге тиіс:</w:t>
      </w:r>
    </w:p>
    <w:bookmarkEnd w:id="627"/>
    <w:p>
      <w:pPr>
        <w:spacing w:after="0"/>
        <w:ind w:left="0"/>
        <w:jc w:val="both"/>
      </w:pPr>
      <w:r>
        <w:rPr>
          <w:rFonts w:ascii="Times New Roman"/>
          <w:b w:val="false"/>
          <w:i w:val="false"/>
          <w:color w:val="000000"/>
          <w:sz w:val="28"/>
        </w:rPr>
        <w:t>
      түрлі үлгідегі рентген экрандарына арналған кристал алу физикалық-химиялық процесінің негіздері;</w:t>
      </w:r>
    </w:p>
    <w:p>
      <w:pPr>
        <w:spacing w:after="0"/>
        <w:ind w:left="0"/>
        <w:jc w:val="both"/>
      </w:pPr>
      <w:r>
        <w:rPr>
          <w:rFonts w:ascii="Times New Roman"/>
          <w:b w:val="false"/>
          <w:i w:val="false"/>
          <w:color w:val="000000"/>
          <w:sz w:val="28"/>
        </w:rPr>
        <w:t>
      даяр өнімнің физикалық-химиялық қасиеті;</w:t>
      </w:r>
    </w:p>
    <w:p>
      <w:pPr>
        <w:spacing w:after="0"/>
        <w:ind w:left="0"/>
        <w:jc w:val="both"/>
      </w:pPr>
      <w:r>
        <w:rPr>
          <w:rFonts w:ascii="Times New Roman"/>
          <w:b w:val="false"/>
          <w:i w:val="false"/>
          <w:color w:val="000000"/>
          <w:sz w:val="28"/>
        </w:rPr>
        <w:t>
      технологиялық процесінің маңызы және оны ерттеу ережесі;</w:t>
      </w:r>
    </w:p>
    <w:p>
      <w:pPr>
        <w:spacing w:after="0"/>
        <w:ind w:left="0"/>
        <w:jc w:val="both"/>
      </w:pPr>
      <w:r>
        <w:rPr>
          <w:rFonts w:ascii="Times New Roman"/>
          <w:b w:val="false"/>
          <w:i w:val="false"/>
          <w:color w:val="000000"/>
          <w:sz w:val="28"/>
        </w:rPr>
        <w:t>
      шикіқұрам дайындау тәртібі;</w:t>
      </w:r>
    </w:p>
    <w:p>
      <w:pPr>
        <w:spacing w:after="0"/>
        <w:ind w:left="0"/>
        <w:jc w:val="both"/>
      </w:pPr>
      <w:r>
        <w:rPr>
          <w:rFonts w:ascii="Times New Roman"/>
          <w:b w:val="false"/>
          <w:i w:val="false"/>
          <w:color w:val="000000"/>
          <w:sz w:val="28"/>
        </w:rPr>
        <w:t>
      плавтар мен активаторлардың қасиеті;</w:t>
      </w:r>
    </w:p>
    <w:p>
      <w:pPr>
        <w:spacing w:after="0"/>
        <w:ind w:left="0"/>
        <w:jc w:val="both"/>
      </w:pPr>
      <w:r>
        <w:rPr>
          <w:rFonts w:ascii="Times New Roman"/>
          <w:b w:val="false"/>
          <w:i w:val="false"/>
          <w:color w:val="000000"/>
          <w:sz w:val="28"/>
        </w:rPr>
        <w:t>
      сынама алу ережесі мен термоөңдеу процесінде талдау жүргізу әдістемесі;</w:t>
      </w:r>
    </w:p>
    <w:p>
      <w:pPr>
        <w:spacing w:after="0"/>
        <w:ind w:left="0"/>
        <w:jc w:val="both"/>
      </w:pPr>
      <w:r>
        <w:rPr>
          <w:rFonts w:ascii="Times New Roman"/>
          <w:b w:val="false"/>
          <w:i w:val="false"/>
          <w:color w:val="000000"/>
          <w:sz w:val="28"/>
        </w:rPr>
        <w:t>
      негізгі және қосалқы жабдықтардың, арматура, коммуникациялар, бақылау-өлшеу аспаптары мен автоматика құралдарына қойылатын техникалық талаптар.</w:t>
      </w:r>
    </w:p>
    <w:bookmarkStart w:name="z635" w:id="628"/>
    <w:p>
      <w:pPr>
        <w:spacing w:after="0"/>
        <w:ind w:left="0"/>
        <w:jc w:val="left"/>
      </w:pPr>
      <w:r>
        <w:rPr>
          <w:rFonts w:ascii="Times New Roman"/>
          <w:b/>
          <w:i w:val="false"/>
          <w:color w:val="000000"/>
        </w:rPr>
        <w:t xml:space="preserve"> 137-параграф. Саңырауқұлақ өсіруші, 3-разряд</w:t>
      </w:r>
    </w:p>
    <w:bookmarkEnd w:id="628"/>
    <w:bookmarkStart w:name="z636" w:id="629"/>
    <w:p>
      <w:pPr>
        <w:spacing w:after="0"/>
        <w:ind w:left="0"/>
        <w:jc w:val="both"/>
      </w:pPr>
      <w:r>
        <w:rPr>
          <w:rFonts w:ascii="Times New Roman"/>
          <w:b w:val="false"/>
          <w:i w:val="false"/>
          <w:color w:val="000000"/>
          <w:sz w:val="28"/>
        </w:rPr>
        <w:t>
      417. Жұмыс сипаттамасы:</w:t>
      </w:r>
    </w:p>
    <w:bookmarkEnd w:id="629"/>
    <w:p>
      <w:pPr>
        <w:spacing w:after="0"/>
        <w:ind w:left="0"/>
        <w:jc w:val="both"/>
      </w:pPr>
      <w:r>
        <w:rPr>
          <w:rFonts w:ascii="Times New Roman"/>
          <w:b w:val="false"/>
          <w:i w:val="false"/>
          <w:color w:val="000000"/>
          <w:sz w:val="28"/>
        </w:rPr>
        <w:t>
      анағұрлым жоғары білікті саңырауқұлақ өсірушінің басшылығымен саңырауқұлақтың ферменттік препараттарын өсіру процесін жүргізу;</w:t>
      </w:r>
    </w:p>
    <w:p>
      <w:pPr>
        <w:spacing w:after="0"/>
        <w:ind w:left="0"/>
        <w:jc w:val="both"/>
      </w:pPr>
      <w:r>
        <w:rPr>
          <w:rFonts w:ascii="Times New Roman"/>
          <w:b w:val="false"/>
          <w:i w:val="false"/>
          <w:color w:val="000000"/>
          <w:sz w:val="28"/>
        </w:rPr>
        <w:t>
      қоректендіру ортасы кюветіне (матрастарға) ферменттің себі материалын қалау;</w:t>
      </w:r>
    </w:p>
    <w:p>
      <w:pPr>
        <w:spacing w:after="0"/>
        <w:ind w:left="0"/>
        <w:jc w:val="both"/>
      </w:pPr>
      <w:r>
        <w:rPr>
          <w:rFonts w:ascii="Times New Roman"/>
          <w:b w:val="false"/>
          <w:i w:val="false"/>
          <w:color w:val="000000"/>
          <w:sz w:val="28"/>
        </w:rPr>
        <w:t>
      стеллаждарға кюветтерді орналастыру және оларды термостатты камераларға тасымалдау;</w:t>
      </w:r>
    </w:p>
    <w:p>
      <w:pPr>
        <w:spacing w:after="0"/>
        <w:ind w:left="0"/>
        <w:jc w:val="both"/>
      </w:pPr>
      <w:r>
        <w:rPr>
          <w:rFonts w:ascii="Times New Roman"/>
          <w:b w:val="false"/>
          <w:i w:val="false"/>
          <w:color w:val="000000"/>
          <w:sz w:val="28"/>
        </w:rPr>
        <w:t>
      саңырауқұлақ өсіру процесін бақылау-өлшеу аспаптары бойынша қадағалау;</w:t>
      </w:r>
    </w:p>
    <w:p>
      <w:pPr>
        <w:spacing w:after="0"/>
        <w:ind w:left="0"/>
        <w:jc w:val="both"/>
      </w:pPr>
      <w:r>
        <w:rPr>
          <w:rFonts w:ascii="Times New Roman"/>
          <w:b w:val="false"/>
          <w:i w:val="false"/>
          <w:color w:val="000000"/>
          <w:sz w:val="28"/>
        </w:rPr>
        <w:t>
      ауа температурасын, ылғалдығын, жіберілуін реттеу;</w:t>
      </w:r>
    </w:p>
    <w:p>
      <w:pPr>
        <w:spacing w:after="0"/>
        <w:ind w:left="0"/>
        <w:jc w:val="both"/>
      </w:pPr>
      <w:r>
        <w:rPr>
          <w:rFonts w:ascii="Times New Roman"/>
          <w:b w:val="false"/>
          <w:i w:val="false"/>
          <w:color w:val="000000"/>
          <w:sz w:val="28"/>
        </w:rPr>
        <w:t>
      машиналардың (желдеткіштердің, калориферлік құрылғылардың және тағы баска құрылғылардың) жұмысын қадағалау;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термостатты камераларды босату және саңырауқұлағы бар кюветтерді кептіру бөліміне жіберу;</w:t>
      </w:r>
    </w:p>
    <w:p>
      <w:pPr>
        <w:spacing w:after="0"/>
        <w:ind w:left="0"/>
        <w:jc w:val="both"/>
      </w:pPr>
      <w:r>
        <w:rPr>
          <w:rFonts w:ascii="Times New Roman"/>
          <w:b w:val="false"/>
          <w:i w:val="false"/>
          <w:color w:val="000000"/>
          <w:sz w:val="28"/>
        </w:rPr>
        <w:t>
      жабдықтарды дайындау, тазалау және стерильдеу.</w:t>
      </w:r>
    </w:p>
    <w:bookmarkStart w:name="z637" w:id="630"/>
    <w:p>
      <w:pPr>
        <w:spacing w:after="0"/>
        <w:ind w:left="0"/>
        <w:jc w:val="both"/>
      </w:pPr>
      <w:r>
        <w:rPr>
          <w:rFonts w:ascii="Times New Roman"/>
          <w:b w:val="false"/>
          <w:i w:val="false"/>
          <w:color w:val="000000"/>
          <w:sz w:val="28"/>
        </w:rPr>
        <w:t>
      418. Білуге тиіс:</w:t>
      </w:r>
    </w:p>
    <w:bookmarkEnd w:id="630"/>
    <w:p>
      <w:pPr>
        <w:spacing w:after="0"/>
        <w:ind w:left="0"/>
        <w:jc w:val="both"/>
      </w:pPr>
      <w:r>
        <w:rPr>
          <w:rFonts w:ascii="Times New Roman"/>
          <w:b w:val="false"/>
          <w:i w:val="false"/>
          <w:color w:val="000000"/>
          <w:sz w:val="28"/>
        </w:rPr>
        <w:t>
      термостатты камералардың құрылысы;</w:t>
      </w:r>
    </w:p>
    <w:p>
      <w:pPr>
        <w:spacing w:after="0"/>
        <w:ind w:left="0"/>
        <w:jc w:val="both"/>
      </w:pPr>
      <w:r>
        <w:rPr>
          <w:rFonts w:ascii="Times New Roman"/>
          <w:b w:val="false"/>
          <w:i w:val="false"/>
          <w:color w:val="000000"/>
          <w:sz w:val="28"/>
        </w:rPr>
        <w:t>
      саңырауқұлақ өсірудің технологиялық режимі және оны реттеудің тәсілдері;</w:t>
      </w:r>
    </w:p>
    <w:p>
      <w:pPr>
        <w:spacing w:after="0"/>
        <w:ind w:left="0"/>
        <w:jc w:val="both"/>
      </w:pPr>
      <w:r>
        <w:rPr>
          <w:rFonts w:ascii="Times New Roman"/>
          <w:b w:val="false"/>
          <w:i w:val="false"/>
          <w:color w:val="000000"/>
          <w:sz w:val="28"/>
        </w:rPr>
        <w:t>
      қоректендіру ортасының, себетін материалдың және саңырауқұлақ ферментін өсіру сапасына қойылатын талаптар;</w:t>
      </w:r>
    </w:p>
    <w:p>
      <w:pPr>
        <w:spacing w:after="0"/>
        <w:ind w:left="0"/>
        <w:jc w:val="both"/>
      </w:pPr>
      <w:r>
        <w:rPr>
          <w:rFonts w:ascii="Times New Roman"/>
          <w:b w:val="false"/>
          <w:i w:val="false"/>
          <w:color w:val="000000"/>
          <w:sz w:val="28"/>
        </w:rPr>
        <w:t>
      жабдықтарды санитарлық өңдеу және оны стерильдеу ережесі.</w:t>
      </w:r>
    </w:p>
    <w:bookmarkStart w:name="z638" w:id="631"/>
    <w:p>
      <w:pPr>
        <w:spacing w:after="0"/>
        <w:ind w:left="0"/>
        <w:jc w:val="left"/>
      </w:pPr>
      <w:r>
        <w:rPr>
          <w:rFonts w:ascii="Times New Roman"/>
          <w:b/>
          <w:i w:val="false"/>
          <w:color w:val="000000"/>
        </w:rPr>
        <w:t xml:space="preserve"> 138-параграф. Саңырауқұлақ өсіруші, 4-разряд</w:t>
      </w:r>
    </w:p>
    <w:bookmarkEnd w:id="631"/>
    <w:bookmarkStart w:name="z639" w:id="632"/>
    <w:p>
      <w:pPr>
        <w:spacing w:after="0"/>
        <w:ind w:left="0"/>
        <w:jc w:val="both"/>
      </w:pPr>
      <w:r>
        <w:rPr>
          <w:rFonts w:ascii="Times New Roman"/>
          <w:b w:val="false"/>
          <w:i w:val="false"/>
          <w:color w:val="000000"/>
          <w:sz w:val="28"/>
        </w:rPr>
        <w:t>
      419. Жұмыс сипаттамасы:</w:t>
      </w:r>
    </w:p>
    <w:bookmarkEnd w:id="632"/>
    <w:p>
      <w:pPr>
        <w:spacing w:after="0"/>
        <w:ind w:left="0"/>
        <w:jc w:val="both"/>
      </w:pPr>
      <w:r>
        <w:rPr>
          <w:rFonts w:ascii="Times New Roman"/>
          <w:b w:val="false"/>
          <w:i w:val="false"/>
          <w:color w:val="000000"/>
          <w:sz w:val="28"/>
        </w:rPr>
        <w:t>
      саңырауқұлақтың ферменттік препараттарын өсіру процесін өз бетінше жүргізу;</w:t>
      </w:r>
    </w:p>
    <w:p>
      <w:pPr>
        <w:spacing w:after="0"/>
        <w:ind w:left="0"/>
        <w:jc w:val="both"/>
      </w:pPr>
      <w:r>
        <w:rPr>
          <w:rFonts w:ascii="Times New Roman"/>
          <w:b w:val="false"/>
          <w:i w:val="false"/>
          <w:color w:val="000000"/>
          <w:sz w:val="28"/>
        </w:rPr>
        <w:t>
      кебектерді олардың сапасын тексере отырып дайындау;</w:t>
      </w:r>
    </w:p>
    <w:p>
      <w:pPr>
        <w:spacing w:after="0"/>
        <w:ind w:left="0"/>
        <w:jc w:val="both"/>
      </w:pPr>
      <w:r>
        <w:rPr>
          <w:rFonts w:ascii="Times New Roman"/>
          <w:b w:val="false"/>
          <w:i w:val="false"/>
          <w:color w:val="000000"/>
          <w:sz w:val="28"/>
        </w:rPr>
        <w:t>
      белгіленген нормаға дейін қышқылды қоса отырып кебекті ылғалдату;</w:t>
      </w:r>
    </w:p>
    <w:p>
      <w:pPr>
        <w:spacing w:after="0"/>
        <w:ind w:left="0"/>
        <w:jc w:val="both"/>
      </w:pPr>
      <w:r>
        <w:rPr>
          <w:rFonts w:ascii="Times New Roman"/>
          <w:b w:val="false"/>
          <w:i w:val="false"/>
          <w:color w:val="000000"/>
          <w:sz w:val="28"/>
        </w:rPr>
        <w:t>
      термостаттық камераларды, автоклавтарды, бақылау-өлшеу аспаптарын тазалау, дезинфекциялау және жарамдылығын тексеру;</w:t>
      </w:r>
    </w:p>
    <w:p>
      <w:pPr>
        <w:spacing w:after="0"/>
        <w:ind w:left="0"/>
        <w:jc w:val="both"/>
      </w:pPr>
      <w:r>
        <w:rPr>
          <w:rFonts w:ascii="Times New Roman"/>
          <w:b w:val="false"/>
          <w:i w:val="false"/>
          <w:color w:val="000000"/>
          <w:sz w:val="28"/>
        </w:rPr>
        <w:t>
      кюветтерді (матрастарды) толтыру;</w:t>
      </w:r>
    </w:p>
    <w:p>
      <w:pPr>
        <w:spacing w:after="0"/>
        <w:ind w:left="0"/>
        <w:jc w:val="both"/>
      </w:pPr>
      <w:r>
        <w:rPr>
          <w:rFonts w:ascii="Times New Roman"/>
          <w:b w:val="false"/>
          <w:i w:val="false"/>
          <w:color w:val="000000"/>
          <w:sz w:val="28"/>
        </w:rPr>
        <w:t>
      желдеткіш, калориферлік және өзге де құрылғылар арқылы ауаның температурасын, ылғалдығын, жіберілуін реттеу;</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процестің барлық сатысында технологиялық режимді қадағалау;</w:t>
      </w:r>
    </w:p>
    <w:p>
      <w:pPr>
        <w:spacing w:after="0"/>
        <w:ind w:left="0"/>
        <w:jc w:val="both"/>
      </w:pPr>
      <w:r>
        <w:rPr>
          <w:rFonts w:ascii="Times New Roman"/>
          <w:b w:val="false"/>
          <w:i w:val="false"/>
          <w:color w:val="000000"/>
          <w:sz w:val="28"/>
        </w:rPr>
        <w:t>
      сынама алу және күрделі емесе бақылау талдауын орындау;</w:t>
      </w:r>
    </w:p>
    <w:p>
      <w:pPr>
        <w:spacing w:after="0"/>
        <w:ind w:left="0"/>
        <w:jc w:val="both"/>
      </w:pPr>
      <w:r>
        <w:rPr>
          <w:rFonts w:ascii="Times New Roman"/>
          <w:b w:val="false"/>
          <w:i w:val="false"/>
          <w:color w:val="000000"/>
          <w:sz w:val="28"/>
        </w:rPr>
        <w:t>
      технологиялық журналда жазба жүргізу;</w:t>
      </w:r>
    </w:p>
    <w:p>
      <w:pPr>
        <w:spacing w:after="0"/>
        <w:ind w:left="0"/>
        <w:jc w:val="both"/>
      </w:pPr>
      <w:r>
        <w:rPr>
          <w:rFonts w:ascii="Times New Roman"/>
          <w:b w:val="false"/>
          <w:i w:val="false"/>
          <w:color w:val="000000"/>
          <w:sz w:val="28"/>
        </w:rPr>
        <w:t>
      орынжайлар мен жабдықтардың стерильдеуін қадағалау;</w:t>
      </w:r>
    </w:p>
    <w:p>
      <w:pPr>
        <w:spacing w:after="0"/>
        <w:ind w:left="0"/>
        <w:jc w:val="both"/>
      </w:pPr>
      <w:r>
        <w:rPr>
          <w:rFonts w:ascii="Times New Roman"/>
          <w:b w:val="false"/>
          <w:i w:val="false"/>
          <w:color w:val="000000"/>
          <w:sz w:val="28"/>
        </w:rPr>
        <w:t>
      төмендеу білікті саңырауқұлақ өсірушінің жұмысын басқару.</w:t>
      </w:r>
    </w:p>
    <w:bookmarkStart w:name="z640" w:id="633"/>
    <w:p>
      <w:pPr>
        <w:spacing w:after="0"/>
        <w:ind w:left="0"/>
        <w:jc w:val="both"/>
      </w:pPr>
      <w:r>
        <w:rPr>
          <w:rFonts w:ascii="Times New Roman"/>
          <w:b w:val="false"/>
          <w:i w:val="false"/>
          <w:color w:val="000000"/>
          <w:sz w:val="28"/>
        </w:rPr>
        <w:t>
      420. Білуге тиіс:</w:t>
      </w:r>
    </w:p>
    <w:bookmarkEnd w:id="633"/>
    <w:p>
      <w:pPr>
        <w:spacing w:after="0"/>
        <w:ind w:left="0"/>
        <w:jc w:val="both"/>
      </w:pPr>
      <w:r>
        <w:rPr>
          <w:rFonts w:ascii="Times New Roman"/>
          <w:b w:val="false"/>
          <w:i w:val="false"/>
          <w:color w:val="000000"/>
          <w:sz w:val="28"/>
        </w:rPr>
        <w:t>
      саңырауқұлақ өсірудің процесінің технологиялық режимі және оны реттеудің тәсілдері;</w:t>
      </w:r>
    </w:p>
    <w:p>
      <w:pPr>
        <w:spacing w:after="0"/>
        <w:ind w:left="0"/>
        <w:jc w:val="both"/>
      </w:pPr>
      <w:r>
        <w:rPr>
          <w:rFonts w:ascii="Times New Roman"/>
          <w:b w:val="false"/>
          <w:i w:val="false"/>
          <w:color w:val="000000"/>
          <w:sz w:val="28"/>
        </w:rPr>
        <w:t>
      шикізат және ферменттік препараттардың техникалық талаптары;</w:t>
      </w:r>
    </w:p>
    <w:p>
      <w:pPr>
        <w:spacing w:after="0"/>
        <w:ind w:left="0"/>
        <w:jc w:val="both"/>
      </w:pPr>
      <w:r>
        <w:rPr>
          <w:rFonts w:ascii="Times New Roman"/>
          <w:b w:val="false"/>
          <w:i w:val="false"/>
          <w:color w:val="000000"/>
          <w:sz w:val="28"/>
        </w:rPr>
        <w:t>
      қолданылатын жабдықтардың құрылысы мен жұмыс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дезинфекциялайтын санитариялық өңдеу құралдарын жасау және жабдықтар мен орынжайларды стерильдеу ережесі.</w:t>
      </w:r>
    </w:p>
    <w:bookmarkStart w:name="z641" w:id="634"/>
    <w:p>
      <w:pPr>
        <w:spacing w:after="0"/>
        <w:ind w:left="0"/>
        <w:jc w:val="left"/>
      </w:pPr>
      <w:r>
        <w:rPr>
          <w:rFonts w:ascii="Times New Roman"/>
          <w:b/>
          <w:i w:val="false"/>
          <w:color w:val="000000"/>
        </w:rPr>
        <w:t xml:space="preserve"> 139-параграф. Синтетикалық гармон алу аппаратшысы, 4-разряд</w:t>
      </w:r>
    </w:p>
    <w:bookmarkEnd w:id="634"/>
    <w:bookmarkStart w:name="z642" w:id="635"/>
    <w:p>
      <w:pPr>
        <w:spacing w:after="0"/>
        <w:ind w:left="0"/>
        <w:jc w:val="both"/>
      </w:pPr>
      <w:r>
        <w:rPr>
          <w:rFonts w:ascii="Times New Roman"/>
          <w:b w:val="false"/>
          <w:i w:val="false"/>
          <w:color w:val="000000"/>
          <w:sz w:val="28"/>
        </w:rPr>
        <w:t>
      421. Жұмыс сипаттамасы:</w:t>
      </w:r>
    </w:p>
    <w:bookmarkEnd w:id="635"/>
    <w:p>
      <w:pPr>
        <w:spacing w:after="0"/>
        <w:ind w:left="0"/>
        <w:jc w:val="both"/>
      </w:pPr>
      <w:r>
        <w:rPr>
          <w:rFonts w:ascii="Times New Roman"/>
          <w:b w:val="false"/>
          <w:i w:val="false"/>
          <w:color w:val="000000"/>
          <w:sz w:val="28"/>
        </w:rPr>
        <w:t>
      гормон алу технологиялық процесінің жекелеген сатыларын жүргізу;</w:t>
      </w:r>
    </w:p>
    <w:p>
      <w:pPr>
        <w:spacing w:after="0"/>
        <w:ind w:left="0"/>
        <w:jc w:val="both"/>
      </w:pPr>
      <w:r>
        <w:rPr>
          <w:rFonts w:ascii="Times New Roman"/>
          <w:b w:val="false"/>
          <w:i w:val="false"/>
          <w:color w:val="000000"/>
          <w:sz w:val="28"/>
        </w:rPr>
        <w:t>
      гормондарды бөлу және тазарту;</w:t>
      </w:r>
    </w:p>
    <w:p>
      <w:pPr>
        <w:spacing w:after="0"/>
        <w:ind w:left="0"/>
        <w:jc w:val="both"/>
      </w:pPr>
      <w:r>
        <w:rPr>
          <w:rFonts w:ascii="Times New Roman"/>
          <w:b w:val="false"/>
          <w:i w:val="false"/>
          <w:color w:val="000000"/>
          <w:sz w:val="28"/>
        </w:rPr>
        <w:t>
      технологиялық режимге сәйкес басқа да қосалқы процестерді жүргізу;</w:t>
      </w:r>
    </w:p>
    <w:p>
      <w:pPr>
        <w:spacing w:after="0"/>
        <w:ind w:left="0"/>
        <w:jc w:val="both"/>
      </w:pPr>
      <w:r>
        <w:rPr>
          <w:rFonts w:ascii="Times New Roman"/>
          <w:b w:val="false"/>
          <w:i w:val="false"/>
          <w:color w:val="000000"/>
          <w:sz w:val="28"/>
        </w:rPr>
        <w:t>
      жартылай өнімдерді реакторларға мөлшерлеу және салу;</w:t>
      </w:r>
    </w:p>
    <w:p>
      <w:pPr>
        <w:spacing w:after="0"/>
        <w:ind w:left="0"/>
        <w:jc w:val="both"/>
      </w:pPr>
      <w:r>
        <w:rPr>
          <w:rFonts w:ascii="Times New Roman"/>
          <w:b w:val="false"/>
          <w:i w:val="false"/>
          <w:color w:val="000000"/>
          <w:sz w:val="28"/>
        </w:rPr>
        <w:t>
      негізгі және қосалқы жабдықтар мен коммуникацияларды дайындау және тексеру;</w:t>
      </w:r>
    </w:p>
    <w:p>
      <w:pPr>
        <w:spacing w:after="0"/>
        <w:ind w:left="0"/>
        <w:jc w:val="both"/>
      </w:pPr>
      <w:r>
        <w:rPr>
          <w:rFonts w:ascii="Times New Roman"/>
          <w:b w:val="false"/>
          <w:i w:val="false"/>
          <w:color w:val="000000"/>
          <w:sz w:val="28"/>
        </w:rPr>
        <w:t>
      бақылау-өлшеу аспаптары көрсеткіштері және талдау нәтижелері бойынша процестерді реттеу;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643" w:id="636"/>
    <w:p>
      <w:pPr>
        <w:spacing w:after="0"/>
        <w:ind w:left="0"/>
        <w:jc w:val="both"/>
      </w:pPr>
      <w:r>
        <w:rPr>
          <w:rFonts w:ascii="Times New Roman"/>
          <w:b w:val="false"/>
          <w:i w:val="false"/>
          <w:color w:val="000000"/>
          <w:sz w:val="28"/>
        </w:rPr>
        <w:t>
      422. Білуге тиіс:</w:t>
      </w:r>
    </w:p>
    <w:bookmarkEnd w:id="636"/>
    <w:p>
      <w:pPr>
        <w:spacing w:after="0"/>
        <w:ind w:left="0"/>
        <w:jc w:val="both"/>
      </w:pPr>
      <w:r>
        <w:rPr>
          <w:rFonts w:ascii="Times New Roman"/>
          <w:b w:val="false"/>
          <w:i w:val="false"/>
          <w:color w:val="000000"/>
          <w:sz w:val="28"/>
        </w:rPr>
        <w:t>
      гормон алу және тазалау технологиялық процессін мазмұны;</w:t>
      </w:r>
    </w:p>
    <w:p>
      <w:pPr>
        <w:spacing w:after="0"/>
        <w:ind w:left="0"/>
        <w:jc w:val="both"/>
      </w:pPr>
      <w:r>
        <w:rPr>
          <w:rFonts w:ascii="Times New Roman"/>
          <w:b w:val="false"/>
          <w:i w:val="false"/>
          <w:color w:val="000000"/>
          <w:sz w:val="28"/>
        </w:rPr>
        <w:t>
      жабдықтардың құрылымы мен жұмыс істеу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шикізаттың, жартылай өнімдер мен даяр өнімнің қасиеттері мен қойылатын талаптар;</w:t>
      </w:r>
    </w:p>
    <w:p>
      <w:pPr>
        <w:spacing w:after="0"/>
        <w:ind w:left="0"/>
        <w:jc w:val="both"/>
      </w:pPr>
      <w:r>
        <w:rPr>
          <w:rFonts w:ascii="Times New Roman"/>
          <w:b w:val="false"/>
          <w:i w:val="false"/>
          <w:color w:val="000000"/>
          <w:sz w:val="28"/>
        </w:rPr>
        <w:t>
      гормондардың әсер ету ерекшеліктері;</w:t>
      </w:r>
    </w:p>
    <w:p>
      <w:pPr>
        <w:spacing w:after="0"/>
        <w:ind w:left="0"/>
        <w:jc w:val="both"/>
      </w:pPr>
      <w:r>
        <w:rPr>
          <w:rFonts w:ascii="Times New Roman"/>
          <w:b w:val="false"/>
          <w:i w:val="false"/>
          <w:color w:val="000000"/>
          <w:sz w:val="28"/>
        </w:rPr>
        <w:t>
      сынама алу жолдары мен талдау жүргізу әдістемесі.</w:t>
      </w:r>
    </w:p>
    <w:bookmarkStart w:name="z644" w:id="637"/>
    <w:p>
      <w:pPr>
        <w:spacing w:after="0"/>
        <w:ind w:left="0"/>
        <w:jc w:val="left"/>
      </w:pPr>
      <w:r>
        <w:rPr>
          <w:rFonts w:ascii="Times New Roman"/>
          <w:b/>
          <w:i w:val="false"/>
          <w:color w:val="000000"/>
        </w:rPr>
        <w:t xml:space="preserve"> 140-параграф. Синтетикалық гармон алу аппаратшысы, 5-разряд</w:t>
      </w:r>
    </w:p>
    <w:bookmarkEnd w:id="637"/>
    <w:bookmarkStart w:name="z645" w:id="638"/>
    <w:p>
      <w:pPr>
        <w:spacing w:after="0"/>
        <w:ind w:left="0"/>
        <w:jc w:val="both"/>
      </w:pPr>
      <w:r>
        <w:rPr>
          <w:rFonts w:ascii="Times New Roman"/>
          <w:b w:val="false"/>
          <w:i w:val="false"/>
          <w:color w:val="000000"/>
          <w:sz w:val="28"/>
        </w:rPr>
        <w:t>
      423. Жұмыс сипаттамасы:</w:t>
      </w:r>
    </w:p>
    <w:bookmarkEnd w:id="638"/>
    <w:p>
      <w:pPr>
        <w:spacing w:after="0"/>
        <w:ind w:left="0"/>
        <w:jc w:val="both"/>
      </w:pPr>
      <w:r>
        <w:rPr>
          <w:rFonts w:ascii="Times New Roman"/>
          <w:b w:val="false"/>
          <w:i w:val="false"/>
          <w:color w:val="000000"/>
          <w:sz w:val="28"/>
        </w:rPr>
        <w:t>
      анағұрлым жоғары білікті аппаратшының басшылығымен гормон алу технологиялық процесінің жекелеген сатыларын жүргізу;</w:t>
      </w:r>
    </w:p>
    <w:p>
      <w:pPr>
        <w:spacing w:after="0"/>
        <w:ind w:left="0"/>
        <w:jc w:val="both"/>
      </w:pPr>
      <w:r>
        <w:rPr>
          <w:rFonts w:ascii="Times New Roman"/>
          <w:b w:val="false"/>
          <w:i w:val="false"/>
          <w:color w:val="000000"/>
          <w:sz w:val="28"/>
        </w:rPr>
        <w:t>
      негізгі және қосалқы жабдықтар мен коммуникацияларды дайындау және тексеру;</w:t>
      </w:r>
    </w:p>
    <w:p>
      <w:pPr>
        <w:spacing w:after="0"/>
        <w:ind w:left="0"/>
        <w:jc w:val="both"/>
      </w:pPr>
      <w:r>
        <w:rPr>
          <w:rFonts w:ascii="Times New Roman"/>
          <w:b w:val="false"/>
          <w:i w:val="false"/>
          <w:color w:val="000000"/>
          <w:sz w:val="28"/>
        </w:rPr>
        <w:t>
      бақылау-өлшеу аспаптары көрсеткіштері және талдау нәтижелері бойынша процестерді реттеу;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операциялық парақтарды толтыру;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646" w:id="639"/>
    <w:p>
      <w:pPr>
        <w:spacing w:after="0"/>
        <w:ind w:left="0"/>
        <w:jc w:val="both"/>
      </w:pPr>
      <w:r>
        <w:rPr>
          <w:rFonts w:ascii="Times New Roman"/>
          <w:b w:val="false"/>
          <w:i w:val="false"/>
          <w:color w:val="000000"/>
          <w:sz w:val="28"/>
        </w:rPr>
        <w:t>
      424. Білуге тиіс:</w:t>
      </w:r>
    </w:p>
    <w:bookmarkEnd w:id="639"/>
    <w:p>
      <w:pPr>
        <w:spacing w:after="0"/>
        <w:ind w:left="0"/>
        <w:jc w:val="both"/>
      </w:pPr>
      <w:r>
        <w:rPr>
          <w:rFonts w:ascii="Times New Roman"/>
          <w:b w:val="false"/>
          <w:i w:val="false"/>
          <w:color w:val="000000"/>
          <w:sz w:val="28"/>
        </w:rPr>
        <w:t>
      гормон тазалау технологиялық процесі;</w:t>
      </w:r>
    </w:p>
    <w:p>
      <w:pPr>
        <w:spacing w:after="0"/>
        <w:ind w:left="0"/>
        <w:jc w:val="both"/>
      </w:pPr>
      <w:r>
        <w:rPr>
          <w:rFonts w:ascii="Times New Roman"/>
          <w:b w:val="false"/>
          <w:i w:val="false"/>
          <w:color w:val="000000"/>
          <w:sz w:val="28"/>
        </w:rPr>
        <w:t>
      бақылау-өлшеу аспаптарының құрылымы;</w:t>
      </w:r>
    </w:p>
    <w:p>
      <w:pPr>
        <w:spacing w:after="0"/>
        <w:ind w:left="0"/>
        <w:jc w:val="both"/>
      </w:pPr>
      <w:r>
        <w:rPr>
          <w:rFonts w:ascii="Times New Roman"/>
          <w:b w:val="false"/>
          <w:i w:val="false"/>
          <w:color w:val="000000"/>
          <w:sz w:val="28"/>
        </w:rPr>
        <w:t>
      гормон алудың физикалық-химиялық процестері мен оны реттеу тәсілдері;</w:t>
      </w:r>
    </w:p>
    <w:p>
      <w:pPr>
        <w:spacing w:after="0"/>
        <w:ind w:left="0"/>
        <w:jc w:val="both"/>
      </w:pPr>
      <w:r>
        <w:rPr>
          <w:rFonts w:ascii="Times New Roman"/>
          <w:b w:val="false"/>
          <w:i w:val="false"/>
          <w:color w:val="000000"/>
          <w:sz w:val="28"/>
        </w:rPr>
        <w:t>
      шикізат, жартылай өнімдер және даяр өнімнің физикалық-химиялық қасиеті, оларға қойылатын талаптар;</w:t>
      </w:r>
    </w:p>
    <w:p>
      <w:pPr>
        <w:spacing w:after="0"/>
        <w:ind w:left="0"/>
        <w:jc w:val="both"/>
      </w:pPr>
      <w:r>
        <w:rPr>
          <w:rFonts w:ascii="Times New Roman"/>
          <w:b w:val="false"/>
          <w:i w:val="false"/>
          <w:color w:val="000000"/>
          <w:sz w:val="28"/>
        </w:rPr>
        <w:t>
      гормондардың әсер ету ерекшеліктері.</w:t>
      </w:r>
    </w:p>
    <w:bookmarkStart w:name="z647" w:id="640"/>
    <w:p>
      <w:pPr>
        <w:spacing w:after="0"/>
        <w:ind w:left="0"/>
        <w:jc w:val="left"/>
      </w:pPr>
      <w:r>
        <w:rPr>
          <w:rFonts w:ascii="Times New Roman"/>
          <w:b/>
          <w:i w:val="false"/>
          <w:color w:val="000000"/>
        </w:rPr>
        <w:t xml:space="preserve"> 141-параграф. Синтетикалық гармон алу аппаратшысы, 6-разряд</w:t>
      </w:r>
    </w:p>
    <w:bookmarkEnd w:id="640"/>
    <w:bookmarkStart w:name="z648" w:id="641"/>
    <w:p>
      <w:pPr>
        <w:spacing w:after="0"/>
        <w:ind w:left="0"/>
        <w:jc w:val="both"/>
      </w:pPr>
      <w:r>
        <w:rPr>
          <w:rFonts w:ascii="Times New Roman"/>
          <w:b w:val="false"/>
          <w:i w:val="false"/>
          <w:color w:val="000000"/>
          <w:sz w:val="28"/>
        </w:rPr>
        <w:t>
      425. Жұмыс сипаттамасы:</w:t>
      </w:r>
    </w:p>
    <w:bookmarkEnd w:id="641"/>
    <w:p>
      <w:pPr>
        <w:spacing w:after="0"/>
        <w:ind w:left="0"/>
        <w:jc w:val="both"/>
      </w:pPr>
      <w:r>
        <w:rPr>
          <w:rFonts w:ascii="Times New Roman"/>
          <w:b w:val="false"/>
          <w:i w:val="false"/>
          <w:color w:val="000000"/>
          <w:sz w:val="28"/>
        </w:rPr>
        <w:t>
      анағұрлым төмен білікті аппаратшыны басқару және гармон алу технологиялық процесінің барлық сатыларын жүргізу;</w:t>
      </w:r>
    </w:p>
    <w:p>
      <w:pPr>
        <w:spacing w:after="0"/>
        <w:ind w:left="0"/>
        <w:jc w:val="both"/>
      </w:pPr>
      <w:r>
        <w:rPr>
          <w:rFonts w:ascii="Times New Roman"/>
          <w:b w:val="false"/>
          <w:i w:val="false"/>
          <w:color w:val="000000"/>
          <w:sz w:val="28"/>
        </w:rPr>
        <w:t>
      негізгі және қосалқы жабдықтар мен коммуникацияларды тексеру;</w:t>
      </w:r>
    </w:p>
    <w:p>
      <w:pPr>
        <w:spacing w:after="0"/>
        <w:ind w:left="0"/>
        <w:jc w:val="both"/>
      </w:pPr>
      <w:r>
        <w:rPr>
          <w:rFonts w:ascii="Times New Roman"/>
          <w:b w:val="false"/>
          <w:i w:val="false"/>
          <w:color w:val="000000"/>
          <w:sz w:val="28"/>
        </w:rPr>
        <w:t>
      шикізат және жартылай өнімдерді есептеу, дайындау және салу;</w:t>
      </w:r>
    </w:p>
    <w:p>
      <w:pPr>
        <w:spacing w:after="0"/>
        <w:ind w:left="0"/>
        <w:jc w:val="both"/>
      </w:pPr>
      <w:r>
        <w:rPr>
          <w:rFonts w:ascii="Times New Roman"/>
          <w:b w:val="false"/>
          <w:i w:val="false"/>
          <w:color w:val="000000"/>
          <w:sz w:val="28"/>
        </w:rPr>
        <w:t>
      жабдықтар мен коммуникациялардың герметикалығын тексеру;</w:t>
      </w:r>
    </w:p>
    <w:p>
      <w:pPr>
        <w:spacing w:after="0"/>
        <w:ind w:left="0"/>
        <w:jc w:val="both"/>
      </w:pPr>
      <w:r>
        <w:rPr>
          <w:rFonts w:ascii="Times New Roman"/>
          <w:b w:val="false"/>
          <w:i w:val="false"/>
          <w:color w:val="000000"/>
          <w:sz w:val="28"/>
        </w:rPr>
        <w:t>
      бақылау-өлшеу аспаптары көрсеткіштері және талдау нәтижелері бойынша процестерді реттеу;</w:t>
      </w:r>
    </w:p>
    <w:p>
      <w:pPr>
        <w:spacing w:after="0"/>
        <w:ind w:left="0"/>
        <w:jc w:val="both"/>
      </w:pPr>
      <w:r>
        <w:rPr>
          <w:rFonts w:ascii="Times New Roman"/>
          <w:b w:val="false"/>
          <w:i w:val="false"/>
          <w:color w:val="000000"/>
          <w:sz w:val="28"/>
        </w:rPr>
        <w:t>
      шикізат және жартылай өнімдерді және даяр өнім өңдеу шығынын есептеу;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өндірістік журналдағы жазбаларды жүргізу және қадағалау нәтижелерін өңдеу;</w:t>
      </w:r>
    </w:p>
    <w:p>
      <w:pPr>
        <w:spacing w:after="0"/>
        <w:ind w:left="0"/>
        <w:jc w:val="both"/>
      </w:pPr>
      <w:r>
        <w:rPr>
          <w:rFonts w:ascii="Times New Roman"/>
          <w:b w:val="false"/>
          <w:i w:val="false"/>
          <w:color w:val="000000"/>
          <w:sz w:val="28"/>
        </w:rPr>
        <w:t>
      жабдықтарды жөндеуден қабылдап алу.</w:t>
      </w:r>
    </w:p>
    <w:bookmarkStart w:name="z649" w:id="642"/>
    <w:p>
      <w:pPr>
        <w:spacing w:after="0"/>
        <w:ind w:left="0"/>
        <w:jc w:val="both"/>
      </w:pPr>
      <w:r>
        <w:rPr>
          <w:rFonts w:ascii="Times New Roman"/>
          <w:b w:val="false"/>
          <w:i w:val="false"/>
          <w:color w:val="000000"/>
          <w:sz w:val="28"/>
        </w:rPr>
        <w:t>
      426. Білуге тиіс:</w:t>
      </w:r>
    </w:p>
    <w:bookmarkEnd w:id="642"/>
    <w:p>
      <w:pPr>
        <w:spacing w:after="0"/>
        <w:ind w:left="0"/>
        <w:jc w:val="both"/>
      </w:pPr>
      <w:r>
        <w:rPr>
          <w:rFonts w:ascii="Times New Roman"/>
          <w:b w:val="false"/>
          <w:i w:val="false"/>
          <w:color w:val="000000"/>
          <w:sz w:val="28"/>
        </w:rPr>
        <w:t>
      гармон алу технологиялық режимі;</w:t>
      </w:r>
    </w:p>
    <w:p>
      <w:pPr>
        <w:spacing w:after="0"/>
        <w:ind w:left="0"/>
        <w:jc w:val="both"/>
      </w:pPr>
      <w:r>
        <w:rPr>
          <w:rFonts w:ascii="Times New Roman"/>
          <w:b w:val="false"/>
          <w:i w:val="false"/>
          <w:color w:val="000000"/>
          <w:sz w:val="28"/>
        </w:rPr>
        <w:t>
      негізгі және қосалқы жабдықтардың, бақылау-өлшеу аспаптарының, автоматика құралдарыныңкинетикалық және электрлік схемасы;</w:t>
      </w:r>
    </w:p>
    <w:p>
      <w:pPr>
        <w:spacing w:after="0"/>
        <w:ind w:left="0"/>
        <w:jc w:val="both"/>
      </w:pPr>
      <w:r>
        <w:rPr>
          <w:rFonts w:ascii="Times New Roman"/>
          <w:b w:val="false"/>
          <w:i w:val="false"/>
          <w:color w:val="000000"/>
          <w:sz w:val="28"/>
        </w:rPr>
        <w:t>
      арматура және коммуникациялардың схемалары;</w:t>
      </w:r>
    </w:p>
    <w:p>
      <w:pPr>
        <w:spacing w:after="0"/>
        <w:ind w:left="0"/>
        <w:jc w:val="both"/>
      </w:pPr>
      <w:r>
        <w:rPr>
          <w:rFonts w:ascii="Times New Roman"/>
          <w:b w:val="false"/>
          <w:i w:val="false"/>
          <w:color w:val="000000"/>
          <w:sz w:val="28"/>
        </w:rPr>
        <w:t>
      гармон алудың физикалық-химиялық процестері мен оны реттеу тәсілдері;</w:t>
      </w:r>
    </w:p>
    <w:p>
      <w:pPr>
        <w:spacing w:after="0"/>
        <w:ind w:left="0"/>
        <w:jc w:val="both"/>
      </w:pPr>
      <w:r>
        <w:rPr>
          <w:rFonts w:ascii="Times New Roman"/>
          <w:b w:val="false"/>
          <w:i w:val="false"/>
          <w:color w:val="000000"/>
          <w:sz w:val="28"/>
        </w:rPr>
        <w:t>
      шикізат, жартылай өнімдер және даяр өнімнің физикалық-химиялық қасиеті, оларға қойылатын талаптар;</w:t>
      </w:r>
    </w:p>
    <w:p>
      <w:pPr>
        <w:spacing w:after="0"/>
        <w:ind w:left="0"/>
        <w:jc w:val="both"/>
      </w:pPr>
      <w:r>
        <w:rPr>
          <w:rFonts w:ascii="Times New Roman"/>
          <w:b w:val="false"/>
          <w:i w:val="false"/>
          <w:color w:val="000000"/>
          <w:sz w:val="28"/>
        </w:rPr>
        <w:t>
      гармондардың әсер ету ерекшеліктері;</w:t>
      </w:r>
    </w:p>
    <w:p>
      <w:pPr>
        <w:spacing w:after="0"/>
        <w:ind w:left="0"/>
        <w:jc w:val="both"/>
      </w:pPr>
      <w:r>
        <w:rPr>
          <w:rFonts w:ascii="Times New Roman"/>
          <w:b w:val="false"/>
          <w:i w:val="false"/>
          <w:color w:val="000000"/>
          <w:sz w:val="28"/>
        </w:rPr>
        <w:t>
      талдау, шикізатты және жартылай өнімдерді есептеу әдістемесі;</w:t>
      </w:r>
    </w:p>
    <w:p>
      <w:pPr>
        <w:spacing w:after="0"/>
        <w:ind w:left="0"/>
        <w:jc w:val="both"/>
      </w:pPr>
      <w:r>
        <w:rPr>
          <w:rFonts w:ascii="Times New Roman"/>
          <w:b w:val="false"/>
          <w:i w:val="false"/>
          <w:color w:val="000000"/>
          <w:sz w:val="28"/>
        </w:rPr>
        <w:t>
      арнайы мектеп немесе техникум көлемінде жалпы және физикалық химияны.</w:t>
      </w:r>
    </w:p>
    <w:bookmarkStart w:name="z650" w:id="643"/>
    <w:p>
      <w:pPr>
        <w:spacing w:after="0"/>
        <w:ind w:left="0"/>
        <w:jc w:val="left"/>
      </w:pPr>
      <w:r>
        <w:rPr>
          <w:rFonts w:ascii="Times New Roman"/>
          <w:b/>
          <w:i w:val="false"/>
          <w:color w:val="000000"/>
        </w:rPr>
        <w:t xml:space="preserve"> 142-параграф. Стерилді ерітінді жасау аппаратшысы, 2-разряд</w:t>
      </w:r>
    </w:p>
    <w:bookmarkEnd w:id="643"/>
    <w:bookmarkStart w:name="z651" w:id="644"/>
    <w:p>
      <w:pPr>
        <w:spacing w:after="0"/>
        <w:ind w:left="0"/>
        <w:jc w:val="both"/>
      </w:pPr>
      <w:r>
        <w:rPr>
          <w:rFonts w:ascii="Times New Roman"/>
          <w:b w:val="false"/>
          <w:i w:val="false"/>
          <w:color w:val="000000"/>
          <w:sz w:val="28"/>
        </w:rPr>
        <w:t>
      427. Жұмыс сипаттамасы:</w:t>
      </w:r>
    </w:p>
    <w:bookmarkEnd w:id="644"/>
    <w:p>
      <w:pPr>
        <w:spacing w:after="0"/>
        <w:ind w:left="0"/>
        <w:jc w:val="both"/>
      </w:pPr>
      <w:r>
        <w:rPr>
          <w:rFonts w:ascii="Times New Roman"/>
          <w:b w:val="false"/>
          <w:i w:val="false"/>
          <w:color w:val="000000"/>
          <w:sz w:val="28"/>
        </w:rPr>
        <w:t>
      стерилді ерітінді жасау жөніндегі жекелеген операцияларды орындау;</w:t>
      </w:r>
    </w:p>
    <w:p>
      <w:pPr>
        <w:spacing w:after="0"/>
        <w:ind w:left="0"/>
        <w:jc w:val="both"/>
      </w:pPr>
      <w:r>
        <w:rPr>
          <w:rFonts w:ascii="Times New Roman"/>
          <w:b w:val="false"/>
          <w:i w:val="false"/>
          <w:color w:val="000000"/>
          <w:sz w:val="28"/>
        </w:rPr>
        <w:t>
      ерітінді жасау үшін шикізат және жартылай өнімдер дайындау;</w:t>
      </w:r>
    </w:p>
    <w:p>
      <w:pPr>
        <w:spacing w:after="0"/>
        <w:ind w:left="0"/>
        <w:jc w:val="both"/>
      </w:pPr>
      <w:r>
        <w:rPr>
          <w:rFonts w:ascii="Times New Roman"/>
          <w:b w:val="false"/>
          <w:i w:val="false"/>
          <w:color w:val="000000"/>
          <w:sz w:val="28"/>
        </w:rPr>
        <w:t>
      стерилді немесе жартылай стерилді сүзгілеу, анағұрлым жоғары білікті аппаратшының басшылығымен стерильдеу және басқа да қосымша процестерді жүргізу.</w:t>
      </w:r>
    </w:p>
    <w:bookmarkStart w:name="z652" w:id="645"/>
    <w:p>
      <w:pPr>
        <w:spacing w:after="0"/>
        <w:ind w:left="0"/>
        <w:jc w:val="both"/>
      </w:pPr>
      <w:r>
        <w:rPr>
          <w:rFonts w:ascii="Times New Roman"/>
          <w:b w:val="false"/>
          <w:i w:val="false"/>
          <w:color w:val="000000"/>
          <w:sz w:val="28"/>
        </w:rPr>
        <w:t>
      428. Білуге тиіс:</w:t>
      </w:r>
    </w:p>
    <w:bookmarkEnd w:id="645"/>
    <w:p>
      <w:pPr>
        <w:spacing w:after="0"/>
        <w:ind w:left="0"/>
        <w:jc w:val="both"/>
      </w:pPr>
      <w:r>
        <w:rPr>
          <w:rFonts w:ascii="Times New Roman"/>
          <w:b w:val="false"/>
          <w:i w:val="false"/>
          <w:color w:val="000000"/>
          <w:sz w:val="28"/>
        </w:rPr>
        <w:t>
      стерилді немесе инъекциялық ерітінділердің, даяр дәрілік заттар жасау технологиялық процесін;</w:t>
      </w:r>
    </w:p>
    <w:p>
      <w:pPr>
        <w:spacing w:after="0"/>
        <w:ind w:left="0"/>
        <w:jc w:val="both"/>
      </w:pPr>
      <w:r>
        <w:rPr>
          <w:rFonts w:ascii="Times New Roman"/>
          <w:b w:val="false"/>
          <w:i w:val="false"/>
          <w:color w:val="000000"/>
          <w:sz w:val="28"/>
        </w:rPr>
        <w:t>
      қолданылатын жабдықтардың құрылымы;</w:t>
      </w:r>
    </w:p>
    <w:p>
      <w:pPr>
        <w:spacing w:after="0"/>
        <w:ind w:left="0"/>
        <w:jc w:val="both"/>
      </w:pPr>
      <w:r>
        <w:rPr>
          <w:rFonts w:ascii="Times New Roman"/>
          <w:b w:val="false"/>
          <w:i w:val="false"/>
          <w:color w:val="000000"/>
          <w:sz w:val="28"/>
        </w:rPr>
        <w:t>
      стерилді жұмыс істеу талаптары.</w:t>
      </w:r>
    </w:p>
    <w:bookmarkStart w:name="z653" w:id="646"/>
    <w:p>
      <w:pPr>
        <w:spacing w:after="0"/>
        <w:ind w:left="0"/>
        <w:jc w:val="left"/>
      </w:pPr>
      <w:r>
        <w:rPr>
          <w:rFonts w:ascii="Times New Roman"/>
          <w:b/>
          <w:i w:val="false"/>
          <w:color w:val="000000"/>
        </w:rPr>
        <w:t xml:space="preserve"> 143-параграф. Стерилді ерітінді жасау аппаратшысы, 3-разряд</w:t>
      </w:r>
    </w:p>
    <w:bookmarkEnd w:id="646"/>
    <w:bookmarkStart w:name="z654" w:id="647"/>
    <w:p>
      <w:pPr>
        <w:spacing w:after="0"/>
        <w:ind w:left="0"/>
        <w:jc w:val="both"/>
      </w:pPr>
      <w:r>
        <w:rPr>
          <w:rFonts w:ascii="Times New Roman"/>
          <w:b w:val="false"/>
          <w:i w:val="false"/>
          <w:color w:val="000000"/>
          <w:sz w:val="28"/>
        </w:rPr>
        <w:t>
      429. Жұмыс сипаттамасы:</w:t>
      </w:r>
    </w:p>
    <w:bookmarkEnd w:id="647"/>
    <w:p>
      <w:pPr>
        <w:spacing w:after="0"/>
        <w:ind w:left="0"/>
        <w:jc w:val="both"/>
      </w:pPr>
      <w:r>
        <w:rPr>
          <w:rFonts w:ascii="Times New Roman"/>
          <w:b w:val="false"/>
          <w:i w:val="false"/>
          <w:color w:val="000000"/>
          <w:sz w:val="28"/>
        </w:rPr>
        <w:t>
      даяр дәрілік заттарға (пелоидин, инъекциялық және тамырға жіберетін ерітінділер және тағы баска заттар) арналған стерилді немесе инъекциялық ерітінділер жасау технологиялық процесін жүргізу;</w:t>
      </w:r>
    </w:p>
    <w:p>
      <w:pPr>
        <w:spacing w:after="0"/>
        <w:ind w:left="0"/>
        <w:jc w:val="both"/>
      </w:pPr>
      <w:r>
        <w:rPr>
          <w:rFonts w:ascii="Times New Roman"/>
          <w:b w:val="false"/>
          <w:i w:val="false"/>
          <w:color w:val="000000"/>
          <w:sz w:val="28"/>
        </w:rPr>
        <w:t>
      су және органикалық медикамент ерітінділерін жасау;</w:t>
      </w:r>
    </w:p>
    <w:p>
      <w:pPr>
        <w:spacing w:after="0"/>
        <w:ind w:left="0"/>
        <w:jc w:val="both"/>
      </w:pPr>
      <w:r>
        <w:rPr>
          <w:rFonts w:ascii="Times New Roman"/>
          <w:b w:val="false"/>
          <w:i w:val="false"/>
          <w:color w:val="000000"/>
          <w:sz w:val="28"/>
        </w:rPr>
        <w:t>
      стерилді немесе жартылай стерилді сүзгілеу, стерильдеу және басқа да қосымша операциялар;</w:t>
      </w:r>
    </w:p>
    <w:p>
      <w:pPr>
        <w:spacing w:after="0"/>
        <w:ind w:left="0"/>
        <w:jc w:val="both"/>
      </w:pPr>
      <w:r>
        <w:rPr>
          <w:rFonts w:ascii="Times New Roman"/>
          <w:b w:val="false"/>
          <w:i w:val="false"/>
          <w:color w:val="000000"/>
          <w:sz w:val="28"/>
        </w:rPr>
        <w:t>
      арматураларды, коммуникацияларды, бақылау-өлшеу аспаптары мен жабдықтарды: автоклавтар, реакторлар, тағы баска жабдықтар, стерилді сүзгілеуге арналған құрылғыларды реттеу және қызмет көрсету;</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стерилді немесе инъекциялық ерітінділер жасау процесін реттеу;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655" w:id="648"/>
    <w:p>
      <w:pPr>
        <w:spacing w:after="0"/>
        <w:ind w:left="0"/>
        <w:jc w:val="both"/>
      </w:pPr>
      <w:r>
        <w:rPr>
          <w:rFonts w:ascii="Times New Roman"/>
          <w:b w:val="false"/>
          <w:i w:val="false"/>
          <w:color w:val="000000"/>
          <w:sz w:val="28"/>
        </w:rPr>
        <w:t>
      430. Білуге тиіс:</w:t>
      </w:r>
    </w:p>
    <w:bookmarkEnd w:id="648"/>
    <w:p>
      <w:pPr>
        <w:spacing w:after="0"/>
        <w:ind w:left="0"/>
        <w:jc w:val="both"/>
      </w:pPr>
      <w:r>
        <w:rPr>
          <w:rFonts w:ascii="Times New Roman"/>
          <w:b w:val="false"/>
          <w:i w:val="false"/>
          <w:color w:val="000000"/>
          <w:sz w:val="28"/>
        </w:rPr>
        <w:t>
      стерилді немесе инъекциялық ерітінділердің, даяр дәрілік заттар жасау технологиялық процесін;</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процесті реттеу тәсілдері;</w:t>
      </w:r>
    </w:p>
    <w:p>
      <w:pPr>
        <w:spacing w:after="0"/>
        <w:ind w:left="0"/>
        <w:jc w:val="both"/>
      </w:pPr>
      <w:r>
        <w:rPr>
          <w:rFonts w:ascii="Times New Roman"/>
          <w:b w:val="false"/>
          <w:i w:val="false"/>
          <w:color w:val="000000"/>
          <w:sz w:val="28"/>
        </w:rPr>
        <w:t>
      қолданылатын жабдықтардың құрылымы мен жұмыс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 және жартылай өнімдер, даяр өнімдердің физикалық және химиялық қасиеттері;</w:t>
      </w:r>
    </w:p>
    <w:p>
      <w:pPr>
        <w:spacing w:after="0"/>
        <w:ind w:left="0"/>
        <w:jc w:val="both"/>
      </w:pPr>
      <w:r>
        <w:rPr>
          <w:rFonts w:ascii="Times New Roman"/>
          <w:b w:val="false"/>
          <w:i w:val="false"/>
          <w:color w:val="000000"/>
          <w:sz w:val="28"/>
        </w:rPr>
        <w:t>
      стерилді жұмыс істеу талаптары;</w:t>
      </w:r>
    </w:p>
    <w:p>
      <w:pPr>
        <w:spacing w:after="0"/>
        <w:ind w:left="0"/>
        <w:jc w:val="both"/>
      </w:pPr>
      <w:r>
        <w:rPr>
          <w:rFonts w:ascii="Times New Roman"/>
          <w:b w:val="false"/>
          <w:i w:val="false"/>
          <w:color w:val="000000"/>
          <w:sz w:val="28"/>
        </w:rPr>
        <w:t>
      сынама алу жолдары.</w:t>
      </w:r>
    </w:p>
    <w:bookmarkStart w:name="z656" w:id="649"/>
    <w:p>
      <w:pPr>
        <w:spacing w:after="0"/>
        <w:ind w:left="0"/>
        <w:jc w:val="left"/>
      </w:pPr>
      <w:r>
        <w:rPr>
          <w:rFonts w:ascii="Times New Roman"/>
          <w:b/>
          <w:i w:val="false"/>
          <w:color w:val="000000"/>
        </w:rPr>
        <w:t xml:space="preserve"> 144-параграф. Стерилді ерітінді жасау аппаратшысы, 4-разряд</w:t>
      </w:r>
    </w:p>
    <w:bookmarkEnd w:id="649"/>
    <w:bookmarkStart w:name="z657" w:id="650"/>
    <w:p>
      <w:pPr>
        <w:spacing w:after="0"/>
        <w:ind w:left="0"/>
        <w:jc w:val="both"/>
      </w:pPr>
      <w:r>
        <w:rPr>
          <w:rFonts w:ascii="Times New Roman"/>
          <w:b w:val="false"/>
          <w:i w:val="false"/>
          <w:color w:val="000000"/>
          <w:sz w:val="28"/>
        </w:rPr>
        <w:t>
      431. Жұмыс сипаттамасы:</w:t>
      </w:r>
    </w:p>
    <w:bookmarkEnd w:id="650"/>
    <w:p>
      <w:pPr>
        <w:spacing w:after="0"/>
        <w:ind w:left="0"/>
        <w:jc w:val="both"/>
      </w:pPr>
      <w:r>
        <w:rPr>
          <w:rFonts w:ascii="Times New Roman"/>
          <w:b w:val="false"/>
          <w:i w:val="false"/>
          <w:color w:val="000000"/>
          <w:sz w:val="28"/>
        </w:rPr>
        <w:t>
      биосинтез дәрмектерін: антибиотик, В12 дәруменін, полиглюкин, вакциналар, іріткілер, "АТФ" және басқа да биологиялық дәрмектер өндіруде стерилді ерітінділер жасау технологиялық процесін жүргізу;</w:t>
      </w:r>
    </w:p>
    <w:p>
      <w:pPr>
        <w:spacing w:after="0"/>
        <w:ind w:left="0"/>
        <w:jc w:val="both"/>
      </w:pPr>
      <w:r>
        <w:rPr>
          <w:rFonts w:ascii="Times New Roman"/>
          <w:b w:val="false"/>
          <w:i w:val="false"/>
          <w:color w:val="000000"/>
          <w:sz w:val="28"/>
        </w:rPr>
        <w:t>
      су немесе органикалық жартылай фабрикаттардың ерітінділерін дайындау, ақуыздардың коагуляциясы, қоспаларды тұндыру, зарарсыздандырылған сүзу және технологиялық нұсқаулықтарға сәйкес өзге де ілеспе процестерді жүргізу;</w:t>
      </w:r>
    </w:p>
    <w:p>
      <w:pPr>
        <w:spacing w:after="0"/>
        <w:ind w:left="0"/>
        <w:jc w:val="both"/>
      </w:pPr>
      <w:r>
        <w:rPr>
          <w:rFonts w:ascii="Times New Roman"/>
          <w:b w:val="false"/>
          <w:i w:val="false"/>
          <w:color w:val="000000"/>
          <w:sz w:val="28"/>
        </w:rPr>
        <w:t>
      арматураларды, коммуникацияларды, бақылау-өлшеу аспаптары мен жабдықтарды, автоклавтар, реакторлар, стерилді сүзгілеуге арналған құрылғыларды реттеу және қызмет көрсету;</w:t>
      </w:r>
    </w:p>
    <w:p>
      <w:pPr>
        <w:spacing w:after="0"/>
        <w:ind w:left="0"/>
        <w:jc w:val="both"/>
      </w:pPr>
      <w:r>
        <w:rPr>
          <w:rFonts w:ascii="Times New Roman"/>
          <w:b w:val="false"/>
          <w:i w:val="false"/>
          <w:color w:val="000000"/>
          <w:sz w:val="28"/>
        </w:rPr>
        <w:t>
      коммуникациялардың, арматуралар мен жабдықтардың герметикалығын тексеру;</w:t>
      </w:r>
    </w:p>
    <w:p>
      <w:pPr>
        <w:spacing w:after="0"/>
        <w:ind w:left="0"/>
        <w:jc w:val="both"/>
      </w:pPr>
      <w:r>
        <w:rPr>
          <w:rFonts w:ascii="Times New Roman"/>
          <w:b w:val="false"/>
          <w:i w:val="false"/>
          <w:color w:val="000000"/>
          <w:sz w:val="28"/>
        </w:rPr>
        <w:t>
      шикізат және жартылай фабрикаттарды мөлшерлеу және салу;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биосинтез дәрмектерін алуда стерилді ерітінділер жасау процесін реттеу;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658" w:id="651"/>
    <w:p>
      <w:pPr>
        <w:spacing w:after="0"/>
        <w:ind w:left="0"/>
        <w:jc w:val="both"/>
      </w:pPr>
      <w:r>
        <w:rPr>
          <w:rFonts w:ascii="Times New Roman"/>
          <w:b w:val="false"/>
          <w:i w:val="false"/>
          <w:color w:val="000000"/>
          <w:sz w:val="28"/>
        </w:rPr>
        <w:t>
      432. Білуге тиіс:</w:t>
      </w:r>
    </w:p>
    <w:bookmarkEnd w:id="651"/>
    <w:p>
      <w:pPr>
        <w:spacing w:after="0"/>
        <w:ind w:left="0"/>
        <w:jc w:val="both"/>
      </w:pPr>
      <w:r>
        <w:rPr>
          <w:rFonts w:ascii="Times New Roman"/>
          <w:b w:val="false"/>
          <w:i w:val="false"/>
          <w:color w:val="000000"/>
          <w:sz w:val="28"/>
        </w:rPr>
        <w:t>
      биосинтез препараттарын өндіруде стерилді ерітінділердің технологиялық процесін;</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процесті реттеу тәсілдері;</w:t>
      </w:r>
    </w:p>
    <w:p>
      <w:pPr>
        <w:spacing w:after="0"/>
        <w:ind w:left="0"/>
        <w:jc w:val="both"/>
      </w:pPr>
      <w:r>
        <w:rPr>
          <w:rFonts w:ascii="Times New Roman"/>
          <w:b w:val="false"/>
          <w:i w:val="false"/>
          <w:color w:val="000000"/>
          <w:sz w:val="28"/>
        </w:rPr>
        <w:t>
      қолданылатын жабдықтардың құрылымы;</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 және жартылай өнімдер, даяр өнімдердің физикалық және химиялық қасиеттері және оларға қойылатын талаптар;</w:t>
      </w:r>
    </w:p>
    <w:p>
      <w:pPr>
        <w:spacing w:after="0"/>
        <w:ind w:left="0"/>
        <w:jc w:val="both"/>
      </w:pPr>
      <w:r>
        <w:rPr>
          <w:rFonts w:ascii="Times New Roman"/>
          <w:b w:val="false"/>
          <w:i w:val="false"/>
          <w:color w:val="000000"/>
          <w:sz w:val="28"/>
        </w:rPr>
        <w:t>
      стерилді жұмыс істеу талаптары.</w:t>
      </w:r>
    </w:p>
    <w:bookmarkStart w:name="z659" w:id="652"/>
    <w:p>
      <w:pPr>
        <w:spacing w:after="0"/>
        <w:ind w:left="0"/>
        <w:jc w:val="left"/>
      </w:pPr>
      <w:r>
        <w:rPr>
          <w:rFonts w:ascii="Times New Roman"/>
          <w:b/>
          <w:i w:val="false"/>
          <w:color w:val="000000"/>
        </w:rPr>
        <w:t xml:space="preserve"> 145-параграф. Стерилді ерітінді құюшы, 2-разряд</w:t>
      </w:r>
    </w:p>
    <w:bookmarkEnd w:id="652"/>
    <w:bookmarkStart w:name="z660" w:id="653"/>
    <w:p>
      <w:pPr>
        <w:spacing w:after="0"/>
        <w:ind w:left="0"/>
        <w:jc w:val="both"/>
      </w:pPr>
      <w:r>
        <w:rPr>
          <w:rFonts w:ascii="Times New Roman"/>
          <w:b w:val="false"/>
          <w:i w:val="false"/>
          <w:color w:val="000000"/>
          <w:sz w:val="28"/>
        </w:rPr>
        <w:t>
      433. Жұмыс сипаттамасы:</w:t>
      </w:r>
    </w:p>
    <w:bookmarkEnd w:id="653"/>
    <w:p>
      <w:pPr>
        <w:spacing w:after="0"/>
        <w:ind w:left="0"/>
        <w:jc w:val="both"/>
      </w:pPr>
      <w:r>
        <w:rPr>
          <w:rFonts w:ascii="Times New Roman"/>
          <w:b w:val="false"/>
          <w:i w:val="false"/>
          <w:color w:val="000000"/>
          <w:sz w:val="28"/>
        </w:rPr>
        <w:t>
      анағұрлым жоғары білікті құюшының басшылығымен стерильді ерітінді құю жөніндегі жекелеген операцияларды орындау;</w:t>
      </w:r>
    </w:p>
    <w:p>
      <w:pPr>
        <w:spacing w:after="0"/>
        <w:ind w:left="0"/>
        <w:jc w:val="both"/>
      </w:pPr>
      <w:r>
        <w:rPr>
          <w:rFonts w:ascii="Times New Roman"/>
          <w:b w:val="false"/>
          <w:i w:val="false"/>
          <w:color w:val="000000"/>
          <w:sz w:val="28"/>
        </w:rPr>
        <w:t>
      стерильді ыдыстарды және орау құралдарын дайындау;</w:t>
      </w:r>
    </w:p>
    <w:p>
      <w:pPr>
        <w:spacing w:after="0"/>
        <w:ind w:left="0"/>
        <w:jc w:val="both"/>
      </w:pPr>
      <w:r>
        <w:rPr>
          <w:rFonts w:ascii="Times New Roman"/>
          <w:b w:val="false"/>
          <w:i w:val="false"/>
          <w:color w:val="000000"/>
          <w:sz w:val="28"/>
        </w:rPr>
        <w:t>
      құюға арналған стерильді ерітінділері бар баллондарды орнату;</w:t>
      </w:r>
    </w:p>
    <w:p>
      <w:pPr>
        <w:spacing w:after="0"/>
        <w:ind w:left="0"/>
        <w:jc w:val="both"/>
      </w:pPr>
      <w:r>
        <w:rPr>
          <w:rFonts w:ascii="Times New Roman"/>
          <w:b w:val="false"/>
          <w:i w:val="false"/>
          <w:color w:val="000000"/>
          <w:sz w:val="28"/>
        </w:rPr>
        <w:t>
      сүзгісі бар баллондар мен сорғылардың жарамдылығын тексеру;</w:t>
      </w:r>
    </w:p>
    <w:p>
      <w:pPr>
        <w:spacing w:after="0"/>
        <w:ind w:left="0"/>
        <w:jc w:val="both"/>
      </w:pPr>
      <w:r>
        <w:rPr>
          <w:rFonts w:ascii="Times New Roman"/>
          <w:b w:val="false"/>
          <w:i w:val="false"/>
          <w:color w:val="000000"/>
          <w:sz w:val="28"/>
        </w:rPr>
        <w:t>
      ыдысты стерилді түрде ашу.</w:t>
      </w:r>
    </w:p>
    <w:bookmarkStart w:name="z661" w:id="654"/>
    <w:p>
      <w:pPr>
        <w:spacing w:after="0"/>
        <w:ind w:left="0"/>
        <w:jc w:val="both"/>
      </w:pPr>
      <w:r>
        <w:rPr>
          <w:rFonts w:ascii="Times New Roman"/>
          <w:b w:val="false"/>
          <w:i w:val="false"/>
          <w:color w:val="000000"/>
          <w:sz w:val="28"/>
        </w:rPr>
        <w:t>
      434. Білуге тиіс:</w:t>
      </w:r>
    </w:p>
    <w:bookmarkEnd w:id="654"/>
    <w:p>
      <w:pPr>
        <w:spacing w:after="0"/>
        <w:ind w:left="0"/>
        <w:jc w:val="both"/>
      </w:pPr>
      <w:r>
        <w:rPr>
          <w:rFonts w:ascii="Times New Roman"/>
          <w:b w:val="false"/>
          <w:i w:val="false"/>
          <w:color w:val="000000"/>
          <w:sz w:val="28"/>
        </w:rPr>
        <w:t>
      стерилді жағдайда ерітіндіні құю жолдары;</w:t>
      </w:r>
    </w:p>
    <w:p>
      <w:pPr>
        <w:spacing w:after="0"/>
        <w:ind w:left="0"/>
        <w:jc w:val="both"/>
      </w:pPr>
      <w:r>
        <w:rPr>
          <w:rFonts w:ascii="Times New Roman"/>
          <w:b w:val="false"/>
          <w:i w:val="false"/>
          <w:color w:val="000000"/>
          <w:sz w:val="28"/>
        </w:rPr>
        <w:t>
      стерилділікке қойылатын талаптар;</w:t>
      </w:r>
    </w:p>
    <w:p>
      <w:pPr>
        <w:spacing w:after="0"/>
        <w:ind w:left="0"/>
        <w:jc w:val="both"/>
      </w:pPr>
      <w:r>
        <w:rPr>
          <w:rFonts w:ascii="Times New Roman"/>
          <w:b w:val="false"/>
          <w:i w:val="false"/>
          <w:color w:val="000000"/>
          <w:sz w:val="28"/>
        </w:rPr>
        <w:t>
      құйылатын препараттардың қасиеті.</w:t>
      </w:r>
    </w:p>
    <w:bookmarkStart w:name="z662" w:id="655"/>
    <w:p>
      <w:pPr>
        <w:spacing w:after="0"/>
        <w:ind w:left="0"/>
        <w:jc w:val="left"/>
      </w:pPr>
      <w:r>
        <w:rPr>
          <w:rFonts w:ascii="Times New Roman"/>
          <w:b/>
          <w:i w:val="false"/>
          <w:color w:val="000000"/>
        </w:rPr>
        <w:t xml:space="preserve"> 146-параграф. Стерилді ерітінді құюшы, 3-разряд</w:t>
      </w:r>
    </w:p>
    <w:bookmarkEnd w:id="655"/>
    <w:bookmarkStart w:name="z663" w:id="656"/>
    <w:p>
      <w:pPr>
        <w:spacing w:after="0"/>
        <w:ind w:left="0"/>
        <w:jc w:val="both"/>
      </w:pPr>
      <w:r>
        <w:rPr>
          <w:rFonts w:ascii="Times New Roman"/>
          <w:b w:val="false"/>
          <w:i w:val="false"/>
          <w:color w:val="000000"/>
          <w:sz w:val="28"/>
        </w:rPr>
        <w:t>
      435. Жұмыс сипаттамасы:</w:t>
      </w:r>
    </w:p>
    <w:bookmarkEnd w:id="656"/>
    <w:p>
      <w:pPr>
        <w:spacing w:after="0"/>
        <w:ind w:left="0"/>
        <w:jc w:val="both"/>
      </w:pPr>
      <w:r>
        <w:rPr>
          <w:rFonts w:ascii="Times New Roman"/>
          <w:b w:val="false"/>
          <w:i w:val="false"/>
          <w:color w:val="000000"/>
          <w:sz w:val="28"/>
        </w:rPr>
        <w:t>
      түрлі құрылғылардың көмегімен немесе механизациялық тәсілмен бөтелкелерге, флакондар мен ампулаларға стерилді бактериялық және вирустық препараттардың, пелоидин және басқа да ерітінділерді құю;</w:t>
      </w:r>
    </w:p>
    <w:p>
      <w:pPr>
        <w:spacing w:after="0"/>
        <w:ind w:left="0"/>
        <w:jc w:val="both"/>
      </w:pPr>
      <w:r>
        <w:rPr>
          <w:rFonts w:ascii="Times New Roman"/>
          <w:b w:val="false"/>
          <w:i w:val="false"/>
          <w:color w:val="000000"/>
          <w:sz w:val="28"/>
        </w:rPr>
        <w:t>
      орынжайды, құятын құрылғыларды және жұмыста қолданылатын басқа да құрылғыларды дезинфекциялау;</w:t>
      </w:r>
    </w:p>
    <w:p>
      <w:pPr>
        <w:spacing w:after="0"/>
        <w:ind w:left="0"/>
        <w:jc w:val="both"/>
      </w:pPr>
      <w:r>
        <w:rPr>
          <w:rFonts w:ascii="Times New Roman"/>
          <w:b w:val="false"/>
          <w:i w:val="false"/>
          <w:color w:val="000000"/>
          <w:sz w:val="28"/>
        </w:rPr>
        <w:t>
      стерильді ыдыстарды және бекіту құралдарын дайындау;</w:t>
      </w:r>
    </w:p>
    <w:p>
      <w:pPr>
        <w:spacing w:after="0"/>
        <w:ind w:left="0"/>
        <w:jc w:val="both"/>
      </w:pPr>
      <w:r>
        <w:rPr>
          <w:rFonts w:ascii="Times New Roman"/>
          <w:b w:val="false"/>
          <w:i w:val="false"/>
          <w:color w:val="000000"/>
          <w:sz w:val="28"/>
        </w:rPr>
        <w:t>
      құюға арналған стерильді ерітінділері бар баллондарды орнату;</w:t>
      </w:r>
    </w:p>
    <w:p>
      <w:pPr>
        <w:spacing w:after="0"/>
        <w:ind w:left="0"/>
        <w:jc w:val="both"/>
      </w:pPr>
      <w:r>
        <w:rPr>
          <w:rFonts w:ascii="Times New Roman"/>
          <w:b w:val="false"/>
          <w:i w:val="false"/>
          <w:color w:val="000000"/>
          <w:sz w:val="28"/>
        </w:rPr>
        <w:t>
      сүзгісі бар баллондар мен сорғылардың жарамдылығын тексеру;</w:t>
      </w:r>
    </w:p>
    <w:p>
      <w:pPr>
        <w:spacing w:after="0"/>
        <w:ind w:left="0"/>
        <w:jc w:val="both"/>
      </w:pPr>
      <w:r>
        <w:rPr>
          <w:rFonts w:ascii="Times New Roman"/>
          <w:b w:val="false"/>
          <w:i w:val="false"/>
          <w:color w:val="000000"/>
          <w:sz w:val="28"/>
        </w:rPr>
        <w:t>
      ыдысты стерильді түрде ашу;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бағдар парақтарын толтыру;</w:t>
      </w:r>
    </w:p>
    <w:p>
      <w:pPr>
        <w:spacing w:after="0"/>
        <w:ind w:left="0"/>
        <w:jc w:val="both"/>
      </w:pPr>
      <w:r>
        <w:rPr>
          <w:rFonts w:ascii="Times New Roman"/>
          <w:b w:val="false"/>
          <w:i w:val="false"/>
          <w:color w:val="000000"/>
          <w:sz w:val="28"/>
        </w:rPr>
        <w:t>
      біліктілігі төмендеу стерилді ерітіндіні құюшыны басқару.</w:t>
      </w:r>
    </w:p>
    <w:bookmarkStart w:name="z664" w:id="657"/>
    <w:p>
      <w:pPr>
        <w:spacing w:after="0"/>
        <w:ind w:left="0"/>
        <w:jc w:val="both"/>
      </w:pPr>
      <w:r>
        <w:rPr>
          <w:rFonts w:ascii="Times New Roman"/>
          <w:b w:val="false"/>
          <w:i w:val="false"/>
          <w:color w:val="000000"/>
          <w:sz w:val="28"/>
        </w:rPr>
        <w:t>
      436. Білуге тиіс:</w:t>
      </w:r>
    </w:p>
    <w:bookmarkEnd w:id="657"/>
    <w:p>
      <w:pPr>
        <w:spacing w:after="0"/>
        <w:ind w:left="0"/>
        <w:jc w:val="both"/>
      </w:pPr>
      <w:r>
        <w:rPr>
          <w:rFonts w:ascii="Times New Roman"/>
          <w:b w:val="false"/>
          <w:i w:val="false"/>
          <w:color w:val="000000"/>
          <w:sz w:val="28"/>
        </w:rPr>
        <w:t>
      стерильді жағдайда ерітіндіні құю жолдары;</w:t>
      </w:r>
    </w:p>
    <w:p>
      <w:pPr>
        <w:spacing w:after="0"/>
        <w:ind w:left="0"/>
        <w:jc w:val="both"/>
      </w:pPr>
      <w:r>
        <w:rPr>
          <w:rFonts w:ascii="Times New Roman"/>
          <w:b w:val="false"/>
          <w:i w:val="false"/>
          <w:color w:val="000000"/>
          <w:sz w:val="28"/>
        </w:rPr>
        <w:t>
      стерильділікке қойылатын талаптар;</w:t>
      </w:r>
    </w:p>
    <w:p>
      <w:pPr>
        <w:spacing w:after="0"/>
        <w:ind w:left="0"/>
        <w:jc w:val="both"/>
      </w:pPr>
      <w:r>
        <w:rPr>
          <w:rFonts w:ascii="Times New Roman"/>
          <w:b w:val="false"/>
          <w:i w:val="false"/>
          <w:color w:val="000000"/>
          <w:sz w:val="28"/>
        </w:rPr>
        <w:t>
      құйылатын препараттардың қасиеттері.</w:t>
      </w:r>
    </w:p>
    <w:bookmarkStart w:name="z665" w:id="658"/>
    <w:p>
      <w:pPr>
        <w:spacing w:after="0"/>
        <w:ind w:left="0"/>
        <w:jc w:val="left"/>
      </w:pPr>
      <w:r>
        <w:rPr>
          <w:rFonts w:ascii="Times New Roman"/>
          <w:b/>
          <w:i w:val="false"/>
          <w:color w:val="000000"/>
        </w:rPr>
        <w:t xml:space="preserve"> 147-параграф. Стерильдеу аппаратшысы, 4-разряд</w:t>
      </w:r>
    </w:p>
    <w:bookmarkEnd w:id="658"/>
    <w:bookmarkStart w:name="z666" w:id="659"/>
    <w:p>
      <w:pPr>
        <w:spacing w:after="0"/>
        <w:ind w:left="0"/>
        <w:jc w:val="both"/>
      </w:pPr>
      <w:r>
        <w:rPr>
          <w:rFonts w:ascii="Times New Roman"/>
          <w:b w:val="false"/>
          <w:i w:val="false"/>
          <w:color w:val="000000"/>
          <w:sz w:val="28"/>
        </w:rPr>
        <w:t>
      437. Жұмыс сипаттамасы:</w:t>
      </w:r>
    </w:p>
    <w:bookmarkEnd w:id="659"/>
    <w:p>
      <w:pPr>
        <w:spacing w:after="0"/>
        <w:ind w:left="0"/>
        <w:jc w:val="both"/>
      </w:pPr>
      <w:r>
        <w:rPr>
          <w:rFonts w:ascii="Times New Roman"/>
          <w:b w:val="false"/>
          <w:i w:val="false"/>
          <w:color w:val="000000"/>
          <w:sz w:val="28"/>
        </w:rPr>
        <w:t>
      антибиотик, дәрумен, гормон және басқа да медициналық дәрмек өндіруде қоректендіру ортасын үздіксіз стерильдеу процесін жүргізу;</w:t>
      </w:r>
    </w:p>
    <w:p>
      <w:pPr>
        <w:spacing w:after="0"/>
        <w:ind w:left="0"/>
        <w:jc w:val="both"/>
      </w:pPr>
      <w:r>
        <w:rPr>
          <w:rFonts w:ascii="Times New Roman"/>
          <w:b w:val="false"/>
          <w:i w:val="false"/>
          <w:color w:val="000000"/>
          <w:sz w:val="28"/>
        </w:rPr>
        <w:t>
      орынжайларды, жабдықтар мен коммуникацияларды технологиялық нұсқаулық талаптарына сәйкес жұмысқа стерилді жағдай жасау үшін дезинфекциялау және өңдеу;</w:t>
      </w:r>
    </w:p>
    <w:p>
      <w:pPr>
        <w:spacing w:after="0"/>
        <w:ind w:left="0"/>
        <w:jc w:val="both"/>
      </w:pPr>
      <w:r>
        <w:rPr>
          <w:rFonts w:ascii="Times New Roman"/>
          <w:b w:val="false"/>
          <w:i w:val="false"/>
          <w:color w:val="000000"/>
          <w:sz w:val="28"/>
        </w:rPr>
        <w:t>
      коммуникациялар мен жабдықтардың герметикалығын тексеру;</w:t>
      </w:r>
    </w:p>
    <w:p>
      <w:pPr>
        <w:spacing w:after="0"/>
        <w:ind w:left="0"/>
        <w:jc w:val="both"/>
      </w:pPr>
      <w:r>
        <w:rPr>
          <w:rFonts w:ascii="Times New Roman"/>
          <w:b w:val="false"/>
          <w:i w:val="false"/>
          <w:color w:val="000000"/>
          <w:sz w:val="28"/>
        </w:rPr>
        <w:t>
      шикізатты есепке сәйкес дайындау, мөлшерлеу және салу;</w:t>
      </w:r>
    </w:p>
    <w:p>
      <w:pPr>
        <w:spacing w:after="0"/>
        <w:ind w:left="0"/>
        <w:jc w:val="both"/>
      </w:pPr>
      <w:r>
        <w:rPr>
          <w:rFonts w:ascii="Times New Roman"/>
          <w:b w:val="false"/>
          <w:i w:val="false"/>
          <w:color w:val="000000"/>
          <w:sz w:val="28"/>
        </w:rPr>
        <w:t>
      қолданылатын жабдықты тексеру, баптау және қызмет көрсету;</w:t>
      </w:r>
    </w:p>
    <w:p>
      <w:pPr>
        <w:spacing w:after="0"/>
        <w:ind w:left="0"/>
        <w:jc w:val="both"/>
      </w:pPr>
      <w:r>
        <w:rPr>
          <w:rFonts w:ascii="Times New Roman"/>
          <w:b w:val="false"/>
          <w:i w:val="false"/>
          <w:color w:val="000000"/>
          <w:sz w:val="28"/>
        </w:rPr>
        <w:t>
      бақылау сынамаларының стерилділігін бақылау-өлшеу аспаптары көрсеткіштері және талдау нәтижелері бойынша процесті реттеу.</w:t>
      </w:r>
    </w:p>
    <w:bookmarkStart w:name="z667" w:id="660"/>
    <w:p>
      <w:pPr>
        <w:spacing w:after="0"/>
        <w:ind w:left="0"/>
        <w:jc w:val="both"/>
      </w:pPr>
      <w:r>
        <w:rPr>
          <w:rFonts w:ascii="Times New Roman"/>
          <w:b w:val="false"/>
          <w:i w:val="false"/>
          <w:color w:val="000000"/>
          <w:sz w:val="28"/>
        </w:rPr>
        <w:t>
      438. Білуге тиіс:</w:t>
      </w:r>
    </w:p>
    <w:bookmarkEnd w:id="660"/>
    <w:p>
      <w:pPr>
        <w:spacing w:after="0"/>
        <w:ind w:left="0"/>
        <w:jc w:val="both"/>
      </w:pPr>
      <w:r>
        <w:rPr>
          <w:rFonts w:ascii="Times New Roman"/>
          <w:b w:val="false"/>
          <w:i w:val="false"/>
          <w:color w:val="000000"/>
          <w:sz w:val="28"/>
        </w:rPr>
        <w:t>
      стерильдеудің технологиялық процесі;</w:t>
      </w:r>
    </w:p>
    <w:p>
      <w:pPr>
        <w:spacing w:after="0"/>
        <w:ind w:left="0"/>
        <w:jc w:val="both"/>
      </w:pPr>
      <w:r>
        <w:rPr>
          <w:rFonts w:ascii="Times New Roman"/>
          <w:b w:val="false"/>
          <w:i w:val="false"/>
          <w:color w:val="000000"/>
          <w:sz w:val="28"/>
        </w:rPr>
        <w:t>
      қолданылатын жабдықтардың құрылысы мен жұмыс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қоректендіру ортасына арналған шикізаттың физикалық-химиялық қасиеттері;</w:t>
      </w:r>
    </w:p>
    <w:p>
      <w:pPr>
        <w:spacing w:after="0"/>
        <w:ind w:left="0"/>
        <w:jc w:val="both"/>
      </w:pPr>
      <w:r>
        <w:rPr>
          <w:rFonts w:ascii="Times New Roman"/>
          <w:b w:val="false"/>
          <w:i w:val="false"/>
          <w:color w:val="000000"/>
          <w:sz w:val="28"/>
        </w:rPr>
        <w:t>
      оларға қойылатын талаптар;</w:t>
      </w:r>
    </w:p>
    <w:p>
      <w:pPr>
        <w:spacing w:after="0"/>
        <w:ind w:left="0"/>
        <w:jc w:val="both"/>
      </w:pPr>
      <w:r>
        <w:rPr>
          <w:rFonts w:ascii="Times New Roman"/>
          <w:b w:val="false"/>
          <w:i w:val="false"/>
          <w:color w:val="000000"/>
          <w:sz w:val="28"/>
        </w:rPr>
        <w:t>
      қоректендіру ортасының стерилділігін сақтау талаптары;</w:t>
      </w:r>
    </w:p>
    <w:p>
      <w:pPr>
        <w:spacing w:after="0"/>
        <w:ind w:left="0"/>
        <w:jc w:val="both"/>
      </w:pPr>
      <w:r>
        <w:rPr>
          <w:rFonts w:ascii="Times New Roman"/>
          <w:b w:val="false"/>
          <w:i w:val="false"/>
          <w:color w:val="000000"/>
          <w:sz w:val="28"/>
        </w:rPr>
        <w:t>
      стерилді жағдайда сынама алу тәсілдері.</w:t>
      </w:r>
    </w:p>
    <w:bookmarkStart w:name="z668" w:id="661"/>
    <w:p>
      <w:pPr>
        <w:spacing w:after="0"/>
        <w:ind w:left="0"/>
        <w:jc w:val="left"/>
      </w:pPr>
      <w:r>
        <w:rPr>
          <w:rFonts w:ascii="Times New Roman"/>
          <w:b/>
          <w:i w:val="false"/>
          <w:color w:val="000000"/>
        </w:rPr>
        <w:t xml:space="preserve"> 148-параграф. Стерильдеу аппаратшысы, 5-разряд</w:t>
      </w:r>
    </w:p>
    <w:bookmarkEnd w:id="661"/>
    <w:bookmarkStart w:name="z669" w:id="662"/>
    <w:p>
      <w:pPr>
        <w:spacing w:after="0"/>
        <w:ind w:left="0"/>
        <w:jc w:val="both"/>
      </w:pPr>
      <w:r>
        <w:rPr>
          <w:rFonts w:ascii="Times New Roman"/>
          <w:b w:val="false"/>
          <w:i w:val="false"/>
          <w:color w:val="000000"/>
          <w:sz w:val="28"/>
        </w:rPr>
        <w:t>
      439. Жұмыс сипаттамасы:</w:t>
      </w:r>
    </w:p>
    <w:bookmarkEnd w:id="662"/>
    <w:p>
      <w:pPr>
        <w:spacing w:after="0"/>
        <w:ind w:left="0"/>
        <w:jc w:val="both"/>
      </w:pPr>
      <w:r>
        <w:rPr>
          <w:rFonts w:ascii="Times New Roman"/>
          <w:b w:val="false"/>
          <w:i w:val="false"/>
          <w:color w:val="000000"/>
          <w:sz w:val="28"/>
        </w:rPr>
        <w:t>
      газ камерасындағы этилен тотығы медициналық дәрмекке арналған шприц тюбиктердің бөлшектерін стерильдеу процесін жүргізу;</w:t>
      </w:r>
    </w:p>
    <w:p>
      <w:pPr>
        <w:spacing w:after="0"/>
        <w:ind w:left="0"/>
        <w:jc w:val="both"/>
      </w:pPr>
      <w:r>
        <w:rPr>
          <w:rFonts w:ascii="Times New Roman"/>
          <w:b w:val="false"/>
          <w:i w:val="false"/>
          <w:color w:val="000000"/>
          <w:sz w:val="28"/>
        </w:rPr>
        <w:t>
      стерильдеу процесін басқару жүйесіне дайындау;</w:t>
      </w:r>
    </w:p>
    <w:p>
      <w:pPr>
        <w:spacing w:after="0"/>
        <w:ind w:left="0"/>
        <w:jc w:val="both"/>
      </w:pPr>
      <w:r>
        <w:rPr>
          <w:rFonts w:ascii="Times New Roman"/>
          <w:b w:val="false"/>
          <w:i w:val="false"/>
          <w:color w:val="000000"/>
          <w:sz w:val="28"/>
        </w:rPr>
        <w:t>
      газ, пневматикалық және гидравликалық коммуникациялар мен жабдықтардың герметикалығын тексеру;</w:t>
      </w:r>
    </w:p>
    <w:p>
      <w:pPr>
        <w:spacing w:after="0"/>
        <w:ind w:left="0"/>
        <w:jc w:val="both"/>
      </w:pPr>
      <w:r>
        <w:rPr>
          <w:rFonts w:ascii="Times New Roman"/>
          <w:b w:val="false"/>
          <w:i w:val="false"/>
          <w:color w:val="000000"/>
          <w:sz w:val="28"/>
        </w:rPr>
        <w:t>
      бақылау-өлшеу аппаратурасының көмегімен процесті реттеу;</w:t>
      </w:r>
    </w:p>
    <w:p>
      <w:pPr>
        <w:spacing w:after="0"/>
        <w:ind w:left="0"/>
        <w:jc w:val="both"/>
      </w:pPr>
      <w:r>
        <w:rPr>
          <w:rFonts w:ascii="Times New Roman"/>
          <w:b w:val="false"/>
          <w:i w:val="false"/>
          <w:color w:val="000000"/>
          <w:sz w:val="28"/>
        </w:rPr>
        <w:t>
      басқару пультынан датчиктер мен анализаторлардың блогы арқылы стерильдеу процесін бақылау;</w:t>
      </w:r>
    </w:p>
    <w:p>
      <w:pPr>
        <w:spacing w:after="0"/>
        <w:ind w:left="0"/>
        <w:jc w:val="both"/>
      </w:pPr>
      <w:r>
        <w:rPr>
          <w:rFonts w:ascii="Times New Roman"/>
          <w:b w:val="false"/>
          <w:i w:val="false"/>
          <w:color w:val="000000"/>
          <w:sz w:val="28"/>
        </w:rPr>
        <w:t>
      сығылған газдың булануы және процесті термореттеу, вакуумдау және ылғалдау жүйесін тексеру, баптау және қызмет көрсету;</w:t>
      </w:r>
    </w:p>
    <w:p>
      <w:pPr>
        <w:spacing w:after="0"/>
        <w:ind w:left="0"/>
        <w:jc w:val="both"/>
      </w:pPr>
      <w:r>
        <w:rPr>
          <w:rFonts w:ascii="Times New Roman"/>
          <w:b w:val="false"/>
          <w:i w:val="false"/>
          <w:color w:val="000000"/>
          <w:sz w:val="28"/>
        </w:rPr>
        <w:t>
      өндірістік журналда стерильдеу процесі параметрлерінің жазбасын жүргізу;</w:t>
      </w:r>
    </w:p>
    <w:p>
      <w:pPr>
        <w:spacing w:after="0"/>
        <w:ind w:left="0"/>
        <w:jc w:val="both"/>
      </w:pPr>
      <w:r>
        <w:rPr>
          <w:rFonts w:ascii="Times New Roman"/>
          <w:b w:val="false"/>
          <w:i w:val="false"/>
          <w:color w:val="000000"/>
          <w:sz w:val="28"/>
        </w:rPr>
        <w:t>
      шикізаттың шығынын есептеу;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670" w:id="663"/>
    <w:p>
      <w:pPr>
        <w:spacing w:after="0"/>
        <w:ind w:left="0"/>
        <w:jc w:val="both"/>
      </w:pPr>
      <w:r>
        <w:rPr>
          <w:rFonts w:ascii="Times New Roman"/>
          <w:b w:val="false"/>
          <w:i w:val="false"/>
          <w:color w:val="000000"/>
          <w:sz w:val="28"/>
        </w:rPr>
        <w:t>
      440. Білуге тиіс:</w:t>
      </w:r>
    </w:p>
    <w:bookmarkEnd w:id="663"/>
    <w:p>
      <w:pPr>
        <w:spacing w:after="0"/>
        <w:ind w:left="0"/>
        <w:jc w:val="both"/>
      </w:pPr>
      <w:r>
        <w:rPr>
          <w:rFonts w:ascii="Times New Roman"/>
          <w:b w:val="false"/>
          <w:i w:val="false"/>
          <w:color w:val="000000"/>
          <w:sz w:val="28"/>
        </w:rPr>
        <w:t>
      этилен тотығын стерильдеудің технологиялық процесі;</w:t>
      </w:r>
    </w:p>
    <w:p>
      <w:pPr>
        <w:spacing w:after="0"/>
        <w:ind w:left="0"/>
        <w:jc w:val="both"/>
      </w:pPr>
      <w:r>
        <w:rPr>
          <w:rFonts w:ascii="Times New Roman"/>
          <w:b w:val="false"/>
          <w:i w:val="false"/>
          <w:color w:val="000000"/>
          <w:sz w:val="28"/>
        </w:rPr>
        <w:t>
      қолданылатын жабдықтардың құрылысы мен жұмыс принципі;</w:t>
      </w:r>
    </w:p>
    <w:p>
      <w:pPr>
        <w:spacing w:after="0"/>
        <w:ind w:left="0"/>
        <w:jc w:val="both"/>
      </w:pPr>
      <w:r>
        <w:rPr>
          <w:rFonts w:ascii="Times New Roman"/>
          <w:b w:val="false"/>
          <w:i w:val="false"/>
          <w:color w:val="000000"/>
          <w:sz w:val="28"/>
        </w:rPr>
        <w:t>
      бақылау-өлшеу аспаптарын және автоматика жүйесін пайдалану ережесі;</w:t>
      </w:r>
    </w:p>
    <w:p>
      <w:pPr>
        <w:spacing w:after="0"/>
        <w:ind w:left="0"/>
        <w:jc w:val="both"/>
      </w:pPr>
      <w:r>
        <w:rPr>
          <w:rFonts w:ascii="Times New Roman"/>
          <w:b w:val="false"/>
          <w:i w:val="false"/>
          <w:color w:val="000000"/>
          <w:sz w:val="28"/>
        </w:rPr>
        <w:t>
      стерилденетін газдың физикалық-химиялық қасиеттері;</w:t>
      </w:r>
    </w:p>
    <w:p>
      <w:pPr>
        <w:spacing w:after="0"/>
        <w:ind w:left="0"/>
        <w:jc w:val="both"/>
      </w:pPr>
      <w:r>
        <w:rPr>
          <w:rFonts w:ascii="Times New Roman"/>
          <w:b w:val="false"/>
          <w:i w:val="false"/>
          <w:color w:val="000000"/>
          <w:sz w:val="28"/>
        </w:rPr>
        <w:t>
      жарылғыш және улы заттармен жұмыс істеу ережесі;</w:t>
      </w:r>
    </w:p>
    <w:p>
      <w:pPr>
        <w:spacing w:after="0"/>
        <w:ind w:left="0"/>
        <w:jc w:val="both"/>
      </w:pPr>
      <w:r>
        <w:rPr>
          <w:rFonts w:ascii="Times New Roman"/>
          <w:b w:val="false"/>
          <w:i w:val="false"/>
          <w:color w:val="000000"/>
          <w:sz w:val="28"/>
        </w:rPr>
        <w:t>
      жабдықтарды баптау ережесі.</w:t>
      </w:r>
    </w:p>
    <w:bookmarkStart w:name="z671" w:id="664"/>
    <w:p>
      <w:pPr>
        <w:spacing w:after="0"/>
        <w:ind w:left="0"/>
        <w:jc w:val="left"/>
      </w:pPr>
      <w:r>
        <w:rPr>
          <w:rFonts w:ascii="Times New Roman"/>
          <w:b/>
          <w:i w:val="false"/>
          <w:color w:val="000000"/>
        </w:rPr>
        <w:t xml:space="preserve"> 149-параграф. Сублимациялық құрылғы машинисі, 4-разряд</w:t>
      </w:r>
    </w:p>
    <w:bookmarkEnd w:id="664"/>
    <w:bookmarkStart w:name="z672" w:id="665"/>
    <w:p>
      <w:pPr>
        <w:spacing w:after="0"/>
        <w:ind w:left="0"/>
        <w:jc w:val="both"/>
      </w:pPr>
      <w:r>
        <w:rPr>
          <w:rFonts w:ascii="Times New Roman"/>
          <w:b w:val="false"/>
          <w:i w:val="false"/>
          <w:color w:val="000000"/>
          <w:sz w:val="28"/>
        </w:rPr>
        <w:t>
      441. Жұмыс сипаттамасы:</w:t>
      </w:r>
    </w:p>
    <w:bookmarkEnd w:id="665"/>
    <w:p>
      <w:pPr>
        <w:spacing w:after="0"/>
        <w:ind w:left="0"/>
        <w:jc w:val="both"/>
      </w:pPr>
      <w:r>
        <w:rPr>
          <w:rFonts w:ascii="Times New Roman"/>
          <w:b w:val="false"/>
          <w:i w:val="false"/>
          <w:color w:val="000000"/>
          <w:sz w:val="28"/>
        </w:rPr>
        <w:t>
      бактериялық, вирустық және басқа да биологиялық препараттарды сублимациялық кептіру технологиялық процесін жүргізу;</w:t>
      </w:r>
    </w:p>
    <w:p>
      <w:pPr>
        <w:spacing w:after="0"/>
        <w:ind w:left="0"/>
        <w:jc w:val="both"/>
      </w:pPr>
      <w:r>
        <w:rPr>
          <w:rFonts w:ascii="Times New Roman"/>
          <w:b w:val="false"/>
          <w:i w:val="false"/>
          <w:color w:val="000000"/>
          <w:sz w:val="28"/>
        </w:rPr>
        <w:t>
      сублимациялық кептіру және тоңазыту аппаратына өнімді қабылдау және салу;</w:t>
      </w:r>
    </w:p>
    <w:p>
      <w:pPr>
        <w:spacing w:after="0"/>
        <w:ind w:left="0"/>
        <w:jc w:val="both"/>
      </w:pPr>
      <w:r>
        <w:rPr>
          <w:rFonts w:ascii="Times New Roman"/>
          <w:b w:val="false"/>
          <w:i w:val="false"/>
          <w:color w:val="000000"/>
          <w:sz w:val="28"/>
        </w:rPr>
        <w:t>
      берілген тоңазыту және кептіру режимін, сублимациялық кептірудің барлық кезеңінде стерильділік шарттарын сақтау;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технологиялық регламенттің сақталуын бақылау;</w:t>
      </w:r>
    </w:p>
    <w:p>
      <w:pPr>
        <w:spacing w:after="0"/>
        <w:ind w:left="0"/>
        <w:jc w:val="both"/>
      </w:pPr>
      <w:r>
        <w:rPr>
          <w:rFonts w:ascii="Times New Roman"/>
          <w:b w:val="false"/>
          <w:i w:val="false"/>
          <w:color w:val="000000"/>
          <w:sz w:val="28"/>
        </w:rPr>
        <w:t>
      аппараттарда, жүйе вакуумындағы берілген температуралық режимі параметрлерін өздігінен тазаланатын бароконденсаторлардағы конденсат қабаты қалыңдығын ұстау;</w:t>
      </w:r>
    </w:p>
    <w:p>
      <w:pPr>
        <w:spacing w:after="0"/>
        <w:ind w:left="0"/>
        <w:jc w:val="both"/>
      </w:pPr>
      <w:r>
        <w:rPr>
          <w:rFonts w:ascii="Times New Roman"/>
          <w:b w:val="false"/>
          <w:i w:val="false"/>
          <w:color w:val="000000"/>
          <w:sz w:val="28"/>
        </w:rPr>
        <w:t>
      сублимациялық құрылғыларға, термиялық бароконденсаторларға, вакуумды сорғыларға және басқа да аппаратураларға қызмет көрсету;</w:t>
      </w:r>
    </w:p>
    <w:p>
      <w:pPr>
        <w:spacing w:after="0"/>
        <w:ind w:left="0"/>
        <w:jc w:val="both"/>
      </w:pPr>
      <w:r>
        <w:rPr>
          <w:rFonts w:ascii="Times New Roman"/>
          <w:b w:val="false"/>
          <w:i w:val="false"/>
          <w:color w:val="000000"/>
          <w:sz w:val="28"/>
        </w:rPr>
        <w:t>
      жабдық жұмысындағы технологиялық регламент, жарамсыздық себептерінің алдын алу және жою;</w:t>
      </w:r>
    </w:p>
    <w:p>
      <w:pPr>
        <w:spacing w:after="0"/>
        <w:ind w:left="0"/>
        <w:jc w:val="both"/>
      </w:pPr>
      <w:r>
        <w:rPr>
          <w:rFonts w:ascii="Times New Roman"/>
          <w:b w:val="false"/>
          <w:i w:val="false"/>
          <w:color w:val="000000"/>
          <w:sz w:val="28"/>
        </w:rPr>
        <w:t>
      жабдықтарды жөндеуге дайындауды басқару, жөндеуден қабылдап алу;</w:t>
      </w:r>
    </w:p>
    <w:p>
      <w:pPr>
        <w:spacing w:after="0"/>
        <w:ind w:left="0"/>
        <w:jc w:val="both"/>
      </w:pPr>
      <w:r>
        <w:rPr>
          <w:rFonts w:ascii="Times New Roman"/>
          <w:b w:val="false"/>
          <w:i w:val="false"/>
          <w:color w:val="000000"/>
          <w:sz w:val="28"/>
        </w:rPr>
        <w:t>
      өндірістік журналдағы жазбаны жүргізу.</w:t>
      </w:r>
    </w:p>
    <w:bookmarkStart w:name="z673" w:id="666"/>
    <w:p>
      <w:pPr>
        <w:spacing w:after="0"/>
        <w:ind w:left="0"/>
        <w:jc w:val="both"/>
      </w:pPr>
      <w:r>
        <w:rPr>
          <w:rFonts w:ascii="Times New Roman"/>
          <w:b w:val="false"/>
          <w:i w:val="false"/>
          <w:color w:val="000000"/>
          <w:sz w:val="28"/>
        </w:rPr>
        <w:t>
      442. Білуге тиіс:</w:t>
      </w:r>
    </w:p>
    <w:bookmarkEnd w:id="666"/>
    <w:p>
      <w:pPr>
        <w:spacing w:after="0"/>
        <w:ind w:left="0"/>
        <w:jc w:val="both"/>
      </w:pPr>
      <w:r>
        <w:rPr>
          <w:rFonts w:ascii="Times New Roman"/>
          <w:b w:val="false"/>
          <w:i w:val="false"/>
          <w:color w:val="000000"/>
          <w:sz w:val="28"/>
        </w:rPr>
        <w:t>
      қызмет көрсетілетін учаскенің технологиялық схемасы;</w:t>
      </w:r>
    </w:p>
    <w:p>
      <w:pPr>
        <w:spacing w:after="0"/>
        <w:ind w:left="0"/>
        <w:jc w:val="both"/>
      </w:pPr>
      <w:r>
        <w:rPr>
          <w:rFonts w:ascii="Times New Roman"/>
          <w:b w:val="false"/>
          <w:i w:val="false"/>
          <w:color w:val="000000"/>
          <w:sz w:val="28"/>
        </w:rPr>
        <w:t>
      негізгі және қосалқы жабдықтардың, бақылау-өлшеу аспаптарының, арматура және коммуникациялардың жұмыс істеу принципі мен пайдалану ережесі;</w:t>
      </w:r>
    </w:p>
    <w:p>
      <w:pPr>
        <w:spacing w:after="0"/>
        <w:ind w:left="0"/>
        <w:jc w:val="both"/>
      </w:pPr>
      <w:r>
        <w:rPr>
          <w:rFonts w:ascii="Times New Roman"/>
          <w:b w:val="false"/>
          <w:i w:val="false"/>
          <w:color w:val="000000"/>
          <w:sz w:val="28"/>
        </w:rPr>
        <w:t>
      процестердің технологиялық режимі мен реттеу ережесі;</w:t>
      </w:r>
    </w:p>
    <w:p>
      <w:pPr>
        <w:spacing w:after="0"/>
        <w:ind w:left="0"/>
        <w:jc w:val="both"/>
      </w:pPr>
      <w:r>
        <w:rPr>
          <w:rFonts w:ascii="Times New Roman"/>
          <w:b w:val="false"/>
          <w:i w:val="false"/>
          <w:color w:val="000000"/>
          <w:sz w:val="28"/>
        </w:rPr>
        <w:t>
      сублимациялық кептіру процестерінің және препараттар физикалық-химиялық және биологиялық қасиеттері;</w:t>
      </w:r>
    </w:p>
    <w:p>
      <w:pPr>
        <w:spacing w:after="0"/>
        <w:ind w:left="0"/>
        <w:jc w:val="both"/>
      </w:pPr>
      <w:r>
        <w:rPr>
          <w:rFonts w:ascii="Times New Roman"/>
          <w:b w:val="false"/>
          <w:i w:val="false"/>
          <w:color w:val="000000"/>
          <w:sz w:val="28"/>
        </w:rPr>
        <w:t>
      шикізат, жартылай өнімдер мен даяр өнімге қойылатын талаптар;</w:t>
      </w:r>
    </w:p>
    <w:p>
      <w:pPr>
        <w:spacing w:after="0"/>
        <w:ind w:left="0"/>
        <w:jc w:val="both"/>
      </w:pPr>
      <w:r>
        <w:rPr>
          <w:rFonts w:ascii="Times New Roman"/>
          <w:b w:val="false"/>
          <w:i w:val="false"/>
          <w:color w:val="000000"/>
          <w:sz w:val="28"/>
        </w:rPr>
        <w:t>
      талдау жүргізу әдістемесі;</w:t>
      </w:r>
    </w:p>
    <w:p>
      <w:pPr>
        <w:spacing w:after="0"/>
        <w:ind w:left="0"/>
        <w:jc w:val="both"/>
      </w:pPr>
      <w:r>
        <w:rPr>
          <w:rFonts w:ascii="Times New Roman"/>
          <w:b w:val="false"/>
          <w:i w:val="false"/>
          <w:color w:val="000000"/>
          <w:sz w:val="28"/>
        </w:rPr>
        <w:t>
      сынама алу ережесі;</w:t>
      </w:r>
    </w:p>
    <w:p>
      <w:pPr>
        <w:spacing w:after="0"/>
        <w:ind w:left="0"/>
        <w:jc w:val="both"/>
      </w:pPr>
      <w:r>
        <w:rPr>
          <w:rFonts w:ascii="Times New Roman"/>
          <w:b w:val="false"/>
          <w:i w:val="false"/>
          <w:color w:val="000000"/>
          <w:sz w:val="28"/>
        </w:rPr>
        <w:t>
      жабдықтарды стерильдеу және химиялық қорғау әдістері;</w:t>
      </w:r>
    </w:p>
    <w:p>
      <w:pPr>
        <w:spacing w:after="0"/>
        <w:ind w:left="0"/>
        <w:jc w:val="both"/>
      </w:pPr>
      <w:r>
        <w:rPr>
          <w:rFonts w:ascii="Times New Roman"/>
          <w:b w:val="false"/>
          <w:i w:val="false"/>
          <w:color w:val="000000"/>
          <w:sz w:val="28"/>
        </w:rPr>
        <w:t>
      биологиялық дәрмек өндіруде қауіпсіздік ережесі мен санитарлық-гигиеналық талаптары.</w:t>
      </w:r>
    </w:p>
    <w:bookmarkStart w:name="z674" w:id="667"/>
    <w:p>
      <w:pPr>
        <w:spacing w:after="0"/>
        <w:ind w:left="0"/>
        <w:jc w:val="left"/>
      </w:pPr>
      <w:r>
        <w:rPr>
          <w:rFonts w:ascii="Times New Roman"/>
          <w:b/>
          <w:i w:val="false"/>
          <w:color w:val="000000"/>
        </w:rPr>
        <w:t xml:space="preserve"> 150-параграф. Таблеткалаушы-машинист, 3-разряд</w:t>
      </w:r>
    </w:p>
    <w:bookmarkEnd w:id="667"/>
    <w:bookmarkStart w:name="z675" w:id="668"/>
    <w:p>
      <w:pPr>
        <w:spacing w:after="0"/>
        <w:ind w:left="0"/>
        <w:jc w:val="both"/>
      </w:pPr>
      <w:r>
        <w:rPr>
          <w:rFonts w:ascii="Times New Roman"/>
          <w:b w:val="false"/>
          <w:i w:val="false"/>
          <w:color w:val="000000"/>
          <w:sz w:val="28"/>
        </w:rPr>
        <w:t>
      443. Жұмыс сипаттамасы:</w:t>
      </w:r>
    </w:p>
    <w:bookmarkEnd w:id="668"/>
    <w:p>
      <w:pPr>
        <w:spacing w:after="0"/>
        <w:ind w:left="0"/>
        <w:jc w:val="both"/>
      </w:pPr>
      <w:r>
        <w:rPr>
          <w:rFonts w:ascii="Times New Roman"/>
          <w:b w:val="false"/>
          <w:i w:val="false"/>
          <w:color w:val="000000"/>
          <w:sz w:val="28"/>
        </w:rPr>
        <w:t>
      галендік, дәрумендік, фармацевтік препараттар немесе тіс протездеу препараттарын өндіруде таблеткалар жасау жөніндегі жекелеген операцияларды орындау;</w:t>
      </w:r>
    </w:p>
    <w:p>
      <w:pPr>
        <w:spacing w:after="0"/>
        <w:ind w:left="0"/>
        <w:jc w:val="both"/>
      </w:pPr>
      <w:r>
        <w:rPr>
          <w:rFonts w:ascii="Times New Roman"/>
          <w:b w:val="false"/>
          <w:i w:val="false"/>
          <w:color w:val="000000"/>
          <w:sz w:val="28"/>
        </w:rPr>
        <w:t>
      дайындалған препараттарды таблеткалау машинасы бункеріне дайындау, есептеу, мөлшерлеу және салу;</w:t>
      </w:r>
    </w:p>
    <w:p>
      <w:pPr>
        <w:spacing w:after="0"/>
        <w:ind w:left="0"/>
        <w:jc w:val="both"/>
      </w:pPr>
      <w:r>
        <w:rPr>
          <w:rFonts w:ascii="Times New Roman"/>
          <w:b w:val="false"/>
          <w:i w:val="false"/>
          <w:color w:val="000000"/>
          <w:sz w:val="28"/>
        </w:rPr>
        <w:t>
      штампыларды бөлшектеу, тазалау және майлау;</w:t>
      </w:r>
    </w:p>
    <w:p>
      <w:pPr>
        <w:spacing w:after="0"/>
        <w:ind w:left="0"/>
        <w:jc w:val="both"/>
      </w:pPr>
      <w:r>
        <w:rPr>
          <w:rFonts w:ascii="Times New Roman"/>
          <w:b w:val="false"/>
          <w:i w:val="false"/>
          <w:color w:val="000000"/>
          <w:sz w:val="28"/>
        </w:rPr>
        <w:t>
      бағдар парақтарын толтыру;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676" w:id="669"/>
    <w:p>
      <w:pPr>
        <w:spacing w:after="0"/>
        <w:ind w:left="0"/>
        <w:jc w:val="both"/>
      </w:pPr>
      <w:r>
        <w:rPr>
          <w:rFonts w:ascii="Times New Roman"/>
          <w:b w:val="false"/>
          <w:i w:val="false"/>
          <w:color w:val="000000"/>
          <w:sz w:val="28"/>
        </w:rPr>
        <w:t>
      444. Білуге тиіс:</w:t>
      </w:r>
    </w:p>
    <w:bookmarkEnd w:id="669"/>
    <w:p>
      <w:pPr>
        <w:spacing w:after="0"/>
        <w:ind w:left="0"/>
        <w:jc w:val="both"/>
      </w:pPr>
      <w:r>
        <w:rPr>
          <w:rFonts w:ascii="Times New Roman"/>
          <w:b w:val="false"/>
          <w:i w:val="false"/>
          <w:color w:val="000000"/>
          <w:sz w:val="28"/>
        </w:rPr>
        <w:t>
      таблетка жасау технологиялық процесі;</w:t>
      </w:r>
    </w:p>
    <w:p>
      <w:pPr>
        <w:spacing w:after="0"/>
        <w:ind w:left="0"/>
        <w:jc w:val="both"/>
      </w:pPr>
      <w:r>
        <w:rPr>
          <w:rFonts w:ascii="Times New Roman"/>
          <w:b w:val="false"/>
          <w:i w:val="false"/>
          <w:color w:val="000000"/>
          <w:sz w:val="28"/>
        </w:rPr>
        <w:t>
      таблеткаланатын препараттардың қызметі мен қасиеті, оларға қойылатын талаптар.</w:t>
      </w:r>
    </w:p>
    <w:bookmarkStart w:name="z677" w:id="670"/>
    <w:p>
      <w:pPr>
        <w:spacing w:after="0"/>
        <w:ind w:left="0"/>
        <w:jc w:val="left"/>
      </w:pPr>
      <w:r>
        <w:rPr>
          <w:rFonts w:ascii="Times New Roman"/>
          <w:b/>
          <w:i w:val="false"/>
          <w:color w:val="000000"/>
        </w:rPr>
        <w:t xml:space="preserve"> 151-параграф. Таблеткалаушы-машинист, 4-разряд</w:t>
      </w:r>
    </w:p>
    <w:bookmarkEnd w:id="670"/>
    <w:bookmarkStart w:name="z678" w:id="671"/>
    <w:p>
      <w:pPr>
        <w:spacing w:after="0"/>
        <w:ind w:left="0"/>
        <w:jc w:val="both"/>
      </w:pPr>
      <w:r>
        <w:rPr>
          <w:rFonts w:ascii="Times New Roman"/>
          <w:b w:val="false"/>
          <w:i w:val="false"/>
          <w:color w:val="000000"/>
          <w:sz w:val="28"/>
        </w:rPr>
        <w:t>
      445. Жұмыс сипаттамасы:</w:t>
      </w:r>
    </w:p>
    <w:bookmarkEnd w:id="671"/>
    <w:p>
      <w:pPr>
        <w:spacing w:after="0"/>
        <w:ind w:left="0"/>
        <w:jc w:val="both"/>
      </w:pPr>
      <w:r>
        <w:rPr>
          <w:rFonts w:ascii="Times New Roman"/>
          <w:b w:val="false"/>
          <w:i w:val="false"/>
          <w:color w:val="000000"/>
          <w:sz w:val="28"/>
        </w:rPr>
        <w:t>
      галендік, дәрумендік, фармацевтік препараттар немесе тіс протездеу препараттар өндіруде таблеткалар жасау;</w:t>
      </w:r>
    </w:p>
    <w:p>
      <w:pPr>
        <w:spacing w:after="0"/>
        <w:ind w:left="0"/>
        <w:jc w:val="both"/>
      </w:pPr>
      <w:r>
        <w:rPr>
          <w:rFonts w:ascii="Times New Roman"/>
          <w:b w:val="false"/>
          <w:i w:val="false"/>
          <w:color w:val="000000"/>
          <w:sz w:val="28"/>
        </w:rPr>
        <w:t>
      түрлі құрылымдағы таблеткалау машиналарын баптау және қызмет көрсету;</w:t>
      </w:r>
    </w:p>
    <w:p>
      <w:pPr>
        <w:spacing w:after="0"/>
        <w:ind w:left="0"/>
        <w:jc w:val="both"/>
      </w:pPr>
      <w:r>
        <w:rPr>
          <w:rFonts w:ascii="Times New Roman"/>
          <w:b w:val="false"/>
          <w:i w:val="false"/>
          <w:color w:val="000000"/>
          <w:sz w:val="28"/>
        </w:rPr>
        <w:t>
      штампыларды бөлшектеу, тазалау және майлау;</w:t>
      </w:r>
    </w:p>
    <w:p>
      <w:pPr>
        <w:spacing w:after="0"/>
        <w:ind w:left="0"/>
        <w:jc w:val="both"/>
      </w:pPr>
      <w:r>
        <w:rPr>
          <w:rFonts w:ascii="Times New Roman"/>
          <w:b w:val="false"/>
          <w:i w:val="false"/>
          <w:color w:val="000000"/>
          <w:sz w:val="28"/>
        </w:rPr>
        <w:t>
      дайындалған препараттар таблеткалау машинасы бункеріне дайындау, есептеу, мөлшерлеу және салу;</w:t>
      </w:r>
    </w:p>
    <w:p>
      <w:pPr>
        <w:spacing w:after="0"/>
        <w:ind w:left="0"/>
        <w:jc w:val="both"/>
      </w:pPr>
      <w:r>
        <w:rPr>
          <w:rFonts w:ascii="Times New Roman"/>
          <w:b w:val="false"/>
          <w:i w:val="false"/>
          <w:color w:val="000000"/>
          <w:sz w:val="28"/>
        </w:rPr>
        <w:t>
      даяр таблеткаларды түсіру;</w:t>
      </w:r>
    </w:p>
    <w:p>
      <w:pPr>
        <w:spacing w:after="0"/>
        <w:ind w:left="0"/>
        <w:jc w:val="both"/>
      </w:pPr>
      <w:r>
        <w:rPr>
          <w:rFonts w:ascii="Times New Roman"/>
          <w:b w:val="false"/>
          <w:i w:val="false"/>
          <w:color w:val="000000"/>
          <w:sz w:val="28"/>
        </w:rPr>
        <w:t>
      сынама алу және таблеткаларды көзбен бақылау;</w:t>
      </w:r>
    </w:p>
    <w:p>
      <w:pPr>
        <w:spacing w:after="0"/>
        <w:ind w:left="0"/>
        <w:jc w:val="both"/>
      </w:pPr>
      <w:r>
        <w:rPr>
          <w:rFonts w:ascii="Times New Roman"/>
          <w:b w:val="false"/>
          <w:i w:val="false"/>
          <w:color w:val="000000"/>
          <w:sz w:val="28"/>
        </w:rPr>
        <w:t>
      бағдар парақтарын толтыру;</w:t>
      </w:r>
    </w:p>
    <w:p>
      <w:pPr>
        <w:spacing w:after="0"/>
        <w:ind w:left="0"/>
        <w:jc w:val="both"/>
      </w:pPr>
      <w:r>
        <w:rPr>
          <w:rFonts w:ascii="Times New Roman"/>
          <w:b w:val="false"/>
          <w:i w:val="false"/>
          <w:color w:val="000000"/>
          <w:sz w:val="28"/>
        </w:rPr>
        <w:t>
      препараттардың шығуын және даяр таблеткалардың шығуын есептеу;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біліктілігі төмендеу таблеткалаушы машинистердің жұмысын үйлестіру.</w:t>
      </w:r>
    </w:p>
    <w:bookmarkStart w:name="z679" w:id="672"/>
    <w:p>
      <w:pPr>
        <w:spacing w:after="0"/>
        <w:ind w:left="0"/>
        <w:jc w:val="both"/>
      </w:pPr>
      <w:r>
        <w:rPr>
          <w:rFonts w:ascii="Times New Roman"/>
          <w:b w:val="false"/>
          <w:i w:val="false"/>
          <w:color w:val="000000"/>
          <w:sz w:val="28"/>
        </w:rPr>
        <w:t>
      446. Білуге тиіс:</w:t>
      </w:r>
    </w:p>
    <w:bookmarkEnd w:id="672"/>
    <w:p>
      <w:pPr>
        <w:spacing w:after="0"/>
        <w:ind w:left="0"/>
        <w:jc w:val="both"/>
      </w:pPr>
      <w:r>
        <w:rPr>
          <w:rFonts w:ascii="Times New Roman"/>
          <w:b w:val="false"/>
          <w:i w:val="false"/>
          <w:color w:val="000000"/>
          <w:sz w:val="28"/>
        </w:rPr>
        <w:t>
      таблетка жасау технологиялық процесі;</w:t>
      </w:r>
    </w:p>
    <w:p>
      <w:pPr>
        <w:spacing w:after="0"/>
        <w:ind w:left="0"/>
        <w:jc w:val="both"/>
      </w:pPr>
      <w:r>
        <w:rPr>
          <w:rFonts w:ascii="Times New Roman"/>
          <w:b w:val="false"/>
          <w:i w:val="false"/>
          <w:color w:val="000000"/>
          <w:sz w:val="28"/>
        </w:rPr>
        <w:t>
      түрлі құрылымдағы таблеткалау машинасының құрылысы мен жұмыс принципі;</w:t>
      </w:r>
    </w:p>
    <w:p>
      <w:pPr>
        <w:spacing w:after="0"/>
        <w:ind w:left="0"/>
        <w:jc w:val="both"/>
      </w:pPr>
      <w:r>
        <w:rPr>
          <w:rFonts w:ascii="Times New Roman"/>
          <w:b w:val="false"/>
          <w:i w:val="false"/>
          <w:color w:val="000000"/>
          <w:sz w:val="28"/>
        </w:rPr>
        <w:t>
      таблеткаланатын препарраттардың қызметі мен қасиеті, оларға қойылатын талаптар;</w:t>
      </w:r>
    </w:p>
    <w:p>
      <w:pPr>
        <w:spacing w:after="0"/>
        <w:ind w:left="0"/>
        <w:jc w:val="both"/>
      </w:pPr>
      <w:r>
        <w:rPr>
          <w:rFonts w:ascii="Times New Roman"/>
          <w:b w:val="false"/>
          <w:i w:val="false"/>
          <w:color w:val="000000"/>
          <w:sz w:val="28"/>
        </w:rPr>
        <w:t>
      сынама алу ережесі.</w:t>
      </w:r>
    </w:p>
    <w:bookmarkStart w:name="z680" w:id="673"/>
    <w:p>
      <w:pPr>
        <w:spacing w:after="0"/>
        <w:ind w:left="0"/>
        <w:jc w:val="left"/>
      </w:pPr>
      <w:r>
        <w:rPr>
          <w:rFonts w:ascii="Times New Roman"/>
          <w:b/>
          <w:i w:val="false"/>
          <w:color w:val="000000"/>
        </w:rPr>
        <w:t xml:space="preserve"> 152-параграф. Таңып байлайтын материалдарды сығымдаушы, 3-разряд</w:t>
      </w:r>
    </w:p>
    <w:bookmarkEnd w:id="673"/>
    <w:bookmarkStart w:name="z681" w:id="674"/>
    <w:p>
      <w:pPr>
        <w:spacing w:after="0"/>
        <w:ind w:left="0"/>
        <w:jc w:val="both"/>
      </w:pPr>
      <w:r>
        <w:rPr>
          <w:rFonts w:ascii="Times New Roman"/>
          <w:b w:val="false"/>
          <w:i w:val="false"/>
          <w:color w:val="000000"/>
          <w:sz w:val="28"/>
        </w:rPr>
        <w:t>
      447. Жұмыс сипаттамасы:</w:t>
      </w:r>
    </w:p>
    <w:bookmarkEnd w:id="674"/>
    <w:p>
      <w:pPr>
        <w:spacing w:after="0"/>
        <w:ind w:left="0"/>
        <w:jc w:val="both"/>
      </w:pPr>
      <w:r>
        <w:rPr>
          <w:rFonts w:ascii="Times New Roman"/>
          <w:b w:val="false"/>
          <w:i w:val="false"/>
          <w:color w:val="000000"/>
          <w:sz w:val="28"/>
        </w:rPr>
        <w:t>
      бір уақытта тарта отырып таңып байлайтын материалдарды сығымдау;</w:t>
      </w:r>
    </w:p>
    <w:p>
      <w:pPr>
        <w:spacing w:after="0"/>
        <w:ind w:left="0"/>
        <w:jc w:val="both"/>
      </w:pPr>
      <w:r>
        <w:rPr>
          <w:rFonts w:ascii="Times New Roman"/>
          <w:b w:val="false"/>
          <w:i w:val="false"/>
          <w:color w:val="000000"/>
          <w:sz w:val="28"/>
        </w:rPr>
        <w:t>
      таңып байлау материалдарын сығым ұясына кіргізу;</w:t>
      </w:r>
    </w:p>
    <w:p>
      <w:pPr>
        <w:spacing w:after="0"/>
        <w:ind w:left="0"/>
        <w:jc w:val="both"/>
      </w:pPr>
      <w:r>
        <w:rPr>
          <w:rFonts w:ascii="Times New Roman"/>
          <w:b w:val="false"/>
          <w:i w:val="false"/>
          <w:color w:val="000000"/>
          <w:sz w:val="28"/>
        </w:rPr>
        <w:t>
      сығымдалатын материалдың берілген қалыңдығы бойынша сығымды теңшеу және реттеу;</w:t>
      </w:r>
    </w:p>
    <w:p>
      <w:pPr>
        <w:spacing w:after="0"/>
        <w:ind w:left="0"/>
        <w:jc w:val="both"/>
      </w:pPr>
      <w:r>
        <w:rPr>
          <w:rFonts w:ascii="Times New Roman"/>
          <w:b w:val="false"/>
          <w:i w:val="false"/>
          <w:color w:val="000000"/>
          <w:sz w:val="28"/>
        </w:rPr>
        <w:t>
      сығымның жұмысын қадағалау;</w:t>
      </w:r>
    </w:p>
    <w:p>
      <w:pPr>
        <w:spacing w:after="0"/>
        <w:ind w:left="0"/>
        <w:jc w:val="both"/>
      </w:pPr>
      <w:r>
        <w:rPr>
          <w:rFonts w:ascii="Times New Roman"/>
          <w:b w:val="false"/>
          <w:i w:val="false"/>
          <w:color w:val="000000"/>
          <w:sz w:val="28"/>
        </w:rPr>
        <w:t>
      сығымдалған бұйымдарды алу, бумаға жинау және оларды одан әрі өңдеуге жіберу;</w:t>
      </w:r>
    </w:p>
    <w:p>
      <w:pPr>
        <w:spacing w:after="0"/>
        <w:ind w:left="0"/>
        <w:jc w:val="both"/>
      </w:pPr>
      <w:r>
        <w:rPr>
          <w:rFonts w:ascii="Times New Roman"/>
          <w:b w:val="false"/>
          <w:i w:val="false"/>
          <w:color w:val="000000"/>
          <w:sz w:val="28"/>
        </w:rPr>
        <w:t>
      сығымдау сапасын тексеру, ақауларды анықтау және жою.</w:t>
      </w:r>
    </w:p>
    <w:bookmarkStart w:name="z682" w:id="675"/>
    <w:p>
      <w:pPr>
        <w:spacing w:after="0"/>
        <w:ind w:left="0"/>
        <w:jc w:val="both"/>
      </w:pPr>
      <w:r>
        <w:rPr>
          <w:rFonts w:ascii="Times New Roman"/>
          <w:b w:val="false"/>
          <w:i w:val="false"/>
          <w:color w:val="000000"/>
          <w:sz w:val="28"/>
        </w:rPr>
        <w:t>
      448. Білуге тиіс:</w:t>
      </w:r>
    </w:p>
    <w:bookmarkEnd w:id="675"/>
    <w:p>
      <w:pPr>
        <w:spacing w:after="0"/>
        <w:ind w:left="0"/>
        <w:jc w:val="both"/>
      </w:pPr>
      <w:r>
        <w:rPr>
          <w:rFonts w:ascii="Times New Roman"/>
          <w:b w:val="false"/>
          <w:i w:val="false"/>
          <w:color w:val="000000"/>
          <w:sz w:val="28"/>
        </w:rPr>
        <w:t>
      сығым құрылымы туралы негізгі мәліметтер мен оның жұмыс істеу принципі;</w:t>
      </w:r>
    </w:p>
    <w:p>
      <w:pPr>
        <w:spacing w:after="0"/>
        <w:ind w:left="0"/>
        <w:jc w:val="both"/>
      </w:pPr>
      <w:r>
        <w:rPr>
          <w:rFonts w:ascii="Times New Roman"/>
          <w:b w:val="false"/>
          <w:i w:val="false"/>
          <w:color w:val="000000"/>
          <w:sz w:val="28"/>
        </w:rPr>
        <w:t>
      сығымның жұмысын реттеу және таңып байлау материалын сығымдау жолдары;</w:t>
      </w:r>
    </w:p>
    <w:p>
      <w:pPr>
        <w:spacing w:after="0"/>
        <w:ind w:left="0"/>
        <w:jc w:val="both"/>
      </w:pPr>
      <w:r>
        <w:rPr>
          <w:rFonts w:ascii="Times New Roman"/>
          <w:b w:val="false"/>
          <w:i w:val="false"/>
          <w:color w:val="000000"/>
          <w:sz w:val="28"/>
        </w:rPr>
        <w:t>
      таңып байлау материалдарының қызметі мен оларды сығымдауға қойылатын талаптар.</w:t>
      </w:r>
    </w:p>
    <w:bookmarkStart w:name="z683" w:id="676"/>
    <w:p>
      <w:pPr>
        <w:spacing w:after="0"/>
        <w:ind w:left="0"/>
        <w:jc w:val="left"/>
      </w:pPr>
      <w:r>
        <w:rPr>
          <w:rFonts w:ascii="Times New Roman"/>
          <w:b/>
          <w:i w:val="false"/>
          <w:color w:val="000000"/>
        </w:rPr>
        <w:t xml:space="preserve"> 153-параграф. Таңып байлайтын материалдардың жартылай фабрикаттарын дайындаушы, 1-разряд</w:t>
      </w:r>
    </w:p>
    <w:bookmarkEnd w:id="676"/>
    <w:bookmarkStart w:name="z684" w:id="677"/>
    <w:p>
      <w:pPr>
        <w:spacing w:after="0"/>
        <w:ind w:left="0"/>
        <w:jc w:val="both"/>
      </w:pPr>
      <w:r>
        <w:rPr>
          <w:rFonts w:ascii="Times New Roman"/>
          <w:b w:val="false"/>
          <w:i w:val="false"/>
          <w:color w:val="000000"/>
          <w:sz w:val="28"/>
        </w:rPr>
        <w:t>
      449. Жұмыс сипаттамасы:</w:t>
      </w:r>
    </w:p>
    <w:bookmarkEnd w:id="677"/>
    <w:p>
      <w:pPr>
        <w:spacing w:after="0"/>
        <w:ind w:left="0"/>
        <w:jc w:val="both"/>
      </w:pPr>
      <w:r>
        <w:rPr>
          <w:rFonts w:ascii="Times New Roman"/>
          <w:b w:val="false"/>
          <w:i w:val="false"/>
          <w:color w:val="000000"/>
          <w:sz w:val="28"/>
        </w:rPr>
        <w:t>
      бумаларды тігу және мақта немесе дәкені орауынан босату;</w:t>
      </w:r>
    </w:p>
    <w:p>
      <w:pPr>
        <w:spacing w:after="0"/>
        <w:ind w:left="0"/>
        <w:jc w:val="both"/>
      </w:pPr>
      <w:r>
        <w:rPr>
          <w:rFonts w:ascii="Times New Roman"/>
          <w:b w:val="false"/>
          <w:i w:val="false"/>
          <w:color w:val="000000"/>
          <w:sz w:val="28"/>
        </w:rPr>
        <w:t>
      берілген ұзындықта үстелге дәкені төсеу, берілген ені бойынша мақтаның жолағын кесіп алу; дәкеге біркелкі етіп мақтаны салу;</w:t>
      </w:r>
    </w:p>
    <w:p>
      <w:pPr>
        <w:spacing w:after="0"/>
        <w:ind w:left="0"/>
        <w:jc w:val="both"/>
      </w:pPr>
      <w:r>
        <w:rPr>
          <w:rFonts w:ascii="Times New Roman"/>
          <w:b w:val="false"/>
          <w:i w:val="false"/>
          <w:color w:val="000000"/>
          <w:sz w:val="28"/>
        </w:rPr>
        <w:t>
      мақтаны дәкемен орау және техникалық талаптарға сәйкес қалау;</w:t>
      </w:r>
    </w:p>
    <w:p>
      <w:pPr>
        <w:spacing w:after="0"/>
        <w:ind w:left="0"/>
        <w:jc w:val="both"/>
      </w:pPr>
      <w:r>
        <w:rPr>
          <w:rFonts w:ascii="Times New Roman"/>
          <w:b w:val="false"/>
          <w:i w:val="false"/>
          <w:color w:val="000000"/>
          <w:sz w:val="28"/>
        </w:rPr>
        <w:t>
      дәкені оралуына қарай үстелде қарау;</w:t>
      </w:r>
    </w:p>
    <w:p>
      <w:pPr>
        <w:spacing w:after="0"/>
        <w:ind w:left="0"/>
        <w:jc w:val="both"/>
      </w:pPr>
      <w:r>
        <w:rPr>
          <w:rFonts w:ascii="Times New Roman"/>
          <w:b w:val="false"/>
          <w:i w:val="false"/>
          <w:color w:val="000000"/>
          <w:sz w:val="28"/>
        </w:rPr>
        <w:t>
      кемшіліктерін (дақтарды, таңбаларды, үзілген жерлерін) анықтау және оны қайшымен кесу;</w:t>
      </w:r>
    </w:p>
    <w:p>
      <w:pPr>
        <w:spacing w:after="0"/>
        <w:ind w:left="0"/>
        <w:jc w:val="both"/>
      </w:pPr>
      <w:r>
        <w:rPr>
          <w:rFonts w:ascii="Times New Roman"/>
          <w:b w:val="false"/>
          <w:i w:val="false"/>
          <w:color w:val="000000"/>
          <w:sz w:val="28"/>
        </w:rPr>
        <w:t>
      енінің қисық жерлерін жою және тігуге дайындау.</w:t>
      </w:r>
    </w:p>
    <w:bookmarkStart w:name="z685" w:id="678"/>
    <w:p>
      <w:pPr>
        <w:spacing w:after="0"/>
        <w:ind w:left="0"/>
        <w:jc w:val="both"/>
      </w:pPr>
      <w:r>
        <w:rPr>
          <w:rFonts w:ascii="Times New Roman"/>
          <w:b w:val="false"/>
          <w:i w:val="false"/>
          <w:color w:val="000000"/>
          <w:sz w:val="28"/>
        </w:rPr>
        <w:t>
      450. Білуге тиіс:</w:t>
      </w:r>
    </w:p>
    <w:bookmarkEnd w:id="678"/>
    <w:p>
      <w:pPr>
        <w:spacing w:after="0"/>
        <w:ind w:left="0"/>
        <w:jc w:val="both"/>
      </w:pPr>
      <w:r>
        <w:rPr>
          <w:rFonts w:ascii="Times New Roman"/>
          <w:b w:val="false"/>
          <w:i w:val="false"/>
          <w:color w:val="000000"/>
          <w:sz w:val="28"/>
        </w:rPr>
        <w:t>
      мақта, дәке және мақта-дәке таспаларының сапасына қойылатын талаптар;</w:t>
      </w:r>
    </w:p>
    <w:p>
      <w:pPr>
        <w:spacing w:after="0"/>
        <w:ind w:left="0"/>
        <w:jc w:val="both"/>
      </w:pPr>
      <w:r>
        <w:rPr>
          <w:rFonts w:ascii="Times New Roman"/>
          <w:b w:val="false"/>
          <w:i w:val="false"/>
          <w:color w:val="000000"/>
          <w:sz w:val="28"/>
        </w:rPr>
        <w:t>
      өңделетін өнімнің қызметі;</w:t>
      </w:r>
    </w:p>
    <w:p>
      <w:pPr>
        <w:spacing w:after="0"/>
        <w:ind w:left="0"/>
        <w:jc w:val="both"/>
      </w:pPr>
      <w:r>
        <w:rPr>
          <w:rFonts w:ascii="Times New Roman"/>
          <w:b w:val="false"/>
          <w:i w:val="false"/>
          <w:color w:val="000000"/>
          <w:sz w:val="28"/>
        </w:rPr>
        <w:t>
      дәке және мақтаның кемшілік түрлері;</w:t>
      </w:r>
    </w:p>
    <w:p>
      <w:pPr>
        <w:spacing w:after="0"/>
        <w:ind w:left="0"/>
        <w:jc w:val="both"/>
      </w:pPr>
      <w:r>
        <w:rPr>
          <w:rFonts w:ascii="Times New Roman"/>
          <w:b w:val="false"/>
          <w:i w:val="false"/>
          <w:color w:val="000000"/>
          <w:sz w:val="28"/>
        </w:rPr>
        <w:t>
      дәкелерді түйреу жолдары.</w:t>
      </w:r>
    </w:p>
    <w:bookmarkStart w:name="z686" w:id="679"/>
    <w:p>
      <w:pPr>
        <w:spacing w:after="0"/>
        <w:ind w:left="0"/>
        <w:jc w:val="left"/>
      </w:pPr>
      <w:r>
        <w:rPr>
          <w:rFonts w:ascii="Times New Roman"/>
          <w:b/>
          <w:i w:val="false"/>
          <w:color w:val="000000"/>
        </w:rPr>
        <w:t xml:space="preserve"> 154-параграф. Таңып байлайтын материалдардың жартылай фабрикаттарын дайындаушы, 2-разряд</w:t>
      </w:r>
    </w:p>
    <w:bookmarkEnd w:id="679"/>
    <w:bookmarkStart w:name="z687" w:id="680"/>
    <w:p>
      <w:pPr>
        <w:spacing w:after="0"/>
        <w:ind w:left="0"/>
        <w:jc w:val="both"/>
      </w:pPr>
      <w:r>
        <w:rPr>
          <w:rFonts w:ascii="Times New Roman"/>
          <w:b w:val="false"/>
          <w:i w:val="false"/>
          <w:color w:val="000000"/>
          <w:sz w:val="28"/>
        </w:rPr>
        <w:t>
      451. Жұмыс сипаттамасы:</w:t>
      </w:r>
    </w:p>
    <w:bookmarkEnd w:id="680"/>
    <w:p>
      <w:pPr>
        <w:spacing w:after="0"/>
        <w:ind w:left="0"/>
        <w:jc w:val="both"/>
      </w:pPr>
      <w:r>
        <w:rPr>
          <w:rFonts w:ascii="Times New Roman"/>
          <w:b w:val="false"/>
          <w:i w:val="false"/>
          <w:color w:val="000000"/>
          <w:sz w:val="28"/>
        </w:rPr>
        <w:t>
      бумаларды тігу және мақта немесе дәкені орауынан босату;</w:t>
      </w:r>
    </w:p>
    <w:p>
      <w:pPr>
        <w:spacing w:after="0"/>
        <w:ind w:left="0"/>
        <w:jc w:val="both"/>
      </w:pPr>
      <w:r>
        <w:rPr>
          <w:rFonts w:ascii="Times New Roman"/>
          <w:b w:val="false"/>
          <w:i w:val="false"/>
          <w:color w:val="000000"/>
          <w:sz w:val="28"/>
        </w:rPr>
        <w:t>
      лейкопластырь матасын еніне, түсіне, артикулына қарай сұрыптау;</w:t>
      </w:r>
    </w:p>
    <w:p>
      <w:pPr>
        <w:spacing w:after="0"/>
        <w:ind w:left="0"/>
        <w:jc w:val="both"/>
      </w:pPr>
      <w:r>
        <w:rPr>
          <w:rFonts w:ascii="Times New Roman"/>
          <w:b w:val="false"/>
          <w:i w:val="false"/>
          <w:color w:val="000000"/>
          <w:sz w:val="28"/>
        </w:rPr>
        <w:t>
      ұштарын сыртқа қаратып тиісті ұзындықта таспаларға матаны іріктеу;</w:t>
      </w:r>
    </w:p>
    <w:p>
      <w:pPr>
        <w:spacing w:after="0"/>
        <w:ind w:left="0"/>
        <w:jc w:val="both"/>
      </w:pPr>
      <w:r>
        <w:rPr>
          <w:rFonts w:ascii="Times New Roman"/>
          <w:b w:val="false"/>
          <w:i w:val="false"/>
          <w:color w:val="000000"/>
          <w:sz w:val="28"/>
        </w:rPr>
        <w:t>
      тігін машинасын толтыру, іске қосу және тоқтату;</w:t>
      </w:r>
    </w:p>
    <w:p>
      <w:pPr>
        <w:spacing w:after="0"/>
        <w:ind w:left="0"/>
        <w:jc w:val="both"/>
      </w:pPr>
      <w:r>
        <w:rPr>
          <w:rFonts w:ascii="Times New Roman"/>
          <w:b w:val="false"/>
          <w:i w:val="false"/>
          <w:color w:val="000000"/>
          <w:sz w:val="28"/>
        </w:rPr>
        <w:t>
      тігін машинасында таспаға матаны тіге отырып орау машинасының көмегімен таспаларды білікке орау;</w:t>
      </w:r>
    </w:p>
    <w:p>
      <w:pPr>
        <w:spacing w:after="0"/>
        <w:ind w:left="0"/>
        <w:jc w:val="both"/>
      </w:pPr>
      <w:r>
        <w:rPr>
          <w:rFonts w:ascii="Times New Roman"/>
          <w:b w:val="false"/>
          <w:i w:val="false"/>
          <w:color w:val="000000"/>
          <w:sz w:val="28"/>
        </w:rPr>
        <w:t>
      бос ұштарын таспаға қосып тігу;</w:t>
      </w:r>
    </w:p>
    <w:p>
      <w:pPr>
        <w:spacing w:after="0"/>
        <w:ind w:left="0"/>
        <w:jc w:val="both"/>
      </w:pPr>
      <w:r>
        <w:rPr>
          <w:rFonts w:ascii="Times New Roman"/>
          <w:b w:val="false"/>
          <w:i w:val="false"/>
          <w:color w:val="000000"/>
          <w:sz w:val="28"/>
        </w:rPr>
        <w:t>
      лейкопластырь матасының шығуын есептеу.</w:t>
      </w:r>
    </w:p>
    <w:bookmarkStart w:name="z688" w:id="681"/>
    <w:p>
      <w:pPr>
        <w:spacing w:after="0"/>
        <w:ind w:left="0"/>
        <w:jc w:val="both"/>
      </w:pPr>
      <w:r>
        <w:rPr>
          <w:rFonts w:ascii="Times New Roman"/>
          <w:b w:val="false"/>
          <w:i w:val="false"/>
          <w:color w:val="000000"/>
          <w:sz w:val="28"/>
        </w:rPr>
        <w:t>
      452. Білуге тиіс:</w:t>
      </w:r>
    </w:p>
    <w:bookmarkEnd w:id="681"/>
    <w:p>
      <w:pPr>
        <w:spacing w:after="0"/>
        <w:ind w:left="0"/>
        <w:jc w:val="both"/>
      </w:pPr>
      <w:r>
        <w:rPr>
          <w:rFonts w:ascii="Times New Roman"/>
          <w:b w:val="false"/>
          <w:i w:val="false"/>
          <w:color w:val="000000"/>
          <w:sz w:val="28"/>
        </w:rPr>
        <w:t>
      лейкопластырь матасының және жасалатын таспаның сапасына қойылатын талаптар;</w:t>
      </w:r>
    </w:p>
    <w:p>
      <w:pPr>
        <w:spacing w:after="0"/>
        <w:ind w:left="0"/>
        <w:jc w:val="both"/>
      </w:pPr>
      <w:r>
        <w:rPr>
          <w:rFonts w:ascii="Times New Roman"/>
          <w:b w:val="false"/>
          <w:i w:val="false"/>
          <w:color w:val="000000"/>
          <w:sz w:val="28"/>
        </w:rPr>
        <w:t>
      орау және тігу машинасына қызмет көрсету және реттеу ережесі;</w:t>
      </w:r>
    </w:p>
    <w:p>
      <w:pPr>
        <w:spacing w:after="0"/>
        <w:ind w:left="0"/>
        <w:jc w:val="both"/>
      </w:pPr>
      <w:r>
        <w:rPr>
          <w:rFonts w:ascii="Times New Roman"/>
          <w:b w:val="false"/>
          <w:i w:val="false"/>
          <w:color w:val="000000"/>
          <w:sz w:val="28"/>
        </w:rPr>
        <w:t>
      лейкопластырь матасы мен таспасының сапасын тексеру жолдары;</w:t>
      </w:r>
    </w:p>
    <w:p>
      <w:pPr>
        <w:spacing w:after="0"/>
        <w:ind w:left="0"/>
        <w:jc w:val="both"/>
      </w:pPr>
      <w:r>
        <w:rPr>
          <w:rFonts w:ascii="Times New Roman"/>
          <w:b w:val="false"/>
          <w:i w:val="false"/>
          <w:color w:val="000000"/>
          <w:sz w:val="28"/>
        </w:rPr>
        <w:t>
      өңделетін өнімнің қызметі.</w:t>
      </w:r>
    </w:p>
    <w:bookmarkStart w:name="z689" w:id="682"/>
    <w:p>
      <w:pPr>
        <w:spacing w:after="0"/>
        <w:ind w:left="0"/>
        <w:jc w:val="left"/>
      </w:pPr>
      <w:r>
        <w:rPr>
          <w:rFonts w:ascii="Times New Roman"/>
          <w:b/>
          <w:i w:val="false"/>
          <w:color w:val="000000"/>
        </w:rPr>
        <w:t xml:space="preserve"> 155-параграф. Таңып байлау материалдарын құрастырушы, 2-разряд</w:t>
      </w:r>
    </w:p>
    <w:bookmarkEnd w:id="682"/>
    <w:bookmarkStart w:name="z690" w:id="683"/>
    <w:p>
      <w:pPr>
        <w:spacing w:after="0"/>
        <w:ind w:left="0"/>
        <w:jc w:val="both"/>
      </w:pPr>
      <w:r>
        <w:rPr>
          <w:rFonts w:ascii="Times New Roman"/>
          <w:b w:val="false"/>
          <w:i w:val="false"/>
          <w:color w:val="000000"/>
          <w:sz w:val="28"/>
        </w:rPr>
        <w:t>
      453. Жұмыс сипаттамасы:</w:t>
      </w:r>
    </w:p>
    <w:bookmarkEnd w:id="683"/>
    <w:p>
      <w:pPr>
        <w:spacing w:after="0"/>
        <w:ind w:left="0"/>
        <w:jc w:val="both"/>
      </w:pPr>
      <w:r>
        <w:rPr>
          <w:rFonts w:ascii="Times New Roman"/>
          <w:b w:val="false"/>
          <w:i w:val="false"/>
          <w:color w:val="000000"/>
          <w:sz w:val="28"/>
        </w:rPr>
        <w:t>
      жеке пакеттерді, таңғыштарды, мақта дәке таспаларды, бактерицидті немесе күске тағатын лейкопластырларды құрастыруға дайындау, құрастыру, тігу, желімдеу;</w:t>
      </w:r>
    </w:p>
    <w:p>
      <w:pPr>
        <w:spacing w:after="0"/>
        <w:ind w:left="0"/>
        <w:jc w:val="both"/>
      </w:pPr>
      <w:r>
        <w:rPr>
          <w:rFonts w:ascii="Times New Roman"/>
          <w:b w:val="false"/>
          <w:i w:val="false"/>
          <w:color w:val="000000"/>
          <w:sz w:val="28"/>
        </w:rPr>
        <w:t>
      медициналық салфеткалар мен үшкіл орамалды қалау;</w:t>
      </w:r>
    </w:p>
    <w:p>
      <w:pPr>
        <w:spacing w:after="0"/>
        <w:ind w:left="0"/>
        <w:jc w:val="both"/>
      </w:pPr>
      <w:r>
        <w:rPr>
          <w:rFonts w:ascii="Times New Roman"/>
          <w:b w:val="false"/>
          <w:i w:val="false"/>
          <w:color w:val="000000"/>
          <w:sz w:val="28"/>
        </w:rPr>
        <w:t>
      қалауға арналған тігу машиналарына немесе автоматтарға қызметкөрсету.</w:t>
      </w:r>
    </w:p>
    <w:bookmarkStart w:name="z691" w:id="684"/>
    <w:p>
      <w:pPr>
        <w:spacing w:after="0"/>
        <w:ind w:left="0"/>
        <w:jc w:val="both"/>
      </w:pPr>
      <w:r>
        <w:rPr>
          <w:rFonts w:ascii="Times New Roman"/>
          <w:b w:val="false"/>
          <w:i w:val="false"/>
          <w:color w:val="000000"/>
          <w:sz w:val="28"/>
        </w:rPr>
        <w:t>
      454. Білуге тиіс:</w:t>
      </w:r>
    </w:p>
    <w:bookmarkEnd w:id="684"/>
    <w:p>
      <w:pPr>
        <w:spacing w:after="0"/>
        <w:ind w:left="0"/>
        <w:jc w:val="both"/>
      </w:pPr>
      <w:r>
        <w:rPr>
          <w:rFonts w:ascii="Times New Roman"/>
          <w:b w:val="false"/>
          <w:i w:val="false"/>
          <w:color w:val="000000"/>
          <w:sz w:val="28"/>
        </w:rPr>
        <w:t>
      жиналатын таңып байлау материалдарының қызметі;</w:t>
      </w:r>
    </w:p>
    <w:p>
      <w:pPr>
        <w:spacing w:after="0"/>
        <w:ind w:left="0"/>
        <w:jc w:val="both"/>
      </w:pPr>
      <w:r>
        <w:rPr>
          <w:rFonts w:ascii="Times New Roman"/>
          <w:b w:val="false"/>
          <w:i w:val="false"/>
          <w:color w:val="000000"/>
          <w:sz w:val="28"/>
        </w:rPr>
        <w:t>
      таңып байлау материалдарын құрастыруды регламенттейтін талаптар;</w:t>
      </w:r>
    </w:p>
    <w:p>
      <w:pPr>
        <w:spacing w:after="0"/>
        <w:ind w:left="0"/>
        <w:jc w:val="both"/>
      </w:pPr>
      <w:r>
        <w:rPr>
          <w:rFonts w:ascii="Times New Roman"/>
          <w:b w:val="false"/>
          <w:i w:val="false"/>
          <w:color w:val="000000"/>
          <w:sz w:val="28"/>
        </w:rPr>
        <w:t>
      таңып байлау материалдарын құрастыру, ысқылау және қалау жолдары.</w:t>
      </w:r>
    </w:p>
    <w:bookmarkStart w:name="z692" w:id="685"/>
    <w:p>
      <w:pPr>
        <w:spacing w:after="0"/>
        <w:ind w:left="0"/>
        <w:jc w:val="left"/>
      </w:pPr>
      <w:r>
        <w:rPr>
          <w:rFonts w:ascii="Times New Roman"/>
          <w:b/>
          <w:i w:val="false"/>
          <w:color w:val="000000"/>
        </w:rPr>
        <w:t xml:space="preserve"> 156-параграф. Термостатшы, 3-разряд</w:t>
      </w:r>
    </w:p>
    <w:bookmarkEnd w:id="685"/>
    <w:bookmarkStart w:name="z693" w:id="686"/>
    <w:p>
      <w:pPr>
        <w:spacing w:after="0"/>
        <w:ind w:left="0"/>
        <w:jc w:val="both"/>
      </w:pPr>
      <w:r>
        <w:rPr>
          <w:rFonts w:ascii="Times New Roman"/>
          <w:b w:val="false"/>
          <w:i w:val="false"/>
          <w:color w:val="000000"/>
          <w:sz w:val="28"/>
        </w:rPr>
        <w:t>
      455. Жұмыс сипаттамасы:</w:t>
      </w:r>
    </w:p>
    <w:bookmarkEnd w:id="686"/>
    <w:p>
      <w:pPr>
        <w:spacing w:after="0"/>
        <w:ind w:left="0"/>
        <w:jc w:val="both"/>
      </w:pPr>
      <w:r>
        <w:rPr>
          <w:rFonts w:ascii="Times New Roman"/>
          <w:b w:val="false"/>
          <w:i w:val="false"/>
          <w:color w:val="000000"/>
          <w:sz w:val="28"/>
        </w:rPr>
        <w:t>
      термостатты бөлмелердегі және бактериялық дақылдардың өсіру кезінде реакторларды температуралық режимді қадағалау;</w:t>
      </w:r>
    </w:p>
    <w:p>
      <w:pPr>
        <w:spacing w:after="0"/>
        <w:ind w:left="0"/>
        <w:jc w:val="both"/>
      </w:pPr>
      <w:r>
        <w:rPr>
          <w:rFonts w:ascii="Times New Roman"/>
          <w:b w:val="false"/>
          <w:i w:val="false"/>
          <w:color w:val="000000"/>
          <w:sz w:val="28"/>
        </w:rPr>
        <w:t>
      термостатты бөлмелердің немесе реакторлардың температуралық режимін реттеу;</w:t>
      </w:r>
    </w:p>
    <w:p>
      <w:pPr>
        <w:spacing w:after="0"/>
        <w:ind w:left="0"/>
        <w:jc w:val="both"/>
      </w:pPr>
      <w:r>
        <w:rPr>
          <w:rFonts w:ascii="Times New Roman"/>
          <w:b w:val="false"/>
          <w:i w:val="false"/>
          <w:color w:val="000000"/>
          <w:sz w:val="28"/>
        </w:rPr>
        <w:t>
      өндірістік журналдағы жазбаны жүргізу.</w:t>
      </w:r>
    </w:p>
    <w:bookmarkStart w:name="z694" w:id="687"/>
    <w:p>
      <w:pPr>
        <w:spacing w:after="0"/>
        <w:ind w:left="0"/>
        <w:jc w:val="both"/>
      </w:pPr>
      <w:r>
        <w:rPr>
          <w:rFonts w:ascii="Times New Roman"/>
          <w:b w:val="false"/>
          <w:i w:val="false"/>
          <w:color w:val="000000"/>
          <w:sz w:val="28"/>
        </w:rPr>
        <w:t>
      456. Білуге тиіс:</w:t>
      </w:r>
    </w:p>
    <w:bookmarkEnd w:id="687"/>
    <w:p>
      <w:pPr>
        <w:spacing w:after="0"/>
        <w:ind w:left="0"/>
        <w:jc w:val="both"/>
      </w:pPr>
      <w:r>
        <w:rPr>
          <w:rFonts w:ascii="Times New Roman"/>
          <w:b w:val="false"/>
          <w:i w:val="false"/>
          <w:color w:val="000000"/>
          <w:sz w:val="28"/>
        </w:rPr>
        <w:t>
      түрлі бактериялық дақылдарды өсіруде термостатты бөлмелер мен реакторлардың бекітілген температуралық режимі;</w:t>
      </w:r>
    </w:p>
    <w:p>
      <w:pPr>
        <w:spacing w:after="0"/>
        <w:ind w:left="0"/>
        <w:jc w:val="both"/>
      </w:pPr>
      <w:r>
        <w:rPr>
          <w:rFonts w:ascii="Times New Roman"/>
          <w:b w:val="false"/>
          <w:i w:val="false"/>
          <w:color w:val="000000"/>
          <w:sz w:val="28"/>
        </w:rPr>
        <w:t>
      жұмыс істеу тәсілдері.</w:t>
      </w:r>
    </w:p>
    <w:bookmarkStart w:name="z695" w:id="688"/>
    <w:p>
      <w:pPr>
        <w:spacing w:after="0"/>
        <w:ind w:left="0"/>
        <w:jc w:val="left"/>
      </w:pPr>
      <w:r>
        <w:rPr>
          <w:rFonts w:ascii="Times New Roman"/>
          <w:b/>
          <w:i w:val="false"/>
          <w:color w:val="000000"/>
        </w:rPr>
        <w:t xml:space="preserve"> 157-праграф. Тіс дәрігерлік материалдар жасау аппаратшысы, 2-разряд</w:t>
      </w:r>
    </w:p>
    <w:bookmarkEnd w:id="688"/>
    <w:bookmarkStart w:name="z696" w:id="689"/>
    <w:p>
      <w:pPr>
        <w:spacing w:after="0"/>
        <w:ind w:left="0"/>
        <w:jc w:val="both"/>
      </w:pPr>
      <w:r>
        <w:rPr>
          <w:rFonts w:ascii="Times New Roman"/>
          <w:b w:val="false"/>
          <w:i w:val="false"/>
          <w:color w:val="000000"/>
          <w:sz w:val="28"/>
        </w:rPr>
        <w:t>
      457. Жұмыс сипаттамасы:</w:t>
      </w:r>
    </w:p>
    <w:bookmarkEnd w:id="689"/>
    <w:p>
      <w:pPr>
        <w:spacing w:after="0"/>
        <w:ind w:left="0"/>
        <w:jc w:val="both"/>
      </w:pPr>
      <w:r>
        <w:rPr>
          <w:rFonts w:ascii="Times New Roman"/>
          <w:b w:val="false"/>
          <w:i w:val="false"/>
          <w:color w:val="000000"/>
          <w:sz w:val="28"/>
        </w:rPr>
        <w:t>
      анағұрлым жоғары білікті аппаратшының басшылығымен шикізат дайындау жөніндегі жекелеген операцияларды орындау;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шикізат пен жартылай фабрикаттарды берілген рецептураға сәйкес салу.</w:t>
      </w:r>
    </w:p>
    <w:bookmarkStart w:name="z697" w:id="690"/>
    <w:p>
      <w:pPr>
        <w:spacing w:after="0"/>
        <w:ind w:left="0"/>
        <w:jc w:val="both"/>
      </w:pPr>
      <w:r>
        <w:rPr>
          <w:rFonts w:ascii="Times New Roman"/>
          <w:b w:val="false"/>
          <w:i w:val="false"/>
          <w:color w:val="000000"/>
          <w:sz w:val="28"/>
        </w:rPr>
        <w:t>
      458. Білуге тиіс:</w:t>
      </w:r>
    </w:p>
    <w:bookmarkEnd w:id="690"/>
    <w:p>
      <w:pPr>
        <w:spacing w:after="0"/>
        <w:ind w:left="0"/>
        <w:jc w:val="both"/>
      </w:pPr>
      <w:r>
        <w:rPr>
          <w:rFonts w:ascii="Times New Roman"/>
          <w:b w:val="false"/>
          <w:i w:val="false"/>
          <w:color w:val="000000"/>
          <w:sz w:val="28"/>
        </w:rPr>
        <w:t>
      қызмет көрсетілетін жабдықтардың құрылымы мен принципі;</w:t>
      </w:r>
    </w:p>
    <w:p>
      <w:pPr>
        <w:spacing w:after="0"/>
        <w:ind w:left="0"/>
        <w:jc w:val="both"/>
      </w:pPr>
      <w:r>
        <w:rPr>
          <w:rFonts w:ascii="Times New Roman"/>
          <w:b w:val="false"/>
          <w:i w:val="false"/>
          <w:color w:val="000000"/>
          <w:sz w:val="28"/>
        </w:rPr>
        <w:t>
      тіс дәрігерлік материалдар қойылатын талаптар.</w:t>
      </w:r>
    </w:p>
    <w:bookmarkStart w:name="z698" w:id="691"/>
    <w:p>
      <w:pPr>
        <w:spacing w:after="0"/>
        <w:ind w:left="0"/>
        <w:jc w:val="left"/>
      </w:pPr>
      <w:r>
        <w:rPr>
          <w:rFonts w:ascii="Times New Roman"/>
          <w:b/>
          <w:i w:val="false"/>
          <w:color w:val="000000"/>
        </w:rPr>
        <w:t xml:space="preserve"> 158-параграф. Тіс дәрігерлік материалдар жасау аппаратшысы, 3-разряд</w:t>
      </w:r>
    </w:p>
    <w:bookmarkEnd w:id="691"/>
    <w:bookmarkStart w:name="z699" w:id="692"/>
    <w:p>
      <w:pPr>
        <w:spacing w:after="0"/>
        <w:ind w:left="0"/>
        <w:jc w:val="both"/>
      </w:pPr>
      <w:r>
        <w:rPr>
          <w:rFonts w:ascii="Times New Roman"/>
          <w:b w:val="false"/>
          <w:i w:val="false"/>
          <w:color w:val="000000"/>
          <w:sz w:val="28"/>
        </w:rPr>
        <w:t>
      459. Жұмыс сипаттамасы:</w:t>
      </w:r>
    </w:p>
    <w:bookmarkEnd w:id="692"/>
    <w:p>
      <w:pPr>
        <w:spacing w:after="0"/>
        <w:ind w:left="0"/>
        <w:jc w:val="both"/>
      </w:pPr>
      <w:r>
        <w:rPr>
          <w:rFonts w:ascii="Times New Roman"/>
          <w:b w:val="false"/>
          <w:i w:val="false"/>
          <w:color w:val="000000"/>
          <w:sz w:val="28"/>
        </w:rPr>
        <w:t>
      тіс дәрігерлік паста, техникалық тіс гипсін, мольдин, амальгама және басқа да тіс материалдарын дайындау процесін жүргізу;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төмендеу білікті аппаратшыны басқару;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700" w:id="693"/>
    <w:p>
      <w:pPr>
        <w:spacing w:after="0"/>
        <w:ind w:left="0"/>
        <w:jc w:val="both"/>
      </w:pPr>
      <w:r>
        <w:rPr>
          <w:rFonts w:ascii="Times New Roman"/>
          <w:b w:val="false"/>
          <w:i w:val="false"/>
          <w:color w:val="000000"/>
          <w:sz w:val="28"/>
        </w:rPr>
        <w:t>
      460. Білуге тиіс:</w:t>
      </w:r>
    </w:p>
    <w:bookmarkEnd w:id="693"/>
    <w:p>
      <w:pPr>
        <w:spacing w:after="0"/>
        <w:ind w:left="0"/>
        <w:jc w:val="both"/>
      </w:pPr>
      <w:r>
        <w:rPr>
          <w:rFonts w:ascii="Times New Roman"/>
          <w:b w:val="false"/>
          <w:i w:val="false"/>
          <w:color w:val="000000"/>
          <w:sz w:val="28"/>
        </w:rPr>
        <w:t>
      шикізатты дайындау жолдары, кезектілігі;</w:t>
      </w:r>
    </w:p>
    <w:p>
      <w:pPr>
        <w:spacing w:after="0"/>
        <w:ind w:left="0"/>
        <w:jc w:val="both"/>
      </w:pPr>
      <w:r>
        <w:rPr>
          <w:rFonts w:ascii="Times New Roman"/>
          <w:b w:val="false"/>
          <w:i w:val="false"/>
          <w:color w:val="000000"/>
          <w:sz w:val="28"/>
        </w:rPr>
        <w:t>
      шикізат, жартылай фабрикаттардың физикалық-химиялық қасиеттері мен қойылатын талаптар;</w:t>
      </w:r>
    </w:p>
    <w:p>
      <w:pPr>
        <w:spacing w:after="0"/>
        <w:ind w:left="0"/>
        <w:jc w:val="both"/>
      </w:pPr>
      <w:r>
        <w:rPr>
          <w:rFonts w:ascii="Times New Roman"/>
          <w:b w:val="false"/>
          <w:i w:val="false"/>
          <w:color w:val="000000"/>
          <w:sz w:val="28"/>
        </w:rPr>
        <w:t>
      қызмет көрсетілетін жабдықтардың құрылымы мен принципі;</w:t>
      </w:r>
    </w:p>
    <w:p>
      <w:pPr>
        <w:spacing w:after="0"/>
        <w:ind w:left="0"/>
        <w:jc w:val="both"/>
      </w:pPr>
      <w:r>
        <w:rPr>
          <w:rFonts w:ascii="Times New Roman"/>
          <w:b w:val="false"/>
          <w:i w:val="false"/>
          <w:color w:val="000000"/>
          <w:sz w:val="28"/>
        </w:rPr>
        <w:t>
      тіс дәрігерлік материалдарына қойылатын талаптар.</w:t>
      </w:r>
    </w:p>
    <w:bookmarkStart w:name="z701" w:id="694"/>
    <w:p>
      <w:pPr>
        <w:spacing w:after="0"/>
        <w:ind w:left="0"/>
        <w:jc w:val="left"/>
      </w:pPr>
      <w:r>
        <w:rPr>
          <w:rFonts w:ascii="Times New Roman"/>
          <w:b/>
          <w:i w:val="false"/>
          <w:color w:val="000000"/>
        </w:rPr>
        <w:t xml:space="preserve"> 159-параграф. Тіс дәрігерлік материалдар жасау аппаратшысы, 4-разряд</w:t>
      </w:r>
    </w:p>
    <w:bookmarkEnd w:id="694"/>
    <w:bookmarkStart w:name="z702" w:id="695"/>
    <w:p>
      <w:pPr>
        <w:spacing w:after="0"/>
        <w:ind w:left="0"/>
        <w:jc w:val="both"/>
      </w:pPr>
      <w:r>
        <w:rPr>
          <w:rFonts w:ascii="Times New Roman"/>
          <w:b w:val="false"/>
          <w:i w:val="false"/>
          <w:color w:val="000000"/>
          <w:sz w:val="28"/>
        </w:rPr>
        <w:t>
      461. Жұмыс сипаттамасы:</w:t>
      </w:r>
    </w:p>
    <w:bookmarkEnd w:id="695"/>
    <w:p>
      <w:pPr>
        <w:spacing w:after="0"/>
        <w:ind w:left="0"/>
        <w:jc w:val="both"/>
      </w:pPr>
      <w:r>
        <w:rPr>
          <w:rFonts w:ascii="Times New Roman"/>
          <w:b w:val="false"/>
          <w:i w:val="false"/>
          <w:color w:val="000000"/>
          <w:sz w:val="28"/>
        </w:rPr>
        <w:t>
      дентин, амальгама, тіс протездеу және басқа да тіс материалдарын дайындау технологиялық процесін жүргізу;</w:t>
      </w:r>
    </w:p>
    <w:p>
      <w:pPr>
        <w:spacing w:after="0"/>
        <w:ind w:left="0"/>
        <w:jc w:val="both"/>
      </w:pPr>
      <w:r>
        <w:rPr>
          <w:rFonts w:ascii="Times New Roman"/>
          <w:b w:val="false"/>
          <w:i w:val="false"/>
          <w:color w:val="000000"/>
          <w:sz w:val="28"/>
        </w:rPr>
        <w:t>
      шикізат пен жартылай фабрикаттарды берілген рецептураға сәйкес есептеу, мөлшерлеу және салу;</w:t>
      </w:r>
    </w:p>
    <w:p>
      <w:pPr>
        <w:spacing w:after="0"/>
        <w:ind w:left="0"/>
        <w:jc w:val="both"/>
      </w:pPr>
      <w:r>
        <w:rPr>
          <w:rFonts w:ascii="Times New Roman"/>
          <w:b w:val="false"/>
          <w:i w:val="false"/>
          <w:color w:val="000000"/>
          <w:sz w:val="28"/>
        </w:rPr>
        <w:t>
      тіс дәрігерлік материалдарға арналған қоспаны құрастыру;</w:t>
      </w:r>
    </w:p>
    <w:p>
      <w:pPr>
        <w:spacing w:after="0"/>
        <w:ind w:left="0"/>
        <w:jc w:val="both"/>
      </w:pPr>
      <w:r>
        <w:rPr>
          <w:rFonts w:ascii="Times New Roman"/>
          <w:b w:val="false"/>
          <w:i w:val="false"/>
          <w:color w:val="000000"/>
          <w:sz w:val="28"/>
        </w:rPr>
        <w:t>
      майлы пластификаторларды жасау және тіс массасын пластифицирлеу;</w:t>
      </w:r>
    </w:p>
    <w:p>
      <w:pPr>
        <w:spacing w:after="0"/>
        <w:ind w:left="0"/>
        <w:jc w:val="both"/>
      </w:pPr>
      <w:r>
        <w:rPr>
          <w:rFonts w:ascii="Times New Roman"/>
          <w:b w:val="false"/>
          <w:i w:val="false"/>
          <w:color w:val="000000"/>
          <w:sz w:val="28"/>
        </w:rPr>
        <w:t>
      сынама алу және бақылау талдауын жүргізу;</w:t>
      </w:r>
    </w:p>
    <w:p>
      <w:pPr>
        <w:spacing w:after="0"/>
        <w:ind w:left="0"/>
        <w:jc w:val="both"/>
      </w:pPr>
      <w:r>
        <w:rPr>
          <w:rFonts w:ascii="Times New Roman"/>
          <w:b w:val="false"/>
          <w:i w:val="false"/>
          <w:color w:val="000000"/>
          <w:sz w:val="28"/>
        </w:rPr>
        <w:t>
      бақылау-өлшеу аспаптарының көрсеткіштері және бақылау талдауы нәтижелері бойынша процестерді реттеу;</w:t>
      </w:r>
    </w:p>
    <w:p>
      <w:pPr>
        <w:spacing w:after="0"/>
        <w:ind w:left="0"/>
        <w:jc w:val="both"/>
      </w:pPr>
      <w:r>
        <w:rPr>
          <w:rFonts w:ascii="Times New Roman"/>
          <w:b w:val="false"/>
          <w:i w:val="false"/>
          <w:color w:val="000000"/>
          <w:sz w:val="28"/>
        </w:rPr>
        <w:t>
      коммуникацияларға, арматуралар, бақылау-өлшеу аспаптары мен жабдықтарға қызмет көрсету;</w:t>
      </w:r>
    </w:p>
    <w:p>
      <w:pPr>
        <w:spacing w:after="0"/>
        <w:ind w:left="0"/>
        <w:jc w:val="both"/>
      </w:pPr>
      <w:r>
        <w:rPr>
          <w:rFonts w:ascii="Times New Roman"/>
          <w:b w:val="false"/>
          <w:i w:val="false"/>
          <w:color w:val="000000"/>
          <w:sz w:val="28"/>
        </w:rPr>
        <w:t>
      шикізат және жартылай фабрикаттардың шығуын есептеу;</w:t>
      </w:r>
    </w:p>
    <w:p>
      <w:pPr>
        <w:spacing w:after="0"/>
        <w:ind w:left="0"/>
        <w:jc w:val="both"/>
      </w:pPr>
      <w:r>
        <w:rPr>
          <w:rFonts w:ascii="Times New Roman"/>
          <w:b w:val="false"/>
          <w:i w:val="false"/>
          <w:color w:val="000000"/>
          <w:sz w:val="28"/>
        </w:rPr>
        <w:t>
      тіс дәрігерлік материалдар жасау процесі параметрлерін тіркеу;</w:t>
      </w:r>
    </w:p>
    <w:p>
      <w:pPr>
        <w:spacing w:after="0"/>
        <w:ind w:left="0"/>
        <w:jc w:val="both"/>
      </w:pPr>
      <w:r>
        <w:rPr>
          <w:rFonts w:ascii="Times New Roman"/>
          <w:b w:val="false"/>
          <w:i w:val="false"/>
          <w:color w:val="000000"/>
          <w:sz w:val="28"/>
        </w:rPr>
        <w:t>
      төмендеу білікті аппаратшының жұмысын үйлестіру;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703" w:id="696"/>
    <w:p>
      <w:pPr>
        <w:spacing w:after="0"/>
        <w:ind w:left="0"/>
        <w:jc w:val="both"/>
      </w:pPr>
      <w:r>
        <w:rPr>
          <w:rFonts w:ascii="Times New Roman"/>
          <w:b w:val="false"/>
          <w:i w:val="false"/>
          <w:color w:val="000000"/>
          <w:sz w:val="28"/>
        </w:rPr>
        <w:t>
      462. Білуге тиіс:</w:t>
      </w:r>
    </w:p>
    <w:bookmarkEnd w:id="696"/>
    <w:p>
      <w:pPr>
        <w:spacing w:after="0"/>
        <w:ind w:left="0"/>
        <w:jc w:val="both"/>
      </w:pPr>
      <w:r>
        <w:rPr>
          <w:rFonts w:ascii="Times New Roman"/>
          <w:b w:val="false"/>
          <w:i w:val="false"/>
          <w:color w:val="000000"/>
          <w:sz w:val="28"/>
        </w:rPr>
        <w:t>
      тіс дәрігерлік материалдарды жасау технологиялық процесі;</w:t>
      </w:r>
    </w:p>
    <w:p>
      <w:pPr>
        <w:spacing w:after="0"/>
        <w:ind w:left="0"/>
        <w:jc w:val="both"/>
      </w:pPr>
      <w:r>
        <w:rPr>
          <w:rFonts w:ascii="Times New Roman"/>
          <w:b w:val="false"/>
          <w:i w:val="false"/>
          <w:color w:val="000000"/>
          <w:sz w:val="28"/>
        </w:rPr>
        <w:t>
      қызмет көрсетілетін жабдықтардың құрылысы және жұмыс істеу принципі, оны баптау және реттеу жолдары;</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шикізатты мөлшерлеуді есептеу тәсілдері мен бақылау талдауларын жүргізу әдістемесі;</w:t>
      </w:r>
    </w:p>
    <w:p>
      <w:pPr>
        <w:spacing w:after="0"/>
        <w:ind w:left="0"/>
        <w:jc w:val="both"/>
      </w:pPr>
      <w:r>
        <w:rPr>
          <w:rFonts w:ascii="Times New Roman"/>
          <w:b w:val="false"/>
          <w:i w:val="false"/>
          <w:color w:val="000000"/>
          <w:sz w:val="28"/>
        </w:rPr>
        <w:t>
      тіс дәрігерлік материалдарына қойылатын талаптар.</w:t>
      </w:r>
    </w:p>
    <w:bookmarkStart w:name="z704" w:id="697"/>
    <w:p>
      <w:pPr>
        <w:spacing w:after="0"/>
        <w:ind w:left="0"/>
        <w:jc w:val="left"/>
      </w:pPr>
      <w:r>
        <w:rPr>
          <w:rFonts w:ascii="Times New Roman"/>
          <w:b/>
          <w:i w:val="false"/>
          <w:color w:val="000000"/>
        </w:rPr>
        <w:t xml:space="preserve"> 160-параграф. Түйіршіктеуші, 3-разряд</w:t>
      </w:r>
    </w:p>
    <w:bookmarkEnd w:id="697"/>
    <w:bookmarkStart w:name="z705" w:id="698"/>
    <w:p>
      <w:pPr>
        <w:spacing w:after="0"/>
        <w:ind w:left="0"/>
        <w:jc w:val="both"/>
      </w:pPr>
      <w:r>
        <w:rPr>
          <w:rFonts w:ascii="Times New Roman"/>
          <w:b w:val="false"/>
          <w:i w:val="false"/>
          <w:color w:val="000000"/>
          <w:sz w:val="28"/>
        </w:rPr>
        <w:t>
      463. Жұмыс сипаттамасы:</w:t>
      </w:r>
    </w:p>
    <w:bookmarkEnd w:id="698"/>
    <w:p>
      <w:pPr>
        <w:spacing w:after="0"/>
        <w:ind w:left="0"/>
        <w:jc w:val="both"/>
      </w:pPr>
      <w:r>
        <w:rPr>
          <w:rFonts w:ascii="Times New Roman"/>
          <w:b w:val="false"/>
          <w:i w:val="false"/>
          <w:color w:val="000000"/>
          <w:sz w:val="28"/>
        </w:rPr>
        <w:t>
      анағұрлым жоғары білікті түйіршіктеушінің басшылығымен медицинаға арналған түрлі препараттар үшін жартылай фабрикаттарды түйіршектеудің механизацияланған процесі жекелеген операцияларын жүргізу;</w:t>
      </w:r>
    </w:p>
    <w:p>
      <w:pPr>
        <w:spacing w:after="0"/>
        <w:ind w:left="0"/>
        <w:jc w:val="both"/>
      </w:pPr>
      <w:r>
        <w:rPr>
          <w:rFonts w:ascii="Times New Roman"/>
          <w:b w:val="false"/>
          <w:i w:val="false"/>
          <w:color w:val="000000"/>
          <w:sz w:val="28"/>
        </w:rPr>
        <w:t>
      массаны түйіршектеуге дайындау: берілген рецепті бойынша материалдарды өлшеу, қоспаны талап етілетін тығыздыққа дейін жеткізу;</w:t>
      </w:r>
    </w:p>
    <w:p>
      <w:pPr>
        <w:spacing w:after="0"/>
        <w:ind w:left="0"/>
        <w:jc w:val="both"/>
      </w:pPr>
      <w:r>
        <w:rPr>
          <w:rFonts w:ascii="Times New Roman"/>
          <w:b w:val="false"/>
          <w:i w:val="false"/>
          <w:color w:val="000000"/>
          <w:sz w:val="28"/>
        </w:rPr>
        <w:t>
      массаны түйіршіктеу массасы арқылы өткізу;</w:t>
      </w:r>
    </w:p>
    <w:p>
      <w:pPr>
        <w:spacing w:after="0"/>
        <w:ind w:left="0"/>
        <w:jc w:val="both"/>
      </w:pPr>
      <w:r>
        <w:rPr>
          <w:rFonts w:ascii="Times New Roman"/>
          <w:b w:val="false"/>
          <w:i w:val="false"/>
          <w:color w:val="000000"/>
          <w:sz w:val="28"/>
        </w:rPr>
        <w:t>
      берілген түйіршіктеу мөлшеріне дейін ұстау;</w:t>
      </w:r>
    </w:p>
    <w:p>
      <w:pPr>
        <w:spacing w:after="0"/>
        <w:ind w:left="0"/>
        <w:jc w:val="both"/>
      </w:pPr>
      <w:r>
        <w:rPr>
          <w:rFonts w:ascii="Times New Roman"/>
          <w:b w:val="false"/>
          <w:i w:val="false"/>
          <w:color w:val="000000"/>
          <w:sz w:val="28"/>
        </w:rPr>
        <w:t>
      түйіршіктерді кептіру құрылғысына салу, белгілі бір ылғалдыққа дейін түйіршіктерді кептіру;</w:t>
      </w:r>
    </w:p>
    <w:p>
      <w:pPr>
        <w:spacing w:after="0"/>
        <w:ind w:left="0"/>
        <w:jc w:val="both"/>
      </w:pPr>
      <w:r>
        <w:rPr>
          <w:rFonts w:ascii="Times New Roman"/>
          <w:b w:val="false"/>
          <w:i w:val="false"/>
          <w:color w:val="000000"/>
          <w:sz w:val="28"/>
        </w:rPr>
        <w:t>
      түйіршіктеу машинасын тазарту;</w:t>
      </w:r>
    </w:p>
    <w:p>
      <w:pPr>
        <w:spacing w:after="0"/>
        <w:ind w:left="0"/>
        <w:jc w:val="both"/>
      </w:pPr>
      <w:r>
        <w:rPr>
          <w:rFonts w:ascii="Times New Roman"/>
          <w:b w:val="false"/>
          <w:i w:val="false"/>
          <w:color w:val="000000"/>
          <w:sz w:val="28"/>
        </w:rPr>
        <w:t>
      жабдықтарды жөндеуге дайындау.</w:t>
      </w:r>
    </w:p>
    <w:bookmarkStart w:name="z706" w:id="699"/>
    <w:p>
      <w:pPr>
        <w:spacing w:after="0"/>
        <w:ind w:left="0"/>
        <w:jc w:val="both"/>
      </w:pPr>
      <w:r>
        <w:rPr>
          <w:rFonts w:ascii="Times New Roman"/>
          <w:b w:val="false"/>
          <w:i w:val="false"/>
          <w:color w:val="000000"/>
          <w:sz w:val="28"/>
        </w:rPr>
        <w:t>
      464. Білуге тиіс:</w:t>
      </w:r>
    </w:p>
    <w:bookmarkEnd w:id="699"/>
    <w:p>
      <w:pPr>
        <w:spacing w:after="0"/>
        <w:ind w:left="0"/>
        <w:jc w:val="both"/>
      </w:pPr>
      <w:r>
        <w:rPr>
          <w:rFonts w:ascii="Times New Roman"/>
          <w:b w:val="false"/>
          <w:i w:val="false"/>
          <w:color w:val="000000"/>
          <w:sz w:val="28"/>
        </w:rPr>
        <w:t>
      түрлі дәрмектерді механизацияланған түйіршіктеу кезінде операциялардың технологиялық кезектілігі;</w:t>
      </w:r>
    </w:p>
    <w:p>
      <w:pPr>
        <w:spacing w:after="0"/>
        <w:ind w:left="0"/>
        <w:jc w:val="both"/>
      </w:pPr>
      <w:r>
        <w:rPr>
          <w:rFonts w:ascii="Times New Roman"/>
          <w:b w:val="false"/>
          <w:i w:val="false"/>
          <w:color w:val="000000"/>
          <w:sz w:val="28"/>
        </w:rPr>
        <w:t>
      түйіршіктеуге арналған құрам, тығыздық және ылғалдығын;</w:t>
      </w:r>
    </w:p>
    <w:p>
      <w:pPr>
        <w:spacing w:after="0"/>
        <w:ind w:left="0"/>
        <w:jc w:val="both"/>
      </w:pPr>
      <w:r>
        <w:rPr>
          <w:rFonts w:ascii="Times New Roman"/>
          <w:b w:val="false"/>
          <w:i w:val="false"/>
          <w:color w:val="000000"/>
          <w:sz w:val="28"/>
        </w:rPr>
        <w:t>
      түйіршіктеу машинасы мен кептіргіштердің құрылысы мен жұмыс істеу принципі;</w:t>
      </w:r>
    </w:p>
    <w:p>
      <w:pPr>
        <w:spacing w:after="0"/>
        <w:ind w:left="0"/>
        <w:jc w:val="both"/>
      </w:pPr>
      <w:r>
        <w:rPr>
          <w:rFonts w:ascii="Times New Roman"/>
          <w:b w:val="false"/>
          <w:i w:val="false"/>
          <w:color w:val="000000"/>
          <w:sz w:val="28"/>
        </w:rPr>
        <w:t>
      түрлі препараттардың түйіршіктерін кептірудің температуралық режимі;</w:t>
      </w:r>
    </w:p>
    <w:p>
      <w:pPr>
        <w:spacing w:after="0"/>
        <w:ind w:left="0"/>
        <w:jc w:val="both"/>
      </w:pPr>
      <w:r>
        <w:rPr>
          <w:rFonts w:ascii="Times New Roman"/>
          <w:b w:val="false"/>
          <w:i w:val="false"/>
          <w:color w:val="000000"/>
          <w:sz w:val="28"/>
        </w:rPr>
        <w:t>
      түйіршіктелетін дәрмектердің физикалық және химиялық қасиеттері, оларға қойылатын талаптар.</w:t>
      </w:r>
    </w:p>
    <w:bookmarkStart w:name="z707" w:id="700"/>
    <w:p>
      <w:pPr>
        <w:spacing w:after="0"/>
        <w:ind w:left="0"/>
        <w:jc w:val="left"/>
      </w:pPr>
      <w:r>
        <w:rPr>
          <w:rFonts w:ascii="Times New Roman"/>
          <w:b/>
          <w:i w:val="false"/>
          <w:color w:val="000000"/>
        </w:rPr>
        <w:t xml:space="preserve"> 161-параграф. Түйіршіктеуші, 4-разряд</w:t>
      </w:r>
    </w:p>
    <w:bookmarkEnd w:id="700"/>
    <w:bookmarkStart w:name="z708" w:id="701"/>
    <w:p>
      <w:pPr>
        <w:spacing w:after="0"/>
        <w:ind w:left="0"/>
        <w:jc w:val="both"/>
      </w:pPr>
      <w:r>
        <w:rPr>
          <w:rFonts w:ascii="Times New Roman"/>
          <w:b w:val="false"/>
          <w:i w:val="false"/>
          <w:color w:val="000000"/>
          <w:sz w:val="28"/>
        </w:rPr>
        <w:t>
      465. Жұмыс сипаттамасы:</w:t>
      </w:r>
    </w:p>
    <w:bookmarkEnd w:id="701"/>
    <w:p>
      <w:pPr>
        <w:spacing w:after="0"/>
        <w:ind w:left="0"/>
        <w:jc w:val="both"/>
      </w:pPr>
      <w:r>
        <w:rPr>
          <w:rFonts w:ascii="Times New Roman"/>
          <w:b w:val="false"/>
          <w:i w:val="false"/>
          <w:color w:val="000000"/>
          <w:sz w:val="28"/>
        </w:rPr>
        <w:t>
      медицинаға арналған түрлі препараттар үшін жартылай фабрикаттарды түйіршектеудің механизацияланған процесі жекелеген операцияларын жүргізу;</w:t>
      </w:r>
    </w:p>
    <w:p>
      <w:pPr>
        <w:spacing w:after="0"/>
        <w:ind w:left="0"/>
        <w:jc w:val="both"/>
      </w:pPr>
      <w:r>
        <w:rPr>
          <w:rFonts w:ascii="Times New Roman"/>
          <w:b w:val="false"/>
          <w:i w:val="false"/>
          <w:color w:val="000000"/>
          <w:sz w:val="28"/>
        </w:rPr>
        <w:t>
      массаны түйіршектеуге дайындау: берілген рецепті бойынша материалдарды өлшеу, қоспаны талап етілетін тығыздыққа дейін жеткізу;</w:t>
      </w:r>
    </w:p>
    <w:p>
      <w:pPr>
        <w:spacing w:after="0"/>
        <w:ind w:left="0"/>
        <w:jc w:val="both"/>
      </w:pPr>
      <w:r>
        <w:rPr>
          <w:rFonts w:ascii="Times New Roman"/>
          <w:b w:val="false"/>
          <w:i w:val="false"/>
          <w:color w:val="000000"/>
          <w:sz w:val="28"/>
        </w:rPr>
        <w:t>
      массаны түйіршіктеу машинасы арқылы өз бетінше есептеу;</w:t>
      </w:r>
    </w:p>
    <w:p>
      <w:pPr>
        <w:spacing w:after="0"/>
        <w:ind w:left="0"/>
        <w:jc w:val="both"/>
      </w:pPr>
      <w:r>
        <w:rPr>
          <w:rFonts w:ascii="Times New Roman"/>
          <w:b w:val="false"/>
          <w:i w:val="false"/>
          <w:color w:val="000000"/>
          <w:sz w:val="28"/>
        </w:rPr>
        <w:t>
      берілген түйіршіктеу мөлшеріне дейін ұстау;</w:t>
      </w:r>
    </w:p>
    <w:p>
      <w:pPr>
        <w:spacing w:after="0"/>
        <w:ind w:left="0"/>
        <w:jc w:val="both"/>
      </w:pPr>
      <w:r>
        <w:rPr>
          <w:rFonts w:ascii="Times New Roman"/>
          <w:b w:val="false"/>
          <w:i w:val="false"/>
          <w:color w:val="000000"/>
          <w:sz w:val="28"/>
        </w:rPr>
        <w:t>
      түйіршіктерді кептіру құрылғысына салу, белгілі бір ылғалдыққа дейін түйіршіктерді кептіру, берілген температуралық режимді бақылау-өлшеу аспаптарының көрсеткіштері бойынша сақтау;</w:t>
      </w:r>
    </w:p>
    <w:p>
      <w:pPr>
        <w:spacing w:after="0"/>
        <w:ind w:left="0"/>
        <w:jc w:val="both"/>
      </w:pPr>
      <w:r>
        <w:rPr>
          <w:rFonts w:ascii="Times New Roman"/>
          <w:b w:val="false"/>
          <w:i w:val="false"/>
          <w:color w:val="000000"/>
          <w:sz w:val="28"/>
        </w:rPr>
        <w:t>
      түйіршіктеу машинасын тазарту;</w:t>
      </w:r>
    </w:p>
    <w:p>
      <w:pPr>
        <w:spacing w:after="0"/>
        <w:ind w:left="0"/>
        <w:jc w:val="both"/>
      </w:pPr>
      <w:r>
        <w:rPr>
          <w:rFonts w:ascii="Times New Roman"/>
          <w:b w:val="false"/>
          <w:i w:val="false"/>
          <w:color w:val="000000"/>
          <w:sz w:val="28"/>
        </w:rPr>
        <w:t>
      түйіршіктелетін препараттардың шығуын есептеу;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709" w:id="702"/>
    <w:p>
      <w:pPr>
        <w:spacing w:after="0"/>
        <w:ind w:left="0"/>
        <w:jc w:val="both"/>
      </w:pPr>
      <w:r>
        <w:rPr>
          <w:rFonts w:ascii="Times New Roman"/>
          <w:b w:val="false"/>
          <w:i w:val="false"/>
          <w:color w:val="000000"/>
          <w:sz w:val="28"/>
        </w:rPr>
        <w:t>
      466. Білуге тиіс:</w:t>
      </w:r>
    </w:p>
    <w:bookmarkEnd w:id="702"/>
    <w:p>
      <w:pPr>
        <w:spacing w:after="0"/>
        <w:ind w:left="0"/>
        <w:jc w:val="both"/>
      </w:pPr>
      <w:r>
        <w:rPr>
          <w:rFonts w:ascii="Times New Roman"/>
          <w:b w:val="false"/>
          <w:i w:val="false"/>
          <w:color w:val="000000"/>
          <w:sz w:val="28"/>
        </w:rPr>
        <w:t>
      түрлі дәрмектерді механизацияланған түйіршіктеу кезінде операциялардың технологиялық кезектілігі;</w:t>
      </w:r>
    </w:p>
    <w:p>
      <w:pPr>
        <w:spacing w:after="0"/>
        <w:ind w:left="0"/>
        <w:jc w:val="both"/>
      </w:pPr>
      <w:r>
        <w:rPr>
          <w:rFonts w:ascii="Times New Roman"/>
          <w:b w:val="false"/>
          <w:i w:val="false"/>
          <w:color w:val="000000"/>
          <w:sz w:val="28"/>
        </w:rPr>
        <w:t>
      түйіршіктеуге арналған құрам, тығыздық және ылғалдығын;</w:t>
      </w:r>
    </w:p>
    <w:p>
      <w:pPr>
        <w:spacing w:after="0"/>
        <w:ind w:left="0"/>
        <w:jc w:val="both"/>
      </w:pPr>
      <w:r>
        <w:rPr>
          <w:rFonts w:ascii="Times New Roman"/>
          <w:b w:val="false"/>
          <w:i w:val="false"/>
          <w:color w:val="000000"/>
          <w:sz w:val="28"/>
        </w:rPr>
        <w:t>
      түйіршіктеу машинасы мен кептіргіштердің құрылысы мен жұмыс істеу принципі;</w:t>
      </w:r>
    </w:p>
    <w:p>
      <w:pPr>
        <w:spacing w:after="0"/>
        <w:ind w:left="0"/>
        <w:jc w:val="both"/>
      </w:pPr>
      <w:r>
        <w:rPr>
          <w:rFonts w:ascii="Times New Roman"/>
          <w:b w:val="false"/>
          <w:i w:val="false"/>
          <w:color w:val="000000"/>
          <w:sz w:val="28"/>
        </w:rPr>
        <w:t>
      түрлі дәрмектердің түйіршіктерін кептірудің температуралық режимі;</w:t>
      </w:r>
    </w:p>
    <w:p>
      <w:pPr>
        <w:spacing w:after="0"/>
        <w:ind w:left="0"/>
        <w:jc w:val="both"/>
      </w:pPr>
      <w:r>
        <w:rPr>
          <w:rFonts w:ascii="Times New Roman"/>
          <w:b w:val="false"/>
          <w:i w:val="false"/>
          <w:color w:val="000000"/>
          <w:sz w:val="28"/>
        </w:rPr>
        <w:t>
      түйіршіктелетін дәрмектердің физикалық және химиялық қасиеттері, оларға қойылатын талаптар.</w:t>
      </w:r>
    </w:p>
    <w:bookmarkStart w:name="z710" w:id="703"/>
    <w:p>
      <w:pPr>
        <w:spacing w:after="0"/>
        <w:ind w:left="0"/>
        <w:jc w:val="left"/>
      </w:pPr>
      <w:r>
        <w:rPr>
          <w:rFonts w:ascii="Times New Roman"/>
          <w:b/>
          <w:i w:val="false"/>
          <w:color w:val="000000"/>
        </w:rPr>
        <w:t xml:space="preserve"> 162-параграф. Тұз түзу аппаратшысы, 3-разряд</w:t>
      </w:r>
    </w:p>
    <w:bookmarkEnd w:id="703"/>
    <w:bookmarkStart w:name="z711" w:id="704"/>
    <w:p>
      <w:pPr>
        <w:spacing w:after="0"/>
        <w:ind w:left="0"/>
        <w:jc w:val="both"/>
      </w:pPr>
      <w:r>
        <w:rPr>
          <w:rFonts w:ascii="Times New Roman"/>
          <w:b w:val="false"/>
          <w:i w:val="false"/>
          <w:color w:val="000000"/>
          <w:sz w:val="28"/>
        </w:rPr>
        <w:t>
      467. Жұмыс сипаттамасы:</w:t>
      </w:r>
    </w:p>
    <w:bookmarkEnd w:id="704"/>
    <w:p>
      <w:pPr>
        <w:spacing w:after="0"/>
        <w:ind w:left="0"/>
        <w:jc w:val="both"/>
      </w:pPr>
      <w:r>
        <w:rPr>
          <w:rFonts w:ascii="Times New Roman"/>
          <w:b w:val="false"/>
          <w:i w:val="false"/>
          <w:color w:val="000000"/>
          <w:sz w:val="28"/>
        </w:rPr>
        <w:t>
      монохлор сірке су натрий, карбонат темір, глицерофосфат, сүт қышқылы кальций тұзын алу технологиялық процесінің жекелеген операцияларын жүргізу;</w:t>
      </w:r>
    </w:p>
    <w:p>
      <w:pPr>
        <w:spacing w:after="0"/>
        <w:ind w:left="0"/>
        <w:jc w:val="both"/>
      </w:pPr>
      <w:r>
        <w:rPr>
          <w:rFonts w:ascii="Times New Roman"/>
          <w:b w:val="false"/>
          <w:i w:val="false"/>
          <w:color w:val="000000"/>
          <w:sz w:val="28"/>
        </w:rPr>
        <w:t>
      шикізат пен жартылай фабрикаттарды дайындау, аппараттарға мөлшерлеу және салу;</w:t>
      </w:r>
    </w:p>
    <w:p>
      <w:pPr>
        <w:spacing w:after="0"/>
        <w:ind w:left="0"/>
        <w:jc w:val="both"/>
      </w:pPr>
      <w:r>
        <w:rPr>
          <w:rFonts w:ascii="Times New Roman"/>
          <w:b w:val="false"/>
          <w:i w:val="false"/>
          <w:color w:val="000000"/>
          <w:sz w:val="28"/>
        </w:rPr>
        <w:t>
      анағұрлым жоғары білікті аппаратшының басшылығымен бақылау-өлшеу аспаптарының көрсеткіштері және талдау нәтижелері бойынша технологиялық процесті реттеу;</w:t>
      </w:r>
    </w:p>
    <w:p>
      <w:pPr>
        <w:spacing w:after="0"/>
        <w:ind w:left="0"/>
        <w:jc w:val="both"/>
      </w:pPr>
      <w:r>
        <w:rPr>
          <w:rFonts w:ascii="Times New Roman"/>
          <w:b w:val="false"/>
          <w:i w:val="false"/>
          <w:color w:val="000000"/>
          <w:sz w:val="28"/>
        </w:rPr>
        <w:t>
      жартылай өнімді және нысаналы өнімдерді түсіру, оларды одан әрі өңдеуге жіберу;</w:t>
      </w:r>
    </w:p>
    <w:p>
      <w:pPr>
        <w:spacing w:after="0"/>
        <w:ind w:left="0"/>
        <w:jc w:val="both"/>
      </w:pPr>
      <w:r>
        <w:rPr>
          <w:rFonts w:ascii="Times New Roman"/>
          <w:b w:val="false"/>
          <w:i w:val="false"/>
          <w:color w:val="000000"/>
          <w:sz w:val="28"/>
        </w:rPr>
        <w:t>
      жабдықтарды іске қосу, қызмет көрсету және тоқтату;</w:t>
      </w:r>
    </w:p>
    <w:p>
      <w:pPr>
        <w:spacing w:after="0"/>
        <w:ind w:left="0"/>
        <w:jc w:val="both"/>
      </w:pPr>
      <w:r>
        <w:rPr>
          <w:rFonts w:ascii="Times New Roman"/>
          <w:b w:val="false"/>
          <w:i w:val="false"/>
          <w:color w:val="000000"/>
          <w:sz w:val="28"/>
        </w:rPr>
        <w:t>
      жабдықтарды жөндеуге дайындау.</w:t>
      </w:r>
    </w:p>
    <w:bookmarkStart w:name="z712" w:id="705"/>
    <w:p>
      <w:pPr>
        <w:spacing w:after="0"/>
        <w:ind w:left="0"/>
        <w:jc w:val="both"/>
      </w:pPr>
      <w:r>
        <w:rPr>
          <w:rFonts w:ascii="Times New Roman"/>
          <w:b w:val="false"/>
          <w:i w:val="false"/>
          <w:color w:val="000000"/>
          <w:sz w:val="28"/>
        </w:rPr>
        <w:t>
      468. Білуге тиіс:</w:t>
      </w:r>
    </w:p>
    <w:bookmarkEnd w:id="705"/>
    <w:p>
      <w:pPr>
        <w:spacing w:after="0"/>
        <w:ind w:left="0"/>
        <w:jc w:val="both"/>
      </w:pPr>
      <w:r>
        <w:rPr>
          <w:rFonts w:ascii="Times New Roman"/>
          <w:b w:val="false"/>
          <w:i w:val="false"/>
          <w:color w:val="000000"/>
          <w:sz w:val="28"/>
        </w:rPr>
        <w:t>
      негізгі және қосалқы жабдықтардың, бақылау-өлшеу аспаптарының жұмыс істеу принципі;</w:t>
      </w:r>
    </w:p>
    <w:p>
      <w:pPr>
        <w:spacing w:after="0"/>
        <w:ind w:left="0"/>
        <w:jc w:val="both"/>
      </w:pPr>
      <w:r>
        <w:rPr>
          <w:rFonts w:ascii="Times New Roman"/>
          <w:b w:val="false"/>
          <w:i w:val="false"/>
          <w:color w:val="000000"/>
          <w:sz w:val="28"/>
        </w:rPr>
        <w:t>
      қызмет көрсетілетін учаскеде арматура мен коммуникациялардың схемалары;</w:t>
      </w:r>
    </w:p>
    <w:p>
      <w:pPr>
        <w:spacing w:after="0"/>
        <w:ind w:left="0"/>
        <w:jc w:val="both"/>
      </w:pPr>
      <w:r>
        <w:rPr>
          <w:rFonts w:ascii="Times New Roman"/>
          <w:b w:val="false"/>
          <w:i w:val="false"/>
          <w:color w:val="000000"/>
          <w:sz w:val="28"/>
        </w:rPr>
        <w:t>
      шикізат, жартылай өнімдер мен дайын өнімнің қасиеті мен оларға қойылатын талаптар.</w:t>
      </w:r>
    </w:p>
    <w:bookmarkStart w:name="z713" w:id="706"/>
    <w:p>
      <w:pPr>
        <w:spacing w:after="0"/>
        <w:ind w:left="0"/>
        <w:jc w:val="left"/>
      </w:pPr>
      <w:r>
        <w:rPr>
          <w:rFonts w:ascii="Times New Roman"/>
          <w:b/>
          <w:i w:val="false"/>
          <w:color w:val="000000"/>
        </w:rPr>
        <w:t xml:space="preserve"> 163-параграф. Тұз түзу аппаратшысы, 4-разряд</w:t>
      </w:r>
    </w:p>
    <w:bookmarkEnd w:id="706"/>
    <w:bookmarkStart w:name="z714" w:id="707"/>
    <w:p>
      <w:pPr>
        <w:spacing w:after="0"/>
        <w:ind w:left="0"/>
        <w:jc w:val="both"/>
      </w:pPr>
      <w:r>
        <w:rPr>
          <w:rFonts w:ascii="Times New Roman"/>
          <w:b w:val="false"/>
          <w:i w:val="false"/>
          <w:color w:val="000000"/>
          <w:sz w:val="28"/>
        </w:rPr>
        <w:t>
      469. Жұмыс сипаттамасы:</w:t>
      </w:r>
    </w:p>
    <w:bookmarkEnd w:id="707"/>
    <w:p>
      <w:pPr>
        <w:spacing w:after="0"/>
        <w:ind w:left="0"/>
        <w:jc w:val="both"/>
      </w:pPr>
      <w:r>
        <w:rPr>
          <w:rFonts w:ascii="Times New Roman"/>
          <w:b w:val="false"/>
          <w:i w:val="false"/>
          <w:color w:val="000000"/>
          <w:sz w:val="28"/>
        </w:rPr>
        <w:t>
      органикалық қоспа тұзын алу технологиялық процесін жүргізу немесе органикалық емесе содамен реактив немесе фармокопейлік дәрмектер алу технологиялық процестің барлық сатыларына қызмет көрсету;</w:t>
      </w:r>
    </w:p>
    <w:p>
      <w:pPr>
        <w:spacing w:after="0"/>
        <w:ind w:left="0"/>
        <w:jc w:val="both"/>
      </w:pPr>
      <w:r>
        <w:rPr>
          <w:rFonts w:ascii="Times New Roman"/>
          <w:b w:val="false"/>
          <w:i w:val="false"/>
          <w:color w:val="000000"/>
          <w:sz w:val="28"/>
        </w:rPr>
        <w:t>
      тұз түзу процесінің барлық операцияларын, оның ішінде бастапқы заттардың өзгеруіне байланысты бір немесе екі, сондай-ақ еріту, бейтараптандыру, тұндыру, кристалдау, булау, сүзгілеу, центрифугалау және де өзге жұмыс нұсқаулығында көзделген процестерді өз бетінше жүргізу;</w:t>
      </w:r>
    </w:p>
    <w:p>
      <w:pPr>
        <w:spacing w:after="0"/>
        <w:ind w:left="0"/>
        <w:jc w:val="both"/>
      </w:pPr>
      <w:r>
        <w:rPr>
          <w:rFonts w:ascii="Times New Roman"/>
          <w:b w:val="false"/>
          <w:i w:val="false"/>
          <w:color w:val="000000"/>
          <w:sz w:val="28"/>
        </w:rPr>
        <w:t>
      алынған тұздарды кристалданумен, тұндырумен немесе айдап кетумен тазарту;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процесс температурасын, қысымды, "рН" және басқа да технологиялық процесс параметрлерін реттеу;</w:t>
      </w:r>
    </w:p>
    <w:p>
      <w:pPr>
        <w:spacing w:after="0"/>
        <w:ind w:left="0"/>
        <w:jc w:val="both"/>
      </w:pPr>
      <w:r>
        <w:rPr>
          <w:rFonts w:ascii="Times New Roman"/>
          <w:b w:val="false"/>
          <w:i w:val="false"/>
          <w:color w:val="000000"/>
          <w:sz w:val="28"/>
        </w:rPr>
        <w:t>
      қолданылатын жабдықтарға қызмет көрсету;</w:t>
      </w:r>
    </w:p>
    <w:p>
      <w:pPr>
        <w:spacing w:after="0"/>
        <w:ind w:left="0"/>
        <w:jc w:val="both"/>
      </w:pPr>
      <w:r>
        <w:rPr>
          <w:rFonts w:ascii="Times New Roman"/>
          <w:b w:val="false"/>
          <w:i w:val="false"/>
          <w:color w:val="000000"/>
          <w:sz w:val="28"/>
        </w:rPr>
        <w:t>
      сынама алу және бақылау талдауын орындау;</w:t>
      </w:r>
    </w:p>
    <w:p>
      <w:pPr>
        <w:spacing w:after="0"/>
        <w:ind w:left="0"/>
        <w:jc w:val="both"/>
      </w:pPr>
      <w:r>
        <w:rPr>
          <w:rFonts w:ascii="Times New Roman"/>
          <w:b w:val="false"/>
          <w:i w:val="false"/>
          <w:color w:val="000000"/>
          <w:sz w:val="28"/>
        </w:rPr>
        <w:t>
      шикізат, жартылай өнімдер, даяр өнімдердің шығуын есептеу;</w:t>
      </w:r>
    </w:p>
    <w:p>
      <w:pPr>
        <w:spacing w:after="0"/>
        <w:ind w:left="0"/>
        <w:jc w:val="both"/>
      </w:pPr>
      <w:r>
        <w:rPr>
          <w:rFonts w:ascii="Times New Roman"/>
          <w:b w:val="false"/>
          <w:i w:val="false"/>
          <w:color w:val="000000"/>
          <w:sz w:val="28"/>
        </w:rPr>
        <w:t>
      төмендеу білікті аппаратшыны басқару.</w:t>
      </w:r>
    </w:p>
    <w:bookmarkStart w:name="z715" w:id="708"/>
    <w:p>
      <w:pPr>
        <w:spacing w:after="0"/>
        <w:ind w:left="0"/>
        <w:jc w:val="both"/>
      </w:pPr>
      <w:r>
        <w:rPr>
          <w:rFonts w:ascii="Times New Roman"/>
          <w:b w:val="false"/>
          <w:i w:val="false"/>
          <w:color w:val="000000"/>
          <w:sz w:val="28"/>
        </w:rPr>
        <w:t>
      470. Білуге тиіс:</w:t>
      </w:r>
    </w:p>
    <w:bookmarkEnd w:id="708"/>
    <w:p>
      <w:pPr>
        <w:spacing w:after="0"/>
        <w:ind w:left="0"/>
        <w:jc w:val="both"/>
      </w:pPr>
      <w:r>
        <w:rPr>
          <w:rFonts w:ascii="Times New Roman"/>
          <w:b w:val="false"/>
          <w:i w:val="false"/>
          <w:color w:val="000000"/>
          <w:sz w:val="28"/>
        </w:rPr>
        <w:t>
      өндірістің технологиялық схемасы;</w:t>
      </w:r>
    </w:p>
    <w:p>
      <w:pPr>
        <w:spacing w:after="0"/>
        <w:ind w:left="0"/>
        <w:jc w:val="both"/>
      </w:pPr>
      <w:r>
        <w:rPr>
          <w:rFonts w:ascii="Times New Roman"/>
          <w:b w:val="false"/>
          <w:i w:val="false"/>
          <w:color w:val="000000"/>
          <w:sz w:val="28"/>
        </w:rPr>
        <w:t>
      негізгі және қосалқы жабдықтардың, бақылау-өлшеу аспаптарының құрылысы мен жұмыс принципі;</w:t>
      </w:r>
    </w:p>
    <w:p>
      <w:pPr>
        <w:spacing w:after="0"/>
        <w:ind w:left="0"/>
        <w:jc w:val="both"/>
      </w:pPr>
      <w:r>
        <w:rPr>
          <w:rFonts w:ascii="Times New Roman"/>
          <w:b w:val="false"/>
          <w:i w:val="false"/>
          <w:color w:val="000000"/>
          <w:sz w:val="28"/>
        </w:rPr>
        <w:t>
      қызмет көрсетілетін учаскедегі арматура және коммуникациялардың схемасы;</w:t>
      </w:r>
    </w:p>
    <w:p>
      <w:pPr>
        <w:spacing w:after="0"/>
        <w:ind w:left="0"/>
        <w:jc w:val="both"/>
      </w:pPr>
      <w:r>
        <w:rPr>
          <w:rFonts w:ascii="Times New Roman"/>
          <w:b w:val="false"/>
          <w:i w:val="false"/>
          <w:color w:val="000000"/>
          <w:sz w:val="28"/>
        </w:rPr>
        <w:t>
      оларды реттеу ережесі;</w:t>
      </w:r>
    </w:p>
    <w:p>
      <w:pPr>
        <w:spacing w:after="0"/>
        <w:ind w:left="0"/>
        <w:jc w:val="both"/>
      </w:pPr>
      <w:r>
        <w:rPr>
          <w:rFonts w:ascii="Times New Roman"/>
          <w:b w:val="false"/>
          <w:i w:val="false"/>
          <w:color w:val="000000"/>
          <w:sz w:val="28"/>
        </w:rPr>
        <w:t>
      шикізат, жартылай өнім, дайын өнімнің қасиеті мен оларға қойылатын талаптар;</w:t>
      </w:r>
    </w:p>
    <w:p>
      <w:pPr>
        <w:spacing w:after="0"/>
        <w:ind w:left="0"/>
        <w:jc w:val="both"/>
      </w:pPr>
      <w:r>
        <w:rPr>
          <w:rFonts w:ascii="Times New Roman"/>
          <w:b w:val="false"/>
          <w:i w:val="false"/>
          <w:color w:val="000000"/>
          <w:sz w:val="28"/>
        </w:rPr>
        <w:t>
      сынама алу жолдары мен талдау жүргізу әдістемесі.</w:t>
      </w:r>
    </w:p>
    <w:bookmarkStart w:name="z716" w:id="709"/>
    <w:p>
      <w:pPr>
        <w:spacing w:after="0"/>
        <w:ind w:left="0"/>
        <w:jc w:val="left"/>
      </w:pPr>
      <w:r>
        <w:rPr>
          <w:rFonts w:ascii="Times New Roman"/>
          <w:b/>
          <w:i w:val="false"/>
          <w:color w:val="000000"/>
        </w:rPr>
        <w:t xml:space="preserve"> 164-параграф. Тығын жасаушы, 1-разряд</w:t>
      </w:r>
    </w:p>
    <w:bookmarkEnd w:id="709"/>
    <w:bookmarkStart w:name="z717" w:id="710"/>
    <w:p>
      <w:pPr>
        <w:spacing w:after="0"/>
        <w:ind w:left="0"/>
        <w:jc w:val="both"/>
      </w:pPr>
      <w:r>
        <w:rPr>
          <w:rFonts w:ascii="Times New Roman"/>
          <w:b w:val="false"/>
          <w:i w:val="false"/>
          <w:color w:val="000000"/>
          <w:sz w:val="28"/>
        </w:rPr>
        <w:t>
      471. Жұмыс сипаттамасы:</w:t>
      </w:r>
    </w:p>
    <w:bookmarkEnd w:id="710"/>
    <w:p>
      <w:pPr>
        <w:spacing w:after="0"/>
        <w:ind w:left="0"/>
        <w:jc w:val="both"/>
      </w:pPr>
      <w:r>
        <w:rPr>
          <w:rFonts w:ascii="Times New Roman"/>
          <w:b w:val="false"/>
          <w:i w:val="false"/>
          <w:color w:val="000000"/>
          <w:sz w:val="28"/>
        </w:rPr>
        <w:t>
      тығын жасайтын станокта немесе қолмен түрлі мөлшердегі мақта-дәке тығын жасау.</w:t>
      </w:r>
    </w:p>
    <w:bookmarkStart w:name="z718" w:id="711"/>
    <w:p>
      <w:pPr>
        <w:spacing w:after="0"/>
        <w:ind w:left="0"/>
        <w:jc w:val="both"/>
      </w:pPr>
      <w:r>
        <w:rPr>
          <w:rFonts w:ascii="Times New Roman"/>
          <w:b w:val="false"/>
          <w:i w:val="false"/>
          <w:color w:val="000000"/>
          <w:sz w:val="28"/>
        </w:rPr>
        <w:t>
      472. Білуге тиіс:</w:t>
      </w:r>
    </w:p>
    <w:bookmarkEnd w:id="711"/>
    <w:p>
      <w:pPr>
        <w:spacing w:after="0"/>
        <w:ind w:left="0"/>
        <w:jc w:val="both"/>
      </w:pPr>
      <w:r>
        <w:rPr>
          <w:rFonts w:ascii="Times New Roman"/>
          <w:b w:val="false"/>
          <w:i w:val="false"/>
          <w:color w:val="000000"/>
          <w:sz w:val="28"/>
        </w:rPr>
        <w:t>
      тығын жасайтын станокта жұмыс істеу ережесі;</w:t>
      </w:r>
    </w:p>
    <w:p>
      <w:pPr>
        <w:spacing w:after="0"/>
        <w:ind w:left="0"/>
        <w:jc w:val="both"/>
      </w:pPr>
      <w:r>
        <w:rPr>
          <w:rFonts w:ascii="Times New Roman"/>
          <w:b w:val="false"/>
          <w:i w:val="false"/>
          <w:color w:val="000000"/>
          <w:sz w:val="28"/>
        </w:rPr>
        <w:t>
      тығын жасайтын станоктың құрылысы және басқару;</w:t>
      </w:r>
    </w:p>
    <w:p>
      <w:pPr>
        <w:spacing w:after="0"/>
        <w:ind w:left="0"/>
        <w:jc w:val="both"/>
      </w:pPr>
      <w:r>
        <w:rPr>
          <w:rFonts w:ascii="Times New Roman"/>
          <w:b w:val="false"/>
          <w:i w:val="false"/>
          <w:color w:val="000000"/>
          <w:sz w:val="28"/>
        </w:rPr>
        <w:t>
      тығын мөлшері және жасау материалының сапасы;</w:t>
      </w:r>
    </w:p>
    <w:p>
      <w:pPr>
        <w:spacing w:after="0"/>
        <w:ind w:left="0"/>
        <w:jc w:val="both"/>
      </w:pPr>
      <w:r>
        <w:rPr>
          <w:rFonts w:ascii="Times New Roman"/>
          <w:b w:val="false"/>
          <w:i w:val="false"/>
          <w:color w:val="000000"/>
          <w:sz w:val="28"/>
        </w:rPr>
        <w:t>
      жұмыс тәсілдері.</w:t>
      </w:r>
    </w:p>
    <w:bookmarkStart w:name="z719" w:id="712"/>
    <w:p>
      <w:pPr>
        <w:spacing w:after="0"/>
        <w:ind w:left="0"/>
        <w:jc w:val="left"/>
      </w:pPr>
      <w:r>
        <w:rPr>
          <w:rFonts w:ascii="Times New Roman"/>
          <w:b/>
          <w:i w:val="false"/>
          <w:color w:val="000000"/>
        </w:rPr>
        <w:t xml:space="preserve"> 165-параграф. Фермент және плазма алмастыратын препараттар өндіру аппаратшысы, 3-разряд</w:t>
      </w:r>
    </w:p>
    <w:bookmarkEnd w:id="712"/>
    <w:bookmarkStart w:name="z720" w:id="713"/>
    <w:p>
      <w:pPr>
        <w:spacing w:after="0"/>
        <w:ind w:left="0"/>
        <w:jc w:val="both"/>
      </w:pPr>
      <w:r>
        <w:rPr>
          <w:rFonts w:ascii="Times New Roman"/>
          <w:b w:val="false"/>
          <w:i w:val="false"/>
          <w:color w:val="000000"/>
          <w:sz w:val="28"/>
        </w:rPr>
        <w:t>
      473. Жұмыс сипаттамасы:</w:t>
      </w:r>
    </w:p>
    <w:bookmarkEnd w:id="713"/>
    <w:p>
      <w:pPr>
        <w:spacing w:after="0"/>
        <w:ind w:left="0"/>
        <w:jc w:val="both"/>
      </w:pPr>
      <w:r>
        <w:rPr>
          <w:rFonts w:ascii="Times New Roman"/>
          <w:b w:val="false"/>
          <w:i w:val="false"/>
          <w:color w:val="000000"/>
          <w:sz w:val="28"/>
        </w:rPr>
        <w:t>
      анағұрлым жоғары білікті аппаратшының басшылығымен фермент және плазма алмастыратын препараттар өндіру технологиялық процесінің жекелеген операцияларын жүргізу;</w:t>
      </w:r>
    </w:p>
    <w:p>
      <w:pPr>
        <w:spacing w:after="0"/>
        <w:ind w:left="0"/>
        <w:jc w:val="both"/>
      </w:pPr>
      <w:r>
        <w:rPr>
          <w:rFonts w:ascii="Times New Roman"/>
          <w:b w:val="false"/>
          <w:i w:val="false"/>
          <w:color w:val="000000"/>
          <w:sz w:val="28"/>
        </w:rPr>
        <w:t>
      гидролизат өнімдерін фракцияларға бөлу мақсатында термостаттау, бейтараптандыру, тұндыру, центрифугалау процесін жүргізу;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шикізатты қабылдау және дайындау;</w:t>
      </w:r>
    </w:p>
    <w:p>
      <w:pPr>
        <w:spacing w:after="0"/>
        <w:ind w:left="0"/>
        <w:jc w:val="both"/>
      </w:pPr>
      <w:r>
        <w:rPr>
          <w:rFonts w:ascii="Times New Roman"/>
          <w:b w:val="false"/>
          <w:i w:val="false"/>
          <w:color w:val="000000"/>
          <w:sz w:val="28"/>
        </w:rPr>
        <w:t>
      жабдықтарды іске қосу және тоқтату;</w:t>
      </w:r>
    </w:p>
    <w:p>
      <w:pPr>
        <w:spacing w:after="0"/>
        <w:ind w:left="0"/>
        <w:jc w:val="both"/>
      </w:pPr>
      <w:r>
        <w:rPr>
          <w:rFonts w:ascii="Times New Roman"/>
          <w:b w:val="false"/>
          <w:i w:val="false"/>
          <w:color w:val="000000"/>
          <w:sz w:val="28"/>
        </w:rPr>
        <w:t>
      даяр өнімдерді өндірісті ұйымдастыру шарттары бойынша қажетіне қарай банкаларға салу, этикеттеу және қоймаға тапсыру;</w:t>
      </w:r>
    </w:p>
    <w:p>
      <w:pPr>
        <w:spacing w:after="0"/>
        <w:ind w:left="0"/>
        <w:jc w:val="both"/>
      </w:pPr>
      <w:r>
        <w:rPr>
          <w:rFonts w:ascii="Times New Roman"/>
          <w:b w:val="false"/>
          <w:i w:val="false"/>
          <w:color w:val="000000"/>
          <w:sz w:val="28"/>
        </w:rPr>
        <w:t>
      өндірістік журналдағы жазбаны жүргізу.</w:t>
      </w:r>
    </w:p>
    <w:bookmarkStart w:name="z721" w:id="714"/>
    <w:p>
      <w:pPr>
        <w:spacing w:after="0"/>
        <w:ind w:left="0"/>
        <w:jc w:val="both"/>
      </w:pPr>
      <w:r>
        <w:rPr>
          <w:rFonts w:ascii="Times New Roman"/>
          <w:b w:val="false"/>
          <w:i w:val="false"/>
          <w:color w:val="000000"/>
          <w:sz w:val="28"/>
        </w:rPr>
        <w:t>
      474. Білуге тиіс:</w:t>
      </w:r>
    </w:p>
    <w:bookmarkEnd w:id="714"/>
    <w:p>
      <w:pPr>
        <w:spacing w:after="0"/>
        <w:ind w:left="0"/>
        <w:jc w:val="both"/>
      </w:pPr>
      <w:r>
        <w:rPr>
          <w:rFonts w:ascii="Times New Roman"/>
          <w:b w:val="false"/>
          <w:i w:val="false"/>
          <w:color w:val="000000"/>
          <w:sz w:val="28"/>
        </w:rPr>
        <w:t>
      ферментті, ұнтақ тәрізді және плазма алмастыратын препараттар өндіру технологиялық процесі;</w:t>
      </w:r>
    </w:p>
    <w:p>
      <w:pPr>
        <w:spacing w:after="0"/>
        <w:ind w:left="0"/>
        <w:jc w:val="both"/>
      </w:pPr>
      <w:r>
        <w:rPr>
          <w:rFonts w:ascii="Times New Roman"/>
          <w:b w:val="false"/>
          <w:i w:val="false"/>
          <w:color w:val="000000"/>
          <w:sz w:val="28"/>
        </w:rPr>
        <w:t>
      шикізаттардың, жартылай өнімдер мен даяр өнімдердің физикалық және химиялық қасиеттері;</w:t>
      </w:r>
    </w:p>
    <w:p>
      <w:pPr>
        <w:spacing w:after="0"/>
        <w:ind w:left="0"/>
        <w:jc w:val="both"/>
      </w:pPr>
      <w:r>
        <w:rPr>
          <w:rFonts w:ascii="Times New Roman"/>
          <w:b w:val="false"/>
          <w:i w:val="false"/>
          <w:color w:val="000000"/>
          <w:sz w:val="28"/>
        </w:rPr>
        <w:t>
      жабдықтардың құрылымы.</w:t>
      </w:r>
    </w:p>
    <w:bookmarkStart w:name="z722" w:id="715"/>
    <w:p>
      <w:pPr>
        <w:spacing w:after="0"/>
        <w:ind w:left="0"/>
        <w:jc w:val="left"/>
      </w:pPr>
      <w:r>
        <w:rPr>
          <w:rFonts w:ascii="Times New Roman"/>
          <w:b/>
          <w:i w:val="false"/>
          <w:color w:val="000000"/>
        </w:rPr>
        <w:t xml:space="preserve"> 166-параграф. Фермент және плазма алмастыратын препараттар өндіру аппаратшысы, 4-разряд</w:t>
      </w:r>
    </w:p>
    <w:bookmarkEnd w:id="715"/>
    <w:bookmarkStart w:name="z723" w:id="716"/>
    <w:p>
      <w:pPr>
        <w:spacing w:after="0"/>
        <w:ind w:left="0"/>
        <w:jc w:val="both"/>
      </w:pPr>
      <w:r>
        <w:rPr>
          <w:rFonts w:ascii="Times New Roman"/>
          <w:b w:val="false"/>
          <w:i w:val="false"/>
          <w:color w:val="000000"/>
          <w:sz w:val="28"/>
        </w:rPr>
        <w:t>
      475. Жұмыс сипаттамасы:</w:t>
      </w:r>
    </w:p>
    <w:bookmarkEnd w:id="716"/>
    <w:p>
      <w:pPr>
        <w:spacing w:after="0"/>
        <w:ind w:left="0"/>
        <w:jc w:val="both"/>
      </w:pPr>
      <w:r>
        <w:rPr>
          <w:rFonts w:ascii="Times New Roman"/>
          <w:b w:val="false"/>
          <w:i w:val="false"/>
          <w:color w:val="000000"/>
          <w:sz w:val="28"/>
        </w:rPr>
        <w:t>
      анағұрлым жоғары білікті аппаратшының басшылығымен фермент және плазма алмастыратын препараттар өндіру технологиялық процесінің жекелеген операцияларын жүргізу;</w:t>
      </w:r>
    </w:p>
    <w:p>
      <w:pPr>
        <w:spacing w:after="0"/>
        <w:ind w:left="0"/>
        <w:jc w:val="both"/>
      </w:pPr>
      <w:r>
        <w:rPr>
          <w:rFonts w:ascii="Times New Roman"/>
          <w:b w:val="false"/>
          <w:i w:val="false"/>
          <w:color w:val="000000"/>
          <w:sz w:val="28"/>
        </w:rPr>
        <w:t>
      ерітінділерді концентрациялау, тазалау, ұнтақ тәріздес ферменттерді тұндыру;</w:t>
      </w:r>
    </w:p>
    <w:p>
      <w:pPr>
        <w:spacing w:after="0"/>
        <w:ind w:left="0"/>
        <w:jc w:val="both"/>
      </w:pPr>
      <w:r>
        <w:rPr>
          <w:rFonts w:ascii="Times New Roman"/>
          <w:b w:val="false"/>
          <w:i w:val="false"/>
          <w:color w:val="000000"/>
          <w:sz w:val="28"/>
        </w:rPr>
        <w:t>
      ерітінділерді кристалдау, булау және лиофильді кептіру;</w:t>
      </w:r>
    </w:p>
    <w:p>
      <w:pPr>
        <w:spacing w:after="0"/>
        <w:ind w:left="0"/>
        <w:jc w:val="both"/>
      </w:pPr>
      <w:r>
        <w:rPr>
          <w:rFonts w:ascii="Times New Roman"/>
          <w:b w:val="false"/>
          <w:i w:val="false"/>
          <w:color w:val="000000"/>
          <w:sz w:val="28"/>
        </w:rPr>
        <w:t>
      қосымша процестерді жүргізу;</w:t>
      </w:r>
    </w:p>
    <w:p>
      <w:pPr>
        <w:spacing w:after="0"/>
        <w:ind w:left="0"/>
        <w:jc w:val="both"/>
      </w:pPr>
      <w:r>
        <w:rPr>
          <w:rFonts w:ascii="Times New Roman"/>
          <w:b w:val="false"/>
          <w:i w:val="false"/>
          <w:color w:val="000000"/>
          <w:sz w:val="28"/>
        </w:rPr>
        <w:t>
      стерилді препараттарды центрифугалау, стерилді сүзгілеу, мөлшерлеу;</w:t>
      </w:r>
    </w:p>
    <w:p>
      <w:pPr>
        <w:spacing w:after="0"/>
        <w:ind w:left="0"/>
        <w:jc w:val="both"/>
      </w:pPr>
      <w:r>
        <w:rPr>
          <w:rFonts w:ascii="Times New Roman"/>
          <w:b w:val="false"/>
          <w:i w:val="false"/>
          <w:color w:val="000000"/>
          <w:sz w:val="28"/>
        </w:rPr>
        <w:t>
      ұнтақ тәрізді дәрмектерді термиялық кептіру;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технологиялық процесті реттеу;</w:t>
      </w:r>
    </w:p>
    <w:p>
      <w:pPr>
        <w:spacing w:after="0"/>
        <w:ind w:left="0"/>
        <w:jc w:val="both"/>
      </w:pPr>
      <w:r>
        <w:rPr>
          <w:rFonts w:ascii="Times New Roman"/>
          <w:b w:val="false"/>
          <w:i w:val="false"/>
          <w:color w:val="000000"/>
          <w:sz w:val="28"/>
        </w:rPr>
        <w:t>
      қышқыл, сілті, тұз ерітінділерін жасау;</w:t>
      </w:r>
    </w:p>
    <w:p>
      <w:pPr>
        <w:spacing w:after="0"/>
        <w:ind w:left="0"/>
        <w:jc w:val="both"/>
      </w:pPr>
      <w:r>
        <w:rPr>
          <w:rFonts w:ascii="Times New Roman"/>
          <w:b w:val="false"/>
          <w:i w:val="false"/>
          <w:color w:val="000000"/>
          <w:sz w:val="28"/>
        </w:rPr>
        <w:t>
      технологиялық жабдықтарды дайындау және баптау, стерильдеу, герметикалығын тексеру;</w:t>
      </w:r>
    </w:p>
    <w:p>
      <w:pPr>
        <w:spacing w:after="0"/>
        <w:ind w:left="0"/>
        <w:jc w:val="both"/>
      </w:pPr>
      <w:r>
        <w:rPr>
          <w:rFonts w:ascii="Times New Roman"/>
          <w:b w:val="false"/>
          <w:i w:val="false"/>
          <w:color w:val="000000"/>
          <w:sz w:val="28"/>
        </w:rPr>
        <w:t>
      технологиялық журналда жазба жүргізу;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жабдықтарды жөндеуге дайындау;</w:t>
      </w:r>
    </w:p>
    <w:p>
      <w:pPr>
        <w:spacing w:after="0"/>
        <w:ind w:left="0"/>
        <w:jc w:val="both"/>
      </w:pPr>
      <w:r>
        <w:rPr>
          <w:rFonts w:ascii="Times New Roman"/>
          <w:b w:val="false"/>
          <w:i w:val="false"/>
          <w:color w:val="000000"/>
          <w:sz w:val="28"/>
        </w:rPr>
        <w:t>
      жөндеуден қабылдап алу.</w:t>
      </w:r>
    </w:p>
    <w:bookmarkStart w:name="z724" w:id="717"/>
    <w:p>
      <w:pPr>
        <w:spacing w:after="0"/>
        <w:ind w:left="0"/>
        <w:jc w:val="both"/>
      </w:pPr>
      <w:r>
        <w:rPr>
          <w:rFonts w:ascii="Times New Roman"/>
          <w:b w:val="false"/>
          <w:i w:val="false"/>
          <w:color w:val="000000"/>
          <w:sz w:val="28"/>
        </w:rPr>
        <w:t>
      476. Білуге тиіс:</w:t>
      </w:r>
    </w:p>
    <w:bookmarkEnd w:id="717"/>
    <w:p>
      <w:pPr>
        <w:spacing w:after="0"/>
        <w:ind w:left="0"/>
        <w:jc w:val="both"/>
      </w:pPr>
      <w:r>
        <w:rPr>
          <w:rFonts w:ascii="Times New Roman"/>
          <w:b w:val="false"/>
          <w:i w:val="false"/>
          <w:color w:val="000000"/>
          <w:sz w:val="28"/>
        </w:rPr>
        <w:t>
      технологиялық процестің физикалық-химиялық және биохимиялық негіздері;</w:t>
      </w:r>
    </w:p>
    <w:p>
      <w:pPr>
        <w:spacing w:after="0"/>
        <w:ind w:left="0"/>
        <w:jc w:val="both"/>
      </w:pPr>
      <w:r>
        <w:rPr>
          <w:rFonts w:ascii="Times New Roman"/>
          <w:b w:val="false"/>
          <w:i w:val="false"/>
          <w:color w:val="000000"/>
          <w:sz w:val="28"/>
        </w:rPr>
        <w:t>
      жабдықтар мен бақылау-өлшеу аспаптарының құрылысы және жұмыс принципі;</w:t>
      </w:r>
    </w:p>
    <w:p>
      <w:pPr>
        <w:spacing w:after="0"/>
        <w:ind w:left="0"/>
        <w:jc w:val="both"/>
      </w:pPr>
      <w:r>
        <w:rPr>
          <w:rFonts w:ascii="Times New Roman"/>
          <w:b w:val="false"/>
          <w:i w:val="false"/>
          <w:color w:val="000000"/>
          <w:sz w:val="28"/>
        </w:rPr>
        <w:t>
      шикізат, жартылай өнімдер және даяр өнімдердің физикалық-химиялық қасиеті;</w:t>
      </w:r>
    </w:p>
    <w:p>
      <w:pPr>
        <w:spacing w:after="0"/>
        <w:ind w:left="0"/>
        <w:jc w:val="both"/>
      </w:pPr>
      <w:r>
        <w:rPr>
          <w:rFonts w:ascii="Times New Roman"/>
          <w:b w:val="false"/>
          <w:i w:val="false"/>
          <w:color w:val="000000"/>
          <w:sz w:val="28"/>
        </w:rPr>
        <w:t>
      асептика және барлық технологиялық процесс сатыларында стерилді шарттарда жұмыс істеу ережесі.</w:t>
      </w:r>
    </w:p>
    <w:bookmarkStart w:name="z725" w:id="718"/>
    <w:p>
      <w:pPr>
        <w:spacing w:after="0"/>
        <w:ind w:left="0"/>
        <w:jc w:val="left"/>
      </w:pPr>
      <w:r>
        <w:rPr>
          <w:rFonts w:ascii="Times New Roman"/>
          <w:b/>
          <w:i w:val="false"/>
          <w:color w:val="000000"/>
        </w:rPr>
        <w:t xml:space="preserve"> 167-параграф. Фермент және плазма алмастыратын препараттар өндіру аппаратшысы, 5-разряд</w:t>
      </w:r>
    </w:p>
    <w:bookmarkEnd w:id="718"/>
    <w:bookmarkStart w:name="z726" w:id="719"/>
    <w:p>
      <w:pPr>
        <w:spacing w:after="0"/>
        <w:ind w:left="0"/>
        <w:jc w:val="both"/>
      </w:pPr>
      <w:r>
        <w:rPr>
          <w:rFonts w:ascii="Times New Roman"/>
          <w:b w:val="false"/>
          <w:i w:val="false"/>
          <w:color w:val="000000"/>
          <w:sz w:val="28"/>
        </w:rPr>
        <w:t>
      477. Жұмыс сипаттамасы:</w:t>
      </w:r>
    </w:p>
    <w:bookmarkEnd w:id="719"/>
    <w:p>
      <w:pPr>
        <w:spacing w:after="0"/>
        <w:ind w:left="0"/>
        <w:jc w:val="both"/>
      </w:pPr>
      <w:r>
        <w:rPr>
          <w:rFonts w:ascii="Times New Roman"/>
          <w:b w:val="false"/>
          <w:i w:val="false"/>
          <w:color w:val="000000"/>
          <w:sz w:val="28"/>
        </w:rPr>
        <w:t>
      мал шикізатынан плазма алмастыратын препараттар мен фермент өндіру технологиялық процесін дербес жүргізу;</w:t>
      </w:r>
    </w:p>
    <w:p>
      <w:pPr>
        <w:spacing w:after="0"/>
        <w:ind w:left="0"/>
        <w:jc w:val="both"/>
      </w:pPr>
      <w:r>
        <w:rPr>
          <w:rFonts w:ascii="Times New Roman"/>
          <w:b w:val="false"/>
          <w:i w:val="false"/>
          <w:color w:val="000000"/>
          <w:sz w:val="28"/>
        </w:rPr>
        <w:t>
      шикізат қышқылы гидролизі процесін жүргізу;</w:t>
      </w:r>
    </w:p>
    <w:p>
      <w:pPr>
        <w:spacing w:after="0"/>
        <w:ind w:left="0"/>
        <w:jc w:val="both"/>
      </w:pPr>
      <w:r>
        <w:rPr>
          <w:rFonts w:ascii="Times New Roman"/>
          <w:b w:val="false"/>
          <w:i w:val="false"/>
          <w:color w:val="000000"/>
          <w:sz w:val="28"/>
        </w:rPr>
        <w:t>
      ерітінділерді булау және лиофильді кептіру;</w:t>
      </w:r>
    </w:p>
    <w:p>
      <w:pPr>
        <w:spacing w:after="0"/>
        <w:ind w:left="0"/>
        <w:jc w:val="both"/>
      </w:pPr>
      <w:r>
        <w:rPr>
          <w:rFonts w:ascii="Times New Roman"/>
          <w:b w:val="false"/>
          <w:i w:val="false"/>
          <w:color w:val="000000"/>
          <w:sz w:val="28"/>
        </w:rPr>
        <w:t>
      қосымша процестерді жүргізу: стерилді дәрмектерді центрифугалау, стерилді сүзгілеу, мөлшерлеу;</w:t>
      </w:r>
    </w:p>
    <w:p>
      <w:pPr>
        <w:spacing w:after="0"/>
        <w:ind w:left="0"/>
        <w:jc w:val="both"/>
      </w:pPr>
      <w:r>
        <w:rPr>
          <w:rFonts w:ascii="Times New Roman"/>
          <w:b w:val="false"/>
          <w:i w:val="false"/>
          <w:color w:val="000000"/>
          <w:sz w:val="28"/>
        </w:rPr>
        <w:t>
      ұнтақ тәрізді препараттарды термиялық кептіру;</w:t>
      </w:r>
    </w:p>
    <w:p>
      <w:pPr>
        <w:spacing w:after="0"/>
        <w:ind w:left="0"/>
        <w:jc w:val="both"/>
      </w:pPr>
      <w:r>
        <w:rPr>
          <w:rFonts w:ascii="Times New Roman"/>
          <w:b w:val="false"/>
          <w:i w:val="false"/>
          <w:color w:val="000000"/>
          <w:sz w:val="28"/>
        </w:rPr>
        <w:t>
      сынама алу және бақылау талдауын жүргізу;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технологиялық процесті реттеу;</w:t>
      </w:r>
    </w:p>
    <w:p>
      <w:pPr>
        <w:spacing w:after="0"/>
        <w:ind w:left="0"/>
        <w:jc w:val="both"/>
      </w:pPr>
      <w:r>
        <w:rPr>
          <w:rFonts w:ascii="Times New Roman"/>
          <w:b w:val="false"/>
          <w:i w:val="false"/>
          <w:color w:val="000000"/>
          <w:sz w:val="28"/>
        </w:rPr>
        <w:t>
      шикізат және жартылай өнімдердің дайындау, мөлшерлеу және салу;</w:t>
      </w:r>
    </w:p>
    <w:p>
      <w:pPr>
        <w:spacing w:after="0"/>
        <w:ind w:left="0"/>
        <w:jc w:val="both"/>
      </w:pPr>
      <w:r>
        <w:rPr>
          <w:rFonts w:ascii="Times New Roman"/>
          <w:b w:val="false"/>
          <w:i w:val="false"/>
          <w:color w:val="000000"/>
          <w:sz w:val="28"/>
        </w:rPr>
        <w:t>
      технологиялық жабдықтарды тексеру, баптау және реттеу;</w:t>
      </w:r>
    </w:p>
    <w:p>
      <w:pPr>
        <w:spacing w:after="0"/>
        <w:ind w:left="0"/>
        <w:jc w:val="both"/>
      </w:pPr>
      <w:r>
        <w:rPr>
          <w:rFonts w:ascii="Times New Roman"/>
          <w:b w:val="false"/>
          <w:i w:val="false"/>
          <w:color w:val="000000"/>
          <w:sz w:val="28"/>
        </w:rPr>
        <w:t>
      технологиялық журналда жазба жүргізу;</w:t>
      </w:r>
    </w:p>
    <w:p>
      <w:pPr>
        <w:spacing w:after="0"/>
        <w:ind w:left="0"/>
        <w:jc w:val="both"/>
      </w:pPr>
      <w:r>
        <w:rPr>
          <w:rFonts w:ascii="Times New Roman"/>
          <w:b w:val="false"/>
          <w:i w:val="false"/>
          <w:color w:val="000000"/>
          <w:sz w:val="28"/>
        </w:rPr>
        <w:t>
      жабдықтарды жөндеуге дайындау;</w:t>
      </w:r>
    </w:p>
    <w:p>
      <w:pPr>
        <w:spacing w:after="0"/>
        <w:ind w:left="0"/>
        <w:jc w:val="both"/>
      </w:pPr>
      <w:r>
        <w:rPr>
          <w:rFonts w:ascii="Times New Roman"/>
          <w:b w:val="false"/>
          <w:i w:val="false"/>
          <w:color w:val="000000"/>
          <w:sz w:val="28"/>
        </w:rPr>
        <w:t>
      жөндеуден қабылдап алу;</w:t>
      </w:r>
    </w:p>
    <w:p>
      <w:pPr>
        <w:spacing w:after="0"/>
        <w:ind w:left="0"/>
        <w:jc w:val="both"/>
      </w:pPr>
      <w:r>
        <w:rPr>
          <w:rFonts w:ascii="Times New Roman"/>
          <w:b w:val="false"/>
          <w:i w:val="false"/>
          <w:color w:val="000000"/>
          <w:sz w:val="28"/>
        </w:rPr>
        <w:t>
      төмендеу білікті аппаратшының жұмысын басқару және үйлестіру.</w:t>
      </w:r>
    </w:p>
    <w:bookmarkStart w:name="z727" w:id="720"/>
    <w:p>
      <w:pPr>
        <w:spacing w:after="0"/>
        <w:ind w:left="0"/>
        <w:jc w:val="both"/>
      </w:pPr>
      <w:r>
        <w:rPr>
          <w:rFonts w:ascii="Times New Roman"/>
          <w:b w:val="false"/>
          <w:i w:val="false"/>
          <w:color w:val="000000"/>
          <w:sz w:val="28"/>
        </w:rPr>
        <w:t>
      478. Білуге тиіс:</w:t>
      </w:r>
    </w:p>
    <w:bookmarkEnd w:id="720"/>
    <w:p>
      <w:pPr>
        <w:spacing w:after="0"/>
        <w:ind w:left="0"/>
        <w:jc w:val="both"/>
      </w:pPr>
      <w:r>
        <w:rPr>
          <w:rFonts w:ascii="Times New Roman"/>
          <w:b w:val="false"/>
          <w:i w:val="false"/>
          <w:color w:val="000000"/>
          <w:sz w:val="28"/>
        </w:rPr>
        <w:t>
      технологиялық процестің физикалық-химиялық және биохимиялық негіздері;</w:t>
      </w:r>
    </w:p>
    <w:p>
      <w:pPr>
        <w:spacing w:after="0"/>
        <w:ind w:left="0"/>
        <w:jc w:val="both"/>
      </w:pPr>
      <w:r>
        <w:rPr>
          <w:rFonts w:ascii="Times New Roman"/>
          <w:b w:val="false"/>
          <w:i w:val="false"/>
          <w:color w:val="000000"/>
          <w:sz w:val="28"/>
        </w:rPr>
        <w:t>
      жабдықтар мен бақылау-өлшеу аспаптарының құрылысы және жұмыс принципі;</w:t>
      </w:r>
    </w:p>
    <w:p>
      <w:pPr>
        <w:spacing w:after="0"/>
        <w:ind w:left="0"/>
        <w:jc w:val="both"/>
      </w:pPr>
      <w:r>
        <w:rPr>
          <w:rFonts w:ascii="Times New Roman"/>
          <w:b w:val="false"/>
          <w:i w:val="false"/>
          <w:color w:val="000000"/>
          <w:sz w:val="28"/>
        </w:rPr>
        <w:t>
      шикізат, жартылай өнімдер және даяр өнімдердің физикалық-химиялық қасиеті;</w:t>
      </w:r>
    </w:p>
    <w:p>
      <w:pPr>
        <w:spacing w:after="0"/>
        <w:ind w:left="0"/>
        <w:jc w:val="both"/>
      </w:pPr>
      <w:r>
        <w:rPr>
          <w:rFonts w:ascii="Times New Roman"/>
          <w:b w:val="false"/>
          <w:i w:val="false"/>
          <w:color w:val="000000"/>
          <w:sz w:val="28"/>
        </w:rPr>
        <w:t>
      асептика және барлық технологиялық процесс сатыларында стерилді шарттарда жұмыс істеу ережесі.</w:t>
      </w:r>
    </w:p>
    <w:bookmarkStart w:name="z728" w:id="721"/>
    <w:p>
      <w:pPr>
        <w:spacing w:after="0"/>
        <w:ind w:left="0"/>
        <w:jc w:val="left"/>
      </w:pPr>
      <w:r>
        <w:rPr>
          <w:rFonts w:ascii="Times New Roman"/>
          <w:b/>
          <w:i w:val="false"/>
          <w:color w:val="000000"/>
        </w:rPr>
        <w:t xml:space="preserve"> 168-параграф. Фотохимиялық синтез аппаратшысы, 3-разряд</w:t>
      </w:r>
    </w:p>
    <w:bookmarkEnd w:id="721"/>
    <w:bookmarkStart w:name="z729" w:id="722"/>
    <w:p>
      <w:pPr>
        <w:spacing w:after="0"/>
        <w:ind w:left="0"/>
        <w:jc w:val="both"/>
      </w:pPr>
      <w:r>
        <w:rPr>
          <w:rFonts w:ascii="Times New Roman"/>
          <w:b w:val="false"/>
          <w:i w:val="false"/>
          <w:color w:val="000000"/>
          <w:sz w:val="28"/>
        </w:rPr>
        <w:t>
      479. Жұмыс сипаттамасы:</w:t>
      </w:r>
    </w:p>
    <w:bookmarkEnd w:id="722"/>
    <w:p>
      <w:pPr>
        <w:spacing w:after="0"/>
        <w:ind w:left="0"/>
        <w:jc w:val="both"/>
      </w:pPr>
      <w:r>
        <w:rPr>
          <w:rFonts w:ascii="Times New Roman"/>
          <w:b w:val="false"/>
          <w:i w:val="false"/>
          <w:color w:val="000000"/>
          <w:sz w:val="28"/>
        </w:rPr>
        <w:t>
      фотохимиялық синтез процесінің жекелеген операцияларын жүргізу;</w:t>
      </w:r>
    </w:p>
    <w:p>
      <w:pPr>
        <w:spacing w:after="0"/>
        <w:ind w:left="0"/>
        <w:jc w:val="both"/>
      </w:pPr>
      <w:r>
        <w:rPr>
          <w:rFonts w:ascii="Times New Roman"/>
          <w:b w:val="false"/>
          <w:i w:val="false"/>
          <w:color w:val="000000"/>
          <w:sz w:val="28"/>
        </w:rPr>
        <w:t>
      өнімді сәулелендіру аппаратына жіберу температурасы мен жылдамдығын бақылау;</w:t>
      </w:r>
    </w:p>
    <w:p>
      <w:pPr>
        <w:spacing w:after="0"/>
        <w:ind w:left="0"/>
        <w:jc w:val="both"/>
      </w:pPr>
      <w:r>
        <w:rPr>
          <w:rFonts w:ascii="Times New Roman"/>
          <w:b w:val="false"/>
          <w:i w:val="false"/>
          <w:color w:val="000000"/>
          <w:sz w:val="28"/>
        </w:rPr>
        <w:t>
      анағұрлым жоғары білікті аппаратшының басшылығымен бақылау-өлшеу аспаптарының көрсеткіштері және талдау нәтижелері бойынша процесті реттеу.</w:t>
      </w:r>
    </w:p>
    <w:bookmarkStart w:name="z730" w:id="723"/>
    <w:p>
      <w:pPr>
        <w:spacing w:after="0"/>
        <w:ind w:left="0"/>
        <w:jc w:val="both"/>
      </w:pPr>
      <w:r>
        <w:rPr>
          <w:rFonts w:ascii="Times New Roman"/>
          <w:b w:val="false"/>
          <w:i w:val="false"/>
          <w:color w:val="000000"/>
          <w:sz w:val="28"/>
        </w:rPr>
        <w:t>
      480. Білуге тиіс:</w:t>
      </w:r>
    </w:p>
    <w:bookmarkEnd w:id="723"/>
    <w:p>
      <w:pPr>
        <w:spacing w:after="0"/>
        <w:ind w:left="0"/>
        <w:jc w:val="both"/>
      </w:pPr>
      <w:r>
        <w:rPr>
          <w:rFonts w:ascii="Times New Roman"/>
          <w:b w:val="false"/>
          <w:i w:val="false"/>
          <w:color w:val="000000"/>
          <w:sz w:val="28"/>
        </w:rPr>
        <w:t>
      фотохимиялық синтез технологиялық режимі;</w:t>
      </w:r>
    </w:p>
    <w:p>
      <w:pPr>
        <w:spacing w:after="0"/>
        <w:ind w:left="0"/>
        <w:jc w:val="both"/>
      </w:pPr>
      <w:r>
        <w:rPr>
          <w:rFonts w:ascii="Times New Roman"/>
          <w:b w:val="false"/>
          <w:i w:val="false"/>
          <w:color w:val="000000"/>
          <w:sz w:val="28"/>
        </w:rPr>
        <w:t>
      процестен ауытқу себептері мен бақылау-өлшеу аспаптарының көрсеткіштері және бақылау талдау нәтижелері бойынша оны реттеу тәсілдері;</w:t>
      </w:r>
    </w:p>
    <w:p>
      <w:pPr>
        <w:spacing w:after="0"/>
        <w:ind w:left="0"/>
        <w:jc w:val="both"/>
      </w:pPr>
      <w:r>
        <w:rPr>
          <w:rFonts w:ascii="Times New Roman"/>
          <w:b w:val="false"/>
          <w:i w:val="false"/>
          <w:color w:val="000000"/>
          <w:sz w:val="28"/>
        </w:rPr>
        <w:t>
      жабдықтардың құрылымы мен қызмет көрсету ережесі.</w:t>
      </w:r>
    </w:p>
    <w:bookmarkStart w:name="z731" w:id="724"/>
    <w:p>
      <w:pPr>
        <w:spacing w:after="0"/>
        <w:ind w:left="0"/>
        <w:jc w:val="left"/>
      </w:pPr>
      <w:r>
        <w:rPr>
          <w:rFonts w:ascii="Times New Roman"/>
          <w:b/>
          <w:i w:val="false"/>
          <w:color w:val="000000"/>
        </w:rPr>
        <w:t xml:space="preserve"> 169-параграф. Фотохимиялық синтез аппаратшысы, 4-разряд</w:t>
      </w:r>
    </w:p>
    <w:bookmarkEnd w:id="724"/>
    <w:bookmarkStart w:name="z732" w:id="725"/>
    <w:p>
      <w:pPr>
        <w:spacing w:after="0"/>
        <w:ind w:left="0"/>
        <w:jc w:val="both"/>
      </w:pPr>
      <w:r>
        <w:rPr>
          <w:rFonts w:ascii="Times New Roman"/>
          <w:b w:val="false"/>
          <w:i w:val="false"/>
          <w:color w:val="000000"/>
          <w:sz w:val="28"/>
        </w:rPr>
        <w:t>
      481. Жұмыс сипаттамасы:</w:t>
      </w:r>
    </w:p>
    <w:bookmarkEnd w:id="725"/>
    <w:p>
      <w:pPr>
        <w:spacing w:after="0"/>
        <w:ind w:left="0"/>
        <w:jc w:val="both"/>
      </w:pPr>
      <w:r>
        <w:rPr>
          <w:rFonts w:ascii="Times New Roman"/>
          <w:b w:val="false"/>
          <w:i w:val="false"/>
          <w:color w:val="000000"/>
          <w:sz w:val="28"/>
        </w:rPr>
        <w:t>
      фотохимиялық синтез технологиялық процесін жүргізу;</w:t>
      </w:r>
    </w:p>
    <w:p>
      <w:pPr>
        <w:spacing w:after="0"/>
        <w:ind w:left="0"/>
        <w:jc w:val="both"/>
      </w:pPr>
      <w:r>
        <w:rPr>
          <w:rFonts w:ascii="Times New Roman"/>
          <w:b w:val="false"/>
          <w:i w:val="false"/>
          <w:color w:val="000000"/>
          <w:sz w:val="28"/>
        </w:rPr>
        <w:t>
      жабдықтар мен коммуникациялардың жарамдылығын тексеру;</w:t>
      </w:r>
    </w:p>
    <w:p>
      <w:pPr>
        <w:spacing w:after="0"/>
        <w:ind w:left="0"/>
        <w:jc w:val="both"/>
      </w:pPr>
      <w:r>
        <w:rPr>
          <w:rFonts w:ascii="Times New Roman"/>
          <w:b w:val="false"/>
          <w:i w:val="false"/>
          <w:color w:val="000000"/>
          <w:sz w:val="28"/>
        </w:rPr>
        <w:t>
      компоненттерін салуға дайындау;</w:t>
      </w:r>
    </w:p>
    <w:p>
      <w:pPr>
        <w:spacing w:after="0"/>
        <w:ind w:left="0"/>
        <w:jc w:val="both"/>
      </w:pPr>
      <w:r>
        <w:rPr>
          <w:rFonts w:ascii="Times New Roman"/>
          <w:b w:val="false"/>
          <w:i w:val="false"/>
          <w:color w:val="000000"/>
          <w:sz w:val="28"/>
        </w:rPr>
        <w:t>
      технологиялық нұсқаулыққа сәйкес ультракүлгін сәулелермен ерітінділерді күйдіру және қосымша процестерді орындау;</w:t>
      </w:r>
    </w:p>
    <w:p>
      <w:pPr>
        <w:spacing w:after="0"/>
        <w:ind w:left="0"/>
        <w:jc w:val="both"/>
      </w:pPr>
      <w:r>
        <w:rPr>
          <w:rFonts w:ascii="Times New Roman"/>
          <w:b w:val="false"/>
          <w:i w:val="false"/>
          <w:color w:val="000000"/>
          <w:sz w:val="28"/>
        </w:rPr>
        <w:t>
      ерітіндінің температурасын және сәулелендіру аппаратына олардың жіберілу жылдамдығын ұдайы қадағалап отыру;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 және бақылау;</w:t>
      </w:r>
    </w:p>
    <w:p>
      <w:pPr>
        <w:spacing w:after="0"/>
        <w:ind w:left="0"/>
        <w:jc w:val="both"/>
      </w:pPr>
      <w:r>
        <w:rPr>
          <w:rFonts w:ascii="Times New Roman"/>
          <w:b w:val="false"/>
          <w:i w:val="false"/>
          <w:color w:val="000000"/>
          <w:sz w:val="28"/>
        </w:rPr>
        <w:t>
      технологиялық режим нормаларынан ауытқуын анықтау және себептерін жою;</w:t>
      </w:r>
    </w:p>
    <w:p>
      <w:pPr>
        <w:spacing w:after="0"/>
        <w:ind w:left="0"/>
        <w:jc w:val="both"/>
      </w:pPr>
      <w:r>
        <w:rPr>
          <w:rFonts w:ascii="Times New Roman"/>
          <w:b w:val="false"/>
          <w:i w:val="false"/>
          <w:color w:val="000000"/>
          <w:sz w:val="28"/>
        </w:rPr>
        <w:t>
      талдау үшін сынама алу;</w:t>
      </w:r>
    </w:p>
    <w:p>
      <w:pPr>
        <w:spacing w:after="0"/>
        <w:ind w:left="0"/>
        <w:jc w:val="both"/>
      </w:pPr>
      <w:r>
        <w:rPr>
          <w:rFonts w:ascii="Times New Roman"/>
          <w:b w:val="false"/>
          <w:i w:val="false"/>
          <w:color w:val="000000"/>
          <w:sz w:val="28"/>
        </w:rPr>
        <w:t>
      шикізат пен жартылай өнімдердің шығынын есептеу;</w:t>
      </w:r>
    </w:p>
    <w:p>
      <w:pPr>
        <w:spacing w:after="0"/>
        <w:ind w:left="0"/>
        <w:jc w:val="both"/>
      </w:pPr>
      <w:r>
        <w:rPr>
          <w:rFonts w:ascii="Times New Roman"/>
          <w:b w:val="false"/>
          <w:i w:val="false"/>
          <w:color w:val="000000"/>
          <w:sz w:val="28"/>
        </w:rPr>
        <w:t>
      өндірістік журналдағы жазбаны жүргізу;</w:t>
      </w:r>
    </w:p>
    <w:p>
      <w:pPr>
        <w:spacing w:after="0"/>
        <w:ind w:left="0"/>
        <w:jc w:val="both"/>
      </w:pPr>
      <w:r>
        <w:rPr>
          <w:rFonts w:ascii="Times New Roman"/>
          <w:b w:val="false"/>
          <w:i w:val="false"/>
          <w:color w:val="000000"/>
          <w:sz w:val="28"/>
        </w:rPr>
        <w:t>
      фотохимиялық синтез учаскесіндегі жабдықтарға қызмет көрсету;</w:t>
      </w:r>
    </w:p>
    <w:p>
      <w:pPr>
        <w:spacing w:after="0"/>
        <w:ind w:left="0"/>
        <w:jc w:val="both"/>
      </w:pPr>
      <w:r>
        <w:rPr>
          <w:rFonts w:ascii="Times New Roman"/>
          <w:b w:val="false"/>
          <w:i w:val="false"/>
          <w:color w:val="000000"/>
          <w:sz w:val="28"/>
        </w:rPr>
        <w:t>
      жабдықтар мен коммуникациялардың жұмысындағы жарамсыздықтарды жою;</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733" w:id="726"/>
    <w:p>
      <w:pPr>
        <w:spacing w:after="0"/>
        <w:ind w:left="0"/>
        <w:jc w:val="both"/>
      </w:pPr>
      <w:r>
        <w:rPr>
          <w:rFonts w:ascii="Times New Roman"/>
          <w:b w:val="false"/>
          <w:i w:val="false"/>
          <w:color w:val="000000"/>
          <w:sz w:val="28"/>
        </w:rPr>
        <w:t>
      482. Білуге тиіс:</w:t>
      </w:r>
    </w:p>
    <w:bookmarkEnd w:id="726"/>
    <w:p>
      <w:pPr>
        <w:spacing w:after="0"/>
        <w:ind w:left="0"/>
        <w:jc w:val="both"/>
      </w:pPr>
      <w:r>
        <w:rPr>
          <w:rFonts w:ascii="Times New Roman"/>
          <w:b w:val="false"/>
          <w:i w:val="false"/>
          <w:color w:val="000000"/>
          <w:sz w:val="28"/>
        </w:rPr>
        <w:t>
      фотохимиялық синтез технологиялық процесі;</w:t>
      </w:r>
    </w:p>
    <w:p>
      <w:pPr>
        <w:spacing w:after="0"/>
        <w:ind w:left="0"/>
        <w:jc w:val="both"/>
      </w:pPr>
      <w:r>
        <w:rPr>
          <w:rFonts w:ascii="Times New Roman"/>
          <w:b w:val="false"/>
          <w:i w:val="false"/>
          <w:color w:val="000000"/>
          <w:sz w:val="28"/>
        </w:rPr>
        <w:t>
      процестен ауытқу себептері мен бақылау-өлшеу аспаптарының көрсеткіштері және бақылау талдау нәтижелері бойынша оны реттеу тәсілдері;</w:t>
      </w:r>
    </w:p>
    <w:p>
      <w:pPr>
        <w:spacing w:after="0"/>
        <w:ind w:left="0"/>
        <w:jc w:val="both"/>
      </w:pPr>
      <w:r>
        <w:rPr>
          <w:rFonts w:ascii="Times New Roman"/>
          <w:b w:val="false"/>
          <w:i w:val="false"/>
          <w:color w:val="000000"/>
          <w:sz w:val="28"/>
        </w:rPr>
        <w:t>
      жабдықтардың құрылымы жұмыс істеу принципі мен қызмет көрсету ережесі;</w:t>
      </w:r>
    </w:p>
    <w:p>
      <w:pPr>
        <w:spacing w:after="0"/>
        <w:ind w:left="0"/>
        <w:jc w:val="both"/>
      </w:pPr>
      <w:r>
        <w:rPr>
          <w:rFonts w:ascii="Times New Roman"/>
          <w:b w:val="false"/>
          <w:i w:val="false"/>
          <w:color w:val="000000"/>
          <w:sz w:val="28"/>
        </w:rPr>
        <w:t>
      шикізаттар мен жартылай өнімдердің физикалық-химиялық және технологиялық қасиеттері мен оларға қойылатын талаптар;</w:t>
      </w:r>
    </w:p>
    <w:p>
      <w:pPr>
        <w:spacing w:after="0"/>
        <w:ind w:left="0"/>
        <w:jc w:val="both"/>
      </w:pPr>
      <w:r>
        <w:rPr>
          <w:rFonts w:ascii="Times New Roman"/>
          <w:b w:val="false"/>
          <w:i w:val="false"/>
          <w:color w:val="000000"/>
          <w:sz w:val="28"/>
        </w:rPr>
        <w:t>
      ультракүлгін сәулелермен жұмыс істегенде қауіпсіздік және еңбекті қорғау ережесі;</w:t>
      </w:r>
    </w:p>
    <w:p>
      <w:pPr>
        <w:spacing w:after="0"/>
        <w:ind w:left="0"/>
        <w:jc w:val="both"/>
      </w:pPr>
      <w:r>
        <w:rPr>
          <w:rFonts w:ascii="Times New Roman"/>
          <w:b w:val="false"/>
          <w:i w:val="false"/>
          <w:color w:val="000000"/>
          <w:sz w:val="28"/>
        </w:rPr>
        <w:t>
      сынама алу жолдары.</w:t>
      </w:r>
    </w:p>
    <w:bookmarkStart w:name="z734" w:id="727"/>
    <w:p>
      <w:pPr>
        <w:spacing w:after="0"/>
        <w:ind w:left="0"/>
        <w:jc w:val="left"/>
      </w:pPr>
      <w:r>
        <w:rPr>
          <w:rFonts w:ascii="Times New Roman"/>
          <w:b/>
          <w:i w:val="false"/>
          <w:color w:val="000000"/>
        </w:rPr>
        <w:t xml:space="preserve"> 170-параграф. Фотохимиялық синтез аппаратшысы, 5-разряд</w:t>
      </w:r>
    </w:p>
    <w:bookmarkEnd w:id="727"/>
    <w:bookmarkStart w:name="z735" w:id="728"/>
    <w:p>
      <w:pPr>
        <w:spacing w:after="0"/>
        <w:ind w:left="0"/>
        <w:jc w:val="both"/>
      </w:pPr>
      <w:r>
        <w:rPr>
          <w:rFonts w:ascii="Times New Roman"/>
          <w:b w:val="false"/>
          <w:i w:val="false"/>
          <w:color w:val="000000"/>
          <w:sz w:val="28"/>
        </w:rPr>
        <w:t>
      483. Жұмыс сипаттамасы:</w:t>
      </w:r>
    </w:p>
    <w:bookmarkEnd w:id="728"/>
    <w:p>
      <w:pPr>
        <w:spacing w:after="0"/>
        <w:ind w:left="0"/>
        <w:jc w:val="both"/>
      </w:pPr>
      <w:r>
        <w:rPr>
          <w:rFonts w:ascii="Times New Roman"/>
          <w:b w:val="false"/>
          <w:i w:val="false"/>
          <w:color w:val="000000"/>
          <w:sz w:val="28"/>
        </w:rPr>
        <w:t>
      фотохимиялық синтез технологиялық процесін жүргізу;</w:t>
      </w:r>
    </w:p>
    <w:p>
      <w:pPr>
        <w:spacing w:after="0"/>
        <w:ind w:left="0"/>
        <w:jc w:val="both"/>
      </w:pPr>
      <w:r>
        <w:rPr>
          <w:rFonts w:ascii="Times New Roman"/>
          <w:b w:val="false"/>
          <w:i w:val="false"/>
          <w:color w:val="000000"/>
          <w:sz w:val="28"/>
        </w:rPr>
        <w:t>
      шикізат салу, өнімнің шығымын есептеуді орындау;</w:t>
      </w:r>
    </w:p>
    <w:p>
      <w:pPr>
        <w:spacing w:after="0"/>
        <w:ind w:left="0"/>
        <w:jc w:val="both"/>
      </w:pPr>
      <w:r>
        <w:rPr>
          <w:rFonts w:ascii="Times New Roman"/>
          <w:b w:val="false"/>
          <w:i w:val="false"/>
          <w:color w:val="000000"/>
          <w:sz w:val="28"/>
        </w:rPr>
        <w:t>
      жабдықтар мен коммуникациялардың, бекіткіш арматураның жарамдылығын тексеру;</w:t>
      </w:r>
    </w:p>
    <w:p>
      <w:pPr>
        <w:spacing w:after="0"/>
        <w:ind w:left="0"/>
        <w:jc w:val="both"/>
      </w:pPr>
      <w:r>
        <w:rPr>
          <w:rFonts w:ascii="Times New Roman"/>
          <w:b w:val="false"/>
          <w:i w:val="false"/>
          <w:color w:val="000000"/>
          <w:sz w:val="28"/>
        </w:rPr>
        <w:t>
      технологиялық нұсқаулыққа сәйкес ультракүлгін сәулелермен ерітінділерді күйдіру және қосымша процестерді орындау;</w:t>
      </w:r>
    </w:p>
    <w:p>
      <w:pPr>
        <w:spacing w:after="0"/>
        <w:ind w:left="0"/>
        <w:jc w:val="both"/>
      </w:pPr>
      <w:r>
        <w:rPr>
          <w:rFonts w:ascii="Times New Roman"/>
          <w:b w:val="false"/>
          <w:i w:val="false"/>
          <w:color w:val="000000"/>
          <w:sz w:val="28"/>
        </w:rPr>
        <w:t>
      ерітіндінің температурасын және сәулелендіру аппаратына олардың жіберілу жылдамдығын ұдайы қадағалап отыру;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 және бақылау;</w:t>
      </w:r>
    </w:p>
    <w:p>
      <w:pPr>
        <w:spacing w:after="0"/>
        <w:ind w:left="0"/>
        <w:jc w:val="both"/>
      </w:pPr>
      <w:r>
        <w:rPr>
          <w:rFonts w:ascii="Times New Roman"/>
          <w:b w:val="false"/>
          <w:i w:val="false"/>
          <w:color w:val="000000"/>
          <w:sz w:val="28"/>
        </w:rPr>
        <w:t>
      технологиялық режим нормаларынан ауытқуын анықтау және себептерін жою;</w:t>
      </w:r>
    </w:p>
    <w:p>
      <w:pPr>
        <w:spacing w:after="0"/>
        <w:ind w:left="0"/>
        <w:jc w:val="both"/>
      </w:pPr>
      <w:r>
        <w:rPr>
          <w:rFonts w:ascii="Times New Roman"/>
          <w:b w:val="false"/>
          <w:i w:val="false"/>
          <w:color w:val="000000"/>
          <w:sz w:val="28"/>
        </w:rPr>
        <w:t>
      талдау үшін сынама алу;</w:t>
      </w:r>
    </w:p>
    <w:p>
      <w:pPr>
        <w:spacing w:after="0"/>
        <w:ind w:left="0"/>
        <w:jc w:val="both"/>
      </w:pPr>
      <w:r>
        <w:rPr>
          <w:rFonts w:ascii="Times New Roman"/>
          <w:b w:val="false"/>
          <w:i w:val="false"/>
          <w:color w:val="000000"/>
          <w:sz w:val="28"/>
        </w:rPr>
        <w:t>
      шикізат пен жартылай өнімдердің шығынын есептеу;</w:t>
      </w:r>
    </w:p>
    <w:p>
      <w:pPr>
        <w:spacing w:after="0"/>
        <w:ind w:left="0"/>
        <w:jc w:val="both"/>
      </w:pPr>
      <w:r>
        <w:rPr>
          <w:rFonts w:ascii="Times New Roman"/>
          <w:b w:val="false"/>
          <w:i w:val="false"/>
          <w:color w:val="000000"/>
          <w:sz w:val="28"/>
        </w:rPr>
        <w:t>
      өндірістік журналдағы жазбаны жүргізу;</w:t>
      </w:r>
    </w:p>
    <w:p>
      <w:pPr>
        <w:spacing w:after="0"/>
        <w:ind w:left="0"/>
        <w:jc w:val="both"/>
      </w:pPr>
      <w:r>
        <w:rPr>
          <w:rFonts w:ascii="Times New Roman"/>
          <w:b w:val="false"/>
          <w:i w:val="false"/>
          <w:color w:val="000000"/>
          <w:sz w:val="28"/>
        </w:rPr>
        <w:t>
      жабдықтарға қызмет көрсету;</w:t>
      </w:r>
    </w:p>
    <w:p>
      <w:pPr>
        <w:spacing w:after="0"/>
        <w:ind w:left="0"/>
        <w:jc w:val="both"/>
      </w:pPr>
      <w:r>
        <w:rPr>
          <w:rFonts w:ascii="Times New Roman"/>
          <w:b w:val="false"/>
          <w:i w:val="false"/>
          <w:color w:val="000000"/>
          <w:sz w:val="28"/>
        </w:rPr>
        <w:t>
      жабдықтар мен коммуникациялардың жұмысындағы жарамсыздықтарды жою;</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аппаратшының жұмысын үйлестіру.</w:t>
      </w:r>
    </w:p>
    <w:bookmarkStart w:name="z736" w:id="729"/>
    <w:p>
      <w:pPr>
        <w:spacing w:after="0"/>
        <w:ind w:left="0"/>
        <w:jc w:val="both"/>
      </w:pPr>
      <w:r>
        <w:rPr>
          <w:rFonts w:ascii="Times New Roman"/>
          <w:b w:val="false"/>
          <w:i w:val="false"/>
          <w:color w:val="000000"/>
          <w:sz w:val="28"/>
        </w:rPr>
        <w:t>
      484. Білуге тиіс:</w:t>
      </w:r>
    </w:p>
    <w:bookmarkEnd w:id="729"/>
    <w:p>
      <w:pPr>
        <w:spacing w:after="0"/>
        <w:ind w:left="0"/>
        <w:jc w:val="both"/>
      </w:pPr>
      <w:r>
        <w:rPr>
          <w:rFonts w:ascii="Times New Roman"/>
          <w:b w:val="false"/>
          <w:i w:val="false"/>
          <w:color w:val="000000"/>
          <w:sz w:val="28"/>
        </w:rPr>
        <w:t>
      фотохимиялық синтез технологиялық процесі;</w:t>
      </w:r>
    </w:p>
    <w:p>
      <w:pPr>
        <w:spacing w:after="0"/>
        <w:ind w:left="0"/>
        <w:jc w:val="both"/>
      </w:pPr>
      <w:r>
        <w:rPr>
          <w:rFonts w:ascii="Times New Roman"/>
          <w:b w:val="false"/>
          <w:i w:val="false"/>
          <w:color w:val="000000"/>
          <w:sz w:val="28"/>
        </w:rPr>
        <w:t>
      алынатын жартылай өнім сапасының сәулелендіру режимімен байланысы, процестен ауытқу себептері мен бақылау-өлшеу аспаптарының көрсеткіштері және бақылау талдау нәтижелері бойынша оны реттеу тәсілдері;</w:t>
      </w:r>
    </w:p>
    <w:p>
      <w:pPr>
        <w:spacing w:after="0"/>
        <w:ind w:left="0"/>
        <w:jc w:val="both"/>
      </w:pPr>
      <w:r>
        <w:rPr>
          <w:rFonts w:ascii="Times New Roman"/>
          <w:b w:val="false"/>
          <w:i w:val="false"/>
          <w:color w:val="000000"/>
          <w:sz w:val="28"/>
        </w:rPr>
        <w:t>
      жабдықтардың құрылымы,жұмыс істеу принципі мен қызмет көрсету ережесі;</w:t>
      </w:r>
    </w:p>
    <w:p>
      <w:pPr>
        <w:spacing w:after="0"/>
        <w:ind w:left="0"/>
        <w:jc w:val="both"/>
      </w:pPr>
      <w:r>
        <w:rPr>
          <w:rFonts w:ascii="Times New Roman"/>
          <w:b w:val="false"/>
          <w:i w:val="false"/>
          <w:color w:val="000000"/>
          <w:sz w:val="28"/>
        </w:rPr>
        <w:t>
      шикізаттар мен жартылай өнімдердің физикалық-химиялық және технологиялық қасиеттері мен оларға қойылатын талаптар;</w:t>
      </w:r>
    </w:p>
    <w:p>
      <w:pPr>
        <w:spacing w:after="0"/>
        <w:ind w:left="0"/>
        <w:jc w:val="both"/>
      </w:pPr>
      <w:r>
        <w:rPr>
          <w:rFonts w:ascii="Times New Roman"/>
          <w:b w:val="false"/>
          <w:i w:val="false"/>
          <w:color w:val="000000"/>
          <w:sz w:val="28"/>
        </w:rPr>
        <w:t>
      ультракүлгін сәулелермен жұмыс істегенде қауіпсіздік және еңбекті қорғау ережесі;</w:t>
      </w:r>
    </w:p>
    <w:p>
      <w:pPr>
        <w:spacing w:after="0"/>
        <w:ind w:left="0"/>
        <w:jc w:val="both"/>
      </w:pPr>
      <w:r>
        <w:rPr>
          <w:rFonts w:ascii="Times New Roman"/>
          <w:b w:val="false"/>
          <w:i w:val="false"/>
          <w:color w:val="000000"/>
          <w:sz w:val="28"/>
        </w:rPr>
        <w:t>
      сынама алу жолдары.</w:t>
      </w:r>
    </w:p>
    <w:bookmarkStart w:name="z737" w:id="730"/>
    <w:p>
      <w:pPr>
        <w:spacing w:after="0"/>
        <w:ind w:left="0"/>
        <w:jc w:val="left"/>
      </w:pPr>
      <w:r>
        <w:rPr>
          <w:rFonts w:ascii="Times New Roman"/>
          <w:b/>
          <w:i w:val="false"/>
          <w:color w:val="000000"/>
        </w:rPr>
        <w:t xml:space="preserve"> 171-параграф. Химиялық-фармацевтикалық препараттары ион ауыстырып тазалау аппаратшысы, 3-разряд</w:t>
      </w:r>
    </w:p>
    <w:bookmarkEnd w:id="730"/>
    <w:bookmarkStart w:name="z738" w:id="731"/>
    <w:p>
      <w:pPr>
        <w:spacing w:after="0"/>
        <w:ind w:left="0"/>
        <w:jc w:val="both"/>
      </w:pPr>
      <w:r>
        <w:rPr>
          <w:rFonts w:ascii="Times New Roman"/>
          <w:b w:val="false"/>
          <w:i w:val="false"/>
          <w:color w:val="000000"/>
          <w:sz w:val="28"/>
        </w:rPr>
        <w:t>
      485. Жұмыс сипаттамасы:</w:t>
      </w:r>
    </w:p>
    <w:bookmarkEnd w:id="731"/>
    <w:p>
      <w:pPr>
        <w:spacing w:after="0"/>
        <w:ind w:left="0"/>
        <w:jc w:val="both"/>
      </w:pPr>
      <w:r>
        <w:rPr>
          <w:rFonts w:ascii="Times New Roman"/>
          <w:b w:val="false"/>
          <w:i w:val="false"/>
          <w:color w:val="000000"/>
          <w:sz w:val="28"/>
        </w:rPr>
        <w:t>
      анағұрлым жоғары білікті аппаратшының басшылығымен бактериялық, дәрумендерді, биосинтез препаратарын, жартылай өнімдер немесе даяр өнім ерітінділерін ион ауыстырып тазалаудың жекелеген операцияларын жүргізу;</w:t>
      </w:r>
    </w:p>
    <w:p>
      <w:pPr>
        <w:spacing w:after="0"/>
        <w:ind w:left="0"/>
        <w:jc w:val="both"/>
      </w:pPr>
      <w:r>
        <w:rPr>
          <w:rFonts w:ascii="Times New Roman"/>
          <w:b w:val="false"/>
          <w:i w:val="false"/>
          <w:color w:val="000000"/>
          <w:sz w:val="28"/>
        </w:rPr>
        <w:t>
      өндірістік журналдағы жазбалармен және бақылау-өлшеу аспаптарының көрсеткіштерімен танысу;</w:t>
      </w:r>
    </w:p>
    <w:p>
      <w:pPr>
        <w:spacing w:after="0"/>
        <w:ind w:left="0"/>
        <w:jc w:val="both"/>
      </w:pPr>
      <w:r>
        <w:rPr>
          <w:rFonts w:ascii="Times New Roman"/>
          <w:b w:val="false"/>
          <w:i w:val="false"/>
          <w:color w:val="000000"/>
          <w:sz w:val="28"/>
        </w:rPr>
        <w:t>
      технологиялық нұсқаулықта көзделген шикізат және жартылай өнімді дайындау;</w:t>
      </w:r>
    </w:p>
    <w:p>
      <w:pPr>
        <w:spacing w:after="0"/>
        <w:ind w:left="0"/>
        <w:jc w:val="both"/>
      </w:pPr>
      <w:r>
        <w:rPr>
          <w:rFonts w:ascii="Times New Roman"/>
          <w:b w:val="false"/>
          <w:i w:val="false"/>
          <w:color w:val="000000"/>
          <w:sz w:val="28"/>
        </w:rPr>
        <w:t>
      ион ауыстыру шайырына дайындалу, оларды және қажетті компоненттерді колонналарға толтыру;</w:t>
      </w:r>
    </w:p>
    <w:p>
      <w:pPr>
        <w:spacing w:after="0"/>
        <w:ind w:left="0"/>
        <w:jc w:val="both"/>
      </w:pPr>
      <w:r>
        <w:rPr>
          <w:rFonts w:ascii="Times New Roman"/>
          <w:b w:val="false"/>
          <w:i w:val="false"/>
          <w:color w:val="000000"/>
          <w:sz w:val="28"/>
        </w:rPr>
        <w:t>
      шайырды шаю және оларды келесі циклға дайындау.</w:t>
      </w:r>
    </w:p>
    <w:bookmarkStart w:name="z739" w:id="732"/>
    <w:p>
      <w:pPr>
        <w:spacing w:after="0"/>
        <w:ind w:left="0"/>
        <w:jc w:val="both"/>
      </w:pPr>
      <w:r>
        <w:rPr>
          <w:rFonts w:ascii="Times New Roman"/>
          <w:b w:val="false"/>
          <w:i w:val="false"/>
          <w:color w:val="000000"/>
          <w:sz w:val="28"/>
        </w:rPr>
        <w:t>
      486. Білуге тиіс:</w:t>
      </w:r>
    </w:p>
    <w:bookmarkEnd w:id="732"/>
    <w:p>
      <w:pPr>
        <w:spacing w:after="0"/>
        <w:ind w:left="0"/>
        <w:jc w:val="both"/>
      </w:pPr>
      <w:r>
        <w:rPr>
          <w:rFonts w:ascii="Times New Roman"/>
          <w:b w:val="false"/>
          <w:i w:val="false"/>
          <w:color w:val="000000"/>
          <w:sz w:val="28"/>
        </w:rPr>
        <w:t>
      шайырды ион ауыстырып тазалау және регенерациялау мазмұны;</w:t>
      </w:r>
    </w:p>
    <w:p>
      <w:pPr>
        <w:spacing w:after="0"/>
        <w:ind w:left="0"/>
        <w:jc w:val="both"/>
      </w:pPr>
      <w:r>
        <w:rPr>
          <w:rFonts w:ascii="Times New Roman"/>
          <w:b w:val="false"/>
          <w:i w:val="false"/>
          <w:color w:val="000000"/>
          <w:sz w:val="28"/>
        </w:rPr>
        <w:t>
      берілген режимнен ион ауыстырып тазалау процесінің ауытқу себептері және оны реттеу тәсілдері;</w:t>
      </w:r>
    </w:p>
    <w:p>
      <w:pPr>
        <w:spacing w:after="0"/>
        <w:ind w:left="0"/>
        <w:jc w:val="both"/>
      </w:pPr>
      <w:r>
        <w:rPr>
          <w:rFonts w:ascii="Times New Roman"/>
          <w:b w:val="false"/>
          <w:i w:val="false"/>
          <w:color w:val="000000"/>
          <w:sz w:val="28"/>
        </w:rPr>
        <w:t>
      қызмет көрсететін жабдықтың құрылысы және қызмет көрсету ережесі;</w:t>
      </w:r>
    </w:p>
    <w:p>
      <w:pPr>
        <w:spacing w:after="0"/>
        <w:ind w:left="0"/>
        <w:jc w:val="both"/>
      </w:pPr>
      <w:r>
        <w:rPr>
          <w:rFonts w:ascii="Times New Roman"/>
          <w:b w:val="false"/>
          <w:i w:val="false"/>
          <w:color w:val="000000"/>
          <w:sz w:val="28"/>
        </w:rPr>
        <w:t>
      өңделетін ерітінді гидролизаттарының, ион ауыстыру шайыры мен химикаттардың физикалық-химиялық қасиеттері.</w:t>
      </w:r>
    </w:p>
    <w:bookmarkStart w:name="z740" w:id="733"/>
    <w:p>
      <w:pPr>
        <w:spacing w:after="0"/>
        <w:ind w:left="0"/>
        <w:jc w:val="left"/>
      </w:pPr>
      <w:r>
        <w:rPr>
          <w:rFonts w:ascii="Times New Roman"/>
          <w:b/>
          <w:i w:val="false"/>
          <w:color w:val="000000"/>
        </w:rPr>
        <w:t xml:space="preserve"> 172-параграф. Химиялық-фармацевтикалық препараттарды ион ауыстырып тазалау аппаратшысы, 4-разряд</w:t>
      </w:r>
    </w:p>
    <w:bookmarkEnd w:id="733"/>
    <w:bookmarkStart w:name="z741" w:id="734"/>
    <w:p>
      <w:pPr>
        <w:spacing w:after="0"/>
        <w:ind w:left="0"/>
        <w:jc w:val="both"/>
      </w:pPr>
      <w:r>
        <w:rPr>
          <w:rFonts w:ascii="Times New Roman"/>
          <w:b w:val="false"/>
          <w:i w:val="false"/>
          <w:color w:val="000000"/>
          <w:sz w:val="28"/>
        </w:rPr>
        <w:t>
      487. Жұмыс сипаттамасы:</w:t>
      </w:r>
    </w:p>
    <w:bookmarkEnd w:id="734"/>
    <w:p>
      <w:pPr>
        <w:spacing w:after="0"/>
        <w:ind w:left="0"/>
        <w:jc w:val="both"/>
      </w:pPr>
      <w:r>
        <w:rPr>
          <w:rFonts w:ascii="Times New Roman"/>
          <w:b w:val="false"/>
          <w:i w:val="false"/>
          <w:color w:val="000000"/>
          <w:sz w:val="28"/>
        </w:rPr>
        <w:t>
      бактериялық препараттардың, дәрумендердің, биосинтез (В12 және басқа дәрумендер, антибиотиктер, вакциналар, іріткілер, анатоксиндер мен өзге де препараттар) ион ауыстырып тазалау процесін жүргізу;</w:t>
      </w:r>
    </w:p>
    <w:p>
      <w:pPr>
        <w:spacing w:after="0"/>
        <w:ind w:left="0"/>
        <w:jc w:val="both"/>
      </w:pPr>
      <w:r>
        <w:rPr>
          <w:rFonts w:ascii="Times New Roman"/>
          <w:b w:val="false"/>
          <w:i w:val="false"/>
          <w:color w:val="000000"/>
          <w:sz w:val="28"/>
        </w:rPr>
        <w:t>
      ион ауыстыру шайырын дайындау;</w:t>
      </w:r>
    </w:p>
    <w:p>
      <w:pPr>
        <w:spacing w:after="0"/>
        <w:ind w:left="0"/>
        <w:jc w:val="both"/>
      </w:pPr>
      <w:r>
        <w:rPr>
          <w:rFonts w:ascii="Times New Roman"/>
          <w:b w:val="false"/>
          <w:i w:val="false"/>
          <w:color w:val="000000"/>
          <w:sz w:val="28"/>
        </w:rPr>
        <w:t>
      шикізат пен жартылай өнімдерді мөлшерлеу және толтыру;</w:t>
      </w:r>
    </w:p>
    <w:p>
      <w:pPr>
        <w:spacing w:after="0"/>
        <w:ind w:left="0"/>
        <w:jc w:val="both"/>
      </w:pPr>
      <w:r>
        <w:rPr>
          <w:rFonts w:ascii="Times New Roman"/>
          <w:b w:val="false"/>
          <w:i w:val="false"/>
          <w:color w:val="000000"/>
          <w:sz w:val="28"/>
        </w:rPr>
        <w:t>
      антибиотиктерді, В12 дәруменін, басқа да биосинтез препараттарын алдын ала бөлу және тазалау;</w:t>
      </w:r>
    </w:p>
    <w:p>
      <w:pPr>
        <w:spacing w:after="0"/>
        <w:ind w:left="0"/>
        <w:jc w:val="both"/>
      </w:pPr>
      <w:r>
        <w:rPr>
          <w:rFonts w:ascii="Times New Roman"/>
          <w:b w:val="false"/>
          <w:i w:val="false"/>
          <w:color w:val="000000"/>
          <w:sz w:val="28"/>
        </w:rPr>
        <w:t>
      биодәрмектерін, антибиотиктерді, элюаттардан дәрумендерді тұндыру немесе кристалдау арқылы бөлу, сығу, кептіру және технологиялық нұсқаулықта көзделген басқа да операцияларды жүргізу;</w:t>
      </w:r>
    </w:p>
    <w:p>
      <w:pPr>
        <w:spacing w:after="0"/>
        <w:ind w:left="0"/>
        <w:jc w:val="both"/>
      </w:pPr>
      <w:r>
        <w:rPr>
          <w:rFonts w:ascii="Times New Roman"/>
          <w:b w:val="false"/>
          <w:i w:val="false"/>
          <w:color w:val="000000"/>
          <w:sz w:val="28"/>
        </w:rPr>
        <w:t>
      ионмен тазарту процесі параметрлерін және "рН" бақылау;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процесті реттеу;</w:t>
      </w:r>
    </w:p>
    <w:p>
      <w:pPr>
        <w:spacing w:after="0"/>
        <w:ind w:left="0"/>
        <w:jc w:val="both"/>
      </w:pPr>
      <w:r>
        <w:rPr>
          <w:rFonts w:ascii="Times New Roman"/>
          <w:b w:val="false"/>
          <w:i w:val="false"/>
          <w:color w:val="000000"/>
          <w:sz w:val="28"/>
        </w:rPr>
        <w:t>
      тазалау процесінде қолданылатын жабдықтарға қызмет көрсету;</w:t>
      </w:r>
    </w:p>
    <w:p>
      <w:pPr>
        <w:spacing w:after="0"/>
        <w:ind w:left="0"/>
        <w:jc w:val="both"/>
      </w:pPr>
      <w:r>
        <w:rPr>
          <w:rFonts w:ascii="Times New Roman"/>
          <w:b w:val="false"/>
          <w:i w:val="false"/>
          <w:color w:val="000000"/>
          <w:sz w:val="28"/>
        </w:rPr>
        <w:t>
      бақылау талдауы үшін сынама алу;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қабылдау.</w:t>
      </w:r>
    </w:p>
    <w:bookmarkStart w:name="z742" w:id="735"/>
    <w:p>
      <w:pPr>
        <w:spacing w:after="0"/>
        <w:ind w:left="0"/>
        <w:jc w:val="both"/>
      </w:pPr>
      <w:r>
        <w:rPr>
          <w:rFonts w:ascii="Times New Roman"/>
          <w:b w:val="false"/>
          <w:i w:val="false"/>
          <w:color w:val="000000"/>
          <w:sz w:val="28"/>
        </w:rPr>
        <w:t>
      488. Білуге тиіс:</w:t>
      </w:r>
    </w:p>
    <w:bookmarkEnd w:id="735"/>
    <w:p>
      <w:pPr>
        <w:spacing w:after="0"/>
        <w:ind w:left="0"/>
        <w:jc w:val="both"/>
      </w:pPr>
      <w:r>
        <w:rPr>
          <w:rFonts w:ascii="Times New Roman"/>
          <w:b w:val="false"/>
          <w:i w:val="false"/>
          <w:color w:val="000000"/>
          <w:sz w:val="28"/>
        </w:rPr>
        <w:t>
      антибиотиктерді, дәрумендерді, биосинтездің басқа да дәрмектерін ионмен тазалау процесінің технологиялық режимі;</w:t>
      </w:r>
    </w:p>
    <w:p>
      <w:pPr>
        <w:spacing w:after="0"/>
        <w:ind w:left="0"/>
        <w:jc w:val="both"/>
      </w:pPr>
      <w:r>
        <w:rPr>
          <w:rFonts w:ascii="Times New Roman"/>
          <w:b w:val="false"/>
          <w:i w:val="false"/>
          <w:color w:val="000000"/>
          <w:sz w:val="28"/>
        </w:rPr>
        <w:t>
      қолданылатын жабдықтардың құрылысы және жұмыс істеу принципі;</w:t>
      </w:r>
    </w:p>
    <w:p>
      <w:pPr>
        <w:spacing w:after="0"/>
        <w:ind w:left="0"/>
        <w:jc w:val="both"/>
      </w:pPr>
      <w:r>
        <w:rPr>
          <w:rFonts w:ascii="Times New Roman"/>
          <w:b w:val="false"/>
          <w:i w:val="false"/>
          <w:color w:val="000000"/>
          <w:sz w:val="28"/>
        </w:rPr>
        <w:t>
      бақылау-өлшеу аспаптарының қызметі мен пайдалану ережесі;</w:t>
      </w:r>
    </w:p>
    <w:p>
      <w:pPr>
        <w:spacing w:after="0"/>
        <w:ind w:left="0"/>
        <w:jc w:val="both"/>
      </w:pPr>
      <w:r>
        <w:rPr>
          <w:rFonts w:ascii="Times New Roman"/>
          <w:b w:val="false"/>
          <w:i w:val="false"/>
          <w:color w:val="000000"/>
          <w:sz w:val="28"/>
        </w:rPr>
        <w:t>
      қолданылатын шикізаттың, жартылай өнімдердің, дайын өнімнің қасиеттері және оларға қойылатын талаптар;</w:t>
      </w:r>
    </w:p>
    <w:p>
      <w:pPr>
        <w:spacing w:after="0"/>
        <w:ind w:left="0"/>
        <w:jc w:val="both"/>
      </w:pPr>
      <w:r>
        <w:rPr>
          <w:rFonts w:ascii="Times New Roman"/>
          <w:b w:val="false"/>
          <w:i w:val="false"/>
          <w:color w:val="000000"/>
          <w:sz w:val="28"/>
        </w:rPr>
        <w:t>
      бақылау талдауға арналған сынама алу тәсілдері.</w:t>
      </w:r>
    </w:p>
    <w:bookmarkStart w:name="z743" w:id="736"/>
    <w:p>
      <w:pPr>
        <w:spacing w:after="0"/>
        <w:ind w:left="0"/>
        <w:jc w:val="left"/>
      </w:pPr>
      <w:r>
        <w:rPr>
          <w:rFonts w:ascii="Times New Roman"/>
          <w:b/>
          <w:i w:val="false"/>
          <w:color w:val="000000"/>
        </w:rPr>
        <w:t xml:space="preserve"> 173-параграф. Хирургиялық тігіс материалын толтырушы, 3-разряд</w:t>
      </w:r>
    </w:p>
    <w:bookmarkEnd w:id="736"/>
    <w:bookmarkStart w:name="z744" w:id="737"/>
    <w:p>
      <w:pPr>
        <w:spacing w:after="0"/>
        <w:ind w:left="0"/>
        <w:jc w:val="both"/>
      </w:pPr>
      <w:r>
        <w:rPr>
          <w:rFonts w:ascii="Times New Roman"/>
          <w:b w:val="false"/>
          <w:i w:val="false"/>
          <w:color w:val="000000"/>
          <w:sz w:val="28"/>
        </w:rPr>
        <w:t>
      489. Жұмыс сипаттамасы:</w:t>
      </w:r>
    </w:p>
    <w:bookmarkEnd w:id="737"/>
    <w:p>
      <w:pPr>
        <w:spacing w:after="0"/>
        <w:ind w:left="0"/>
        <w:jc w:val="both"/>
      </w:pPr>
      <w:r>
        <w:rPr>
          <w:rFonts w:ascii="Times New Roman"/>
          <w:b w:val="false"/>
          <w:i w:val="false"/>
          <w:color w:val="000000"/>
          <w:sz w:val="28"/>
        </w:rPr>
        <w:t>
      хирургиялық, жолақішілік операциялар уақытында және сыртқы тігіс салу үшін жібек кетгут (ұсақ және ірі қара малдың аш ішегінен жасалған хирургиялық жіп) және жібек жіптерін тез және дәл алу мүмкіндігін қамтамасыз ететін жіптің бетін кесуді болдырмайтын ерекше дәл тәсілдерді қолдана отырып кетгут және хирургиялық жібек жіптерін толтыру процесін орындау;</w:t>
      </w:r>
    </w:p>
    <w:p>
      <w:pPr>
        <w:spacing w:after="0"/>
        <w:ind w:left="0"/>
        <w:jc w:val="both"/>
      </w:pPr>
      <w:r>
        <w:rPr>
          <w:rFonts w:ascii="Times New Roman"/>
          <w:b w:val="false"/>
          <w:i w:val="false"/>
          <w:color w:val="000000"/>
          <w:sz w:val="28"/>
        </w:rPr>
        <w:t>
      орау құрылғысында орау кезінде оларға эластикалық және серіппелік беру үшін консервілеу ерітіндісі мен этил спиртпен кетгут және жібек жіптерді алдын ала өңдеу;</w:t>
      </w:r>
    </w:p>
    <w:p>
      <w:pPr>
        <w:spacing w:after="0"/>
        <w:ind w:left="0"/>
        <w:jc w:val="both"/>
      </w:pPr>
      <w:r>
        <w:rPr>
          <w:rFonts w:ascii="Times New Roman"/>
          <w:b w:val="false"/>
          <w:i w:val="false"/>
          <w:color w:val="000000"/>
          <w:sz w:val="28"/>
        </w:rPr>
        <w:t>
      мемлекеттік стандартқа сәйкес келмейтін жіптерді іріктеу.</w:t>
      </w:r>
    </w:p>
    <w:bookmarkStart w:name="z745" w:id="738"/>
    <w:p>
      <w:pPr>
        <w:spacing w:after="0"/>
        <w:ind w:left="0"/>
        <w:jc w:val="both"/>
      </w:pPr>
      <w:r>
        <w:rPr>
          <w:rFonts w:ascii="Times New Roman"/>
          <w:b w:val="false"/>
          <w:i w:val="false"/>
          <w:color w:val="000000"/>
          <w:sz w:val="28"/>
        </w:rPr>
        <w:t>
      490. Білуге тиіс:</w:t>
      </w:r>
    </w:p>
    <w:bookmarkEnd w:id="738"/>
    <w:p>
      <w:pPr>
        <w:spacing w:after="0"/>
        <w:ind w:left="0"/>
        <w:jc w:val="both"/>
      </w:pPr>
      <w:r>
        <w:rPr>
          <w:rFonts w:ascii="Times New Roman"/>
          <w:b w:val="false"/>
          <w:i w:val="false"/>
          <w:color w:val="000000"/>
          <w:sz w:val="28"/>
        </w:rPr>
        <w:t>
      шыны түтікке кетгут және жібекті дәл толтыру жолдары;</w:t>
      </w:r>
    </w:p>
    <w:p>
      <w:pPr>
        <w:spacing w:after="0"/>
        <w:ind w:left="0"/>
        <w:jc w:val="both"/>
      </w:pPr>
      <w:r>
        <w:rPr>
          <w:rFonts w:ascii="Times New Roman"/>
          <w:b w:val="false"/>
          <w:i w:val="false"/>
          <w:color w:val="000000"/>
          <w:sz w:val="28"/>
        </w:rPr>
        <w:t>
      кетгут және жібекті толтыруға қойылатын талаптар;</w:t>
      </w:r>
    </w:p>
    <w:p>
      <w:pPr>
        <w:spacing w:after="0"/>
        <w:ind w:left="0"/>
        <w:jc w:val="both"/>
      </w:pPr>
      <w:r>
        <w:rPr>
          <w:rFonts w:ascii="Times New Roman"/>
          <w:b w:val="false"/>
          <w:i w:val="false"/>
          <w:color w:val="000000"/>
          <w:sz w:val="28"/>
        </w:rPr>
        <w:t>
      шикізаттың бактериялық зарарлануы туралы мәліметтер;</w:t>
      </w:r>
    </w:p>
    <w:p>
      <w:pPr>
        <w:spacing w:after="0"/>
        <w:ind w:left="0"/>
        <w:jc w:val="both"/>
      </w:pPr>
      <w:r>
        <w:rPr>
          <w:rFonts w:ascii="Times New Roman"/>
          <w:b w:val="false"/>
          <w:i w:val="false"/>
          <w:color w:val="000000"/>
          <w:sz w:val="28"/>
        </w:rPr>
        <w:t>
      кетгут және жібек жіптерге қойылатын мемлекеттік стандарт талаптары;</w:t>
      </w:r>
    </w:p>
    <w:p>
      <w:pPr>
        <w:spacing w:after="0"/>
        <w:ind w:left="0"/>
        <w:jc w:val="both"/>
      </w:pPr>
      <w:r>
        <w:rPr>
          <w:rFonts w:ascii="Times New Roman"/>
          <w:b w:val="false"/>
          <w:i w:val="false"/>
          <w:color w:val="000000"/>
          <w:sz w:val="28"/>
        </w:rPr>
        <w:t>
      орау құрылғысының құрылымы мен жұмыс істеу принципі;</w:t>
      </w:r>
    </w:p>
    <w:p>
      <w:pPr>
        <w:spacing w:after="0"/>
        <w:ind w:left="0"/>
        <w:jc w:val="both"/>
      </w:pPr>
      <w:r>
        <w:rPr>
          <w:rFonts w:ascii="Times New Roman"/>
          <w:b w:val="false"/>
          <w:i w:val="false"/>
          <w:color w:val="000000"/>
          <w:sz w:val="28"/>
        </w:rPr>
        <w:t>
      консервілеу ерітіндісінің құрамы мен жасау тәсілдері.</w:t>
      </w:r>
    </w:p>
    <w:bookmarkStart w:name="z746" w:id="739"/>
    <w:p>
      <w:pPr>
        <w:spacing w:after="0"/>
        <w:ind w:left="0"/>
        <w:jc w:val="left"/>
      </w:pPr>
      <w:r>
        <w:rPr>
          <w:rFonts w:ascii="Times New Roman"/>
          <w:b/>
          <w:i w:val="false"/>
          <w:color w:val="000000"/>
        </w:rPr>
        <w:t xml:space="preserve"> 174-параграф. Центрифугалаушы, 3-разряд</w:t>
      </w:r>
    </w:p>
    <w:bookmarkEnd w:id="739"/>
    <w:bookmarkStart w:name="z747" w:id="740"/>
    <w:p>
      <w:pPr>
        <w:spacing w:after="0"/>
        <w:ind w:left="0"/>
        <w:jc w:val="both"/>
      </w:pPr>
      <w:r>
        <w:rPr>
          <w:rFonts w:ascii="Times New Roman"/>
          <w:b w:val="false"/>
          <w:i w:val="false"/>
          <w:color w:val="000000"/>
          <w:sz w:val="28"/>
        </w:rPr>
        <w:t>
      491. Жұмыс сипаттамасы:</w:t>
      </w:r>
    </w:p>
    <w:bookmarkEnd w:id="740"/>
    <w:p>
      <w:pPr>
        <w:spacing w:after="0"/>
        <w:ind w:left="0"/>
        <w:jc w:val="both"/>
      </w:pPr>
      <w:r>
        <w:rPr>
          <w:rFonts w:ascii="Times New Roman"/>
          <w:b w:val="false"/>
          <w:i w:val="false"/>
          <w:color w:val="000000"/>
          <w:sz w:val="28"/>
        </w:rPr>
        <w:t>
      түрлі жүйедегі сүзгілейтін немесе тұндыратын центрифугаларға қызмет көрсету;</w:t>
      </w:r>
    </w:p>
    <w:p>
      <w:pPr>
        <w:spacing w:after="0"/>
        <w:ind w:left="0"/>
        <w:jc w:val="both"/>
      </w:pPr>
      <w:r>
        <w:rPr>
          <w:rFonts w:ascii="Times New Roman"/>
          <w:b w:val="false"/>
          <w:i w:val="false"/>
          <w:color w:val="000000"/>
          <w:sz w:val="28"/>
        </w:rPr>
        <w:t>
      центрифугаларды толтыру және босату;</w:t>
      </w:r>
    </w:p>
    <w:p>
      <w:pPr>
        <w:spacing w:after="0"/>
        <w:ind w:left="0"/>
        <w:jc w:val="both"/>
      </w:pPr>
      <w:r>
        <w:rPr>
          <w:rFonts w:ascii="Times New Roman"/>
          <w:b w:val="false"/>
          <w:i w:val="false"/>
          <w:color w:val="000000"/>
          <w:sz w:val="28"/>
        </w:rPr>
        <w:t>
      сығылған тұндырмаларды центрифугалау және шаю;</w:t>
      </w:r>
    </w:p>
    <w:p>
      <w:pPr>
        <w:spacing w:after="0"/>
        <w:ind w:left="0"/>
        <w:jc w:val="both"/>
      </w:pPr>
      <w:r>
        <w:rPr>
          <w:rFonts w:ascii="Times New Roman"/>
          <w:b w:val="false"/>
          <w:i w:val="false"/>
          <w:color w:val="000000"/>
          <w:sz w:val="28"/>
        </w:rPr>
        <w:t>
      сүзгілейтін жаймаларды, торларды тазалау, шаю және ауыстыру;</w:t>
      </w:r>
    </w:p>
    <w:p>
      <w:pPr>
        <w:spacing w:after="0"/>
        <w:ind w:left="0"/>
        <w:jc w:val="both"/>
      </w:pPr>
      <w:r>
        <w:rPr>
          <w:rFonts w:ascii="Times New Roman"/>
          <w:b w:val="false"/>
          <w:i w:val="false"/>
          <w:color w:val="000000"/>
          <w:sz w:val="28"/>
        </w:rPr>
        <w:t>
      сыртқы түріне қарай және салынатын пульпалардың, тұндырмалардың және сүзгілердің сапалы сипаттама сынамаларының көмегімен техникалық талаптарға сәйкес айқындау, оларды өлшеу немесе мөлшерлеу;</w:t>
      </w:r>
    </w:p>
    <w:p>
      <w:pPr>
        <w:spacing w:after="0"/>
        <w:ind w:left="0"/>
        <w:jc w:val="both"/>
      </w:pPr>
      <w:r>
        <w:rPr>
          <w:rFonts w:ascii="Times New Roman"/>
          <w:b w:val="false"/>
          <w:i w:val="false"/>
          <w:color w:val="000000"/>
          <w:sz w:val="28"/>
        </w:rPr>
        <w:t>
      іске қосатын, тежейтін және реттейтін құрылғыларды пайдалану;</w:t>
      </w:r>
    </w:p>
    <w:p>
      <w:pPr>
        <w:spacing w:after="0"/>
        <w:ind w:left="0"/>
        <w:jc w:val="both"/>
      </w:pPr>
      <w:r>
        <w:rPr>
          <w:rFonts w:ascii="Times New Roman"/>
          <w:b w:val="false"/>
          <w:i w:val="false"/>
          <w:color w:val="000000"/>
          <w:sz w:val="28"/>
        </w:rPr>
        <w:t>
      реттейтін автоматтардың автомат центрифугаларын центрифугалаудың берілген режимі бойынша баптау.</w:t>
      </w:r>
    </w:p>
    <w:bookmarkStart w:name="z748" w:id="741"/>
    <w:p>
      <w:pPr>
        <w:spacing w:after="0"/>
        <w:ind w:left="0"/>
        <w:jc w:val="both"/>
      </w:pPr>
      <w:r>
        <w:rPr>
          <w:rFonts w:ascii="Times New Roman"/>
          <w:b w:val="false"/>
          <w:i w:val="false"/>
          <w:color w:val="000000"/>
          <w:sz w:val="28"/>
        </w:rPr>
        <w:t>
      492. Білуге тиіс:</w:t>
      </w:r>
    </w:p>
    <w:bookmarkEnd w:id="741"/>
    <w:p>
      <w:pPr>
        <w:spacing w:after="0"/>
        <w:ind w:left="0"/>
        <w:jc w:val="both"/>
      </w:pPr>
      <w:r>
        <w:rPr>
          <w:rFonts w:ascii="Times New Roman"/>
          <w:b w:val="false"/>
          <w:i w:val="false"/>
          <w:color w:val="000000"/>
          <w:sz w:val="28"/>
        </w:rPr>
        <w:t>
      центрифугалардың, механизмдердің, қосалқы жабдықтардың құрылымы;</w:t>
      </w:r>
    </w:p>
    <w:p>
      <w:pPr>
        <w:spacing w:after="0"/>
        <w:ind w:left="0"/>
        <w:jc w:val="both"/>
      </w:pPr>
      <w:r>
        <w:rPr>
          <w:rFonts w:ascii="Times New Roman"/>
          <w:b w:val="false"/>
          <w:i w:val="false"/>
          <w:color w:val="000000"/>
          <w:sz w:val="28"/>
        </w:rPr>
        <w:t>
      жұмыс орнындағы арматуралар мен коммуникация схемалар;</w:t>
      </w:r>
    </w:p>
    <w:p>
      <w:pPr>
        <w:spacing w:after="0"/>
        <w:ind w:left="0"/>
        <w:jc w:val="both"/>
      </w:pPr>
      <w:r>
        <w:rPr>
          <w:rFonts w:ascii="Times New Roman"/>
          <w:b w:val="false"/>
          <w:i w:val="false"/>
          <w:color w:val="000000"/>
          <w:sz w:val="28"/>
        </w:rPr>
        <w:t>
      бөлінетін өнімдердің физикалық және химиялық қасиеттері;</w:t>
      </w:r>
    </w:p>
    <w:p>
      <w:pPr>
        <w:spacing w:after="0"/>
        <w:ind w:left="0"/>
        <w:jc w:val="both"/>
      </w:pPr>
      <w:r>
        <w:rPr>
          <w:rFonts w:ascii="Times New Roman"/>
          <w:b w:val="false"/>
          <w:i w:val="false"/>
          <w:color w:val="000000"/>
          <w:sz w:val="28"/>
        </w:rPr>
        <w:t>
      центрифугалау технологиялық режимі.</w:t>
      </w:r>
    </w:p>
    <w:bookmarkStart w:name="z749" w:id="742"/>
    <w:p>
      <w:pPr>
        <w:spacing w:after="0"/>
        <w:ind w:left="0"/>
        <w:jc w:val="left"/>
      </w:pPr>
      <w:r>
        <w:rPr>
          <w:rFonts w:ascii="Times New Roman"/>
          <w:b/>
          <w:i w:val="false"/>
          <w:color w:val="000000"/>
        </w:rPr>
        <w:t xml:space="preserve"> 175-параграф. Центрифугалаушы, 4-разряд</w:t>
      </w:r>
    </w:p>
    <w:bookmarkEnd w:id="742"/>
    <w:bookmarkStart w:name="z750" w:id="743"/>
    <w:p>
      <w:pPr>
        <w:spacing w:after="0"/>
        <w:ind w:left="0"/>
        <w:jc w:val="both"/>
      </w:pPr>
      <w:r>
        <w:rPr>
          <w:rFonts w:ascii="Times New Roman"/>
          <w:b w:val="false"/>
          <w:i w:val="false"/>
          <w:color w:val="000000"/>
          <w:sz w:val="28"/>
        </w:rPr>
        <w:t>
      493. Жұмыс сипаттамасы:</w:t>
      </w:r>
    </w:p>
    <w:bookmarkEnd w:id="743"/>
    <w:p>
      <w:pPr>
        <w:spacing w:after="0"/>
        <w:ind w:left="0"/>
        <w:jc w:val="both"/>
      </w:pPr>
      <w:r>
        <w:rPr>
          <w:rFonts w:ascii="Times New Roman"/>
          <w:b w:val="false"/>
          <w:i w:val="false"/>
          <w:color w:val="000000"/>
          <w:sz w:val="28"/>
        </w:rPr>
        <w:t>
      кезеңімен және үздіксіз істейтін көлденең автоматты центрифугаларға қызмет көрсету;</w:t>
      </w:r>
    </w:p>
    <w:p>
      <w:pPr>
        <w:spacing w:after="0"/>
        <w:ind w:left="0"/>
        <w:jc w:val="both"/>
      </w:pPr>
      <w:r>
        <w:rPr>
          <w:rFonts w:ascii="Times New Roman"/>
          <w:b w:val="false"/>
          <w:i w:val="false"/>
          <w:color w:val="000000"/>
          <w:sz w:val="28"/>
        </w:rPr>
        <w:t>
      сүзгілейтін жаймаларды, торларды тазалау, шаю және ауыстыру;</w:t>
      </w:r>
    </w:p>
    <w:p>
      <w:pPr>
        <w:spacing w:after="0"/>
        <w:ind w:left="0"/>
        <w:jc w:val="both"/>
      </w:pPr>
      <w:r>
        <w:rPr>
          <w:rFonts w:ascii="Times New Roman"/>
          <w:b w:val="false"/>
          <w:i w:val="false"/>
          <w:color w:val="000000"/>
          <w:sz w:val="28"/>
        </w:rPr>
        <w:t>
      сыртқы түріне қарай және салынатын пульпалардың, тұндырмалардың және сүзгілердің сапалы сипаттама сынамаларының көмегімен техникалық талаптарға сәйкес айқындау, оларды өлшеу немесе мөлшерлеу;</w:t>
      </w:r>
    </w:p>
    <w:p>
      <w:pPr>
        <w:spacing w:after="0"/>
        <w:ind w:left="0"/>
        <w:jc w:val="both"/>
      </w:pPr>
      <w:r>
        <w:rPr>
          <w:rFonts w:ascii="Times New Roman"/>
          <w:b w:val="false"/>
          <w:i w:val="false"/>
          <w:color w:val="000000"/>
          <w:sz w:val="28"/>
        </w:rPr>
        <w:t>
      іске қосатын, тежейтін және реттейтін құрылғыларды пайдалану;</w:t>
      </w:r>
    </w:p>
    <w:p>
      <w:pPr>
        <w:spacing w:after="0"/>
        <w:ind w:left="0"/>
        <w:jc w:val="both"/>
      </w:pPr>
      <w:r>
        <w:rPr>
          <w:rFonts w:ascii="Times New Roman"/>
          <w:b w:val="false"/>
          <w:i w:val="false"/>
          <w:color w:val="000000"/>
          <w:sz w:val="28"/>
        </w:rPr>
        <w:t>
      реттейтін автоматтардың автомат центрифугаларын центрифугалаудың берілген режимі бойынша баптау.</w:t>
      </w:r>
    </w:p>
    <w:bookmarkStart w:name="z751" w:id="744"/>
    <w:p>
      <w:pPr>
        <w:spacing w:after="0"/>
        <w:ind w:left="0"/>
        <w:jc w:val="both"/>
      </w:pPr>
      <w:r>
        <w:rPr>
          <w:rFonts w:ascii="Times New Roman"/>
          <w:b w:val="false"/>
          <w:i w:val="false"/>
          <w:color w:val="000000"/>
          <w:sz w:val="28"/>
        </w:rPr>
        <w:t>
      494. Білуге тиіс:</w:t>
      </w:r>
    </w:p>
    <w:bookmarkEnd w:id="744"/>
    <w:p>
      <w:pPr>
        <w:spacing w:after="0"/>
        <w:ind w:left="0"/>
        <w:jc w:val="both"/>
      </w:pPr>
      <w:r>
        <w:rPr>
          <w:rFonts w:ascii="Times New Roman"/>
          <w:b w:val="false"/>
          <w:i w:val="false"/>
          <w:color w:val="000000"/>
          <w:sz w:val="28"/>
        </w:rPr>
        <w:t>
      центрифугалардың, механизмдердің, қосалқы жабдықтардың құрылымы;</w:t>
      </w:r>
    </w:p>
    <w:p>
      <w:pPr>
        <w:spacing w:after="0"/>
        <w:ind w:left="0"/>
        <w:jc w:val="both"/>
      </w:pPr>
      <w:r>
        <w:rPr>
          <w:rFonts w:ascii="Times New Roman"/>
          <w:b w:val="false"/>
          <w:i w:val="false"/>
          <w:color w:val="000000"/>
          <w:sz w:val="28"/>
        </w:rPr>
        <w:t>
      жұмыс орнындағы арматуралар мен коммуникация схемалар;</w:t>
      </w:r>
    </w:p>
    <w:p>
      <w:pPr>
        <w:spacing w:after="0"/>
        <w:ind w:left="0"/>
        <w:jc w:val="both"/>
      </w:pPr>
      <w:r>
        <w:rPr>
          <w:rFonts w:ascii="Times New Roman"/>
          <w:b w:val="false"/>
          <w:i w:val="false"/>
          <w:color w:val="000000"/>
          <w:sz w:val="28"/>
        </w:rPr>
        <w:t>
      бөлінетін өнімдердің физикалық және химиялық қасиеттері;</w:t>
      </w:r>
    </w:p>
    <w:p>
      <w:pPr>
        <w:spacing w:after="0"/>
        <w:ind w:left="0"/>
        <w:jc w:val="both"/>
      </w:pPr>
      <w:r>
        <w:rPr>
          <w:rFonts w:ascii="Times New Roman"/>
          <w:b w:val="false"/>
          <w:i w:val="false"/>
          <w:color w:val="000000"/>
          <w:sz w:val="28"/>
        </w:rPr>
        <w:t>
      центрифугалау технологиялық режимі.</w:t>
      </w:r>
    </w:p>
    <w:bookmarkStart w:name="z752" w:id="745"/>
    <w:p>
      <w:pPr>
        <w:spacing w:after="0"/>
        <w:ind w:left="0"/>
        <w:jc w:val="left"/>
      </w:pPr>
      <w:r>
        <w:rPr>
          <w:rFonts w:ascii="Times New Roman"/>
          <w:b/>
          <w:i w:val="false"/>
          <w:color w:val="000000"/>
        </w:rPr>
        <w:t xml:space="preserve"> 176-параграф. Циклизациялау аппаратшысы, 4-разряд</w:t>
      </w:r>
    </w:p>
    <w:bookmarkEnd w:id="745"/>
    <w:bookmarkStart w:name="z753" w:id="746"/>
    <w:p>
      <w:pPr>
        <w:spacing w:after="0"/>
        <w:ind w:left="0"/>
        <w:jc w:val="both"/>
      </w:pPr>
      <w:r>
        <w:rPr>
          <w:rFonts w:ascii="Times New Roman"/>
          <w:b w:val="false"/>
          <w:i w:val="false"/>
          <w:color w:val="000000"/>
          <w:sz w:val="28"/>
        </w:rPr>
        <w:t>
      495. Жұмыс сипаттамасы:</w:t>
      </w:r>
    </w:p>
    <w:bookmarkEnd w:id="746"/>
    <w:p>
      <w:pPr>
        <w:spacing w:after="0"/>
        <w:ind w:left="0"/>
        <w:jc w:val="both"/>
      </w:pPr>
      <w:r>
        <w:rPr>
          <w:rFonts w:ascii="Times New Roman"/>
          <w:b w:val="false"/>
          <w:i w:val="false"/>
          <w:color w:val="000000"/>
          <w:sz w:val="28"/>
        </w:rPr>
        <w:t>
      анағұрлым жоғары білікті аппаратшының басшылығымен органикалық қоспаларды циклизациялау технологиялық процесінің және регламентте көзделген катализаторды дайындау, кристалдау, сүзгілеу, еріткіштерді айдау және басқа да қосымша процестердің жекелеген операцияларын жүргізу;</w:t>
      </w:r>
    </w:p>
    <w:p>
      <w:pPr>
        <w:spacing w:after="0"/>
        <w:ind w:left="0"/>
        <w:jc w:val="both"/>
      </w:pPr>
      <w:r>
        <w:rPr>
          <w:rFonts w:ascii="Times New Roman"/>
          <w:b w:val="false"/>
          <w:i w:val="false"/>
          <w:color w:val="000000"/>
          <w:sz w:val="28"/>
        </w:rPr>
        <w:t>
      шикізатты, жартылай өнімдерді есептеулерге сәйкес дайындау, мөлшерлеу және салу;</w:t>
      </w:r>
    </w:p>
    <w:p>
      <w:pPr>
        <w:spacing w:after="0"/>
        <w:ind w:left="0"/>
        <w:jc w:val="both"/>
      </w:pPr>
      <w:r>
        <w:rPr>
          <w:rFonts w:ascii="Times New Roman"/>
          <w:b w:val="false"/>
          <w:i w:val="false"/>
          <w:color w:val="000000"/>
          <w:sz w:val="28"/>
        </w:rPr>
        <w:t>
      қолданылатын жабдықтарға қызмет көрсету;</w:t>
      </w:r>
    </w:p>
    <w:p>
      <w:pPr>
        <w:spacing w:after="0"/>
        <w:ind w:left="0"/>
        <w:jc w:val="both"/>
      </w:pPr>
      <w:r>
        <w:rPr>
          <w:rFonts w:ascii="Times New Roman"/>
          <w:b w:val="false"/>
          <w:i w:val="false"/>
          <w:color w:val="000000"/>
          <w:sz w:val="28"/>
        </w:rPr>
        <w:t>
      жабдықтар мен құбыржолдардың герметикалығын тексеру;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процестерді реттеу;</w:t>
      </w:r>
    </w:p>
    <w:p>
      <w:pPr>
        <w:spacing w:after="0"/>
        <w:ind w:left="0"/>
        <w:jc w:val="both"/>
      </w:pPr>
      <w:r>
        <w:rPr>
          <w:rFonts w:ascii="Times New Roman"/>
          <w:b w:val="false"/>
          <w:i w:val="false"/>
          <w:color w:val="000000"/>
          <w:sz w:val="28"/>
        </w:rPr>
        <w:t>
      талдау үшін сынама алу;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754" w:id="747"/>
    <w:p>
      <w:pPr>
        <w:spacing w:after="0"/>
        <w:ind w:left="0"/>
        <w:jc w:val="both"/>
      </w:pPr>
      <w:r>
        <w:rPr>
          <w:rFonts w:ascii="Times New Roman"/>
          <w:b w:val="false"/>
          <w:i w:val="false"/>
          <w:color w:val="000000"/>
          <w:sz w:val="28"/>
        </w:rPr>
        <w:t>
      496. Білуге тиіс:</w:t>
      </w:r>
    </w:p>
    <w:bookmarkEnd w:id="747"/>
    <w:p>
      <w:pPr>
        <w:spacing w:after="0"/>
        <w:ind w:left="0"/>
        <w:jc w:val="both"/>
      </w:pPr>
      <w:r>
        <w:rPr>
          <w:rFonts w:ascii="Times New Roman"/>
          <w:b w:val="false"/>
          <w:i w:val="false"/>
          <w:color w:val="000000"/>
          <w:sz w:val="28"/>
        </w:rPr>
        <w:t>
      органикалық қоспаларды және қосымша процестерді циклизациялау технологиялық процесінің маңызы;</w:t>
      </w:r>
    </w:p>
    <w:p>
      <w:pPr>
        <w:spacing w:after="0"/>
        <w:ind w:left="0"/>
        <w:jc w:val="both"/>
      </w:pPr>
      <w:r>
        <w:rPr>
          <w:rFonts w:ascii="Times New Roman"/>
          <w:b w:val="false"/>
          <w:i w:val="false"/>
          <w:color w:val="000000"/>
          <w:sz w:val="28"/>
        </w:rPr>
        <w:t>
      қолданылатын жабдықтардың құрылымы мен жұмыс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шикізаттардың, жартылай өнімдердің, даяр өнімдердің қасиеті және оларға қойылатын талаптар;</w:t>
      </w:r>
    </w:p>
    <w:p>
      <w:pPr>
        <w:spacing w:after="0"/>
        <w:ind w:left="0"/>
        <w:jc w:val="both"/>
      </w:pPr>
      <w:r>
        <w:rPr>
          <w:rFonts w:ascii="Times New Roman"/>
          <w:b w:val="false"/>
          <w:i w:val="false"/>
          <w:color w:val="000000"/>
          <w:sz w:val="28"/>
        </w:rPr>
        <w:t>
      сынама алу тәсілдері мен бақлау талдауын жүргізу әдістемесі.</w:t>
      </w:r>
    </w:p>
    <w:bookmarkStart w:name="z755" w:id="748"/>
    <w:p>
      <w:pPr>
        <w:spacing w:after="0"/>
        <w:ind w:left="0"/>
        <w:jc w:val="left"/>
      </w:pPr>
      <w:r>
        <w:rPr>
          <w:rFonts w:ascii="Times New Roman"/>
          <w:b/>
          <w:i w:val="false"/>
          <w:color w:val="000000"/>
        </w:rPr>
        <w:t xml:space="preserve"> 177-параграф. Циклизациялау аппаратшысы, 5-разряд</w:t>
      </w:r>
    </w:p>
    <w:bookmarkEnd w:id="748"/>
    <w:bookmarkStart w:name="z756" w:id="749"/>
    <w:p>
      <w:pPr>
        <w:spacing w:after="0"/>
        <w:ind w:left="0"/>
        <w:jc w:val="both"/>
      </w:pPr>
      <w:r>
        <w:rPr>
          <w:rFonts w:ascii="Times New Roman"/>
          <w:b w:val="false"/>
          <w:i w:val="false"/>
          <w:color w:val="000000"/>
          <w:sz w:val="28"/>
        </w:rPr>
        <w:t>
      497. Жұмыс сипаттамасы:</w:t>
      </w:r>
    </w:p>
    <w:bookmarkEnd w:id="749"/>
    <w:p>
      <w:pPr>
        <w:spacing w:after="0"/>
        <w:ind w:left="0"/>
        <w:jc w:val="both"/>
      </w:pPr>
      <w:r>
        <w:rPr>
          <w:rFonts w:ascii="Times New Roman"/>
          <w:b w:val="false"/>
          <w:i w:val="false"/>
          <w:color w:val="000000"/>
          <w:sz w:val="28"/>
        </w:rPr>
        <w:t>
      органикалық қоспаларды циклизациялау технологиялық процесін және регламентте көзделген катализаторды дайындау, тұндыру, экстрагирлеу, сүзгілеу, шаю, булау, кристалдау және басқа да қосымша процестерді жүргізу;</w:t>
      </w:r>
    </w:p>
    <w:p>
      <w:pPr>
        <w:spacing w:after="0"/>
        <w:ind w:left="0"/>
        <w:jc w:val="both"/>
      </w:pPr>
      <w:r>
        <w:rPr>
          <w:rFonts w:ascii="Times New Roman"/>
          <w:b w:val="false"/>
          <w:i w:val="false"/>
          <w:color w:val="000000"/>
          <w:sz w:val="28"/>
        </w:rPr>
        <w:t>
      шикізатты, жартылай өнімдерді есептеулерге сәйкес дайындау, мөлшерлеу және салу;</w:t>
      </w:r>
    </w:p>
    <w:p>
      <w:pPr>
        <w:spacing w:after="0"/>
        <w:ind w:left="0"/>
        <w:jc w:val="both"/>
      </w:pPr>
      <w:r>
        <w:rPr>
          <w:rFonts w:ascii="Times New Roman"/>
          <w:b w:val="false"/>
          <w:i w:val="false"/>
          <w:color w:val="000000"/>
          <w:sz w:val="28"/>
        </w:rPr>
        <w:t>
      қолданылатын жабдықтарға: реакторлар, автоклавтар, экстракторлар, булау аппараттарын, центрифугалар, кептіргіш, сору жүйесін, түрлі сүзгілеу және қосалқы аппаратураларға, сондай-ақ циклизациялау процесінің аса ерекше шарттарын сақтауға қажетті арнайы құрылғыларға қызмет көрсету;</w:t>
      </w:r>
    </w:p>
    <w:p>
      <w:pPr>
        <w:spacing w:after="0"/>
        <w:ind w:left="0"/>
        <w:jc w:val="both"/>
      </w:pPr>
      <w:r>
        <w:rPr>
          <w:rFonts w:ascii="Times New Roman"/>
          <w:b w:val="false"/>
          <w:i w:val="false"/>
          <w:color w:val="000000"/>
          <w:sz w:val="28"/>
        </w:rPr>
        <w:t>
      жабдықтардың, коммуникациялардың, арматуралардың герметикалығын тексеру;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процестерді реттеу;</w:t>
      </w:r>
    </w:p>
    <w:p>
      <w:pPr>
        <w:spacing w:after="0"/>
        <w:ind w:left="0"/>
        <w:jc w:val="both"/>
      </w:pPr>
      <w:r>
        <w:rPr>
          <w:rFonts w:ascii="Times New Roman"/>
          <w:b w:val="false"/>
          <w:i w:val="false"/>
          <w:color w:val="000000"/>
          <w:sz w:val="28"/>
        </w:rPr>
        <w:t>
      бақылау талдауы үшін сынама алу;</w:t>
      </w:r>
    </w:p>
    <w:p>
      <w:pPr>
        <w:spacing w:after="0"/>
        <w:ind w:left="0"/>
        <w:jc w:val="both"/>
      </w:pPr>
      <w:r>
        <w:rPr>
          <w:rFonts w:ascii="Times New Roman"/>
          <w:b w:val="false"/>
          <w:i w:val="false"/>
          <w:color w:val="000000"/>
          <w:sz w:val="28"/>
        </w:rPr>
        <w:t>
      шикізат және жартылай өнімдердің шығуын есептеу;</w:t>
      </w:r>
    </w:p>
    <w:p>
      <w:pPr>
        <w:spacing w:after="0"/>
        <w:ind w:left="0"/>
        <w:jc w:val="both"/>
      </w:pPr>
      <w:r>
        <w:rPr>
          <w:rFonts w:ascii="Times New Roman"/>
          <w:b w:val="false"/>
          <w:i w:val="false"/>
          <w:color w:val="000000"/>
          <w:sz w:val="28"/>
        </w:rPr>
        <w:t>
      процесс параметрлерін тіркеу;</w:t>
      </w:r>
    </w:p>
    <w:p>
      <w:pPr>
        <w:spacing w:after="0"/>
        <w:ind w:left="0"/>
        <w:jc w:val="both"/>
      </w:pPr>
      <w:r>
        <w:rPr>
          <w:rFonts w:ascii="Times New Roman"/>
          <w:b w:val="false"/>
          <w:i w:val="false"/>
          <w:color w:val="000000"/>
          <w:sz w:val="28"/>
        </w:rPr>
        <w:t>
      жабдықтарды жөндеуге дайындау, жөндеуден қабылдап алу;</w:t>
      </w:r>
    </w:p>
    <w:p>
      <w:pPr>
        <w:spacing w:after="0"/>
        <w:ind w:left="0"/>
        <w:jc w:val="both"/>
      </w:pPr>
      <w:r>
        <w:rPr>
          <w:rFonts w:ascii="Times New Roman"/>
          <w:b w:val="false"/>
          <w:i w:val="false"/>
          <w:color w:val="000000"/>
          <w:sz w:val="28"/>
        </w:rPr>
        <w:t>
      төмендеу білікті аппаратшының жұмысын үйлестіру.</w:t>
      </w:r>
    </w:p>
    <w:bookmarkStart w:name="z757" w:id="750"/>
    <w:p>
      <w:pPr>
        <w:spacing w:after="0"/>
        <w:ind w:left="0"/>
        <w:jc w:val="both"/>
      </w:pPr>
      <w:r>
        <w:rPr>
          <w:rFonts w:ascii="Times New Roman"/>
          <w:b w:val="false"/>
          <w:i w:val="false"/>
          <w:color w:val="000000"/>
          <w:sz w:val="28"/>
        </w:rPr>
        <w:t>
      498. Білуге тиіс:</w:t>
      </w:r>
    </w:p>
    <w:bookmarkEnd w:id="750"/>
    <w:p>
      <w:pPr>
        <w:spacing w:after="0"/>
        <w:ind w:left="0"/>
        <w:jc w:val="both"/>
      </w:pPr>
      <w:r>
        <w:rPr>
          <w:rFonts w:ascii="Times New Roman"/>
          <w:b w:val="false"/>
          <w:i w:val="false"/>
          <w:color w:val="000000"/>
          <w:sz w:val="28"/>
        </w:rPr>
        <w:t>
      органикалық қоспаларды және қосымша процестерді циклизациялау технологиялық процесінің режимі;</w:t>
      </w:r>
    </w:p>
    <w:p>
      <w:pPr>
        <w:spacing w:after="0"/>
        <w:ind w:left="0"/>
        <w:jc w:val="both"/>
      </w:pPr>
      <w:r>
        <w:rPr>
          <w:rFonts w:ascii="Times New Roman"/>
          <w:b w:val="false"/>
          <w:i w:val="false"/>
          <w:color w:val="000000"/>
          <w:sz w:val="28"/>
        </w:rPr>
        <w:t>
      қолданылатын жабдықтар мен құрылғылардың құрылымы мен жұмыс принципі;</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шикізаттардың, жартылай өнімдердің, дайын өнімдердің физикалық-химиялық қасиеті және оларға қойылатын талаптар;</w:t>
      </w:r>
    </w:p>
    <w:p>
      <w:pPr>
        <w:spacing w:after="0"/>
        <w:ind w:left="0"/>
        <w:jc w:val="both"/>
      </w:pPr>
      <w:r>
        <w:rPr>
          <w:rFonts w:ascii="Times New Roman"/>
          <w:b w:val="false"/>
          <w:i w:val="false"/>
          <w:color w:val="000000"/>
          <w:sz w:val="28"/>
        </w:rPr>
        <w:t>
      жартылай өнімдер мен дайын өнімдердің стандартты оңтайлы шығу шарттары;</w:t>
      </w:r>
    </w:p>
    <w:p>
      <w:pPr>
        <w:spacing w:after="0"/>
        <w:ind w:left="0"/>
        <w:jc w:val="both"/>
      </w:pPr>
      <w:r>
        <w:rPr>
          <w:rFonts w:ascii="Times New Roman"/>
          <w:b w:val="false"/>
          <w:i w:val="false"/>
          <w:color w:val="000000"/>
          <w:sz w:val="28"/>
        </w:rPr>
        <w:t>
      сынама алу тәсілдері мен бақылау талдауын жүргізу әдістемесі.</w:t>
      </w:r>
    </w:p>
    <w:bookmarkStart w:name="z758" w:id="751"/>
    <w:p>
      <w:pPr>
        <w:spacing w:after="0"/>
        <w:ind w:left="0"/>
        <w:jc w:val="left"/>
      </w:pPr>
      <w:r>
        <w:rPr>
          <w:rFonts w:ascii="Times New Roman"/>
          <w:b/>
          <w:i w:val="false"/>
          <w:color w:val="000000"/>
        </w:rPr>
        <w:t xml:space="preserve"> 178-параграф. Шикізат кесуші, 2-разряд</w:t>
      </w:r>
    </w:p>
    <w:bookmarkEnd w:id="751"/>
    <w:bookmarkStart w:name="z759" w:id="752"/>
    <w:p>
      <w:pPr>
        <w:spacing w:after="0"/>
        <w:ind w:left="0"/>
        <w:jc w:val="both"/>
      </w:pPr>
      <w:r>
        <w:rPr>
          <w:rFonts w:ascii="Times New Roman"/>
          <w:b w:val="false"/>
          <w:i w:val="false"/>
          <w:color w:val="000000"/>
          <w:sz w:val="28"/>
        </w:rPr>
        <w:t>
      499. Жұмыс сипаттамасы:</w:t>
      </w:r>
    </w:p>
    <w:bookmarkEnd w:id="752"/>
    <w:p>
      <w:pPr>
        <w:spacing w:after="0"/>
        <w:ind w:left="0"/>
        <w:jc w:val="both"/>
      </w:pPr>
      <w:r>
        <w:rPr>
          <w:rFonts w:ascii="Times New Roman"/>
          <w:b w:val="false"/>
          <w:i w:val="false"/>
          <w:color w:val="000000"/>
          <w:sz w:val="28"/>
        </w:rPr>
        <w:t>
      өсімдік немесе жануар шикізатын кесуге дайындау (бөлшектеу, көзбен іріктеу) және кесетін машинада оны кесу;</w:t>
      </w:r>
    </w:p>
    <w:p>
      <w:pPr>
        <w:spacing w:after="0"/>
        <w:ind w:left="0"/>
        <w:jc w:val="both"/>
      </w:pPr>
      <w:r>
        <w:rPr>
          <w:rFonts w:ascii="Times New Roman"/>
          <w:b w:val="false"/>
          <w:i w:val="false"/>
          <w:color w:val="000000"/>
          <w:sz w:val="28"/>
        </w:rPr>
        <w:t>
      машинаның жұмысын қадағалау;</w:t>
      </w:r>
    </w:p>
    <w:p>
      <w:pPr>
        <w:spacing w:after="0"/>
        <w:ind w:left="0"/>
        <w:jc w:val="both"/>
      </w:pPr>
      <w:r>
        <w:rPr>
          <w:rFonts w:ascii="Times New Roman"/>
          <w:b w:val="false"/>
          <w:i w:val="false"/>
          <w:color w:val="000000"/>
          <w:sz w:val="28"/>
        </w:rPr>
        <w:t>
      ұсақталған шикізатты ыдысқа қалау;</w:t>
      </w:r>
    </w:p>
    <w:p>
      <w:pPr>
        <w:spacing w:after="0"/>
        <w:ind w:left="0"/>
        <w:jc w:val="both"/>
      </w:pPr>
      <w:r>
        <w:rPr>
          <w:rFonts w:ascii="Times New Roman"/>
          <w:b w:val="false"/>
          <w:i w:val="false"/>
          <w:color w:val="000000"/>
          <w:sz w:val="28"/>
        </w:rPr>
        <w:t>
      шикізатты ұсақтау деңгейін көзбен бақылау.</w:t>
      </w:r>
    </w:p>
    <w:bookmarkStart w:name="z760" w:id="753"/>
    <w:p>
      <w:pPr>
        <w:spacing w:after="0"/>
        <w:ind w:left="0"/>
        <w:jc w:val="both"/>
      </w:pPr>
      <w:r>
        <w:rPr>
          <w:rFonts w:ascii="Times New Roman"/>
          <w:b w:val="false"/>
          <w:i w:val="false"/>
          <w:color w:val="000000"/>
          <w:sz w:val="28"/>
        </w:rPr>
        <w:t>
      500. Білуге тиіс:</w:t>
      </w:r>
    </w:p>
    <w:bookmarkEnd w:id="753"/>
    <w:p>
      <w:pPr>
        <w:spacing w:after="0"/>
        <w:ind w:left="0"/>
        <w:jc w:val="both"/>
      </w:pPr>
      <w:r>
        <w:rPr>
          <w:rFonts w:ascii="Times New Roman"/>
          <w:b w:val="false"/>
          <w:i w:val="false"/>
          <w:color w:val="000000"/>
          <w:sz w:val="28"/>
        </w:rPr>
        <w:t>
      кесуге түсетін шикізатқа қойылатын талаптар;</w:t>
      </w:r>
    </w:p>
    <w:p>
      <w:pPr>
        <w:spacing w:after="0"/>
        <w:ind w:left="0"/>
        <w:jc w:val="both"/>
      </w:pPr>
      <w:r>
        <w:rPr>
          <w:rFonts w:ascii="Times New Roman"/>
          <w:b w:val="false"/>
          <w:i w:val="false"/>
          <w:color w:val="000000"/>
          <w:sz w:val="28"/>
        </w:rPr>
        <w:t>
      түрлі шикізатты кесу жолдары;</w:t>
      </w:r>
    </w:p>
    <w:p>
      <w:pPr>
        <w:spacing w:after="0"/>
        <w:ind w:left="0"/>
        <w:jc w:val="both"/>
      </w:pPr>
      <w:r>
        <w:rPr>
          <w:rFonts w:ascii="Times New Roman"/>
          <w:b w:val="false"/>
          <w:i w:val="false"/>
          <w:color w:val="000000"/>
          <w:sz w:val="28"/>
        </w:rPr>
        <w:t>
      кесетін машинаны реттеу тәсілдері.</w:t>
      </w:r>
    </w:p>
    <w:bookmarkStart w:name="z761" w:id="754"/>
    <w:p>
      <w:pPr>
        <w:spacing w:after="0"/>
        <w:ind w:left="0"/>
        <w:jc w:val="both"/>
      </w:pPr>
      <w:r>
        <w:rPr>
          <w:rFonts w:ascii="Times New Roman"/>
          <w:b w:val="false"/>
          <w:i w:val="false"/>
          <w:color w:val="000000"/>
          <w:sz w:val="28"/>
        </w:rPr>
        <w:t>
      501. Жұмыс үлгілері:</w:t>
      </w:r>
    </w:p>
    <w:bookmarkEnd w:id="754"/>
    <w:p>
      <w:pPr>
        <w:spacing w:after="0"/>
        <w:ind w:left="0"/>
        <w:jc w:val="both"/>
      </w:pPr>
      <w:r>
        <w:rPr>
          <w:rFonts w:ascii="Times New Roman"/>
          <w:b w:val="false"/>
          <w:i w:val="false"/>
          <w:color w:val="000000"/>
          <w:sz w:val="28"/>
        </w:rPr>
        <w:t>
      1) жануар шикізаты (жануарлардың түрлі органдары) - сұрыптау, бөлшектеу, кесу;</w:t>
      </w:r>
    </w:p>
    <w:p>
      <w:pPr>
        <w:spacing w:after="0"/>
        <w:ind w:left="0"/>
        <w:jc w:val="both"/>
      </w:pPr>
      <w:r>
        <w:rPr>
          <w:rFonts w:ascii="Times New Roman"/>
          <w:b w:val="false"/>
          <w:i w:val="false"/>
          <w:color w:val="000000"/>
          <w:sz w:val="28"/>
        </w:rPr>
        <w:t>
      2) жас бұғының мүйізі – тазалау және кесу;</w:t>
      </w:r>
    </w:p>
    <w:p>
      <w:pPr>
        <w:spacing w:after="0"/>
        <w:ind w:left="0"/>
        <w:jc w:val="both"/>
      </w:pPr>
      <w:r>
        <w:rPr>
          <w:rFonts w:ascii="Times New Roman"/>
          <w:b w:val="false"/>
          <w:i w:val="false"/>
          <w:color w:val="000000"/>
          <w:sz w:val="28"/>
        </w:rPr>
        <w:t>
      3) галенді дәрмек өндірісіндегі өсімдік шикізаты – кесу.</w:t>
      </w:r>
    </w:p>
    <w:bookmarkStart w:name="z762" w:id="755"/>
    <w:p>
      <w:pPr>
        <w:spacing w:after="0"/>
        <w:ind w:left="0"/>
        <w:jc w:val="left"/>
      </w:pPr>
      <w:r>
        <w:rPr>
          <w:rFonts w:ascii="Times New Roman"/>
          <w:b/>
          <w:i w:val="false"/>
          <w:color w:val="000000"/>
        </w:rPr>
        <w:t xml:space="preserve"> 179-параграф. Шикізат кесуші, 3-разряд</w:t>
      </w:r>
    </w:p>
    <w:bookmarkEnd w:id="755"/>
    <w:bookmarkStart w:name="z763" w:id="756"/>
    <w:p>
      <w:pPr>
        <w:spacing w:after="0"/>
        <w:ind w:left="0"/>
        <w:jc w:val="both"/>
      </w:pPr>
      <w:r>
        <w:rPr>
          <w:rFonts w:ascii="Times New Roman"/>
          <w:b w:val="false"/>
          <w:i w:val="false"/>
          <w:color w:val="000000"/>
          <w:sz w:val="28"/>
        </w:rPr>
        <w:t>
      502. Жұмыс сипаттамасы:</w:t>
      </w:r>
    </w:p>
    <w:bookmarkEnd w:id="756"/>
    <w:p>
      <w:pPr>
        <w:spacing w:after="0"/>
        <w:ind w:left="0"/>
        <w:jc w:val="both"/>
      </w:pPr>
      <w:r>
        <w:rPr>
          <w:rFonts w:ascii="Times New Roman"/>
          <w:b w:val="false"/>
          <w:i w:val="false"/>
          <w:color w:val="000000"/>
          <w:sz w:val="28"/>
        </w:rPr>
        <w:t>
      өсімдік немесе жануар шикізатын кесуде қолданылатын машиналар мен түрлі қосалқы жабдықтарды баптау және реттеу;</w:t>
      </w:r>
    </w:p>
    <w:p>
      <w:pPr>
        <w:spacing w:after="0"/>
        <w:ind w:left="0"/>
        <w:jc w:val="both"/>
      </w:pPr>
      <w:r>
        <w:rPr>
          <w:rFonts w:ascii="Times New Roman"/>
          <w:b w:val="false"/>
          <w:i w:val="false"/>
          <w:color w:val="000000"/>
          <w:sz w:val="28"/>
        </w:rPr>
        <w:t>
      алдын ала сұрыпталған өсімдік немесе жануар шикізатын ішінара бақылау;</w:t>
      </w:r>
    </w:p>
    <w:p>
      <w:pPr>
        <w:spacing w:after="0"/>
        <w:ind w:left="0"/>
        <w:jc w:val="both"/>
      </w:pPr>
      <w:r>
        <w:rPr>
          <w:rFonts w:ascii="Times New Roman"/>
          <w:b w:val="false"/>
          <w:i w:val="false"/>
          <w:color w:val="000000"/>
          <w:sz w:val="28"/>
        </w:rPr>
        <w:t>
      шикізатты қабылдау және жартылай фабрикатты одан әрі өңдеу үшін тапсыру;</w:t>
      </w:r>
    </w:p>
    <w:p>
      <w:pPr>
        <w:spacing w:after="0"/>
        <w:ind w:left="0"/>
        <w:jc w:val="both"/>
      </w:pPr>
      <w:r>
        <w:rPr>
          <w:rFonts w:ascii="Times New Roman"/>
          <w:b w:val="false"/>
          <w:i w:val="false"/>
          <w:color w:val="000000"/>
          <w:sz w:val="28"/>
        </w:rPr>
        <w:t>
      өсімдік және жануар шикізатын сұрыптау, бөлшектеу және кесу жұмыстарын бөлу;</w:t>
      </w:r>
    </w:p>
    <w:p>
      <w:pPr>
        <w:spacing w:after="0"/>
        <w:ind w:left="0"/>
        <w:jc w:val="both"/>
      </w:pPr>
      <w:r>
        <w:rPr>
          <w:rFonts w:ascii="Times New Roman"/>
          <w:b w:val="false"/>
          <w:i w:val="false"/>
          <w:color w:val="000000"/>
          <w:sz w:val="28"/>
        </w:rPr>
        <w:t>
      жұмыс орындарын ұйымдастыру және дайындау;</w:t>
      </w:r>
    </w:p>
    <w:p>
      <w:pPr>
        <w:spacing w:after="0"/>
        <w:ind w:left="0"/>
        <w:jc w:val="both"/>
      </w:pPr>
      <w:r>
        <w:rPr>
          <w:rFonts w:ascii="Times New Roman"/>
          <w:b w:val="false"/>
          <w:i w:val="false"/>
          <w:color w:val="000000"/>
          <w:sz w:val="28"/>
        </w:rPr>
        <w:t>
      өсімдік немесе жануар шикізатын өңдеумен айналысатын төмендеу білікті жұмысшылардың жұмысын үйлестіру;</w:t>
      </w:r>
    </w:p>
    <w:p>
      <w:pPr>
        <w:spacing w:after="0"/>
        <w:ind w:left="0"/>
        <w:jc w:val="both"/>
      </w:pPr>
      <w:r>
        <w:rPr>
          <w:rFonts w:ascii="Times New Roman"/>
          <w:b w:val="false"/>
          <w:i w:val="false"/>
          <w:color w:val="000000"/>
          <w:sz w:val="28"/>
        </w:rPr>
        <w:t>
      өңдеуді есептеу;</w:t>
      </w:r>
    </w:p>
    <w:p>
      <w:pPr>
        <w:spacing w:after="0"/>
        <w:ind w:left="0"/>
        <w:jc w:val="both"/>
      </w:pPr>
      <w:r>
        <w:rPr>
          <w:rFonts w:ascii="Times New Roman"/>
          <w:b w:val="false"/>
          <w:i w:val="false"/>
          <w:color w:val="000000"/>
          <w:sz w:val="28"/>
        </w:rPr>
        <w:t>
      бағдар парағын толтыру;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764" w:id="757"/>
    <w:p>
      <w:pPr>
        <w:spacing w:after="0"/>
        <w:ind w:left="0"/>
        <w:jc w:val="both"/>
      </w:pPr>
      <w:r>
        <w:rPr>
          <w:rFonts w:ascii="Times New Roman"/>
          <w:b w:val="false"/>
          <w:i w:val="false"/>
          <w:color w:val="000000"/>
          <w:sz w:val="28"/>
        </w:rPr>
        <w:t>
      503. Білуге тиіс:</w:t>
      </w:r>
    </w:p>
    <w:bookmarkEnd w:id="757"/>
    <w:p>
      <w:pPr>
        <w:spacing w:after="0"/>
        <w:ind w:left="0"/>
        <w:jc w:val="both"/>
      </w:pPr>
      <w:r>
        <w:rPr>
          <w:rFonts w:ascii="Times New Roman"/>
          <w:b w:val="false"/>
          <w:i w:val="false"/>
          <w:color w:val="000000"/>
          <w:sz w:val="28"/>
        </w:rPr>
        <w:t>
      кесуге түсетін өсімдік немесе жануар шикізатының түрлері және оларға қойылатын талаптар;</w:t>
      </w:r>
    </w:p>
    <w:p>
      <w:pPr>
        <w:spacing w:after="0"/>
        <w:ind w:left="0"/>
        <w:jc w:val="both"/>
      </w:pPr>
      <w:r>
        <w:rPr>
          <w:rFonts w:ascii="Times New Roman"/>
          <w:b w:val="false"/>
          <w:i w:val="false"/>
          <w:color w:val="000000"/>
          <w:sz w:val="28"/>
        </w:rPr>
        <w:t>
      өсімдік және жануар шикізатын кесудің технологиялық режимі;</w:t>
      </w:r>
    </w:p>
    <w:p>
      <w:pPr>
        <w:spacing w:after="0"/>
        <w:ind w:left="0"/>
        <w:jc w:val="both"/>
      </w:pPr>
      <w:r>
        <w:rPr>
          <w:rFonts w:ascii="Times New Roman"/>
          <w:b w:val="false"/>
          <w:i w:val="false"/>
          <w:color w:val="000000"/>
          <w:sz w:val="28"/>
        </w:rPr>
        <w:t>
      қолданылатын жабдықтың құрылысы мен жұмыс істеу принципі;</w:t>
      </w:r>
    </w:p>
    <w:p>
      <w:pPr>
        <w:spacing w:after="0"/>
        <w:ind w:left="0"/>
        <w:jc w:val="both"/>
      </w:pPr>
      <w:r>
        <w:rPr>
          <w:rFonts w:ascii="Times New Roman"/>
          <w:b w:val="false"/>
          <w:i w:val="false"/>
          <w:color w:val="000000"/>
          <w:sz w:val="28"/>
        </w:rPr>
        <w:t>
      жартылай фабрикаттың сапасын тексеру жолдары.</w:t>
      </w:r>
    </w:p>
    <w:bookmarkStart w:name="z765" w:id="758"/>
    <w:p>
      <w:pPr>
        <w:spacing w:after="0"/>
        <w:ind w:left="0"/>
        <w:jc w:val="left"/>
      </w:pPr>
      <w:r>
        <w:rPr>
          <w:rFonts w:ascii="Times New Roman"/>
          <w:b/>
          <w:i w:val="false"/>
          <w:color w:val="000000"/>
        </w:rPr>
        <w:t xml:space="preserve"> 180-параграф. Шпредингіші, 3-разряд</w:t>
      </w:r>
    </w:p>
    <w:bookmarkEnd w:id="758"/>
    <w:bookmarkStart w:name="z766" w:id="759"/>
    <w:p>
      <w:pPr>
        <w:spacing w:after="0"/>
        <w:ind w:left="0"/>
        <w:jc w:val="both"/>
      </w:pPr>
      <w:r>
        <w:rPr>
          <w:rFonts w:ascii="Times New Roman"/>
          <w:b w:val="false"/>
          <w:i w:val="false"/>
          <w:color w:val="000000"/>
          <w:sz w:val="28"/>
        </w:rPr>
        <w:t>
      504. Жұмыс сипаттамасы:</w:t>
      </w:r>
    </w:p>
    <w:bookmarkEnd w:id="759"/>
    <w:p>
      <w:pPr>
        <w:spacing w:after="0"/>
        <w:ind w:left="0"/>
        <w:jc w:val="both"/>
      </w:pPr>
      <w:r>
        <w:rPr>
          <w:rFonts w:ascii="Times New Roman"/>
          <w:b w:val="false"/>
          <w:i w:val="false"/>
          <w:color w:val="000000"/>
          <w:sz w:val="28"/>
        </w:rPr>
        <w:t>
      анағұрлым жоғары шпредингішінің басшылығымен шпрединг машинаға қызмет көрсету;</w:t>
      </w:r>
    </w:p>
    <w:p>
      <w:pPr>
        <w:spacing w:after="0"/>
        <w:ind w:left="0"/>
        <w:jc w:val="both"/>
      </w:pPr>
      <w:r>
        <w:rPr>
          <w:rFonts w:ascii="Times New Roman"/>
          <w:b w:val="false"/>
          <w:i w:val="false"/>
          <w:color w:val="000000"/>
          <w:sz w:val="28"/>
        </w:rPr>
        <w:t>
      медициналық пластырь алу үшін пластырь массасының біркелкі қабатын таспа шифонына жағу;</w:t>
      </w:r>
    </w:p>
    <w:p>
      <w:pPr>
        <w:spacing w:after="0"/>
        <w:ind w:left="0"/>
        <w:jc w:val="both"/>
      </w:pPr>
      <w:r>
        <w:rPr>
          <w:rFonts w:ascii="Times New Roman"/>
          <w:b w:val="false"/>
          <w:i w:val="false"/>
          <w:color w:val="000000"/>
          <w:sz w:val="28"/>
        </w:rPr>
        <w:t>
      буды шпрединг машина тақтасына қосу;</w:t>
      </w:r>
    </w:p>
    <w:p>
      <w:pPr>
        <w:spacing w:after="0"/>
        <w:ind w:left="0"/>
        <w:jc w:val="both"/>
      </w:pPr>
      <w:r>
        <w:rPr>
          <w:rFonts w:ascii="Times New Roman"/>
          <w:b w:val="false"/>
          <w:i w:val="false"/>
          <w:color w:val="000000"/>
          <w:sz w:val="28"/>
        </w:rPr>
        <w:t>
      шифон таспаны білікке орау және оны кептіру үшін машинаның қыздырылған тақтасына апару;</w:t>
      </w:r>
    </w:p>
    <w:p>
      <w:pPr>
        <w:spacing w:after="0"/>
        <w:ind w:left="0"/>
        <w:jc w:val="both"/>
      </w:pPr>
      <w:r>
        <w:rPr>
          <w:rFonts w:ascii="Times New Roman"/>
          <w:b w:val="false"/>
          <w:i w:val="false"/>
          <w:color w:val="000000"/>
          <w:sz w:val="28"/>
        </w:rPr>
        <w:t>
      шифон таспасын созғылау машинасын іске қосу және реттеу;</w:t>
      </w:r>
    </w:p>
    <w:p>
      <w:pPr>
        <w:spacing w:after="0"/>
        <w:ind w:left="0"/>
        <w:jc w:val="both"/>
      </w:pPr>
      <w:r>
        <w:rPr>
          <w:rFonts w:ascii="Times New Roman"/>
          <w:b w:val="false"/>
          <w:i w:val="false"/>
          <w:color w:val="000000"/>
          <w:sz w:val="28"/>
        </w:rPr>
        <w:t>
      пышақты қажетінше жайғастырып орнату;</w:t>
      </w:r>
    </w:p>
    <w:p>
      <w:pPr>
        <w:spacing w:after="0"/>
        <w:ind w:left="0"/>
        <w:jc w:val="both"/>
      </w:pPr>
      <w:r>
        <w:rPr>
          <w:rFonts w:ascii="Times New Roman"/>
          <w:b w:val="false"/>
          <w:i w:val="false"/>
          <w:color w:val="000000"/>
          <w:sz w:val="28"/>
        </w:rPr>
        <w:t>
      салқындатқыш жүйені тексеру және іске қосу;</w:t>
      </w:r>
    </w:p>
    <w:p>
      <w:pPr>
        <w:spacing w:after="0"/>
        <w:ind w:left="0"/>
        <w:jc w:val="both"/>
      </w:pPr>
      <w:r>
        <w:rPr>
          <w:rFonts w:ascii="Times New Roman"/>
          <w:b w:val="false"/>
          <w:i w:val="false"/>
          <w:color w:val="000000"/>
          <w:sz w:val="28"/>
        </w:rPr>
        <w:t>
      таспаның ені бойынша жанындағы пышақтарды орналастыру;</w:t>
      </w:r>
    </w:p>
    <w:p>
      <w:pPr>
        <w:spacing w:after="0"/>
        <w:ind w:left="0"/>
        <w:jc w:val="both"/>
      </w:pPr>
      <w:r>
        <w:rPr>
          <w:rFonts w:ascii="Times New Roman"/>
          <w:b w:val="false"/>
          <w:i w:val="false"/>
          <w:color w:val="000000"/>
          <w:sz w:val="28"/>
        </w:rPr>
        <w:t>
      пластырь массаны шпрединг машинаның пышағына жіберу және массаның шифон таспасына біркелкі жағылуын қадағалау;</w:t>
      </w:r>
    </w:p>
    <w:p>
      <w:pPr>
        <w:spacing w:after="0"/>
        <w:ind w:left="0"/>
        <w:jc w:val="both"/>
      </w:pPr>
      <w:r>
        <w:rPr>
          <w:rFonts w:ascii="Times New Roman"/>
          <w:b w:val="false"/>
          <w:i w:val="false"/>
          <w:color w:val="000000"/>
          <w:sz w:val="28"/>
        </w:rPr>
        <w:t>
      қыздыру жүйесін және шпрединг машинаны салқындату жүйесін бақылау-өлшеу аспаптарының көрсеткіштері бойынша реттеу;</w:t>
      </w:r>
    </w:p>
    <w:p>
      <w:pPr>
        <w:spacing w:after="0"/>
        <w:ind w:left="0"/>
        <w:jc w:val="both"/>
      </w:pPr>
      <w:r>
        <w:rPr>
          <w:rFonts w:ascii="Times New Roman"/>
          <w:b w:val="false"/>
          <w:i w:val="false"/>
          <w:color w:val="000000"/>
          <w:sz w:val="28"/>
        </w:rPr>
        <w:t>
      медициналық пластырь сапасын көзбен бақылау;</w:t>
      </w:r>
    </w:p>
    <w:p>
      <w:pPr>
        <w:spacing w:after="0"/>
        <w:ind w:left="0"/>
        <w:jc w:val="both"/>
      </w:pPr>
      <w:r>
        <w:rPr>
          <w:rFonts w:ascii="Times New Roman"/>
          <w:b w:val="false"/>
          <w:i w:val="false"/>
          <w:color w:val="000000"/>
          <w:sz w:val="28"/>
        </w:rPr>
        <w:t>
      толтыру парағында жазба жүргізу;</w:t>
      </w:r>
    </w:p>
    <w:p>
      <w:pPr>
        <w:spacing w:after="0"/>
        <w:ind w:left="0"/>
        <w:jc w:val="both"/>
      </w:pPr>
      <w:r>
        <w:rPr>
          <w:rFonts w:ascii="Times New Roman"/>
          <w:b w:val="false"/>
          <w:i w:val="false"/>
          <w:color w:val="000000"/>
          <w:sz w:val="28"/>
        </w:rPr>
        <w:t>
      жабдықтарды жөндеуге қатысу.</w:t>
      </w:r>
    </w:p>
    <w:bookmarkStart w:name="z767" w:id="760"/>
    <w:p>
      <w:pPr>
        <w:spacing w:after="0"/>
        <w:ind w:left="0"/>
        <w:jc w:val="both"/>
      </w:pPr>
      <w:r>
        <w:rPr>
          <w:rFonts w:ascii="Times New Roman"/>
          <w:b w:val="false"/>
          <w:i w:val="false"/>
          <w:color w:val="000000"/>
          <w:sz w:val="28"/>
        </w:rPr>
        <w:t>
      505. Білуге тиіс:</w:t>
      </w:r>
    </w:p>
    <w:bookmarkEnd w:id="760"/>
    <w:p>
      <w:pPr>
        <w:spacing w:after="0"/>
        <w:ind w:left="0"/>
        <w:jc w:val="both"/>
      </w:pPr>
      <w:r>
        <w:rPr>
          <w:rFonts w:ascii="Times New Roman"/>
          <w:b w:val="false"/>
          <w:i w:val="false"/>
          <w:color w:val="000000"/>
          <w:sz w:val="28"/>
        </w:rPr>
        <w:t>
      медициналық пластырь жасау кезінде шпрединг машиналардың жұмыс істеу технологиялық талаптары;</w:t>
      </w:r>
    </w:p>
    <w:p>
      <w:pPr>
        <w:spacing w:after="0"/>
        <w:ind w:left="0"/>
        <w:jc w:val="both"/>
      </w:pPr>
      <w:r>
        <w:rPr>
          <w:rFonts w:ascii="Times New Roman"/>
          <w:b w:val="false"/>
          <w:i w:val="false"/>
          <w:color w:val="000000"/>
          <w:sz w:val="28"/>
        </w:rPr>
        <w:t>
      шпрединг машина құрылғысы;</w:t>
      </w:r>
    </w:p>
    <w:p>
      <w:pPr>
        <w:spacing w:after="0"/>
        <w:ind w:left="0"/>
        <w:jc w:val="both"/>
      </w:pPr>
      <w:r>
        <w:rPr>
          <w:rFonts w:ascii="Times New Roman"/>
          <w:b w:val="false"/>
          <w:i w:val="false"/>
          <w:color w:val="000000"/>
          <w:sz w:val="28"/>
        </w:rPr>
        <w:t>
      бумен қыздыру жүйесі;</w:t>
      </w:r>
    </w:p>
    <w:p>
      <w:pPr>
        <w:spacing w:after="0"/>
        <w:ind w:left="0"/>
        <w:jc w:val="both"/>
      </w:pPr>
      <w:r>
        <w:rPr>
          <w:rFonts w:ascii="Times New Roman"/>
          <w:b w:val="false"/>
          <w:i w:val="false"/>
          <w:color w:val="000000"/>
          <w:sz w:val="28"/>
        </w:rPr>
        <w:t>
      шифонды дұрыс орау, пышағымен дәл орнату, пластырь массаның қабатын біркелкі етіп жағу жолдары және шпрединг машинаны қыздыру және салқындату температуралық режимін реттеу;</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шифонға, пластырь массаға және медициналық пластырьға қойылатын талаптар;</w:t>
      </w:r>
    </w:p>
    <w:p>
      <w:pPr>
        <w:spacing w:after="0"/>
        <w:ind w:left="0"/>
        <w:jc w:val="both"/>
      </w:pPr>
      <w:r>
        <w:rPr>
          <w:rFonts w:ascii="Times New Roman"/>
          <w:b w:val="false"/>
          <w:i w:val="false"/>
          <w:color w:val="000000"/>
          <w:sz w:val="28"/>
        </w:rPr>
        <w:t>
      медициналық пластырьдың ақаулық түрлері.</w:t>
      </w:r>
    </w:p>
    <w:bookmarkStart w:name="z768" w:id="761"/>
    <w:p>
      <w:pPr>
        <w:spacing w:after="0"/>
        <w:ind w:left="0"/>
        <w:jc w:val="left"/>
      </w:pPr>
      <w:r>
        <w:rPr>
          <w:rFonts w:ascii="Times New Roman"/>
          <w:b/>
          <w:i w:val="false"/>
          <w:color w:val="000000"/>
        </w:rPr>
        <w:t xml:space="preserve"> 181-параграф. Шпредингіші, 4-разряд</w:t>
      </w:r>
    </w:p>
    <w:bookmarkEnd w:id="761"/>
    <w:bookmarkStart w:name="z769" w:id="762"/>
    <w:p>
      <w:pPr>
        <w:spacing w:after="0"/>
        <w:ind w:left="0"/>
        <w:jc w:val="both"/>
      </w:pPr>
      <w:r>
        <w:rPr>
          <w:rFonts w:ascii="Times New Roman"/>
          <w:b w:val="false"/>
          <w:i w:val="false"/>
          <w:color w:val="000000"/>
          <w:sz w:val="28"/>
        </w:rPr>
        <w:t>
      506. Жұмыс сипаттамасы:</w:t>
      </w:r>
    </w:p>
    <w:bookmarkEnd w:id="762"/>
    <w:p>
      <w:pPr>
        <w:spacing w:after="0"/>
        <w:ind w:left="0"/>
        <w:jc w:val="both"/>
      </w:pPr>
      <w:r>
        <w:rPr>
          <w:rFonts w:ascii="Times New Roman"/>
          <w:b w:val="false"/>
          <w:i w:val="false"/>
          <w:color w:val="000000"/>
          <w:sz w:val="28"/>
        </w:rPr>
        <w:t>
      медициналық пластырь алу үшін пластырь массасының біркелкі қабатын таспа шифонына жағу;</w:t>
      </w:r>
    </w:p>
    <w:p>
      <w:pPr>
        <w:spacing w:after="0"/>
        <w:ind w:left="0"/>
        <w:jc w:val="both"/>
      </w:pPr>
      <w:r>
        <w:rPr>
          <w:rFonts w:ascii="Times New Roman"/>
          <w:b w:val="false"/>
          <w:i w:val="false"/>
          <w:color w:val="000000"/>
          <w:sz w:val="28"/>
        </w:rPr>
        <w:t>
      буды шпрединг машина тақтасына қосу;</w:t>
      </w:r>
    </w:p>
    <w:p>
      <w:pPr>
        <w:spacing w:after="0"/>
        <w:ind w:left="0"/>
        <w:jc w:val="both"/>
      </w:pPr>
      <w:r>
        <w:rPr>
          <w:rFonts w:ascii="Times New Roman"/>
          <w:b w:val="false"/>
          <w:i w:val="false"/>
          <w:color w:val="000000"/>
          <w:sz w:val="28"/>
        </w:rPr>
        <w:t>
      шифон таспаны білікке орау және оны кептіру үшін машинаның қыздырылған тақтасына апару;</w:t>
      </w:r>
    </w:p>
    <w:p>
      <w:pPr>
        <w:spacing w:after="0"/>
        <w:ind w:left="0"/>
        <w:jc w:val="both"/>
      </w:pPr>
      <w:r>
        <w:rPr>
          <w:rFonts w:ascii="Times New Roman"/>
          <w:b w:val="false"/>
          <w:i w:val="false"/>
          <w:color w:val="000000"/>
          <w:sz w:val="28"/>
        </w:rPr>
        <w:t>
      шифон таспасын созғылау машинасын іске қосу және реттеу;</w:t>
      </w:r>
    </w:p>
    <w:p>
      <w:pPr>
        <w:spacing w:after="0"/>
        <w:ind w:left="0"/>
        <w:jc w:val="both"/>
      </w:pPr>
      <w:r>
        <w:rPr>
          <w:rFonts w:ascii="Times New Roman"/>
          <w:b w:val="false"/>
          <w:i w:val="false"/>
          <w:color w:val="000000"/>
          <w:sz w:val="28"/>
        </w:rPr>
        <w:t>
      пышақты қажетінше жайғастырып орнату;</w:t>
      </w:r>
    </w:p>
    <w:p>
      <w:pPr>
        <w:spacing w:after="0"/>
        <w:ind w:left="0"/>
        <w:jc w:val="both"/>
      </w:pPr>
      <w:r>
        <w:rPr>
          <w:rFonts w:ascii="Times New Roman"/>
          <w:b w:val="false"/>
          <w:i w:val="false"/>
          <w:color w:val="000000"/>
          <w:sz w:val="28"/>
        </w:rPr>
        <w:t>
      салқындатқыш жүйені тексеру және іске қосу;</w:t>
      </w:r>
    </w:p>
    <w:p>
      <w:pPr>
        <w:spacing w:after="0"/>
        <w:ind w:left="0"/>
        <w:jc w:val="both"/>
      </w:pPr>
      <w:r>
        <w:rPr>
          <w:rFonts w:ascii="Times New Roman"/>
          <w:b w:val="false"/>
          <w:i w:val="false"/>
          <w:color w:val="000000"/>
          <w:sz w:val="28"/>
        </w:rPr>
        <w:t>
      таспаның ені бойынша жанындағы пышақтарды орналастыру;</w:t>
      </w:r>
    </w:p>
    <w:p>
      <w:pPr>
        <w:spacing w:after="0"/>
        <w:ind w:left="0"/>
        <w:jc w:val="both"/>
      </w:pPr>
      <w:r>
        <w:rPr>
          <w:rFonts w:ascii="Times New Roman"/>
          <w:b w:val="false"/>
          <w:i w:val="false"/>
          <w:color w:val="000000"/>
          <w:sz w:val="28"/>
        </w:rPr>
        <w:t>
      пластырь массаны шпрединг машинаның пышағына жіберу және массаның шифон таспасына біркелкі жағылуын қадағалау;</w:t>
      </w:r>
    </w:p>
    <w:p>
      <w:pPr>
        <w:spacing w:after="0"/>
        <w:ind w:left="0"/>
        <w:jc w:val="both"/>
      </w:pPr>
      <w:r>
        <w:rPr>
          <w:rFonts w:ascii="Times New Roman"/>
          <w:b w:val="false"/>
          <w:i w:val="false"/>
          <w:color w:val="000000"/>
          <w:sz w:val="28"/>
        </w:rPr>
        <w:t>
      қыздыру жүйесін және шпрединг машинаны салқындату жүйесін бақылау-өлшеу аспаптарының көрсеткіштері бойынша реттеу;</w:t>
      </w:r>
    </w:p>
    <w:p>
      <w:pPr>
        <w:spacing w:after="0"/>
        <w:ind w:left="0"/>
        <w:jc w:val="both"/>
      </w:pPr>
      <w:r>
        <w:rPr>
          <w:rFonts w:ascii="Times New Roman"/>
          <w:b w:val="false"/>
          <w:i w:val="false"/>
          <w:color w:val="000000"/>
          <w:sz w:val="28"/>
        </w:rPr>
        <w:t>
      медициналық пластырь сапасын көзбен бақылау;</w:t>
      </w:r>
    </w:p>
    <w:p>
      <w:pPr>
        <w:spacing w:after="0"/>
        <w:ind w:left="0"/>
        <w:jc w:val="both"/>
      </w:pPr>
      <w:r>
        <w:rPr>
          <w:rFonts w:ascii="Times New Roman"/>
          <w:b w:val="false"/>
          <w:i w:val="false"/>
          <w:color w:val="000000"/>
          <w:sz w:val="28"/>
        </w:rPr>
        <w:t>
      толтыру парағында жазба жүргізу;</w:t>
      </w:r>
    </w:p>
    <w:p>
      <w:pPr>
        <w:spacing w:after="0"/>
        <w:ind w:left="0"/>
        <w:jc w:val="both"/>
      </w:pPr>
      <w:r>
        <w:rPr>
          <w:rFonts w:ascii="Times New Roman"/>
          <w:b w:val="false"/>
          <w:i w:val="false"/>
          <w:color w:val="000000"/>
          <w:sz w:val="28"/>
        </w:rPr>
        <w:t>
      жабдықтарды жөндеуге қатысу, жөндеуден қабылдап алу.</w:t>
      </w:r>
    </w:p>
    <w:bookmarkStart w:name="z770" w:id="763"/>
    <w:p>
      <w:pPr>
        <w:spacing w:after="0"/>
        <w:ind w:left="0"/>
        <w:jc w:val="both"/>
      </w:pPr>
      <w:r>
        <w:rPr>
          <w:rFonts w:ascii="Times New Roman"/>
          <w:b w:val="false"/>
          <w:i w:val="false"/>
          <w:color w:val="000000"/>
          <w:sz w:val="28"/>
        </w:rPr>
        <w:t>
      507. Білуге тиіс:</w:t>
      </w:r>
    </w:p>
    <w:bookmarkEnd w:id="763"/>
    <w:p>
      <w:pPr>
        <w:spacing w:after="0"/>
        <w:ind w:left="0"/>
        <w:jc w:val="both"/>
      </w:pPr>
      <w:r>
        <w:rPr>
          <w:rFonts w:ascii="Times New Roman"/>
          <w:b w:val="false"/>
          <w:i w:val="false"/>
          <w:color w:val="000000"/>
          <w:sz w:val="28"/>
        </w:rPr>
        <w:t>
      медициналық пластырь жасау кезінде шпрединг машиналардың жұмыс істеу технологиялық талаптары;</w:t>
      </w:r>
    </w:p>
    <w:p>
      <w:pPr>
        <w:spacing w:after="0"/>
        <w:ind w:left="0"/>
        <w:jc w:val="both"/>
      </w:pPr>
      <w:r>
        <w:rPr>
          <w:rFonts w:ascii="Times New Roman"/>
          <w:b w:val="false"/>
          <w:i w:val="false"/>
          <w:color w:val="000000"/>
          <w:sz w:val="28"/>
        </w:rPr>
        <w:t>
      шпрединг машина құрылғысы;</w:t>
      </w:r>
    </w:p>
    <w:p>
      <w:pPr>
        <w:spacing w:after="0"/>
        <w:ind w:left="0"/>
        <w:jc w:val="both"/>
      </w:pPr>
      <w:r>
        <w:rPr>
          <w:rFonts w:ascii="Times New Roman"/>
          <w:b w:val="false"/>
          <w:i w:val="false"/>
          <w:color w:val="000000"/>
          <w:sz w:val="28"/>
        </w:rPr>
        <w:t>
      бумен қыздыру жүйесі;</w:t>
      </w:r>
    </w:p>
    <w:p>
      <w:pPr>
        <w:spacing w:after="0"/>
        <w:ind w:left="0"/>
        <w:jc w:val="both"/>
      </w:pPr>
      <w:r>
        <w:rPr>
          <w:rFonts w:ascii="Times New Roman"/>
          <w:b w:val="false"/>
          <w:i w:val="false"/>
          <w:color w:val="000000"/>
          <w:sz w:val="28"/>
        </w:rPr>
        <w:t>
      шифонды дұрыс орау, пышағымен дәл орнату, пластырь массаның қабатын біркелкі етіп жағу жолдары және шпрединг машинаны қыздыру және салқындату температуралық режимін реттеу;</w:t>
      </w:r>
    </w:p>
    <w:p>
      <w:pPr>
        <w:spacing w:after="0"/>
        <w:ind w:left="0"/>
        <w:jc w:val="both"/>
      </w:pPr>
      <w:r>
        <w:rPr>
          <w:rFonts w:ascii="Times New Roman"/>
          <w:b w:val="false"/>
          <w:i w:val="false"/>
          <w:color w:val="000000"/>
          <w:sz w:val="28"/>
        </w:rPr>
        <w:t>
      бақылау-өлшеу аспаптарын пайдалану ережесі;</w:t>
      </w:r>
    </w:p>
    <w:p>
      <w:pPr>
        <w:spacing w:after="0"/>
        <w:ind w:left="0"/>
        <w:jc w:val="both"/>
      </w:pPr>
      <w:r>
        <w:rPr>
          <w:rFonts w:ascii="Times New Roman"/>
          <w:b w:val="false"/>
          <w:i w:val="false"/>
          <w:color w:val="000000"/>
          <w:sz w:val="28"/>
        </w:rPr>
        <w:t>
      шифонға, пластырь массаға және медициналық пластырьға қойылатын талаптар;</w:t>
      </w:r>
    </w:p>
    <w:p>
      <w:pPr>
        <w:spacing w:after="0"/>
        <w:ind w:left="0"/>
        <w:jc w:val="both"/>
      </w:pPr>
      <w:r>
        <w:rPr>
          <w:rFonts w:ascii="Times New Roman"/>
          <w:b w:val="false"/>
          <w:i w:val="false"/>
          <w:color w:val="000000"/>
          <w:sz w:val="28"/>
        </w:rPr>
        <w:t>
      медициналық пластырьдың ақаулық түрлері.</w:t>
      </w:r>
    </w:p>
    <w:bookmarkStart w:name="z771" w:id="764"/>
    <w:p>
      <w:pPr>
        <w:spacing w:after="0"/>
        <w:ind w:left="0"/>
        <w:jc w:val="left"/>
      </w:pPr>
      <w:r>
        <w:rPr>
          <w:rFonts w:ascii="Times New Roman"/>
          <w:b/>
          <w:i w:val="false"/>
          <w:color w:val="000000"/>
        </w:rPr>
        <w:t xml:space="preserve"> 182-параграф. Шприц-тюбиктерді толтыру операторы, 5-разряд</w:t>
      </w:r>
    </w:p>
    <w:bookmarkEnd w:id="764"/>
    <w:bookmarkStart w:name="z772" w:id="765"/>
    <w:p>
      <w:pPr>
        <w:spacing w:after="0"/>
        <w:ind w:left="0"/>
        <w:jc w:val="both"/>
      </w:pPr>
      <w:r>
        <w:rPr>
          <w:rFonts w:ascii="Times New Roman"/>
          <w:b w:val="false"/>
          <w:i w:val="false"/>
          <w:color w:val="000000"/>
          <w:sz w:val="28"/>
        </w:rPr>
        <w:t>
      508. Жұмыс сипаттамасы:</w:t>
      </w:r>
    </w:p>
    <w:bookmarkEnd w:id="765"/>
    <w:p>
      <w:pPr>
        <w:spacing w:after="0"/>
        <w:ind w:left="0"/>
        <w:jc w:val="both"/>
      </w:pPr>
      <w:r>
        <w:rPr>
          <w:rFonts w:ascii="Times New Roman"/>
          <w:b w:val="false"/>
          <w:i w:val="false"/>
          <w:color w:val="000000"/>
          <w:sz w:val="28"/>
        </w:rPr>
        <w:t>
      стерильді жағдайларда автоматты желідегі бөлшектерден тұратын шприц тюбиктерді алдын ала құрастырып, корпусын дәнекерлеп және ампулалардың беттерін газ жалынымен өңдей отырып медициналық дәрмектердің шприц тюбиктері ампулаларын толтыру технологиялық процесін жүргізу;</w:t>
      </w:r>
    </w:p>
    <w:p>
      <w:pPr>
        <w:spacing w:after="0"/>
        <w:ind w:left="0"/>
        <w:jc w:val="both"/>
      </w:pPr>
      <w:r>
        <w:rPr>
          <w:rFonts w:ascii="Times New Roman"/>
          <w:b w:val="false"/>
          <w:i w:val="false"/>
          <w:color w:val="000000"/>
          <w:sz w:val="28"/>
        </w:rPr>
        <w:t>
      пневматикалық, гидравликалық және электрлік жабдық жүйелерінің жұмысын қадағалау;</w:t>
      </w:r>
    </w:p>
    <w:p>
      <w:pPr>
        <w:spacing w:after="0"/>
        <w:ind w:left="0"/>
        <w:jc w:val="both"/>
      </w:pPr>
      <w:r>
        <w:rPr>
          <w:rFonts w:ascii="Times New Roman"/>
          <w:b w:val="false"/>
          <w:i w:val="false"/>
          <w:color w:val="000000"/>
          <w:sz w:val="28"/>
        </w:rPr>
        <w:t>
      шприц тюбик ампулаларын құрастыруға, толтыруға және дәнекерлеуге берілген параметрлерін, магнитті түрлендіргіштерді, діріл бункерлердің жиілігін, қысылған ауа қысымын, вакуум тереңдігін ампулаларды ерітінділермен толтыру кезінде және термоөңдеу режимін бақылау-өлшеу аспаптарының көрсеткіштерін, датчиктерді-пультпен басқарылатын автоматика жүйесін реттеу;</w:t>
      </w:r>
    </w:p>
    <w:p>
      <w:pPr>
        <w:spacing w:after="0"/>
        <w:ind w:left="0"/>
        <w:jc w:val="both"/>
      </w:pPr>
      <w:r>
        <w:rPr>
          <w:rFonts w:ascii="Times New Roman"/>
          <w:b w:val="false"/>
          <w:i w:val="false"/>
          <w:color w:val="000000"/>
          <w:sz w:val="28"/>
        </w:rPr>
        <w:t>
      діріл қоректендіргіштерге шприц тюбиктің бөлшектерін салу және автоматқа жіберілуін реттеу;</w:t>
      </w:r>
    </w:p>
    <w:p>
      <w:pPr>
        <w:spacing w:after="0"/>
        <w:ind w:left="0"/>
        <w:jc w:val="both"/>
      </w:pPr>
      <w:r>
        <w:rPr>
          <w:rFonts w:ascii="Times New Roman"/>
          <w:b w:val="false"/>
          <w:i w:val="false"/>
          <w:color w:val="000000"/>
          <w:sz w:val="28"/>
        </w:rPr>
        <w:t>
      ампула толтыру ерітінділерін мөлшерлегішке жіберу;</w:t>
      </w:r>
    </w:p>
    <w:p>
      <w:pPr>
        <w:spacing w:after="0"/>
        <w:ind w:left="0"/>
        <w:jc w:val="both"/>
      </w:pPr>
      <w:r>
        <w:rPr>
          <w:rFonts w:ascii="Times New Roman"/>
          <w:b w:val="false"/>
          <w:i w:val="false"/>
          <w:color w:val="000000"/>
          <w:sz w:val="28"/>
        </w:rPr>
        <w:t>
      шприц тюбик бетін өңдеу үшін газ жанарғыны реттеу;</w:t>
      </w:r>
    </w:p>
    <w:p>
      <w:pPr>
        <w:spacing w:after="0"/>
        <w:ind w:left="0"/>
        <w:jc w:val="both"/>
      </w:pPr>
      <w:r>
        <w:rPr>
          <w:rFonts w:ascii="Times New Roman"/>
          <w:b w:val="false"/>
          <w:i w:val="false"/>
          <w:color w:val="000000"/>
          <w:sz w:val="28"/>
        </w:rPr>
        <w:t>
      берілген режимнен автоматты желі жұмысындағы ауытқуларды анықтау және жою;</w:t>
      </w:r>
    </w:p>
    <w:p>
      <w:pPr>
        <w:spacing w:after="0"/>
        <w:ind w:left="0"/>
        <w:jc w:val="both"/>
      </w:pPr>
      <w:r>
        <w:rPr>
          <w:rFonts w:ascii="Times New Roman"/>
          <w:b w:val="false"/>
          <w:i w:val="false"/>
          <w:color w:val="000000"/>
          <w:sz w:val="28"/>
        </w:rPr>
        <w:t>
      шприц тюбик бөлшектерінің сапасын бақылау, құрылғылардың көмегімен автоматты желіні тоқтатпай оларды іріктеу;</w:t>
      </w:r>
    </w:p>
    <w:p>
      <w:pPr>
        <w:spacing w:after="0"/>
        <w:ind w:left="0"/>
        <w:jc w:val="both"/>
      </w:pPr>
      <w:r>
        <w:rPr>
          <w:rFonts w:ascii="Times New Roman"/>
          <w:b w:val="false"/>
          <w:i w:val="false"/>
          <w:color w:val="000000"/>
          <w:sz w:val="28"/>
        </w:rPr>
        <w:t>
      автоматты желіні баптауға қатысу;</w:t>
      </w:r>
    </w:p>
    <w:p>
      <w:pPr>
        <w:spacing w:after="0"/>
        <w:ind w:left="0"/>
        <w:jc w:val="both"/>
      </w:pPr>
      <w:r>
        <w:rPr>
          <w:rFonts w:ascii="Times New Roman"/>
          <w:b w:val="false"/>
          <w:i w:val="false"/>
          <w:color w:val="000000"/>
          <w:sz w:val="28"/>
        </w:rPr>
        <w:t>
      құрастыруға арналған ерітінділердің, бөлшектердің шығуын және жиналған бұйымдардың шығуын есептеу.</w:t>
      </w:r>
    </w:p>
    <w:bookmarkStart w:name="z773" w:id="766"/>
    <w:p>
      <w:pPr>
        <w:spacing w:after="0"/>
        <w:ind w:left="0"/>
        <w:jc w:val="both"/>
      </w:pPr>
      <w:r>
        <w:rPr>
          <w:rFonts w:ascii="Times New Roman"/>
          <w:b w:val="false"/>
          <w:i w:val="false"/>
          <w:color w:val="000000"/>
          <w:sz w:val="28"/>
        </w:rPr>
        <w:t>
      509. Білуге тиіс:</w:t>
      </w:r>
    </w:p>
    <w:bookmarkEnd w:id="766"/>
    <w:p>
      <w:pPr>
        <w:spacing w:after="0"/>
        <w:ind w:left="0"/>
        <w:jc w:val="both"/>
      </w:pPr>
      <w:r>
        <w:rPr>
          <w:rFonts w:ascii="Times New Roman"/>
          <w:b w:val="false"/>
          <w:i w:val="false"/>
          <w:color w:val="000000"/>
          <w:sz w:val="28"/>
        </w:rPr>
        <w:t>
      автоматты желі тораптарының құрылымы мен жұмыс принципі;</w:t>
      </w:r>
    </w:p>
    <w:p>
      <w:pPr>
        <w:spacing w:after="0"/>
        <w:ind w:left="0"/>
        <w:jc w:val="both"/>
      </w:pPr>
      <w:r>
        <w:rPr>
          <w:rFonts w:ascii="Times New Roman"/>
          <w:b w:val="false"/>
          <w:i w:val="false"/>
          <w:color w:val="000000"/>
          <w:sz w:val="28"/>
        </w:rPr>
        <w:t>
      шприц тюбиктерді құрастыруға, толтыруға, дәнекерлеуге және термоөңдеуге қойылатын арнайы талаптар;</w:t>
      </w:r>
    </w:p>
    <w:p>
      <w:pPr>
        <w:spacing w:after="0"/>
        <w:ind w:left="0"/>
        <w:jc w:val="both"/>
      </w:pPr>
      <w:r>
        <w:rPr>
          <w:rFonts w:ascii="Times New Roman"/>
          <w:b w:val="false"/>
          <w:i w:val="false"/>
          <w:color w:val="000000"/>
          <w:sz w:val="28"/>
        </w:rPr>
        <w:t>
      дірілмен қоректендіру жүйесін реттеу жолдары;</w:t>
      </w:r>
    </w:p>
    <w:p>
      <w:pPr>
        <w:spacing w:after="0"/>
        <w:ind w:left="0"/>
        <w:jc w:val="both"/>
      </w:pPr>
      <w:r>
        <w:rPr>
          <w:rFonts w:ascii="Times New Roman"/>
          <w:b w:val="false"/>
          <w:i w:val="false"/>
          <w:color w:val="000000"/>
          <w:sz w:val="28"/>
        </w:rPr>
        <w:t>
      жарылғыш газбен жұмыс істеу ережесі;</w:t>
      </w:r>
    </w:p>
    <w:p>
      <w:pPr>
        <w:spacing w:after="0"/>
        <w:ind w:left="0"/>
        <w:jc w:val="both"/>
      </w:pPr>
      <w:r>
        <w:rPr>
          <w:rFonts w:ascii="Times New Roman"/>
          <w:b w:val="false"/>
          <w:i w:val="false"/>
          <w:color w:val="000000"/>
          <w:sz w:val="28"/>
        </w:rPr>
        <w:t>
      автоматты желіні баптаудың негізгі ережесі;</w:t>
      </w:r>
    </w:p>
    <w:p>
      <w:pPr>
        <w:spacing w:after="0"/>
        <w:ind w:left="0"/>
        <w:jc w:val="both"/>
      </w:pPr>
      <w:r>
        <w:rPr>
          <w:rFonts w:ascii="Times New Roman"/>
          <w:b w:val="false"/>
          <w:i w:val="false"/>
          <w:color w:val="000000"/>
          <w:sz w:val="28"/>
        </w:rPr>
        <w:t>
      материалдарды есептеу ережесі.</w:t>
      </w:r>
    </w:p>
    <w:bookmarkStart w:name="z774" w:id="767"/>
    <w:p>
      <w:pPr>
        <w:spacing w:after="0"/>
        <w:ind w:left="0"/>
        <w:jc w:val="left"/>
      </w:pPr>
      <w:r>
        <w:rPr>
          <w:rFonts w:ascii="Times New Roman"/>
          <w:b/>
          <w:i w:val="false"/>
          <w:color w:val="000000"/>
        </w:rPr>
        <w:t xml:space="preserve"> 183-параграф. Шыны тәріздес дене өндірісінің препараторшысы, 3-разряд</w:t>
      </w:r>
    </w:p>
    <w:bookmarkEnd w:id="767"/>
    <w:bookmarkStart w:name="z775" w:id="768"/>
    <w:p>
      <w:pPr>
        <w:spacing w:after="0"/>
        <w:ind w:left="0"/>
        <w:jc w:val="both"/>
      </w:pPr>
      <w:r>
        <w:rPr>
          <w:rFonts w:ascii="Times New Roman"/>
          <w:b w:val="false"/>
          <w:i w:val="false"/>
          <w:color w:val="000000"/>
          <w:sz w:val="28"/>
        </w:rPr>
        <w:t>
      510. Жұмыс сипаттамасы:</w:t>
      </w:r>
    </w:p>
    <w:bookmarkEnd w:id="768"/>
    <w:p>
      <w:pPr>
        <w:spacing w:after="0"/>
        <w:ind w:left="0"/>
        <w:jc w:val="both"/>
      </w:pPr>
      <w:r>
        <w:rPr>
          <w:rFonts w:ascii="Times New Roman"/>
          <w:b w:val="false"/>
          <w:i w:val="false"/>
          <w:color w:val="000000"/>
          <w:sz w:val="28"/>
        </w:rPr>
        <w:t>
      шыны тәріздес дене алу процесінде шикізатты термиялық өңдеуді жүргізу;</w:t>
      </w:r>
    </w:p>
    <w:p>
      <w:pPr>
        <w:spacing w:after="0"/>
        <w:ind w:left="0"/>
        <w:jc w:val="both"/>
      </w:pPr>
      <w:r>
        <w:rPr>
          <w:rFonts w:ascii="Times New Roman"/>
          <w:b w:val="false"/>
          <w:i w:val="false"/>
          <w:color w:val="000000"/>
          <w:sz w:val="28"/>
        </w:rPr>
        <w:t>
      дезерітінділерді пайдалана отырып органдарды жуу;</w:t>
      </w:r>
    </w:p>
    <w:p>
      <w:pPr>
        <w:spacing w:after="0"/>
        <w:ind w:left="0"/>
        <w:jc w:val="both"/>
      </w:pPr>
      <w:r>
        <w:rPr>
          <w:rFonts w:ascii="Times New Roman"/>
          <w:b w:val="false"/>
          <w:i w:val="false"/>
          <w:color w:val="000000"/>
          <w:sz w:val="28"/>
        </w:rPr>
        <w:t>
      шыны тәріздес сұйықтықты шығару;</w:t>
      </w:r>
    </w:p>
    <w:p>
      <w:pPr>
        <w:spacing w:after="0"/>
        <w:ind w:left="0"/>
        <w:jc w:val="both"/>
      </w:pPr>
      <w:r>
        <w:rPr>
          <w:rFonts w:ascii="Times New Roman"/>
          <w:b w:val="false"/>
          <w:i w:val="false"/>
          <w:color w:val="000000"/>
          <w:sz w:val="28"/>
        </w:rPr>
        <w:t>
      термиялық өңдеуді жүргізу;</w:t>
      </w:r>
    </w:p>
    <w:p>
      <w:pPr>
        <w:spacing w:after="0"/>
        <w:ind w:left="0"/>
        <w:jc w:val="both"/>
      </w:pPr>
      <w:r>
        <w:rPr>
          <w:rFonts w:ascii="Times New Roman"/>
          <w:b w:val="false"/>
          <w:i w:val="false"/>
          <w:color w:val="000000"/>
          <w:sz w:val="28"/>
        </w:rPr>
        <w:t>
      жартылай өнімдерді салқындату, құю және оларды одан әрі өңдеуге жіберу;</w:t>
      </w:r>
    </w:p>
    <w:p>
      <w:pPr>
        <w:spacing w:after="0"/>
        <w:ind w:left="0"/>
        <w:jc w:val="both"/>
      </w:pPr>
      <w:r>
        <w:rPr>
          <w:rFonts w:ascii="Times New Roman"/>
          <w:b w:val="false"/>
          <w:i w:val="false"/>
          <w:color w:val="000000"/>
          <w:sz w:val="28"/>
        </w:rPr>
        <w:t>
      процестің температуралық режимін реттеу;</w:t>
      </w:r>
    </w:p>
    <w:p>
      <w:pPr>
        <w:spacing w:after="0"/>
        <w:ind w:left="0"/>
        <w:jc w:val="both"/>
      </w:pPr>
      <w:r>
        <w:rPr>
          <w:rFonts w:ascii="Times New Roman"/>
          <w:b w:val="false"/>
          <w:i w:val="false"/>
          <w:color w:val="000000"/>
          <w:sz w:val="28"/>
        </w:rPr>
        <w:t>
      өндірістік журналдағы жазбаны жүргізу;</w:t>
      </w:r>
    </w:p>
    <w:p>
      <w:pPr>
        <w:spacing w:after="0"/>
        <w:ind w:left="0"/>
        <w:jc w:val="both"/>
      </w:pPr>
      <w:r>
        <w:rPr>
          <w:rFonts w:ascii="Times New Roman"/>
          <w:b w:val="false"/>
          <w:i w:val="false"/>
          <w:color w:val="000000"/>
          <w:sz w:val="28"/>
        </w:rPr>
        <w:t>
      дезерітінділер, ыдыстар мен құралдарды жұмысқа дайындау;</w:t>
      </w:r>
    </w:p>
    <w:p>
      <w:pPr>
        <w:spacing w:after="0"/>
        <w:ind w:left="0"/>
        <w:jc w:val="both"/>
      </w:pPr>
      <w:r>
        <w:rPr>
          <w:rFonts w:ascii="Times New Roman"/>
          <w:b w:val="false"/>
          <w:i w:val="false"/>
          <w:color w:val="000000"/>
          <w:sz w:val="28"/>
        </w:rPr>
        <w:t>
      пышақты баптау.</w:t>
      </w:r>
    </w:p>
    <w:bookmarkStart w:name="z776" w:id="769"/>
    <w:p>
      <w:pPr>
        <w:spacing w:after="0"/>
        <w:ind w:left="0"/>
        <w:jc w:val="both"/>
      </w:pPr>
      <w:r>
        <w:rPr>
          <w:rFonts w:ascii="Times New Roman"/>
          <w:b w:val="false"/>
          <w:i w:val="false"/>
          <w:color w:val="000000"/>
          <w:sz w:val="28"/>
        </w:rPr>
        <w:t>
      511. Білуге тиіс:</w:t>
      </w:r>
    </w:p>
    <w:bookmarkEnd w:id="769"/>
    <w:p>
      <w:pPr>
        <w:spacing w:after="0"/>
        <w:ind w:left="0"/>
        <w:jc w:val="both"/>
      </w:pPr>
      <w:r>
        <w:rPr>
          <w:rFonts w:ascii="Times New Roman"/>
          <w:b w:val="false"/>
          <w:i w:val="false"/>
          <w:color w:val="000000"/>
          <w:sz w:val="28"/>
        </w:rPr>
        <w:t>
      малдардың өңделетін органдарының анатомиялық құрылымы;</w:t>
      </w:r>
    </w:p>
    <w:p>
      <w:pPr>
        <w:spacing w:after="0"/>
        <w:ind w:left="0"/>
        <w:jc w:val="both"/>
      </w:pPr>
      <w:r>
        <w:rPr>
          <w:rFonts w:ascii="Times New Roman"/>
          <w:b w:val="false"/>
          <w:i w:val="false"/>
          <w:color w:val="000000"/>
          <w:sz w:val="28"/>
        </w:rPr>
        <w:t>
      жартылай өнімнің қасиеттері;</w:t>
      </w:r>
    </w:p>
    <w:p>
      <w:pPr>
        <w:spacing w:after="0"/>
        <w:ind w:left="0"/>
        <w:jc w:val="both"/>
      </w:pPr>
      <w:r>
        <w:rPr>
          <w:rFonts w:ascii="Times New Roman"/>
          <w:b w:val="false"/>
          <w:i w:val="false"/>
          <w:color w:val="000000"/>
          <w:sz w:val="28"/>
        </w:rPr>
        <w:t>
      пышақтарды пайдалану ережесі және оларды түзету жолдары;</w:t>
      </w:r>
    </w:p>
    <w:p>
      <w:pPr>
        <w:spacing w:after="0"/>
        <w:ind w:left="0"/>
        <w:jc w:val="both"/>
      </w:pPr>
      <w:r>
        <w:rPr>
          <w:rFonts w:ascii="Times New Roman"/>
          <w:b w:val="false"/>
          <w:i w:val="false"/>
          <w:color w:val="000000"/>
          <w:sz w:val="28"/>
        </w:rPr>
        <w:t>
      шикізатты термиялық өңдеу параметрлері.</w:t>
      </w:r>
    </w:p>
    <w:bookmarkStart w:name="z777" w:id="770"/>
    <w:p>
      <w:pPr>
        <w:spacing w:after="0"/>
        <w:ind w:left="0"/>
        <w:jc w:val="left"/>
      </w:pPr>
      <w:r>
        <w:rPr>
          <w:rFonts w:ascii="Times New Roman"/>
          <w:b/>
          <w:i w:val="false"/>
          <w:color w:val="000000"/>
        </w:rPr>
        <w:t xml:space="preserve"> 184-параграф. Ыдыстар мен ампулаларды жуушы, 1-разряд</w:t>
      </w:r>
    </w:p>
    <w:bookmarkEnd w:id="770"/>
    <w:bookmarkStart w:name="z778" w:id="771"/>
    <w:p>
      <w:pPr>
        <w:spacing w:after="0"/>
        <w:ind w:left="0"/>
        <w:jc w:val="both"/>
      </w:pPr>
      <w:r>
        <w:rPr>
          <w:rFonts w:ascii="Times New Roman"/>
          <w:b w:val="false"/>
          <w:i w:val="false"/>
          <w:color w:val="000000"/>
          <w:sz w:val="28"/>
        </w:rPr>
        <w:t>
      512. Жұмыс сипаттамасы:</w:t>
      </w:r>
    </w:p>
    <w:bookmarkEnd w:id="771"/>
    <w:p>
      <w:pPr>
        <w:spacing w:after="0"/>
        <w:ind w:left="0"/>
        <w:jc w:val="both"/>
      </w:pPr>
      <w:r>
        <w:rPr>
          <w:rFonts w:ascii="Times New Roman"/>
          <w:b w:val="false"/>
          <w:i w:val="false"/>
          <w:color w:val="000000"/>
          <w:sz w:val="28"/>
        </w:rPr>
        <w:t>
      шыны ыдысты іріктеу;</w:t>
      </w:r>
    </w:p>
    <w:p>
      <w:pPr>
        <w:spacing w:after="0"/>
        <w:ind w:left="0"/>
        <w:jc w:val="both"/>
      </w:pPr>
      <w:r>
        <w:rPr>
          <w:rFonts w:ascii="Times New Roman"/>
          <w:b w:val="false"/>
          <w:i w:val="false"/>
          <w:color w:val="000000"/>
          <w:sz w:val="28"/>
        </w:rPr>
        <w:t>
      үлкен ыдыстарды штабельге қалау;</w:t>
      </w:r>
    </w:p>
    <w:p>
      <w:pPr>
        <w:spacing w:after="0"/>
        <w:ind w:left="0"/>
        <w:jc w:val="both"/>
      </w:pPr>
      <w:r>
        <w:rPr>
          <w:rFonts w:ascii="Times New Roman"/>
          <w:b w:val="false"/>
          <w:i w:val="false"/>
          <w:color w:val="000000"/>
          <w:sz w:val="28"/>
        </w:rPr>
        <w:t>
      ыдыстарды түрлі химикаттары бар бұлауға алдын ала батырып қою;</w:t>
      </w:r>
    </w:p>
    <w:p>
      <w:pPr>
        <w:spacing w:after="0"/>
        <w:ind w:left="0"/>
        <w:jc w:val="both"/>
      </w:pPr>
      <w:r>
        <w:rPr>
          <w:rFonts w:ascii="Times New Roman"/>
          <w:b w:val="false"/>
          <w:i w:val="false"/>
          <w:color w:val="000000"/>
          <w:sz w:val="28"/>
        </w:rPr>
        <w:t>
      ыдыстарды қолмен шаю;</w:t>
      </w:r>
    </w:p>
    <w:p>
      <w:pPr>
        <w:spacing w:after="0"/>
        <w:ind w:left="0"/>
        <w:jc w:val="both"/>
      </w:pPr>
      <w:r>
        <w:rPr>
          <w:rFonts w:ascii="Times New Roman"/>
          <w:b w:val="false"/>
          <w:i w:val="false"/>
          <w:color w:val="000000"/>
          <w:sz w:val="28"/>
        </w:rPr>
        <w:t>
      ыдысты шаю, оларды лотоктарға, табаларға, жәшіктерге, кәрзеңкелерге орнату және кептіргіштерге салу;</w:t>
      </w:r>
    </w:p>
    <w:p>
      <w:pPr>
        <w:spacing w:after="0"/>
        <w:ind w:left="0"/>
        <w:jc w:val="both"/>
      </w:pPr>
      <w:r>
        <w:rPr>
          <w:rFonts w:ascii="Times New Roman"/>
          <w:b w:val="false"/>
          <w:i w:val="false"/>
          <w:color w:val="000000"/>
          <w:sz w:val="28"/>
        </w:rPr>
        <w:t>
      ыдыстарды кептіру режимін қадағалау, кептіргіштерден алу;</w:t>
      </w:r>
    </w:p>
    <w:p>
      <w:pPr>
        <w:spacing w:after="0"/>
        <w:ind w:left="0"/>
        <w:jc w:val="both"/>
      </w:pPr>
      <w:r>
        <w:rPr>
          <w:rFonts w:ascii="Times New Roman"/>
          <w:b w:val="false"/>
          <w:i w:val="false"/>
          <w:color w:val="000000"/>
          <w:sz w:val="28"/>
        </w:rPr>
        <w:t>
      душта препараттары бар ампулалар мен флакондарды шаю және оларды сүлгімен сүрту;</w:t>
      </w:r>
    </w:p>
    <w:p>
      <w:pPr>
        <w:spacing w:after="0"/>
        <w:ind w:left="0"/>
        <w:jc w:val="both"/>
      </w:pPr>
      <w:r>
        <w:rPr>
          <w:rFonts w:ascii="Times New Roman"/>
          <w:b w:val="false"/>
          <w:i w:val="false"/>
          <w:color w:val="000000"/>
          <w:sz w:val="28"/>
        </w:rPr>
        <w:t>
      толтырылған ампулаларды және флакондарды кассеталар мен лотоктарға қалау.</w:t>
      </w:r>
    </w:p>
    <w:bookmarkStart w:name="z779" w:id="772"/>
    <w:p>
      <w:pPr>
        <w:spacing w:after="0"/>
        <w:ind w:left="0"/>
        <w:jc w:val="both"/>
      </w:pPr>
      <w:r>
        <w:rPr>
          <w:rFonts w:ascii="Times New Roman"/>
          <w:b w:val="false"/>
          <w:i w:val="false"/>
          <w:color w:val="000000"/>
          <w:sz w:val="28"/>
        </w:rPr>
        <w:t>
      513. Білуге тиіс:</w:t>
      </w:r>
    </w:p>
    <w:bookmarkEnd w:id="772"/>
    <w:p>
      <w:pPr>
        <w:spacing w:after="0"/>
        <w:ind w:left="0"/>
        <w:jc w:val="both"/>
      </w:pPr>
      <w:r>
        <w:rPr>
          <w:rFonts w:ascii="Times New Roman"/>
          <w:b w:val="false"/>
          <w:i w:val="false"/>
          <w:color w:val="000000"/>
          <w:sz w:val="28"/>
        </w:rPr>
        <w:t>
      шыны ыдыстарды шаю операцияларының кезектілігі және шаю жолдары;</w:t>
      </w:r>
    </w:p>
    <w:p>
      <w:pPr>
        <w:spacing w:after="0"/>
        <w:ind w:left="0"/>
        <w:jc w:val="both"/>
      </w:pPr>
      <w:r>
        <w:rPr>
          <w:rFonts w:ascii="Times New Roman"/>
          <w:b w:val="false"/>
          <w:i w:val="false"/>
          <w:color w:val="000000"/>
          <w:sz w:val="28"/>
        </w:rPr>
        <w:t>
      ыдысты батырып қоюға арналған сілті және қышқыл ерітінділерінің құрамы;</w:t>
      </w:r>
    </w:p>
    <w:p>
      <w:pPr>
        <w:spacing w:after="0"/>
        <w:ind w:left="0"/>
        <w:jc w:val="both"/>
      </w:pPr>
      <w:r>
        <w:rPr>
          <w:rFonts w:ascii="Times New Roman"/>
          <w:b w:val="false"/>
          <w:i w:val="false"/>
          <w:color w:val="000000"/>
          <w:sz w:val="28"/>
        </w:rPr>
        <w:t>
      кептірудің температуралық режимі;</w:t>
      </w:r>
    </w:p>
    <w:p>
      <w:pPr>
        <w:spacing w:after="0"/>
        <w:ind w:left="0"/>
        <w:jc w:val="both"/>
      </w:pPr>
      <w:r>
        <w:rPr>
          <w:rFonts w:ascii="Times New Roman"/>
          <w:b w:val="false"/>
          <w:i w:val="false"/>
          <w:color w:val="000000"/>
          <w:sz w:val="28"/>
        </w:rPr>
        <w:t>
      ыдысты шаюдың сапасына қойылатын талаптар.</w:t>
      </w:r>
    </w:p>
    <w:bookmarkStart w:name="z780" w:id="773"/>
    <w:p>
      <w:pPr>
        <w:spacing w:after="0"/>
        <w:ind w:left="0"/>
        <w:jc w:val="both"/>
      </w:pPr>
      <w:r>
        <w:rPr>
          <w:rFonts w:ascii="Times New Roman"/>
          <w:b w:val="false"/>
          <w:i w:val="false"/>
          <w:color w:val="000000"/>
          <w:sz w:val="28"/>
        </w:rPr>
        <w:t>
      514. Жұмыс үлгілері:</w:t>
      </w:r>
    </w:p>
    <w:bookmarkEnd w:id="773"/>
    <w:p>
      <w:pPr>
        <w:spacing w:after="0"/>
        <w:ind w:left="0"/>
        <w:jc w:val="both"/>
      </w:pPr>
      <w:r>
        <w:rPr>
          <w:rFonts w:ascii="Times New Roman"/>
          <w:b w:val="false"/>
          <w:i w:val="false"/>
          <w:color w:val="000000"/>
          <w:sz w:val="28"/>
        </w:rPr>
        <w:t>
      1) ерітінділер немесе басқа да препараттар бар ампулалар мен флакондар - душта ысқылай отырып шаю;</w:t>
      </w:r>
    </w:p>
    <w:p>
      <w:pPr>
        <w:spacing w:after="0"/>
        <w:ind w:left="0"/>
        <w:jc w:val="both"/>
      </w:pPr>
      <w:r>
        <w:rPr>
          <w:rFonts w:ascii="Times New Roman"/>
          <w:b w:val="false"/>
          <w:i w:val="false"/>
          <w:color w:val="000000"/>
          <w:sz w:val="28"/>
        </w:rPr>
        <w:t>
      2) бактериялық препараттарға арналған шыны ыдыс пен ампулалар – қолмен жуу;</w:t>
      </w:r>
    </w:p>
    <w:p>
      <w:pPr>
        <w:spacing w:after="0"/>
        <w:ind w:left="0"/>
        <w:jc w:val="both"/>
      </w:pPr>
      <w:r>
        <w:rPr>
          <w:rFonts w:ascii="Times New Roman"/>
          <w:b w:val="false"/>
          <w:i w:val="false"/>
          <w:color w:val="000000"/>
          <w:sz w:val="28"/>
        </w:rPr>
        <w:t>
      3) препараттарға арналған шыны ыдыс – қолмен жуу.</w:t>
      </w:r>
    </w:p>
    <w:bookmarkStart w:name="z781" w:id="774"/>
    <w:p>
      <w:pPr>
        <w:spacing w:after="0"/>
        <w:ind w:left="0"/>
        <w:jc w:val="left"/>
      </w:pPr>
      <w:r>
        <w:rPr>
          <w:rFonts w:ascii="Times New Roman"/>
          <w:b/>
          <w:i w:val="false"/>
          <w:color w:val="000000"/>
        </w:rPr>
        <w:t xml:space="preserve"> 185-параграф. Ыдыстар мен ампулаларды жуушы, 2-разряд</w:t>
      </w:r>
    </w:p>
    <w:bookmarkEnd w:id="774"/>
    <w:bookmarkStart w:name="z782" w:id="775"/>
    <w:p>
      <w:pPr>
        <w:spacing w:after="0"/>
        <w:ind w:left="0"/>
        <w:jc w:val="both"/>
      </w:pPr>
      <w:r>
        <w:rPr>
          <w:rFonts w:ascii="Times New Roman"/>
          <w:b w:val="false"/>
          <w:i w:val="false"/>
          <w:color w:val="000000"/>
          <w:sz w:val="28"/>
        </w:rPr>
        <w:t>
      515. Жұмыс сипаттамасы:</w:t>
      </w:r>
    </w:p>
    <w:bookmarkEnd w:id="775"/>
    <w:p>
      <w:pPr>
        <w:spacing w:after="0"/>
        <w:ind w:left="0"/>
        <w:jc w:val="both"/>
      </w:pPr>
      <w:r>
        <w:rPr>
          <w:rFonts w:ascii="Times New Roman"/>
          <w:b w:val="false"/>
          <w:i w:val="false"/>
          <w:color w:val="000000"/>
          <w:sz w:val="28"/>
        </w:rPr>
        <w:t>
      шыны ыдыстарды, сондай-ақшприц тюбиктерді сумен, түрлі химикат ерітінділерімен жуатын автоматтарда немесе жартылай автоматтарда жуу;</w:t>
      </w:r>
    </w:p>
    <w:p>
      <w:pPr>
        <w:spacing w:after="0"/>
        <w:ind w:left="0"/>
        <w:jc w:val="both"/>
      </w:pPr>
      <w:r>
        <w:rPr>
          <w:rFonts w:ascii="Times New Roman"/>
          <w:b w:val="false"/>
          <w:i w:val="false"/>
          <w:color w:val="000000"/>
          <w:sz w:val="28"/>
        </w:rPr>
        <w:t>
      дистилденген немесе тұзсызданған сумен душқа салу және шаю;</w:t>
      </w:r>
    </w:p>
    <w:p>
      <w:pPr>
        <w:spacing w:after="0"/>
        <w:ind w:left="0"/>
        <w:jc w:val="both"/>
      </w:pPr>
      <w:r>
        <w:rPr>
          <w:rFonts w:ascii="Times New Roman"/>
          <w:b w:val="false"/>
          <w:i w:val="false"/>
          <w:color w:val="000000"/>
          <w:sz w:val="28"/>
        </w:rPr>
        <w:t>
      бақылау-өлшеу аспаптарының көрсеткіштері немесе бақылау ампулалары бойынша жуатын жартылай автоматтың фонарында жуу процесін реттеу;</w:t>
      </w:r>
    </w:p>
    <w:p>
      <w:pPr>
        <w:spacing w:after="0"/>
        <w:ind w:left="0"/>
        <w:jc w:val="both"/>
      </w:pPr>
      <w:r>
        <w:rPr>
          <w:rFonts w:ascii="Times New Roman"/>
          <w:b w:val="false"/>
          <w:i w:val="false"/>
          <w:color w:val="000000"/>
          <w:sz w:val="28"/>
        </w:rPr>
        <w:t>
      жартылай автоматтар немесе автоматтардың жұмысын аспаптардың көрсеткіштері бойынша қадағалау;</w:t>
      </w:r>
    </w:p>
    <w:p>
      <w:pPr>
        <w:spacing w:after="0"/>
        <w:ind w:left="0"/>
        <w:jc w:val="both"/>
      </w:pPr>
      <w:r>
        <w:rPr>
          <w:rFonts w:ascii="Times New Roman"/>
          <w:b w:val="false"/>
          <w:i w:val="false"/>
          <w:color w:val="000000"/>
          <w:sz w:val="28"/>
        </w:rPr>
        <w:t>
      дәнекерленген ампулаларды шаю кезінде герметикалығын тексеру;</w:t>
      </w:r>
    </w:p>
    <w:p>
      <w:pPr>
        <w:spacing w:after="0"/>
        <w:ind w:left="0"/>
        <w:jc w:val="both"/>
      </w:pPr>
      <w:r>
        <w:rPr>
          <w:rFonts w:ascii="Times New Roman"/>
          <w:b w:val="false"/>
          <w:i w:val="false"/>
          <w:color w:val="000000"/>
          <w:sz w:val="28"/>
        </w:rPr>
        <w:t>
      ыдыстарды кассеталарға, лотоктарға, табаларға, жәшіктер мен кәрзеңкелерге салу;</w:t>
      </w:r>
    </w:p>
    <w:p>
      <w:pPr>
        <w:spacing w:after="0"/>
        <w:ind w:left="0"/>
        <w:jc w:val="both"/>
      </w:pPr>
      <w:r>
        <w:rPr>
          <w:rFonts w:ascii="Times New Roman"/>
          <w:b w:val="false"/>
          <w:i w:val="false"/>
          <w:color w:val="000000"/>
          <w:sz w:val="28"/>
        </w:rPr>
        <w:t>
      бағдар парақтарын толтыру.</w:t>
      </w:r>
    </w:p>
    <w:bookmarkStart w:name="z783" w:id="776"/>
    <w:p>
      <w:pPr>
        <w:spacing w:after="0"/>
        <w:ind w:left="0"/>
        <w:jc w:val="both"/>
      </w:pPr>
      <w:r>
        <w:rPr>
          <w:rFonts w:ascii="Times New Roman"/>
          <w:b w:val="false"/>
          <w:i w:val="false"/>
          <w:color w:val="000000"/>
          <w:sz w:val="28"/>
        </w:rPr>
        <w:t>
      516. Білуге тиіс:</w:t>
      </w:r>
    </w:p>
    <w:bookmarkEnd w:id="776"/>
    <w:p>
      <w:pPr>
        <w:spacing w:after="0"/>
        <w:ind w:left="0"/>
        <w:jc w:val="both"/>
      </w:pPr>
      <w:r>
        <w:rPr>
          <w:rFonts w:ascii="Times New Roman"/>
          <w:b w:val="false"/>
          <w:i w:val="false"/>
          <w:color w:val="000000"/>
          <w:sz w:val="28"/>
        </w:rPr>
        <w:t>
      автоматтар мен жартылай автоматтарда ыдыстарды және ампулаларды жуу режимі;</w:t>
      </w:r>
    </w:p>
    <w:p>
      <w:pPr>
        <w:spacing w:after="0"/>
        <w:ind w:left="0"/>
        <w:jc w:val="both"/>
      </w:pPr>
      <w:r>
        <w:rPr>
          <w:rFonts w:ascii="Times New Roman"/>
          <w:b w:val="false"/>
          <w:i w:val="false"/>
          <w:color w:val="000000"/>
          <w:sz w:val="28"/>
        </w:rPr>
        <w:t>
      жуылған ыдыстардың тазалығына қойылатын талаптар;</w:t>
      </w:r>
    </w:p>
    <w:p>
      <w:pPr>
        <w:spacing w:after="0"/>
        <w:ind w:left="0"/>
        <w:jc w:val="both"/>
      </w:pPr>
      <w:r>
        <w:rPr>
          <w:rFonts w:ascii="Times New Roman"/>
          <w:b w:val="false"/>
          <w:i w:val="false"/>
          <w:color w:val="000000"/>
          <w:sz w:val="28"/>
        </w:rPr>
        <w:t>
      жуатын автоматтар мен жартылай автоматтардың құрылымы мен жұмыс істеу принципі;</w:t>
      </w:r>
    </w:p>
    <w:p>
      <w:pPr>
        <w:spacing w:after="0"/>
        <w:ind w:left="0"/>
        <w:jc w:val="both"/>
      </w:pPr>
      <w:r>
        <w:rPr>
          <w:rFonts w:ascii="Times New Roman"/>
          <w:b w:val="false"/>
          <w:i w:val="false"/>
          <w:color w:val="000000"/>
          <w:sz w:val="28"/>
        </w:rPr>
        <w:t>
      ыдыс жууға арналған химикат ерітінділерінің құрамы;</w:t>
      </w:r>
    </w:p>
    <w:p>
      <w:pPr>
        <w:spacing w:after="0"/>
        <w:ind w:left="0"/>
        <w:jc w:val="both"/>
      </w:pPr>
      <w:r>
        <w:rPr>
          <w:rFonts w:ascii="Times New Roman"/>
          <w:b w:val="false"/>
          <w:i w:val="false"/>
          <w:color w:val="000000"/>
          <w:sz w:val="28"/>
        </w:rPr>
        <w:t>
      ыдыстар немесе ампулаларды автоматта немесе жартылай автоматтарда жууда жұмыс істеу тәсілдері.</w:t>
      </w:r>
    </w:p>
    <w:bookmarkStart w:name="z784" w:id="777"/>
    <w:p>
      <w:pPr>
        <w:spacing w:after="0"/>
        <w:ind w:left="0"/>
        <w:jc w:val="both"/>
      </w:pPr>
      <w:r>
        <w:rPr>
          <w:rFonts w:ascii="Times New Roman"/>
          <w:b w:val="false"/>
          <w:i w:val="false"/>
          <w:color w:val="000000"/>
          <w:sz w:val="28"/>
        </w:rPr>
        <w:t>
      517. Жұмыс үлгілері:</w:t>
      </w:r>
    </w:p>
    <w:bookmarkEnd w:id="777"/>
    <w:p>
      <w:pPr>
        <w:spacing w:after="0"/>
        <w:ind w:left="0"/>
        <w:jc w:val="both"/>
      </w:pPr>
      <w:r>
        <w:rPr>
          <w:rFonts w:ascii="Times New Roman"/>
          <w:b w:val="false"/>
          <w:i w:val="false"/>
          <w:color w:val="000000"/>
          <w:sz w:val="28"/>
        </w:rPr>
        <w:t>
      1) препарат салынған ампулалар, флакондар - автоматтар немесе жартылай автоматтарда герметикалығын тексере отырып жуу;</w:t>
      </w:r>
    </w:p>
    <w:p>
      <w:pPr>
        <w:spacing w:after="0"/>
        <w:ind w:left="0"/>
        <w:jc w:val="both"/>
      </w:pPr>
      <w:r>
        <w:rPr>
          <w:rFonts w:ascii="Times New Roman"/>
          <w:b w:val="false"/>
          <w:i w:val="false"/>
          <w:color w:val="000000"/>
          <w:sz w:val="28"/>
        </w:rPr>
        <w:t>
      2) препараттқа арналған флакондар, ампулалар, шприц-тюбиктер және де басқа құралдар - түрлі құрылымдағы жуатын машиналарда жуу.</w:t>
      </w:r>
    </w:p>
    <w:bookmarkStart w:name="z785" w:id="778"/>
    <w:p>
      <w:pPr>
        <w:spacing w:after="0"/>
        <w:ind w:left="0"/>
        <w:jc w:val="left"/>
      </w:pPr>
      <w:r>
        <w:rPr>
          <w:rFonts w:ascii="Times New Roman"/>
          <w:b/>
          <w:i w:val="false"/>
          <w:color w:val="000000"/>
        </w:rPr>
        <w:t xml:space="preserve"> 186-параграф. Ыдыстар мен ампулаларды жуушы, 3-разряд</w:t>
      </w:r>
    </w:p>
    <w:bookmarkEnd w:id="778"/>
    <w:bookmarkStart w:name="z786" w:id="779"/>
    <w:p>
      <w:pPr>
        <w:spacing w:after="0"/>
        <w:ind w:left="0"/>
        <w:jc w:val="both"/>
      </w:pPr>
      <w:r>
        <w:rPr>
          <w:rFonts w:ascii="Times New Roman"/>
          <w:b w:val="false"/>
          <w:i w:val="false"/>
          <w:color w:val="000000"/>
          <w:sz w:val="28"/>
        </w:rPr>
        <w:t>
      518. Жұмыс сипаттамасы:</w:t>
      </w:r>
    </w:p>
    <w:bookmarkEnd w:id="779"/>
    <w:p>
      <w:pPr>
        <w:spacing w:after="0"/>
        <w:ind w:left="0"/>
        <w:jc w:val="both"/>
      </w:pPr>
      <w:r>
        <w:rPr>
          <w:rFonts w:ascii="Times New Roman"/>
          <w:b w:val="false"/>
          <w:i w:val="false"/>
          <w:color w:val="000000"/>
          <w:sz w:val="28"/>
        </w:rPr>
        <w:t>
      түрлі жүйедегі жуатын машиналарды, қосалқы жабдықтарды (дистилденген суға арналған жинағыштар, өлшегіштер, айдау аппараттары және басқа да жабдықтар), қызмет көрсетілетін учаскедегі коммуникацияларды дайындау, баптау және реттеу;</w:t>
      </w:r>
    </w:p>
    <w:p>
      <w:pPr>
        <w:spacing w:after="0"/>
        <w:ind w:left="0"/>
        <w:jc w:val="both"/>
      </w:pPr>
      <w:r>
        <w:rPr>
          <w:rFonts w:ascii="Times New Roman"/>
          <w:b w:val="false"/>
          <w:i w:val="false"/>
          <w:color w:val="000000"/>
          <w:sz w:val="28"/>
        </w:rPr>
        <w:t>
      жуатын машиналар мен бұлаулардағы ыдыстарды бөлудің, қалаудың және жуудың дұрыстығын қадағалау;</w:t>
      </w:r>
    </w:p>
    <w:p>
      <w:pPr>
        <w:spacing w:after="0"/>
        <w:ind w:left="0"/>
        <w:jc w:val="both"/>
      </w:pPr>
      <w:r>
        <w:rPr>
          <w:rFonts w:ascii="Times New Roman"/>
          <w:b w:val="false"/>
          <w:i w:val="false"/>
          <w:color w:val="000000"/>
          <w:sz w:val="28"/>
        </w:rPr>
        <w:t>
      жуатын химикат ерітінділерді дайындау;</w:t>
      </w:r>
    </w:p>
    <w:p>
      <w:pPr>
        <w:spacing w:after="0"/>
        <w:ind w:left="0"/>
        <w:jc w:val="both"/>
      </w:pPr>
      <w:r>
        <w:rPr>
          <w:rFonts w:ascii="Times New Roman"/>
          <w:b w:val="false"/>
          <w:i w:val="false"/>
          <w:color w:val="000000"/>
          <w:sz w:val="28"/>
        </w:rPr>
        <w:t>
      ыдыстардың тазалығын тексеру;</w:t>
      </w:r>
    </w:p>
    <w:p>
      <w:pPr>
        <w:spacing w:after="0"/>
        <w:ind w:left="0"/>
        <w:jc w:val="both"/>
      </w:pPr>
      <w:r>
        <w:rPr>
          <w:rFonts w:ascii="Times New Roman"/>
          <w:b w:val="false"/>
          <w:i w:val="false"/>
          <w:color w:val="000000"/>
          <w:sz w:val="28"/>
        </w:rPr>
        <w:t>
      есеп құжаттамасын жүргізу;</w:t>
      </w:r>
    </w:p>
    <w:p>
      <w:pPr>
        <w:spacing w:after="0"/>
        <w:ind w:left="0"/>
        <w:jc w:val="both"/>
      </w:pPr>
      <w:r>
        <w:rPr>
          <w:rFonts w:ascii="Times New Roman"/>
          <w:b w:val="false"/>
          <w:i w:val="false"/>
          <w:color w:val="000000"/>
          <w:sz w:val="28"/>
        </w:rPr>
        <w:t>
      бағдар парақтарын толтыру;</w:t>
      </w:r>
    </w:p>
    <w:p>
      <w:pPr>
        <w:spacing w:after="0"/>
        <w:ind w:left="0"/>
        <w:jc w:val="both"/>
      </w:pPr>
      <w:r>
        <w:rPr>
          <w:rFonts w:ascii="Times New Roman"/>
          <w:b w:val="false"/>
          <w:i w:val="false"/>
          <w:color w:val="000000"/>
          <w:sz w:val="28"/>
        </w:rPr>
        <w:t>
      біліктілігі төмендеу ыдыс және ампула жуушының жұмысын үйлестіру;</w:t>
      </w:r>
    </w:p>
    <w:p>
      <w:pPr>
        <w:spacing w:after="0"/>
        <w:ind w:left="0"/>
        <w:jc w:val="both"/>
      </w:pPr>
      <w:r>
        <w:rPr>
          <w:rFonts w:ascii="Times New Roman"/>
          <w:b w:val="false"/>
          <w:i w:val="false"/>
          <w:color w:val="000000"/>
          <w:sz w:val="28"/>
        </w:rPr>
        <w:t>
      жабдықтарды жөндеуге дайындау, жөндеуден қабылдап алу.</w:t>
      </w:r>
    </w:p>
    <w:bookmarkStart w:name="z787" w:id="780"/>
    <w:p>
      <w:pPr>
        <w:spacing w:after="0"/>
        <w:ind w:left="0"/>
        <w:jc w:val="both"/>
      </w:pPr>
      <w:r>
        <w:rPr>
          <w:rFonts w:ascii="Times New Roman"/>
          <w:b w:val="false"/>
          <w:i w:val="false"/>
          <w:color w:val="000000"/>
          <w:sz w:val="28"/>
        </w:rPr>
        <w:t>
      519. Білуге тиіс:</w:t>
      </w:r>
    </w:p>
    <w:bookmarkEnd w:id="780"/>
    <w:p>
      <w:pPr>
        <w:spacing w:after="0"/>
        <w:ind w:left="0"/>
        <w:jc w:val="both"/>
      </w:pPr>
      <w:r>
        <w:rPr>
          <w:rFonts w:ascii="Times New Roman"/>
          <w:b w:val="false"/>
          <w:i w:val="false"/>
          <w:color w:val="000000"/>
          <w:sz w:val="28"/>
        </w:rPr>
        <w:t>
      қызмет көрсетілетін учаскедегі жуатын жабдықтардың, автоматтар мен жартылай автоматтардың, коммуникациялар және арматура схмаларының құрылысы және жұмыс принципі;</w:t>
      </w:r>
    </w:p>
    <w:p>
      <w:pPr>
        <w:spacing w:after="0"/>
        <w:ind w:left="0"/>
        <w:jc w:val="both"/>
      </w:pPr>
      <w:r>
        <w:rPr>
          <w:rFonts w:ascii="Times New Roman"/>
          <w:b w:val="false"/>
          <w:i w:val="false"/>
          <w:color w:val="000000"/>
          <w:sz w:val="28"/>
        </w:rPr>
        <w:t>
      түрлі формадағы, түс және мақсаттағы ыдыстарды жуу режимі мен тәсілдері;</w:t>
      </w:r>
    </w:p>
    <w:p>
      <w:pPr>
        <w:spacing w:after="0"/>
        <w:ind w:left="0"/>
        <w:jc w:val="both"/>
      </w:pPr>
      <w:r>
        <w:rPr>
          <w:rFonts w:ascii="Times New Roman"/>
          <w:b w:val="false"/>
          <w:i w:val="false"/>
          <w:color w:val="000000"/>
          <w:sz w:val="28"/>
        </w:rPr>
        <w:t>
      жуылатын ыдыстар мен ампулалардың тазалығына қойылатын талаптар;</w:t>
      </w:r>
    </w:p>
    <w:p>
      <w:pPr>
        <w:spacing w:after="0"/>
        <w:ind w:left="0"/>
        <w:jc w:val="both"/>
      </w:pPr>
      <w:r>
        <w:rPr>
          <w:rFonts w:ascii="Times New Roman"/>
          <w:b w:val="false"/>
          <w:i w:val="false"/>
          <w:color w:val="000000"/>
          <w:sz w:val="28"/>
        </w:rPr>
        <w:t>
      жууға арналған ерітінділердің құрамы мен оларды дайындау тәсілдері.</w:t>
      </w:r>
    </w:p>
    <w:bookmarkStart w:name="z788" w:id="781"/>
    <w:p>
      <w:pPr>
        <w:spacing w:after="0"/>
        <w:ind w:left="0"/>
        <w:jc w:val="left"/>
      </w:pPr>
      <w:r>
        <w:rPr>
          <w:rFonts w:ascii="Times New Roman"/>
          <w:b/>
          <w:i w:val="false"/>
          <w:color w:val="000000"/>
        </w:rPr>
        <w:t xml:space="preserve"> 7-тарау. Жұмысшы кәсіптерінің алфавиттік көрсеткіші</w:t>
      </w:r>
    </w:p>
    <w:bookmarkEnd w:id="781"/>
    <w:bookmarkStart w:name="z789" w:id="782"/>
    <w:p>
      <w:pPr>
        <w:spacing w:after="0"/>
        <w:ind w:left="0"/>
        <w:jc w:val="both"/>
      </w:pPr>
      <w:r>
        <w:rPr>
          <w:rFonts w:ascii="Times New Roman"/>
          <w:b w:val="false"/>
          <w:i w:val="false"/>
          <w:color w:val="000000"/>
          <w:sz w:val="28"/>
        </w:rPr>
        <w:t xml:space="preserve">
      520. Жұмысшы кәсіптерінің алфавиттік көрсеткіші (29-шығарылымы) БТБА-ның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(29-шығарылым) қосымша</w:t>
            </w:r>
          </w:p>
        </w:tc>
      </w:tr>
    </w:tbl>
    <w:bookmarkStart w:name="z791" w:id="783"/>
    <w:p>
      <w:pPr>
        <w:spacing w:after="0"/>
        <w:ind w:left="0"/>
        <w:jc w:val="left"/>
      </w:pPr>
      <w:r>
        <w:rPr>
          <w:rFonts w:ascii="Times New Roman"/>
          <w:b/>
          <w:i w:val="false"/>
          <w:color w:val="000000"/>
        </w:rPr>
        <w:t xml:space="preserve"> Жұмысшы кәсіптерінің алфавиттік көрсеткіші</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3208"/>
        <w:gridCol w:w="3687"/>
        <w:gridCol w:w="2536"/>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Ацетон-бутил өндірісі</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жасау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Бекіткішті ферменттеу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Инокуляторшы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ортасын стерильдеуші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өндірісі</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жетілдіру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кептіруші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Ашытқыны дәрумендеу құрылғысының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 сепараторшысы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ортасы мен тұз ерітінділерін әзірлеу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ашытқы дақылдарын жетілдіру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өндірісі және сульфитті сілтілерді өңдеу</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құрылғысының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кептіруші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Ванилинді бисульфиттеуші аппаратшы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 ауыстыру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құюшы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термиялық жандандыру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Кристалдау және центрифугалау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Лигнин және целлолигнинді кептіру және карбонизациялау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Нитролигнин алу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Сығымдау-түйіршіктегіш машинисі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және жылу алмастыру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 қоспаларын алу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және шарап тасты қышқыл өндірісі</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 дәрумендер, медициналық, бактериялық және биологиялық препараттар мен материалдар өндірісі</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Абсолюттеу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шала тотығын алу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Ампулалар мен түтіктерді кесуші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Ампулаларды дәнекерлеуші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Ампуларды толтырушы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препараттар өндірісінің зертханашысы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препараттар өндіру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 препараттарын ферментациялау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 препараттарын химиялық тазалау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Биосинтетикалық емдеу құралдары өндірісінің препараторшысы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Виваршы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жасуша мен бактериялық массаны ұнтақтаушы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Гематоген және медициналық өт өндіру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Гидроксал шаюшы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бинттерін жасаушы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Декарбоксилдеу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Дәруменді шырын жасаушы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 өңдеуші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арналған бұйымдарды калибрлеуші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Енолизациялау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 түстерін таңдаушы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тістерді модельдеуші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тістерді монтаждаушы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тістерді формалаушы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құрылғы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мал питомнигінің зоозертханашысы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Ингаляторларды зарядтаушы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ерітінділер салынған ампулаларды тексеруші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Иодтау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 ауыстыру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жасаушы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қоспа алу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алколоид және кристалл гликозид алу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тұрақтандырушы-дефибринирлеуші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ортасын пісіру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ортасын қайнатушы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Мандреналарды бекітуші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препараттарды стерильдеуші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тегістеуші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жартылай фабрикаттарын жинақтаушы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жартылай фабрикат бұйымдарды кесуші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қоспа және масса жасаушы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өнімдерді бақылаушы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өнімдерді қалаушы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өнімдерді тексеруші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 мен жақпа жасау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тегістеуші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препараттарды мөлшерлеуші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препараттарды, жартылай фабрикаттар мен бұйымдарды формалаушы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сүлік өсіру жөніндегі зертханашы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Оксихлорлау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Перколяциялау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экрандарын жасау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экранына арналған құрам алу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өсіруші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гармон алу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ерітінді жасау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ерітінді құюшы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құрылғы машинисі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Таблеткалаушы-машинист</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Таңып байлайтын материалдарды сығымдаушы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Таңып байлайтын материалдың жартылай фабрикаттарын дайындаушы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Таңып байлау материалдарын құрастырушы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дәрігерлік материалдар жасау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түзу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 жасаушы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 және плазма алмастыратын препараттар өндіру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Фотохимиялық синтез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Химиялық-фармацевтикалық препараттары ион ауыстырып тазалау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тігіс материалын толтырушы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Циклизациялау аппаратшысы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кесуші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Шпредингіші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тюбиктерді толтыру операторы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 өндірісінің препараторшысы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ампулаларды жуушы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