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4c2a" w14:textId="2dd4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пошта операторының пруденциялық нормативтерді орындауы туралы есептіліктің тізбесін, нысандарын, мерзімдерін және оны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28 қарашадағы № 219 қаулысы. Қазақстан Республикасының Әділет министрлігінде 2019 жылғы 6 желтоқсанда № 19712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Ұлттық Банкі Басқармасының 25.12.2023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"Пошта туралы" Қазақстан Республикасы Заңының 23-бабы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25.12.2023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Мыналар:</w:t>
      </w:r>
    </w:p>
    <w:bookmarkEnd w:id="1"/>
    <w:bookmarkStart w:name="z28"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Ұлттық пошта операторының пруденциялық нормативтерді орындауы туралы есептіліктің тізбесі; </w:t>
      </w:r>
    </w:p>
    <w:bookmarkEnd w:id="2"/>
    <w:bookmarkStart w:name="z29"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Ұлттық пошта операторының пруденциялық нормативтерді орындауы туралы есептің нысаны;</w:t>
      </w:r>
    </w:p>
    <w:bookmarkEnd w:id="3"/>
    <w:bookmarkStart w:name="z30"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кредиттік тәуекел ескеріле отырып өлшенген активтердің талдамасы туралы есептің нысаны;</w:t>
      </w:r>
    </w:p>
    <w:bookmarkEnd w:id="4"/>
    <w:bookmarkStart w:name="z31"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Ұлттық пошта операторының пруденциялық нормативтерді орындауы туралы есептілікті ұсыну қағидалары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25.12.2023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6"/>
    <w:p>
      <w:pPr>
        <w:spacing w:after="0"/>
        <w:ind w:left="0"/>
        <w:jc w:val="both"/>
      </w:pPr>
      <w:r>
        <w:rPr>
          <w:rFonts w:ascii="Times New Roman"/>
          <w:b w:val="false"/>
          <w:i w:val="false"/>
          <w:color w:val="000000"/>
          <w:sz w:val="28"/>
        </w:rPr>
        <w:t>
      2. Ұлттық пошта операторы Қазақстан Республикасының Ұлттық Банкіне ай сайын осы қаулының 1-тармағының 2) тармақшасында көзделген пруденциялық нормативтерді орындау туралы есепті электрондық форматта есепті айдан кейінгі айдың 25 (жиырма бесінен) кешіктірмей ұсынады.</w:t>
      </w:r>
    </w:p>
    <w:bookmarkEnd w:id="6"/>
    <w:bookmarkStart w:name="z6" w:id="7"/>
    <w:p>
      <w:pPr>
        <w:spacing w:after="0"/>
        <w:ind w:left="0"/>
        <w:jc w:val="both"/>
      </w:pPr>
      <w:r>
        <w:rPr>
          <w:rFonts w:ascii="Times New Roman"/>
          <w:b w:val="false"/>
          <w:i w:val="false"/>
          <w:color w:val="000000"/>
          <w:sz w:val="28"/>
        </w:rPr>
        <w:t>
      3. Қаржы нарығының статистикасы департаменті Қазақстан Республикасының заңнамасында белгіленген тәртіппен:</w:t>
      </w:r>
    </w:p>
    <w:bookmarkEnd w:id="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4-тармағында көзделген іс-шаралардың орындалуы туралы мәліметтерді ұсынуды қамтамасыз етсін.</w:t>
      </w:r>
    </w:p>
    <w:bookmarkStart w:name="z7" w:id="8"/>
    <w:p>
      <w:pPr>
        <w:spacing w:after="0"/>
        <w:ind w:left="0"/>
        <w:jc w:val="both"/>
      </w:pPr>
      <w:r>
        <w:rPr>
          <w:rFonts w:ascii="Times New Roman"/>
          <w:b w:val="false"/>
          <w:i w:val="false"/>
          <w:color w:val="000000"/>
          <w:sz w:val="28"/>
        </w:rPr>
        <w:t>
      4. Сыртқы коммуникациялар департаменті –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8" w:id="9"/>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М.Е. Әбілқасымоваға жүктелсін. </w:t>
      </w:r>
    </w:p>
    <w:bookmarkEnd w:id="9"/>
    <w:bookmarkStart w:name="z9" w:id="10"/>
    <w:p>
      <w:pPr>
        <w:spacing w:after="0"/>
        <w:ind w:left="0"/>
        <w:jc w:val="both"/>
      </w:pPr>
      <w:r>
        <w:rPr>
          <w:rFonts w:ascii="Times New Roman"/>
          <w:b w:val="false"/>
          <w:i w:val="false"/>
          <w:color w:val="000000"/>
          <w:sz w:val="28"/>
        </w:rPr>
        <w:t>
      6. Осы қаулы 2020 жылғы 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2019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219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Ұлттық пошта операторының пруденциялық нормативтерді орындауы туралы есептіліктің тізбесі</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25.12.2023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Ұлттық пошта операторының пруденциялық нормативтерді орындауы туралы есептілік:</w:t>
      </w:r>
    </w:p>
    <w:p>
      <w:pPr>
        <w:spacing w:after="0"/>
        <w:ind w:left="0"/>
        <w:jc w:val="both"/>
      </w:pPr>
      <w:r>
        <w:rPr>
          <w:rFonts w:ascii="Times New Roman"/>
          <w:b w:val="false"/>
          <w:i w:val="false"/>
          <w:color w:val="000000"/>
          <w:sz w:val="28"/>
        </w:rPr>
        <w:t>
      1) Ұлттық пошта операторының пруденциялық нормативтерді орындау туралы есепті;</w:t>
      </w:r>
    </w:p>
    <w:p>
      <w:pPr>
        <w:spacing w:after="0"/>
        <w:ind w:left="0"/>
        <w:jc w:val="both"/>
      </w:pPr>
      <w:r>
        <w:rPr>
          <w:rFonts w:ascii="Times New Roman"/>
          <w:b w:val="false"/>
          <w:i w:val="false"/>
          <w:color w:val="000000"/>
          <w:sz w:val="28"/>
        </w:rPr>
        <w:t>
      2) кредиттік тәуекелді ескере отырып өлшенген активтердің талдамасы туралы есепті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219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p>
      <w:pPr>
        <w:spacing w:after="0"/>
        <w:ind w:left="0"/>
        <w:jc w:val="left"/>
      </w:pPr>
      <w:r>
        <w:rPr>
          <w:rFonts w:ascii="Times New Roman"/>
          <w:b/>
          <w:i w:val="false"/>
          <w:color w:val="000000"/>
        </w:rPr>
        <w:t xml:space="preserve"> Ұлттық пошта операторының пруденциялық нормативтерді орындауы туралы есеп</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25.12.2023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 PN</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 ________ жағдай бойынша</w:t>
      </w:r>
    </w:p>
    <w:p>
      <w:pPr>
        <w:spacing w:after="0"/>
        <w:ind w:left="0"/>
        <w:jc w:val="both"/>
      </w:pPr>
      <w:r>
        <w:rPr>
          <w:rFonts w:ascii="Times New Roman"/>
          <w:b w:val="false"/>
          <w:i w:val="false"/>
          <w:color w:val="000000"/>
          <w:sz w:val="28"/>
        </w:rPr>
        <w:t>
      Ақпаратты ұсынатын тұлғалар тобы: Ұлттық пошта операторы</w:t>
      </w:r>
    </w:p>
    <w:p>
      <w:pPr>
        <w:spacing w:after="0"/>
        <w:ind w:left="0"/>
        <w:jc w:val="both"/>
      </w:pPr>
      <w:r>
        <w:rPr>
          <w:rFonts w:ascii="Times New Roman"/>
          <w:b w:val="false"/>
          <w:i w:val="false"/>
          <w:color w:val="000000"/>
          <w:sz w:val="28"/>
        </w:rPr>
        <w:t xml:space="preserve">
      Әкімшілік деректер нысанын ұсыну мерзімі: ай сайын, есепті айдан кейінгі айдың жиырма бесінші күнінен кешіктірмей </w:t>
      </w:r>
    </w:p>
    <w:p>
      <w:pPr>
        <w:spacing w:after="0"/>
        <w:ind w:left="0"/>
        <w:jc w:val="both"/>
      </w:pPr>
      <w:r>
        <w:rPr>
          <w:rFonts w:ascii="Times New Roman"/>
          <w:b w:val="false"/>
          <w:i w:val="false"/>
          <w:color w:val="000000"/>
          <w:sz w:val="28"/>
        </w:rPr>
        <w:t>
      Кесте. Пруденциялық нормативтерді орындау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өлшенген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қаражаттың жеткіліктілігі коэффициенті (К) (1-жол/2-жол) кемінде 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(Кө) (3-жол/4-жол) кемінде 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операторының есепті кезең ішінде кредиторлар мен депозиторлардың алдында мерзімі өткен міндеттемелерінің болуы (иә/жоқ)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w:t>
      </w:r>
    </w:p>
    <w:p>
      <w:pPr>
        <w:spacing w:after="0"/>
        <w:ind w:left="0"/>
        <w:jc w:val="both"/>
      </w:pPr>
      <w:r>
        <w:rPr>
          <w:rFonts w:ascii="Times New Roman"/>
          <w:b w:val="false"/>
          <w:i w:val="false"/>
          <w:color w:val="000000"/>
          <w:sz w:val="28"/>
        </w:rPr>
        <w:t>
      Мекенжайы 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______________________________________ 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2019 жылғы 28 қарашадағы № 219 қаулысына </w:t>
      </w:r>
      <w:r>
        <w:rPr>
          <w:rFonts w:ascii="Times New Roman"/>
          <w:b w:val="false"/>
          <w:i w:val="false"/>
          <w:color w:val="000000"/>
          <w:sz w:val="28"/>
        </w:rPr>
        <w:t>2-қосымшаға</w:t>
      </w:r>
      <w:r>
        <w:rPr>
          <w:rFonts w:ascii="Times New Roman"/>
          <w:b w:val="false"/>
          <w:i w:val="false"/>
          <w:color w:val="000000"/>
          <w:sz w:val="28"/>
        </w:rPr>
        <w:t xml:space="preserve"> қосымшаға сәйкес "Ұлттық пошта операторының пруденциялық нормативтерді орындауы туралы есеп" әкімшілік деректерді жинауға арналған нысанды толтыру бойынша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219 қаулысына</w:t>
            </w:r>
            <w:r>
              <w:br/>
            </w:r>
            <w:r>
              <w:rPr>
                <w:rFonts w:ascii="Times New Roman"/>
                <w:b w:val="false"/>
                <w:i w:val="false"/>
                <w:color w:val="000000"/>
                <w:sz w:val="20"/>
              </w:rPr>
              <w:t>2-қосымшаға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Ұлттық пошта операторының пруденциялық нормативтерді орындауы туралы есеп (индексі: 1- PN, кезеңділігі - ай сайын)</w:t>
      </w:r>
    </w:p>
    <w:p>
      <w:pPr>
        <w:spacing w:after="0"/>
        <w:ind w:left="0"/>
        <w:jc w:val="both"/>
      </w:pPr>
      <w:r>
        <w:rPr>
          <w:rFonts w:ascii="Times New Roman"/>
          <w:b w:val="false"/>
          <w:i w:val="false"/>
          <w:color w:val="000000"/>
          <w:sz w:val="28"/>
        </w:rPr>
        <w:t>
      әкімшілік деректердің нысанын толтыру бойынша түсіндірме</w:t>
      </w:r>
    </w:p>
    <w:bookmarkStart w:name="z33"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000000"/>
          <w:sz w:val="28"/>
        </w:rPr>
        <w:t>
      1. Осы түсіндірмеде "Ұлттық пошта операторының пруденциялық нормативтерді орындауы туралы есеп" әкімшілік деректер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"Пошта туралы" Қазақстан Республикасы Заңының 23-бабы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 </w:t>
      </w:r>
    </w:p>
    <w:bookmarkStart w:name="z34" w:id="12"/>
    <w:p>
      <w:pPr>
        <w:spacing w:after="0"/>
        <w:ind w:left="0"/>
        <w:jc w:val="left"/>
      </w:pPr>
      <w:r>
        <w:rPr>
          <w:rFonts w:ascii="Times New Roman"/>
          <w:b/>
          <w:i w:val="false"/>
          <w:color w:val="000000"/>
        </w:rPr>
        <w:t xml:space="preserve"> 2-тарау. Нысанды толтыру бойынша түсіндірме</w:t>
      </w:r>
    </w:p>
    <w:bookmarkEnd w:id="12"/>
    <w:p>
      <w:pPr>
        <w:spacing w:after="0"/>
        <w:ind w:left="0"/>
        <w:jc w:val="both"/>
      </w:pPr>
      <w:r>
        <w:rPr>
          <w:rFonts w:ascii="Times New Roman"/>
          <w:b w:val="false"/>
          <w:i w:val="false"/>
          <w:color w:val="000000"/>
          <w:sz w:val="28"/>
        </w:rPr>
        <w:t xml:space="preserve">
      5. Нысан "Ұлттық пошта операторы үшін пруденциялық нормативтерді белгілеу туралы" Қазақстан Республикасы Ұлттық Банкі Басқармасының 2016 жылғы 26 желтоқсандағы № 307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14786 болып тіркелген) сәйкес толтырылады.</w:t>
      </w:r>
    </w:p>
    <w:p>
      <w:pPr>
        <w:spacing w:after="0"/>
        <w:ind w:left="0"/>
        <w:jc w:val="both"/>
      </w:pPr>
      <w:r>
        <w:rPr>
          <w:rFonts w:ascii="Times New Roman"/>
          <w:b w:val="false"/>
          <w:i w:val="false"/>
          <w:color w:val="000000"/>
          <w:sz w:val="28"/>
        </w:rPr>
        <w:t>
      6. "Меншікті қаражаттың жеткіліктілігі коэффициенті (К)" 5-жолында үтірден кейін екі таңбалы мәні көрсетіледі.</w:t>
      </w:r>
    </w:p>
    <w:p>
      <w:pPr>
        <w:spacing w:after="0"/>
        <w:ind w:left="0"/>
        <w:jc w:val="both"/>
      </w:pPr>
      <w:r>
        <w:rPr>
          <w:rFonts w:ascii="Times New Roman"/>
          <w:b w:val="false"/>
          <w:i w:val="false"/>
          <w:color w:val="000000"/>
          <w:sz w:val="28"/>
        </w:rPr>
        <w:t>
      7. "Өтімділік коэффициенті (Өк)" 6-жолында үтірден кейін екі таңбалы мәні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219 қаулысына</w:t>
            </w:r>
            <w:r>
              <w:br/>
            </w:r>
            <w:r>
              <w:rPr>
                <w:rFonts w:ascii="Times New Roman"/>
                <w:b w:val="false"/>
                <w:i w:val="false"/>
                <w:color w:val="000000"/>
                <w:sz w:val="20"/>
              </w:rPr>
              <w:t>3-қосымша</w:t>
            </w:r>
          </w:p>
        </w:tc>
      </w:tr>
    </w:tbl>
    <w:bookmarkStart w:name="z23" w:id="13"/>
    <w:p>
      <w:pPr>
        <w:spacing w:after="0"/>
        <w:ind w:left="0"/>
        <w:jc w:val="left"/>
      </w:pPr>
      <w:r>
        <w:rPr>
          <w:rFonts w:ascii="Times New Roman"/>
          <w:b/>
          <w:i w:val="false"/>
          <w:color w:val="000000"/>
        </w:rPr>
        <w:t xml:space="preserve"> Әкімшілік деректерді жинауға арналған нысан</w:t>
      </w:r>
    </w:p>
    <w:bookmarkEnd w:id="1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35" w:id="14"/>
    <w:p>
      <w:pPr>
        <w:spacing w:after="0"/>
        <w:ind w:left="0"/>
        <w:jc w:val="left"/>
      </w:pPr>
      <w:r>
        <w:rPr>
          <w:rFonts w:ascii="Times New Roman"/>
          <w:b/>
          <w:i w:val="false"/>
          <w:color w:val="000000"/>
        </w:rPr>
        <w:t xml:space="preserve"> Кредиттік тәуекел ескеріле отырып өлшенген активтердің талдамасы туралы есеп</w:t>
      </w:r>
    </w:p>
    <w:bookmarkEnd w:id="14"/>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25.12.2023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2 - RA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 ____________ жағдай бойынша</w:t>
      </w:r>
    </w:p>
    <w:p>
      <w:pPr>
        <w:spacing w:after="0"/>
        <w:ind w:left="0"/>
        <w:jc w:val="both"/>
      </w:pPr>
      <w:r>
        <w:rPr>
          <w:rFonts w:ascii="Times New Roman"/>
          <w:b w:val="false"/>
          <w:i w:val="false"/>
          <w:color w:val="000000"/>
          <w:sz w:val="28"/>
        </w:rPr>
        <w:t xml:space="preserve">
      Ақпарат ұсынатын тұлғалар тобы: Ұлттық пошта операторы </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жиырма бесінші күнінен кешіктірмей</w:t>
      </w:r>
    </w:p>
    <w:p>
      <w:pPr>
        <w:spacing w:after="0"/>
        <w:ind w:left="0"/>
        <w:jc w:val="both"/>
      </w:pPr>
      <w:r>
        <w:rPr>
          <w:rFonts w:ascii="Times New Roman"/>
          <w:b w:val="false"/>
          <w:i w:val="false"/>
          <w:color w:val="000000"/>
          <w:sz w:val="28"/>
        </w:rPr>
        <w:t>
      Кесте. Кредиттік тәуекел ескеріле отырып өлшенген активтердің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Баптардың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Тәуекел дәрежесі пайызбен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Есептелетін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нарығы туралы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халықаралық рейтинг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ағымдағы шоттар бойынша Standard &amp; Poor’s халықаралық рейтинг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контрагенттің қатысуымен жасалған "кері репо" операциясының мәні болып табылатын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"A+"-дан "A"-ке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 шығарған, "Қазақстан қор биржасы" акционерлік қоғамының ресми тізімінің "Негізгі" не "Баламалы" алаңының "Борыштық бағалы қағаздар" секторына енгізілген, сомасы осы бағалы қағаздардың номиналды құнының кемінде 50 (елу) пайызын жабатын "ДАМУ" кәсіпкерлікті дамыту қоры" акционерлік қоғамының және (немесе) Қазақстанның Даму Банкінің кепілдігі бар және мынадай өлшемшарттарға сәйкес келетін бағалы қағаздар:</w:t>
            </w:r>
          </w:p>
          <w:p>
            <w:pPr>
              <w:spacing w:after="20"/>
              <w:ind w:left="20"/>
              <w:jc w:val="both"/>
            </w:pPr>
            <w:r>
              <w:rPr>
                <w:rFonts w:ascii="Times New Roman"/>
                <w:b w:val="false"/>
                <w:i w:val="false"/>
                <w:color w:val="000000"/>
                <w:sz w:val="20"/>
              </w:rPr>
              <w:t>
1) эмитенттің бағалы қағаздарының бір шығарылымына инвестициялардың көлемі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шығару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халықаралық рейтинг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Standard &amp; Poor’s халықаралық рейтинг 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ағымдағы шоттар бойынша Standard &amp; Poor’s халықаралық рейтинг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Standard &amp; Poor’s халықаралық рейтинг 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"A-"-тен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резиденті-ұйымдардағы, тиісті рейтингтік бағасы жоқ Қазақстан Республикасының резиденті-ұйымдардағы және Standard &amp; Poor’s халықаралық рейтинг агенттігінің "ВВВ+"-дан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"ВВВ+"-тен "ВВ-"-ке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жергілікті билік органдары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 тиісті рейтингтік бағасы жоқ Қазақстан Республикасының резиденті-ұйымдар және Standard &amp; Poor’s халықаралық рейтинг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халықаралық рейтинг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Standard &amp; Poor’s халықаралық рейтинг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ағымдағы шоттар бойынша Standard &amp; Poor’s халықаралық рейтинг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Standard &amp; Poor’s халықаралық рейтинг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"В-"-тен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"В-"-тен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және тиісті рейтингтік бағасы жоқ Қазақстан Республикасының бейрезидент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 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2019 жылғы 28 қарашадағы № 219 қаулысына </w:t>
      </w:r>
      <w:r>
        <w:rPr>
          <w:rFonts w:ascii="Times New Roman"/>
          <w:b w:val="false"/>
          <w:i w:val="false"/>
          <w:color w:val="000000"/>
          <w:sz w:val="28"/>
        </w:rPr>
        <w:t>3-қосымшаға</w:t>
      </w:r>
      <w:r>
        <w:rPr>
          <w:rFonts w:ascii="Times New Roman"/>
          <w:b w:val="false"/>
          <w:i w:val="false"/>
          <w:color w:val="000000"/>
          <w:sz w:val="28"/>
        </w:rPr>
        <w:t xml:space="preserve"> қосымшаға сәйкес "Кредиттік тәуекел ескеріле отырып өлшенген активтердің талдамасы туралы есеп" әкімшілік деректерді жинауға арналған нысанды толтыру бойынша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3-қосымшаға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Кредиттік тәуекел ескеріле отырып өлшенген активтердің талдамасы туралы есеп (индексі – 2 - RA, кезеңділігі – ай сайын)</w:t>
      </w:r>
    </w:p>
    <w:p>
      <w:pPr>
        <w:spacing w:after="0"/>
        <w:ind w:left="0"/>
        <w:jc w:val="both"/>
      </w:pPr>
      <w:r>
        <w:rPr>
          <w:rFonts w:ascii="Times New Roman"/>
          <w:b w:val="false"/>
          <w:i w:val="false"/>
          <w:color w:val="000000"/>
          <w:sz w:val="28"/>
        </w:rPr>
        <w:t xml:space="preserve">
      әкімшілік деректер нысанын толтыру бойынша түсіндірме </w:t>
      </w:r>
    </w:p>
    <w:bookmarkStart w:name="z37" w:id="15"/>
    <w:p>
      <w:pPr>
        <w:spacing w:after="0"/>
        <w:ind w:left="0"/>
        <w:jc w:val="left"/>
      </w:pPr>
      <w:r>
        <w:rPr>
          <w:rFonts w:ascii="Times New Roman"/>
          <w:b/>
          <w:i w:val="false"/>
          <w:color w:val="000000"/>
        </w:rPr>
        <w:t xml:space="preserve"> 1-тарау. Жалпы ережелер</w:t>
      </w:r>
    </w:p>
    <w:bookmarkEnd w:id="15"/>
    <w:p>
      <w:pPr>
        <w:spacing w:after="0"/>
        <w:ind w:left="0"/>
        <w:jc w:val="both"/>
      </w:pPr>
      <w:r>
        <w:rPr>
          <w:rFonts w:ascii="Times New Roman"/>
          <w:b w:val="false"/>
          <w:i w:val="false"/>
          <w:color w:val="000000"/>
          <w:sz w:val="28"/>
        </w:rPr>
        <w:t>
      1. Осы түсіндірмеде "Кредиттік тәуекел ескеріле отырып өлшенген активтердің талдамасы туралы есеп" әкімшілік деректер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"Пошта туралы" Қазақстан Республикасы Заңының 23-бабы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38" w:id="16"/>
    <w:p>
      <w:pPr>
        <w:spacing w:after="0"/>
        <w:ind w:left="0"/>
        <w:jc w:val="left"/>
      </w:pPr>
      <w:r>
        <w:rPr>
          <w:rFonts w:ascii="Times New Roman"/>
          <w:b/>
          <w:i w:val="false"/>
          <w:color w:val="000000"/>
        </w:rPr>
        <w:t xml:space="preserve"> 2-тарау. Нысанды толтыру бойынша түсіндірме</w:t>
      </w:r>
    </w:p>
    <w:bookmarkEnd w:id="16"/>
    <w:p>
      <w:pPr>
        <w:spacing w:after="0"/>
        <w:ind w:left="0"/>
        <w:jc w:val="both"/>
      </w:pPr>
      <w:r>
        <w:rPr>
          <w:rFonts w:ascii="Times New Roman"/>
          <w:b w:val="false"/>
          <w:i w:val="false"/>
          <w:color w:val="000000"/>
          <w:sz w:val="28"/>
        </w:rPr>
        <w:t>
      5. 3-бағанда кредиттік тәуекел дәрежесі бойынша өлшенуге жататын активтер сомасы көрсетіледі.</w:t>
      </w:r>
    </w:p>
    <w:p>
      <w:pPr>
        <w:spacing w:after="0"/>
        <w:ind w:left="0"/>
        <w:jc w:val="both"/>
      </w:pPr>
      <w:r>
        <w:rPr>
          <w:rFonts w:ascii="Times New Roman"/>
          <w:b w:val="false"/>
          <w:i w:val="false"/>
          <w:color w:val="000000"/>
          <w:sz w:val="28"/>
        </w:rPr>
        <w:t>
      6. 4-бағанда активтердің әрбір тобы үшін пайызбен тәуекел дәрежесі көрсетіледі.</w:t>
      </w:r>
    </w:p>
    <w:p>
      <w:pPr>
        <w:spacing w:after="0"/>
        <w:ind w:left="0"/>
        <w:jc w:val="both"/>
      </w:pPr>
      <w:r>
        <w:rPr>
          <w:rFonts w:ascii="Times New Roman"/>
          <w:b w:val="false"/>
          <w:i w:val="false"/>
          <w:color w:val="000000"/>
          <w:sz w:val="28"/>
        </w:rPr>
        <w:t>
      7. 5-бағанда 3-бағанда көрсетілген, пайызбен тәуекел дәрежесіне көбейтілген активтер сомасы көрсетіледі (4-баған).</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28 қарашадағы </w:t>
            </w:r>
            <w:r>
              <w:br/>
            </w:r>
            <w:r>
              <w:rPr>
                <w:rFonts w:ascii="Times New Roman"/>
                <w:b w:val="false"/>
                <w:i w:val="false"/>
                <w:color w:val="000000"/>
                <w:sz w:val="20"/>
              </w:rPr>
              <w:t>№ 219 қаулысына</w:t>
            </w:r>
            <w:r>
              <w:br/>
            </w:r>
            <w:r>
              <w:rPr>
                <w:rFonts w:ascii="Times New Roman"/>
                <w:b w:val="false"/>
                <w:i w:val="false"/>
                <w:color w:val="000000"/>
                <w:sz w:val="20"/>
              </w:rPr>
              <w:t>4-қосымша</w:t>
            </w:r>
          </w:p>
        </w:tc>
      </w:tr>
    </w:tbl>
    <w:bookmarkStart w:name="z40" w:id="17"/>
    <w:p>
      <w:pPr>
        <w:spacing w:after="0"/>
        <w:ind w:left="0"/>
        <w:jc w:val="left"/>
      </w:pPr>
      <w:r>
        <w:rPr>
          <w:rFonts w:ascii="Times New Roman"/>
          <w:b/>
          <w:i w:val="false"/>
          <w:color w:val="000000"/>
        </w:rPr>
        <w:t xml:space="preserve"> Ұлттық пошта операторының пруденциялық нормативтерді орындауы туралы есептілікті ұсыну қағидалары</w:t>
      </w:r>
    </w:p>
    <w:bookmarkEnd w:id="17"/>
    <w:p>
      <w:pPr>
        <w:spacing w:after="0"/>
        <w:ind w:left="0"/>
        <w:jc w:val="both"/>
      </w:pPr>
      <w:r>
        <w:rPr>
          <w:rFonts w:ascii="Times New Roman"/>
          <w:b w:val="false"/>
          <w:i w:val="false"/>
          <w:color w:val="ff0000"/>
          <w:sz w:val="28"/>
        </w:rPr>
        <w:t xml:space="preserve">
      Ескерту. Қаулы 4-қосымшамен толықтырылды - ҚР Ұлттық Банкі Басқармасының 25.12.2023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1" w:id="18"/>
    <w:p>
      <w:pPr>
        <w:spacing w:after="0"/>
        <w:ind w:left="0"/>
        <w:jc w:val="both"/>
      </w:pPr>
      <w:r>
        <w:rPr>
          <w:rFonts w:ascii="Times New Roman"/>
          <w:b w:val="false"/>
          <w:i w:val="false"/>
          <w:color w:val="000000"/>
          <w:sz w:val="28"/>
        </w:rPr>
        <w:t xml:space="preserve">
      1. Осы Ұлттық пошта операторының пруденциялық нормативтерді орындауы туралы есептілікті ұсыну қағидалары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"Пошта туралы" Қазақстан Республикасы Заңының 23-бабы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Ұлттық пошта операторының пруденциялық нормативтерді орындауы туралы есептілікті Қазақстан Республикасының Ұлттық Банкіне ұсыну тәртібін айқындайды.</w:t>
      </w:r>
    </w:p>
    <w:bookmarkEnd w:id="18"/>
    <w:bookmarkStart w:name="z42" w:id="19"/>
    <w:p>
      <w:pPr>
        <w:spacing w:after="0"/>
        <w:ind w:left="0"/>
        <w:jc w:val="both"/>
      </w:pPr>
      <w:r>
        <w:rPr>
          <w:rFonts w:ascii="Times New Roman"/>
          <w:b w:val="false"/>
          <w:i w:val="false"/>
          <w:color w:val="000000"/>
          <w:sz w:val="28"/>
        </w:rPr>
        <w:t>
      2. Ұлттық пошта операторының пруденциялық нормативтерді орындауы туралы есептілік Қазақстан Республикасының Ұлттық Банкіне автоматтандырылған ақпараттық шағын жүйе арқылы электрондық форматта ұсынылады.</w:t>
      </w:r>
    </w:p>
    <w:bookmarkEnd w:id="19"/>
    <w:p>
      <w:pPr>
        <w:spacing w:after="0"/>
        <w:ind w:left="0"/>
        <w:jc w:val="both"/>
      </w:pPr>
      <w:r>
        <w:rPr>
          <w:rFonts w:ascii="Times New Roman"/>
          <w:b w:val="false"/>
          <w:i w:val="false"/>
          <w:color w:val="000000"/>
          <w:sz w:val="28"/>
        </w:rPr>
        <w:t>
      Басшы немесе есепке қол қою функциясы жүктелген адам, сондай-ақ жеке тұлға электрондық цифрлық қолтаңба арқылы қол қойған пруденциялық нормативтерді орындауы туралы есептілік электрондық форматта сақталады.</w:t>
      </w:r>
    </w:p>
    <w:p>
      <w:pPr>
        <w:spacing w:after="0"/>
        <w:ind w:left="0"/>
        <w:jc w:val="both"/>
      </w:pPr>
      <w:r>
        <w:rPr>
          <w:rFonts w:ascii="Times New Roman"/>
          <w:b w:val="false"/>
          <w:i w:val="false"/>
          <w:color w:val="000000"/>
          <w:sz w:val="28"/>
        </w:rPr>
        <w:t>
      Есептіліктегі деректердің толықтығы мен дұрыстығын басшы немесе есепке қол қою функциясы жүктелген адам қамтамасыз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