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663a" w14:textId="0ff6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"Дезинфекция, дезинсекция, дератизация жүргізу қағидаларын бекіту туралы" Қазақстан Республикасы Ауыл шаруашылығы министрінің 2014 жылғы 27 қарашадағы № 7-1/619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2019 жылғы 29 қарашадағы № 419 бұйрығы. Қазақстан Республикасының Әділет министрлігінде 2019 жылғы 6 желтоқсанда № 19713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"Дезинфекция, дезинсекция, дератизация жүргізу қағидаларын бекіту туралы" Қазақстан Республикасы Ауыл шаруашылығы министрінің 2014 жылғы 27 қарашадағы № 7-1/619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10028 болып тіркелген, 2015 жылғы 13 қаңтарда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Дезинфекция, дезинсекция, дератизация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Дезинфекция, дезинсекция және дератизация жүргізу үшін Қазақстан Республикасында және (немесе) Евразиялық экономикалық одаққа мүше мемлекеттерде тіркелген ветеринариялық препараттар қолданылады.".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