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81b6" w14:textId="1b681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"Биоотын өндірушілердің биоотын өндірісінің мониторингін жүзеге асыру үшін қажетті есептер ұсыну нысандары мен оларды биоотын өндірісі саласындағы уәкілетті органға ұсыну қағидаларын бекіту туралы" Қазақстан Республикасы Ауыл шаруашылығы министрінің 2015 жылғы 9 шілдедегі № 4-4/631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2019 жылғы 6 желтоқсандағы № 426 бұйрығы. Қазақстан Республикасының Әділет министрлігінде 2019 жылғы 10 желтоқсанда № 19716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"Биоотын өндірушілердің биоотын өндірісінің мониторингін жүзеге асыру үшін қажетті есептер ұсыну нысандары мен оларды биоотын өндірісі саласындағы уәкілетті органға ұсыну қағидаларын бекіту туралы" Қазақстан Республикасы Ауыл шаруашылығы министрінің 2015 жылғы 9 шілдедегі № 4-4/631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12107 болып тіркелген, 2015 жылғы 15 қарашада "Әділет" ақпараттық-құқықтық жүйесінде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"Биоотын өндірушілердің биоотын өндірісінің мониторингін жүзеге асыру үшін қажетті есептер ұсыну нысандары мен оларды облыстың, республикалық маңызы бар қаланың және астананың жергілікті атқарушы органына ұсыну қағидаларын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биоотын өндірушілердің облыстың, республикалық маңызы бар қаланың және астананың жергілікті атқарушы органына биоотын өндірісінің мониторингін жүзеге асыру үшін қажетті есептер ұсыну нысандары;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Биоотын өндірушілердің биоотын өндірісінің мониторингін жүзеге асыру үшін қажетті есептерді облыстың, республикалық маңызы бар қаланың және астананың жергілікті атқарушы органына ұсыну қағидалары бекітілсін.";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бұйрықпен бекітілген Биоотын өндірушілердің биоотын өндірісі саласындағы уәкілетті органға биоотын өндірісінің мониторингін жүзеге асыру үшін қажетті есептер ұсыну </w:t>
      </w:r>
      <w:r>
        <w:rPr>
          <w:rFonts w:ascii="Times New Roman"/>
          <w:b w:val="false"/>
          <w:i w:val="false"/>
          <w:color w:val="000000"/>
          <w:sz w:val="28"/>
        </w:rPr>
        <w:t>нысандарында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"Биоотын өндірушілердің облыстың, республикалық маңызы бар қаланың және астананың жергілікті атқарушы органына биоотын өндірісінің мониторингін жүзеге асыру үшін қажетті есептер ұсыну нысандары";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бұйрықпен бекітілген Биоотын өндірушілердің биоотын өндірісінің мониторингін жүзеге асыру үшін қажетті есептерді биоотын өндірісі саласындағы уәкілетті органға ұсыну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"Биоотын өндірушілердің биоотын өндірісінің мониторингін жүзеге асыру үшін қажетті есептерді облыстың, республикалық маңызы бар қаланың және астананың жергілікті атқарушы органына ұсыну қағидалары";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Биоотын өндірушілердің биоотын өндірісінің мониторингін жүзеге асыру үшін қажетті есептерді облыстың, республикалық маңызы бар қаланың және астананың жергілікті атқарушы органына ұсыну қағидалары (бұдан әрі - Қағидалар) "Биоотын өндірісін және айналымын мемлекеттік реттеу туралы" 2010 жылғы 15 қарашадағы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биоотын өндірушілердің биоотын өндірісінің мониторингін жүзеге асыру үшін қажетті есептерді (бұдан әрі - биоотын өндірісі бойынша есептер) облыстың, республикалық маңызы бар қаланың, астананың жергілікті атқарушы органына ұсыну тәртібін айқындайды.";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Ұсынылған есептердің мониторингі нәтижесі бойынша облыстың, республикалық маңызы бар қаланың және астананың жергілікті атқарушы органы биоотын өндірісі саласындағы уәкілетті органға жыл қорытындысы бойынша талдамалық ақпарат ұсынады.";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Биоотын өндірісі бойынша есептерді ұсыну қағидалары";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 және </w:t>
      </w:r>
      <w:r>
        <w:rPr>
          <w:rFonts w:ascii="Times New Roman"/>
          <w:b w:val="false"/>
          <w:i w:val="false"/>
          <w:color w:val="000000"/>
          <w:sz w:val="28"/>
        </w:rPr>
        <w:t>7-тармақтар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Құжаттар почта арқылы не облыстың, республикалық маңызы бар қаланың және астананың жергілікті атқарушы органының құжаттамалық қамтамасыз ету қызметіне қолма-қол енгізіледі.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Биоотын өндірісі бойынша есептер облыстың, республикалық маңызы бар қаланың және астананың жергілікті атқарушы органына ай сайын, есепті айдан кейінгі айдың 20-на дейін ұсынылады.".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 күннен кейін күнтізбелік он күн ішінде оның көшірмесінің мерзімді баспа басылымдарына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