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1316b" w14:textId="17131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"Бюджет қаражаты және мемлекеттік инвестициялардың өзге де нысандары есебінен объектілерді салуға арналған жобаларды (техникалық-экономикалық негіздемелерді және жобалау-сметалық құжаттаманы) бекіту қағидаларын бекіту туралы" Қазақстан Республикасы Ұлттық экономика министрінің 2015 жылғы 2 сәуірдегі № 304 бұйрығына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2019 жылғы 10 желтоқсандағы № 918 бұйрығы. Қазақстан Республикасының Әділет министрлігінде 2019 жылғы 12 желтоқсанда № 19724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"Бюджет қаражаты және мемлекеттік инвестициялардың өзге де нысандары есебінен объектілерді салуға арналған жобаларды (техникалық-экономикалық негіздемелерді және жобалау-сметалық құжаттаманы) бекіту қағидаларын бекіту туралы" Қазақстан Республикасы Ұлттық экономика министрінің 2015 жылғы 2 сәуірдегі № </w:t>
      </w:r>
      <w:r>
        <w:rPr>
          <w:rFonts w:ascii="Times New Roman"/>
          <w:b w:val="false"/>
          <w:i w:val="false"/>
          <w:color w:val="000000"/>
          <w:sz w:val="28"/>
        </w:rPr>
        <w:t>304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10632 болып тіркелген, 2015 жылғы 21 сәуірде "Әділет" ақпараттық-құқықтық жүйесінде жарияланған)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Бюджет қаражаты және мемлекеттік инвестициялардың өзге де нысандары есебінен объектілерді салуға арналған жобаларды (техникалық-экономикалық негіздемелерді және жобалау-сметалық құжаттаманы) бекіту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22-тармақпен толықтырылсын: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Құрылыстың бекітілген сметалық құны шегінде түзетуді жүзеге асыру кезінде ведомстводан тыс кешенді сараптама құндық көрсеткіштерді қайта қараусыз жүзеге асырылады.".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Құрылыс және тұрғын үй-коммуналдық шаруашылық істері комитеті заңнамада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