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1135b" w14:textId="59113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"Қосылған құн салығы есепке алу әдісімен төленетін импортталатын тауарлардың тізбесін және оны қалыптастыру қағидаларын бекіту туралы" Қазақстан Республикасы Ұлттық экономика министрінің міндетін атқарушының 2018 жылғы 21 ақпандағы № 67 бұйрығына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Ұлттық экономика министрінің 2019 жылғы 11 желтоқсандағы № 93 бұйрығы. Қазақстан Республикасының Әділет министрлігінде 2019 жылғы 13 желтоқсанда № 19734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БҰЙЫРАМЫН: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"Қосылған құн салығы есепке алу әдісімен төленетін импортталатын тауарлардың тізбесін және оны қалыптастыру қағидаларын бекіту туралы" Қазақстан Республикасы Ұлттық экономика министрінің міндетін атқарушының 2018 жылғы 21 ақпандағы № 67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16509 болып тіркелген, 2018 жылғы 16 наурызда "Әділет" ақпараттық-құқықтық жүйесінде жарияланған) мынадай өзгерістер енгізілсін: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Қосылған құн салығы есепке алу әдісімен төленетін импортталатын тауарлардың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207-жол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99"/>
        <w:gridCol w:w="5406"/>
        <w:gridCol w:w="4895"/>
      </w:tblGrid>
      <w:tr>
        <w:trPr>
          <w:trHeight w:val="30" w:hRule="atLeast"/>
        </w:trPr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2207.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Биіктігі 60 см-ден асатын алынбайтын ернеулері бар, өздігінен жүрмейтін ашық темір жол, жүк вагондары (жартылай вагондары)*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8606 92 000 0-ден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қосымша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"Ескертпе: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қосылған құн салығынан босату мақсаттары үшiн тауарлар Еуразиялық экономикалық одақтың сыртқы экономикалық қызметінің тауар номенклатурасының кодтарымен айқындалады. Тауарлардың атаулары пайдалануға ыңғайлы болу үшiн келтiрiлген.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тауарлар номенклатурасы код арқылы, сол сияқты тауарлар атауы арқылы да айқындалады.".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Салық және кеден саясаты департаменті заңнамада белгіленген тәртіппен: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осы бұйрықты Қазақстан Республикасының Әділет министрлігінде мемлекеттік тіркеуді;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осы бұйрықты Қазақстан Республикасының Ұлттық экономика министрлігінің интернет-ресурсында орналастыруды;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 Қазақстан Республикасының Әділет министрлігінде мемлекеттік тіркелгеннен кейін он жұмыс күні ішінде Қазақстан Республикасының Ұлттық экономика министрлігінің Заң департаментіне осы тармақтың 1) және 2) тармақшаларында көзделген іс-шаралардың орындалуы туралы мәліметтер беруді қамтамасыз 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Ұлттық экономика вице-министріне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 және 2018 жылғы 27 наурыздан бастап туындаған қатынастарға қолданылады.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Ұлттық экономика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Даленов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