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3fe1" w14:textId="f853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2019 жылғы 28 ақпандағы № 96 "Нотариаттық округтегі ең аз нотариустар санын бекіту туралы"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2019 жылғы 10 желтоқсандағы № 583 бұйрығы. Қазақстан Республикасының Әділет министрлігінде 2019 жылғы 18 желтоқсанда № 19737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астанасы-Астана қаласын Қазақстан Республикасының астанасы – Нұр-Сұлтан қаласы деп қайта атау туралы" Қазақстан Республикасы Президентінің 2019 жылғы 23 наурыздағы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"Құқықтық актілер туралы" 2016 жылғы 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министрінің 2019 жылғы 28 ақпандағы № 96 "Нотариаттық округтегі ең аз нотариустар санын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18366 болып тіркелген, Қазақстан Республикасы нормативтік құқықтық актілерінің эталондық бақылау банкінде 2019 жылдың 7 наурызында жарияланды)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Нотариаттық округтегі нотариустардың ең </w:t>
      </w:r>
      <w:r>
        <w:rPr>
          <w:rFonts w:ascii="Times New Roman"/>
          <w:b w:val="false"/>
          <w:i w:val="false"/>
          <w:color w:val="000000"/>
          <w:sz w:val="28"/>
        </w:rPr>
        <w:t>аз санына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Нұр-Сұлтан қаласы - нотариаттық округ бойынша – 210;".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