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5b07" w14:textId="fc95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картасы-2020" бизнесті қолдау мен дамытудың мемлекеттік бағдарламасының шеңберінде ұзақ мерзімді лизингтік қаржыландыруды ұсынудың кейбiр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10 желтоқсандағы № 919 бұйрығы. Қазақстан Республикасының Әділет министрлігінде 2019 жылғы 19 желтоқсанда № 19743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бағдарламасының </w:t>
      </w:r>
      <w:r>
        <w:rPr>
          <w:rFonts w:ascii="Times New Roman"/>
          <w:b w:val="false"/>
          <w:i w:val="false"/>
          <w:color w:val="000000"/>
          <w:sz w:val="28"/>
        </w:rPr>
        <w:t>94</w:t>
      </w:r>
      <w:r>
        <w:rPr>
          <w:rFonts w:ascii="Times New Roman"/>
          <w:b w:val="false"/>
          <w:i w:val="false"/>
          <w:color w:val="000000"/>
          <w:sz w:val="28"/>
        </w:rPr>
        <w:t xml:space="preserve"> және </w:t>
      </w:r>
      <w:r>
        <w:rPr>
          <w:rFonts w:ascii="Times New Roman"/>
          <w:b w:val="false"/>
          <w:i w:val="false"/>
          <w:color w:val="000000"/>
          <w:sz w:val="28"/>
        </w:rPr>
        <w:t>98-тармақтарына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Ұзақ мерзімді лизингтік қаржыландыруды алуға арналған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1- қосымшаға сәйкес;</w:t>
      </w:r>
    </w:p>
    <w:bookmarkEnd w:id="2"/>
    <w:bookmarkStart w:name="z4" w:id="3"/>
    <w:p>
      <w:pPr>
        <w:spacing w:after="0"/>
        <w:ind w:left="0"/>
        <w:jc w:val="both"/>
      </w:pPr>
      <w:r>
        <w:rPr>
          <w:rFonts w:ascii="Times New Roman"/>
          <w:b w:val="false"/>
          <w:i w:val="false"/>
          <w:color w:val="000000"/>
          <w:sz w:val="28"/>
        </w:rPr>
        <w:t xml:space="preserve">
      2) Индустриялық-инновациялық жобаның мониторингі туралы келісімнің үлгілік </w:t>
      </w:r>
      <w:r>
        <w:rPr>
          <w:rFonts w:ascii="Times New Roman"/>
          <w:b w:val="false"/>
          <w:i w:val="false"/>
          <w:color w:val="000000"/>
          <w:sz w:val="28"/>
        </w:rPr>
        <w:t>тізбесі</w:t>
      </w:r>
      <w:r>
        <w:rPr>
          <w:rFonts w:ascii="Times New Roman"/>
          <w:b w:val="false"/>
          <w:i w:val="false"/>
          <w:color w:val="000000"/>
          <w:sz w:val="28"/>
        </w:rPr>
        <w:t xml:space="preserve"> осы бұйрыққа 2-қосымшаға сәйкес бекітілсін.</w:t>
      </w:r>
    </w:p>
    <w:bookmarkEnd w:id="3"/>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бағдарламасының шеңберінде ұзақ мерзімді лизингтік қаржыландыруды ұсынудың кейбiр мәселелері туралы" Қазақстан Республикасы Инвестициялар және даму министрінің 2017 жылғы 29 тамыздағы № 579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16014 болып тіркелген, 2017 жылғы 25 желтоқсанда Қазақстан Республикасы Нормативтік құқықтық актілерінің эталондық бақылау банкінде жарияланған);</w:t>
      </w:r>
    </w:p>
    <w:bookmarkEnd w:id="5"/>
    <w:bookmarkStart w:name="z7" w:id="6"/>
    <w:p>
      <w:pPr>
        <w:spacing w:after="0"/>
        <w:ind w:left="0"/>
        <w:jc w:val="both"/>
      </w:pPr>
      <w:r>
        <w:rPr>
          <w:rFonts w:ascii="Times New Roman"/>
          <w:b w:val="false"/>
          <w:i w:val="false"/>
          <w:color w:val="000000"/>
          <w:sz w:val="28"/>
        </w:rPr>
        <w:t xml:space="preserve">
      2) "Бизнестің жол картасы 2020" бизнесті қолдау мен дамытудың бірыңғай бағдарламасының шеңберінде ұзақ мерзімді лизингтік қаржыландыруды ұсынудың кейбiр мәселелері туралы" Қазақстан Республикасы Инвестициялар және даму министрінің 2017 жылғы 29 тамыздағы № 579 бұйрығына өзгеріс және толықтырулар енгізу туралы" Қазақстан Республикасы Инвестициялар және даму министрінің 2018 жылғы 30 мамырдағы № 406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17138 болып тіркелген, 2018 жылғы 10 шілдеде Қазақстан Республикасы Нормативтік құқықтық актілерінің эталондық бақылау банкінде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тәртіпте:</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2019 жылғы</w:t>
            </w:r>
            <w:r>
              <w:br/>
            </w:r>
            <w:r>
              <w:rPr>
                <w:rFonts w:ascii="Times New Roman"/>
                <w:b w:val="false"/>
                <w:i w:val="false"/>
                <w:color w:val="000000"/>
                <w:sz w:val="20"/>
              </w:rPr>
              <w:t>10 желтоқсандағы № 919</w:t>
            </w:r>
            <w:r>
              <w:br/>
            </w:r>
            <w:r>
              <w:rPr>
                <w:rFonts w:ascii="Times New Roman"/>
                <w:b w:val="false"/>
                <w:i w:val="false"/>
                <w:color w:val="000000"/>
                <w:sz w:val="20"/>
              </w:rPr>
              <w:t>бұйрығына 1- қосымша</w:t>
            </w:r>
          </w:p>
        </w:tc>
      </w:tr>
    </w:tbl>
    <w:bookmarkStart w:name="z14" w:id="12"/>
    <w:p>
      <w:pPr>
        <w:spacing w:after="0"/>
        <w:ind w:left="0"/>
        <w:jc w:val="left"/>
      </w:pPr>
      <w:r>
        <w:rPr>
          <w:rFonts w:ascii="Times New Roman"/>
          <w:b/>
          <w:i w:val="false"/>
          <w:color w:val="000000"/>
        </w:rPr>
        <w:t xml:space="preserve"> Ұзақ мерзімді лизингтік қаржыландыруды алуға арналған құжаттардың тізбесі</w:t>
      </w:r>
    </w:p>
    <w:bookmarkEnd w:id="12"/>
    <w:bookmarkStart w:name="z15" w:id="13"/>
    <w:p>
      <w:pPr>
        <w:spacing w:after="0"/>
        <w:ind w:left="0"/>
        <w:jc w:val="both"/>
      </w:pPr>
      <w:r>
        <w:rPr>
          <w:rFonts w:ascii="Times New Roman"/>
          <w:b w:val="false"/>
          <w:i w:val="false"/>
          <w:color w:val="000000"/>
          <w:sz w:val="28"/>
        </w:rPr>
        <w:t>
      1. Ұзақ мерзімді лизингтік қаржыландыруды алуға арналған өтінім.</w:t>
      </w:r>
    </w:p>
    <w:bookmarkEnd w:id="13"/>
    <w:bookmarkStart w:name="z16" w:id="14"/>
    <w:p>
      <w:pPr>
        <w:spacing w:after="0"/>
        <w:ind w:left="0"/>
        <w:jc w:val="both"/>
      </w:pPr>
      <w:r>
        <w:rPr>
          <w:rFonts w:ascii="Times New Roman"/>
          <w:b w:val="false"/>
          <w:i w:val="false"/>
          <w:color w:val="000000"/>
          <w:sz w:val="28"/>
        </w:rPr>
        <w:t>
      2. "ҚДБ-Лизинг" АҚ-ның ішкі құжаттарына сәйкес әзірленген бизнес-жоспар немесе кешенді жоспар.</w:t>
      </w:r>
    </w:p>
    <w:bookmarkEnd w:id="14"/>
    <w:bookmarkStart w:name="z17" w:id="15"/>
    <w:p>
      <w:pPr>
        <w:spacing w:after="0"/>
        <w:ind w:left="0"/>
        <w:jc w:val="both"/>
      </w:pPr>
      <w:r>
        <w:rPr>
          <w:rFonts w:ascii="Times New Roman"/>
          <w:b w:val="false"/>
          <w:i w:val="false"/>
          <w:color w:val="000000"/>
          <w:sz w:val="28"/>
        </w:rPr>
        <w:t>
      3. Лизингтік жобаны жедел бағалау сауалнамасы.</w:t>
      </w:r>
    </w:p>
    <w:bookmarkEnd w:id="15"/>
    <w:bookmarkStart w:name="z18" w:id="16"/>
    <w:p>
      <w:pPr>
        <w:spacing w:after="0"/>
        <w:ind w:left="0"/>
        <w:jc w:val="both"/>
      </w:pPr>
      <w:r>
        <w:rPr>
          <w:rFonts w:ascii="Times New Roman"/>
          <w:b w:val="false"/>
          <w:i w:val="false"/>
          <w:color w:val="000000"/>
          <w:sz w:val="28"/>
        </w:rPr>
        <w:t>
      4. Кредиттік тарих субъектісінің (жеке және/немесе тұлғаның заңды) кредиттік бюроға ол туралы ақпаратты беруге және индустриялық-инновациялық қызмет субъектісі, "ҚБД-Лизинг" АҚ тарапынан басқарма төрағасы немесе басқа уәкілетті адам қол қойған кредиттік тарих туралы ақпаратты алуға келісімі.</w:t>
      </w:r>
    </w:p>
    <w:bookmarkEnd w:id="16"/>
    <w:bookmarkStart w:name="z19" w:id="17"/>
    <w:p>
      <w:pPr>
        <w:spacing w:after="0"/>
        <w:ind w:left="0"/>
        <w:jc w:val="both"/>
      </w:pPr>
      <w:r>
        <w:rPr>
          <w:rFonts w:ascii="Times New Roman"/>
          <w:b w:val="false"/>
          <w:i w:val="false"/>
          <w:color w:val="000000"/>
          <w:sz w:val="28"/>
        </w:rPr>
        <w:t>
      5. Заңды тұлғаны мемлекеттік тіркеу (қайта тіркеу), филиалдар мен өкілеттіктерді есептік тіркеу (қайта тіркеу) туралы, барлық тіркеу әрекеттері туралы, өтініш берушінің құрылтай құжаттарына соңғы енгізілген өзгерістер туралы анықтаманың (куәліктің) көшірмелері немесе дара кәсіпкерді мемлекеттік тіркеу туралы куәліктің көшірмесі немесе мемлекеттік электрондық рұқсаттар тізілімінен және дара кәсіпкер ретінде қызметінің басталуы туралы өтініш беруші жіберген хабарлама туралы хабарламалардың үзінді көшірмесі.</w:t>
      </w:r>
    </w:p>
    <w:bookmarkEnd w:id="17"/>
    <w:bookmarkStart w:name="z20" w:id="18"/>
    <w:p>
      <w:pPr>
        <w:spacing w:after="0"/>
        <w:ind w:left="0"/>
        <w:jc w:val="both"/>
      </w:pPr>
      <w:r>
        <w:rPr>
          <w:rFonts w:ascii="Times New Roman"/>
          <w:b w:val="false"/>
          <w:i w:val="false"/>
          <w:color w:val="000000"/>
          <w:sz w:val="28"/>
        </w:rPr>
        <w:t>
      6. Өзгерістер мен толықтырулар енгізілген заңды тұлға Жарғысының нотариалды куәландырылған көшірмесі, және құрылтай шартының (бар болса) көшірмесі.</w:t>
      </w:r>
    </w:p>
    <w:bookmarkEnd w:id="18"/>
    <w:bookmarkStart w:name="z21" w:id="19"/>
    <w:p>
      <w:pPr>
        <w:spacing w:after="0"/>
        <w:ind w:left="0"/>
        <w:jc w:val="both"/>
      </w:pPr>
      <w:r>
        <w:rPr>
          <w:rFonts w:ascii="Times New Roman"/>
          <w:b w:val="false"/>
          <w:i w:val="false"/>
          <w:color w:val="000000"/>
          <w:sz w:val="28"/>
        </w:rPr>
        <w:t>
      7. Индустриялық-инновациялық қызмет субъектісінің бірінші басшысын сайлау (тағайындау) туралы шешімнің нотариалды куәландырылған көшірмесі және бұйрықтың көшірмесі.</w:t>
      </w:r>
    </w:p>
    <w:bookmarkEnd w:id="19"/>
    <w:bookmarkStart w:name="z22" w:id="20"/>
    <w:p>
      <w:pPr>
        <w:spacing w:after="0"/>
        <w:ind w:left="0"/>
        <w:jc w:val="both"/>
      </w:pPr>
      <w:r>
        <w:rPr>
          <w:rFonts w:ascii="Times New Roman"/>
          <w:b w:val="false"/>
          <w:i w:val="false"/>
          <w:color w:val="000000"/>
          <w:sz w:val="28"/>
        </w:rPr>
        <w:t>
      8. Бас бухгалтерді тағайындау туралы бұйрықтың көшірмесі және бас бухгалтерге немесе басқа тұлғаларға төлем, қаржы және басқа да құжаттарға қол қою құқығына өкілеттік беру туралы бұйрықтың (бар болса) көшірмесі.</w:t>
      </w:r>
    </w:p>
    <w:bookmarkEnd w:id="20"/>
    <w:bookmarkStart w:name="z23" w:id="21"/>
    <w:p>
      <w:pPr>
        <w:spacing w:after="0"/>
        <w:ind w:left="0"/>
        <w:jc w:val="both"/>
      </w:pPr>
      <w:r>
        <w:rPr>
          <w:rFonts w:ascii="Times New Roman"/>
          <w:b w:val="false"/>
          <w:i w:val="false"/>
          <w:color w:val="000000"/>
          <w:sz w:val="28"/>
        </w:rPr>
        <w:t>
      9. Егер заңды тұлға индустриялық-инновациялық қызмет субъектісі болып табылған жағдайда (бағалы қағаздардың бірыңғай тіркеушісімен серіктестіктің тізілімін жүргізуге шарт жасасқан акционерлік қоғамдар мен жауапкершілігі шектеулі серіктестіктерді қоспағанда) жарғылық капиталдың қалыптастырылуын растайтын құжаттардың (төлем тапсырмасы, кіріс-кассалық ордері, мүлік арқылы жарғылық капиталды қалыптастырған кезде мүлікті қабылдау-тапсыру актісі, ақшаны есептемегенде, мүлікті тәуелсіз бағалау және басқадай) көшірмесі.</w:t>
      </w:r>
    </w:p>
    <w:bookmarkEnd w:id="21"/>
    <w:bookmarkStart w:name="z24" w:id="22"/>
    <w:p>
      <w:pPr>
        <w:spacing w:after="0"/>
        <w:ind w:left="0"/>
        <w:jc w:val="both"/>
      </w:pPr>
      <w:r>
        <w:rPr>
          <w:rFonts w:ascii="Times New Roman"/>
          <w:b w:val="false"/>
          <w:i w:val="false"/>
          <w:color w:val="000000"/>
          <w:sz w:val="28"/>
        </w:rPr>
        <w:t>
      10. Егер акционерлік қоғам индустриялық-инновациялық қызмет субъектісінің ұйымдық-құқықтық нысаны болып табылған жағдайда, акциялардың бес және одан да көп пайыздар ұстаушылар туралы құнды қағаздар ұстаушылар тізілімдерінің жүйесінен үзінді көшірме.</w:t>
      </w:r>
    </w:p>
    <w:bookmarkEnd w:id="22"/>
    <w:bookmarkStart w:name="z25" w:id="23"/>
    <w:p>
      <w:pPr>
        <w:spacing w:after="0"/>
        <w:ind w:left="0"/>
        <w:jc w:val="both"/>
      </w:pPr>
      <w:r>
        <w:rPr>
          <w:rFonts w:ascii="Times New Roman"/>
          <w:b w:val="false"/>
          <w:i w:val="false"/>
          <w:color w:val="000000"/>
          <w:sz w:val="28"/>
        </w:rPr>
        <w:t xml:space="preserve">
      Бұл ретте: </w:t>
      </w:r>
    </w:p>
    <w:bookmarkEnd w:id="23"/>
    <w:bookmarkStart w:name="z26" w:id="24"/>
    <w:p>
      <w:pPr>
        <w:spacing w:after="0"/>
        <w:ind w:left="0"/>
        <w:jc w:val="both"/>
      </w:pPr>
      <w:r>
        <w:rPr>
          <w:rFonts w:ascii="Times New Roman"/>
          <w:b w:val="false"/>
          <w:i w:val="false"/>
          <w:color w:val="000000"/>
          <w:sz w:val="28"/>
        </w:rPr>
        <w:t>
      соңғы есеп беру күніне акцияларды орналастыру қорытындылары туралы есептің;</w:t>
      </w:r>
    </w:p>
    <w:bookmarkEnd w:id="24"/>
    <w:bookmarkStart w:name="z27" w:id="25"/>
    <w:p>
      <w:pPr>
        <w:spacing w:after="0"/>
        <w:ind w:left="0"/>
        <w:jc w:val="both"/>
      </w:pPr>
      <w:r>
        <w:rPr>
          <w:rFonts w:ascii="Times New Roman"/>
          <w:b w:val="false"/>
          <w:i w:val="false"/>
          <w:color w:val="000000"/>
          <w:sz w:val="28"/>
        </w:rPr>
        <w:t>
      акциялар шығаруды мемлекеттік тіркеу туралы куәліктің көшірмелері;</w:t>
      </w:r>
    </w:p>
    <w:bookmarkEnd w:id="25"/>
    <w:bookmarkStart w:name="z28" w:id="26"/>
    <w:p>
      <w:pPr>
        <w:spacing w:after="0"/>
        <w:ind w:left="0"/>
        <w:jc w:val="both"/>
      </w:pPr>
      <w:r>
        <w:rPr>
          <w:rFonts w:ascii="Times New Roman"/>
          <w:b w:val="false"/>
          <w:i w:val="false"/>
          <w:color w:val="000000"/>
          <w:sz w:val="28"/>
        </w:rPr>
        <w:t>
      үлестес тұлғалар туралы мәліметтер ұсынылады.</w:t>
      </w:r>
    </w:p>
    <w:bookmarkEnd w:id="26"/>
    <w:bookmarkStart w:name="z29" w:id="27"/>
    <w:p>
      <w:pPr>
        <w:spacing w:after="0"/>
        <w:ind w:left="0"/>
        <w:jc w:val="both"/>
      </w:pPr>
      <w:r>
        <w:rPr>
          <w:rFonts w:ascii="Times New Roman"/>
          <w:b w:val="false"/>
          <w:i w:val="false"/>
          <w:color w:val="000000"/>
          <w:sz w:val="28"/>
        </w:rPr>
        <w:t>
      11. Егер жауапкершілігі шектеулі серіктестік өтініш берушінің ұйымдық-құқықтық нысаны болып табылған жағдайда (серіктестіктің тізілімін жүргізуге арналған шарты болған жағдайда), серіктестіктің жарғылық капиталында қатысу үлесіне меншік құқығын растау туралы жауапкершілігі шектеулі серіктестіктің қатысушылар тізілімнен үзінді көшірме.</w:t>
      </w:r>
    </w:p>
    <w:bookmarkEnd w:id="27"/>
    <w:bookmarkStart w:name="z30" w:id="28"/>
    <w:p>
      <w:pPr>
        <w:spacing w:after="0"/>
        <w:ind w:left="0"/>
        <w:jc w:val="both"/>
      </w:pPr>
      <w:r>
        <w:rPr>
          <w:rFonts w:ascii="Times New Roman"/>
          <w:b w:val="false"/>
          <w:i w:val="false"/>
          <w:color w:val="000000"/>
          <w:sz w:val="28"/>
        </w:rPr>
        <w:t>
      12. "ҚДБ-Лизинг" АҚ-мен құжаттар, мен шарттарға қол қою құқығына тұлғаның өкілеттігін растайтын құжаттың нотариалды куәландырылған көшірмесі немесе түпнұсқасы (егер бұл тұлға өтініш берушінің өкілі болып табылса).</w:t>
      </w:r>
    </w:p>
    <w:bookmarkEnd w:id="28"/>
    <w:bookmarkStart w:name="z31" w:id="29"/>
    <w:p>
      <w:pPr>
        <w:spacing w:after="0"/>
        <w:ind w:left="0"/>
        <w:jc w:val="both"/>
      </w:pPr>
      <w:r>
        <w:rPr>
          <w:rFonts w:ascii="Times New Roman"/>
          <w:b w:val="false"/>
          <w:i w:val="false"/>
          <w:color w:val="000000"/>
          <w:sz w:val="28"/>
        </w:rPr>
        <w:t>
      13. Бірінші басшы, бас бухгалтер (бар болса) немесе уәкілетті тұлғаның (егер өтініш берушінің мүддесін сенімхат бойынша өкіл білдірген жағдайда) қолтаңбаларының үлгілері және өтініш берушінің баспа таңбасы (бар болса) бар нотариалды куәландырылған құжат.</w:t>
      </w:r>
    </w:p>
    <w:bookmarkEnd w:id="29"/>
    <w:bookmarkStart w:name="z32" w:id="30"/>
    <w:p>
      <w:pPr>
        <w:spacing w:after="0"/>
        <w:ind w:left="0"/>
        <w:jc w:val="both"/>
      </w:pPr>
      <w:r>
        <w:rPr>
          <w:rFonts w:ascii="Times New Roman"/>
          <w:b w:val="false"/>
          <w:i w:val="false"/>
          <w:color w:val="000000"/>
          <w:sz w:val="28"/>
        </w:rPr>
        <w:t>
      14. Индустриялық-инновациялық қызмет субъектісінің бірінші басшысының жеке куәлігінің нотариалды куәландырылған көшірмесі және бас бухгалтердің (бар болса) немесе уәкілетті тұлғаның жеке куәлігінің көшірмесі.</w:t>
      </w:r>
    </w:p>
    <w:bookmarkEnd w:id="30"/>
    <w:bookmarkStart w:name="z33" w:id="31"/>
    <w:p>
      <w:pPr>
        <w:spacing w:after="0"/>
        <w:ind w:left="0"/>
        <w:jc w:val="both"/>
      </w:pPr>
      <w:r>
        <w:rPr>
          <w:rFonts w:ascii="Times New Roman"/>
          <w:b w:val="false"/>
          <w:i w:val="false"/>
          <w:color w:val="000000"/>
          <w:sz w:val="28"/>
        </w:rPr>
        <w:t>
      15. Индустриялық-инновациялық қызмет субъектісінің соңғы үш жылдағы және соңғы есептік күнге (тоқсан, жартыжыл, тоғыз ай) қаржы құжаттары (бухгалтерлік баланс, ақша қаражатының қозғалысы туралы есеп, пайда мен шығындар туралы есеп, капиталдағы өзгерістер туралы есеп).</w:t>
      </w:r>
    </w:p>
    <w:bookmarkEnd w:id="31"/>
    <w:bookmarkStart w:name="z34" w:id="32"/>
    <w:p>
      <w:pPr>
        <w:spacing w:after="0"/>
        <w:ind w:left="0"/>
        <w:jc w:val="both"/>
      </w:pPr>
      <w:r>
        <w:rPr>
          <w:rFonts w:ascii="Times New Roman"/>
          <w:b w:val="false"/>
          <w:i w:val="false"/>
          <w:color w:val="000000"/>
          <w:sz w:val="28"/>
        </w:rPr>
        <w:t xml:space="preserve">
      Акционерлік қоғамдар үшін аудитпен расталған жылдық қаржылық есептілік. </w:t>
      </w:r>
    </w:p>
    <w:bookmarkEnd w:id="32"/>
    <w:bookmarkStart w:name="z35" w:id="33"/>
    <w:p>
      <w:pPr>
        <w:spacing w:after="0"/>
        <w:ind w:left="0"/>
        <w:jc w:val="both"/>
      </w:pPr>
      <w:r>
        <w:rPr>
          <w:rFonts w:ascii="Times New Roman"/>
          <w:b w:val="false"/>
          <w:i w:val="false"/>
          <w:color w:val="000000"/>
          <w:sz w:val="28"/>
        </w:rPr>
        <w:t>
      16. Тұлғаны куәландыратын не заңды тұлға – Өтініш берушінің құрылтайшыларының (қатысушыларының) мемлекеттік тіркеуден (қайта тіркеуден) өткен фактісін растайтын құжаттардың нотариалды куәландырылған көшірмелері (акционерлік қоғамдар құрылтайшыларының (қатысушыларының), сонымен қатар бірыңғай тіркеуші арқылы жүзеге асырылатын қатысушылар тізілімін жүргізетін шаруашылық серіктестіктердің құжаттарын қоспағанда), сонымен қатар заңды тұлғаның бенефициар меншік иелерінің жеке басын (бенефициар меншік иесі заңды тұлға – Өтініш берушінің құрылтайшысы (қатысушысы) болып табылған және акционерлер (қатысушылар) тізілімінен үзінді көшірме негізінде анықталған жағдайларды қоспағанда) куәландыратын құжаттар.</w:t>
      </w:r>
    </w:p>
    <w:bookmarkEnd w:id="33"/>
    <w:bookmarkStart w:name="z36" w:id="34"/>
    <w:p>
      <w:pPr>
        <w:spacing w:after="0"/>
        <w:ind w:left="0"/>
        <w:jc w:val="both"/>
      </w:pPr>
      <w:r>
        <w:rPr>
          <w:rFonts w:ascii="Times New Roman"/>
          <w:b w:val="false"/>
          <w:i w:val="false"/>
          <w:color w:val="000000"/>
          <w:sz w:val="28"/>
        </w:rPr>
        <w:t>
      17. Сомаларын, мерзімдері мен оның пайда болуына әсер ететін себептерін, кредиторлық берешекті өтеу және үш айдан астам мерзімге мерзімі өткен дебиторлық берешекті қайтару бойынша өткізілген іс-шараларды көрсете отырып, кредиторлық, дебиторлық және қаржылық берешекті ашып жазу, сондай-ақ теңгерім валютасынан 20 % асатын бухгалтерлік теңгерім баптарын ашып жазу.</w:t>
      </w:r>
    </w:p>
    <w:bookmarkEnd w:id="34"/>
    <w:bookmarkStart w:name="z37" w:id="35"/>
    <w:p>
      <w:pPr>
        <w:spacing w:after="0"/>
        <w:ind w:left="0"/>
        <w:jc w:val="both"/>
      </w:pPr>
      <w:r>
        <w:rPr>
          <w:rFonts w:ascii="Times New Roman"/>
          <w:b w:val="false"/>
          <w:i w:val="false"/>
          <w:color w:val="000000"/>
          <w:sz w:val="28"/>
        </w:rPr>
        <w:t>
      18. "Негізгі қаражат" атты бухгалтерлік теңгерім баптарының таратып жазылуы.</w:t>
      </w:r>
    </w:p>
    <w:bookmarkEnd w:id="35"/>
    <w:bookmarkStart w:name="z38" w:id="36"/>
    <w:p>
      <w:pPr>
        <w:spacing w:after="0"/>
        <w:ind w:left="0"/>
        <w:jc w:val="both"/>
      </w:pPr>
      <w:r>
        <w:rPr>
          <w:rFonts w:ascii="Times New Roman"/>
          <w:b w:val="false"/>
          <w:i w:val="false"/>
          <w:color w:val="000000"/>
          <w:sz w:val="28"/>
        </w:rPr>
        <w:t>
      19. Қызмет көрсетуші банктерден соңғы 12 (он екі) ай ішінде банк шоттары бойынша ай сайынғы айналымы көрсетілген банк шоттарының бар екені туралы, несие / мерзімі өткен несие берешек, несие / мерзімі өткен несие берешектің сомасынын бар болуы немесе болмауы туралы анықтама, картотека бойынша мәліметтер, сонымен бірге өтініш берушіде басқа банк шоттарының болмауы/бар болуы туралы хат.</w:t>
      </w:r>
    </w:p>
    <w:bookmarkEnd w:id="36"/>
    <w:bookmarkStart w:name="z39" w:id="37"/>
    <w:p>
      <w:pPr>
        <w:spacing w:after="0"/>
        <w:ind w:left="0"/>
        <w:jc w:val="both"/>
      </w:pPr>
      <w:r>
        <w:rPr>
          <w:rFonts w:ascii="Times New Roman"/>
          <w:b w:val="false"/>
          <w:i w:val="false"/>
          <w:color w:val="000000"/>
          <w:sz w:val="28"/>
        </w:rPr>
        <w:t>
      20. Салыстыру актісі қоса берілген салықтар және бюджет, пен зейнетақы қорына басқа да міндетті төлемдер бойынша берешегі бар болуы немесе болмауы туралы мемлекеттік кірістер органдарынан анықтама (электрондық құжат).</w:t>
      </w:r>
    </w:p>
    <w:bookmarkEnd w:id="37"/>
    <w:bookmarkStart w:name="z40" w:id="38"/>
    <w:p>
      <w:pPr>
        <w:spacing w:after="0"/>
        <w:ind w:left="0"/>
        <w:jc w:val="both"/>
      </w:pPr>
      <w:r>
        <w:rPr>
          <w:rFonts w:ascii="Times New Roman"/>
          <w:b w:val="false"/>
          <w:i w:val="false"/>
          <w:color w:val="000000"/>
          <w:sz w:val="28"/>
        </w:rPr>
        <w:t>
      21. Қолданыстағы қарыз, кредиттік желілер, қаржы лизингі шарттарының және ақшалай қаражатты тарту бойынша өзге де шарттардың көшірмелері (құжат парақтың екі бетінде және/немесе бір парақта 2 бетте басып шығарылады).</w:t>
      </w:r>
    </w:p>
    <w:bookmarkEnd w:id="38"/>
    <w:bookmarkStart w:name="z41" w:id="39"/>
    <w:p>
      <w:pPr>
        <w:spacing w:after="0"/>
        <w:ind w:left="0"/>
        <w:jc w:val="both"/>
      </w:pPr>
      <w:r>
        <w:rPr>
          <w:rFonts w:ascii="Times New Roman"/>
          <w:b w:val="false"/>
          <w:i w:val="false"/>
          <w:color w:val="000000"/>
          <w:sz w:val="28"/>
        </w:rPr>
        <w:t>
      22. Қосымшалар, ерекшеліктер және барлық өзгерістер мен толықтырулармен (осындайлар бар болса) шарттардың көшірмелері және/немесе алдын ала шарттардың (дайын өнімді өткізу, қызмет көрсету бойынша) көшірмелері (құжат парақтың екі бетінде және/немесе бір парақта 2 бетте басып шығарылады).</w:t>
      </w:r>
    </w:p>
    <w:bookmarkEnd w:id="39"/>
    <w:bookmarkStart w:name="z42" w:id="40"/>
    <w:p>
      <w:pPr>
        <w:spacing w:after="0"/>
        <w:ind w:left="0"/>
        <w:jc w:val="both"/>
      </w:pPr>
      <w:r>
        <w:rPr>
          <w:rFonts w:ascii="Times New Roman"/>
          <w:b w:val="false"/>
          <w:i w:val="false"/>
          <w:color w:val="000000"/>
          <w:sz w:val="28"/>
        </w:rPr>
        <w:t>
      23. Өтініш беруші қызметінің негізгі түрлерін жүзеге асыру үшін қажетті рұқсаттар, лицензиялар және өзге де құжаттар (болған кезде).</w:t>
      </w:r>
    </w:p>
    <w:bookmarkEnd w:id="40"/>
    <w:bookmarkStart w:name="z43" w:id="41"/>
    <w:p>
      <w:pPr>
        <w:spacing w:after="0"/>
        <w:ind w:left="0"/>
        <w:jc w:val="both"/>
      </w:pPr>
      <w:r>
        <w:rPr>
          <w:rFonts w:ascii="Times New Roman"/>
          <w:b w:val="false"/>
          <w:i w:val="false"/>
          <w:color w:val="000000"/>
          <w:sz w:val="28"/>
        </w:rPr>
        <w:t>
      24. Жоба іске асырылады деп болжанған жер учаскесіне меншік құқығын/ иелену және пайдалану (жалдау) құқықтарын (құқық белгілеуші және сәйкестендіру құжаттары) растайтын нотариалды куәландырылған құжаттар, электрондық құжат түрінде ауыртпалықтың болуы/болмауы туралы тіркеуші органның мәліметтері.</w:t>
      </w:r>
    </w:p>
    <w:bookmarkEnd w:id="41"/>
    <w:bookmarkStart w:name="z44" w:id="42"/>
    <w:p>
      <w:pPr>
        <w:spacing w:after="0"/>
        <w:ind w:left="0"/>
        <w:jc w:val="both"/>
      </w:pPr>
      <w:r>
        <w:rPr>
          <w:rFonts w:ascii="Times New Roman"/>
          <w:b w:val="false"/>
          <w:i w:val="false"/>
          <w:color w:val="000000"/>
          <w:sz w:val="28"/>
        </w:rPr>
        <w:t>
      25. Лизинг зат(тар)ына құжаттар:</w:t>
      </w:r>
    </w:p>
    <w:bookmarkEnd w:id="42"/>
    <w:bookmarkStart w:name="z45" w:id="43"/>
    <w:p>
      <w:pPr>
        <w:spacing w:after="0"/>
        <w:ind w:left="0"/>
        <w:jc w:val="both"/>
      </w:pPr>
      <w:r>
        <w:rPr>
          <w:rFonts w:ascii="Times New Roman"/>
          <w:b w:val="false"/>
          <w:i w:val="false"/>
          <w:color w:val="000000"/>
          <w:sz w:val="28"/>
        </w:rPr>
        <w:t>
      1) өлшемшарттар мен параметрлер көрсетілген, олардың негізінде негізгі өнім берушінің таңдауы жүргізілген, бағалардың, техникалық сипаттамалардың, өндірістің технологиялық әдістерінің егжей-тегжейлі салыстырмалы талдауын қоса алғанда, негізгі және баламалы коммерциялық және техникалық ұсыныстардың салыстырмалы бәсекелік талдауы;</w:t>
      </w:r>
    </w:p>
    <w:bookmarkEnd w:id="43"/>
    <w:bookmarkStart w:name="z46" w:id="44"/>
    <w:p>
      <w:pPr>
        <w:spacing w:after="0"/>
        <w:ind w:left="0"/>
        <w:jc w:val="both"/>
      </w:pPr>
      <w:r>
        <w:rPr>
          <w:rFonts w:ascii="Times New Roman"/>
          <w:b w:val="false"/>
          <w:i w:val="false"/>
          <w:color w:val="000000"/>
          <w:sz w:val="28"/>
        </w:rPr>
        <w:t>
      2) басқа өнім берушілерден ұқсас жабдыққа баламалы техникалық пен коммерциялық ұсыныстардың көшірмелері;</w:t>
      </w:r>
    </w:p>
    <w:bookmarkEnd w:id="44"/>
    <w:bookmarkStart w:name="z47" w:id="45"/>
    <w:p>
      <w:pPr>
        <w:spacing w:after="0"/>
        <w:ind w:left="0"/>
        <w:jc w:val="both"/>
      </w:pPr>
      <w:r>
        <w:rPr>
          <w:rFonts w:ascii="Times New Roman"/>
          <w:b w:val="false"/>
          <w:i w:val="false"/>
          <w:color w:val="000000"/>
          <w:sz w:val="28"/>
        </w:rPr>
        <w:t>
      3) лизинг зат(тар)ына техникалық құжаттама (арнайы техника мен өзге лизинг заттарын қоспағанда жабдықтарға), өнімділікті, энергия тұтынуды, жабдықтың габариттерін, орындау және жабдықтандыру параметрлерін, жұмыстың жылдамдығы мен тәртібін, пайдалы қызмет мерзімін қоса алғанда, конструкцияны, негізгі техникалық сипаттама мен жинақтаушыны сипаттай отырып, сатып алынатын лизинг заттарына техникалық ұсыныс;</w:t>
      </w:r>
    </w:p>
    <w:bookmarkEnd w:id="45"/>
    <w:bookmarkStart w:name="z48" w:id="46"/>
    <w:p>
      <w:pPr>
        <w:spacing w:after="0"/>
        <w:ind w:left="0"/>
        <w:jc w:val="both"/>
      </w:pPr>
      <w:r>
        <w:rPr>
          <w:rFonts w:ascii="Times New Roman"/>
          <w:b w:val="false"/>
          <w:i w:val="false"/>
          <w:color w:val="000000"/>
          <w:sz w:val="28"/>
        </w:rPr>
        <w:t xml:space="preserve">
      4) коммерциялық ұсыныстардың көшірмелері немесе лизинг заттарының құны, жеткізу шарттары, жеткізу мерзімдері, кепілдік мерзімі мен шарттары және кепілдіктен кейінгі қызмет етуі көрсетілген сатып алынатын лизинг заттарына жасалған сатып алу-сату шартының көшірмесі; </w:t>
      </w:r>
    </w:p>
    <w:bookmarkEnd w:id="46"/>
    <w:bookmarkStart w:name="z49" w:id="47"/>
    <w:p>
      <w:pPr>
        <w:spacing w:after="0"/>
        <w:ind w:left="0"/>
        <w:jc w:val="both"/>
      </w:pPr>
      <w:r>
        <w:rPr>
          <w:rFonts w:ascii="Times New Roman"/>
          <w:b w:val="false"/>
          <w:i w:val="false"/>
          <w:color w:val="000000"/>
          <w:sz w:val="28"/>
        </w:rPr>
        <w:t>
      5) Еуразиялық экономикалық одақтың сыртқы экономикалық қызметінің тауар номенклатурасы (бұдан әрі – ЕАЭО СЭҚ ТН) кодын беру бойынша брокерлік компанияның қорытындысының көшірмесі/ЕАЭО СЭҚ ТН кодының қорытындысы туралы өтініш беруші хатының көшірмесі;</w:t>
      </w:r>
    </w:p>
    <w:bookmarkEnd w:id="47"/>
    <w:bookmarkStart w:name="z50" w:id="48"/>
    <w:p>
      <w:pPr>
        <w:spacing w:after="0"/>
        <w:ind w:left="0"/>
        <w:jc w:val="both"/>
      </w:pPr>
      <w:r>
        <w:rPr>
          <w:rFonts w:ascii="Times New Roman"/>
          <w:b w:val="false"/>
          <w:i w:val="false"/>
          <w:color w:val="000000"/>
          <w:sz w:val="28"/>
        </w:rPr>
        <w:t>
      6) лизинг зат(тар)ы үшін үй-жайлар мен инфрақұрылымға арналған техникалық құжаттаманың көшірмесі (арнайы техника, автокөлік пен өзге лизинг зат(тар)ын қоспағанда жабдықтарға): жылжымайтын объектілерге (лизинг зат(тар)ын орналастыру үшін), қосымша үй-жайларға (өндіріске жалғаспалы) және инженерлік инфрақұрылымға жаңа, жаңадан салынып жатқан жылжымайтын объектілерге (лизинг зат(тар)ын орналастыру үшін), техникалық паспорт, және қосымша ғимараттарға жобалау және құрылыс кезеңдерінің нақты дайындығына (мемлекеттік сараптама қорытындысы, құрылысқа рұқсат, қабылдау комиссиясының актісі және тағы басқалар) құжаттар беріледі. Техникалық паспорттар оларды алғанына қарай беріледі;</w:t>
      </w:r>
    </w:p>
    <w:bookmarkEnd w:id="48"/>
    <w:bookmarkStart w:name="z51" w:id="49"/>
    <w:p>
      <w:pPr>
        <w:spacing w:after="0"/>
        <w:ind w:left="0"/>
        <w:jc w:val="both"/>
      </w:pPr>
      <w:r>
        <w:rPr>
          <w:rFonts w:ascii="Times New Roman"/>
          <w:b w:val="false"/>
          <w:i w:val="false"/>
          <w:color w:val="000000"/>
          <w:sz w:val="28"/>
        </w:rPr>
        <w:t>
      7) лизинг зат(тар)ын орналастыруға арналған (қажет болған жағдайда) жоспарланған жылжымайтын мүліктің құрылысы, реконструкциялауға, күрделі жөндеуге (егер жөндеу жүргізген кезде конструктивті және салмақ түсетін элементтер өзгереді, сондай-ақ көлемді сипаттамалар мен ғимаратқа қауіп туындаған жағдайда) арналған жобалық-сметалық құжаттаманың көшірмесі;</w:t>
      </w:r>
    </w:p>
    <w:bookmarkEnd w:id="49"/>
    <w:bookmarkStart w:name="z52" w:id="50"/>
    <w:p>
      <w:pPr>
        <w:spacing w:after="0"/>
        <w:ind w:left="0"/>
        <w:jc w:val="both"/>
      </w:pPr>
      <w:r>
        <w:rPr>
          <w:rFonts w:ascii="Times New Roman"/>
          <w:b w:val="false"/>
          <w:i w:val="false"/>
          <w:color w:val="000000"/>
          <w:sz w:val="28"/>
        </w:rPr>
        <w:t>
      8) лизинг зат(тар)ының пайдалануын қамтамасыз ету үшін (қажет болған жағдайда) инженерлік инфрақұрылымның жобалық немесе техникалық құжаттамасының көшірмесі (құрылыс жобасы немесе техникалық паспорттар және инженерлік желілерге, жүйелерге немесе коммуникацияға шарттар);</w:t>
      </w:r>
    </w:p>
    <w:bookmarkEnd w:id="50"/>
    <w:bookmarkStart w:name="z53" w:id="51"/>
    <w:p>
      <w:pPr>
        <w:spacing w:after="0"/>
        <w:ind w:left="0"/>
        <w:jc w:val="both"/>
      </w:pPr>
      <w:r>
        <w:rPr>
          <w:rFonts w:ascii="Times New Roman"/>
          <w:b w:val="false"/>
          <w:i w:val="false"/>
          <w:color w:val="000000"/>
          <w:sz w:val="28"/>
        </w:rPr>
        <w:t>
      9) сатып алынатын жабдыққа және басқаларға арналған сертификаттардың, сондай-ақ дилерлік сертификаттардың (авторизация) көшірмелері немесе электрондық құжаты, қолданыстағы нормативтер мен стандарттарға сәйкестігін, ерекшеліктерін, құрылымын көрсете отырып, сатып алынатын жабдықта шығаруға жоспарланатын бұйымдардың ассортиментін сипаттау;</w:t>
      </w:r>
    </w:p>
    <w:bookmarkEnd w:id="51"/>
    <w:bookmarkStart w:name="z54" w:id="52"/>
    <w:p>
      <w:pPr>
        <w:spacing w:after="0"/>
        <w:ind w:left="0"/>
        <w:jc w:val="both"/>
      </w:pPr>
      <w:r>
        <w:rPr>
          <w:rFonts w:ascii="Times New Roman"/>
          <w:b w:val="false"/>
          <w:i w:val="false"/>
          <w:color w:val="000000"/>
          <w:sz w:val="28"/>
        </w:rPr>
        <w:t>
      10) жаңа өндірістерді құрған немесе жұмыс істеп тұрған кәсіпорындарды түбегейлі жаңғыртқан кезде технологиялық жобаның электрондық құжаты ұсынылады.</w:t>
      </w:r>
    </w:p>
    <w:bookmarkEnd w:id="52"/>
    <w:bookmarkStart w:name="z55" w:id="53"/>
    <w:p>
      <w:pPr>
        <w:spacing w:after="0"/>
        <w:ind w:left="0"/>
        <w:jc w:val="both"/>
      </w:pPr>
      <w:r>
        <w:rPr>
          <w:rFonts w:ascii="Times New Roman"/>
          <w:b w:val="false"/>
          <w:i w:val="false"/>
          <w:color w:val="000000"/>
          <w:sz w:val="28"/>
        </w:rPr>
        <w:t>
      26. Қоршаған ортаға әсерін бағалау мен қоршаған ортаны қорғау сатыларында кейіннен қорытындыларды ұсынбастан қоршаған ортаға әсерін алдын ала бағалау сатысында (инвестициялардың негіздемесі, техникалық-экономикалық негіздеме, техникалық-экономикалық есептеулер, бизнес-жоспарлар және басқа да жобалау алдындағы құжаттардың негіздемесі) мемлекеттік экологиялық сараптама қорытындысының электрондық құжаты (қажет болған жағдайда).</w:t>
      </w:r>
    </w:p>
    <w:bookmarkEnd w:id="53"/>
    <w:bookmarkStart w:name="z56" w:id="54"/>
    <w:p>
      <w:pPr>
        <w:spacing w:after="0"/>
        <w:ind w:left="0"/>
        <w:jc w:val="both"/>
      </w:pPr>
      <w:r>
        <w:rPr>
          <w:rFonts w:ascii="Times New Roman"/>
          <w:b w:val="false"/>
          <w:i w:val="false"/>
          <w:color w:val="000000"/>
          <w:sz w:val="28"/>
        </w:rPr>
        <w:t>
      27. "ҚДБ-Лизинг" АҚ ішкі құжаттарына сәйкес лизинг зат(тар)ын сатушының және оның қол қоюшысының құқыққа қабілеттілігін растайтын құжаттар.</w:t>
      </w:r>
    </w:p>
    <w:bookmarkEnd w:id="54"/>
    <w:bookmarkStart w:name="z57" w:id="55"/>
    <w:p>
      <w:pPr>
        <w:spacing w:after="0"/>
        <w:ind w:left="0"/>
        <w:jc w:val="both"/>
      </w:pPr>
      <w:r>
        <w:rPr>
          <w:rFonts w:ascii="Times New Roman"/>
          <w:b w:val="false"/>
          <w:i w:val="false"/>
          <w:color w:val="000000"/>
          <w:sz w:val="28"/>
        </w:rPr>
        <w:t>
      28. Қамтамасыз ету жөніндегі құжаттардың (кепілдіктер, кепілгерліктер, кепілдер және басқалар) түпнұсқалары немесе нотариалды куәландырылған көшірмелері, электрондық түрде ауыртпалықтардың болуы/болмауы туралы тіркеуші органның мәліметі. Кепілдіктер мен кепілгерліктер "ҚДБ-Лизинг" АҚ талаптарына сәйкес ресімделеді, кепілге берілетін мүлікке құжаттар Қазақстан Республикасы заңнамасының талаптарына және "ҚДБ-Лизинг" АҚ-ның ішкі құжаттарына сәйкес ресімделеді.</w:t>
      </w:r>
    </w:p>
    <w:bookmarkEnd w:id="55"/>
    <w:bookmarkStart w:name="z58" w:id="56"/>
    <w:p>
      <w:pPr>
        <w:spacing w:after="0"/>
        <w:ind w:left="0"/>
        <w:jc w:val="both"/>
      </w:pPr>
      <w:r>
        <w:rPr>
          <w:rFonts w:ascii="Times New Roman"/>
          <w:b w:val="false"/>
          <w:i w:val="false"/>
          <w:color w:val="000000"/>
          <w:sz w:val="28"/>
        </w:rPr>
        <w:t>
      29. Өтініш берушінің уәкілетті органының (жалғыз қатысушының шешімі немесе қатысушыларының жалпы жиналысының, немесе акционерлердің жалпы жиналысының, немесе қоғамының директорлар кеңесінің хаттамасы, немесе егер жекеше орган болса, онда қоғамның атқарушы органының бұйрығы немесе, егер құзыреттілігіне байланысты алқалы орган болса, онда басқарманың хаттамасы) төмендегі туралы шешімі лизинг зат(тар)ын қаржы лизингі шарттарында сатып алу, сатушыны таңдау, лизинг мерзімі, лизингтік мәміле шеңберінде өтініш берушінің атынан шарттарға қол қою үшін тұлғаға өкілеттіктер беру (заңды тұлғаның кепілдігі болған жағдайда), мүлікті кепілге беру және мүлікті соттан тыс іске асыруға (мүлікті кепілге берген жағдайда) келісім.</w:t>
      </w:r>
    </w:p>
    <w:bookmarkEnd w:id="56"/>
    <w:bookmarkStart w:name="z59" w:id="57"/>
    <w:p>
      <w:pPr>
        <w:spacing w:after="0"/>
        <w:ind w:left="0"/>
        <w:jc w:val="both"/>
      </w:pPr>
      <w:r>
        <w:rPr>
          <w:rFonts w:ascii="Times New Roman"/>
          <w:b w:val="false"/>
          <w:i w:val="false"/>
          <w:color w:val="000000"/>
          <w:sz w:val="28"/>
        </w:rPr>
        <w:t>
      Барлық ұсынылатын құжаттар көшірмелерінің әр бетіне бірінші басшының немесе оның міндетін атқаратын тұлғаның (бірінші басшының міндеттерін атқаратыны туралы растайтын құжаты болған жағдайда) немесе өкілеттік берілген тұлғаның (сенімхат болған жағдайда) қолтаңбасымен және өтініш берушінің мөр баспа-таңбасымен куәландырылады.</w:t>
      </w:r>
    </w:p>
    <w:bookmarkEnd w:id="57"/>
    <w:bookmarkStart w:name="z60" w:id="58"/>
    <w:p>
      <w:pPr>
        <w:spacing w:after="0"/>
        <w:ind w:left="0"/>
        <w:jc w:val="both"/>
      </w:pPr>
      <w:r>
        <w:rPr>
          <w:rFonts w:ascii="Times New Roman"/>
          <w:b w:val="false"/>
          <w:i w:val="false"/>
          <w:color w:val="000000"/>
          <w:sz w:val="28"/>
        </w:rPr>
        <w:t>
      Құжаттардың топтамасы оқылатын түрінде "PDF" форматта, 300 dpi кем емес, бірақ 600 dpi аспайтын рұқсат етілген көлемінде сканерленеді. Электронды түрде келесі құжаттар ұсынылады:</w:t>
      </w:r>
    </w:p>
    <w:bookmarkEnd w:id="58"/>
    <w:p>
      <w:pPr>
        <w:spacing w:after="0"/>
        <w:ind w:left="0"/>
        <w:jc w:val="both"/>
      </w:pPr>
      <w:r>
        <w:rPr>
          <w:rFonts w:ascii="Times New Roman"/>
          <w:b w:val="false"/>
          <w:i w:val="false"/>
          <w:color w:val="000000"/>
          <w:sz w:val="28"/>
        </w:rPr>
        <w:t>
      Бизнес-Жоспар, Техникалық-экономикалық негіздеме;</w:t>
      </w:r>
    </w:p>
    <w:p>
      <w:pPr>
        <w:spacing w:after="0"/>
        <w:ind w:left="0"/>
        <w:jc w:val="both"/>
      </w:pPr>
      <w:r>
        <w:rPr>
          <w:rFonts w:ascii="Times New Roman"/>
          <w:b w:val="false"/>
          <w:i w:val="false"/>
          <w:color w:val="000000"/>
          <w:sz w:val="28"/>
        </w:rPr>
        <w:t>
      Қаржы үлгісі Сараптамаға арналған "MS Word" мен "MS Excell" форматында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w:t>
            </w:r>
            <w:r>
              <w:br/>
            </w:r>
            <w:r>
              <w:rPr>
                <w:rFonts w:ascii="Times New Roman"/>
                <w:b w:val="false"/>
                <w:i w:val="false"/>
                <w:color w:val="000000"/>
                <w:sz w:val="20"/>
              </w:rPr>
              <w:t>және инфрақұрылымдық</w:t>
            </w:r>
            <w:r>
              <w:br/>
            </w:r>
            <w:r>
              <w:rPr>
                <w:rFonts w:ascii="Times New Roman"/>
                <w:b w:val="false"/>
                <w:i w:val="false"/>
                <w:color w:val="000000"/>
                <w:sz w:val="20"/>
              </w:rPr>
              <w:t>даму министрінің 2019 жылғы</w:t>
            </w:r>
            <w:r>
              <w:br/>
            </w:r>
            <w:r>
              <w:rPr>
                <w:rFonts w:ascii="Times New Roman"/>
                <w:b w:val="false"/>
                <w:i w:val="false"/>
                <w:color w:val="000000"/>
                <w:sz w:val="20"/>
              </w:rPr>
              <w:t>10 желтоқсандағы № 919</w:t>
            </w:r>
            <w:r>
              <w:br/>
            </w:r>
            <w:r>
              <w:rPr>
                <w:rFonts w:ascii="Times New Roman"/>
                <w:b w:val="false"/>
                <w:i w:val="false"/>
                <w:color w:val="000000"/>
                <w:sz w:val="20"/>
              </w:rPr>
              <w:t>бұйрығына 2- қосымша</w:t>
            </w:r>
          </w:p>
        </w:tc>
      </w:tr>
    </w:tbl>
    <w:bookmarkStart w:name="z62" w:id="59"/>
    <w:p>
      <w:pPr>
        <w:spacing w:after="0"/>
        <w:ind w:left="0"/>
        <w:jc w:val="left"/>
      </w:pPr>
      <w:r>
        <w:rPr>
          <w:rFonts w:ascii="Times New Roman"/>
          <w:b/>
          <w:i w:val="false"/>
          <w:color w:val="000000"/>
        </w:rPr>
        <w:t xml:space="preserve"> Индустриялық-инновациялық жобаның мониторингі туралы келісімнің үлгілік нысаны</w:t>
      </w:r>
    </w:p>
    <w:bookmarkEnd w:id="59"/>
    <w:tbl>
      <w:tblPr>
        <w:tblW w:w="0" w:type="auto"/>
        <w:tblCellSpacing w:w="0" w:type="auto"/>
        <w:tblBorders>
          <w:top w:val="none"/>
          <w:left w:val="none"/>
          <w:bottom w:val="none"/>
          <w:right w:val="none"/>
          <w:insideH w:val="none"/>
          <w:insideV w:val="none"/>
        </w:tblBorders>
      </w:tblPr>
      <w:tblGrid>
        <w:gridCol w:w="4523"/>
        <w:gridCol w:w="7777"/>
      </w:tblGrid>
      <w:tr>
        <w:trPr>
          <w:trHeight w:val="30" w:hRule="atLeast"/>
        </w:trPr>
        <w:tc>
          <w:tcPr>
            <w:tcW w:w="4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r>
              <w:br/>
            </w:r>
            <w:r>
              <w:rPr>
                <w:rFonts w:ascii="Times New Roman"/>
                <w:b w:val="false"/>
                <w:i w:val="false"/>
                <w:color w:val="000000"/>
                <w:sz w:val="20"/>
              </w:rPr>
              <w:t>
       (қала)</w:t>
            </w:r>
          </w:p>
        </w:tc>
        <w:tc>
          <w:tcPr>
            <w:tcW w:w="7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20___жылғы "___"___________</w:t>
            </w:r>
          </w:p>
        </w:tc>
      </w:tr>
    </w:tbl>
    <w:p>
      <w:pPr>
        <w:spacing w:after="0"/>
        <w:ind w:left="0"/>
        <w:jc w:val="both"/>
      </w:pPr>
      <w:r>
        <w:rPr>
          <w:rFonts w:ascii="Times New Roman"/>
          <w:b w:val="false"/>
          <w:i w:val="false"/>
          <w:color w:val="000000"/>
          <w:sz w:val="28"/>
        </w:rPr>
        <w:t>
      Бұдан әрі "құрал операторы" деп аталатын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(лауазымы, аты, тегі, әкесінің аты (бар болған жағдайда)) тұлғасында,</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негізінде әрекет ететін, "БРК-Лизинг" акционерлік қоғамы бір тараптан,</w:t>
      </w:r>
    </w:p>
    <w:p>
      <w:pPr>
        <w:spacing w:after="0"/>
        <w:ind w:left="0"/>
        <w:jc w:val="both"/>
      </w:pPr>
      <w:r>
        <w:rPr>
          <w:rFonts w:ascii="Times New Roman"/>
          <w:b w:val="false"/>
          <w:i w:val="false"/>
          <w:color w:val="000000"/>
          <w:sz w:val="28"/>
        </w:rPr>
        <w:t>
      бұдан әрі "Ұлттық институт" деп аталатын</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(лауазымы, аты, тегі, әкесінің аты (бар болған жағдайда)) тұлғасында</w:t>
      </w:r>
    </w:p>
    <w:p>
      <w:pPr>
        <w:spacing w:after="0"/>
        <w:ind w:left="0"/>
        <w:jc w:val="both"/>
      </w:pPr>
      <w:r>
        <w:rPr>
          <w:rFonts w:ascii="Times New Roman"/>
          <w:b w:val="false"/>
          <w:i w:val="false"/>
          <w:color w:val="000000"/>
          <w:sz w:val="28"/>
        </w:rPr>
        <w:t>
      ________________________________________________________ негізінде әрекет ететін,</w:t>
      </w:r>
    </w:p>
    <w:p>
      <w:pPr>
        <w:spacing w:after="0"/>
        <w:ind w:left="0"/>
        <w:jc w:val="both"/>
      </w:pPr>
      <w:r>
        <w:rPr>
          <w:rFonts w:ascii="Times New Roman"/>
          <w:b w:val="false"/>
          <w:i w:val="false"/>
          <w:color w:val="000000"/>
          <w:sz w:val="28"/>
        </w:rPr>
        <w:t>
      "Қазақстандық индустрия және экспорт орталығы" акционерлік қоғамы</w:t>
      </w:r>
    </w:p>
    <w:p>
      <w:pPr>
        <w:spacing w:after="0"/>
        <w:ind w:left="0"/>
        <w:jc w:val="both"/>
      </w:pPr>
      <w:r>
        <w:rPr>
          <w:rFonts w:ascii="Times New Roman"/>
          <w:b w:val="false"/>
          <w:i w:val="false"/>
          <w:color w:val="000000"/>
          <w:sz w:val="28"/>
        </w:rPr>
        <w:t>
      екінші тараптан, және _____________, (кәсіпкердің толық атауы) бұдан әрі</w:t>
      </w:r>
    </w:p>
    <w:p>
      <w:pPr>
        <w:spacing w:after="0"/>
        <w:ind w:left="0"/>
        <w:jc w:val="both"/>
      </w:pPr>
      <w:r>
        <w:rPr>
          <w:rFonts w:ascii="Times New Roman"/>
          <w:b w:val="false"/>
          <w:i w:val="false"/>
          <w:color w:val="000000"/>
          <w:sz w:val="28"/>
        </w:rPr>
        <w:t>
      "кәсіпкер" деп аталатын</w:t>
      </w:r>
    </w:p>
    <w:p>
      <w:pPr>
        <w:spacing w:after="0"/>
        <w:ind w:left="0"/>
        <w:jc w:val="both"/>
      </w:pPr>
      <w:r>
        <w:rPr>
          <w:rFonts w:ascii="Times New Roman"/>
          <w:b w:val="false"/>
          <w:i w:val="false"/>
          <w:color w:val="000000"/>
          <w:sz w:val="28"/>
        </w:rPr>
        <w:t>
      _________________________ тұлғасында, (басшының лауазымы,тегі, аты,</w:t>
      </w:r>
    </w:p>
    <w:p>
      <w:pPr>
        <w:spacing w:after="0"/>
        <w:ind w:left="0"/>
        <w:jc w:val="both"/>
      </w:pPr>
      <w:r>
        <w:rPr>
          <w:rFonts w:ascii="Times New Roman"/>
          <w:b w:val="false"/>
          <w:i w:val="false"/>
          <w:color w:val="000000"/>
          <w:sz w:val="28"/>
        </w:rPr>
        <w:t>
      әкесінің аты (бар болған жағдайда))</w:t>
      </w:r>
    </w:p>
    <w:p>
      <w:pPr>
        <w:spacing w:after="0"/>
        <w:ind w:left="0"/>
        <w:jc w:val="both"/>
      </w:pPr>
      <w:r>
        <w:rPr>
          <w:rFonts w:ascii="Times New Roman"/>
          <w:b w:val="false"/>
          <w:i w:val="false"/>
          <w:color w:val="000000"/>
          <w:sz w:val="28"/>
        </w:rPr>
        <w:t>
      ___________________________________________ негізінде әрекет ететін,</w:t>
      </w:r>
    </w:p>
    <w:p>
      <w:pPr>
        <w:spacing w:after="0"/>
        <w:ind w:left="0"/>
        <w:jc w:val="both"/>
      </w:pPr>
      <w:r>
        <w:rPr>
          <w:rFonts w:ascii="Times New Roman"/>
          <w:b w:val="false"/>
          <w:i w:val="false"/>
          <w:color w:val="000000"/>
          <w:sz w:val="28"/>
        </w:rPr>
        <w:t>
      үшінші тараптан, бірлесіп "Тараптар" деп аталатын, ал әрқайсысы жеке</w:t>
      </w:r>
    </w:p>
    <w:p>
      <w:pPr>
        <w:spacing w:after="0"/>
        <w:ind w:left="0"/>
        <w:jc w:val="both"/>
      </w:pPr>
      <w:r>
        <w:rPr>
          <w:rFonts w:ascii="Times New Roman"/>
          <w:b w:val="false"/>
          <w:i w:val="false"/>
          <w:color w:val="000000"/>
          <w:sz w:val="28"/>
        </w:rPr>
        <w:t>
      "Тарап" деп аталатындар мына төмендегілер туралы</w:t>
      </w:r>
    </w:p>
    <w:p>
      <w:pPr>
        <w:spacing w:after="0"/>
        <w:ind w:left="0"/>
        <w:jc w:val="both"/>
      </w:pPr>
      <w:r>
        <w:rPr>
          <w:rFonts w:ascii="Times New Roman"/>
          <w:b w:val="false"/>
          <w:i w:val="false"/>
          <w:color w:val="000000"/>
          <w:sz w:val="28"/>
        </w:rPr>
        <w:t>
      Индустриялық-инновациялық жобаның мониторингі туралы осы келісімді (бұдан әрі –</w:t>
      </w:r>
    </w:p>
    <w:p>
      <w:pPr>
        <w:spacing w:after="0"/>
        <w:ind w:left="0"/>
        <w:jc w:val="both"/>
      </w:pPr>
      <w:r>
        <w:rPr>
          <w:rFonts w:ascii="Times New Roman"/>
          <w:b w:val="false"/>
          <w:i w:val="false"/>
          <w:color w:val="000000"/>
          <w:sz w:val="28"/>
        </w:rPr>
        <w:t>
      Келісім) жасасты:</w:t>
      </w:r>
    </w:p>
    <w:bookmarkStart w:name="z63" w:id="60"/>
    <w:p>
      <w:pPr>
        <w:spacing w:after="0"/>
        <w:ind w:left="0"/>
        <w:jc w:val="left"/>
      </w:pPr>
      <w:r>
        <w:rPr>
          <w:rFonts w:ascii="Times New Roman"/>
          <w:b/>
          <w:i w:val="false"/>
          <w:color w:val="000000"/>
        </w:rPr>
        <w:t xml:space="preserve"> 1. Келісім мәні</w:t>
      </w:r>
    </w:p>
    <w:bookmarkEnd w:id="60"/>
    <w:p>
      <w:pPr>
        <w:spacing w:after="0"/>
        <w:ind w:left="0"/>
        <w:jc w:val="both"/>
      </w:pPr>
      <w:r>
        <w:rPr>
          <w:rFonts w:ascii="Times New Roman"/>
          <w:b w:val="false"/>
          <w:i w:val="false"/>
          <w:color w:val="000000"/>
          <w:sz w:val="28"/>
        </w:rPr>
        <w:t>
      1. Кәсіпкер "____________________________________________"</w:t>
      </w:r>
    </w:p>
    <w:p>
      <w:pPr>
        <w:spacing w:after="0"/>
        <w:ind w:left="0"/>
        <w:jc w:val="both"/>
      </w:pPr>
      <w:r>
        <w:rPr>
          <w:rFonts w:ascii="Times New Roman"/>
          <w:b w:val="false"/>
          <w:i w:val="false"/>
          <w:color w:val="000000"/>
          <w:sz w:val="28"/>
        </w:rPr>
        <w:t>
      (индустриялық-инновациялық жобаның атауы)</w:t>
      </w:r>
    </w:p>
    <w:p>
      <w:pPr>
        <w:spacing w:after="0"/>
        <w:ind w:left="0"/>
        <w:jc w:val="both"/>
      </w:pPr>
      <w:r>
        <w:rPr>
          <w:rFonts w:ascii="Times New Roman"/>
          <w:b w:val="false"/>
          <w:i w:val="false"/>
          <w:color w:val="000000"/>
          <w:sz w:val="28"/>
        </w:rPr>
        <w:t>
      индустриялық-инновациялық жобасын (бұдан әрі – жоба) жобаның кешенді жоспарымен</w:t>
      </w:r>
    </w:p>
    <w:p>
      <w:pPr>
        <w:spacing w:after="0"/>
        <w:ind w:left="0"/>
        <w:jc w:val="both"/>
      </w:pPr>
      <w:r>
        <w:rPr>
          <w:rFonts w:ascii="Times New Roman"/>
          <w:b w:val="false"/>
          <w:i w:val="false"/>
          <w:color w:val="000000"/>
          <w:sz w:val="28"/>
        </w:rPr>
        <w:t>
      айқындалған көрсеткіштерге қол жеткізуге, құрал операторы – кәсіпкерге "ұзақ мерзімді</w:t>
      </w:r>
    </w:p>
    <w:p>
      <w:pPr>
        <w:spacing w:after="0"/>
        <w:ind w:left="0"/>
        <w:jc w:val="both"/>
      </w:pPr>
      <w:r>
        <w:rPr>
          <w:rFonts w:ascii="Times New Roman"/>
          <w:b w:val="false"/>
          <w:i w:val="false"/>
          <w:color w:val="000000"/>
          <w:sz w:val="28"/>
        </w:rPr>
        <w:t>
      лизингтік қаржыландыру" құралы түрінде мемлекеттік қолдау шарасын ұсынуға, ал "ұлттық</w:t>
      </w:r>
    </w:p>
    <w:p>
      <w:pPr>
        <w:spacing w:after="0"/>
        <w:ind w:left="0"/>
        <w:jc w:val="both"/>
      </w:pPr>
      <w:r>
        <w:rPr>
          <w:rFonts w:ascii="Times New Roman"/>
          <w:b w:val="false"/>
          <w:i w:val="false"/>
          <w:color w:val="000000"/>
          <w:sz w:val="28"/>
        </w:rPr>
        <w:t>
      институт" – жобаның іске асырылуына мониторинг жүргізуге міндеттенеді.</w:t>
      </w:r>
    </w:p>
    <w:bookmarkStart w:name="z64" w:id="61"/>
    <w:p>
      <w:pPr>
        <w:spacing w:after="0"/>
        <w:ind w:left="0"/>
        <w:jc w:val="left"/>
      </w:pPr>
      <w:r>
        <w:rPr>
          <w:rFonts w:ascii="Times New Roman"/>
          <w:b/>
          <w:i w:val="false"/>
          <w:color w:val="000000"/>
        </w:rPr>
        <w:t xml:space="preserve"> 2. Тараптардың құқықтары мен міндеттемелері</w:t>
      </w:r>
    </w:p>
    <w:bookmarkEnd w:id="61"/>
    <w:p>
      <w:pPr>
        <w:spacing w:after="0"/>
        <w:ind w:left="0"/>
        <w:jc w:val="both"/>
      </w:pPr>
      <w:r>
        <w:rPr>
          <w:rFonts w:ascii="Times New Roman"/>
          <w:b w:val="false"/>
          <w:i w:val="false"/>
          <w:color w:val="000000"/>
          <w:sz w:val="28"/>
        </w:rPr>
        <w:t>
      2. Ұлттық институт:</w:t>
      </w:r>
    </w:p>
    <w:p>
      <w:pPr>
        <w:spacing w:after="0"/>
        <w:ind w:left="0"/>
        <w:jc w:val="both"/>
      </w:pPr>
      <w:r>
        <w:rPr>
          <w:rFonts w:ascii="Times New Roman"/>
          <w:b w:val="false"/>
          <w:i w:val="false"/>
          <w:color w:val="000000"/>
          <w:sz w:val="28"/>
        </w:rPr>
        <w:t>
      1) құрал операторын Келісімді орындауға айтарлықтай әсер етуге жарамды, Қазақстан Республикасы Инвестициялар және даму министрінің 2015 жылғы 9 желтоқсандағы № 1194 бұйрығымен бекітілген (Нормативтік құқықтық актілердің мемлекеттік тіркеу тізілімінде № 12640 болып тіркелген) Еңбек өнімділігін арттыруға және аумақтық кластерлерді дамытуға бағытталған индустриялық-инновациялық қызмет субъектілерін мемлекеттік қолдауды ұсыну қағидаларын іске асырумен байланысты барлық өзгерістер туралы хабардар етеді;</w:t>
      </w:r>
    </w:p>
    <w:p>
      <w:pPr>
        <w:spacing w:after="0"/>
        <w:ind w:left="0"/>
        <w:jc w:val="both"/>
      </w:pPr>
      <w:r>
        <w:rPr>
          <w:rFonts w:ascii="Times New Roman"/>
          <w:b w:val="false"/>
          <w:i w:val="false"/>
          <w:color w:val="000000"/>
          <w:sz w:val="28"/>
        </w:rPr>
        <w:t>
      2) жобаны аяқтағаннан кейін 2 жыл ішінде мониторинг жүргізеді.</w:t>
      </w:r>
    </w:p>
    <w:p>
      <w:pPr>
        <w:spacing w:after="0"/>
        <w:ind w:left="0"/>
        <w:jc w:val="both"/>
      </w:pPr>
      <w:r>
        <w:rPr>
          <w:rFonts w:ascii="Times New Roman"/>
          <w:b w:val="false"/>
          <w:i w:val="false"/>
          <w:color w:val="000000"/>
          <w:sz w:val="28"/>
        </w:rPr>
        <w:t>
      3. Құрал операторы:</w:t>
      </w:r>
    </w:p>
    <w:p>
      <w:pPr>
        <w:spacing w:after="0"/>
        <w:ind w:left="0"/>
        <w:jc w:val="both"/>
      </w:pPr>
      <w:r>
        <w:rPr>
          <w:rFonts w:ascii="Times New Roman"/>
          <w:b w:val="false"/>
          <w:i w:val="false"/>
          <w:color w:val="000000"/>
          <w:sz w:val="28"/>
        </w:rPr>
        <w:t xml:space="preserve">
      1) кәсіпкерді Келісімді орындауға айтарлықтай әсер етуге қабілетті Қазақстан Республикасы Үкіметінің 2018 жылғы 25 тамыздағы № 522 қаулысымен бекітілген "Бизнестің жол картасы-2020" бизнесті қолдау мен дамытудың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(бұдан әрі – Бағдарлама) іске асырумен байланысты барлық өзгерістер туралы хабардар етеді;</w:t>
      </w:r>
    </w:p>
    <w:p>
      <w:pPr>
        <w:spacing w:after="0"/>
        <w:ind w:left="0"/>
        <w:jc w:val="both"/>
      </w:pPr>
      <w:r>
        <w:rPr>
          <w:rFonts w:ascii="Times New Roman"/>
          <w:b w:val="false"/>
          <w:i w:val="false"/>
          <w:color w:val="000000"/>
          <w:sz w:val="28"/>
        </w:rPr>
        <w:t>
      2) жобаны жүзеге асырудың барлық мерзімі ішінде оның іске асырылуына және жобаны аяқтағаннан кейін 2 жыл ішінде мониторинг жүргізеді;</w:t>
      </w:r>
    </w:p>
    <w:p>
      <w:pPr>
        <w:spacing w:after="0"/>
        <w:ind w:left="0"/>
        <w:jc w:val="both"/>
      </w:pPr>
      <w:r>
        <w:rPr>
          <w:rFonts w:ascii="Times New Roman"/>
          <w:b w:val="false"/>
          <w:i w:val="false"/>
          <w:color w:val="000000"/>
          <w:sz w:val="28"/>
        </w:rPr>
        <w:t xml:space="preserve">
      3) ұлттық институтқа тоқсан сайынғы негізде одан әрі индустриялық-инновациялық даму саласындағы уәкілетті органға жолдау үшін есепті кезеңнен кейінгі айдың 15-күнінен кешіктірмей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Бағдарлама шеңберінде "ұзақ мерзімді лизингтік қаржыландыруды" құрал операторының есебін жібереді;</w:t>
      </w:r>
    </w:p>
    <w:p>
      <w:pPr>
        <w:spacing w:after="0"/>
        <w:ind w:left="0"/>
        <w:jc w:val="both"/>
      </w:pPr>
      <w:r>
        <w:rPr>
          <w:rFonts w:ascii="Times New Roman"/>
          <w:b w:val="false"/>
          <w:i w:val="false"/>
          <w:color w:val="000000"/>
          <w:sz w:val="28"/>
        </w:rPr>
        <w:t>
      4) жобаны іске асыруды аяқтау күні туралы ұлттық институтқа хабардар етеді.</w:t>
      </w:r>
    </w:p>
    <w:p>
      <w:pPr>
        <w:spacing w:after="0"/>
        <w:ind w:left="0"/>
        <w:jc w:val="both"/>
      </w:pPr>
      <w:r>
        <w:rPr>
          <w:rFonts w:ascii="Times New Roman"/>
          <w:b w:val="false"/>
          <w:i w:val="false"/>
          <w:color w:val="000000"/>
          <w:sz w:val="28"/>
        </w:rPr>
        <w:t>
       4. Кәсіпкер:</w:t>
      </w:r>
    </w:p>
    <w:p>
      <w:pPr>
        <w:spacing w:after="0"/>
        <w:ind w:left="0"/>
        <w:jc w:val="both"/>
      </w:pPr>
      <w:r>
        <w:rPr>
          <w:rFonts w:ascii="Times New Roman"/>
          <w:b w:val="false"/>
          <w:i w:val="false"/>
          <w:color w:val="000000"/>
          <w:sz w:val="28"/>
        </w:rPr>
        <w:t xml:space="preserve">
      1) тоқсан сайынғы негізде есептік кезеңнен кейінгі айдың 5-күнінен кешіктірмей, құрал операторына осы Келісімге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іске асырылу барысы туралы кәсіпкердің есебін ұсынады;</w:t>
      </w:r>
    </w:p>
    <w:p>
      <w:pPr>
        <w:spacing w:after="0"/>
        <w:ind w:left="0"/>
        <w:jc w:val="both"/>
      </w:pPr>
      <w:r>
        <w:rPr>
          <w:rFonts w:ascii="Times New Roman"/>
          <w:b w:val="false"/>
          <w:i w:val="false"/>
          <w:color w:val="000000"/>
          <w:sz w:val="28"/>
        </w:rPr>
        <w:t>
      2) ұлттық институтқа және/немесе құрал операторына одан тиісті сұрау салуды алған күннен бастап 5 жұмыс күнінен аспайтын мерзімде жобаның іске асырылу барысы туралы қосымша ақпаратты ұсынады;</w:t>
      </w:r>
    </w:p>
    <w:p>
      <w:pPr>
        <w:spacing w:after="0"/>
        <w:ind w:left="0"/>
        <w:jc w:val="both"/>
      </w:pPr>
      <w:r>
        <w:rPr>
          <w:rFonts w:ascii="Times New Roman"/>
          <w:b w:val="false"/>
          <w:i w:val="false"/>
          <w:color w:val="000000"/>
          <w:sz w:val="28"/>
        </w:rPr>
        <w:t xml:space="preserve">
      3) жобаны іске асыру нәтижесінде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жобаның кешенді жоспарының көрсеткіштері қол жеткізеді.</w:t>
      </w:r>
    </w:p>
    <w:bookmarkStart w:name="z65" w:id="62"/>
    <w:p>
      <w:pPr>
        <w:spacing w:after="0"/>
        <w:ind w:left="0"/>
        <w:jc w:val="left"/>
      </w:pPr>
      <w:r>
        <w:rPr>
          <w:rFonts w:ascii="Times New Roman"/>
          <w:b/>
          <w:i w:val="false"/>
          <w:color w:val="000000"/>
        </w:rPr>
        <w:t xml:space="preserve"> 3. Тараптардың жауапкершілігі</w:t>
      </w:r>
    </w:p>
    <w:bookmarkEnd w:id="62"/>
    <w:p>
      <w:pPr>
        <w:spacing w:after="0"/>
        <w:ind w:left="0"/>
        <w:jc w:val="both"/>
      </w:pPr>
      <w:r>
        <w:rPr>
          <w:rFonts w:ascii="Times New Roman"/>
          <w:b w:val="false"/>
          <w:i w:val="false"/>
          <w:color w:val="000000"/>
          <w:sz w:val="28"/>
        </w:rPr>
        <w:t>
      5. Кәсіпкер мыналарға жауапты:</w:t>
      </w:r>
    </w:p>
    <w:p>
      <w:pPr>
        <w:spacing w:after="0"/>
        <w:ind w:left="0"/>
        <w:jc w:val="both"/>
      </w:pPr>
      <w:r>
        <w:rPr>
          <w:rFonts w:ascii="Times New Roman"/>
          <w:b w:val="false"/>
          <w:i w:val="false"/>
          <w:color w:val="000000"/>
          <w:sz w:val="28"/>
        </w:rPr>
        <w:t>
      1) ұсынылған ақпараттың толықтығына, уақытылы тапсырылуына және анықтылығына;</w:t>
      </w:r>
    </w:p>
    <w:p>
      <w:pPr>
        <w:spacing w:after="0"/>
        <w:ind w:left="0"/>
        <w:jc w:val="both"/>
      </w:pPr>
      <w:r>
        <w:rPr>
          <w:rFonts w:ascii="Times New Roman"/>
          <w:b w:val="false"/>
          <w:i w:val="false"/>
          <w:color w:val="000000"/>
          <w:sz w:val="28"/>
        </w:rPr>
        <w:t xml:space="preserve">
      2)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индустриялық-инновациялық жобаның кешенді жоспарының жоспарлы көрсеткіштеріне қол жеткізілмеуіне.</w:t>
      </w:r>
    </w:p>
    <w:p>
      <w:pPr>
        <w:spacing w:after="0"/>
        <w:ind w:left="0"/>
        <w:jc w:val="both"/>
      </w:pPr>
      <w:r>
        <w:rPr>
          <w:rFonts w:ascii="Times New Roman"/>
          <w:b w:val="false"/>
          <w:i w:val="false"/>
          <w:color w:val="000000"/>
          <w:sz w:val="28"/>
        </w:rPr>
        <w:t>
      6. Құрал операторы мыналарға:</w:t>
      </w:r>
    </w:p>
    <w:p>
      <w:pPr>
        <w:spacing w:after="0"/>
        <w:ind w:left="0"/>
        <w:jc w:val="both"/>
      </w:pPr>
      <w:r>
        <w:rPr>
          <w:rFonts w:ascii="Times New Roman"/>
          <w:b w:val="false"/>
          <w:i w:val="false"/>
          <w:color w:val="000000"/>
          <w:sz w:val="28"/>
        </w:rPr>
        <w:t>
      1) ұсынылған ақпараттың толықтығына, уақытылы тапсырылуына және анықтылығына;</w:t>
      </w:r>
    </w:p>
    <w:p>
      <w:pPr>
        <w:spacing w:after="0"/>
        <w:ind w:left="0"/>
        <w:jc w:val="both"/>
      </w:pPr>
      <w:r>
        <w:rPr>
          <w:rFonts w:ascii="Times New Roman"/>
          <w:b w:val="false"/>
          <w:i w:val="false"/>
          <w:color w:val="000000"/>
          <w:sz w:val="28"/>
        </w:rPr>
        <w:t>
      2) мемлекеттік қолдау шараларын уақытылы ұсынуға жауапты болады.</w:t>
      </w:r>
    </w:p>
    <w:p>
      <w:pPr>
        <w:spacing w:after="0"/>
        <w:ind w:left="0"/>
        <w:jc w:val="both"/>
      </w:pPr>
      <w:r>
        <w:rPr>
          <w:rFonts w:ascii="Times New Roman"/>
          <w:b w:val="false"/>
          <w:i w:val="false"/>
          <w:color w:val="000000"/>
          <w:sz w:val="28"/>
        </w:rPr>
        <w:t>
      7. Ұлттық институт Қағидаларға сәйкес мониторинг нәтижесі бойынша ұсынылған ақпараттың толықтығына, уақтылығына және анықтылығына жауапты болады.</w:t>
      </w:r>
    </w:p>
    <w:bookmarkStart w:name="z66" w:id="63"/>
    <w:p>
      <w:pPr>
        <w:spacing w:after="0"/>
        <w:ind w:left="0"/>
        <w:jc w:val="left"/>
      </w:pPr>
      <w:r>
        <w:rPr>
          <w:rFonts w:ascii="Times New Roman"/>
          <w:b/>
          <w:i w:val="false"/>
          <w:color w:val="000000"/>
        </w:rPr>
        <w:t xml:space="preserve"> 4. Құпиялылық</w:t>
      </w:r>
    </w:p>
    <w:bookmarkEnd w:id="63"/>
    <w:p>
      <w:pPr>
        <w:spacing w:after="0"/>
        <w:ind w:left="0"/>
        <w:jc w:val="both"/>
      </w:pPr>
      <w:r>
        <w:rPr>
          <w:rFonts w:ascii="Times New Roman"/>
          <w:b w:val="false"/>
          <w:i w:val="false"/>
          <w:color w:val="000000"/>
          <w:sz w:val="28"/>
        </w:rPr>
        <w:t>
      8. Келісімнің шарттарына қатысты ақпарат, банк құпиясы, сондай-ақ келісімді жасасу және орындау барысында Тараптар алған қаржылық, коммерциялық және өзге де ақпарат құпия болып табылады және Қазақстан Республикасының қолданыстағы заңнамасымен көзделген жағдайларды қоспағанда үшінші тұлғаларға жариялауға жатпайды.</w:t>
      </w:r>
    </w:p>
    <w:p>
      <w:pPr>
        <w:spacing w:after="0"/>
        <w:ind w:left="0"/>
        <w:jc w:val="both"/>
      </w:pPr>
      <w:r>
        <w:rPr>
          <w:rFonts w:ascii="Times New Roman"/>
          <w:b w:val="false"/>
          <w:i w:val="false"/>
          <w:color w:val="000000"/>
          <w:sz w:val="28"/>
        </w:rPr>
        <w:t>
      9. Тараптар Келісімнің құпиялығын сақтау үшін барлық қажетті, оның ішінде құқықтық сипаттағы шараларды қабылдайды. Тараптардың лауазымды тұлғалары мен қызметкерлеріне Келісімді іске асыру барысында алынған мәліметтерді жариялауға не үшінші тұлғаларға беруге тыйым салынады.</w:t>
      </w:r>
    </w:p>
    <w:p>
      <w:pPr>
        <w:spacing w:after="0"/>
        <w:ind w:left="0"/>
        <w:jc w:val="both"/>
      </w:pPr>
      <w:r>
        <w:rPr>
          <w:rFonts w:ascii="Times New Roman"/>
          <w:b w:val="false"/>
          <w:i w:val="false"/>
          <w:color w:val="000000"/>
          <w:sz w:val="28"/>
        </w:rPr>
        <w:t>
      10. Тараптардың кез келгені Келісім талаптарын бұзуда, құпия ақпаратты жариялау не тарату жағдайында, кінәлі Тарап осындай ақпаратты жариялау салдарынан басқа Тарап шеккен шығындарды өтей отырып, Қазақстан Республикасының заңнамасында көзделген жауапкершілікке тартылады.</w:t>
      </w:r>
    </w:p>
    <w:bookmarkStart w:name="z67" w:id="64"/>
    <w:p>
      <w:pPr>
        <w:spacing w:after="0"/>
        <w:ind w:left="0"/>
        <w:jc w:val="left"/>
      </w:pPr>
      <w:r>
        <w:rPr>
          <w:rFonts w:ascii="Times New Roman"/>
          <w:b/>
          <w:i w:val="false"/>
          <w:color w:val="000000"/>
        </w:rPr>
        <w:t xml:space="preserve"> 5. Еңсерілмейтін күш жағдайлары</w:t>
      </w:r>
    </w:p>
    <w:bookmarkEnd w:id="64"/>
    <w:p>
      <w:pPr>
        <w:spacing w:after="0"/>
        <w:ind w:left="0"/>
        <w:jc w:val="both"/>
      </w:pPr>
      <w:r>
        <w:rPr>
          <w:rFonts w:ascii="Times New Roman"/>
          <w:b w:val="false"/>
          <w:i w:val="false"/>
          <w:color w:val="000000"/>
          <w:sz w:val="28"/>
        </w:rPr>
        <w:t>
      Тараптар Келісім бойынша міндеттемелерді ішінара немесе толық орындамағаны үшін, егер бұл орындау еңсерілмейтін күштің, яғни осы жағдайларда төтенше және еңсерілмейтін мән-жайлардың (дүлей құбылыстар, соғыс қимылдары және т.б.) салдарынан мүмкін болмаса, жауапкершіліктен босатылады.</w:t>
      </w:r>
    </w:p>
    <w:bookmarkStart w:name="z68" w:id="65"/>
    <w:p>
      <w:pPr>
        <w:spacing w:after="0"/>
        <w:ind w:left="0"/>
        <w:jc w:val="left"/>
      </w:pPr>
      <w:r>
        <w:rPr>
          <w:rFonts w:ascii="Times New Roman"/>
          <w:b/>
          <w:i w:val="false"/>
          <w:color w:val="000000"/>
        </w:rPr>
        <w:t xml:space="preserve"> 6. Қорытынды ережелер</w:t>
      </w:r>
    </w:p>
    <w:bookmarkEnd w:id="65"/>
    <w:p>
      <w:pPr>
        <w:spacing w:after="0"/>
        <w:ind w:left="0"/>
        <w:jc w:val="both"/>
      </w:pPr>
      <w:r>
        <w:rPr>
          <w:rFonts w:ascii="Times New Roman"/>
          <w:b w:val="false"/>
          <w:i w:val="false"/>
          <w:color w:val="000000"/>
          <w:sz w:val="28"/>
        </w:rPr>
        <w:t>
      12. Келісім қол қойылған күнінен бастап күшіне енеді және құрал операторы мен кәсіпкер арасында жасалған қаржылық лизинг шартының қолданылу мерзімі аяқталғанға дейін қолданыста болады.</w:t>
      </w:r>
    </w:p>
    <w:p>
      <w:pPr>
        <w:spacing w:after="0"/>
        <w:ind w:left="0"/>
        <w:jc w:val="both"/>
      </w:pPr>
      <w:r>
        <w:rPr>
          <w:rFonts w:ascii="Times New Roman"/>
          <w:b w:val="false"/>
          <w:i w:val="false"/>
          <w:color w:val="000000"/>
          <w:sz w:val="28"/>
        </w:rPr>
        <w:t>
      13. Келісімге енгізілетін барлық өзгерістер мен толықтырулар, оларды жазбаша түрде ресімдеген және одан әрі осы Келісімнің ажырамас бөлігі болып табылатын барлық Тараптардың уәкілетті тұлғалары қол қойған кезде жарамды болады.</w:t>
      </w:r>
    </w:p>
    <w:p>
      <w:pPr>
        <w:spacing w:after="0"/>
        <w:ind w:left="0"/>
        <w:jc w:val="both"/>
      </w:pPr>
      <w:r>
        <w:rPr>
          <w:rFonts w:ascii="Times New Roman"/>
          <w:b w:val="false"/>
          <w:i w:val="false"/>
          <w:color w:val="000000"/>
          <w:sz w:val="28"/>
        </w:rPr>
        <w:t>
      14. Тараптар деректемелері (заңды мекенжайлары, есеп шот нөмірлері) өзгерген жағдайда, бір-бірін дереу хабардар етеді.</w:t>
      </w:r>
    </w:p>
    <w:p>
      <w:pPr>
        <w:spacing w:after="0"/>
        <w:ind w:left="0"/>
        <w:jc w:val="both"/>
      </w:pPr>
      <w:r>
        <w:rPr>
          <w:rFonts w:ascii="Times New Roman"/>
          <w:b w:val="false"/>
          <w:i w:val="false"/>
          <w:color w:val="000000"/>
          <w:sz w:val="28"/>
        </w:rPr>
        <w:t>
      15. Келісім Тараптардың әрқайсысына бір данадан берілетін бірдей заңды күші бар үш данада мемлекеттік және орыс тілдерінде жасалған.</w:t>
      </w:r>
    </w:p>
    <w:bookmarkStart w:name="z69" w:id="66"/>
    <w:p>
      <w:pPr>
        <w:spacing w:after="0"/>
        <w:ind w:left="0"/>
        <w:jc w:val="left"/>
      </w:pPr>
      <w:r>
        <w:rPr>
          <w:rFonts w:ascii="Times New Roman"/>
          <w:b/>
          <w:i w:val="false"/>
          <w:color w:val="000000"/>
        </w:rPr>
        <w:t xml:space="preserve"> 7. Тараптардың заңды мекенжайлары мен деректемелері</w:t>
      </w:r>
    </w:p>
    <w:bookmarkEnd w:id="66"/>
    <w:p>
      <w:pPr>
        <w:spacing w:after="0"/>
        <w:ind w:left="0"/>
        <w:jc w:val="both"/>
      </w:pPr>
      <w:r>
        <w:rPr>
          <w:rFonts w:ascii="Times New Roman"/>
          <w:b w:val="false"/>
          <w:i w:val="false"/>
          <w:color w:val="000000"/>
          <w:sz w:val="28"/>
        </w:rPr>
        <w:t>
      Тараптардың қолдары: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0"/>
        <w:gridCol w:w="4046"/>
        <w:gridCol w:w="1344"/>
      </w:tblGrid>
      <w:tr>
        <w:trPr>
          <w:trHeight w:val="30" w:hRule="atLeast"/>
        </w:trPr>
        <w:tc>
          <w:tcPr>
            <w:tcW w:w="6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институт: "Қазақстандық индустрия және экспорт орталығы" акционерлік қоғамы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 операторы:</w:t>
            </w:r>
            <w:r>
              <w:br/>
            </w:r>
            <w:r>
              <w:rPr>
                <w:rFonts w:ascii="Times New Roman"/>
                <w:b w:val="false"/>
                <w:i w:val="false"/>
                <w:color w:val="000000"/>
                <w:sz w:val="20"/>
              </w:rPr>
              <w:t>
"БРК-Лизинг" акционерлік қоғамы</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жобаның мониторингі туралы</w:t>
            </w:r>
            <w:r>
              <w:br/>
            </w:r>
            <w:r>
              <w:rPr>
                <w:rFonts w:ascii="Times New Roman"/>
                <w:b w:val="false"/>
                <w:i w:val="false"/>
                <w:color w:val="000000"/>
                <w:sz w:val="20"/>
              </w:rPr>
              <w:t>келісімге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71" w:id="67"/>
    <w:p>
      <w:pPr>
        <w:spacing w:after="0"/>
        <w:ind w:left="0"/>
        <w:jc w:val="left"/>
      </w:pPr>
      <w:r>
        <w:rPr>
          <w:rFonts w:ascii="Times New Roman"/>
          <w:b/>
          <w:i w:val="false"/>
          <w:color w:val="000000"/>
        </w:rPr>
        <w:t xml:space="preserve"> "Ұзақ мерзімді лизингтік қаржыландыру" құралын іске асыру туралы  есеп 20___ жылғы________ тоқсан бойынша есеп</w:t>
      </w:r>
    </w:p>
    <w:bookmarkEnd w:id="67"/>
    <w:p>
      <w:pPr>
        <w:spacing w:after="0"/>
        <w:ind w:left="0"/>
        <w:jc w:val="both"/>
      </w:pPr>
      <w:r>
        <w:rPr>
          <w:rFonts w:ascii="Times New Roman"/>
          <w:b w:val="false"/>
          <w:i w:val="false"/>
          <w:color w:val="000000"/>
          <w:sz w:val="28"/>
        </w:rPr>
        <w:t>
      Индекс:1- ҚДБ-Лизинг</w:t>
      </w:r>
    </w:p>
    <w:p>
      <w:pPr>
        <w:spacing w:after="0"/>
        <w:ind w:left="0"/>
        <w:jc w:val="both"/>
      </w:pPr>
      <w:r>
        <w:rPr>
          <w:rFonts w:ascii="Times New Roman"/>
          <w:b w:val="false"/>
          <w:i w:val="false"/>
          <w:color w:val="000000"/>
          <w:sz w:val="28"/>
        </w:rPr>
        <w:t>
      Мерзімділігі: тоқсан сайын</w:t>
      </w:r>
    </w:p>
    <w:p>
      <w:pPr>
        <w:spacing w:after="0"/>
        <w:ind w:left="0"/>
        <w:jc w:val="both"/>
      </w:pPr>
      <w:r>
        <w:rPr>
          <w:rFonts w:ascii="Times New Roman"/>
          <w:b w:val="false"/>
          <w:i w:val="false"/>
          <w:color w:val="000000"/>
          <w:sz w:val="28"/>
        </w:rPr>
        <w:t>
      Ұсынатын тұлғалар: "ҚДБ-Лизинг" акционерлік қоғамы</w:t>
      </w:r>
    </w:p>
    <w:p>
      <w:pPr>
        <w:spacing w:after="0"/>
        <w:ind w:left="0"/>
        <w:jc w:val="both"/>
      </w:pPr>
      <w:r>
        <w:rPr>
          <w:rFonts w:ascii="Times New Roman"/>
          <w:b w:val="false"/>
          <w:i w:val="false"/>
          <w:color w:val="000000"/>
          <w:sz w:val="28"/>
        </w:rPr>
        <w:t>
      Қайда ұсынылады: индустрияны дамыту саласында ұлттық институт</w:t>
      </w:r>
    </w:p>
    <w:p>
      <w:pPr>
        <w:spacing w:after="0"/>
        <w:ind w:left="0"/>
        <w:jc w:val="both"/>
      </w:pPr>
      <w:r>
        <w:rPr>
          <w:rFonts w:ascii="Times New Roman"/>
          <w:b w:val="false"/>
          <w:i w:val="false"/>
          <w:color w:val="000000"/>
          <w:sz w:val="28"/>
        </w:rPr>
        <w:t>
      Ұсыну мерзімі: есептік кезеңнен кейінгі айдың 15-күнінен кешіктірмей, тоқсан сайын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992"/>
        <w:gridCol w:w="992"/>
        <w:gridCol w:w="992"/>
        <w:gridCol w:w="2371"/>
        <w:gridCol w:w="1267"/>
        <w:gridCol w:w="992"/>
        <w:gridCol w:w="1268"/>
        <w:gridCol w:w="2401"/>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түскен күні</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шараларын ұсыну туралы шешімнің қабылданған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қаржыландырылған сома</w:t>
            </w:r>
          </w:p>
        </w:tc>
        <w:tc>
          <w:tcPr>
            <w:tcW w:w="2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 мың тг./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өзінің қатысуы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394"/>
        <w:gridCol w:w="4073"/>
        <w:gridCol w:w="1760"/>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өнімділігінің өсімі, % өткен жылғы ұқсас мерзімге</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экспорт көлемі, мың АҚШ доллары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экспорт өсімі, % өткен жылғы ұқсас мерзімге</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Басшысы: ______________ /Тегі, аты, әкесінің аты (бар болғанда)/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Ескертпе: Толтыру бойынша түсіндірме әкімшілік деректерді жинауға арналған нысаны "Ұзақ мерзімді лизингтік қаржыландыру" құралын іске асыру туралы есептің" осы нысанда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73" w:id="68"/>
    <w:p>
      <w:pPr>
        <w:spacing w:after="0"/>
        <w:ind w:left="0"/>
        <w:jc w:val="left"/>
      </w:pPr>
      <w:r>
        <w:rPr>
          <w:rFonts w:ascii="Times New Roman"/>
          <w:b/>
          <w:i w:val="false"/>
          <w:color w:val="000000"/>
        </w:rPr>
        <w:t xml:space="preserve"> "Ұзақ мерзімді лизингтік қаржыландыру" құралын іске асыру туралы есеп" әкімшілік деректерді жинауға арналған нысанды толықтыру бойынша түсіндірме</w:t>
      </w:r>
    </w:p>
    <w:bookmarkEnd w:id="68"/>
    <w:bookmarkStart w:name="z74" w:id="69"/>
    <w:p>
      <w:pPr>
        <w:spacing w:after="0"/>
        <w:ind w:left="0"/>
        <w:jc w:val="left"/>
      </w:pPr>
      <w:r>
        <w:rPr>
          <w:rFonts w:ascii="Times New Roman"/>
          <w:b/>
          <w:i w:val="false"/>
          <w:color w:val="000000"/>
        </w:rPr>
        <w:t xml:space="preserve"> 1-тарау. Жалпы ережелер</w:t>
      </w:r>
    </w:p>
    <w:bookmarkEnd w:id="69"/>
    <w:bookmarkStart w:name="z75" w:id="70"/>
    <w:p>
      <w:pPr>
        <w:spacing w:after="0"/>
        <w:ind w:left="0"/>
        <w:jc w:val="both"/>
      </w:pPr>
      <w:r>
        <w:rPr>
          <w:rFonts w:ascii="Times New Roman"/>
          <w:b w:val="false"/>
          <w:i w:val="false"/>
          <w:color w:val="000000"/>
          <w:sz w:val="28"/>
        </w:rPr>
        <w:t>
      1. Осы нысан Бағдарламамен көзделген мемлекеттік қолдау шараларын іске асыру мониторингі әкімшілік деректерді жинауға арналған (бұдан әрі - Нысан).</w:t>
      </w:r>
    </w:p>
    <w:bookmarkEnd w:id="70"/>
    <w:bookmarkStart w:name="z76" w:id="71"/>
    <w:p>
      <w:pPr>
        <w:spacing w:after="0"/>
        <w:ind w:left="0"/>
        <w:jc w:val="both"/>
      </w:pPr>
      <w:r>
        <w:rPr>
          <w:rFonts w:ascii="Times New Roman"/>
          <w:b w:val="false"/>
          <w:i w:val="false"/>
          <w:color w:val="000000"/>
          <w:sz w:val="28"/>
        </w:rPr>
        <w:t>
      2. Толтырылған Нысанды "ҚДБ-Лизинг" акционерлік қоғамы "Қазақстандық индустрия және экспорт орталығы" акционерлік қоғамына есепті кезеңнен кейінгі айдың 15-күнінен кешіктірмей тоқсан сайын ұсынады.</w:t>
      </w:r>
    </w:p>
    <w:bookmarkEnd w:id="71"/>
    <w:bookmarkStart w:name="z77" w:id="72"/>
    <w:p>
      <w:pPr>
        <w:spacing w:after="0"/>
        <w:ind w:left="0"/>
        <w:jc w:val="both"/>
      </w:pPr>
      <w:r>
        <w:rPr>
          <w:rFonts w:ascii="Times New Roman"/>
          <w:b w:val="false"/>
          <w:i w:val="false"/>
          <w:color w:val="000000"/>
          <w:sz w:val="28"/>
        </w:rPr>
        <w:t>
      3. Көрсеткіштер нақты деректер бойынша ағымдағы есепті кезеңнің бірінші күніне қалыптастырылады.</w:t>
      </w:r>
    </w:p>
    <w:bookmarkEnd w:id="72"/>
    <w:bookmarkStart w:name="z78" w:id="73"/>
    <w:p>
      <w:pPr>
        <w:spacing w:after="0"/>
        <w:ind w:left="0"/>
        <w:jc w:val="both"/>
      </w:pPr>
      <w:r>
        <w:rPr>
          <w:rFonts w:ascii="Times New Roman"/>
          <w:b w:val="false"/>
          <w:i w:val="false"/>
          <w:color w:val="000000"/>
          <w:sz w:val="28"/>
        </w:rPr>
        <w:t>
      4. Нысанға бірінші басшы, ол жоқ болған жағдайда оның міндеттерін атқарушы адам қол қояды.</w:t>
      </w:r>
    </w:p>
    <w:bookmarkEnd w:id="73"/>
    <w:bookmarkStart w:name="z79" w:id="74"/>
    <w:p>
      <w:pPr>
        <w:spacing w:after="0"/>
        <w:ind w:left="0"/>
        <w:jc w:val="left"/>
      </w:pPr>
      <w:r>
        <w:rPr>
          <w:rFonts w:ascii="Times New Roman"/>
          <w:b/>
          <w:i w:val="false"/>
          <w:color w:val="000000"/>
        </w:rPr>
        <w:t xml:space="preserve"> 2-тарау. Нысанды толтыру бойынша түсіндірме</w:t>
      </w:r>
    </w:p>
    <w:bookmarkEnd w:id="74"/>
    <w:bookmarkStart w:name="z80" w:id="75"/>
    <w:p>
      <w:pPr>
        <w:spacing w:after="0"/>
        <w:ind w:left="0"/>
        <w:jc w:val="both"/>
      </w:pPr>
      <w:r>
        <w:rPr>
          <w:rFonts w:ascii="Times New Roman"/>
          <w:b w:val="false"/>
          <w:i w:val="false"/>
          <w:color w:val="000000"/>
          <w:sz w:val="28"/>
        </w:rPr>
        <w:t>
      5. Нысанның 1-бағанында реттік нөмір көрсетіледі.</w:t>
      </w:r>
    </w:p>
    <w:bookmarkEnd w:id="75"/>
    <w:bookmarkStart w:name="z81" w:id="76"/>
    <w:p>
      <w:pPr>
        <w:spacing w:after="0"/>
        <w:ind w:left="0"/>
        <w:jc w:val="both"/>
      </w:pPr>
      <w:r>
        <w:rPr>
          <w:rFonts w:ascii="Times New Roman"/>
          <w:b w:val="false"/>
          <w:i w:val="false"/>
          <w:color w:val="000000"/>
          <w:sz w:val="28"/>
        </w:rPr>
        <w:t>
      6. Нысанның 2-бағанында Бағдарлама шеңберінде мемлекеттік қолдау шараларын алған кәсіпорынның атауы көрсетіледі.</w:t>
      </w:r>
    </w:p>
    <w:bookmarkEnd w:id="76"/>
    <w:bookmarkStart w:name="z82" w:id="77"/>
    <w:p>
      <w:pPr>
        <w:spacing w:after="0"/>
        <w:ind w:left="0"/>
        <w:jc w:val="both"/>
      </w:pPr>
      <w:r>
        <w:rPr>
          <w:rFonts w:ascii="Times New Roman"/>
          <w:b w:val="false"/>
          <w:i w:val="false"/>
          <w:color w:val="000000"/>
          <w:sz w:val="28"/>
        </w:rPr>
        <w:t>
      7. Нысанның 3-бағанында Бағдарлама шеңберінде ұсынылған мемлекеттік қолдау шараларының атауы көрсетіледі.</w:t>
      </w:r>
    </w:p>
    <w:bookmarkEnd w:id="77"/>
    <w:bookmarkStart w:name="z83" w:id="78"/>
    <w:p>
      <w:pPr>
        <w:spacing w:after="0"/>
        <w:ind w:left="0"/>
        <w:jc w:val="both"/>
      </w:pPr>
      <w:r>
        <w:rPr>
          <w:rFonts w:ascii="Times New Roman"/>
          <w:b w:val="false"/>
          <w:i w:val="false"/>
          <w:color w:val="000000"/>
          <w:sz w:val="28"/>
        </w:rPr>
        <w:t>
      8. Нысанның 4-бағанында өтінімнің түскен күні көрсетіледі.</w:t>
      </w:r>
    </w:p>
    <w:bookmarkEnd w:id="78"/>
    <w:bookmarkStart w:name="z84" w:id="79"/>
    <w:p>
      <w:pPr>
        <w:spacing w:after="0"/>
        <w:ind w:left="0"/>
        <w:jc w:val="both"/>
      </w:pPr>
      <w:r>
        <w:rPr>
          <w:rFonts w:ascii="Times New Roman"/>
          <w:b w:val="false"/>
          <w:i w:val="false"/>
          <w:color w:val="000000"/>
          <w:sz w:val="28"/>
        </w:rPr>
        <w:t>
      9. Нысанның 5-бағанында мемлекеттік қолдау шараларын ұсыну туралы шешімнің қабылданған күні көрсетіледі.</w:t>
      </w:r>
    </w:p>
    <w:bookmarkEnd w:id="79"/>
    <w:bookmarkStart w:name="z85" w:id="80"/>
    <w:p>
      <w:pPr>
        <w:spacing w:after="0"/>
        <w:ind w:left="0"/>
        <w:jc w:val="both"/>
      </w:pPr>
      <w:r>
        <w:rPr>
          <w:rFonts w:ascii="Times New Roman"/>
          <w:b w:val="false"/>
          <w:i w:val="false"/>
          <w:color w:val="000000"/>
          <w:sz w:val="28"/>
        </w:rPr>
        <w:t>
      10. Нысанның 6-бағанында өтініш берушінің өзінің қатысуының сомасы көрсетіледі.</w:t>
      </w:r>
    </w:p>
    <w:bookmarkEnd w:id="80"/>
    <w:bookmarkStart w:name="z86" w:id="81"/>
    <w:p>
      <w:pPr>
        <w:spacing w:after="0"/>
        <w:ind w:left="0"/>
        <w:jc w:val="both"/>
      </w:pPr>
      <w:r>
        <w:rPr>
          <w:rFonts w:ascii="Times New Roman"/>
          <w:b w:val="false"/>
          <w:i w:val="false"/>
          <w:color w:val="000000"/>
          <w:sz w:val="28"/>
        </w:rPr>
        <w:t>
      11. Нысанның 7-бағанында мемлекеттік қолдау сомасы көрсетіледі.</w:t>
      </w:r>
    </w:p>
    <w:bookmarkEnd w:id="81"/>
    <w:bookmarkStart w:name="z87" w:id="82"/>
    <w:p>
      <w:pPr>
        <w:spacing w:after="0"/>
        <w:ind w:left="0"/>
        <w:jc w:val="both"/>
      </w:pPr>
      <w:r>
        <w:rPr>
          <w:rFonts w:ascii="Times New Roman"/>
          <w:b w:val="false"/>
          <w:i w:val="false"/>
          <w:color w:val="000000"/>
          <w:sz w:val="28"/>
        </w:rPr>
        <w:t>
      12. Нысанның 8-бағанында есептік күнге қаржыландырылған сомасы көрсетіледі.</w:t>
      </w:r>
    </w:p>
    <w:bookmarkEnd w:id="82"/>
    <w:bookmarkStart w:name="z88" w:id="83"/>
    <w:p>
      <w:pPr>
        <w:spacing w:after="0"/>
        <w:ind w:left="0"/>
        <w:jc w:val="both"/>
      </w:pPr>
      <w:r>
        <w:rPr>
          <w:rFonts w:ascii="Times New Roman"/>
          <w:b w:val="false"/>
          <w:i w:val="false"/>
          <w:color w:val="000000"/>
          <w:sz w:val="28"/>
        </w:rPr>
        <w:t>
      13. Нысанның 9, 10, 11 және 12-бағандарында егер кәсіпкер экспорты жүзеге асырған жағдайда өнімділік өсімнің және өңделген экспорт көлемінің көрсеткіші көрсетіледі.</w:t>
      </w:r>
    </w:p>
    <w:bookmarkEnd w:id="83"/>
    <w:bookmarkStart w:name="z89" w:id="84"/>
    <w:p>
      <w:pPr>
        <w:spacing w:after="0"/>
        <w:ind w:left="0"/>
        <w:jc w:val="both"/>
      </w:pPr>
      <w:r>
        <w:rPr>
          <w:rFonts w:ascii="Times New Roman"/>
          <w:b w:val="false"/>
          <w:i w:val="false"/>
          <w:color w:val="000000"/>
          <w:sz w:val="28"/>
        </w:rPr>
        <w:t>
      14. Нысанның 13-бағанында "ұзақ мерзімді лизингтік қаржыландыру" құралы бойынша ағымдағы жағдай көрсетіледі.</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жобаның мониторингі туралы</w:t>
            </w:r>
            <w:r>
              <w:br/>
            </w:r>
            <w:r>
              <w:rPr>
                <w:rFonts w:ascii="Times New Roman"/>
                <w:b w:val="false"/>
                <w:i w:val="false"/>
                <w:color w:val="000000"/>
                <w:sz w:val="20"/>
              </w:rPr>
              <w:t>келісімге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(кәсіпорынның атауы)</w:t>
      </w:r>
    </w:p>
    <w:p>
      <w:pPr>
        <w:spacing w:after="0"/>
        <w:ind w:left="0"/>
        <w:jc w:val="both"/>
      </w:pPr>
      <w:r>
        <w:rPr>
          <w:rFonts w:ascii="Times New Roman"/>
          <w:b w:val="false"/>
          <w:i w:val="false"/>
          <w:color w:val="000000"/>
          <w:sz w:val="28"/>
        </w:rPr>
        <w:t>
      ____________ жай-күй бойынша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жобасын іске асыру барысы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кәсіпкердің есебі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Нысаналы индикаторларға қол жеткізу жөніндегі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2413"/>
        <w:gridCol w:w="1672"/>
        <w:gridCol w:w="2414"/>
        <w:gridCol w:w="467"/>
        <w:gridCol w:w="1440"/>
        <w:gridCol w:w="2808"/>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индикатордың/мемлекеттік қолдау шарасының атауы</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(кешенді жоспарда көрсетілген деректер)</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Қуаттардың жүктемесі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доллары/бір адамға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іс-шаралардың есебінен еңбек өнімділігінің ұлғайғанын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теңге/бір адамға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мәнінде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мәнінде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оның ішінде:</w:t>
            </w:r>
          </w:p>
        </w:tc>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w:t>
            </w:r>
          </w:p>
        </w:tc>
        <w:tc>
          <w:tcPr>
            <w:tcW w:w="0" w:type="auto"/>
            <w:vMerge/>
            <w:tcBorders>
              <w:top w:val="nil"/>
              <w:left w:val="single" w:color="cfcfcf" w:sz="5"/>
              <w:bottom w:val="single" w:color="cfcfcf" w:sz="5"/>
              <w:right w:val="single" w:color="cfcfcf" w:sz="5"/>
            </w:tcBorders>
          </w:tcP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күні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күні/айы /жылы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кестесінен ауытқыған жағдайда, себебін көрсету</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экспорт көлемі</w:t>
            </w:r>
            <w:r>
              <w:br/>
            </w:r>
            <w:r>
              <w:rPr>
                <w:rFonts w:ascii="Times New Roman"/>
                <w:b w:val="false"/>
                <w:i w:val="false"/>
                <w:color w:val="000000"/>
                <w:sz w:val="20"/>
              </w:rPr>
              <w:t>
(кәсіпкер экспортты жүзеге асырған жағдайда)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мәнінде</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мәнінде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2. Жобаның күнтізбелік кестесінің іс-шараларын іске асыру:</w:t>
      </w:r>
    </w:p>
    <w:p>
      <w:pPr>
        <w:spacing w:after="0"/>
        <w:ind w:left="0"/>
        <w:jc w:val="both"/>
      </w:pPr>
      <w:r>
        <w:rPr>
          <w:rFonts w:ascii="Times New Roman"/>
          <w:b w:val="false"/>
          <w:i w:val="false"/>
          <w:color w:val="000000"/>
          <w:sz w:val="28"/>
        </w:rPr>
        <w:t>
      жобаның кешенді жоспарында келтірілген күнтізбелік кестеге сәйкес мерзімдері бойынша (кестеден ауытқыған жағдайда, себебін көрсету) іске асырылған іс-шараларды сипаттау.</w:t>
      </w:r>
    </w:p>
    <w:p>
      <w:pPr>
        <w:spacing w:after="0"/>
        <w:ind w:left="0"/>
        <w:jc w:val="both"/>
      </w:pPr>
      <w:r>
        <w:rPr>
          <w:rFonts w:ascii="Times New Roman"/>
          <w:b w:val="false"/>
          <w:i w:val="false"/>
          <w:color w:val="000000"/>
          <w:sz w:val="28"/>
        </w:rPr>
        <w:t>
      3. Құралды жетілдіру жөніндегі ұсыныстар: жобаны іске асыру шеңберінде баламалы қаржыландыру көздерін көрсету;</w:t>
      </w:r>
    </w:p>
    <w:p>
      <w:pPr>
        <w:spacing w:after="0"/>
        <w:ind w:left="0"/>
        <w:jc w:val="both"/>
      </w:pPr>
      <w:r>
        <w:rPr>
          <w:rFonts w:ascii="Times New Roman"/>
          <w:b w:val="false"/>
          <w:i w:val="false"/>
          <w:color w:val="000000"/>
          <w:sz w:val="28"/>
        </w:rPr>
        <w:t>
      "ұзақ мерзімді лизингтік қаржыландыруды" алған кездегі проблемаларды сипаттау;</w:t>
      </w:r>
    </w:p>
    <w:p>
      <w:pPr>
        <w:spacing w:after="0"/>
        <w:ind w:left="0"/>
        <w:jc w:val="both"/>
      </w:pPr>
      <w:r>
        <w:rPr>
          <w:rFonts w:ascii="Times New Roman"/>
          <w:b w:val="false"/>
          <w:i w:val="false"/>
          <w:color w:val="000000"/>
          <w:sz w:val="28"/>
        </w:rPr>
        <w:t>
      жобаны іске асыру кезінде туындаған проблемаларды сипаттау;</w:t>
      </w:r>
    </w:p>
    <w:p>
      <w:pPr>
        <w:spacing w:after="0"/>
        <w:ind w:left="0"/>
        <w:jc w:val="both"/>
      </w:pPr>
      <w:r>
        <w:rPr>
          <w:rFonts w:ascii="Times New Roman"/>
          <w:b w:val="false"/>
          <w:i w:val="false"/>
          <w:color w:val="000000"/>
          <w:sz w:val="28"/>
        </w:rPr>
        <w:t>
      кәсіпорынды тиімді жаңғырту үшін қандай мемлекеттік қолдау шаралары қажет;</w:t>
      </w:r>
    </w:p>
    <w:p>
      <w:pPr>
        <w:spacing w:after="0"/>
        <w:ind w:left="0"/>
        <w:jc w:val="both"/>
      </w:pPr>
      <w:r>
        <w:rPr>
          <w:rFonts w:ascii="Times New Roman"/>
          <w:b w:val="false"/>
          <w:i w:val="false"/>
          <w:color w:val="000000"/>
          <w:sz w:val="28"/>
        </w:rPr>
        <w:t>
      құралды жетілдіру жөніндегі ұсыныстар.</w:t>
      </w:r>
    </w:p>
    <w:p>
      <w:pPr>
        <w:spacing w:after="0"/>
        <w:ind w:left="0"/>
        <w:jc w:val="both"/>
      </w:pPr>
      <w:r>
        <w:rPr>
          <w:rFonts w:ascii="Times New Roman"/>
          <w:b w:val="false"/>
          <w:i w:val="false"/>
          <w:color w:val="000000"/>
          <w:sz w:val="28"/>
        </w:rPr>
        <w:t>
      Кәсіпорын басшысы:</w:t>
      </w:r>
    </w:p>
    <w:p>
      <w:pPr>
        <w:spacing w:after="0"/>
        <w:ind w:left="0"/>
        <w:jc w:val="both"/>
      </w:pPr>
      <w:r>
        <w:rPr>
          <w:rFonts w:ascii="Times New Roman"/>
          <w:b w:val="false"/>
          <w:i w:val="false"/>
          <w:color w:val="000000"/>
          <w:sz w:val="28"/>
        </w:rPr>
        <w:t>
      _____________________ /Тегі, аты, әкесінің аты (бар болғанда)/</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w:t>
            </w:r>
            <w:r>
              <w:br/>
            </w:r>
            <w:r>
              <w:rPr>
                <w:rFonts w:ascii="Times New Roman"/>
                <w:b w:val="false"/>
                <w:i w:val="false"/>
                <w:color w:val="000000"/>
                <w:sz w:val="20"/>
              </w:rPr>
              <w:t>жобаның мониторингі туралы</w:t>
            </w:r>
            <w:r>
              <w:br/>
            </w:r>
            <w:r>
              <w:rPr>
                <w:rFonts w:ascii="Times New Roman"/>
                <w:b w:val="false"/>
                <w:i w:val="false"/>
                <w:color w:val="000000"/>
                <w:sz w:val="20"/>
              </w:rPr>
              <w:t>келісімге 3-қосымша</w:t>
            </w:r>
          </w:p>
        </w:tc>
      </w:tr>
    </w:tbl>
    <w:bookmarkStart w:name="z92" w:id="85"/>
    <w:p>
      <w:pPr>
        <w:spacing w:after="0"/>
        <w:ind w:left="0"/>
        <w:jc w:val="left"/>
      </w:pPr>
      <w:r>
        <w:rPr>
          <w:rFonts w:ascii="Times New Roman"/>
          <w:b/>
          <w:i w:val="false"/>
          <w:color w:val="000000"/>
        </w:rPr>
        <w:t xml:space="preserve"> Индустриялық-инновациялық жобаның кешенді жоспарының жоспарлы көрсеткіштері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4651"/>
        <w:gridCol w:w="2170"/>
        <w:gridCol w:w="986"/>
        <w:gridCol w:w="2375"/>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көрсеткіштер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көрсеткіштер</w:t>
            </w:r>
          </w:p>
        </w:tc>
      </w:tr>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теңге/бір адамға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(жылдары бойынша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доллары/бір адамға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Қуаттылықтардың орташа жүктелімі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шығару көлемі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мәнінде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мәнінде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экспорт көлемі (кәсіпкер экспортты жүзеге асыру кезінде)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мәнінде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басқалары болған жағдайда (әрбір жоба бойынша жеке айқындалады)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