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48f53" w14:textId="1248f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"Техникалық құралдардың өлшем құралдарына тиістілігін белгілеу ережесін бекіту туралы" Қазақстан Республикасы Индустрия және сауда министрінің 2009 жылғы 12 қарашадағы № 312 және "Техникалық құралдардың өлшем құралдарына тиістілігін белгілеу ережелерін бекіту туралы" Қазақстан Республикасы Индустрия және сауда министрінің 2009 жылғы 12 қарашадағы № 312 бұйрығына өзгеріс енгізу туралы" Қазақстан Республикасы Премьер-Министрінің орынбасары - Қазақстан Республикасы Индустрия және жаңа технологиялар министрінің 2013 жылғы 28 қаңтардағы № 17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Сауда және интеграция министрінің 2019 жылғы 23 желтоқсандағы № 143 бұйрығы. Қазақстан Республикасының Әділет министрлігінде 2019 жылғы 26 желтоқсанда № 19765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"Техникалық құралдардың өлшем құралдарына тиістілігін белгілеу ережесін бекіту туралы" Қазақстан Республикасы Индустрия және сауда министрінің 2009 жылғы 12 қарашадағы № 312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5963 болып тіркелген, 2010 жылғы 19 наурыздағы № 12 (482) "Официальная газета" газетінде және Қазақстан Республикасының орталық атқарушы бұйрығының;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"Техникалық құралдардың өлшем құралдарына тиістілігін белгілеу ережелерін бекіту туралы" Қазақстан Республикасы Индустрия және сауда министрінің 2009 жылғы 12 қарашадағы № 312 бұйрығына өзгеріс енгізу туралы" Қазақстан Республикасы Премьер-Министрінің орынбасары - Қазақстан Республикасы Индустрия және жаңа технологиялар министрінің 2013 жылғы 28 қаңтардағы № 17 (Нормативтік құқықтық актілерді мемлекеттік тіркеу тізілімінде № 8341 болып тіркелген, 2013 жылғы 17 қазандағы № 222 (28172) "Егемен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Сауда және интеграция министрлігінің Техникалық реттеу және метрология комитеті заңнамада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Сауда және интеграция министрлігінің интернет-ресурсында орналастыруды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Сауда және интеграция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сауда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және интеграция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