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5ba8" w14:textId="c305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істеп жүрген жастарға сатып алу құқығынсыз жалға берілетін тұрғынжай беру қағидаларын бекіту туралы" Қазақстан Республикасы Ақпарат және қоғамдық даму министрінің 2019 жылғы 29 тамыздағы № 318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2019 жылғы 25 желтоқсандағы № 505 бұйрығы. Қазақстан Республикасының Әділет министрлігінде 2019 жылғы 26 желтоқсанда № 19767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жастар саясаты туралы" 2015 жылғы 9 ақпандағы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12-1)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істеп жүрген жастарға сатып алу құқығынсыз жалға берілетін тұрғынжай беру қағидаларын бекіту туралы" Қазақстан Республикасы Ақпарат және қоғамдық даму министрінің 2019 жылғы 29 тамыздағы № 318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19319 болып тіркелген, 2019 жылғы 4 қыркүйекте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істеп жүрген жастарға сатып алу құқығынсыз жалға берілетін тұрғынжай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уәкілетті орган – тұрғын үй қатынастары саласында басшылықты жүзеге асыратын жергілікті атқарушы органның құрылымдық бөлімшесі.".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Құжаттарды қабылдау аяқталғаннан кейін уәкілетті орган 5 (бес) жұмыс күні ішінде құжаттардың толықтығын және олардың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сәйкестігін тексереді.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 топтамасын толық ұсынбаған жағдайда, өтініш берушіге 1 (бір) жұмыс күні ішінде жоқ құжаттарды қосымша ұсынуға мүмкіндік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 беруші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келмеген жағдайда, уәкілетті орган сатып алу құқығынсыз жалға берілетін тұрғынжайды беруден жазбаша түрде бас тартады.".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Ақпарат және қоғамдық даму министрлігінің Жастар және отбасы істері комитеті заңнамада белгіленген тәртіппен: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Ақпарат және қоғамдық даму министрлігінің интернет-ресурсында орналастыруды қамтамасыз етсін.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