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294f" w14:textId="e562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Нақты пациенттің тіршілік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 Қазақстан Республикасында тіркелмеген дәрілік заттар мен медициналық бұйымдарды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25 желтоқсандағы № ҚР ДСМ-151 бұйрығы. Қазақстан Республикасының Әділет министрлігінде 2019 жылғы 27 желтоқсанда № 19780 болып тіркелді. Күші жойылды - Қазақстан Республикасы Денсаулық сақтау министрінің 2020 жылғы 15 желтоқсандағы № ҚР ДСМ-280/2020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000000"/>
          <w:sz w:val="28"/>
        </w:rPr>
        <w:t>№ ҚР ДСМ-280/2020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Нақты пациенттің тіршілік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 Қазақстан Республикасында тіркелмеген дәрілік заттар мен медициналық бұйымдарды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қаупісіздігін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тіркелген күнінен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6"/>
    <w:bookmarkStart w:name="z8" w:id="7"/>
    <w:p>
      <w:pPr>
        <w:spacing w:after="0"/>
        <w:ind w:left="0"/>
        <w:jc w:val="both"/>
      </w:pPr>
      <w:r>
        <w:rPr>
          <w:rFonts w:ascii="Times New Roman"/>
          <w:b w:val="false"/>
          <w:i w:val="false"/>
          <w:color w:val="000000"/>
          <w:sz w:val="28"/>
        </w:rPr>
        <w:t xml:space="preserve">
      4. Осы бұйрық 2020 жылғы 1 қаңтардан бастап қолданысқа енгізіледі және ресми жариялануға тиіс.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2019 жылғы 25 желтоқсандағы</w:t>
            </w:r>
            <w:r>
              <w:br/>
            </w:r>
            <w:r>
              <w:rPr>
                <w:rFonts w:ascii="Times New Roman"/>
                <w:b w:val="false"/>
                <w:i w:val="false"/>
                <w:color w:val="000000"/>
                <w:sz w:val="20"/>
              </w:rPr>
              <w:t xml:space="preserve">№ ҚР ДСМ-151 бұйрығына </w:t>
            </w:r>
            <w:r>
              <w:br/>
            </w:r>
            <w:r>
              <w:rPr>
                <w:rFonts w:ascii="Times New Roman"/>
                <w:b w:val="false"/>
                <w:i w:val="false"/>
                <w:color w:val="000000"/>
                <w:sz w:val="20"/>
              </w:rPr>
              <w:t xml:space="preserve">қосымша </w:t>
            </w:r>
          </w:p>
        </w:tc>
      </w:tr>
    </w:tbl>
    <w:bookmarkStart w:name="z10" w:id="8"/>
    <w:p>
      <w:pPr>
        <w:spacing w:after="0"/>
        <w:ind w:left="0"/>
        <w:jc w:val="left"/>
      </w:pPr>
      <w:r>
        <w:rPr>
          <w:rFonts w:ascii="Times New Roman"/>
          <w:b/>
          <w:i w:val="false"/>
          <w:color w:val="000000"/>
        </w:rPr>
        <w:t xml:space="preserve"> Нақты пациенттің тіршілік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 Қазақстан Республикасында тіркелмеген дәрілік заттар мен медициналық бұйымдарды қолдану қағидалары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Нақты пациенттің тіршілік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 Қазақстан Республикасында тіркелмеген дәрілік заттар мен медициналық бұйымдарды қолдану қағидалары (бұдан әрі – Қағидалар) "Халық денсаулығы және денсаулық сақтау жүйесі туралы" Қазақстан Республикасының 2009 жылғы 18 қыркүйектегі Кодексінің 34-бабы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 арналған Қазақстан Республикасында тіркелмеген дәрілік заттар мен медициналық бұйымдарды қолдану тәртібін айқындайды.</w:t>
      </w:r>
    </w:p>
    <w:bookmarkEnd w:id="10"/>
    <w:bookmarkStart w:name="z13" w:id="11"/>
    <w:p>
      <w:pPr>
        <w:spacing w:after="0"/>
        <w:ind w:left="0"/>
        <w:jc w:val="both"/>
      </w:pPr>
      <w:r>
        <w:rPr>
          <w:rFonts w:ascii="Times New Roman"/>
          <w:b w:val="false"/>
          <w:i w:val="false"/>
          <w:color w:val="000000"/>
          <w:sz w:val="28"/>
        </w:rPr>
        <w:t>
      2.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дәрілік зат – затты не заттардың құрамасын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12"/>
    <w:bookmarkStart w:name="z15" w:id="13"/>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басшылықты және салааралық үйлестіруді жүзеге асыратын орталық атқарушы орган;</w:t>
      </w:r>
    </w:p>
    <w:bookmarkEnd w:id="13"/>
    <w:bookmarkStart w:name="z16" w:id="14"/>
    <w:p>
      <w:pPr>
        <w:spacing w:after="0"/>
        <w:ind w:left="0"/>
        <w:jc w:val="both"/>
      </w:pPr>
      <w:r>
        <w:rPr>
          <w:rFonts w:ascii="Times New Roman"/>
          <w:b w:val="false"/>
          <w:i w:val="false"/>
          <w:color w:val="000000"/>
          <w:sz w:val="28"/>
        </w:rPr>
        <w:t>
      3) иммунологиялық дәрілік препарат (иммундық-биологиялық дәрілік препарат) – белсенді немесе белсенді емес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bookmarkEnd w:id="14"/>
    <w:bookmarkStart w:name="z17" w:id="15"/>
    <w:p>
      <w:pPr>
        <w:spacing w:after="0"/>
        <w:ind w:left="0"/>
        <w:jc w:val="both"/>
      </w:pPr>
      <w:r>
        <w:rPr>
          <w:rFonts w:ascii="Times New Roman"/>
          <w:b w:val="false"/>
          <w:i w:val="false"/>
          <w:color w:val="000000"/>
          <w:sz w:val="28"/>
        </w:rPr>
        <w:t>
      4) консилиум - кемінде үш дәрігердің қатысуымен диагноз қою, емдеу тактикасын айқындау және ауруды болжау мақсатында адамды зерттеу;</w:t>
      </w:r>
    </w:p>
    <w:bookmarkEnd w:id="15"/>
    <w:bookmarkStart w:name="z18" w:id="16"/>
    <w:p>
      <w:pPr>
        <w:spacing w:after="0"/>
        <w:ind w:left="0"/>
        <w:jc w:val="both"/>
      </w:pPr>
      <w:r>
        <w:rPr>
          <w:rFonts w:ascii="Times New Roman"/>
          <w:b w:val="false"/>
          <w:i w:val="false"/>
          <w:color w:val="000000"/>
          <w:sz w:val="28"/>
        </w:rPr>
        <w:t>
      5)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аурулардың профилактикасы, диагностикасы, оларды емдеу, медициналық оңалту және адам организмінің жай-күйін мониторингтеу, медициналық зерттеулер жүргізу, организмнің анатомиялық құрылымын немесе физиологиялық функцияларын қалпына келтіру, алмастыру, өзгерту, жүктілікті болғызбау немесе үзу үшін медициналық бұйымды өндіруші арнап шығарған және функционалдық мақсаты адам организміне фармакологиялық, иммунологиялық, генетикалық немесе метаболизмдік әсер ету жолымен іске асырылмайтын және дәрілік заттарды қолдану арқылы сүйемелденуі мүмкін кез келген құралдар, аппараттар, аспаптар, жабдық, материалдар және басқа да бұйымдар;</w:t>
      </w:r>
    </w:p>
    <w:bookmarkEnd w:id="16"/>
    <w:bookmarkStart w:name="z19" w:id="17"/>
    <w:p>
      <w:pPr>
        <w:spacing w:after="0"/>
        <w:ind w:left="0"/>
        <w:jc w:val="both"/>
      </w:pPr>
      <w:r>
        <w:rPr>
          <w:rFonts w:ascii="Times New Roman"/>
          <w:b w:val="false"/>
          <w:i w:val="false"/>
          <w:color w:val="000000"/>
          <w:sz w:val="28"/>
        </w:rPr>
        <w:t>
      6) пациент - медициналық қызметтер көрсетудің тұтынушысы болып табылатын (болып табылған) жеке тұлға.</w:t>
      </w:r>
    </w:p>
    <w:bookmarkEnd w:id="17"/>
    <w:bookmarkStart w:name="z20" w:id="18"/>
    <w:p>
      <w:pPr>
        <w:spacing w:after="0"/>
        <w:ind w:left="0"/>
        <w:jc w:val="left"/>
      </w:pPr>
      <w:r>
        <w:rPr>
          <w:rFonts w:ascii="Times New Roman"/>
          <w:b/>
          <w:i w:val="false"/>
          <w:color w:val="000000"/>
        </w:rPr>
        <w:t xml:space="preserve"> 2-тарау. Нақты пациенттің тіршілік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 Қазақстан Республикасында тіркелмеген дәрілік заттар мен медициналық бұйымдарды қолдану тәртібі</w:t>
      </w:r>
    </w:p>
    <w:bookmarkEnd w:id="18"/>
    <w:bookmarkStart w:name="z21" w:id="19"/>
    <w:p>
      <w:pPr>
        <w:spacing w:after="0"/>
        <w:ind w:left="0"/>
        <w:jc w:val="both"/>
      </w:pPr>
      <w:r>
        <w:rPr>
          <w:rFonts w:ascii="Times New Roman"/>
          <w:b w:val="false"/>
          <w:i w:val="false"/>
          <w:color w:val="000000"/>
          <w:sz w:val="28"/>
        </w:rPr>
        <w:t>
      3. Қазақстан Республикасында тіркелмеген дәрілік заттар мен медициналық бұйымдарды қолдану үшін тиісті өңір аумағында орналасқан денсаулық сақтау ұйымдары облыстардың,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басқармалары) сирек кездесетін және (немесе) аса ауыр патологиясы, науқастардың саны және дәрілік заттар мен медициналық бұйымдардың қажетті санының есебі көрсетілген тіркелмеген дәрілік заттар мен медициналық бұйымдардың қажеттілігін келісу туралы хатты жібереді.</w:t>
      </w:r>
    </w:p>
    <w:bookmarkEnd w:id="19"/>
    <w:p>
      <w:pPr>
        <w:spacing w:after="0"/>
        <w:ind w:left="0"/>
        <w:jc w:val="both"/>
      </w:pPr>
      <w:r>
        <w:rPr>
          <w:rFonts w:ascii="Times New Roman"/>
          <w:b w:val="false"/>
          <w:i w:val="false"/>
          <w:color w:val="000000"/>
          <w:sz w:val="28"/>
        </w:rPr>
        <w:t>
      Бұл ретте Қазақстан Республикасында тіркелмеген иммунологиялық дәрілік препараттарға қажеттілікті (иммундық-биологиялық препараттарға) денсаулық сақтау басқармалары халықтың санитариялық-эпидемиологиялық саламаттылығы саласындағы мемлекеттік органмен келіседі.</w:t>
      </w:r>
    </w:p>
    <w:bookmarkStart w:name="z22" w:id="20"/>
    <w:p>
      <w:pPr>
        <w:spacing w:after="0"/>
        <w:ind w:left="0"/>
        <w:jc w:val="both"/>
      </w:pPr>
      <w:r>
        <w:rPr>
          <w:rFonts w:ascii="Times New Roman"/>
          <w:b w:val="false"/>
          <w:i w:val="false"/>
          <w:color w:val="000000"/>
          <w:sz w:val="28"/>
        </w:rPr>
        <w:t xml:space="preserve">
      4. Қажеттілікті келісу алынғаннан кейін нақты пациенттің тіршілік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 Қазақстан Республикасында тіркелмеген дәрілік заттар мен медициналық бұйымдарды әкелу Қазақстан Республикасының Денсаулық сақтау және әлеуметтік даму министрінің 2015 жылғы 17 тамыздағы № 668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Дәрілік заттар мен медициналық бұйымдарды Қазақстан Республикасының аумағына әкелу және дәрілік заттар мен медициналық бұйымдарды Қазақстан Республикасының аумағынан әкету қағидаларына сәйкес (Қазақстан Республикасының Әділет министрлігінде 2015 жылы 23 қыркүйекте № 12096 болып тіркелді) жүзеге асырылады.</w:t>
      </w:r>
    </w:p>
    <w:bookmarkEnd w:id="20"/>
    <w:bookmarkStart w:name="z23" w:id="21"/>
    <w:p>
      <w:pPr>
        <w:spacing w:after="0"/>
        <w:ind w:left="0"/>
        <w:jc w:val="both"/>
      </w:pPr>
      <w:r>
        <w:rPr>
          <w:rFonts w:ascii="Times New Roman"/>
          <w:b w:val="false"/>
          <w:i w:val="false"/>
          <w:color w:val="000000"/>
          <w:sz w:val="28"/>
        </w:rPr>
        <w:t>
      5. Тіркелмеген дәрілік затты немесе медициналық бұйымды қолданар алдында емдеуші дәрігер пациентті немесе пациенттің заңды өкілдерін (бар болса) дәрілік заттың немесе медициналық бұйымның күтілетін тиімділігі мен қауіпсіздігі туралы, пациент үшін болуы мүмкін тәуекел дәрежесі туралы, сондай-ақ оларды қолдану кезінде жағымсыз реакциялар туындаған жағдайдағы әрекеттер туралы хабардар етеді және пациенттің немесе пациенттің заңды өкілдерінің (бар болса) ақпараттанған келісімін алады.</w:t>
      </w:r>
    </w:p>
    <w:bookmarkEnd w:id="21"/>
    <w:bookmarkStart w:name="z24" w:id="22"/>
    <w:p>
      <w:pPr>
        <w:spacing w:after="0"/>
        <w:ind w:left="0"/>
        <w:jc w:val="both"/>
      </w:pPr>
      <w:r>
        <w:rPr>
          <w:rFonts w:ascii="Times New Roman"/>
          <w:b w:val="false"/>
          <w:i w:val="false"/>
          <w:color w:val="000000"/>
          <w:sz w:val="28"/>
        </w:rPr>
        <w:t>
      6. Кәмелетке толмаған адамдарға не сот әрекетке қабілетсіз деп танған азаматтарға қатысты тіркелмеген дәрілік затты қолдануға келісімді олардың заңды өкілдері береді. Заңды өкілдері болмаған кезде тіркелмеген дәрілік затты немесе медициналық бұйымды қолдану туралы шешімді консилиум қабылдайды, ал консилиумды жинау мүмкін болмаған кезде медициналық ұйымдардың лауазымды тұлғаларын кейіннен хабардар ете отырып, тікелей медицина қызметкері қабылдайды.</w:t>
      </w:r>
    </w:p>
    <w:bookmarkEnd w:id="22"/>
    <w:p>
      <w:pPr>
        <w:spacing w:after="0"/>
        <w:ind w:left="0"/>
        <w:jc w:val="both"/>
      </w:pPr>
      <w:r>
        <w:rPr>
          <w:rFonts w:ascii="Times New Roman"/>
          <w:b w:val="false"/>
          <w:i w:val="false"/>
          <w:color w:val="000000"/>
          <w:sz w:val="28"/>
        </w:rPr>
        <w:t>
      Тіркелмеген дәрілік затты немесе медициналық бұйымды қолдану азаматтардың келісімінсіз:</w:t>
      </w:r>
    </w:p>
    <w:bookmarkStart w:name="z25" w:id="23"/>
    <w:p>
      <w:pPr>
        <w:spacing w:after="0"/>
        <w:ind w:left="0"/>
        <w:jc w:val="both"/>
      </w:pPr>
      <w:r>
        <w:rPr>
          <w:rFonts w:ascii="Times New Roman"/>
          <w:b w:val="false"/>
          <w:i w:val="false"/>
          <w:color w:val="000000"/>
          <w:sz w:val="28"/>
        </w:rPr>
        <w:t>
      1) өз еркін білдіруге мүмкіндік бермейтін есеңгіреген, ес-түссіз жағдайдағы;</w:t>
      </w:r>
    </w:p>
    <w:bookmarkEnd w:id="23"/>
    <w:bookmarkStart w:name="z26" w:id="24"/>
    <w:p>
      <w:pPr>
        <w:spacing w:after="0"/>
        <w:ind w:left="0"/>
        <w:jc w:val="both"/>
      </w:pPr>
      <w:r>
        <w:rPr>
          <w:rFonts w:ascii="Times New Roman"/>
          <w:b w:val="false"/>
          <w:i w:val="false"/>
          <w:color w:val="000000"/>
          <w:sz w:val="28"/>
        </w:rPr>
        <w:t>
      2) айналасындағыларға қауіп төндіретін аурулардан зардап шегуші;</w:t>
      </w:r>
    </w:p>
    <w:bookmarkEnd w:id="24"/>
    <w:bookmarkStart w:name="z27" w:id="25"/>
    <w:p>
      <w:pPr>
        <w:spacing w:after="0"/>
        <w:ind w:left="0"/>
        <w:jc w:val="both"/>
      </w:pPr>
      <w:r>
        <w:rPr>
          <w:rFonts w:ascii="Times New Roman"/>
          <w:b w:val="false"/>
          <w:i w:val="false"/>
          <w:color w:val="000000"/>
          <w:sz w:val="28"/>
        </w:rPr>
        <w:t>
      3) психикасының ауыр түрде бұзылуларынан (ауруларынан) зардап шегуші;</w:t>
      </w:r>
    </w:p>
    <w:bookmarkEnd w:id="25"/>
    <w:bookmarkStart w:name="z28" w:id="26"/>
    <w:p>
      <w:pPr>
        <w:spacing w:after="0"/>
        <w:ind w:left="0"/>
        <w:jc w:val="both"/>
      </w:pPr>
      <w:r>
        <w:rPr>
          <w:rFonts w:ascii="Times New Roman"/>
          <w:b w:val="false"/>
          <w:i w:val="false"/>
          <w:color w:val="000000"/>
          <w:sz w:val="28"/>
        </w:rPr>
        <w:t>
      4) психикасының бұзылуларынан (ауруларынан) зардап шегуші және қоғамға қауіпті әрекет жасаған адамдарға қатысты медициналық көрсетілімдер бойынша жүзеге асырылады.</w:t>
      </w:r>
    </w:p>
    <w:bookmarkEnd w:id="26"/>
    <w:bookmarkStart w:name="z29" w:id="27"/>
    <w:p>
      <w:pPr>
        <w:spacing w:after="0"/>
        <w:ind w:left="0"/>
        <w:jc w:val="both"/>
      </w:pPr>
      <w:r>
        <w:rPr>
          <w:rFonts w:ascii="Times New Roman"/>
          <w:b w:val="false"/>
          <w:i w:val="false"/>
          <w:color w:val="000000"/>
          <w:sz w:val="28"/>
        </w:rPr>
        <w:t xml:space="preserve">
      7. Денсаулық сақтау ұйымы "Дәрілік заттардың ұтымды пайдаланылуына бағалау жүргізу қағидаларын бекіту туралы" Қазақстан Республикасы Денсаулық сақтау министрінің 2019 жылғы 6 мамырдағы № ҚР ДСМ-67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Әділет министрлігінде 2019 жылғы 8 мамырда № 18636 болып тіркелді) тіркелмеген дәрілік заттар мен медициналық бұйымдардың жағымсыз әсеріне мониторингті және тиімділігі мен қауіпсіздігіне талдауды қамтамасыз етеді.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