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bf0e" w14:textId="fb1b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2019 жылғы 26 желтоқсандағы № 464 бұйрығы. Қазақстан Республикасының Әділет министрлігінде 2019 жылғы 30 желтоқсанда № 19793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"Зертханалық бақылауды қоспағанда, мемлекеттік кірістер органдары лауазымды адамдарының Кеден одағының кедендік шекарасы арқылы автомобиль өткізу пункттерінде мемлекеттік ветеринариялық-санитариялық бақылауды жүзеге асыру, сондай-ақ ветеринария саласындағы уәкілетті орган мен мемлекеттік кірістер органдарының өзара іс-қимыл жасау қағидаларын бекіту туралы" Қазақстан Республикасы Ауыл шаруашылығы министрінің міндетін атқарушының 2015 жылғы 26 ақпандағы № 7-1/142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10897 болып тіркелген, 2015 жылғы 14 мамырда "Әділет" ақпараттық-құқықтық жүйесінде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"Өндірістік бақылау бөлімшелерінің ветеринариялық дәрігерлеріне қойылатын талаптарды бекіту туралы" Қазақстан Республикасы Ауыл шаруашылығы министрінің 2015 жылғы 22 мамырдағы № 7-1/467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11701 болып тіркелген, 2015 жылғы 30 шілдеде "Әділет" ақпараттық-құқықтық жүйесінде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Ветеринариялық, фитосанитариялық және тамақ қауіпсіздігі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жариялағаннан кейін Қазақстан Республикасы Ауыл шаруашылығы министрлігінің интернет-ресурсында оның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