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6cd8" w14:textId="45b6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2019 жылғы 27 желтоқсандағы № 126 бұйрығы. Қазақстан Республикасының Әділет министрлігінде 2019 жылғы 30 желтоқсанда № 19801 болып тіркелді. Күші жойылды - Қазақстан Республикасы Экология, геология және табиғи ресурстар министрінің 2022 жылғы 11 сәуірдегі № 113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11.04.2022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2015 жылы 24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Қазақстан Республикасы Экология, геология және табиғи ресурстар министрлігінің ашық деректердің интернет-порталында орналастырылатын ашық деректерінің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Цифрландыру және ақпараттандыру департаментіне: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Экология, геология және табиғи ресурстар министрлігінің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департаментіне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Экология, геология және табиғи ресурстар министрлігінің Жауапты хатшысына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аэроғарыш онеркәсібі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Қазақстан Республикасы Экология, геология және табиғи ресурстар министрлігінің ашық деректер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Экология, геология және табиғи ресурстар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Ашық деректер жинағының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Өзектендіру кезеңі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Ұсыну мерзімі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Дереккөз (Ашық деректер интернет - порталының АЖО арқылы немесе мемлекеттік органдардың API жүйесі арқылы)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құрылымдық бөлімше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ЭГТРМ ведомстволық бағынысты ұйымдарының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талдау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ЭГТРМ ұйымдастыру құрылымы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жұмысы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ЭГТРМ басшылығының атына келіп түсетін жеке және заңды тұлғалардың өтініштері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10-күніне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жұмысы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ЭГТРМ басшылығының азаматтарды қабылдау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10-күніне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жұмысы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ЭГТРМ қоғамдық кеңесі қатысушыларының тізімі (қызмет түрін, байланыс деректерін көрсете отырып)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талдау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ЭГТРМ Қоғамдық кеңесінің отырыстарын өткізу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10-күніне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талдау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Экология, геология және табиғи ресурстар саласындағы жеке кәсіпкерлік субъектілерінің аккредиттелген бірлестіктерінің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талдау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тұтыну қалдықтарының түзілетін көлемі бойынша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аумағы бойынша қалдықтарды трансшекаралық тасымалдауға қорытындылар беру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шешімімен республикалық меншікке берілген иесіз қауіпті қалдықтарды сату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тұтыну қалдықтарының мемлекеттік кадастрын жүргізу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ҚТҚ-мен жұмыс істеу бойынша ақпараттық жұмыс жүргізу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орналастыру орындарының ғарыштық мониторингін іске асыру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жартыжылдық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қалдықтардың түзілетін көлемі бойынша облыстардың және Республикалық маңызы бар қалалардың әкімдіктерінен алынған деректерді жинау және өңдеу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өндірушілердің кеңейтілген міндеттемелерін орындау жөніндегі қызмет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келесі 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API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басқаруда мемлекеттік саясат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 объектілер үшін қоршаған ортаға эмиссияларға қолданыстағы рұқсаттардың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реттеу және бақылау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саласындағы қолданыстағы Рұқсаттар мен лицензиялардың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реттеу және бақылау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реттеу және бақылау комитетінің бақылау-инспекциялық қызметінің негізгі көрсеткіштері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реттеу және бақылау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және балық аулау объектілері болып табылатын жануарлардың құнды түрлерінің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комитетінің бақылау- инспекциялық қызметінің негізгі көрсеткіштері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Есептіктен кейінгі 25 шілдесіне және 25 қаңтарға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 порталы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алу, қолдануы және су тарту көрсеткіштері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Есептіктен кейінгі 10 мамырға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 порталы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да жануарлар түрлерін аулау лимитін игеру туралы мәлімет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айдың 15-күніне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 кадастрының деректері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кадастрының деректері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кездесетін және құрып кету қаупі төнген тұяқты жануарлар түрлерінің, оның ішінде киіктің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шаруашылықтарында тауарлық балық өсірумен айналысатын сумен қамтамасыз етудің тұйық циклі бар кәсіпорындар (ЖСҚБ) ), көл-тауарлық және шарбақтық балық өсіру шаруашылықтары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рұқсат етілген кәсіпшілік және кәсіпшілік емес балық аулау құралдарының түрлері мен тәсілдерінің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отырғызу материалдарын өсірумен айналысатын кәсіпорындар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шілдеге және 25 желтоқсанға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кен орындарының тізбесі: Қазақстан Республикасының мұнай-газ кен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кен орындарының тізбесі: Қазақстан Республикасының жерасты сулары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кен орындарының тізбесі: Қазақстан Республикасының қатты пайдалы қазбалары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Қорлардың өлшем бірліктерін көрсете отырып, қорлардың жиынтық Мемлекеттік баланстары жасалатын пайдалы қазбалардың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аумағының геологиялық зерделенуін қамту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 Геология комитетінің қарамағындағы ұйымдардың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комитеті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АЖО - автоматтандырылған жұмыс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ЭГТРМ – Қазақстан Республикасы Экология, геология және табиғи ресурстар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