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8875" w14:textId="14e88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басқа әскерлер мен әскери құралымдардың мұқтаждары үшін пайдаланылатын әскери ұлттық стандарттарды әзірлеу, келісу, бекіту, тіркеу, есепке алу, өзгерту, қайта қарау, олардың күшін жою және қолданысқа енгізу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27 желтоқсандағы № 945 бұйрығы. Қазақстан Республикасының Әділет министрлігінде 2019 жылғы 30 желтоқсанда № 19802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"Қорғаныс өнеркәсібі және мемлекеттік қорғаныстық тапсырыс туралы" Қазақстан Республикасының 2019 жылғы 18 наурыздағы Заңы </w:t>
      </w:r>
      <w:r>
        <w:rPr>
          <w:rFonts w:ascii="Times New Roman"/>
          <w:b w:val="false"/>
          <w:i w:val="false"/>
          <w:color w:val="000000"/>
          <w:sz w:val="28"/>
        </w:rPr>
        <w:t>6-бабының</w:t>
      </w:r>
      <w:r>
        <w:rPr>
          <w:rFonts w:ascii="Times New Roman"/>
          <w:b w:val="false"/>
          <w:i w:val="false"/>
          <w:color w:val="000000"/>
          <w:sz w:val="28"/>
        </w:rPr>
        <w:t xml:space="preserve"> 39)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басқа әскерлер мен әскери құралымдардың мұқтаждары үшін пайдаланылатын әскери ұлттық стандарттарды әзірлеу, келісу, бекіту, тіркеу, есепке алу, өзгерту, қайта қарау, олардың күшін жою және қолданысқа енгізу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Қарулы Күштерінің, басқа да әскерлері мен әскери құралымдарының мұқтажы үшін пайдаланылатын әскери ұлттық стандарттарды әзірлеу, келісу, бекіту, тіркеу, есепке алу, өзгерту, қайта қарау, күшін жою және қолданысқа енгізу қағидаларын бекіту туралы" Қазақстан Республикасы Қорғаныс министрінің 2019 жылғы 5 наурыздағы № 134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18379 болып тіркелген, 2019 жылғы 13 наурызда Қазақстан Республикасы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Қорғаныс-өнеркәсіп кешенін дамыту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2020 жылғы 1 қаңтардан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2019 жылғы "____"____________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2019 жылғы "____"____________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2019 жылғы "____"____________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2019 жылғы "____"____________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2019 жылғы "____"____________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2019 жылғы "____"____________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2019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xml:space="preserve">№ 945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Қарулы Күштерінің, басқа әскерлер мен әскери құралымдардың мұқтаждары үшін пайдаланылатын әскери ұлттық стандарттарды әзірлеу, келісу, бекіту, тіркеу, есепке алу, өзгерту, қайта қарау, олардың күшін жою және қолданысқа енгізу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Осы Қазақстан Республикасы Қарулы Күштерінің, басқа әскерлер мен әскери құралымдардың мұқтаждары үшін пайдаланылатын әскери ұлттық стандарттарды әзірлеу, келісу, бекіту, тіркеу, есепке алу, өзгерту, қайта қарау, олардың күшін жою және қолданысқа енгізу қағидалары (бұдан әрі – Қағидалар) Қазақстан Республикасы Қарулы Күштерінің, басқа да әскерлері мен әскери құралымдарының мүдделерінде әскери ұлттық стандарттарды әзірлеу, келісу, бекіту, тіркеу, есепке алу, өзгерту, қайта қарау, күшін жою және қолданысқа енгізу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әзірлеуші – әскери ұлттық стандарттарды әзірлеу бойынша жұмыстарды орындайтын және (немесе) қызметтерді көрсететін заңды тұлға;</w:t>
      </w:r>
    </w:p>
    <w:bookmarkEnd w:id="12"/>
    <w:bookmarkStart w:name="z15" w:id="13"/>
    <w:p>
      <w:pPr>
        <w:spacing w:after="0"/>
        <w:ind w:left="0"/>
        <w:jc w:val="both"/>
      </w:pPr>
      <w:r>
        <w:rPr>
          <w:rFonts w:ascii="Times New Roman"/>
          <w:b w:val="false"/>
          <w:i w:val="false"/>
          <w:color w:val="000000"/>
          <w:sz w:val="28"/>
        </w:rPr>
        <w:t>
      2) әскери мақсаттағы тауарлар (өнімдер) – қару-жарақ, әскери, автомобиль және арнайы техника, техникалық және арнайы құралдар, заттай мүлік және арнайы мүлік, құжаттама, зияткерлік меншік құқығы объектілері, әскери мақсаттағы тауарларды (өнімдерді) өндіруге, сынауға арналған жабдық, көрсетілген тауарларға (өнімдерге) жиынтықтауыштар және қосалқы бөлшектер;</w:t>
      </w:r>
    </w:p>
    <w:bookmarkEnd w:id="13"/>
    <w:bookmarkStart w:name="z16" w:id="14"/>
    <w:p>
      <w:pPr>
        <w:spacing w:after="0"/>
        <w:ind w:left="0"/>
        <w:jc w:val="both"/>
      </w:pPr>
      <w:r>
        <w:rPr>
          <w:rFonts w:ascii="Times New Roman"/>
          <w:b w:val="false"/>
          <w:i w:val="false"/>
          <w:color w:val="000000"/>
          <w:sz w:val="28"/>
        </w:rPr>
        <w:t>
      3) қосарланған мақсаттағы (қолданыстағы) тауарлар (өнімдер) – азаматтық мақсаттарда пайдаланылатын, бірақ әскери мақсаттағы тауарлар (өнімдер) ретінде пайдаланылуы не кейіннен бейіні өзгертіліп пайдаланылуы мүмкін өнім мен технологиялар;</w:t>
      </w:r>
    </w:p>
    <w:bookmarkEnd w:id="14"/>
    <w:bookmarkStart w:name="z17" w:id="15"/>
    <w:p>
      <w:pPr>
        <w:spacing w:after="0"/>
        <w:ind w:left="0"/>
        <w:jc w:val="both"/>
      </w:pPr>
      <w:r>
        <w:rPr>
          <w:rFonts w:ascii="Times New Roman"/>
          <w:b w:val="false"/>
          <w:i w:val="false"/>
          <w:color w:val="000000"/>
          <w:sz w:val="28"/>
        </w:rPr>
        <w:t>
      4) әскери стандарттау – нақты бар және потенциалды міндеттерге қатысты оларды әскери стандарттау объектілеріне бірнеше рет пайдалану мақсатында техникалық талаптарды, қағидаларды, сипаттамаларды, техникалық нормаларды белгілеу жөніндегі қызмет;</w:t>
      </w:r>
    </w:p>
    <w:bookmarkEnd w:id="15"/>
    <w:bookmarkStart w:name="z18" w:id="16"/>
    <w:p>
      <w:pPr>
        <w:spacing w:after="0"/>
        <w:ind w:left="0"/>
        <w:jc w:val="both"/>
      </w:pPr>
      <w:r>
        <w:rPr>
          <w:rFonts w:ascii="Times New Roman"/>
          <w:b w:val="false"/>
          <w:i w:val="false"/>
          <w:color w:val="000000"/>
          <w:sz w:val="28"/>
        </w:rPr>
        <w:t>
      5) әскери стандарттау объектісі – материалдарды, шикізатты, арнайы технологиялық жабдықты қоса алғанда, стандартталуға жататын немесе ұшыраған әскери және қосарланған мақсаттағы (қолданыстағы) өнім, процестер мен көрсетілетін қызметтер;</w:t>
      </w:r>
    </w:p>
    <w:bookmarkEnd w:id="16"/>
    <w:bookmarkStart w:name="z19" w:id="17"/>
    <w:p>
      <w:pPr>
        <w:spacing w:after="0"/>
        <w:ind w:left="0"/>
        <w:jc w:val="both"/>
      </w:pPr>
      <w:r>
        <w:rPr>
          <w:rFonts w:ascii="Times New Roman"/>
          <w:b w:val="false"/>
          <w:i w:val="false"/>
          <w:color w:val="000000"/>
          <w:sz w:val="28"/>
        </w:rPr>
        <w:t>
      6) әскери стандарттау субъектісі – әскери және қосарланған мақсаттағы (қолданыстағы) өнімдерді шығаратын мүдделі мемлекеттік органдар, техникалық комитеттер, қорғаныс-өнеркәсіп кешені кәсіпорындары мен кәсіпорындар;</w:t>
      </w:r>
    </w:p>
    <w:bookmarkEnd w:id="17"/>
    <w:bookmarkStart w:name="z20" w:id="18"/>
    <w:p>
      <w:pPr>
        <w:spacing w:after="0"/>
        <w:ind w:left="0"/>
        <w:jc w:val="both"/>
      </w:pPr>
      <w:r>
        <w:rPr>
          <w:rFonts w:ascii="Times New Roman"/>
          <w:b w:val="false"/>
          <w:i w:val="false"/>
          <w:color w:val="000000"/>
          <w:sz w:val="28"/>
        </w:rPr>
        <w:t>
      7) әскери ұлттық стандарт – белгілі бір және арнайы пайдалану мақсатында әскери және қосарланған мақсаттағы (қолданыстағы) объектілерге қағидаларды, жалпы қағидаттар мен сипаттамаларды белгілейтін, оның ішінде мемлекеттік құпияларға жатқызылатын және таратылуы шектеулі мәліметтерді қамтитын өнімдерге, процестер мен көрсетілетін қызметтерге арналған стандарттау жөніндегі құжат;</w:t>
      </w:r>
    </w:p>
    <w:bookmarkEnd w:id="18"/>
    <w:bookmarkStart w:name="z21" w:id="19"/>
    <w:p>
      <w:pPr>
        <w:spacing w:after="0"/>
        <w:ind w:left="0"/>
        <w:jc w:val="both"/>
      </w:pPr>
      <w:r>
        <w:rPr>
          <w:rFonts w:ascii="Times New Roman"/>
          <w:b w:val="false"/>
          <w:i w:val="false"/>
          <w:color w:val="000000"/>
          <w:sz w:val="28"/>
        </w:rPr>
        <w:t>
      8) мемлекетаралық әскери стандарт – әскери және қосарланған мақсаттағы (қолданыстағы) өнімге, сондай-ақ осы өнімге байланысты процестерге және өзге де әскери стандарттау объектілеріне қойылатын талаптарды белгілейтін стандарттау жөніндегі уәкілетті мемлекетаралық орган немесе мемлекетаралық ұйым қабылдаған стандарт;</w:t>
      </w:r>
    </w:p>
    <w:bookmarkEnd w:id="19"/>
    <w:bookmarkStart w:name="z22" w:id="20"/>
    <w:p>
      <w:pPr>
        <w:spacing w:after="0"/>
        <w:ind w:left="0"/>
        <w:jc w:val="both"/>
      </w:pPr>
      <w:r>
        <w:rPr>
          <w:rFonts w:ascii="Times New Roman"/>
          <w:b w:val="false"/>
          <w:i w:val="false"/>
          <w:color w:val="000000"/>
          <w:sz w:val="28"/>
        </w:rPr>
        <w:t>
      9) қорғаныс өнеркәсібі және мемлекеттік қорғаныстық тапсырыс саласындағы уәкілетті орган – қорғаныс өнеркәсібі және мемлекеттік қорғаныстық тапсырыс саласында басшылықты және салааралық үйлестіруді жүзеге асыратын мемлекеттік орган (бұдан әрі – уәкілетті орган);</w:t>
      </w:r>
    </w:p>
    <w:bookmarkEnd w:id="20"/>
    <w:bookmarkStart w:name="z23" w:id="21"/>
    <w:p>
      <w:pPr>
        <w:spacing w:after="0"/>
        <w:ind w:left="0"/>
        <w:jc w:val="both"/>
      </w:pPr>
      <w:r>
        <w:rPr>
          <w:rFonts w:ascii="Times New Roman"/>
          <w:b w:val="false"/>
          <w:i w:val="false"/>
          <w:color w:val="000000"/>
          <w:sz w:val="28"/>
        </w:rPr>
        <w:t>
      10) негіз қалайтын әскери стандарт – әскери стандарттау саласындағы жалпы ұйымдастыру-әдістемелік ережелерді белгілейтін стандарттау жөніндегі құжат;</w:t>
      </w:r>
    </w:p>
    <w:bookmarkEnd w:id="21"/>
    <w:bookmarkStart w:name="z24" w:id="22"/>
    <w:p>
      <w:pPr>
        <w:spacing w:after="0"/>
        <w:ind w:left="0"/>
        <w:jc w:val="both"/>
      </w:pPr>
      <w:r>
        <w:rPr>
          <w:rFonts w:ascii="Times New Roman"/>
          <w:b w:val="false"/>
          <w:i w:val="false"/>
          <w:color w:val="000000"/>
          <w:sz w:val="28"/>
        </w:rPr>
        <w:t>
      11) техникалық комиссия – әскери стандарттау мәселелері жөніндегі уәкілетті орган жанынан құрылатын консультативтік-кеңесші орган;</w:t>
      </w:r>
    </w:p>
    <w:bookmarkEnd w:id="22"/>
    <w:bookmarkStart w:name="z25" w:id="23"/>
    <w:p>
      <w:pPr>
        <w:spacing w:after="0"/>
        <w:ind w:left="0"/>
        <w:jc w:val="both"/>
      </w:pPr>
      <w:r>
        <w:rPr>
          <w:rFonts w:ascii="Times New Roman"/>
          <w:b w:val="false"/>
          <w:i w:val="false"/>
          <w:color w:val="000000"/>
          <w:sz w:val="28"/>
        </w:rPr>
        <w:t>
      12) стандарттау жөніндегі техникалық комитет – стандарттау саласындағы қызметті жүзеге асыру және бекітілген стандарттау объектілері немесе қызмет бағыттары бойынша ұлттық стандарттау жүйесін құруға қатысу үшін ерікті негізде экономика салаларында құрылатын консультациялық-кеңесші орган.</w:t>
      </w:r>
    </w:p>
    <w:bookmarkEnd w:id="23"/>
    <w:bookmarkStart w:name="z26" w:id="24"/>
    <w:p>
      <w:pPr>
        <w:spacing w:after="0"/>
        <w:ind w:left="0"/>
        <w:jc w:val="both"/>
      </w:pPr>
      <w:r>
        <w:rPr>
          <w:rFonts w:ascii="Times New Roman"/>
          <w:b w:val="false"/>
          <w:i w:val="false"/>
          <w:color w:val="000000"/>
          <w:sz w:val="28"/>
        </w:rPr>
        <w:t>
      3. Әскери стандарттау саласындағы жұмыстарды ұйымдастыру, егер өзге қаржыландыру көзі көзделмесе, уәкілетті орган тиісті жылға көздейтін республикалық бюджет қаражаты есебінен және шегінде жүзеге асырылады.</w:t>
      </w:r>
    </w:p>
    <w:bookmarkEnd w:id="24"/>
    <w:p>
      <w:pPr>
        <w:spacing w:after="0"/>
        <w:ind w:left="0"/>
        <w:jc w:val="both"/>
      </w:pPr>
      <w:r>
        <w:rPr>
          <w:rFonts w:ascii="Times New Roman"/>
          <w:b w:val="false"/>
          <w:i w:val="false"/>
          <w:color w:val="000000"/>
          <w:sz w:val="28"/>
        </w:rPr>
        <w:t xml:space="preserve">
      Әскери стандарттау объектілерінің қауіпсіздігін арттыру және сапасын қамтамасыз ету мақсатында Қазақстан Республикасының заңды тұлғалары мен өзге де коммерциялық емес ұйымдар тиісті жылға арналған әскери стандарттау жөніндегі жұмыстар жоспарына енгізе отырып,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әскери стандарттау саласындағы жұмыстарды орындауға арналған шығыстарды өз қаражаты есебінен қаржыландыра алады.</w:t>
      </w:r>
    </w:p>
    <w:bookmarkStart w:name="z27" w:id="25"/>
    <w:p>
      <w:pPr>
        <w:spacing w:after="0"/>
        <w:ind w:left="0"/>
        <w:jc w:val="both"/>
      </w:pPr>
      <w:r>
        <w:rPr>
          <w:rFonts w:ascii="Times New Roman"/>
          <w:b w:val="false"/>
          <w:i w:val="false"/>
          <w:color w:val="000000"/>
          <w:sz w:val="28"/>
        </w:rPr>
        <w:t>
      4. Әскери ұлттық стандарттар:</w:t>
      </w:r>
    </w:p>
    <w:bookmarkEnd w:id="25"/>
    <w:bookmarkStart w:name="z28" w:id="26"/>
    <w:p>
      <w:pPr>
        <w:spacing w:after="0"/>
        <w:ind w:left="0"/>
        <w:jc w:val="both"/>
      </w:pPr>
      <w:r>
        <w:rPr>
          <w:rFonts w:ascii="Times New Roman"/>
          <w:b w:val="false"/>
          <w:i w:val="false"/>
          <w:color w:val="000000"/>
          <w:sz w:val="28"/>
        </w:rPr>
        <w:t>
      1) негіз қалайтын әскери стандарттар;</w:t>
      </w:r>
    </w:p>
    <w:bookmarkEnd w:id="26"/>
    <w:bookmarkStart w:name="z29" w:id="27"/>
    <w:p>
      <w:pPr>
        <w:spacing w:after="0"/>
        <w:ind w:left="0"/>
        <w:jc w:val="both"/>
      </w:pPr>
      <w:r>
        <w:rPr>
          <w:rFonts w:ascii="Times New Roman"/>
          <w:b w:val="false"/>
          <w:i w:val="false"/>
          <w:color w:val="000000"/>
          <w:sz w:val="28"/>
        </w:rPr>
        <w:t>
      2) өнімге, процестерге, көрсетілетін қызметтерге және оларды бақылау әдістеріне арналған әскери стандарттар;</w:t>
      </w:r>
    </w:p>
    <w:bookmarkEnd w:id="27"/>
    <w:bookmarkStart w:name="z30" w:id="28"/>
    <w:p>
      <w:pPr>
        <w:spacing w:after="0"/>
        <w:ind w:left="0"/>
        <w:jc w:val="both"/>
      </w:pPr>
      <w:r>
        <w:rPr>
          <w:rFonts w:ascii="Times New Roman"/>
          <w:b w:val="false"/>
          <w:i w:val="false"/>
          <w:color w:val="000000"/>
          <w:sz w:val="28"/>
        </w:rPr>
        <w:t>
      3) терминологияға арналған әскери стандарттар;</w:t>
      </w:r>
    </w:p>
    <w:bookmarkEnd w:id="28"/>
    <w:bookmarkStart w:name="z31" w:id="29"/>
    <w:p>
      <w:pPr>
        <w:spacing w:after="0"/>
        <w:ind w:left="0"/>
        <w:jc w:val="both"/>
      </w:pPr>
      <w:r>
        <w:rPr>
          <w:rFonts w:ascii="Times New Roman"/>
          <w:b w:val="false"/>
          <w:i w:val="false"/>
          <w:color w:val="000000"/>
          <w:sz w:val="28"/>
        </w:rPr>
        <w:t>
      4) қару-жарақ пен әскери техника түрлеріне қойылатын жалпы техникалық талаптардың әскери стандарттары болып бөлінеді.</w:t>
      </w:r>
    </w:p>
    <w:bookmarkEnd w:id="29"/>
    <w:bookmarkStart w:name="z32" w:id="30"/>
    <w:p>
      <w:pPr>
        <w:spacing w:after="0"/>
        <w:ind w:left="0"/>
        <w:jc w:val="both"/>
      </w:pPr>
      <w:r>
        <w:rPr>
          <w:rFonts w:ascii="Times New Roman"/>
          <w:b w:val="false"/>
          <w:i w:val="false"/>
          <w:color w:val="000000"/>
          <w:sz w:val="28"/>
        </w:rPr>
        <w:t>
      5. Әскери ұлттық стандарт әскери стандарттау объектілеріне қатысты қолданылады.</w:t>
      </w:r>
    </w:p>
    <w:bookmarkEnd w:id="30"/>
    <w:bookmarkStart w:name="z33" w:id="31"/>
    <w:p>
      <w:pPr>
        <w:spacing w:after="0"/>
        <w:ind w:left="0"/>
        <w:jc w:val="left"/>
      </w:pPr>
      <w:r>
        <w:rPr>
          <w:rFonts w:ascii="Times New Roman"/>
          <w:b/>
          <w:i w:val="false"/>
          <w:color w:val="000000"/>
        </w:rPr>
        <w:t xml:space="preserve"> 2-тарау. Әскери ұлттық стандарттарды әзірлеу және қайта қарау</w:t>
      </w:r>
    </w:p>
    <w:bookmarkEnd w:id="31"/>
    <w:bookmarkStart w:name="z34" w:id="32"/>
    <w:p>
      <w:pPr>
        <w:spacing w:after="0"/>
        <w:ind w:left="0"/>
        <w:jc w:val="both"/>
      </w:pPr>
      <w:r>
        <w:rPr>
          <w:rFonts w:ascii="Times New Roman"/>
          <w:b w:val="false"/>
          <w:i w:val="false"/>
          <w:color w:val="000000"/>
          <w:sz w:val="28"/>
        </w:rPr>
        <w:t>
      6. Әскери ұлттық стандарт осы Қағидаларда көзделген әскери және қосарланған мақсаттағы (қолданыстағы) өнімді стандарттау мақсаттары үшін әзірленеді және қайта қаралады.</w:t>
      </w:r>
    </w:p>
    <w:bookmarkEnd w:id="32"/>
    <w:bookmarkStart w:name="z35" w:id="33"/>
    <w:p>
      <w:pPr>
        <w:spacing w:after="0"/>
        <w:ind w:left="0"/>
        <w:jc w:val="both"/>
      </w:pPr>
      <w:r>
        <w:rPr>
          <w:rFonts w:ascii="Times New Roman"/>
          <w:b w:val="false"/>
          <w:i w:val="false"/>
          <w:color w:val="000000"/>
          <w:sz w:val="28"/>
        </w:rPr>
        <w:t>
      7. Әскери ұлттық стандарттарды әзірлеу және қайта қарау бөлінетін ақша қаражаты шеңберінде әскери стандарттау субъектілерінің ұсыныстары негізінде мемлекеттік құпиялар туралы заңнаманы сақтай отырып, жоспарланатын кезеңнің алдындағы жылдың төртінші тоқсанында уәкілетті орган бекітетін әскери стандарттау жөніндегі жұмыстардың жыл сайынғы жоспарына сәйкес жүзеге асырылады.</w:t>
      </w:r>
    </w:p>
    <w:bookmarkEnd w:id="33"/>
    <w:bookmarkStart w:name="z36" w:id="34"/>
    <w:p>
      <w:pPr>
        <w:spacing w:after="0"/>
        <w:ind w:left="0"/>
        <w:jc w:val="both"/>
      </w:pPr>
      <w:r>
        <w:rPr>
          <w:rFonts w:ascii="Times New Roman"/>
          <w:b w:val="false"/>
          <w:i w:val="false"/>
          <w:color w:val="000000"/>
          <w:sz w:val="28"/>
        </w:rPr>
        <w:t>
      8. Әскери стандарттау жөніндегі жұмыстар жоспарына енгізуден бас тарту үшін негіз:</w:t>
      </w:r>
    </w:p>
    <w:bookmarkEnd w:id="34"/>
    <w:bookmarkStart w:name="z37" w:id="35"/>
    <w:p>
      <w:pPr>
        <w:spacing w:after="0"/>
        <w:ind w:left="0"/>
        <w:jc w:val="both"/>
      </w:pPr>
      <w:r>
        <w:rPr>
          <w:rFonts w:ascii="Times New Roman"/>
          <w:b w:val="false"/>
          <w:i w:val="false"/>
          <w:color w:val="000000"/>
          <w:sz w:val="28"/>
        </w:rPr>
        <w:t>
      1) әскери стандарттау жөніндегі іс-шаралардың қаржылық ресурстармен қамтамасыз етілмеуі;</w:t>
      </w:r>
    </w:p>
    <w:bookmarkEnd w:id="35"/>
    <w:bookmarkStart w:name="z38" w:id="36"/>
    <w:p>
      <w:pPr>
        <w:spacing w:after="0"/>
        <w:ind w:left="0"/>
        <w:jc w:val="both"/>
      </w:pPr>
      <w:r>
        <w:rPr>
          <w:rFonts w:ascii="Times New Roman"/>
          <w:b w:val="false"/>
          <w:i w:val="false"/>
          <w:color w:val="000000"/>
          <w:sz w:val="28"/>
        </w:rPr>
        <w:t>
      2) шешім қабылдаған күні іс-шаралардың өзекті болмауы (қолданылу саласы бірдей әскери ұлттық стандарт қабылданған не қайта қаралған, ұсынылатын өзгерістер ғылымның, техника мен технологияның қазіргі заманғы ғылыми-техникалық даму деңгейіне сәйкес келмейді) болып табылады.</w:t>
      </w:r>
    </w:p>
    <w:bookmarkEnd w:id="36"/>
    <w:bookmarkStart w:name="z39" w:id="37"/>
    <w:p>
      <w:pPr>
        <w:spacing w:after="0"/>
        <w:ind w:left="0"/>
        <w:jc w:val="both"/>
      </w:pPr>
      <w:r>
        <w:rPr>
          <w:rFonts w:ascii="Times New Roman"/>
          <w:b w:val="false"/>
          <w:i w:val="false"/>
          <w:color w:val="000000"/>
          <w:sz w:val="28"/>
        </w:rPr>
        <w:t>
      9. Көрсетілген жоспарға құжаттар нысандарын белгілеуді қоса алғанда, әскери стандарттау жөніндегі жұмыстар жоспарын әзірлеу, келісу, бекіту, өзгерістер (толықтырулар) енгізу негіз қалайтын әскери стандарттармен айқындалады.</w:t>
      </w:r>
    </w:p>
    <w:bookmarkEnd w:id="37"/>
    <w:bookmarkStart w:name="z40" w:id="38"/>
    <w:p>
      <w:pPr>
        <w:spacing w:after="0"/>
        <w:ind w:left="0"/>
        <w:jc w:val="both"/>
      </w:pPr>
      <w:r>
        <w:rPr>
          <w:rFonts w:ascii="Times New Roman"/>
          <w:b w:val="false"/>
          <w:i w:val="false"/>
          <w:color w:val="000000"/>
          <w:sz w:val="28"/>
        </w:rPr>
        <w:t>
      10. Әскери ұлттық стандарттарды әзірлеу және қайта қарау:</w:t>
      </w:r>
    </w:p>
    <w:bookmarkEnd w:id="38"/>
    <w:bookmarkStart w:name="z41" w:id="39"/>
    <w:p>
      <w:pPr>
        <w:spacing w:after="0"/>
        <w:ind w:left="0"/>
        <w:jc w:val="both"/>
      </w:pPr>
      <w:r>
        <w:rPr>
          <w:rFonts w:ascii="Times New Roman"/>
          <w:b w:val="false"/>
          <w:i w:val="false"/>
          <w:color w:val="000000"/>
          <w:sz w:val="28"/>
        </w:rPr>
        <w:t>
      1) техникалық тапсырманы (техникалық ерекшелікті), техникалық-экономикалық негіздемені әзірлеу;</w:t>
      </w:r>
    </w:p>
    <w:bookmarkEnd w:id="39"/>
    <w:bookmarkStart w:name="z42" w:id="40"/>
    <w:p>
      <w:pPr>
        <w:spacing w:after="0"/>
        <w:ind w:left="0"/>
        <w:jc w:val="both"/>
      </w:pPr>
      <w:r>
        <w:rPr>
          <w:rFonts w:ascii="Times New Roman"/>
          <w:b w:val="false"/>
          <w:i w:val="false"/>
          <w:color w:val="000000"/>
          <w:sz w:val="28"/>
        </w:rPr>
        <w:t>
      2) әскери ұлттық стандарт жобасын және оған түсіндірме жазбаны әзірлеу, оны мүдделі мемлекеттік органдарға, ұйымдарға және кәсіпорындарға қарауға жолдау;</w:t>
      </w:r>
    </w:p>
    <w:bookmarkEnd w:id="40"/>
    <w:bookmarkStart w:name="z43" w:id="41"/>
    <w:p>
      <w:pPr>
        <w:spacing w:after="0"/>
        <w:ind w:left="0"/>
        <w:jc w:val="both"/>
      </w:pPr>
      <w:r>
        <w:rPr>
          <w:rFonts w:ascii="Times New Roman"/>
          <w:b w:val="false"/>
          <w:i w:val="false"/>
          <w:color w:val="000000"/>
          <w:sz w:val="28"/>
        </w:rPr>
        <w:t>
      3) мүдделі мемлекеттік органдардан, ұйымдардан және кәсіпорындардан алынған ескертулер мен ұсыныстарды ескере отырып, әскери ұлттық стандарт жобасын пысықтау;</w:t>
      </w:r>
    </w:p>
    <w:bookmarkEnd w:id="41"/>
    <w:bookmarkStart w:name="z44" w:id="42"/>
    <w:p>
      <w:pPr>
        <w:spacing w:after="0"/>
        <w:ind w:left="0"/>
        <w:jc w:val="both"/>
      </w:pPr>
      <w:r>
        <w:rPr>
          <w:rFonts w:ascii="Times New Roman"/>
          <w:b w:val="false"/>
          <w:i w:val="false"/>
          <w:color w:val="000000"/>
          <w:sz w:val="28"/>
        </w:rPr>
        <w:t>
      4) әскери ұлттық стандартты бекітуге (қабылдауға) дайындау, оның ішінде сараптама жүргізу, бекіту (қабылдау) және есепке алу;</w:t>
      </w:r>
    </w:p>
    <w:bookmarkEnd w:id="42"/>
    <w:bookmarkStart w:name="z45" w:id="43"/>
    <w:p>
      <w:pPr>
        <w:spacing w:after="0"/>
        <w:ind w:left="0"/>
        <w:jc w:val="both"/>
      </w:pPr>
      <w:r>
        <w:rPr>
          <w:rFonts w:ascii="Times New Roman"/>
          <w:b w:val="false"/>
          <w:i w:val="false"/>
          <w:color w:val="000000"/>
          <w:sz w:val="28"/>
        </w:rPr>
        <w:t xml:space="preserve">
      5) 1999 жылғы 15 наурыздағы "Мемлекеттік құпиялар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нормаларына сәйкес таратылуы шектеулі және мемлекеттік құпияларды құрайтын мәліметтерге жатқызу кезеңдерін қамтиды.</w:t>
      </w:r>
    </w:p>
    <w:bookmarkEnd w:id="43"/>
    <w:bookmarkStart w:name="z46" w:id="44"/>
    <w:p>
      <w:pPr>
        <w:spacing w:after="0"/>
        <w:ind w:left="0"/>
        <w:jc w:val="both"/>
      </w:pPr>
      <w:r>
        <w:rPr>
          <w:rFonts w:ascii="Times New Roman"/>
          <w:b w:val="false"/>
          <w:i w:val="false"/>
          <w:color w:val="000000"/>
          <w:sz w:val="28"/>
        </w:rPr>
        <w:t>
      11. Әскери ұлттық стандарттарды әзірлеу, келісу, құру, ресімдеу, мазмұндау, жазу рәсімдері негіз қалайтын әскери стандарттармен белгіленеді.</w:t>
      </w:r>
    </w:p>
    <w:bookmarkEnd w:id="44"/>
    <w:bookmarkStart w:name="z47" w:id="45"/>
    <w:p>
      <w:pPr>
        <w:spacing w:after="0"/>
        <w:ind w:left="0"/>
        <w:jc w:val="both"/>
      </w:pPr>
      <w:r>
        <w:rPr>
          <w:rFonts w:ascii="Times New Roman"/>
          <w:b w:val="false"/>
          <w:i w:val="false"/>
          <w:color w:val="000000"/>
          <w:sz w:val="28"/>
        </w:rPr>
        <w:t>
      12. Әскери ұлттық стандарттарды әзірлеуді және қайта қарауды өз құзыреті шегінде мемлекеттік органдар, сондай-ақ әскери ұлттық стандартты әзірлеу жөніндегі уәкілетті органның техникалық тапсырмасының (техникалық ерекшелігінің) талаптарына сәйкес келетін Қазақстан Республикасының заңды тұлғалары жүзеге асырады.</w:t>
      </w:r>
    </w:p>
    <w:bookmarkEnd w:id="45"/>
    <w:bookmarkStart w:name="z48" w:id="46"/>
    <w:p>
      <w:pPr>
        <w:spacing w:after="0"/>
        <w:ind w:left="0"/>
        <w:jc w:val="both"/>
      </w:pPr>
      <w:r>
        <w:rPr>
          <w:rFonts w:ascii="Times New Roman"/>
          <w:b w:val="false"/>
          <w:i w:val="false"/>
          <w:color w:val="000000"/>
          <w:sz w:val="28"/>
        </w:rPr>
        <w:t>
      13. Әскери ұлттық стандарттарда қамтылған мәліметтердің құпиялылық дәрежесін әскери стандарттау субъектілерінің келісімі бойынша уәкілетті орган айқындайды, оның мүддесінде әскери Ұлттық стандарт әзірленеді.</w:t>
      </w:r>
    </w:p>
    <w:bookmarkEnd w:id="46"/>
    <w:bookmarkStart w:name="z49" w:id="47"/>
    <w:p>
      <w:pPr>
        <w:spacing w:after="0"/>
        <w:ind w:left="0"/>
        <w:jc w:val="left"/>
      </w:pPr>
      <w:r>
        <w:rPr>
          <w:rFonts w:ascii="Times New Roman"/>
          <w:b/>
          <w:i w:val="false"/>
          <w:color w:val="000000"/>
        </w:rPr>
        <w:t xml:space="preserve"> 3-тарау. Әскери ұлттық стандарттарды келісу</w:t>
      </w:r>
    </w:p>
    <w:bookmarkEnd w:id="47"/>
    <w:bookmarkStart w:name="z50" w:id="48"/>
    <w:p>
      <w:pPr>
        <w:spacing w:after="0"/>
        <w:ind w:left="0"/>
        <w:jc w:val="both"/>
      </w:pPr>
      <w:r>
        <w:rPr>
          <w:rFonts w:ascii="Times New Roman"/>
          <w:b w:val="false"/>
          <w:i w:val="false"/>
          <w:color w:val="000000"/>
          <w:sz w:val="28"/>
        </w:rPr>
        <w:t>
      14. Әскери ұлттық стандарт жобасын әзірлеуші әскери стандарттау объектісіне байланысты:</w:t>
      </w:r>
    </w:p>
    <w:bookmarkEnd w:id="48"/>
    <w:bookmarkStart w:name="z51" w:id="49"/>
    <w:p>
      <w:pPr>
        <w:spacing w:after="0"/>
        <w:ind w:left="0"/>
        <w:jc w:val="both"/>
      </w:pPr>
      <w:r>
        <w:rPr>
          <w:rFonts w:ascii="Times New Roman"/>
          <w:b w:val="false"/>
          <w:i w:val="false"/>
          <w:color w:val="000000"/>
          <w:sz w:val="28"/>
        </w:rPr>
        <w:t>
      1) әзірлемеге тапсырыс берушіге;</w:t>
      </w:r>
    </w:p>
    <w:bookmarkEnd w:id="49"/>
    <w:bookmarkStart w:name="z52" w:id="50"/>
    <w:p>
      <w:pPr>
        <w:spacing w:after="0"/>
        <w:ind w:left="0"/>
        <w:jc w:val="both"/>
      </w:pPr>
      <w:r>
        <w:rPr>
          <w:rFonts w:ascii="Times New Roman"/>
          <w:b w:val="false"/>
          <w:i w:val="false"/>
          <w:color w:val="000000"/>
          <w:sz w:val="28"/>
        </w:rPr>
        <w:t>
      2) мүдделі мемлекеттік органдарға, ведомстволарға, мекемелерге;</w:t>
      </w:r>
    </w:p>
    <w:bookmarkEnd w:id="50"/>
    <w:bookmarkStart w:name="z53" w:id="51"/>
    <w:p>
      <w:pPr>
        <w:spacing w:after="0"/>
        <w:ind w:left="0"/>
        <w:jc w:val="both"/>
      </w:pPr>
      <w:r>
        <w:rPr>
          <w:rFonts w:ascii="Times New Roman"/>
          <w:b w:val="false"/>
          <w:i w:val="false"/>
          <w:color w:val="000000"/>
          <w:sz w:val="28"/>
        </w:rPr>
        <w:t>
      3) қорғаныс өнеркәсібі кешенінің ұйымдарына және салалық кәсіпорындарына;</w:t>
      </w:r>
    </w:p>
    <w:bookmarkEnd w:id="51"/>
    <w:bookmarkStart w:name="z54" w:id="52"/>
    <w:p>
      <w:pPr>
        <w:spacing w:after="0"/>
        <w:ind w:left="0"/>
        <w:jc w:val="both"/>
      </w:pPr>
      <w:r>
        <w:rPr>
          <w:rFonts w:ascii="Times New Roman"/>
          <w:b w:val="false"/>
          <w:i w:val="false"/>
          <w:color w:val="000000"/>
          <w:sz w:val="28"/>
        </w:rPr>
        <w:t>
      4) әскери саладағы стандарттау жөніндегі техникалық комитетке келісуге жолдайды.</w:t>
      </w:r>
    </w:p>
    <w:bookmarkEnd w:id="52"/>
    <w:bookmarkStart w:name="z55" w:id="53"/>
    <w:p>
      <w:pPr>
        <w:spacing w:after="0"/>
        <w:ind w:left="0"/>
        <w:jc w:val="both"/>
      </w:pPr>
      <w:r>
        <w:rPr>
          <w:rFonts w:ascii="Times New Roman"/>
          <w:b w:val="false"/>
          <w:i w:val="false"/>
          <w:color w:val="000000"/>
          <w:sz w:val="28"/>
        </w:rPr>
        <w:t>
      15. Әскери ұлттық стандарттың жобасын келісу мерзімі олардың қаралуға келіп түскен күнінен бастап жиырма жұмыс күнінен аспайды.</w:t>
      </w:r>
    </w:p>
    <w:bookmarkEnd w:id="53"/>
    <w:bookmarkStart w:name="z56" w:id="54"/>
    <w:p>
      <w:pPr>
        <w:spacing w:after="0"/>
        <w:ind w:left="0"/>
        <w:jc w:val="both"/>
      </w:pPr>
      <w:r>
        <w:rPr>
          <w:rFonts w:ascii="Times New Roman"/>
          <w:b w:val="false"/>
          <w:i w:val="false"/>
          <w:color w:val="000000"/>
          <w:sz w:val="28"/>
        </w:rPr>
        <w:t>
      16. Бақылау (сынау) әдістеріне және өлшеуді орындау әдістемелеріне қойылатын талаптарды қамтитын, ұлттық және мемлекетаралық деңгейлерде стандартталмаған әскери ұлттық стандарттар Қазақстан Республикасының өлшем бірлігін қамтамасыз ету саласындағы заңнамасына сәйкес келуіне техникалық реттеу және метрология жөніндегі уәкілетті органда келісілуге тиіс.</w:t>
      </w:r>
    </w:p>
    <w:bookmarkEnd w:id="54"/>
    <w:bookmarkStart w:name="z57" w:id="55"/>
    <w:p>
      <w:pPr>
        <w:spacing w:after="0"/>
        <w:ind w:left="0"/>
        <w:jc w:val="both"/>
      </w:pPr>
      <w:r>
        <w:rPr>
          <w:rFonts w:ascii="Times New Roman"/>
          <w:b w:val="false"/>
          <w:i w:val="false"/>
          <w:color w:val="000000"/>
          <w:sz w:val="28"/>
        </w:rPr>
        <w:t>
      17. Келісу қорытындылары бойынша әскери ұлттық стандарт жобасын әзірлеуші келісуші тараптардың қабылданған және қабылданбаған ескертулері мен ұсыныстарын енгізе отырып, пікірлерді жинақтауды, сондай-ақ әскери ұлттық стандарт жобасының пысықталған редакциясын дайындауды жүзеге асырады.</w:t>
      </w:r>
    </w:p>
    <w:bookmarkEnd w:id="55"/>
    <w:p>
      <w:pPr>
        <w:spacing w:after="0"/>
        <w:ind w:left="0"/>
        <w:jc w:val="both"/>
      </w:pPr>
      <w:r>
        <w:rPr>
          <w:rFonts w:ascii="Times New Roman"/>
          <w:b w:val="false"/>
          <w:i w:val="false"/>
          <w:color w:val="000000"/>
          <w:sz w:val="28"/>
        </w:rPr>
        <w:t>
      Келісуші тараптардың ескертулерімен және ұсыныстарымен келіспеген жағдайда қабылдамау себептерімен дәлелді негіздеме келтіріледі.</w:t>
      </w:r>
    </w:p>
    <w:p>
      <w:pPr>
        <w:spacing w:after="0"/>
        <w:ind w:left="0"/>
        <w:jc w:val="both"/>
      </w:pPr>
      <w:r>
        <w:rPr>
          <w:rFonts w:ascii="Times New Roman"/>
          <w:b w:val="false"/>
          <w:i w:val="false"/>
          <w:color w:val="000000"/>
          <w:sz w:val="28"/>
        </w:rPr>
        <w:t>
      Әскери ұлттық стандарт жобасының пысықталған редакциясы әскери ұлттық стандарттың жобасы бойынша ескертулер мен (немесе) ұсыныстары бар мүдделі мемлекеттік органдардға, ұйымдар мен кәсіпорындарға қайта келісуге жолданады. Әскери ұлттық стандарттың жобасы пікірді жинақтаумен бірге жолданады.</w:t>
      </w:r>
    </w:p>
    <w:p>
      <w:pPr>
        <w:spacing w:after="0"/>
        <w:ind w:left="0"/>
        <w:jc w:val="both"/>
      </w:pPr>
      <w:r>
        <w:rPr>
          <w:rFonts w:ascii="Times New Roman"/>
          <w:b w:val="false"/>
          <w:i w:val="false"/>
          <w:color w:val="000000"/>
          <w:sz w:val="28"/>
        </w:rPr>
        <w:t>
      Әскери ұлттық стандарт жобасын қайта келісу мерзімі он жұмыс күнінен аспайды.</w:t>
      </w:r>
    </w:p>
    <w:bookmarkStart w:name="z58" w:id="56"/>
    <w:p>
      <w:pPr>
        <w:spacing w:after="0"/>
        <w:ind w:left="0"/>
        <w:jc w:val="both"/>
      </w:pPr>
      <w:r>
        <w:rPr>
          <w:rFonts w:ascii="Times New Roman"/>
          <w:b w:val="false"/>
          <w:i w:val="false"/>
          <w:color w:val="000000"/>
          <w:sz w:val="28"/>
        </w:rPr>
        <w:t>
      18. Әскери ұлттық стандартты әзірлеуші алынған ескертулерді және (немесе) ұсыныстарды ескере отырып, стандарт ісін қағаз және электрондық жеткізгіште қалыптастырады, ол:</w:t>
      </w:r>
    </w:p>
    <w:bookmarkEnd w:id="56"/>
    <w:bookmarkStart w:name="z59" w:id="57"/>
    <w:p>
      <w:pPr>
        <w:spacing w:after="0"/>
        <w:ind w:left="0"/>
        <w:jc w:val="both"/>
      </w:pPr>
      <w:r>
        <w:rPr>
          <w:rFonts w:ascii="Times New Roman"/>
          <w:b w:val="false"/>
          <w:i w:val="false"/>
          <w:color w:val="000000"/>
          <w:sz w:val="28"/>
        </w:rPr>
        <w:t>
      1) әскери ұлттық стандарт жобасын (алғашқы және соңғы редакция);</w:t>
      </w:r>
    </w:p>
    <w:bookmarkEnd w:id="57"/>
    <w:bookmarkStart w:name="z60" w:id="58"/>
    <w:p>
      <w:pPr>
        <w:spacing w:after="0"/>
        <w:ind w:left="0"/>
        <w:jc w:val="both"/>
      </w:pPr>
      <w:r>
        <w:rPr>
          <w:rFonts w:ascii="Times New Roman"/>
          <w:b w:val="false"/>
          <w:i w:val="false"/>
          <w:color w:val="000000"/>
          <w:sz w:val="28"/>
        </w:rPr>
        <w:t>
      2) түсіндірме жазбаны;</w:t>
      </w:r>
    </w:p>
    <w:bookmarkEnd w:id="58"/>
    <w:bookmarkStart w:name="z61" w:id="59"/>
    <w:p>
      <w:pPr>
        <w:spacing w:after="0"/>
        <w:ind w:left="0"/>
        <w:jc w:val="both"/>
      </w:pPr>
      <w:r>
        <w:rPr>
          <w:rFonts w:ascii="Times New Roman"/>
          <w:b w:val="false"/>
          <w:i w:val="false"/>
          <w:color w:val="000000"/>
          <w:sz w:val="28"/>
        </w:rPr>
        <w:t>
      3) пікірлерді жинақтауды;</w:t>
      </w:r>
    </w:p>
    <w:bookmarkEnd w:id="59"/>
    <w:bookmarkStart w:name="z62" w:id="60"/>
    <w:p>
      <w:pPr>
        <w:spacing w:after="0"/>
        <w:ind w:left="0"/>
        <w:jc w:val="both"/>
      </w:pPr>
      <w:r>
        <w:rPr>
          <w:rFonts w:ascii="Times New Roman"/>
          <w:b w:val="false"/>
          <w:i w:val="false"/>
          <w:color w:val="000000"/>
          <w:sz w:val="28"/>
        </w:rPr>
        <w:t>
      4) әскери ұлттық стандарт жобасын келісуді растайтын құжаттардың көшірмелерін;</w:t>
      </w:r>
    </w:p>
    <w:bookmarkEnd w:id="60"/>
    <w:bookmarkStart w:name="z63" w:id="61"/>
    <w:p>
      <w:pPr>
        <w:spacing w:after="0"/>
        <w:ind w:left="0"/>
        <w:jc w:val="both"/>
      </w:pPr>
      <w:r>
        <w:rPr>
          <w:rFonts w:ascii="Times New Roman"/>
          <w:b w:val="false"/>
          <w:i w:val="false"/>
          <w:color w:val="000000"/>
          <w:sz w:val="28"/>
        </w:rPr>
        <w:t>
      5) әскери ұлттық стандартты әзірлеуге техникалық тапсырмаларды (техникалық ерекшеліктерді) және техникалық-экономикалық негіздеме көшірмелерін;</w:t>
      </w:r>
    </w:p>
    <w:bookmarkEnd w:id="61"/>
    <w:bookmarkStart w:name="z64" w:id="62"/>
    <w:p>
      <w:pPr>
        <w:spacing w:after="0"/>
        <w:ind w:left="0"/>
        <w:jc w:val="both"/>
      </w:pPr>
      <w:r>
        <w:rPr>
          <w:rFonts w:ascii="Times New Roman"/>
          <w:b w:val="false"/>
          <w:i w:val="false"/>
          <w:color w:val="000000"/>
          <w:sz w:val="28"/>
        </w:rPr>
        <w:t>
      6) әскери ұлттық стандарт жобасын келісуге шығыс хаттардың көшірмелерін;</w:t>
      </w:r>
    </w:p>
    <w:bookmarkEnd w:id="62"/>
    <w:bookmarkStart w:name="z65" w:id="63"/>
    <w:p>
      <w:pPr>
        <w:spacing w:after="0"/>
        <w:ind w:left="0"/>
        <w:jc w:val="both"/>
      </w:pPr>
      <w:r>
        <w:rPr>
          <w:rFonts w:ascii="Times New Roman"/>
          <w:b w:val="false"/>
          <w:i w:val="false"/>
          <w:color w:val="000000"/>
          <w:sz w:val="28"/>
        </w:rPr>
        <w:t>
      7) ережелері әскери ұлттық стандарт жобасымен үйлестірілген (бар болған кезде) шетел мемлекетінің әскери мақсаттағы өнімін стандарттау жөніндегі нормативтік құжатты қамтиды.</w:t>
      </w:r>
    </w:p>
    <w:bookmarkEnd w:id="63"/>
    <w:p>
      <w:pPr>
        <w:spacing w:after="0"/>
        <w:ind w:left="0"/>
        <w:jc w:val="both"/>
      </w:pPr>
      <w:r>
        <w:rPr>
          <w:rFonts w:ascii="Times New Roman"/>
          <w:b w:val="false"/>
          <w:i w:val="false"/>
          <w:color w:val="000000"/>
          <w:sz w:val="28"/>
        </w:rPr>
        <w:t>
      Әзірлеуші ресімделген әскери ұлттық стандарт ісін уәкілетті органға сараптамаға жолдайды.</w:t>
      </w:r>
    </w:p>
    <w:bookmarkStart w:name="z66" w:id="64"/>
    <w:p>
      <w:pPr>
        <w:spacing w:after="0"/>
        <w:ind w:left="0"/>
        <w:jc w:val="both"/>
      </w:pPr>
      <w:r>
        <w:rPr>
          <w:rFonts w:ascii="Times New Roman"/>
          <w:b w:val="false"/>
          <w:i w:val="false"/>
          <w:color w:val="000000"/>
          <w:sz w:val="28"/>
        </w:rPr>
        <w:t>
      19. Сараптама:</w:t>
      </w:r>
    </w:p>
    <w:bookmarkEnd w:id="64"/>
    <w:bookmarkStart w:name="z67" w:id="65"/>
    <w:p>
      <w:pPr>
        <w:spacing w:after="0"/>
        <w:ind w:left="0"/>
        <w:jc w:val="both"/>
      </w:pPr>
      <w:r>
        <w:rPr>
          <w:rFonts w:ascii="Times New Roman"/>
          <w:b w:val="false"/>
          <w:i w:val="false"/>
          <w:color w:val="000000"/>
          <w:sz w:val="28"/>
        </w:rPr>
        <w:t>
      1) келісуші тараптармен консенсусқа қол жеткізуді;</w:t>
      </w:r>
    </w:p>
    <w:bookmarkEnd w:id="65"/>
    <w:bookmarkStart w:name="z68" w:id="66"/>
    <w:p>
      <w:pPr>
        <w:spacing w:after="0"/>
        <w:ind w:left="0"/>
        <w:jc w:val="both"/>
      </w:pPr>
      <w:r>
        <w:rPr>
          <w:rFonts w:ascii="Times New Roman"/>
          <w:b w:val="false"/>
          <w:i w:val="false"/>
          <w:color w:val="000000"/>
          <w:sz w:val="28"/>
        </w:rPr>
        <w:t>
      2) стандарт ісінің толық жиынтықталуын тексеруді;</w:t>
      </w:r>
    </w:p>
    <w:bookmarkEnd w:id="66"/>
    <w:bookmarkStart w:name="z69" w:id="67"/>
    <w:p>
      <w:pPr>
        <w:spacing w:after="0"/>
        <w:ind w:left="0"/>
        <w:jc w:val="both"/>
      </w:pPr>
      <w:r>
        <w:rPr>
          <w:rFonts w:ascii="Times New Roman"/>
          <w:b w:val="false"/>
          <w:i w:val="false"/>
          <w:color w:val="000000"/>
          <w:sz w:val="28"/>
        </w:rPr>
        <w:t>
      3) әскери ұлттық стандарт жобасын толық келісуге пікірді жинақтауды талдауды;</w:t>
      </w:r>
    </w:p>
    <w:bookmarkEnd w:id="67"/>
    <w:bookmarkStart w:name="z70" w:id="68"/>
    <w:p>
      <w:pPr>
        <w:spacing w:after="0"/>
        <w:ind w:left="0"/>
        <w:jc w:val="both"/>
      </w:pPr>
      <w:r>
        <w:rPr>
          <w:rFonts w:ascii="Times New Roman"/>
          <w:b w:val="false"/>
          <w:i w:val="false"/>
          <w:color w:val="000000"/>
          <w:sz w:val="28"/>
        </w:rPr>
        <w:t>
      4) қолданыстағы әскери ұлттық стандарттар талаптарының қайталануын болдырмауды;</w:t>
      </w:r>
    </w:p>
    <w:bookmarkEnd w:id="68"/>
    <w:bookmarkStart w:name="z71" w:id="69"/>
    <w:p>
      <w:pPr>
        <w:spacing w:after="0"/>
        <w:ind w:left="0"/>
        <w:jc w:val="both"/>
      </w:pPr>
      <w:r>
        <w:rPr>
          <w:rFonts w:ascii="Times New Roman"/>
          <w:b w:val="false"/>
          <w:i w:val="false"/>
          <w:color w:val="000000"/>
          <w:sz w:val="28"/>
        </w:rPr>
        <w:t>
      5) негіз қалайтын әскери стандарттардың талаптарына әскери ұлттық стандартты әзірлеу рәсімдерінің сақталуын белгілеуді;</w:t>
      </w:r>
    </w:p>
    <w:bookmarkEnd w:id="69"/>
    <w:bookmarkStart w:name="z72" w:id="70"/>
    <w:p>
      <w:pPr>
        <w:spacing w:after="0"/>
        <w:ind w:left="0"/>
        <w:jc w:val="both"/>
      </w:pPr>
      <w:r>
        <w:rPr>
          <w:rFonts w:ascii="Times New Roman"/>
          <w:b w:val="false"/>
          <w:i w:val="false"/>
          <w:color w:val="000000"/>
          <w:sz w:val="28"/>
        </w:rPr>
        <w:t>
      6) шетел мемлекеттерінің әскери мақсаттағы өнімін стандарттау жөніндегі нормативтік құжаттардың талаптарына сәйкес келуін (олар бар болған кезде) белгілеуді қамтиды.</w:t>
      </w:r>
    </w:p>
    <w:bookmarkEnd w:id="70"/>
    <w:bookmarkStart w:name="z73" w:id="71"/>
    <w:p>
      <w:pPr>
        <w:spacing w:after="0"/>
        <w:ind w:left="0"/>
        <w:jc w:val="both"/>
      </w:pPr>
      <w:r>
        <w:rPr>
          <w:rFonts w:ascii="Times New Roman"/>
          <w:b w:val="false"/>
          <w:i w:val="false"/>
          <w:color w:val="000000"/>
          <w:sz w:val="28"/>
        </w:rPr>
        <w:t>
      20. Әскери ұлттық стандарттарға сараптаманы уәкілетті орган Қазақстан Республикасы Қорғаныс министрлігінің әскери стандарттау саласындағы, сондай-ақ стандарттау жөніндегі ұлттық органның мемлекеттік құпияларды құрайтын ақпаратқа тиісті нысандағы рұқсаты бар мамандарын тарта отырып, олар келіп түскен күннен бастап жиырма жұмыс күнінен аспайтын мерзімде жүргізеді.</w:t>
      </w:r>
    </w:p>
    <w:bookmarkEnd w:id="71"/>
    <w:bookmarkStart w:name="z74" w:id="72"/>
    <w:p>
      <w:pPr>
        <w:spacing w:after="0"/>
        <w:ind w:left="0"/>
        <w:jc w:val="both"/>
      </w:pPr>
      <w:r>
        <w:rPr>
          <w:rFonts w:ascii="Times New Roman"/>
          <w:b w:val="false"/>
          <w:i w:val="false"/>
          <w:color w:val="000000"/>
          <w:sz w:val="28"/>
        </w:rPr>
        <w:t>
      21. Уәкілетті орган сараптама нәтижелері бойынша әскери ұлттық стандарт жобасын:</w:t>
      </w:r>
    </w:p>
    <w:bookmarkEnd w:id="72"/>
    <w:bookmarkStart w:name="z75" w:id="73"/>
    <w:p>
      <w:pPr>
        <w:spacing w:after="0"/>
        <w:ind w:left="0"/>
        <w:jc w:val="both"/>
      </w:pPr>
      <w:r>
        <w:rPr>
          <w:rFonts w:ascii="Times New Roman"/>
          <w:b w:val="false"/>
          <w:i w:val="false"/>
          <w:color w:val="000000"/>
          <w:sz w:val="28"/>
        </w:rPr>
        <w:t>
      1) Қазақстан Республикасы заңнамасының және стандарттау жөніндегі нормативтік құжаттардың талаптарына сәйкес келмеген;</w:t>
      </w:r>
    </w:p>
    <w:bookmarkEnd w:id="73"/>
    <w:bookmarkStart w:name="z76" w:id="74"/>
    <w:p>
      <w:pPr>
        <w:spacing w:after="0"/>
        <w:ind w:left="0"/>
        <w:jc w:val="both"/>
      </w:pPr>
      <w:r>
        <w:rPr>
          <w:rFonts w:ascii="Times New Roman"/>
          <w:b w:val="false"/>
          <w:i w:val="false"/>
          <w:color w:val="000000"/>
          <w:sz w:val="28"/>
        </w:rPr>
        <w:t>
      2) техникалық тапсырмада (техникалық ерекшелікте) белгіленген мақсаттарға қол жеткізілмеген;</w:t>
      </w:r>
    </w:p>
    <w:bookmarkEnd w:id="74"/>
    <w:bookmarkStart w:name="z77" w:id="75"/>
    <w:p>
      <w:pPr>
        <w:spacing w:after="0"/>
        <w:ind w:left="0"/>
        <w:jc w:val="both"/>
      </w:pPr>
      <w:r>
        <w:rPr>
          <w:rFonts w:ascii="Times New Roman"/>
          <w:b w:val="false"/>
          <w:i w:val="false"/>
          <w:color w:val="000000"/>
          <w:sz w:val="28"/>
        </w:rPr>
        <w:t xml:space="preserve">
      3) әзірлеуші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құжаттар топтамасын толық ұсынбаған;</w:t>
      </w:r>
    </w:p>
    <w:bookmarkEnd w:id="75"/>
    <w:bookmarkStart w:name="z78" w:id="76"/>
    <w:p>
      <w:pPr>
        <w:spacing w:after="0"/>
        <w:ind w:left="0"/>
        <w:jc w:val="both"/>
      </w:pPr>
      <w:r>
        <w:rPr>
          <w:rFonts w:ascii="Times New Roman"/>
          <w:b w:val="false"/>
          <w:i w:val="false"/>
          <w:color w:val="000000"/>
          <w:sz w:val="28"/>
        </w:rPr>
        <w:t>
      4) әзірлеуші мүдделі мемлекеттік органдардың, ұйымдар мен кәсіпорындардың ұсыныстары мен ескертулерін қабылдамау;</w:t>
      </w:r>
    </w:p>
    <w:bookmarkEnd w:id="76"/>
    <w:bookmarkStart w:name="z79" w:id="77"/>
    <w:p>
      <w:pPr>
        <w:spacing w:after="0"/>
        <w:ind w:left="0"/>
        <w:jc w:val="both"/>
      </w:pPr>
      <w:r>
        <w:rPr>
          <w:rFonts w:ascii="Times New Roman"/>
          <w:b w:val="false"/>
          <w:i w:val="false"/>
          <w:color w:val="000000"/>
          <w:sz w:val="28"/>
        </w:rPr>
        <w:t>
      5) қолданыстағы әскери ұлттық стандарттармен жобада нормалар қайталанған;</w:t>
      </w:r>
    </w:p>
    <w:bookmarkEnd w:id="77"/>
    <w:bookmarkStart w:name="z80" w:id="78"/>
    <w:p>
      <w:pPr>
        <w:spacing w:after="0"/>
        <w:ind w:left="0"/>
        <w:jc w:val="both"/>
      </w:pPr>
      <w:r>
        <w:rPr>
          <w:rFonts w:ascii="Times New Roman"/>
          <w:b w:val="false"/>
          <w:i w:val="false"/>
          <w:color w:val="000000"/>
          <w:sz w:val="28"/>
        </w:rPr>
        <w:t>
      6) әскери ұлттық стандартты әзірлеуді тапсырыс берушімен келіспеген (консенсус болмаған) жағдайларда пысықтауға қайтарады.</w:t>
      </w:r>
    </w:p>
    <w:bookmarkEnd w:id="78"/>
    <w:bookmarkStart w:name="z81" w:id="79"/>
    <w:p>
      <w:pPr>
        <w:spacing w:after="0"/>
        <w:ind w:left="0"/>
        <w:jc w:val="both"/>
      </w:pPr>
      <w:r>
        <w:rPr>
          <w:rFonts w:ascii="Times New Roman"/>
          <w:b w:val="false"/>
          <w:i w:val="false"/>
          <w:color w:val="000000"/>
          <w:sz w:val="28"/>
        </w:rPr>
        <w:t>
      22. Сараптама жүргізу нәтижелері бойынша уәкілетті орган әскери ұлттық стандарттың жобасын пысықтау және техникалық комиссия отырысының қарастыруына енгізу мүмкіндігі (немесе мүмкін еместігі) туралы ұсынымдарын қамтитын сараптамалық қорытынды береді.</w:t>
      </w:r>
    </w:p>
    <w:bookmarkEnd w:id="79"/>
    <w:bookmarkStart w:name="z82" w:id="80"/>
    <w:p>
      <w:pPr>
        <w:spacing w:after="0"/>
        <w:ind w:left="0"/>
        <w:jc w:val="both"/>
      </w:pPr>
      <w:r>
        <w:rPr>
          <w:rFonts w:ascii="Times New Roman"/>
          <w:b w:val="false"/>
          <w:i w:val="false"/>
          <w:color w:val="000000"/>
          <w:sz w:val="28"/>
        </w:rPr>
        <w:t>
      23. Сараптама нәтижелері бойынша әзірлеуші әскери ұлттық стандарттың жобасын пысықтайды (қажет болған жағдайда) және әскери ұлттық стандарттың ісін одан әрі қарау және техникалық комиссияның отырысында бекіту туралы шешім қабылдау үшін уәкілетті органға жібереді.</w:t>
      </w:r>
    </w:p>
    <w:bookmarkEnd w:id="80"/>
    <w:bookmarkStart w:name="z83" w:id="81"/>
    <w:p>
      <w:pPr>
        <w:spacing w:after="0"/>
        <w:ind w:left="0"/>
        <w:jc w:val="both"/>
      </w:pPr>
      <w:r>
        <w:rPr>
          <w:rFonts w:ascii="Times New Roman"/>
          <w:b w:val="false"/>
          <w:i w:val="false"/>
          <w:color w:val="000000"/>
          <w:sz w:val="28"/>
        </w:rPr>
        <w:t>
      24. Уәкілетті орган әскери ұлттық стандарттың ісін алғаннан кейін он жұмыс күнінен кешіктірмей оны техникалық комиссияның қарауына енгізеді.</w:t>
      </w:r>
    </w:p>
    <w:bookmarkEnd w:id="81"/>
    <w:p>
      <w:pPr>
        <w:spacing w:after="0"/>
        <w:ind w:left="0"/>
        <w:jc w:val="both"/>
      </w:pPr>
      <w:r>
        <w:rPr>
          <w:rFonts w:ascii="Times New Roman"/>
          <w:b w:val="false"/>
          <w:i w:val="false"/>
          <w:color w:val="000000"/>
          <w:sz w:val="28"/>
        </w:rPr>
        <w:t>
      Техникалық комиссияның шешімі ашық дауыс беру арқылы қабылданады және егер оларға мүшелердің жалпы санының көпшілігі дауыс берсе, қабылданды деп есептеледі.</w:t>
      </w:r>
    </w:p>
    <w:p>
      <w:pPr>
        <w:spacing w:after="0"/>
        <w:ind w:left="0"/>
        <w:jc w:val="both"/>
      </w:pPr>
      <w:r>
        <w:rPr>
          <w:rFonts w:ascii="Times New Roman"/>
          <w:b w:val="false"/>
          <w:i w:val="false"/>
          <w:color w:val="000000"/>
          <w:sz w:val="28"/>
        </w:rPr>
        <w:t>
      Дауыстар тең болған жағдайда шешімді техникалық комиссияның төрағасы қабылдайды.</w:t>
      </w:r>
    </w:p>
    <w:p>
      <w:pPr>
        <w:spacing w:after="0"/>
        <w:ind w:left="0"/>
        <w:jc w:val="both"/>
      </w:pPr>
      <w:r>
        <w:rPr>
          <w:rFonts w:ascii="Times New Roman"/>
          <w:b w:val="false"/>
          <w:i w:val="false"/>
          <w:color w:val="000000"/>
          <w:sz w:val="28"/>
        </w:rPr>
        <w:t>
      Техникалық комиссияның отырыстарын өткізу нәтижелері бойынша үш жұмыс күні ішінде төраға мен хатшы қол қоятын хаттама жасалады.</w:t>
      </w:r>
    </w:p>
    <w:bookmarkStart w:name="z84" w:id="82"/>
    <w:p>
      <w:pPr>
        <w:spacing w:after="0"/>
        <w:ind w:left="0"/>
        <w:jc w:val="both"/>
      </w:pPr>
      <w:r>
        <w:rPr>
          <w:rFonts w:ascii="Times New Roman"/>
          <w:b w:val="false"/>
          <w:i w:val="false"/>
          <w:color w:val="000000"/>
          <w:sz w:val="28"/>
        </w:rPr>
        <w:t>
      25. Әзірлеуші техникалық комиссиялардың шешімін алғаннан кейін әскери ұлттық стандарттың ісі уәкілетті органға бекітуге жіберіледі.</w:t>
      </w:r>
    </w:p>
    <w:bookmarkEnd w:id="82"/>
    <w:bookmarkStart w:name="z85" w:id="83"/>
    <w:p>
      <w:pPr>
        <w:spacing w:after="0"/>
        <w:ind w:left="0"/>
        <w:jc w:val="left"/>
      </w:pPr>
      <w:r>
        <w:rPr>
          <w:rFonts w:ascii="Times New Roman"/>
          <w:b/>
          <w:i w:val="false"/>
          <w:color w:val="000000"/>
        </w:rPr>
        <w:t xml:space="preserve"> 4-тарау. Әскери ұлттық стандарттарды бекіту және қолданысқа енгізу</w:t>
      </w:r>
    </w:p>
    <w:bookmarkEnd w:id="83"/>
    <w:bookmarkStart w:name="z86" w:id="84"/>
    <w:p>
      <w:pPr>
        <w:spacing w:after="0"/>
        <w:ind w:left="0"/>
        <w:jc w:val="both"/>
      </w:pPr>
      <w:r>
        <w:rPr>
          <w:rFonts w:ascii="Times New Roman"/>
          <w:b w:val="false"/>
          <w:i w:val="false"/>
          <w:color w:val="000000"/>
          <w:sz w:val="28"/>
        </w:rPr>
        <w:t>
      26. Әскери ұлттық стандартты бекіту кезінде әзірлеуші стандарт ісіне қосымша:</w:t>
      </w:r>
    </w:p>
    <w:bookmarkEnd w:id="84"/>
    <w:bookmarkStart w:name="z87" w:id="85"/>
    <w:p>
      <w:pPr>
        <w:spacing w:after="0"/>
        <w:ind w:left="0"/>
        <w:jc w:val="both"/>
      </w:pPr>
      <w:r>
        <w:rPr>
          <w:rFonts w:ascii="Times New Roman"/>
          <w:b w:val="false"/>
          <w:i w:val="false"/>
          <w:color w:val="000000"/>
          <w:sz w:val="28"/>
        </w:rPr>
        <w:t>
      1) уәкілетті органның сараптамалық қорытындысын;</w:t>
      </w:r>
    </w:p>
    <w:bookmarkEnd w:id="85"/>
    <w:bookmarkStart w:name="z88" w:id="86"/>
    <w:p>
      <w:pPr>
        <w:spacing w:after="0"/>
        <w:ind w:left="0"/>
        <w:jc w:val="both"/>
      </w:pPr>
      <w:r>
        <w:rPr>
          <w:rFonts w:ascii="Times New Roman"/>
          <w:b w:val="false"/>
          <w:i w:val="false"/>
          <w:color w:val="000000"/>
          <w:sz w:val="28"/>
        </w:rPr>
        <w:t>
      2) техникалық комиссия отырысының хаттамасы;</w:t>
      </w:r>
    </w:p>
    <w:bookmarkEnd w:id="86"/>
    <w:bookmarkStart w:name="z89" w:id="87"/>
    <w:p>
      <w:pPr>
        <w:spacing w:after="0"/>
        <w:ind w:left="0"/>
        <w:jc w:val="both"/>
      </w:pPr>
      <w:r>
        <w:rPr>
          <w:rFonts w:ascii="Times New Roman"/>
          <w:b w:val="false"/>
          <w:i w:val="false"/>
          <w:color w:val="000000"/>
          <w:sz w:val="28"/>
        </w:rPr>
        <w:t>
      3) мемлекеттік және орыс тілдерінде қағаз және электрондық жеткізгіштердегі әскери ұлттық стандарт жобасын;</w:t>
      </w:r>
    </w:p>
    <w:bookmarkEnd w:id="87"/>
    <w:bookmarkStart w:name="z90" w:id="88"/>
    <w:p>
      <w:pPr>
        <w:spacing w:after="0"/>
        <w:ind w:left="0"/>
        <w:jc w:val="both"/>
      </w:pPr>
      <w:r>
        <w:rPr>
          <w:rFonts w:ascii="Times New Roman"/>
          <w:b w:val="false"/>
          <w:i w:val="false"/>
          <w:color w:val="000000"/>
          <w:sz w:val="28"/>
        </w:rPr>
        <w:t>
      4) ережелерімен әскери ұлттық стандарт жобасы үйлестірілген шет мемлекеттің әскери мақсаттағы өніміне стандарттау жөніндегі нормативтік құжаттың мемлекеттік және орыс тілдеріне нотариалды куәландырылған аудармасы (бар болса).</w:t>
      </w:r>
    </w:p>
    <w:bookmarkEnd w:id="88"/>
    <w:p>
      <w:pPr>
        <w:spacing w:after="0"/>
        <w:ind w:left="0"/>
        <w:jc w:val="both"/>
      </w:pPr>
      <w:r>
        <w:rPr>
          <w:rFonts w:ascii="Times New Roman"/>
          <w:b w:val="false"/>
          <w:i w:val="false"/>
          <w:color w:val="000000"/>
          <w:sz w:val="28"/>
        </w:rPr>
        <w:t>
      Әзірлеуші құжаттардың толық топтамасын ұсынбаған жағдайда уәкілетті орган үш жұмыс күнінен кешіктірмей стандарт ісін пысықтауға қайтарады.</w:t>
      </w:r>
    </w:p>
    <w:bookmarkStart w:name="z91" w:id="89"/>
    <w:p>
      <w:pPr>
        <w:spacing w:after="0"/>
        <w:ind w:left="0"/>
        <w:jc w:val="both"/>
      </w:pPr>
      <w:r>
        <w:rPr>
          <w:rFonts w:ascii="Times New Roman"/>
          <w:b w:val="false"/>
          <w:i w:val="false"/>
          <w:color w:val="000000"/>
          <w:sz w:val="28"/>
        </w:rPr>
        <w:t>
      27. Әскери ұлттық стандарт уәкілетті орган басшысының бұйрығымен бекітіледі және қолданысқа енгізіледі.</w:t>
      </w:r>
    </w:p>
    <w:bookmarkEnd w:id="89"/>
    <w:bookmarkStart w:name="z92" w:id="90"/>
    <w:p>
      <w:pPr>
        <w:spacing w:after="0"/>
        <w:ind w:left="0"/>
        <w:jc w:val="left"/>
      </w:pPr>
      <w:r>
        <w:rPr>
          <w:rFonts w:ascii="Times New Roman"/>
          <w:b/>
          <w:i w:val="false"/>
          <w:color w:val="000000"/>
        </w:rPr>
        <w:t xml:space="preserve"> 5-тарау. Әскери ұлттық стандарттарды тіркеу және есепке алу</w:t>
      </w:r>
    </w:p>
    <w:bookmarkEnd w:id="90"/>
    <w:bookmarkStart w:name="z93" w:id="91"/>
    <w:p>
      <w:pPr>
        <w:spacing w:after="0"/>
        <w:ind w:left="0"/>
        <w:jc w:val="both"/>
      </w:pPr>
      <w:r>
        <w:rPr>
          <w:rFonts w:ascii="Times New Roman"/>
          <w:b w:val="false"/>
          <w:i w:val="false"/>
          <w:color w:val="000000"/>
          <w:sz w:val="28"/>
        </w:rPr>
        <w:t xml:space="preserve">
      28. Әскери ұлттық стандарттар бекітілгеннен кейін мынадай мәліметтерді көрсетумен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уәкілетті органның әскери ұлттық стандарттарды тіркеу (есепке алу) кітабында есепке алынуға және тіркелуге тиіс:</w:t>
      </w:r>
    </w:p>
    <w:bookmarkEnd w:id="91"/>
    <w:bookmarkStart w:name="z94" w:id="92"/>
    <w:p>
      <w:pPr>
        <w:spacing w:after="0"/>
        <w:ind w:left="0"/>
        <w:jc w:val="both"/>
      </w:pPr>
      <w:r>
        <w:rPr>
          <w:rFonts w:ascii="Times New Roman"/>
          <w:b w:val="false"/>
          <w:i w:val="false"/>
          <w:color w:val="000000"/>
          <w:sz w:val="28"/>
        </w:rPr>
        <w:t>
      1) тіркеу күні және реттік нөмірі;</w:t>
      </w:r>
    </w:p>
    <w:bookmarkEnd w:id="92"/>
    <w:bookmarkStart w:name="z95" w:id="93"/>
    <w:p>
      <w:pPr>
        <w:spacing w:after="0"/>
        <w:ind w:left="0"/>
        <w:jc w:val="both"/>
      </w:pPr>
      <w:r>
        <w:rPr>
          <w:rFonts w:ascii="Times New Roman"/>
          <w:b w:val="false"/>
          <w:i w:val="false"/>
          <w:color w:val="000000"/>
          <w:sz w:val="28"/>
        </w:rPr>
        <w:t>
      2) әскери ұлттық стандарттың белгіленуі;</w:t>
      </w:r>
    </w:p>
    <w:bookmarkEnd w:id="93"/>
    <w:bookmarkStart w:name="z96" w:id="94"/>
    <w:p>
      <w:pPr>
        <w:spacing w:after="0"/>
        <w:ind w:left="0"/>
        <w:jc w:val="both"/>
      </w:pPr>
      <w:r>
        <w:rPr>
          <w:rFonts w:ascii="Times New Roman"/>
          <w:b w:val="false"/>
          <w:i w:val="false"/>
          <w:color w:val="000000"/>
          <w:sz w:val="28"/>
        </w:rPr>
        <w:t>
      3) әскери ұлттық стандарттың атауы;</w:t>
      </w:r>
    </w:p>
    <w:bookmarkEnd w:id="94"/>
    <w:bookmarkStart w:name="z97" w:id="95"/>
    <w:p>
      <w:pPr>
        <w:spacing w:after="0"/>
        <w:ind w:left="0"/>
        <w:jc w:val="both"/>
      </w:pPr>
      <w:r>
        <w:rPr>
          <w:rFonts w:ascii="Times New Roman"/>
          <w:b w:val="false"/>
          <w:i w:val="false"/>
          <w:color w:val="000000"/>
          <w:sz w:val="28"/>
        </w:rPr>
        <w:t>
      4) әскери ұлттық стандартты бекіту туралы бұйрықтың нөмірі мен күні;</w:t>
      </w:r>
    </w:p>
    <w:bookmarkEnd w:id="95"/>
    <w:bookmarkStart w:name="z98" w:id="96"/>
    <w:p>
      <w:pPr>
        <w:spacing w:after="0"/>
        <w:ind w:left="0"/>
        <w:jc w:val="both"/>
      </w:pPr>
      <w:r>
        <w:rPr>
          <w:rFonts w:ascii="Times New Roman"/>
          <w:b w:val="false"/>
          <w:i w:val="false"/>
          <w:color w:val="000000"/>
          <w:sz w:val="28"/>
        </w:rPr>
        <w:t>
      5) әзірлеуші ұйымның, бірлесіп орындаушы ұйымның атауы, заңды мекенжайы;</w:t>
      </w:r>
    </w:p>
    <w:bookmarkEnd w:id="96"/>
    <w:bookmarkStart w:name="z99" w:id="97"/>
    <w:p>
      <w:pPr>
        <w:spacing w:after="0"/>
        <w:ind w:left="0"/>
        <w:jc w:val="both"/>
      </w:pPr>
      <w:r>
        <w:rPr>
          <w:rFonts w:ascii="Times New Roman"/>
          <w:b w:val="false"/>
          <w:i w:val="false"/>
          <w:color w:val="000000"/>
          <w:sz w:val="28"/>
        </w:rPr>
        <w:t>
      6) әскери ұлттық стандартты өзгерту және күшін жою туралы мәліметтер;</w:t>
      </w:r>
    </w:p>
    <w:bookmarkEnd w:id="97"/>
    <w:bookmarkStart w:name="z100" w:id="98"/>
    <w:p>
      <w:pPr>
        <w:spacing w:after="0"/>
        <w:ind w:left="0"/>
        <w:jc w:val="both"/>
      </w:pPr>
      <w:r>
        <w:rPr>
          <w:rFonts w:ascii="Times New Roman"/>
          <w:b w:val="false"/>
          <w:i w:val="false"/>
          <w:color w:val="000000"/>
          <w:sz w:val="28"/>
        </w:rPr>
        <w:t>
      7) қолданысқа енгізу күні/қолданылу мерзімі;</w:t>
      </w:r>
    </w:p>
    <w:bookmarkEnd w:id="98"/>
    <w:bookmarkStart w:name="z101" w:id="99"/>
    <w:p>
      <w:pPr>
        <w:spacing w:after="0"/>
        <w:ind w:left="0"/>
        <w:jc w:val="both"/>
      </w:pPr>
      <w:r>
        <w:rPr>
          <w:rFonts w:ascii="Times New Roman"/>
          <w:b w:val="false"/>
          <w:i w:val="false"/>
          <w:color w:val="000000"/>
          <w:sz w:val="28"/>
        </w:rPr>
        <w:t>
      8) халықаралық, мемлекетаралық әскери стандарттармен және шетел мемлекеттерінің әскери стандарттарымен үйлестіру туралы;</w:t>
      </w:r>
    </w:p>
    <w:bookmarkEnd w:id="99"/>
    <w:bookmarkStart w:name="z102" w:id="100"/>
    <w:p>
      <w:pPr>
        <w:spacing w:after="0"/>
        <w:ind w:left="0"/>
        <w:jc w:val="both"/>
      </w:pPr>
      <w:r>
        <w:rPr>
          <w:rFonts w:ascii="Times New Roman"/>
          <w:b w:val="false"/>
          <w:i w:val="false"/>
          <w:color w:val="000000"/>
          <w:sz w:val="28"/>
        </w:rPr>
        <w:t>
      9) ақпараттың таратуға қойылатын шектеу дәрежесі туралы.</w:t>
      </w:r>
    </w:p>
    <w:bookmarkEnd w:id="100"/>
    <w:bookmarkStart w:name="z103" w:id="101"/>
    <w:p>
      <w:pPr>
        <w:spacing w:after="0"/>
        <w:ind w:left="0"/>
        <w:jc w:val="both"/>
      </w:pPr>
      <w:r>
        <w:rPr>
          <w:rFonts w:ascii="Times New Roman"/>
          <w:b w:val="false"/>
          <w:i w:val="false"/>
          <w:color w:val="000000"/>
          <w:sz w:val="28"/>
        </w:rPr>
        <w:t>
      29. Тіркеу жүргізілгеннен кейін стандарт ісі уәкілетті органда сақталады.</w:t>
      </w:r>
    </w:p>
    <w:bookmarkEnd w:id="101"/>
    <w:bookmarkStart w:name="z104" w:id="102"/>
    <w:p>
      <w:pPr>
        <w:spacing w:after="0"/>
        <w:ind w:left="0"/>
        <w:jc w:val="both"/>
      </w:pPr>
      <w:r>
        <w:rPr>
          <w:rFonts w:ascii="Times New Roman"/>
          <w:b w:val="false"/>
          <w:i w:val="false"/>
          <w:color w:val="000000"/>
          <w:sz w:val="28"/>
        </w:rPr>
        <w:t>
      30. Уәкілетті орган әскери ұлттық стандарттарды басып шығарады, қайта басып шығарады және таратады.</w:t>
      </w:r>
    </w:p>
    <w:bookmarkEnd w:id="102"/>
    <w:p>
      <w:pPr>
        <w:spacing w:after="0"/>
        <w:ind w:left="0"/>
        <w:jc w:val="both"/>
      </w:pPr>
      <w:r>
        <w:rPr>
          <w:rFonts w:ascii="Times New Roman"/>
          <w:b w:val="false"/>
          <w:i w:val="false"/>
          <w:color w:val="000000"/>
          <w:sz w:val="28"/>
        </w:rPr>
        <w:t>
      Әскери стандарттау субъектілері бастамашылық тәртіппен әзірлейтін әскери ұлттық стандарттарды осы субъектілердің келісімі бойынша уәкілетті орган таратады.</w:t>
      </w:r>
    </w:p>
    <w:bookmarkStart w:name="z105" w:id="103"/>
    <w:p>
      <w:pPr>
        <w:spacing w:after="0"/>
        <w:ind w:left="0"/>
        <w:jc w:val="both"/>
      </w:pPr>
      <w:r>
        <w:rPr>
          <w:rFonts w:ascii="Times New Roman"/>
          <w:b w:val="false"/>
          <w:i w:val="false"/>
          <w:color w:val="000000"/>
          <w:sz w:val="28"/>
        </w:rPr>
        <w:t>
      31. Әскери ұлттық стандарттар ақпараттық ресурс болып табылатын әскери стандарттау жөніндегі нормативтік құжаттар қорын құрайды.</w:t>
      </w:r>
    </w:p>
    <w:bookmarkEnd w:id="103"/>
    <w:bookmarkStart w:name="z106" w:id="104"/>
    <w:p>
      <w:pPr>
        <w:spacing w:after="0"/>
        <w:ind w:left="0"/>
        <w:jc w:val="left"/>
      </w:pPr>
      <w:r>
        <w:rPr>
          <w:rFonts w:ascii="Times New Roman"/>
          <w:b/>
          <w:i w:val="false"/>
          <w:color w:val="000000"/>
        </w:rPr>
        <w:t xml:space="preserve"> 6-тарау. Әскери ұлттық стандарттарды өзгерту және күшін жою</w:t>
      </w:r>
    </w:p>
    <w:bookmarkEnd w:id="104"/>
    <w:bookmarkStart w:name="z107" w:id="105"/>
    <w:p>
      <w:pPr>
        <w:spacing w:after="0"/>
        <w:ind w:left="0"/>
        <w:jc w:val="both"/>
      </w:pPr>
      <w:r>
        <w:rPr>
          <w:rFonts w:ascii="Times New Roman"/>
          <w:b w:val="false"/>
          <w:i w:val="false"/>
          <w:color w:val="000000"/>
          <w:sz w:val="28"/>
        </w:rPr>
        <w:t>
      32. Әскери ұлттық стандарттарға өзгерістер жеке талаптарды толықтыру немесе жою, олардың қолданысын ұзарту, шектеу кезінде әзірленеді.</w:t>
      </w:r>
    </w:p>
    <w:bookmarkEnd w:id="105"/>
    <w:bookmarkStart w:name="z108" w:id="106"/>
    <w:p>
      <w:pPr>
        <w:spacing w:after="0"/>
        <w:ind w:left="0"/>
        <w:jc w:val="both"/>
      </w:pPr>
      <w:r>
        <w:rPr>
          <w:rFonts w:ascii="Times New Roman"/>
          <w:b w:val="false"/>
          <w:i w:val="false"/>
          <w:color w:val="000000"/>
          <w:sz w:val="28"/>
        </w:rPr>
        <w:t>
      33. Әскери ұлттық стандарттарға өзгерістер енгізу тексеру жүргізу немесе мүдделі мемлекеттік органдардан және заңды тұлғалардан ұсыныстар алу негізінде жүзеге асырылады.</w:t>
      </w:r>
    </w:p>
    <w:bookmarkEnd w:id="106"/>
    <w:bookmarkStart w:name="z109" w:id="107"/>
    <w:p>
      <w:pPr>
        <w:spacing w:after="0"/>
        <w:ind w:left="0"/>
        <w:jc w:val="both"/>
      </w:pPr>
      <w:r>
        <w:rPr>
          <w:rFonts w:ascii="Times New Roman"/>
          <w:b w:val="false"/>
          <w:i w:val="false"/>
          <w:color w:val="000000"/>
          <w:sz w:val="28"/>
        </w:rPr>
        <w:t>
      34. Әскери ұлттық стандарттарға өзгерістертуралы ұсыныстар осы Қағидаларға сәйкес уәкілетті органда бекітуге ұсынылады.</w:t>
      </w:r>
    </w:p>
    <w:bookmarkEnd w:id="107"/>
    <w:bookmarkStart w:name="z110" w:id="108"/>
    <w:p>
      <w:pPr>
        <w:spacing w:after="0"/>
        <w:ind w:left="0"/>
        <w:jc w:val="both"/>
      </w:pPr>
      <w:r>
        <w:rPr>
          <w:rFonts w:ascii="Times New Roman"/>
          <w:b w:val="false"/>
          <w:i w:val="false"/>
          <w:color w:val="000000"/>
          <w:sz w:val="28"/>
        </w:rPr>
        <w:t>
      35. Әскери ұлттық стандарттардың күшін жою:</w:t>
      </w:r>
    </w:p>
    <w:bookmarkEnd w:id="108"/>
    <w:bookmarkStart w:name="z111" w:id="109"/>
    <w:p>
      <w:pPr>
        <w:spacing w:after="0"/>
        <w:ind w:left="0"/>
        <w:jc w:val="both"/>
      </w:pPr>
      <w:r>
        <w:rPr>
          <w:rFonts w:ascii="Times New Roman"/>
          <w:b w:val="false"/>
          <w:i w:val="false"/>
          <w:color w:val="000000"/>
          <w:sz w:val="28"/>
        </w:rPr>
        <w:t>
      1) осы әскери ұлттық стандарт бойынша жүргізілген әскери және қосарланған мақсаттағы өнімді шығару (жұмыстарды орындау, қызметтерді көрсету) тоқтатылған;</w:t>
      </w:r>
    </w:p>
    <w:bookmarkEnd w:id="109"/>
    <w:bookmarkStart w:name="z112" w:id="110"/>
    <w:p>
      <w:pPr>
        <w:spacing w:after="0"/>
        <w:ind w:left="0"/>
        <w:jc w:val="both"/>
      </w:pPr>
      <w:r>
        <w:rPr>
          <w:rFonts w:ascii="Times New Roman"/>
          <w:b w:val="false"/>
          <w:i w:val="false"/>
          <w:color w:val="000000"/>
          <w:sz w:val="28"/>
        </w:rPr>
        <w:t>
      2) жаңа әскери ұлттық стандарт қолданысқа енгізілген кезде жүзеге асырылады.</w:t>
      </w:r>
    </w:p>
    <w:bookmarkEnd w:id="110"/>
    <w:bookmarkStart w:name="z113" w:id="111"/>
    <w:p>
      <w:pPr>
        <w:spacing w:after="0"/>
        <w:ind w:left="0"/>
        <w:jc w:val="both"/>
      </w:pPr>
      <w:r>
        <w:rPr>
          <w:rFonts w:ascii="Times New Roman"/>
          <w:b w:val="false"/>
          <w:i w:val="false"/>
          <w:color w:val="000000"/>
          <w:sz w:val="28"/>
        </w:rPr>
        <w:t>
      36. Әскери ұлттық стандарттың күшін жою кезінде күшін жоюға бастамашылық еткен адам уәкілетті органға:</w:t>
      </w:r>
    </w:p>
    <w:bookmarkEnd w:id="111"/>
    <w:bookmarkStart w:name="z114" w:id="112"/>
    <w:p>
      <w:pPr>
        <w:spacing w:after="0"/>
        <w:ind w:left="0"/>
        <w:jc w:val="both"/>
      </w:pPr>
      <w:r>
        <w:rPr>
          <w:rFonts w:ascii="Times New Roman"/>
          <w:b w:val="false"/>
          <w:i w:val="false"/>
          <w:color w:val="000000"/>
          <w:sz w:val="28"/>
        </w:rPr>
        <w:t>
      1) күшін жою туралы ұсынысты;</w:t>
      </w:r>
    </w:p>
    <w:bookmarkEnd w:id="112"/>
    <w:bookmarkStart w:name="z115" w:id="113"/>
    <w:p>
      <w:pPr>
        <w:spacing w:after="0"/>
        <w:ind w:left="0"/>
        <w:jc w:val="both"/>
      </w:pPr>
      <w:r>
        <w:rPr>
          <w:rFonts w:ascii="Times New Roman"/>
          <w:b w:val="false"/>
          <w:i w:val="false"/>
          <w:color w:val="000000"/>
          <w:sz w:val="28"/>
        </w:rPr>
        <w:t>
      2) оны ауыстыратын құжат немесе оны ауыстырмай әскери ұлттық стандарттың күшін жою туралы негіздемесі бар ақпаратты;</w:t>
      </w:r>
    </w:p>
    <w:bookmarkEnd w:id="113"/>
    <w:bookmarkStart w:name="z116" w:id="114"/>
    <w:p>
      <w:pPr>
        <w:spacing w:after="0"/>
        <w:ind w:left="0"/>
        <w:jc w:val="both"/>
      </w:pPr>
      <w:r>
        <w:rPr>
          <w:rFonts w:ascii="Times New Roman"/>
          <w:b w:val="false"/>
          <w:i w:val="false"/>
          <w:color w:val="000000"/>
          <w:sz w:val="28"/>
        </w:rPr>
        <w:t>
      3) тапсырыс берушінің және әскери ұлттық стандартты әзірлеушінің күшін жоюға келісімін растайтын хатты жолдайды.</w:t>
      </w:r>
    </w:p>
    <w:bookmarkEnd w:id="114"/>
    <w:bookmarkStart w:name="z117" w:id="115"/>
    <w:p>
      <w:pPr>
        <w:spacing w:after="0"/>
        <w:ind w:left="0"/>
        <w:jc w:val="both"/>
      </w:pPr>
      <w:r>
        <w:rPr>
          <w:rFonts w:ascii="Times New Roman"/>
          <w:b w:val="false"/>
          <w:i w:val="false"/>
          <w:color w:val="000000"/>
          <w:sz w:val="28"/>
        </w:rPr>
        <w:t>
      37. Әскери ұлттық стандарттың күшін жою олардың құзыреті шегінде мүдделі мемлекеттік органдармен, ведомстволармен, мекемелермен және заңды тұлғалармен келісу бойынша уәкілетті орган басшысының бұйрығымен жүзеге асырылады.</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басқа да</w:t>
            </w:r>
            <w:r>
              <w:br/>
            </w:r>
            <w:r>
              <w:rPr>
                <w:rFonts w:ascii="Times New Roman"/>
                <w:b w:val="false"/>
                <w:i w:val="false"/>
                <w:color w:val="000000"/>
                <w:sz w:val="20"/>
              </w:rPr>
              <w:t>әскерлері мен әскери</w:t>
            </w:r>
            <w:r>
              <w:br/>
            </w:r>
            <w:r>
              <w:rPr>
                <w:rFonts w:ascii="Times New Roman"/>
                <w:b w:val="false"/>
                <w:i w:val="false"/>
                <w:color w:val="000000"/>
                <w:sz w:val="20"/>
              </w:rPr>
              <w:t>құралымдарының мұқтажы үшін</w:t>
            </w:r>
            <w:r>
              <w:br/>
            </w:r>
            <w:r>
              <w:rPr>
                <w:rFonts w:ascii="Times New Roman"/>
                <w:b w:val="false"/>
                <w:i w:val="false"/>
                <w:color w:val="000000"/>
                <w:sz w:val="20"/>
              </w:rPr>
              <w:t>пайдаланылатын әскери ұлттық</w:t>
            </w:r>
            <w:r>
              <w:br/>
            </w:r>
            <w:r>
              <w:rPr>
                <w:rFonts w:ascii="Times New Roman"/>
                <w:b w:val="false"/>
                <w:i w:val="false"/>
                <w:color w:val="000000"/>
                <w:sz w:val="20"/>
              </w:rPr>
              <w:t>стандарттарды әзірлеу,</w:t>
            </w:r>
            <w:r>
              <w:br/>
            </w:r>
            <w:r>
              <w:rPr>
                <w:rFonts w:ascii="Times New Roman"/>
                <w:b w:val="false"/>
                <w:i w:val="false"/>
                <w:color w:val="000000"/>
                <w:sz w:val="20"/>
              </w:rPr>
              <w:t>келісу, бекіту, тіркеу, есепке</w:t>
            </w:r>
            <w:r>
              <w:br/>
            </w:r>
            <w:r>
              <w:rPr>
                <w:rFonts w:ascii="Times New Roman"/>
                <w:b w:val="false"/>
                <w:i w:val="false"/>
                <w:color w:val="000000"/>
                <w:sz w:val="20"/>
              </w:rPr>
              <w:t>алу, өзгерту, қайта қарау, күшін</w:t>
            </w:r>
            <w:r>
              <w:br/>
            </w:r>
            <w:r>
              <w:rPr>
                <w:rFonts w:ascii="Times New Roman"/>
                <w:b w:val="false"/>
                <w:i w:val="false"/>
                <w:color w:val="000000"/>
                <w:sz w:val="20"/>
              </w:rPr>
              <w:t>жою және қолданысқа енгізу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9" w:id="116"/>
    <w:p>
      <w:pPr>
        <w:spacing w:after="0"/>
        <w:ind w:left="0"/>
        <w:jc w:val="left"/>
      </w:pPr>
      <w:r>
        <w:rPr>
          <w:rFonts w:ascii="Times New Roman"/>
          <w:b/>
          <w:i w:val="false"/>
          <w:color w:val="000000"/>
        </w:rPr>
        <w:t xml:space="preserve"> Әскери ұлттық стандарттарды тіркеу (есепке алу) кітабы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824"/>
        <w:gridCol w:w="824"/>
        <w:gridCol w:w="1720"/>
        <w:gridCol w:w="1742"/>
        <w:gridCol w:w="1720"/>
        <w:gridCol w:w="1025"/>
        <w:gridCol w:w="2438"/>
        <w:gridCol w:w="1004"/>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 және реттік нөмірі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ұлттық стандарттың белгіленуі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ұлттық стандарттың атауы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ұлттық стандартты бекіту туралы бұйрықтың нөмірі мен күні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ұйымның/бірлесіп орындаушы ұйымның атауы, заңды мекенжайы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ұлттық стандартты өзгерту және күшін жою туралы мәлімет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енгізу күні/қолданылу мерзімі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әскери стандарттармен және шетел мемлекеттерінің әскери стандарттарымен үйлестіру туралы мәлімет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таратуға қойылатын шектеу дәрежесі</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