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3600" w14:textId="48a3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жәрдемақы және әлеуметтік төлемдер төлеуді ұйымдастыру" кәсіптік стандартты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31 желтоқсандағы № 715 бұйрығы. Қазақстан Республикасының Әділет министрлігінде 2019 жылғы 31 желтоқсанда № 19809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117-бабының </w:t>
      </w:r>
      <w:r>
        <w:rPr>
          <w:rFonts w:ascii="Times New Roman"/>
          <w:b w:val="false"/>
          <w:i w:val="false"/>
          <w:color w:val="000000"/>
          <w:sz w:val="28"/>
        </w:rPr>
        <w:t>2-1-тармағына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"Зейнетақы, жәрдемақы және әлеуметтік төлемдер төлеуді ұйымдастыру" кәсіптік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Ұлттық біліктілік жүйесін дамыту және болжамдау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жариялағаннан кейін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 Е. Ж. Жылқыбаевқа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xml:space="preserve">№ 715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"Зейнетақы, жәрдемақы және әлеуметтік төлемдер төлеуді ұйымдастыру" кәсіптік стандарты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"Зейнетақы, жәрдемақы және әлеуметтік төлемдерді төлеуді ұйымдастыру" кәсіптік стандарты қызметкерлердің біліктілік деңгейі мен құзыреттілігіне, еңбек мазмұнына, сапасына және жағдайларына қойылатын талаптарды айқындауға арналған және мемлекеттің қатысуымен мемлекеттік заңды тұлғалар көрсететін қызметтерге қолданылады</w:t>
      </w:r>
    </w:p>
    <w:bookmarkEnd w:id="10"/>
    <w:p>
      <w:pPr>
        <w:spacing w:after="0"/>
        <w:ind w:left="0"/>
        <w:jc w:val="both"/>
      </w:pPr>
      <w:r>
        <w:rPr>
          <w:rFonts w:ascii="Times New Roman"/>
          <w:b w:val="false"/>
          <w:i w:val="false"/>
          <w:color w:val="000000"/>
          <w:sz w:val="28"/>
        </w:rPr>
        <w:t xml:space="preserve">
      Осы кәсіптік стандарт білім беру бағдарламаларын жасауға, оның ішінде персоналды оқыту, білім беру мекемелерінің қызметкерлері мен түлектерін сертификаттау үшін, зейнетақы, жәрдемақы және әлеуметтік төлемдер тағайындау, төлеу саласындағы міндеттердің кең ауқымын шешуге мүмкіндік береді. </w:t>
      </w:r>
    </w:p>
    <w:bookmarkStart w:name="z13" w:id="11"/>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әлеуметтік аударымдар - өзі үшін әлеуметтік аударымдар жүргізілген міндетті әлеуметтік сақтандыру жүйесіне қатысушыға, ал асыраушысынан айырылған жағдайда оның асырауында болған отбасы мүшелеріне осы Заңға сәйкес әлеуметтік төлемдер алуға құқық беретін, Мемлекеттік әлеуметтік сақтандыру қорына төленетін міндетті төлемдер;</w:t>
      </w:r>
    </w:p>
    <w:bookmarkStart w:name="z15" w:id="12"/>
    <w:p>
      <w:pPr>
        <w:spacing w:after="0"/>
        <w:ind w:left="0"/>
        <w:jc w:val="both"/>
      </w:pPr>
      <w:r>
        <w:rPr>
          <w:rFonts w:ascii="Times New Roman"/>
          <w:b w:val="false"/>
          <w:i w:val="false"/>
          <w:color w:val="000000"/>
          <w:sz w:val="28"/>
        </w:rPr>
        <w:t>
      2) әлеуметтік төлемдер - әлеуметтік төлем алушының пайдасына Мемлекеттік әлеуметтік сақтандыру қоры жүзеге асыратын төлемдер;</w:t>
      </w:r>
    </w:p>
    <w:bookmarkEnd w:id="12"/>
    <w:bookmarkStart w:name="z16" w:id="13"/>
    <w:p>
      <w:pPr>
        <w:spacing w:after="0"/>
        <w:ind w:left="0"/>
        <w:jc w:val="both"/>
      </w:pPr>
      <w:r>
        <w:rPr>
          <w:rFonts w:ascii="Times New Roman"/>
          <w:b w:val="false"/>
          <w:i w:val="false"/>
          <w:color w:val="000000"/>
          <w:sz w:val="28"/>
        </w:rPr>
        <w:t>
      3) әлеуметтік төлемді алушы - әлеуметтік қатер жағдайы басталғанға дейін мемлекеттік әлеуметтік сақтандыру қорына әлеуметтік аударымдар жүргізілген және оған қатысты мемлекеттік әлеуметтік сақтандыру қоры әлеуметтік төлемдер тағайындау туралы шешім шығарған жеке тұлға, ал ол үшін әлеуметтік аударымдар жүргізілген міндетті әлеуметтік сақтандыру жүйесінің қатысушысы болып табылатын адам қайтыс болған жағдайда - қайтыс болған (сотпен хабар-ошарсыз кетті деп танылған немесе қайтыс болды деп жариялаған) асыраушының асырауында болған отбасы мүшелері;</w:t>
      </w:r>
    </w:p>
    <w:bookmarkEnd w:id="13"/>
    <w:bookmarkStart w:name="z17" w:id="14"/>
    <w:p>
      <w:pPr>
        <w:spacing w:after="0"/>
        <w:ind w:left="0"/>
        <w:jc w:val="both"/>
      </w:pPr>
      <w:r>
        <w:rPr>
          <w:rFonts w:ascii="Times New Roman"/>
          <w:b w:val="false"/>
          <w:i w:val="false"/>
          <w:color w:val="000000"/>
          <w:sz w:val="28"/>
        </w:rPr>
        <w:t>
      4) біліктілік - қызметкердің кәсіби даярлық дәрежесі, жұмыстың белгілі бір күрделілік дәрежесін орындау үшін қажетті білімінің, шеберлігінің және дағдыларының болуы;</w:t>
      </w:r>
    </w:p>
    <w:bookmarkEnd w:id="14"/>
    <w:bookmarkStart w:name="z18" w:id="15"/>
    <w:p>
      <w:pPr>
        <w:spacing w:after="0"/>
        <w:ind w:left="0"/>
        <w:jc w:val="both"/>
      </w:pPr>
      <w:r>
        <w:rPr>
          <w:rFonts w:ascii="Times New Roman"/>
          <w:b w:val="false"/>
          <w:i w:val="false"/>
          <w:color w:val="000000"/>
          <w:sz w:val="28"/>
        </w:rPr>
        <w:t>
      5) біліктілік деңгейі - еңбек әрекеттерінің күрделілік, стандарттан тыс болуы, жауапкершілігі мен дербестігі параметрлері бойынша сараланатын қызметкердің дайындығы мен құзыреттілігі деңгейіне қойылатын талаптар жиынтығы;</w:t>
      </w:r>
    </w:p>
    <w:bookmarkEnd w:id="15"/>
    <w:bookmarkStart w:name="z19" w:id="16"/>
    <w:p>
      <w:pPr>
        <w:spacing w:after="0"/>
        <w:ind w:left="0"/>
        <w:jc w:val="both"/>
      </w:pPr>
      <w:r>
        <w:rPr>
          <w:rFonts w:ascii="Times New Roman"/>
          <w:b w:val="false"/>
          <w:i w:val="false"/>
          <w:color w:val="000000"/>
          <w:sz w:val="28"/>
        </w:rPr>
        <w:t>
      6) білім - оқыту және жеке тәжірибе арқылы ақпаратты меңгеру нәтижесі, оқу немесе жұмыс саласына қатысты фактілер, қағидаттар, теория және практика жиынтығы; міндетті түрде бағалауға жататын біліктілік компоненті;</w:t>
      </w:r>
    </w:p>
    <w:bookmarkEnd w:id="16"/>
    <w:bookmarkStart w:name="z20" w:id="17"/>
    <w:p>
      <w:pPr>
        <w:spacing w:after="0"/>
        <w:ind w:left="0"/>
        <w:jc w:val="both"/>
      </w:pPr>
      <w:r>
        <w:rPr>
          <w:rFonts w:ascii="Times New Roman"/>
          <w:b w:val="false"/>
          <w:i w:val="false"/>
          <w:color w:val="000000"/>
          <w:sz w:val="28"/>
        </w:rPr>
        <w:t>
      7) еңбек функциясы - еңбек процесінің бір немесе бірнеше міндеттерін шешуге бағытталған өзара байланысты іс-қимылдар жиынтығы;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зейнетақы - мемлекеттік базалық зейнетақы төлемінің және (немесе) жасына байланысты зейнетақы төлемдерінің және (немесе) еңбек сіңірген жылдары үшін және (немесе) Бірыңғай жинақтаушы зейнетақы қорынан және (немесе) ерікті жинақтаушы зейнетақы қорынан төленетін зейнетақы төлемдерінің жиынтығы;</w:t>
      </w:r>
    </w:p>
    <w:bookmarkStart w:name="z22" w:id="18"/>
    <w:p>
      <w:pPr>
        <w:spacing w:after="0"/>
        <w:ind w:left="0"/>
        <w:jc w:val="both"/>
      </w:pPr>
      <w:r>
        <w:rPr>
          <w:rFonts w:ascii="Times New Roman"/>
          <w:b w:val="false"/>
          <w:i w:val="false"/>
          <w:color w:val="000000"/>
          <w:sz w:val="28"/>
        </w:rPr>
        <w:t>
      9) кәсіп - қызметкердің кәсіби даярлық дәрежесі, жұмыстың белгілі бір күрделілік дәрежесін орындау үшін қажетті білімінің, шеберлігінің және дағдыларының болуы;</w:t>
      </w:r>
    </w:p>
    <w:bookmarkEnd w:id="18"/>
    <w:bookmarkStart w:name="z23" w:id="19"/>
    <w:p>
      <w:pPr>
        <w:spacing w:after="0"/>
        <w:ind w:left="0"/>
        <w:jc w:val="both"/>
      </w:pPr>
      <w:r>
        <w:rPr>
          <w:rFonts w:ascii="Times New Roman"/>
          <w:b w:val="false"/>
          <w:i w:val="false"/>
          <w:color w:val="000000"/>
          <w:sz w:val="28"/>
        </w:rPr>
        <w:t>
      10) кәсіптік кіші топ - еңбек функцияларының тұтас жиынтығымен және оларды орындау үшін қажетті құзыреттермен қалыптастырылған кәсіптер жиынтығы;</w:t>
      </w:r>
    </w:p>
    <w:bookmarkEnd w:id="19"/>
    <w:bookmarkStart w:name="z24" w:id="20"/>
    <w:p>
      <w:pPr>
        <w:spacing w:after="0"/>
        <w:ind w:left="0"/>
        <w:jc w:val="both"/>
      </w:pPr>
      <w:r>
        <w:rPr>
          <w:rFonts w:ascii="Times New Roman"/>
          <w:b w:val="false"/>
          <w:i w:val="false"/>
          <w:color w:val="000000"/>
          <w:sz w:val="28"/>
        </w:rPr>
        <w:t>
      11) кәсіптік топ - ортақ интеграциялық негізі (ұқсас немесе жақын мақсаты, объектілері, технологиялары, оның ішінде еңбек құралдары) бар және ұқсас еңбек функциялары мен оларды орындау үшін құзыреттердің жиынтығын көздейтін кәсіптік кіші топтардың жиынтығы;</w:t>
      </w:r>
    </w:p>
    <w:bookmarkEnd w:id="20"/>
    <w:bookmarkStart w:name="z25" w:id="21"/>
    <w:p>
      <w:pPr>
        <w:spacing w:after="0"/>
        <w:ind w:left="0"/>
        <w:jc w:val="both"/>
      </w:pPr>
      <w:r>
        <w:rPr>
          <w:rFonts w:ascii="Times New Roman"/>
          <w:b w:val="false"/>
          <w:i w:val="false"/>
          <w:color w:val="000000"/>
          <w:sz w:val="28"/>
        </w:rPr>
        <w:t>
      12) құзыреттілік - қызметкердің кәсіптік және еңбек қызметінде білімін, білігі мен тәжірибесін қолдану қабілеті;</w:t>
      </w:r>
    </w:p>
    <w:bookmarkEnd w:id="21"/>
    <w:bookmarkStart w:name="z26" w:id="22"/>
    <w:p>
      <w:pPr>
        <w:spacing w:after="0"/>
        <w:ind w:left="0"/>
        <w:jc w:val="both"/>
      </w:pPr>
      <w:r>
        <w:rPr>
          <w:rFonts w:ascii="Times New Roman"/>
          <w:b w:val="false"/>
          <w:i w:val="false"/>
          <w:color w:val="000000"/>
          <w:sz w:val="28"/>
        </w:rPr>
        <w:t>
      13) лауазым - ұйымның ұйымдық-әкімшілік иерархиясы жүйесіндегі функционалдық орын, қызметкердің қызметтік жағдайы;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Мемлекеттік әлеуметтік сақтандыру қоры - әлеуметтік аударымдарды шоғырландыруды, әлеуметтік аударымдар жүргізілген және асыраушысынан айырылған жағдайда асырауындағы отбасы мүшелерін қоса алғанда, оларға қатысты әлеуметтік қатер жағдайы басталған міндетті әлеуметтік сақтандыру жүйесіне қатысушыларға әлеуметтік төлемдерді тағайындауды және жүзеге асыруды жүргізетін заңды тұлға;</w:t>
      </w:r>
    </w:p>
    <w:bookmarkStart w:name="z28" w:id="23"/>
    <w:p>
      <w:pPr>
        <w:spacing w:after="0"/>
        <w:ind w:left="0"/>
        <w:jc w:val="both"/>
      </w:pPr>
      <w:r>
        <w:rPr>
          <w:rFonts w:ascii="Times New Roman"/>
          <w:b w:val="false"/>
          <w:i w:val="false"/>
          <w:color w:val="000000"/>
          <w:sz w:val="28"/>
        </w:rPr>
        <w:t>
      15) салалық біліктілік шеңбері - салада танылатын біліктілік деңгейлерінің құрылымдық сипаттамасы.</w:t>
      </w:r>
    </w:p>
    <w:bookmarkEnd w:id="23"/>
    <w:bookmarkStart w:name="z29" w:id="24"/>
    <w:p>
      <w:pPr>
        <w:spacing w:after="0"/>
        <w:ind w:left="0"/>
        <w:jc w:val="both"/>
      </w:pPr>
      <w:r>
        <w:rPr>
          <w:rFonts w:ascii="Times New Roman"/>
          <w:b w:val="false"/>
          <w:i w:val="false"/>
          <w:color w:val="000000"/>
          <w:sz w:val="28"/>
        </w:rPr>
        <w:t>
      3. Осы кәсіптік стандартта келесі қысқартулар қолданылады:</w:t>
      </w:r>
    </w:p>
    <w:bookmarkEnd w:id="24"/>
    <w:p>
      <w:pPr>
        <w:spacing w:after="0"/>
        <w:ind w:left="0"/>
        <w:jc w:val="both"/>
      </w:pPr>
      <w:r>
        <w:rPr>
          <w:rFonts w:ascii="Times New Roman"/>
          <w:b w:val="false"/>
          <w:i w:val="false"/>
          <w:color w:val="000000"/>
          <w:sz w:val="28"/>
        </w:rPr>
        <w:t>
      ӘСМҚ - әлеуметтік сақтандырудың мемлекеттік қоры;</w:t>
      </w:r>
    </w:p>
    <w:p>
      <w:pPr>
        <w:spacing w:after="0"/>
        <w:ind w:left="0"/>
        <w:jc w:val="both"/>
      </w:pPr>
      <w:r>
        <w:rPr>
          <w:rFonts w:ascii="Times New Roman"/>
          <w:b w:val="false"/>
          <w:i w:val="false"/>
          <w:color w:val="000000"/>
          <w:sz w:val="28"/>
        </w:rPr>
        <w:t xml:space="preserve">
      БА - 2015 жылғы 23 қарашадағы Қазақстан Республикасы Еңбек кодексінің 16 тармағының </w:t>
      </w:r>
      <w:r>
        <w:rPr>
          <w:rFonts w:ascii="Times New Roman"/>
          <w:b w:val="false"/>
          <w:i w:val="false"/>
          <w:color w:val="000000"/>
          <w:sz w:val="28"/>
        </w:rPr>
        <w:t>16-2) тармақшасына</w:t>
      </w:r>
      <w:r>
        <w:rPr>
          <w:rFonts w:ascii="Times New Roman"/>
          <w:b w:val="false"/>
          <w:i w:val="false"/>
          <w:color w:val="000000"/>
          <w:sz w:val="28"/>
        </w:rPr>
        <w:t xml:space="preserve"> сәйкес әзірленіп және бекітілген Басшылардың, мамандардың және басқа да қызметшілер лауазымдарының біліктілік анықтамалығы (бұдан әрі - Басшылардың, мамандардың және басқа да қызметшілер лауазымдарының біліктілік анықтамалығы);</w:t>
      </w:r>
    </w:p>
    <w:p>
      <w:pPr>
        <w:spacing w:after="0"/>
        <w:ind w:left="0"/>
        <w:jc w:val="both"/>
      </w:pPr>
      <w:r>
        <w:rPr>
          <w:rFonts w:ascii="Times New Roman"/>
          <w:b w:val="false"/>
          <w:i w:val="false"/>
          <w:color w:val="000000"/>
          <w:sz w:val="28"/>
        </w:rPr>
        <w:t>
      СБШ - салалық біліктілік шеңбері.</w:t>
      </w:r>
    </w:p>
    <w:bookmarkStart w:name="z30" w:id="25"/>
    <w:p>
      <w:pPr>
        <w:spacing w:after="0"/>
        <w:ind w:left="0"/>
        <w:jc w:val="left"/>
      </w:pPr>
      <w:r>
        <w:rPr>
          <w:rFonts w:ascii="Times New Roman"/>
          <w:b/>
          <w:i w:val="false"/>
          <w:color w:val="000000"/>
        </w:rPr>
        <w:t xml:space="preserve"> 2–тарау. Кәсіптік стандарттың паспорты</w:t>
      </w:r>
    </w:p>
    <w:bookmarkEnd w:id="25"/>
    <w:bookmarkStart w:name="z31" w:id="26"/>
    <w:p>
      <w:pPr>
        <w:spacing w:after="0"/>
        <w:ind w:left="0"/>
        <w:jc w:val="both"/>
      </w:pPr>
      <w:r>
        <w:rPr>
          <w:rFonts w:ascii="Times New Roman"/>
          <w:b w:val="false"/>
          <w:i w:val="false"/>
          <w:color w:val="000000"/>
          <w:sz w:val="28"/>
        </w:rPr>
        <w:t>
      4. Кәсіптік стандарттың атауы: "Зейнетақы, жәрдемақы және әлеуметтік төлемдер төлеуді ұйымдастыру".</w:t>
      </w:r>
    </w:p>
    <w:bookmarkEnd w:id="26"/>
    <w:bookmarkStart w:name="z32" w:id="27"/>
    <w:p>
      <w:pPr>
        <w:spacing w:after="0"/>
        <w:ind w:left="0"/>
        <w:jc w:val="both"/>
      </w:pPr>
      <w:r>
        <w:rPr>
          <w:rFonts w:ascii="Times New Roman"/>
          <w:b w:val="false"/>
          <w:i w:val="false"/>
          <w:color w:val="000000"/>
          <w:sz w:val="28"/>
        </w:rPr>
        <w:t>
      5. Кәсіптік стандартты әзірлеу мақсаты: зейнетақы, жәрдемақы және әлеуметтік төлемдер төлеу саласындағы кәсіби қызметке қойылатын бірыңғай талаптарды, еңбек нарығының заманауи қажеттіліктеріне, еңбек функцияларына, қызметкерлердің біліміне, шеберлігіне, дағдылары мен жеке құзыреттеріне қойылатын талаптарға сәйкес келетін жүйелік және құрылымдық сипаттаманы әзірлеу.</w:t>
      </w:r>
    </w:p>
    <w:bookmarkEnd w:id="27"/>
    <w:bookmarkStart w:name="z33" w:id="28"/>
    <w:p>
      <w:pPr>
        <w:spacing w:after="0"/>
        <w:ind w:left="0"/>
        <w:jc w:val="both"/>
      </w:pPr>
      <w:r>
        <w:rPr>
          <w:rFonts w:ascii="Times New Roman"/>
          <w:b w:val="false"/>
          <w:i w:val="false"/>
          <w:color w:val="000000"/>
          <w:sz w:val="28"/>
        </w:rPr>
        <w:t>
      6. Кәсіптік стандарттың қысқаша сипаттамасы:</w:t>
      </w:r>
    </w:p>
    <w:bookmarkEnd w:id="28"/>
    <w:p>
      <w:pPr>
        <w:spacing w:after="0"/>
        <w:ind w:left="0"/>
        <w:jc w:val="both"/>
      </w:pPr>
      <w:r>
        <w:rPr>
          <w:rFonts w:ascii="Times New Roman"/>
          <w:b w:val="false"/>
          <w:i w:val="false"/>
          <w:color w:val="000000"/>
          <w:sz w:val="28"/>
        </w:rPr>
        <w:t>
      Зейнетақы, жәрдемақы және әлеуметтік төлемдерді төлеуді ұйымдастыру келесі кәсіби қызметтерді көздейді:</w:t>
      </w:r>
    </w:p>
    <w:p>
      <w:pPr>
        <w:spacing w:after="0"/>
        <w:ind w:left="0"/>
        <w:jc w:val="both"/>
      </w:pPr>
      <w:r>
        <w:rPr>
          <w:rFonts w:ascii="Times New Roman"/>
          <w:b w:val="false"/>
          <w:i w:val="false"/>
          <w:color w:val="000000"/>
          <w:sz w:val="28"/>
        </w:rPr>
        <w:t>
      зейнетақы, жәрдемақы, әлеуметтік төлемдер, оның ішінде мемлекеттік әлеуметтік сақтандыру қорынан төлеу жөніндегі қызметтерді (жұмыстарды) ұйымдастыру.</w:t>
      </w:r>
    </w:p>
    <w:bookmarkStart w:name="z34" w:id="29"/>
    <w:p>
      <w:pPr>
        <w:spacing w:after="0"/>
        <w:ind w:left="0"/>
        <w:jc w:val="both"/>
      </w:pPr>
      <w:r>
        <w:rPr>
          <w:rFonts w:ascii="Times New Roman"/>
          <w:b w:val="false"/>
          <w:i w:val="false"/>
          <w:color w:val="000000"/>
          <w:sz w:val="28"/>
        </w:rPr>
        <w:t>
      7. Кәсіптік топ:</w:t>
      </w:r>
    </w:p>
    <w:bookmarkEnd w:id="29"/>
    <w:p>
      <w:pPr>
        <w:spacing w:after="0"/>
        <w:ind w:left="0"/>
        <w:jc w:val="both"/>
      </w:pPr>
      <w:r>
        <w:rPr>
          <w:rFonts w:ascii="Times New Roman"/>
          <w:b w:val="false"/>
          <w:i w:val="false"/>
          <w:color w:val="000000"/>
          <w:sz w:val="28"/>
        </w:rPr>
        <w:t>
      өндіріс және мамандандырылған сервистік персоналдар саласындағы корпоративтік сектордағы мамандандырылған бөлімшелердің басшылары;</w:t>
      </w:r>
    </w:p>
    <w:p>
      <w:pPr>
        <w:spacing w:after="0"/>
        <w:ind w:left="0"/>
        <w:jc w:val="both"/>
      </w:pPr>
      <w:r>
        <w:rPr>
          <w:rFonts w:ascii="Times New Roman"/>
          <w:b w:val="false"/>
          <w:i w:val="false"/>
          <w:color w:val="000000"/>
          <w:sz w:val="28"/>
        </w:rPr>
        <w:t>
      экономикалық және әкімшілік қызмет бойынша қосалқы кәсіби персонал.</w:t>
      </w:r>
    </w:p>
    <w:bookmarkStart w:name="z35" w:id="30"/>
    <w:p>
      <w:pPr>
        <w:spacing w:after="0"/>
        <w:ind w:left="0"/>
        <w:jc w:val="both"/>
      </w:pPr>
      <w:r>
        <w:rPr>
          <w:rFonts w:ascii="Times New Roman"/>
          <w:b w:val="false"/>
          <w:i w:val="false"/>
          <w:color w:val="000000"/>
          <w:sz w:val="28"/>
        </w:rPr>
        <w:t>
      8. Кәсіптік кіші топ:</w:t>
      </w:r>
    </w:p>
    <w:bookmarkEnd w:id="30"/>
    <w:p>
      <w:pPr>
        <w:spacing w:after="0"/>
        <w:ind w:left="0"/>
        <w:jc w:val="both"/>
      </w:pPr>
      <w:r>
        <w:rPr>
          <w:rFonts w:ascii="Times New Roman"/>
          <w:b w:val="false"/>
          <w:i w:val="false"/>
          <w:color w:val="000000"/>
          <w:sz w:val="28"/>
        </w:rPr>
        <w:t>
      әлеуметтік қорғау және әлеуметтік қамсыздандыру жөніндегі мамандандырылған бөлімшелердің басшылары (басқарушылары);</w:t>
      </w:r>
    </w:p>
    <w:p>
      <w:pPr>
        <w:spacing w:after="0"/>
        <w:ind w:left="0"/>
        <w:jc w:val="both"/>
      </w:pPr>
      <w:r>
        <w:rPr>
          <w:rFonts w:ascii="Times New Roman"/>
          <w:b w:val="false"/>
          <w:i w:val="false"/>
          <w:color w:val="000000"/>
          <w:sz w:val="28"/>
        </w:rPr>
        <w:t>
      мемлекеттік қызмет көрсететін қызметкерлер.</w:t>
      </w:r>
    </w:p>
    <w:bookmarkStart w:name="z36" w:id="31"/>
    <w:p>
      <w:pPr>
        <w:spacing w:after="0"/>
        <w:ind w:left="0"/>
        <w:jc w:val="left"/>
      </w:pPr>
      <w:r>
        <w:rPr>
          <w:rFonts w:ascii="Times New Roman"/>
          <w:b/>
          <w:i w:val="false"/>
          <w:color w:val="000000"/>
        </w:rPr>
        <w:t xml:space="preserve"> 3–тарау. Кәсіптер карточкасы</w:t>
      </w:r>
    </w:p>
    <w:bookmarkEnd w:id="31"/>
    <w:bookmarkStart w:name="z37" w:id="32"/>
    <w:p>
      <w:pPr>
        <w:spacing w:after="0"/>
        <w:ind w:left="0"/>
        <w:jc w:val="both"/>
      </w:pPr>
      <w:r>
        <w:rPr>
          <w:rFonts w:ascii="Times New Roman"/>
          <w:b w:val="false"/>
          <w:i w:val="false"/>
          <w:color w:val="000000"/>
          <w:sz w:val="28"/>
        </w:rPr>
        <w:t>
      9. Кәсіптер тізбесі:</w:t>
      </w:r>
    </w:p>
    <w:bookmarkEnd w:id="32"/>
    <w:bookmarkStart w:name="z38" w:id="33"/>
    <w:p>
      <w:pPr>
        <w:spacing w:after="0"/>
        <w:ind w:left="0"/>
        <w:jc w:val="both"/>
      </w:pPr>
      <w:r>
        <w:rPr>
          <w:rFonts w:ascii="Times New Roman"/>
          <w:b w:val="false"/>
          <w:i w:val="false"/>
          <w:color w:val="000000"/>
          <w:sz w:val="28"/>
        </w:rPr>
        <w:t>
      1) Зейнетақы және жәрдемақы төлеу жөніндегі ұйымның (департаментінің, басқармасының, бөлімшесінің, бөлімінің) құрылымдық бөлімшесінің директоры (бастығы) – СБШ бойынша 7 біліктілік деңгейі;</w:t>
      </w:r>
    </w:p>
    <w:bookmarkEnd w:id="33"/>
    <w:bookmarkStart w:name="z39" w:id="34"/>
    <w:p>
      <w:pPr>
        <w:spacing w:after="0"/>
        <w:ind w:left="0"/>
        <w:jc w:val="both"/>
      </w:pPr>
      <w:r>
        <w:rPr>
          <w:rFonts w:ascii="Times New Roman"/>
          <w:b w:val="false"/>
          <w:i w:val="false"/>
          <w:color w:val="000000"/>
          <w:sz w:val="28"/>
        </w:rPr>
        <w:t>
      2) Зейнетақымен қамтамасыз ету қызметінің басшысы - СБШ бойынша 7 біліктілік деңгейі;</w:t>
      </w:r>
    </w:p>
    <w:bookmarkEnd w:id="34"/>
    <w:bookmarkStart w:name="z40" w:id="35"/>
    <w:p>
      <w:pPr>
        <w:spacing w:after="0"/>
        <w:ind w:left="0"/>
        <w:jc w:val="both"/>
      </w:pPr>
      <w:r>
        <w:rPr>
          <w:rFonts w:ascii="Times New Roman"/>
          <w:b w:val="false"/>
          <w:i w:val="false"/>
          <w:color w:val="000000"/>
          <w:sz w:val="28"/>
        </w:rPr>
        <w:t>
      3) Зейнетақымен қамтамасыз ету жөніндегі маман – СБШ бойынша 5-6 біліктілік деңгейі.</w:t>
      </w:r>
    </w:p>
    <w:bookmarkEnd w:id="35"/>
    <w:p>
      <w:pPr>
        <w:spacing w:after="0"/>
        <w:ind w:left="0"/>
        <w:jc w:val="both"/>
      </w:pPr>
      <w:r>
        <w:rPr>
          <w:rFonts w:ascii="Times New Roman"/>
          <w:b w:val="false"/>
          <w:i w:val="false"/>
          <w:color w:val="000000"/>
          <w:sz w:val="28"/>
        </w:rPr>
        <w:t xml:space="preserve">
      Кәсіптер карточкалары осы кәсіптік стандартқа </w:t>
      </w:r>
      <w:r>
        <w:rPr>
          <w:rFonts w:ascii="Times New Roman"/>
          <w:b w:val="false"/>
          <w:i w:val="false"/>
          <w:color w:val="000000"/>
          <w:sz w:val="28"/>
        </w:rPr>
        <w:t>стандарты</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жәрдемақы және </w:t>
            </w:r>
            <w:r>
              <w:br/>
            </w:r>
            <w:r>
              <w:rPr>
                <w:rFonts w:ascii="Times New Roman"/>
                <w:b w:val="false"/>
                <w:i w:val="false"/>
                <w:color w:val="000000"/>
                <w:sz w:val="20"/>
              </w:rPr>
              <w:t xml:space="preserve">әлеуметтік төлемдер төлеуді </w:t>
            </w:r>
            <w:r>
              <w:br/>
            </w:r>
            <w:r>
              <w:rPr>
                <w:rFonts w:ascii="Times New Roman"/>
                <w:b w:val="false"/>
                <w:i w:val="false"/>
                <w:color w:val="000000"/>
                <w:sz w:val="20"/>
              </w:rPr>
              <w:t xml:space="preserve">ұйымдастыру" кәсіптік </w:t>
            </w:r>
            <w:r>
              <w:br/>
            </w:r>
            <w:r>
              <w:rPr>
                <w:rFonts w:ascii="Times New Roman"/>
                <w:b w:val="false"/>
                <w:i w:val="false"/>
                <w:color w:val="000000"/>
                <w:sz w:val="20"/>
              </w:rPr>
              <w:t xml:space="preserve">стандартына </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төлеу жөніндегі ұйымның (департаменттің, басқарманың, бөлімшенің, бөлімнің) құрылымдық бөлімшесінің директоры (бастығы)" кәсіп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төлеу жөніндегі ұйымның (департаменттің, басқарманың, бөлімшенің, бөлімнің) құрылымдық бөлімшесінің директоры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7 деңгей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білімі (әлеуметтік, экономикалық, қаржылық, заңгерлік) және халықты әлеуметтік қорғау жүйесінде кемінде 4 жыл немесе халықты әлеуметтік қорғау жүйесінде басшылық лауазымдарда кемінде 2 жыл жұмыс өтілі болуы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орнынан кейінгі білімі (әлеуметтік, экономикалық, қаржылық, заңгерлік)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Зейнетақы, жәрдемақы және әлеуметтік төлемдер төлеу жөніндегі ұйымның құрылымдық бөлімшесінің (Департаменттің, Басқарманың, бөлімшенің, бөлімнің) өндірістік қызметіне басшылық ету, қызметін жоспарлау және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тапсырма:</w:t>
            </w:r>
          </w:p>
          <w:p>
            <w:pPr>
              <w:spacing w:after="20"/>
              <w:ind w:left="20"/>
              <w:jc w:val="both"/>
            </w:pPr>
            <w:r>
              <w:rPr>
                <w:rFonts w:ascii="Times New Roman"/>
                <w:b w:val="false"/>
                <w:i w:val="false"/>
                <w:color w:val="000000"/>
                <w:sz w:val="20"/>
              </w:rPr>
              <w:t>
Зейнетақы, жәрдемақы және әлеуметтік төлемдер төлеу бойынша қызметтерді ұсыну бойынша жалпы басшылық ету және жұмысты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p>
            <w:pPr>
              <w:spacing w:after="20"/>
              <w:ind w:left="20"/>
              <w:jc w:val="both"/>
            </w:pPr>
            <w:r>
              <w:rPr>
                <w:rFonts w:ascii="Times New Roman"/>
                <w:b w:val="false"/>
                <w:i w:val="false"/>
                <w:color w:val="000000"/>
                <w:sz w:val="20"/>
              </w:rPr>
              <w:t>
1. Жұмыстың перспективалық және ағымдағы жоспарларын қалыптастыру.</w:t>
            </w:r>
          </w:p>
          <w:p>
            <w:pPr>
              <w:spacing w:after="20"/>
              <w:ind w:left="20"/>
              <w:jc w:val="both"/>
            </w:pPr>
            <w:r>
              <w:rPr>
                <w:rFonts w:ascii="Times New Roman"/>
                <w:b w:val="false"/>
                <w:i w:val="false"/>
                <w:color w:val="000000"/>
                <w:sz w:val="20"/>
              </w:rPr>
              <w:t>
2. Зейнетақы, жәрдемақы және әлеуметтік төлемдер төлеу жөніндегі ұйымның қызметіне ұйымдастырушылық және әдістемелік басшылықты жүзеге асыру.</w:t>
            </w:r>
          </w:p>
          <w:p>
            <w:pPr>
              <w:spacing w:after="20"/>
              <w:ind w:left="20"/>
              <w:jc w:val="both"/>
            </w:pPr>
            <w:r>
              <w:rPr>
                <w:rFonts w:ascii="Times New Roman"/>
                <w:b w:val="false"/>
                <w:i w:val="false"/>
                <w:color w:val="000000"/>
                <w:sz w:val="20"/>
              </w:rPr>
              <w:t>
3. Зейнетақы, жәрдемақы және әлеуметтік төлемдер төлеу мәселелері бойынша халыққа қызмет көрсету бойынша мамандардың қызметінің тиімділігін бақылау.</w:t>
            </w:r>
          </w:p>
          <w:p>
            <w:pPr>
              <w:spacing w:after="20"/>
              <w:ind w:left="20"/>
              <w:jc w:val="both"/>
            </w:pPr>
            <w:r>
              <w:rPr>
                <w:rFonts w:ascii="Times New Roman"/>
                <w:b w:val="false"/>
                <w:i w:val="false"/>
                <w:color w:val="000000"/>
                <w:sz w:val="20"/>
              </w:rPr>
              <w:t>
4. Мамандардың олардың лауазымдық нұсқаулықтарын орындауын, сапасы мен мерзімдері бойынша құжаттардың орындалуын бақылауды жүзеге асыру.</w:t>
            </w:r>
          </w:p>
          <w:p>
            <w:pPr>
              <w:spacing w:after="20"/>
              <w:ind w:left="20"/>
              <w:jc w:val="both"/>
            </w:pPr>
            <w:r>
              <w:rPr>
                <w:rFonts w:ascii="Times New Roman"/>
                <w:b w:val="false"/>
                <w:i w:val="false"/>
                <w:color w:val="000000"/>
                <w:sz w:val="20"/>
              </w:rPr>
              <w:t>
5. Азаматтар мен заңды тұлғаларды қабылдау.</w:t>
            </w:r>
          </w:p>
          <w:p>
            <w:pPr>
              <w:spacing w:after="20"/>
              <w:ind w:left="20"/>
              <w:jc w:val="both"/>
            </w:pPr>
            <w:r>
              <w:rPr>
                <w:rFonts w:ascii="Times New Roman"/>
                <w:b w:val="false"/>
                <w:i w:val="false"/>
                <w:color w:val="000000"/>
                <w:sz w:val="20"/>
              </w:rPr>
              <w:t>
6. Зейнетақы, жәрдемақы және әлеуметтік төлемдер алушыларға анонимдік сауалнама жүргізу.</w:t>
            </w:r>
          </w:p>
          <w:p>
            <w:pPr>
              <w:spacing w:after="20"/>
              <w:ind w:left="20"/>
              <w:jc w:val="both"/>
            </w:pPr>
            <w:r>
              <w:rPr>
                <w:rFonts w:ascii="Times New Roman"/>
                <w:b w:val="false"/>
                <w:i w:val="false"/>
                <w:color w:val="000000"/>
                <w:sz w:val="20"/>
              </w:rPr>
              <w:t>
7. Әлеуметтік төлемдерді алу, міндетті әлеуметтік сақтандыру мәселелері бойынша консультациялық және түсіндіру жұмыстарын жүргізу.</w:t>
            </w:r>
          </w:p>
          <w:p>
            <w:pPr>
              <w:spacing w:after="20"/>
              <w:ind w:left="20"/>
              <w:jc w:val="both"/>
            </w:pPr>
            <w:r>
              <w:rPr>
                <w:rFonts w:ascii="Times New Roman"/>
                <w:b w:val="false"/>
                <w:i w:val="false"/>
                <w:color w:val="000000"/>
                <w:sz w:val="20"/>
              </w:rPr>
              <w:t>
8. Жаңа техниканы, еңбекті басқару мен ұйымдастырудың прогрессивті нысандарын, зейнетақымен және әлеуметтік қамтамасыз ету саласындағы ақпараттық жүйелер мен деректер базасын, сондай-ақ ақпараттық-коммуникациялық технологияларды, оның ішінде интернет-ресурстарды, телеграммалар және т. б.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мерзімдерін бекіту туралы" Қазақстан Республикасы Үкіметінің 2004 жылғы 21 маусымдағы № 683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11110 болып тіркелген). </w:t>
            </w:r>
          </w:p>
          <w:p>
            <w:pPr>
              <w:spacing w:after="20"/>
              <w:ind w:left="20"/>
              <w:jc w:val="both"/>
            </w:pPr>
            <w:r>
              <w:rPr>
                <w:rFonts w:ascii="Times New Roman"/>
                <w:b w:val="false"/>
                <w:i w:val="false"/>
                <w:color w:val="000000"/>
                <w:sz w:val="20"/>
              </w:rPr>
              <w:t xml:space="preserve">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11224 болып тіркелген). </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11507 болып тіркелген).</w:t>
            </w:r>
          </w:p>
          <w:p>
            <w:pPr>
              <w:spacing w:after="20"/>
              <w:ind w:left="20"/>
              <w:jc w:val="both"/>
            </w:pPr>
            <w:r>
              <w:rPr>
                <w:rFonts w:ascii="Times New Roman"/>
                <w:b w:val="false"/>
                <w:i w:val="false"/>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11745 болып тіркелген). </w:t>
            </w:r>
          </w:p>
          <w:p>
            <w:pPr>
              <w:spacing w:after="20"/>
              <w:ind w:left="20"/>
              <w:jc w:val="both"/>
            </w:pPr>
            <w:r>
              <w:rPr>
                <w:rFonts w:ascii="Times New Roman"/>
                <w:b w:val="false"/>
                <w:i w:val="false"/>
                <w:color w:val="000000"/>
                <w:sz w:val="2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министрінің м.а. 2016 жылғы 13 қаңтардағы № 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13094 болып тіркелген). </w:t>
            </w:r>
          </w:p>
          <w:p>
            <w:pPr>
              <w:spacing w:after="20"/>
              <w:ind w:left="20"/>
              <w:jc w:val="both"/>
            </w:pPr>
            <w:r>
              <w:rPr>
                <w:rFonts w:ascii="Times New Roman"/>
                <w:b w:val="false"/>
                <w:i w:val="false"/>
                <w:color w:val="000000"/>
                <w:sz w:val="20"/>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13192 болып тіркелген). </w:t>
            </w:r>
          </w:p>
          <w:p>
            <w:pPr>
              <w:spacing w:after="20"/>
              <w:ind w:left="20"/>
              <w:jc w:val="both"/>
            </w:pPr>
            <w:r>
              <w:rPr>
                <w:rFonts w:ascii="Times New Roman"/>
                <w:b w:val="false"/>
                <w:i w:val="false"/>
                <w:color w:val="000000"/>
                <w:sz w:val="20"/>
              </w:rPr>
              <w:t xml:space="preserve">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13371 болып тіркелген).</w:t>
            </w:r>
          </w:p>
          <w:p>
            <w:pPr>
              <w:spacing w:after="20"/>
              <w:ind w:left="20"/>
              <w:jc w:val="both"/>
            </w:pPr>
            <w:r>
              <w:rPr>
                <w:rFonts w:ascii="Times New Roman"/>
                <w:b w:val="false"/>
                <w:i w:val="false"/>
                <w:color w:val="000000"/>
                <w:sz w:val="20"/>
              </w:rPr>
              <w:t xml:space="preserve">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 Еңбек және халықты әлеуметтік қорғау министрінің м.а. 2017 жылғы 3 тамыздағы № 232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15629 болып тіркелген). </w:t>
            </w:r>
          </w:p>
          <w:p>
            <w:pPr>
              <w:spacing w:after="20"/>
              <w:ind w:left="20"/>
              <w:jc w:val="both"/>
            </w:pPr>
            <w:r>
              <w:rPr>
                <w:rFonts w:ascii="Times New Roman"/>
                <w:b w:val="false"/>
                <w:i w:val="false"/>
                <w:color w:val="000000"/>
                <w:sz w:val="20"/>
              </w:rPr>
              <w:t>
2. Халыққа қызмет көрсету бойынша ұйымның бейіні, мамандануы және ерекшеліктері.</w:t>
            </w:r>
          </w:p>
          <w:p>
            <w:pPr>
              <w:spacing w:after="20"/>
              <w:ind w:left="20"/>
              <w:jc w:val="both"/>
            </w:pPr>
            <w:r>
              <w:rPr>
                <w:rFonts w:ascii="Times New Roman"/>
                <w:b w:val="false"/>
                <w:i w:val="false"/>
                <w:color w:val="000000"/>
                <w:sz w:val="20"/>
              </w:rPr>
              <w:t>
3. Зейнетақымен қамсыздандыру, әлеуметтік сақтандыру мәселелері бойынша ұйымдардың өзара іс-қимылының сызбалары мен әдістері.</w:t>
            </w:r>
          </w:p>
          <w:p>
            <w:pPr>
              <w:spacing w:after="20"/>
              <w:ind w:left="20"/>
              <w:jc w:val="both"/>
            </w:pPr>
            <w:r>
              <w:rPr>
                <w:rFonts w:ascii="Times New Roman"/>
                <w:b w:val="false"/>
                <w:i w:val="false"/>
                <w:color w:val="000000"/>
                <w:sz w:val="20"/>
              </w:rPr>
              <w:t>
4. Қаржы-шаруашылық қызметті ұйымдастыру, есеп және қаржылық талдау.</w:t>
            </w:r>
          </w:p>
          <w:p>
            <w:pPr>
              <w:spacing w:after="20"/>
              <w:ind w:left="20"/>
              <w:jc w:val="both"/>
            </w:pPr>
            <w:r>
              <w:rPr>
                <w:rFonts w:ascii="Times New Roman"/>
                <w:b w:val="false"/>
                <w:i w:val="false"/>
                <w:color w:val="000000"/>
                <w:sz w:val="20"/>
              </w:rPr>
              <w:t>
5. Психология негіздері кәсіпорынның техникалық, экономикалық даму болашағы.</w:t>
            </w:r>
          </w:p>
          <w:p>
            <w:pPr>
              <w:spacing w:after="20"/>
              <w:ind w:left="20"/>
              <w:jc w:val="both"/>
            </w:pPr>
            <w:r>
              <w:rPr>
                <w:rFonts w:ascii="Times New Roman"/>
                <w:b w:val="false"/>
                <w:i w:val="false"/>
                <w:color w:val="000000"/>
                <w:sz w:val="20"/>
              </w:rPr>
              <w:t>
6. Әлеуметтік жұмыстағы этика негіздері (Кәсіби этика кодексі).</w:t>
            </w:r>
          </w:p>
          <w:p>
            <w:pPr>
              <w:spacing w:after="20"/>
              <w:ind w:left="20"/>
              <w:jc w:val="both"/>
            </w:pPr>
            <w:r>
              <w:rPr>
                <w:rFonts w:ascii="Times New Roman"/>
                <w:b w:val="false"/>
                <w:i w:val="false"/>
                <w:color w:val="000000"/>
                <w:sz w:val="20"/>
              </w:rPr>
              <w:t>
7. Зейнетақы және әлеуметтік қамсыздандыру саласында ақпараттық жүйе мен деректер базасын жүргізу тәртібі.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p>
          <w:p>
            <w:pPr>
              <w:spacing w:after="20"/>
              <w:ind w:left="20"/>
              <w:jc w:val="both"/>
            </w:pPr>
            <w:r>
              <w:rPr>
                <w:rFonts w:ascii="Times New Roman"/>
                <w:b w:val="false"/>
                <w:i w:val="false"/>
                <w:color w:val="000000"/>
                <w:sz w:val="20"/>
              </w:rPr>
              <w:t>
зейнетақы мен жәрдемақы төлеу жөніндегі ұйымның құрылымдық бөлімшесінің (Департаменттің, Басқарманың, бөлімшенің, бөлімнің) шаруашылық және қаржы-экономикалық қызметіне басшылық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тапсырма:</w:t>
            </w:r>
          </w:p>
          <w:p>
            <w:pPr>
              <w:spacing w:after="20"/>
              <w:ind w:left="20"/>
              <w:jc w:val="both"/>
            </w:pPr>
            <w:r>
              <w:rPr>
                <w:rFonts w:ascii="Times New Roman"/>
                <w:b w:val="false"/>
                <w:i w:val="false"/>
                <w:color w:val="000000"/>
                <w:sz w:val="20"/>
              </w:rPr>
              <w:t>
Персоналды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p>
            <w:pPr>
              <w:spacing w:after="20"/>
              <w:ind w:left="20"/>
              <w:jc w:val="both"/>
            </w:pPr>
            <w:r>
              <w:rPr>
                <w:rFonts w:ascii="Times New Roman"/>
                <w:b w:val="false"/>
                <w:i w:val="false"/>
                <w:color w:val="000000"/>
                <w:sz w:val="20"/>
              </w:rPr>
              <w:t>
1. Ұйымдарды білікті кадрлармен қамтамасыз ету, олардың кәсіби білімі мен жұмыс тәжірибесін ұтымды пайдалану бойынша шаралар қабылдау.</w:t>
            </w:r>
          </w:p>
          <w:p>
            <w:pPr>
              <w:spacing w:after="20"/>
              <w:ind w:left="20"/>
              <w:jc w:val="both"/>
            </w:pPr>
            <w:r>
              <w:rPr>
                <w:rFonts w:ascii="Times New Roman"/>
                <w:b w:val="false"/>
                <w:i w:val="false"/>
                <w:color w:val="000000"/>
                <w:sz w:val="20"/>
              </w:rPr>
              <w:t>
2. Еңбек және өндірістік тәртіпті нығайту, қызметкерлерді аттестаттау бойынша жұмыстар жүргізу.</w:t>
            </w:r>
          </w:p>
          <w:p>
            <w:pPr>
              <w:spacing w:after="20"/>
              <w:ind w:left="20"/>
              <w:jc w:val="both"/>
            </w:pPr>
            <w:r>
              <w:rPr>
                <w:rFonts w:ascii="Times New Roman"/>
                <w:b w:val="false"/>
                <w:i w:val="false"/>
                <w:color w:val="000000"/>
                <w:sz w:val="20"/>
              </w:rPr>
              <w:t>
3. Мамандар үшін қауіпсіз және салауатты еңбек жағдайларын жасау, соның ішінде мамандарға сауалнама жүргізу түрінде ұжымда қолайлы психологиялық жағдайды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мерзімдерін бекіту туралы" Қазақстан Республикасы Үкіметінің 2004 жылғы 21 маусымдағы № 683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11224 болып тіркелген). </w:t>
            </w:r>
          </w:p>
          <w:p>
            <w:pPr>
              <w:spacing w:after="20"/>
              <w:ind w:left="20"/>
              <w:jc w:val="both"/>
            </w:pPr>
            <w:r>
              <w:rPr>
                <w:rFonts w:ascii="Times New Roman"/>
                <w:b w:val="false"/>
                <w:i w:val="false"/>
                <w:color w:val="000000"/>
                <w:sz w:val="2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министрінің м.а. 2016 жылғы 13 қаңтардағы № 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13094 болып тіркелген). </w:t>
            </w:r>
          </w:p>
          <w:p>
            <w:pPr>
              <w:spacing w:after="20"/>
              <w:ind w:left="20"/>
              <w:jc w:val="both"/>
            </w:pPr>
            <w:r>
              <w:rPr>
                <w:rFonts w:ascii="Times New Roman"/>
                <w:b w:val="false"/>
                <w:i w:val="false"/>
                <w:color w:val="000000"/>
                <w:sz w:val="20"/>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13192 болып тіркелген). </w:t>
            </w:r>
          </w:p>
          <w:p>
            <w:pPr>
              <w:spacing w:after="20"/>
              <w:ind w:left="20"/>
              <w:jc w:val="both"/>
            </w:pPr>
            <w:r>
              <w:rPr>
                <w:rFonts w:ascii="Times New Roman"/>
                <w:b w:val="false"/>
                <w:i w:val="false"/>
                <w:color w:val="000000"/>
                <w:sz w:val="20"/>
              </w:rPr>
              <w:t xml:space="preserve">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13371 болып тіркелген). </w:t>
            </w:r>
          </w:p>
          <w:p>
            <w:pPr>
              <w:spacing w:after="20"/>
              <w:ind w:left="20"/>
              <w:jc w:val="both"/>
            </w:pPr>
            <w:r>
              <w:rPr>
                <w:rFonts w:ascii="Times New Roman"/>
                <w:b w:val="false"/>
                <w:i w:val="false"/>
                <w:color w:val="000000"/>
                <w:sz w:val="20"/>
              </w:rPr>
              <w:t xml:space="preserve">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 Еңбек және халықты әлеуметтік қорғау министрінің м.а. 2017 жылғы 3 тамыздағы № 232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15629 болып тіркелген).</w:t>
            </w:r>
          </w:p>
          <w:p>
            <w:pPr>
              <w:spacing w:after="20"/>
              <w:ind w:left="20"/>
              <w:jc w:val="both"/>
            </w:pPr>
            <w:r>
              <w:rPr>
                <w:rFonts w:ascii="Times New Roman"/>
                <w:b w:val="false"/>
                <w:i w:val="false"/>
                <w:color w:val="000000"/>
                <w:sz w:val="20"/>
              </w:rPr>
              <w:t>
2. Халыққа қызмет көрсету бойынша ұйымның бейіні, мамандануы және ерекшеліктері.</w:t>
            </w:r>
          </w:p>
          <w:p>
            <w:pPr>
              <w:spacing w:after="20"/>
              <w:ind w:left="20"/>
              <w:jc w:val="both"/>
            </w:pPr>
            <w:r>
              <w:rPr>
                <w:rFonts w:ascii="Times New Roman"/>
                <w:b w:val="false"/>
                <w:i w:val="false"/>
                <w:color w:val="000000"/>
                <w:sz w:val="20"/>
              </w:rPr>
              <w:t>
3. Зейнетақымен қамсыздандыру, әлеуметтік сақтандыру мәселелері бойынша ұйымдардың өзара іс-қимылының сызбалары мен әдістері.</w:t>
            </w:r>
          </w:p>
          <w:p>
            <w:pPr>
              <w:spacing w:after="20"/>
              <w:ind w:left="20"/>
              <w:jc w:val="both"/>
            </w:pPr>
            <w:r>
              <w:rPr>
                <w:rFonts w:ascii="Times New Roman"/>
                <w:b w:val="false"/>
                <w:i w:val="false"/>
                <w:color w:val="000000"/>
                <w:sz w:val="20"/>
              </w:rPr>
              <w:t>
4. Психология негіздері кәсіпорынның техникалық, экономикалық даму болашағы.</w:t>
            </w:r>
          </w:p>
          <w:p>
            <w:pPr>
              <w:spacing w:after="20"/>
              <w:ind w:left="20"/>
              <w:jc w:val="both"/>
            </w:pPr>
            <w:r>
              <w:rPr>
                <w:rFonts w:ascii="Times New Roman"/>
                <w:b w:val="false"/>
                <w:i w:val="false"/>
                <w:color w:val="000000"/>
                <w:sz w:val="20"/>
              </w:rPr>
              <w:t>
5. Әлеуметтік жұмыстағы этика негіздері (Кәсіби этика кодексі).</w:t>
            </w:r>
          </w:p>
          <w:p>
            <w:pPr>
              <w:spacing w:after="20"/>
              <w:ind w:left="20"/>
              <w:jc w:val="both"/>
            </w:pPr>
            <w:r>
              <w:rPr>
                <w:rFonts w:ascii="Times New Roman"/>
                <w:b w:val="false"/>
                <w:i w:val="false"/>
                <w:color w:val="000000"/>
                <w:sz w:val="20"/>
              </w:rPr>
              <w:t>
6. Еңбекті қорғау, қауіпсіздік техникасы, өртке қарсы қауіпсіздік және өндірістік санитария ережелері мен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тапсырма:</w:t>
            </w:r>
          </w:p>
          <w:p>
            <w:pPr>
              <w:spacing w:after="20"/>
              <w:ind w:left="20"/>
              <w:jc w:val="both"/>
            </w:pPr>
            <w:r>
              <w:rPr>
                <w:rFonts w:ascii="Times New Roman"/>
                <w:b w:val="false"/>
                <w:i w:val="false"/>
                <w:color w:val="000000"/>
                <w:sz w:val="20"/>
              </w:rPr>
              <w:t>
Қаржы-шаруашылық қызметін жүргізуді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p>
            <w:pPr>
              <w:spacing w:after="20"/>
              <w:ind w:left="20"/>
              <w:jc w:val="both"/>
            </w:pPr>
            <w:r>
              <w:rPr>
                <w:rFonts w:ascii="Times New Roman"/>
                <w:b w:val="false"/>
                <w:i w:val="false"/>
                <w:color w:val="000000"/>
                <w:sz w:val="20"/>
              </w:rPr>
              <w:t>
1. Ұйымның қаржылық-экономикалық қызметін ұйымдастыру және ұйым мүлкінің тиімді пайдаланылуын бақылауды жүзеге асыру.</w:t>
            </w:r>
          </w:p>
          <w:p>
            <w:pPr>
              <w:spacing w:after="20"/>
              <w:ind w:left="20"/>
              <w:jc w:val="both"/>
            </w:pPr>
            <w:r>
              <w:rPr>
                <w:rFonts w:ascii="Times New Roman"/>
                <w:b w:val="false"/>
                <w:i w:val="false"/>
                <w:color w:val="000000"/>
                <w:sz w:val="20"/>
              </w:rPr>
              <w:t>
2. Басқа лауазымды адамдар мен мамандардың өндірістік-шаруашылық функцияларын орындауын басқару және бақылау.</w:t>
            </w:r>
          </w:p>
          <w:p>
            <w:pPr>
              <w:spacing w:after="20"/>
              <w:ind w:left="20"/>
              <w:jc w:val="both"/>
            </w:pPr>
            <w:r>
              <w:rPr>
                <w:rFonts w:ascii="Times New Roman"/>
                <w:b w:val="false"/>
                <w:i w:val="false"/>
                <w:color w:val="000000"/>
                <w:sz w:val="20"/>
              </w:rPr>
              <w:t>
3. Бухгалтерлік және салық есебін жүргізуді, белгіленген мерзімде бухгалтерлік және салық есептілігін ұсынуды бақылауды жүзеге асыру.</w:t>
            </w:r>
          </w:p>
          <w:p>
            <w:pPr>
              <w:spacing w:after="20"/>
              <w:ind w:left="20"/>
              <w:jc w:val="both"/>
            </w:pPr>
            <w:r>
              <w:rPr>
                <w:rFonts w:ascii="Times New Roman"/>
                <w:b w:val="false"/>
                <w:i w:val="false"/>
                <w:color w:val="000000"/>
                <w:sz w:val="20"/>
              </w:rPr>
              <w:t>
4. Сатып алу рәсімдерінің қалыптасуын және орындалуын бақылауды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мерзімдерін бекіту туралы" Қазақстан Республикасы Үкіметінің 2004 жылғы 21 маусымдағы № 683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11224 болып тіркелген). </w:t>
            </w:r>
          </w:p>
          <w:p>
            <w:pPr>
              <w:spacing w:after="20"/>
              <w:ind w:left="20"/>
              <w:jc w:val="both"/>
            </w:pPr>
            <w:r>
              <w:rPr>
                <w:rFonts w:ascii="Times New Roman"/>
                <w:b w:val="false"/>
                <w:i w:val="false"/>
                <w:color w:val="000000"/>
                <w:sz w:val="2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министрінің м.а. 2016 жылғы 13 қаңтардағы № 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13094 болып тіркелген). </w:t>
            </w:r>
          </w:p>
          <w:p>
            <w:pPr>
              <w:spacing w:after="20"/>
              <w:ind w:left="20"/>
              <w:jc w:val="both"/>
            </w:pPr>
            <w:r>
              <w:rPr>
                <w:rFonts w:ascii="Times New Roman"/>
                <w:b w:val="false"/>
                <w:i w:val="false"/>
                <w:color w:val="000000"/>
                <w:sz w:val="20"/>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13192 болып тіркелген). </w:t>
            </w:r>
          </w:p>
          <w:p>
            <w:pPr>
              <w:spacing w:after="20"/>
              <w:ind w:left="20"/>
              <w:jc w:val="both"/>
            </w:pPr>
            <w:r>
              <w:rPr>
                <w:rFonts w:ascii="Times New Roman"/>
                <w:b w:val="false"/>
                <w:i w:val="false"/>
                <w:color w:val="000000"/>
                <w:sz w:val="20"/>
              </w:rPr>
              <w:t xml:space="preserve">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13371 болып тіркелген).</w:t>
            </w:r>
          </w:p>
          <w:p>
            <w:pPr>
              <w:spacing w:after="20"/>
              <w:ind w:left="20"/>
              <w:jc w:val="both"/>
            </w:pPr>
            <w:r>
              <w:rPr>
                <w:rFonts w:ascii="Times New Roman"/>
                <w:b w:val="false"/>
                <w:i w:val="false"/>
                <w:color w:val="000000"/>
                <w:sz w:val="20"/>
              </w:rPr>
              <w:t xml:space="preserve">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 Еңбек және халықты әлеуметтік қорғау министрінің м.а. 2017 жылғы 3 тамыздағы № 232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15629 болып тіркелген).</w:t>
            </w:r>
          </w:p>
          <w:p>
            <w:pPr>
              <w:spacing w:after="20"/>
              <w:ind w:left="20"/>
              <w:jc w:val="both"/>
            </w:pPr>
            <w:r>
              <w:rPr>
                <w:rFonts w:ascii="Times New Roman"/>
                <w:b w:val="false"/>
                <w:i w:val="false"/>
                <w:color w:val="000000"/>
                <w:sz w:val="20"/>
              </w:rPr>
              <w:t xml:space="preserve">
2. Халыққа қызмет көрсету бойынша ұйымның бейіні, мамандануы және ерекшеліктері. </w:t>
            </w:r>
          </w:p>
          <w:p>
            <w:pPr>
              <w:spacing w:after="20"/>
              <w:ind w:left="20"/>
              <w:jc w:val="both"/>
            </w:pPr>
            <w:r>
              <w:rPr>
                <w:rFonts w:ascii="Times New Roman"/>
                <w:b w:val="false"/>
                <w:i w:val="false"/>
                <w:color w:val="000000"/>
                <w:sz w:val="20"/>
              </w:rPr>
              <w:t>
3. Зейнетақымен қамсыздандыру, әлеуметтік сақтандыру мәселелері бойынша ұйымдардың өзара іс-қимылының сызбалары мен әдістері.</w:t>
            </w:r>
          </w:p>
          <w:p>
            <w:pPr>
              <w:spacing w:after="20"/>
              <w:ind w:left="20"/>
              <w:jc w:val="both"/>
            </w:pPr>
            <w:r>
              <w:rPr>
                <w:rFonts w:ascii="Times New Roman"/>
                <w:b w:val="false"/>
                <w:i w:val="false"/>
                <w:color w:val="000000"/>
                <w:sz w:val="20"/>
              </w:rPr>
              <w:t>
4. Қаржы-шаруашылық қызметті ұйымдастыру, есеп және қаржылық талдау.</w:t>
            </w:r>
          </w:p>
          <w:p>
            <w:pPr>
              <w:spacing w:after="20"/>
              <w:ind w:left="20"/>
              <w:jc w:val="both"/>
            </w:pPr>
            <w:r>
              <w:rPr>
                <w:rFonts w:ascii="Times New Roman"/>
                <w:b w:val="false"/>
                <w:i w:val="false"/>
                <w:color w:val="000000"/>
                <w:sz w:val="20"/>
              </w:rPr>
              <w:t>
5. Шаруашылық және қаржылық шарттарды жасасу және орындау тәртібі.</w:t>
            </w:r>
          </w:p>
          <w:p>
            <w:pPr>
              <w:spacing w:after="20"/>
              <w:ind w:left="20"/>
              <w:jc w:val="both"/>
            </w:pPr>
            <w:r>
              <w:rPr>
                <w:rFonts w:ascii="Times New Roman"/>
                <w:b w:val="false"/>
                <w:i w:val="false"/>
                <w:color w:val="000000"/>
                <w:sz w:val="20"/>
              </w:rPr>
              <w:t>
6. Психология негіздері кәсіпорынның техникалық, экономикалық даму болашағы.</w:t>
            </w:r>
          </w:p>
          <w:p>
            <w:pPr>
              <w:spacing w:after="20"/>
              <w:ind w:left="20"/>
              <w:jc w:val="both"/>
            </w:pPr>
            <w:r>
              <w:rPr>
                <w:rFonts w:ascii="Times New Roman"/>
                <w:b w:val="false"/>
                <w:i w:val="false"/>
                <w:color w:val="000000"/>
                <w:sz w:val="20"/>
              </w:rPr>
              <w:t>
7. Әлеуметтік жұмыстағы этика негіздері (Кәсіби этика кодексі).</w:t>
            </w:r>
          </w:p>
          <w:p>
            <w:pPr>
              <w:spacing w:after="20"/>
              <w:ind w:left="20"/>
              <w:jc w:val="both"/>
            </w:pPr>
            <w:r>
              <w:rPr>
                <w:rFonts w:ascii="Times New Roman"/>
                <w:b w:val="false"/>
                <w:i w:val="false"/>
                <w:color w:val="000000"/>
                <w:sz w:val="20"/>
              </w:rPr>
              <w:t>
8. Құжат жүргізу негіздері, есептілікке, мерзімділікке және сапаға қойылатын заманауи стандартты талаптар.</w:t>
            </w:r>
          </w:p>
          <w:p>
            <w:pPr>
              <w:spacing w:after="20"/>
              <w:ind w:left="20"/>
              <w:jc w:val="both"/>
            </w:pPr>
            <w:r>
              <w:rPr>
                <w:rFonts w:ascii="Times New Roman"/>
                <w:b w:val="false"/>
                <w:i w:val="false"/>
                <w:color w:val="000000"/>
                <w:sz w:val="20"/>
              </w:rPr>
              <w:t>
9. Еңбекті қорғау, қауіпсіздік техникасы, өртке қарсы қауіпсіздік және өндірістік санитария ережелері мен нормалары.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Көшбасшының сапасы, жеке ұйымдастырушылық және өз еңбегінің жоғары мәдениеті, күш-жігерді бөле білу, нәтижеге бағыттай білу, тәлімгерлік, күтпеген жағдайларда өзін-өзі ұстай білу қабілеті, энергиялық, бастамашылдық, табандылық және табандылық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да кәсіптермен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8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директоры (мекеменің, ұйымның, кәсіпорынның бірінші жетекшісі)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(бас директор, орындаушы директор, президент, басқарма төрағасы, ұйымның басқарушысы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қамтамасыз ету қызметінің жетекшісі" кәсіп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қамтамасыз ету қызметінің жетекшісі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7 деңгей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(әлеуметтік, экономикалық, қаржылық, заңгерлік) және халықты әлеуметтік қорғау ұйымдарындағы немесе тиісті бейіндегі лауазымдарда кемінде 2 жыл жұмыс өтілі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(әлеуметтік, экономикалық, қаржылық, заңгерлік)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Құрылымдық бөлімшенің жұмысын ұйымдастыру және оған басшылық жасау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тапсырма:</w:t>
            </w:r>
          </w:p>
          <w:p>
            <w:pPr>
              <w:spacing w:after="20"/>
              <w:ind w:left="20"/>
              <w:jc w:val="both"/>
            </w:pPr>
            <w:r>
              <w:rPr>
                <w:rFonts w:ascii="Times New Roman"/>
                <w:b w:val="false"/>
                <w:i w:val="false"/>
                <w:color w:val="000000"/>
                <w:sz w:val="20"/>
              </w:rPr>
              <w:t>
Құрылымдық бөлімшенің қызметін жалпы басқару және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p>
            <w:pPr>
              <w:spacing w:after="20"/>
              <w:ind w:left="20"/>
              <w:jc w:val="both"/>
            </w:pPr>
            <w:r>
              <w:rPr>
                <w:rFonts w:ascii="Times New Roman"/>
                <w:b w:val="false"/>
                <w:i w:val="false"/>
                <w:color w:val="000000"/>
                <w:sz w:val="20"/>
              </w:rPr>
              <w:t>
1. Құрылымдық бөлімшенің қызметіне басшылық жасау және жұмыс нәтижесіне жауапты болу.</w:t>
            </w:r>
          </w:p>
          <w:p>
            <w:pPr>
              <w:spacing w:after="20"/>
              <w:ind w:left="20"/>
              <w:jc w:val="both"/>
            </w:pPr>
            <w:r>
              <w:rPr>
                <w:rFonts w:ascii="Times New Roman"/>
                <w:b w:val="false"/>
                <w:i w:val="false"/>
                <w:color w:val="000000"/>
                <w:sz w:val="20"/>
              </w:rPr>
              <w:t>
2. Құрылымдық бөлімшенің жұмысын жоспарлау және тиімді ұйымдастыруды қамтамасыз ету.</w:t>
            </w:r>
          </w:p>
          <w:p>
            <w:pPr>
              <w:spacing w:after="20"/>
              <w:ind w:left="20"/>
              <w:jc w:val="both"/>
            </w:pPr>
            <w:r>
              <w:rPr>
                <w:rFonts w:ascii="Times New Roman"/>
                <w:b w:val="false"/>
                <w:i w:val="false"/>
                <w:color w:val="000000"/>
                <w:sz w:val="20"/>
              </w:rPr>
              <w:t>
3. Құрылымдық бөлімшенің жұмыс жоспарын әзірлеу және оның орындалуын бақылау.</w:t>
            </w:r>
          </w:p>
          <w:p>
            <w:pPr>
              <w:spacing w:after="20"/>
              <w:ind w:left="20"/>
              <w:jc w:val="both"/>
            </w:pPr>
            <w:r>
              <w:rPr>
                <w:rFonts w:ascii="Times New Roman"/>
                <w:b w:val="false"/>
                <w:i w:val="false"/>
                <w:color w:val="000000"/>
                <w:sz w:val="20"/>
              </w:rPr>
              <w:t>
4. Азаматтардың зейнетақы, басқа да әлеуметтік төлемдер мен жәрдемақыларын төлеу туралы өтініштерін мамандардың уақтылы қарауына бақылау жасау.</w:t>
            </w:r>
          </w:p>
          <w:p>
            <w:pPr>
              <w:spacing w:after="20"/>
              <w:ind w:left="20"/>
              <w:jc w:val="both"/>
            </w:pPr>
            <w:r>
              <w:rPr>
                <w:rFonts w:ascii="Times New Roman"/>
                <w:b w:val="false"/>
                <w:i w:val="false"/>
                <w:color w:val="000000"/>
                <w:sz w:val="20"/>
              </w:rPr>
              <w:t>
5. Көзделген төлемдердің түрі мен мөлшерін анықтаудың дұрыстығын бақылауды жүзеге асыру.</w:t>
            </w:r>
          </w:p>
          <w:p>
            <w:pPr>
              <w:spacing w:after="20"/>
              <w:ind w:left="20"/>
              <w:jc w:val="both"/>
            </w:pPr>
            <w:r>
              <w:rPr>
                <w:rFonts w:ascii="Times New Roman"/>
                <w:b w:val="false"/>
                <w:i w:val="false"/>
                <w:color w:val="000000"/>
                <w:sz w:val="20"/>
              </w:rPr>
              <w:t>
6. Жаңа техниканы, еңбекті басқару мен ұйымдастырудың прогрессивті нысандарын, зейнетақымен және әлеуметтік қамтамасыз ету саласындағы ақпараттық жүйелер мен деректер базасын, сондай-ақ ақпараттық-коммуникациялық технологияларды, оның ішінде интернет-ресурстарды, телеграммаларды, чатбот және т.б.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Нормативтік актілер:</w:t>
            </w:r>
          </w:p>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мерзімдерін бекіту туралы" Қазақстан Республикасы Үкіметінің 2004 жылғы 21 маусымдағы № 683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11224 болып тіркелген).</w:t>
            </w:r>
          </w:p>
          <w:p>
            <w:pPr>
              <w:spacing w:after="20"/>
              <w:ind w:left="20"/>
              <w:jc w:val="both"/>
            </w:pPr>
            <w:r>
              <w:rPr>
                <w:rFonts w:ascii="Times New Roman"/>
                <w:b w:val="false"/>
                <w:i w:val="false"/>
                <w:color w:val="000000"/>
                <w:sz w:val="2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министрінің м.а. 2016 жылғы 13 қаңтардағы № 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13094 болып тіркелген).</w:t>
            </w:r>
          </w:p>
          <w:p>
            <w:pPr>
              <w:spacing w:after="20"/>
              <w:ind w:left="20"/>
              <w:jc w:val="both"/>
            </w:pPr>
            <w:r>
              <w:rPr>
                <w:rFonts w:ascii="Times New Roman"/>
                <w:b w:val="false"/>
                <w:i w:val="false"/>
                <w:color w:val="000000"/>
                <w:sz w:val="20"/>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w:t>
            </w:r>
          </w:p>
          <w:p>
            <w:pPr>
              <w:spacing w:after="20"/>
              <w:ind w:left="20"/>
              <w:jc w:val="both"/>
            </w:pPr>
            <w:r>
              <w:rPr>
                <w:rFonts w:ascii="Times New Roman"/>
                <w:b w:val="false"/>
                <w:i w:val="false"/>
                <w:color w:val="000000"/>
                <w:sz w:val="20"/>
              </w:rPr>
              <w:t xml:space="preserve">
№ 13192 болып тіркелген).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13371 болып тіркелген).</w:t>
            </w:r>
          </w:p>
          <w:p>
            <w:pPr>
              <w:spacing w:after="20"/>
              <w:ind w:left="20"/>
              <w:jc w:val="both"/>
            </w:pPr>
            <w:r>
              <w:rPr>
                <w:rFonts w:ascii="Times New Roman"/>
                <w:b w:val="false"/>
                <w:i w:val="false"/>
                <w:color w:val="000000"/>
                <w:sz w:val="20"/>
              </w:rPr>
              <w:t xml:space="preserve">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 Еңбек және халықты әлеуметтік қорғау министрінің м.а. 2017 жылғы 3 тамыздағы № 232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15629 болып тіркелген).</w:t>
            </w:r>
          </w:p>
          <w:p>
            <w:pPr>
              <w:spacing w:after="20"/>
              <w:ind w:left="20"/>
              <w:jc w:val="both"/>
            </w:pPr>
            <w:r>
              <w:rPr>
                <w:rFonts w:ascii="Times New Roman"/>
                <w:b w:val="false"/>
                <w:i w:val="false"/>
                <w:color w:val="000000"/>
                <w:sz w:val="20"/>
              </w:rPr>
              <w:t>
2. Халыққа қызмет көрсету бойынша ұйымның бейіні, мамандануы және ерекшеліктері.</w:t>
            </w:r>
          </w:p>
          <w:p>
            <w:pPr>
              <w:spacing w:after="20"/>
              <w:ind w:left="20"/>
              <w:jc w:val="both"/>
            </w:pPr>
            <w:r>
              <w:rPr>
                <w:rFonts w:ascii="Times New Roman"/>
                <w:b w:val="false"/>
                <w:i w:val="false"/>
                <w:color w:val="000000"/>
                <w:sz w:val="20"/>
              </w:rPr>
              <w:t>
3. Зейнетақымен қамсыздандыру, әлеуметтік сақтандыру мәселелері бойынша ұйымдардың өзара іс-қимылының сызбалары мен әдістері.</w:t>
            </w:r>
          </w:p>
          <w:p>
            <w:pPr>
              <w:spacing w:after="20"/>
              <w:ind w:left="20"/>
              <w:jc w:val="both"/>
            </w:pPr>
            <w:r>
              <w:rPr>
                <w:rFonts w:ascii="Times New Roman"/>
                <w:b w:val="false"/>
                <w:i w:val="false"/>
                <w:color w:val="000000"/>
                <w:sz w:val="20"/>
              </w:rPr>
              <w:t>
4. Қаржы-шаруашылық қызметті ұйымдастыру, есеп және қаржылық талдау.</w:t>
            </w:r>
          </w:p>
          <w:p>
            <w:pPr>
              <w:spacing w:after="20"/>
              <w:ind w:left="20"/>
              <w:jc w:val="both"/>
            </w:pPr>
            <w:r>
              <w:rPr>
                <w:rFonts w:ascii="Times New Roman"/>
                <w:b w:val="false"/>
                <w:i w:val="false"/>
                <w:color w:val="000000"/>
                <w:sz w:val="20"/>
              </w:rPr>
              <w:t>
5. Шаруашылық және қаржылық шарттарды жасасу және орындау тәртібі.</w:t>
            </w:r>
          </w:p>
          <w:p>
            <w:pPr>
              <w:spacing w:after="20"/>
              <w:ind w:left="20"/>
              <w:jc w:val="both"/>
            </w:pPr>
            <w:r>
              <w:rPr>
                <w:rFonts w:ascii="Times New Roman"/>
                <w:b w:val="false"/>
                <w:i w:val="false"/>
                <w:color w:val="000000"/>
                <w:sz w:val="20"/>
              </w:rPr>
              <w:t>
6. Психология негіздері кәсіпорынның техникалық, экономикалық даму болашағы.</w:t>
            </w:r>
          </w:p>
          <w:p>
            <w:pPr>
              <w:spacing w:after="20"/>
              <w:ind w:left="20"/>
              <w:jc w:val="both"/>
            </w:pPr>
            <w:r>
              <w:rPr>
                <w:rFonts w:ascii="Times New Roman"/>
                <w:b w:val="false"/>
                <w:i w:val="false"/>
                <w:color w:val="000000"/>
                <w:sz w:val="20"/>
              </w:rPr>
              <w:t>
7. Әлеуметтік жұмыстағы этика негіздері (Кәсіби этика кодексі).</w:t>
            </w:r>
          </w:p>
          <w:p>
            <w:pPr>
              <w:spacing w:after="20"/>
              <w:ind w:left="20"/>
              <w:jc w:val="both"/>
            </w:pPr>
            <w:r>
              <w:rPr>
                <w:rFonts w:ascii="Times New Roman"/>
                <w:b w:val="false"/>
                <w:i w:val="false"/>
                <w:color w:val="000000"/>
                <w:sz w:val="20"/>
              </w:rPr>
              <w:t>
8. Еңбекті қорғау, қауіпсіздік техникасы, өртке қарсы қауіпсіздік және өндірістік санитария қағидалары мен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тапсырма:</w:t>
            </w:r>
          </w:p>
          <w:p>
            <w:pPr>
              <w:spacing w:after="20"/>
              <w:ind w:left="20"/>
              <w:jc w:val="both"/>
            </w:pPr>
            <w:r>
              <w:rPr>
                <w:rFonts w:ascii="Times New Roman"/>
                <w:b w:val="false"/>
                <w:i w:val="false"/>
                <w:color w:val="000000"/>
                <w:sz w:val="20"/>
              </w:rPr>
              <w:t>
Зейнатақы және жәрдемақы төлеу бойынша құрылымдық бөлімшенің жұмысын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p>
            <w:pPr>
              <w:spacing w:after="20"/>
              <w:ind w:left="20"/>
              <w:jc w:val="both"/>
            </w:pPr>
            <w:r>
              <w:rPr>
                <w:rFonts w:ascii="Times New Roman"/>
                <w:b w:val="false"/>
                <w:i w:val="false"/>
                <w:color w:val="000000"/>
                <w:sz w:val="20"/>
              </w:rPr>
              <w:t>
1. Зейнетақы, жәрдемақы алушылардың саны және оларға зейнетақы мен жәрдемақы төлеу туралы ақпаратты талдау.</w:t>
            </w:r>
          </w:p>
          <w:p>
            <w:pPr>
              <w:spacing w:after="20"/>
              <w:ind w:left="20"/>
              <w:jc w:val="both"/>
            </w:pPr>
            <w:r>
              <w:rPr>
                <w:rFonts w:ascii="Times New Roman"/>
                <w:b w:val="false"/>
                <w:i w:val="false"/>
                <w:color w:val="000000"/>
                <w:sz w:val="20"/>
              </w:rPr>
              <w:t>
2. Зейнетақы мен жәрдемақыларды төлеуге республикалық бюджеттен трансферттерді уақтылы бөлу үшін қажетті ақпараттар мен деректерді жоспарлауды және дайындауды, міндетті зейнетақы жарналарын және міндетті әлеуметтік аударымдарды уақтылы аударуды жүзеге асыру.</w:t>
            </w:r>
          </w:p>
          <w:p>
            <w:pPr>
              <w:spacing w:after="20"/>
              <w:ind w:left="20"/>
              <w:jc w:val="both"/>
            </w:pPr>
            <w:r>
              <w:rPr>
                <w:rFonts w:ascii="Times New Roman"/>
                <w:b w:val="false"/>
                <w:i w:val="false"/>
                <w:color w:val="000000"/>
                <w:sz w:val="20"/>
              </w:rPr>
              <w:t>
3. Әлеуметтік төлемдер мен алушылар контингенті бойынша талдамалық материалдарды жинауды және уақтылы ұсынуды қамтамасыз ету.</w:t>
            </w:r>
          </w:p>
          <w:p>
            <w:pPr>
              <w:spacing w:after="20"/>
              <w:ind w:left="20"/>
              <w:jc w:val="both"/>
            </w:pPr>
            <w:r>
              <w:rPr>
                <w:rFonts w:ascii="Times New Roman"/>
                <w:b w:val="false"/>
                <w:i w:val="false"/>
                <w:color w:val="000000"/>
                <w:sz w:val="20"/>
              </w:rPr>
              <w:t>
4. Зейнетақыларды, жәрдемақыларды, әлеуметтік аударымдарды, әлеуметтік аударымдарды уақтылы және (немесе) толық төлемегені үшін өсімпұл төлеу мәселелері бойынша есеп пен есептілікті жүргізуге қажетті құжаттарды толтыру.</w:t>
            </w:r>
          </w:p>
          <w:p>
            <w:pPr>
              <w:spacing w:after="20"/>
              <w:ind w:left="20"/>
              <w:jc w:val="both"/>
            </w:pPr>
            <w:r>
              <w:rPr>
                <w:rFonts w:ascii="Times New Roman"/>
                <w:b w:val="false"/>
                <w:i w:val="false"/>
                <w:color w:val="000000"/>
                <w:sz w:val="20"/>
              </w:rPr>
              <w:t>
5. Әлеуметтік төлемдерді төлеу және алу мәселелері бойынша консультация беру және түсініктеме беру.</w:t>
            </w:r>
          </w:p>
          <w:p>
            <w:pPr>
              <w:spacing w:after="20"/>
              <w:ind w:left="20"/>
              <w:jc w:val="both"/>
            </w:pPr>
            <w:r>
              <w:rPr>
                <w:rFonts w:ascii="Times New Roman"/>
                <w:b w:val="false"/>
                <w:i w:val="false"/>
                <w:color w:val="000000"/>
                <w:sz w:val="20"/>
              </w:rPr>
              <w:t>
6. Жаңа техниканы, еңбекті басқару мен ұйымдастырудың прогрессивті нысандарын, зейнетақымен және әлеуметтік қамтамасыз ету саласындағы ақпараттық жүйелер мен деректер базасын, сондай-ақ ақпараттық-коммуникациялық технологияларды, оның ішінде интернет-ресурстарды, телеграммалар, чатбот және т.б.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мерзімдерін бекіту туралы" Қазақстан Республикасы Үкіметінің 2004 жылғы 21 маусымдағы № 683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11224 болып тіркелген).</w:t>
            </w:r>
          </w:p>
          <w:p>
            <w:pPr>
              <w:spacing w:after="20"/>
              <w:ind w:left="20"/>
              <w:jc w:val="both"/>
            </w:pPr>
            <w:r>
              <w:rPr>
                <w:rFonts w:ascii="Times New Roman"/>
                <w:b w:val="false"/>
                <w:i w:val="false"/>
                <w:color w:val="000000"/>
                <w:sz w:val="2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министрінің м.а. 2016 жылғы 13 қаңтардағы № 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13094 болып тіркелген).</w:t>
            </w:r>
          </w:p>
          <w:p>
            <w:pPr>
              <w:spacing w:after="20"/>
              <w:ind w:left="20"/>
              <w:jc w:val="both"/>
            </w:pPr>
            <w:r>
              <w:rPr>
                <w:rFonts w:ascii="Times New Roman"/>
                <w:b w:val="false"/>
                <w:i w:val="false"/>
                <w:color w:val="000000"/>
                <w:sz w:val="20"/>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13192 болып тіркелген).</w:t>
            </w:r>
          </w:p>
          <w:p>
            <w:pPr>
              <w:spacing w:after="20"/>
              <w:ind w:left="20"/>
              <w:jc w:val="both"/>
            </w:pPr>
            <w:r>
              <w:rPr>
                <w:rFonts w:ascii="Times New Roman"/>
                <w:b w:val="false"/>
                <w:i w:val="false"/>
                <w:color w:val="000000"/>
                <w:sz w:val="20"/>
              </w:rPr>
              <w:t xml:space="preserve">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13371 болып тіркелген).</w:t>
            </w:r>
          </w:p>
          <w:p>
            <w:pPr>
              <w:spacing w:after="20"/>
              <w:ind w:left="20"/>
              <w:jc w:val="both"/>
            </w:pPr>
            <w:r>
              <w:rPr>
                <w:rFonts w:ascii="Times New Roman"/>
                <w:b w:val="false"/>
                <w:i w:val="false"/>
                <w:color w:val="000000"/>
                <w:sz w:val="20"/>
              </w:rPr>
              <w:t xml:space="preserve">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 Еңбек және халықты әлеуметтік қорғау министрінің м.а. 2017 жылғы 3 тамыздағы № 232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15629 болып тіркелген).</w:t>
            </w:r>
          </w:p>
          <w:p>
            <w:pPr>
              <w:spacing w:after="20"/>
              <w:ind w:left="20"/>
              <w:jc w:val="both"/>
            </w:pPr>
            <w:r>
              <w:rPr>
                <w:rFonts w:ascii="Times New Roman"/>
                <w:b w:val="false"/>
                <w:i w:val="false"/>
                <w:color w:val="000000"/>
                <w:sz w:val="20"/>
              </w:rPr>
              <w:t>
2. Халыққа қызмет көрсету бойынша ұйымның бейіні, мамандануы және ерекшеліктері.</w:t>
            </w:r>
          </w:p>
          <w:p>
            <w:pPr>
              <w:spacing w:after="20"/>
              <w:ind w:left="20"/>
              <w:jc w:val="both"/>
            </w:pPr>
            <w:r>
              <w:rPr>
                <w:rFonts w:ascii="Times New Roman"/>
                <w:b w:val="false"/>
                <w:i w:val="false"/>
                <w:color w:val="000000"/>
                <w:sz w:val="20"/>
              </w:rPr>
              <w:t>
3. Зейнетақымен қамсыздандыру, әлеуметтік сақтандыру мәселелері бойынша ұйымдардың өзара іс-қимылының сызбалары мен әдістері.</w:t>
            </w:r>
          </w:p>
          <w:p>
            <w:pPr>
              <w:spacing w:after="20"/>
              <w:ind w:left="20"/>
              <w:jc w:val="both"/>
            </w:pPr>
            <w:r>
              <w:rPr>
                <w:rFonts w:ascii="Times New Roman"/>
                <w:b w:val="false"/>
                <w:i w:val="false"/>
                <w:color w:val="000000"/>
                <w:sz w:val="20"/>
              </w:rPr>
              <w:t>
4. Қаржы-шаруашылық қызметті ұйымдастыру, есеп және қаржылық талдау.</w:t>
            </w:r>
          </w:p>
          <w:p>
            <w:pPr>
              <w:spacing w:after="20"/>
              <w:ind w:left="20"/>
              <w:jc w:val="both"/>
            </w:pPr>
            <w:r>
              <w:rPr>
                <w:rFonts w:ascii="Times New Roman"/>
                <w:b w:val="false"/>
                <w:i w:val="false"/>
                <w:color w:val="000000"/>
                <w:sz w:val="20"/>
              </w:rPr>
              <w:t>
5. Шаруашылық және қаржылық шарттарды жасасу және орындау тәртібі.</w:t>
            </w:r>
          </w:p>
          <w:p>
            <w:pPr>
              <w:spacing w:after="20"/>
              <w:ind w:left="20"/>
              <w:jc w:val="both"/>
            </w:pPr>
            <w:r>
              <w:rPr>
                <w:rFonts w:ascii="Times New Roman"/>
                <w:b w:val="false"/>
                <w:i w:val="false"/>
                <w:color w:val="000000"/>
                <w:sz w:val="20"/>
              </w:rPr>
              <w:t>
6. Психология негіздері кәсіпорынның техникалық, экономикалық даму болашағы.</w:t>
            </w:r>
          </w:p>
          <w:p>
            <w:pPr>
              <w:spacing w:after="20"/>
              <w:ind w:left="20"/>
              <w:jc w:val="both"/>
            </w:pPr>
            <w:r>
              <w:rPr>
                <w:rFonts w:ascii="Times New Roman"/>
                <w:b w:val="false"/>
                <w:i w:val="false"/>
                <w:color w:val="000000"/>
                <w:sz w:val="20"/>
              </w:rPr>
              <w:t>
7. Әлеуметтік жұмыстағы этика негіздері (Кәсіби этика кодексі).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p>
          <w:p>
            <w:pPr>
              <w:spacing w:after="20"/>
              <w:ind w:left="20"/>
              <w:jc w:val="both"/>
            </w:pPr>
            <w:r>
              <w:rPr>
                <w:rFonts w:ascii="Times New Roman"/>
                <w:b w:val="false"/>
                <w:i w:val="false"/>
                <w:color w:val="000000"/>
                <w:sz w:val="20"/>
              </w:rPr>
              <w:t>
Зейнетақы, жәрдемақы және әлеуметтік төлемдерді төлеу жұмысын ұйымдастыру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тапсырма:</w:t>
            </w:r>
          </w:p>
          <w:p>
            <w:pPr>
              <w:spacing w:after="20"/>
              <w:ind w:left="20"/>
              <w:jc w:val="both"/>
            </w:pPr>
            <w:r>
              <w:rPr>
                <w:rFonts w:ascii="Times New Roman"/>
                <w:b w:val="false"/>
                <w:i w:val="false"/>
                <w:color w:val="000000"/>
                <w:sz w:val="20"/>
              </w:rPr>
              <w:t>
Зейнетақыларды, жәрдемақыларды және әлеуметтік төлемдерді төлеуді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p>
            <w:pPr>
              <w:spacing w:after="20"/>
              <w:ind w:left="20"/>
              <w:jc w:val="both"/>
            </w:pPr>
            <w:r>
              <w:rPr>
                <w:rFonts w:ascii="Times New Roman"/>
                <w:b w:val="false"/>
                <w:i w:val="false"/>
                <w:color w:val="000000"/>
                <w:sz w:val="20"/>
              </w:rPr>
              <w:t>
1. Зейнетақы, жәрдемақы, әлеуметтік төлемдер төлеуді ұйымдастыру бойынша жұмыстарды жүзеге асыру.</w:t>
            </w:r>
          </w:p>
          <w:p>
            <w:pPr>
              <w:spacing w:after="20"/>
              <w:ind w:left="20"/>
              <w:jc w:val="both"/>
            </w:pPr>
            <w:r>
              <w:rPr>
                <w:rFonts w:ascii="Times New Roman"/>
                <w:b w:val="false"/>
                <w:i w:val="false"/>
                <w:color w:val="000000"/>
                <w:sz w:val="20"/>
              </w:rPr>
              <w:t>
2. ӘСМҚ-нан жекелеген азаматтар мен әлеуметтік топтарға берілетін әлеуметтік төлемдердің түрлері мен мөлшерін анықтау.</w:t>
            </w:r>
          </w:p>
          <w:p>
            <w:pPr>
              <w:spacing w:after="20"/>
              <w:ind w:left="20"/>
              <w:jc w:val="both"/>
            </w:pPr>
            <w:r>
              <w:rPr>
                <w:rFonts w:ascii="Times New Roman"/>
                <w:b w:val="false"/>
                <w:i w:val="false"/>
                <w:color w:val="000000"/>
                <w:sz w:val="20"/>
              </w:rPr>
              <w:t>
3. Зейнеткерлердің, жәрдемақы алушылардың санын және оларға зейнетақы мен жәрдемақы төлеу туралы ақпаратты талдау.</w:t>
            </w:r>
          </w:p>
          <w:p>
            <w:pPr>
              <w:spacing w:after="20"/>
              <w:ind w:left="20"/>
              <w:jc w:val="both"/>
            </w:pPr>
            <w:r>
              <w:rPr>
                <w:rFonts w:ascii="Times New Roman"/>
                <w:b w:val="false"/>
                <w:i w:val="false"/>
                <w:color w:val="000000"/>
                <w:sz w:val="20"/>
              </w:rPr>
              <w:t>
4. Зейнетақылар мен өзге де әлеуметтік төлемдердің уақтылы төленуін бақылауды жүзеге асыру.</w:t>
            </w:r>
          </w:p>
          <w:p>
            <w:pPr>
              <w:spacing w:after="20"/>
              <w:ind w:left="20"/>
              <w:jc w:val="both"/>
            </w:pPr>
            <w:r>
              <w:rPr>
                <w:rFonts w:ascii="Times New Roman"/>
                <w:b w:val="false"/>
                <w:i w:val="false"/>
                <w:color w:val="000000"/>
                <w:sz w:val="20"/>
              </w:rPr>
              <w:t>
5. Зейнетақы, жәрдемақы және басқа да әлеуметтік төлемдерді алушылардың электрондық дерекқорын құру.</w:t>
            </w:r>
          </w:p>
          <w:p>
            <w:pPr>
              <w:spacing w:after="20"/>
              <w:ind w:left="20"/>
              <w:jc w:val="both"/>
            </w:pPr>
            <w:r>
              <w:rPr>
                <w:rFonts w:ascii="Times New Roman"/>
                <w:b w:val="false"/>
                <w:i w:val="false"/>
                <w:color w:val="000000"/>
                <w:sz w:val="20"/>
              </w:rPr>
              <w:t>
6. Зейнетақы мен жәрдемақы төлеуге республикалық бюджеттен трансферттерді уақтылы бөлу үшін қажетті ақпарат пен деректерді қалыптастыру.</w:t>
            </w:r>
          </w:p>
          <w:p>
            <w:pPr>
              <w:spacing w:after="20"/>
              <w:ind w:left="20"/>
              <w:jc w:val="both"/>
            </w:pPr>
            <w:r>
              <w:rPr>
                <w:rFonts w:ascii="Times New Roman"/>
                <w:b w:val="false"/>
                <w:i w:val="false"/>
                <w:color w:val="000000"/>
                <w:sz w:val="20"/>
              </w:rPr>
              <w:t>
7. Зейнетақы мен жәрдемақы төлеу бойынша банк операцияларын жүргізуді ұйымдастыру.</w:t>
            </w:r>
          </w:p>
          <w:p>
            <w:pPr>
              <w:spacing w:after="20"/>
              <w:ind w:left="20"/>
              <w:jc w:val="both"/>
            </w:pPr>
            <w:r>
              <w:rPr>
                <w:rFonts w:ascii="Times New Roman"/>
                <w:b w:val="false"/>
                <w:i w:val="false"/>
                <w:color w:val="000000"/>
                <w:sz w:val="20"/>
              </w:rPr>
              <w:t>
8. Бұқаралық ақпарат құралдарында және еңбек ұжымдарында міндетті әлеуметтік сақтандыру туралы заңнаманы түсіндіру бойынша ақпараттық және түсіндіру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мерзімдерін бекіту туралы" Қазақстан Республикасы Үкіметінің 2004 жылғы 21 маусымдағы № 683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11224 болып тіркелген). </w:t>
            </w:r>
          </w:p>
          <w:p>
            <w:pPr>
              <w:spacing w:after="20"/>
              <w:ind w:left="20"/>
              <w:jc w:val="both"/>
            </w:pPr>
            <w:r>
              <w:rPr>
                <w:rFonts w:ascii="Times New Roman"/>
                <w:b w:val="false"/>
                <w:i w:val="false"/>
                <w:color w:val="000000"/>
                <w:sz w:val="2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министрінің м.а. 2016 жылғы 13 қаңтардағы № 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13094 болып тіркелген).</w:t>
            </w:r>
          </w:p>
          <w:p>
            <w:pPr>
              <w:spacing w:after="20"/>
              <w:ind w:left="20"/>
              <w:jc w:val="both"/>
            </w:pPr>
            <w:r>
              <w:rPr>
                <w:rFonts w:ascii="Times New Roman"/>
                <w:b w:val="false"/>
                <w:i w:val="false"/>
                <w:color w:val="000000"/>
                <w:sz w:val="20"/>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13192 болып тіркелген). </w:t>
            </w:r>
          </w:p>
          <w:p>
            <w:pPr>
              <w:spacing w:after="20"/>
              <w:ind w:left="20"/>
              <w:jc w:val="both"/>
            </w:pPr>
            <w:r>
              <w:rPr>
                <w:rFonts w:ascii="Times New Roman"/>
                <w:b w:val="false"/>
                <w:i w:val="false"/>
                <w:color w:val="000000"/>
                <w:sz w:val="20"/>
              </w:rPr>
              <w:t xml:space="preserve">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13371 болып тіркелген).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 Еңбек және халықты әлеуметтік қорғау министрінің м.а. 2017 жылғы 3 тамыздағы № 232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15629 болып тіркелген).</w:t>
            </w:r>
          </w:p>
          <w:p>
            <w:pPr>
              <w:spacing w:after="20"/>
              <w:ind w:left="20"/>
              <w:jc w:val="both"/>
            </w:pPr>
            <w:r>
              <w:rPr>
                <w:rFonts w:ascii="Times New Roman"/>
                <w:b w:val="false"/>
                <w:i w:val="false"/>
                <w:color w:val="000000"/>
                <w:sz w:val="20"/>
              </w:rPr>
              <w:t>
2. Зейнетақымен қамсыздандыру, әлеуметтік сақтандыру мәселелері бойынша ұйымдардың өзара іс-қимылының сызбалары мен әдістері.</w:t>
            </w:r>
          </w:p>
          <w:p>
            <w:pPr>
              <w:spacing w:after="20"/>
              <w:ind w:left="20"/>
              <w:jc w:val="both"/>
            </w:pPr>
            <w:r>
              <w:rPr>
                <w:rFonts w:ascii="Times New Roman"/>
                <w:b w:val="false"/>
                <w:i w:val="false"/>
                <w:color w:val="000000"/>
                <w:sz w:val="20"/>
              </w:rPr>
              <w:t>
3. Әлеуметтік жұмыстағы этика негіздері (Кәсіби этика кодексі).</w:t>
            </w:r>
          </w:p>
          <w:p>
            <w:pPr>
              <w:spacing w:after="20"/>
              <w:ind w:left="20"/>
              <w:jc w:val="both"/>
            </w:pPr>
            <w:r>
              <w:rPr>
                <w:rFonts w:ascii="Times New Roman"/>
                <w:b w:val="false"/>
                <w:i w:val="false"/>
                <w:color w:val="000000"/>
                <w:sz w:val="20"/>
              </w:rPr>
              <w:t>
4. Зейнетақы және әлеуметтік қамсыздандыру саласында ақпараттық жүйе мен деректер базасын жүргізу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тапсырма:</w:t>
            </w:r>
          </w:p>
          <w:p>
            <w:pPr>
              <w:spacing w:after="20"/>
              <w:ind w:left="20"/>
              <w:jc w:val="both"/>
            </w:pPr>
            <w:r>
              <w:rPr>
                <w:rFonts w:ascii="Times New Roman"/>
                <w:b w:val="false"/>
                <w:i w:val="false"/>
                <w:color w:val="000000"/>
                <w:sz w:val="20"/>
              </w:rPr>
              <w:t>
Зейнетақы мен жәрдемақы алушылардың істерін жүргізуді, есепке алуды және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p>
            <w:pPr>
              <w:spacing w:after="20"/>
              <w:ind w:left="20"/>
              <w:jc w:val="both"/>
            </w:pPr>
            <w:r>
              <w:rPr>
                <w:rFonts w:ascii="Times New Roman"/>
                <w:b w:val="false"/>
                <w:i w:val="false"/>
                <w:color w:val="000000"/>
                <w:sz w:val="20"/>
              </w:rPr>
              <w:t>
1. Зейнетақы, жәрдемақы және әлеуметтік төлемдерді төлеу үшін істер макеттерін қалыптастыру.</w:t>
            </w:r>
          </w:p>
          <w:p>
            <w:pPr>
              <w:spacing w:after="20"/>
              <w:ind w:left="20"/>
              <w:jc w:val="both"/>
            </w:pPr>
            <w:r>
              <w:rPr>
                <w:rFonts w:ascii="Times New Roman"/>
                <w:b w:val="false"/>
                <w:i w:val="false"/>
                <w:color w:val="000000"/>
                <w:sz w:val="20"/>
              </w:rPr>
              <w:t>
2. Зейнетақы, жәрдемақы және өзге де әлеуметтік төлемдерді алушылар макеттерінің халықты бақылау және әлеуметтік қорғау жөніндегі аумақтық органдарға бекітуге ұсынылуына бақылауды жүзеге асыру.</w:t>
            </w:r>
          </w:p>
          <w:p>
            <w:pPr>
              <w:spacing w:after="20"/>
              <w:ind w:left="20"/>
              <w:jc w:val="both"/>
            </w:pPr>
            <w:r>
              <w:rPr>
                <w:rFonts w:ascii="Times New Roman"/>
                <w:b w:val="false"/>
                <w:i w:val="false"/>
                <w:color w:val="000000"/>
                <w:sz w:val="20"/>
              </w:rPr>
              <w:t>
3. Зейнетақы, жәрдемақы және әлеуметтік төлемдер алушылардың істерін жүргізу, есепке алу және сақтау жөніндегі жұмысты жүзеге асыру.</w:t>
            </w:r>
          </w:p>
          <w:p>
            <w:pPr>
              <w:spacing w:after="20"/>
              <w:ind w:left="20"/>
              <w:jc w:val="both"/>
            </w:pPr>
            <w:r>
              <w:rPr>
                <w:rFonts w:ascii="Times New Roman"/>
                <w:b w:val="false"/>
                <w:i w:val="false"/>
                <w:color w:val="000000"/>
                <w:sz w:val="20"/>
              </w:rPr>
              <w:t>
4. Зейнетақы істеріне түгендеу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Нормативтік актілер:</w:t>
            </w:r>
          </w:p>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мерзімдерін бекіту туралы" Қазақстан Республикасы Үкіметінің 2004 жылғы 21 маусымдағы № 683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11224 болып тіркелген).</w:t>
            </w:r>
          </w:p>
          <w:p>
            <w:pPr>
              <w:spacing w:after="20"/>
              <w:ind w:left="20"/>
              <w:jc w:val="both"/>
            </w:pPr>
            <w:r>
              <w:rPr>
                <w:rFonts w:ascii="Times New Roman"/>
                <w:b w:val="false"/>
                <w:i w:val="false"/>
                <w:color w:val="000000"/>
                <w:sz w:val="2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министрінің м.а. 2016 жылғы 13 қаңтардағы № 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13094 болып тіркелген). </w:t>
            </w:r>
          </w:p>
          <w:p>
            <w:pPr>
              <w:spacing w:after="20"/>
              <w:ind w:left="20"/>
              <w:jc w:val="both"/>
            </w:pPr>
            <w:r>
              <w:rPr>
                <w:rFonts w:ascii="Times New Roman"/>
                <w:b w:val="false"/>
                <w:i w:val="false"/>
                <w:color w:val="000000"/>
                <w:sz w:val="20"/>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13192 болып тіркелген). </w:t>
            </w:r>
          </w:p>
          <w:p>
            <w:pPr>
              <w:spacing w:after="20"/>
              <w:ind w:left="20"/>
              <w:jc w:val="both"/>
            </w:pPr>
            <w:r>
              <w:rPr>
                <w:rFonts w:ascii="Times New Roman"/>
                <w:b w:val="false"/>
                <w:i w:val="false"/>
                <w:color w:val="000000"/>
                <w:sz w:val="20"/>
              </w:rPr>
              <w:t xml:space="preserve">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13371 болып тіркелген). </w:t>
            </w:r>
          </w:p>
          <w:p>
            <w:pPr>
              <w:spacing w:after="20"/>
              <w:ind w:left="20"/>
              <w:jc w:val="both"/>
            </w:pPr>
            <w:r>
              <w:rPr>
                <w:rFonts w:ascii="Times New Roman"/>
                <w:b w:val="false"/>
                <w:i w:val="false"/>
                <w:color w:val="000000"/>
                <w:sz w:val="20"/>
              </w:rPr>
              <w:t xml:space="preserve">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 Еңбек және халықты әлеуметтік қорғау министрінің м.а. 2017 жылғы 3 тамыздағы № 232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15629 болып тіркелген).</w:t>
            </w:r>
          </w:p>
          <w:p>
            <w:pPr>
              <w:spacing w:after="20"/>
              <w:ind w:left="20"/>
              <w:jc w:val="both"/>
            </w:pPr>
            <w:r>
              <w:rPr>
                <w:rFonts w:ascii="Times New Roman"/>
                <w:b w:val="false"/>
                <w:i w:val="false"/>
                <w:color w:val="000000"/>
                <w:sz w:val="20"/>
              </w:rPr>
              <w:t>
2. Құжаттаманы жүргізу бөлігіндегі Қазақстан Республикасының мұрағаттық заңнамалары және нормативті құқықтық акттерінің негіздері.</w:t>
            </w:r>
          </w:p>
          <w:p>
            <w:pPr>
              <w:spacing w:after="20"/>
              <w:ind w:left="20"/>
              <w:jc w:val="both"/>
            </w:pPr>
            <w:r>
              <w:rPr>
                <w:rFonts w:ascii="Times New Roman"/>
                <w:b w:val="false"/>
                <w:i w:val="false"/>
                <w:color w:val="000000"/>
                <w:sz w:val="20"/>
              </w:rPr>
              <w:t>
3. Зейнетақымен қамсыздандыру, әлеуметтік сақтандыру мәселелері бойынша ұйымдардың өзара іс-қимылының сызбалары мен әдістері.</w:t>
            </w:r>
          </w:p>
          <w:p>
            <w:pPr>
              <w:spacing w:after="20"/>
              <w:ind w:left="20"/>
              <w:jc w:val="both"/>
            </w:pPr>
            <w:r>
              <w:rPr>
                <w:rFonts w:ascii="Times New Roman"/>
                <w:b w:val="false"/>
                <w:i w:val="false"/>
                <w:color w:val="000000"/>
                <w:sz w:val="20"/>
              </w:rPr>
              <w:t>
4. Әлеуметтік жұмыстағы этика негіздері (Кәсіби этика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бағытталу, күтпеген жағдайларда өзін-өзі ұстай білу қабілеті, шешімділік және табандылық, өз іс-әрекеттері мен қабылданған шешімдер үшін жауапкершілік, энергиялық, бастамашылдық, парасаттылық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да кәсіптермен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директоры (мекеменің, ұйымның және кәсіпорынның бірінші жетекшісі)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(бас директор, орындаушы директор, президент, басқарма төрағасы, ұйымның басқарушысы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төлеу, тағайындау бойынша маман" кәсіп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Зейнетақымен қамсыздандыру бойынша маман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деңгей</w:t>
            </w:r>
          </w:p>
          <w:p>
            <w:pPr>
              <w:spacing w:after="20"/>
              <w:ind w:left="20"/>
              <w:jc w:val="both"/>
            </w:pPr>
            <w:r>
              <w:rPr>
                <w:rFonts w:ascii="Times New Roman"/>
                <w:b w:val="false"/>
                <w:i w:val="false"/>
                <w:color w:val="000000"/>
                <w:sz w:val="20"/>
              </w:rPr>
              <w:t>
6 деңгей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кәсібі үшін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маман:</w:t>
            </w:r>
          </w:p>
          <w:p>
            <w:pPr>
              <w:spacing w:after="20"/>
              <w:ind w:left="20"/>
              <w:jc w:val="both"/>
            </w:pPr>
            <w:r>
              <w:rPr>
                <w:rFonts w:ascii="Times New Roman"/>
                <w:b w:val="false"/>
                <w:i w:val="false"/>
                <w:color w:val="000000"/>
                <w:sz w:val="20"/>
              </w:rPr>
              <w:t>
жоғары санатты: техникалық және кәсіптік білім немесе халықты әлеуметтік қорғау ұйымдарында біліктілігі орта деңгейдегі бірінші санатты маман лауазымында кемінде 3 жыл жұмыс өтілі;</w:t>
            </w:r>
          </w:p>
          <w:p>
            <w:pPr>
              <w:spacing w:after="20"/>
              <w:ind w:left="20"/>
              <w:jc w:val="both"/>
            </w:pPr>
            <w:r>
              <w:rPr>
                <w:rFonts w:ascii="Times New Roman"/>
                <w:b w:val="false"/>
                <w:i w:val="false"/>
                <w:color w:val="000000"/>
                <w:sz w:val="20"/>
              </w:rPr>
              <w:t>
бірінші санатты: техникалық және кәсіптік білімі және жұмыс өтілі халықты әлеуметтік қорғау ұйымдарындағы орта деңгейдегі екінші санатты маман лауазымындағы кемінде 2 жыл;</w:t>
            </w:r>
          </w:p>
          <w:p>
            <w:pPr>
              <w:spacing w:after="20"/>
              <w:ind w:left="20"/>
              <w:jc w:val="both"/>
            </w:pPr>
            <w:r>
              <w:rPr>
                <w:rFonts w:ascii="Times New Roman"/>
                <w:b w:val="false"/>
                <w:i w:val="false"/>
                <w:color w:val="000000"/>
                <w:sz w:val="20"/>
              </w:rPr>
              <w:t>
екінші санатты: техникалық және кәсіптік білім және халықты әлеуметтік қорғау ұйымдарында біліктілігі орта деңгейдегі санаты жоқ маман лауазымында кемінде 1 жыл жұмыс өтілі болуы тиіс;</w:t>
            </w:r>
          </w:p>
          <w:p>
            <w:pPr>
              <w:spacing w:after="20"/>
              <w:ind w:left="20"/>
              <w:jc w:val="both"/>
            </w:pPr>
            <w:r>
              <w:rPr>
                <w:rFonts w:ascii="Times New Roman"/>
                <w:b w:val="false"/>
                <w:i w:val="false"/>
                <w:color w:val="000000"/>
                <w:sz w:val="20"/>
              </w:rPr>
              <w:t>
санатсыз: техникалық және кәсіптік білім, мамандығы бойынша жұмыс өтіліне талап қойылмайды.</w:t>
            </w:r>
          </w:p>
          <w:p>
            <w:pPr>
              <w:spacing w:after="20"/>
              <w:ind w:left="20"/>
              <w:jc w:val="both"/>
            </w:pPr>
            <w:r>
              <w:rPr>
                <w:rFonts w:ascii="Times New Roman"/>
                <w:b w:val="false"/>
                <w:i w:val="false"/>
                <w:color w:val="000000"/>
                <w:sz w:val="20"/>
              </w:rPr>
              <w:t>
Біліктілігі жоғары деңгейлі маман:</w:t>
            </w:r>
          </w:p>
          <w:p>
            <w:pPr>
              <w:spacing w:after="20"/>
              <w:ind w:left="20"/>
              <w:jc w:val="both"/>
            </w:pPr>
            <w:r>
              <w:rPr>
                <w:rFonts w:ascii="Times New Roman"/>
                <w:b w:val="false"/>
                <w:i w:val="false"/>
                <w:color w:val="000000"/>
                <w:sz w:val="20"/>
              </w:rPr>
              <w:t>
жоғары санатты: жоғары білім немесе халықты әлеуметтік қорғау ұйымдарында біліктілігі жоғары деңгейдегі жоғары санатты маман лауазымындағы жұмыс өтілі санаттар бойынша 3 жылдан кем емес;</w:t>
            </w:r>
          </w:p>
          <w:p>
            <w:pPr>
              <w:spacing w:after="20"/>
              <w:ind w:left="20"/>
              <w:jc w:val="both"/>
            </w:pPr>
            <w:r>
              <w:rPr>
                <w:rFonts w:ascii="Times New Roman"/>
                <w:b w:val="false"/>
                <w:i w:val="false"/>
                <w:color w:val="000000"/>
                <w:sz w:val="20"/>
              </w:rPr>
              <w:t>
бірінші санатты: жоғары білім және халықты әлеуметтік қорғау ұйымдарында біліктілігі жоғары деңгейдегі екінші санатты маман лауазымында кемінде 2 жыл жұмыс өтілі болуы тиіс;</w:t>
            </w:r>
          </w:p>
          <w:p>
            <w:pPr>
              <w:spacing w:after="20"/>
              <w:ind w:left="20"/>
              <w:jc w:val="both"/>
            </w:pPr>
            <w:r>
              <w:rPr>
                <w:rFonts w:ascii="Times New Roman"/>
                <w:b w:val="false"/>
                <w:i w:val="false"/>
                <w:color w:val="000000"/>
                <w:sz w:val="20"/>
              </w:rPr>
              <w:t>
екінші санатты: жоғары білім және халықты әлеуметтік қорғау ұйымдарында біліктілігі жоғары деңгейдегі санатсыз маман лауазымындағы жұмыс өтілі 1 жылдан кем емес;</w:t>
            </w:r>
          </w:p>
          <w:p>
            <w:pPr>
              <w:spacing w:after="20"/>
              <w:ind w:left="20"/>
              <w:jc w:val="both"/>
            </w:pPr>
            <w:r>
              <w:rPr>
                <w:rFonts w:ascii="Times New Roman"/>
                <w:b w:val="false"/>
                <w:i w:val="false"/>
                <w:color w:val="000000"/>
                <w:sz w:val="20"/>
              </w:rPr>
              <w:t>
санатсыз: жоғары білім, жұмыс өтіліне талап қойылмайды.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p>
            <w:pPr>
              <w:spacing w:after="20"/>
              <w:ind w:left="20"/>
              <w:jc w:val="both"/>
            </w:pPr>
            <w:r>
              <w:rPr>
                <w:rFonts w:ascii="Times New Roman"/>
                <w:b w:val="false"/>
                <w:i w:val="false"/>
                <w:color w:val="000000"/>
                <w:sz w:val="20"/>
              </w:rPr>
              <w:t>
Жоғары білім.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Зейнетақы, жәрдемақы және әлеуметтік төлемдерді төлеу бойынша құжаттарды өңдеу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тапсырма:</w:t>
            </w:r>
          </w:p>
          <w:p>
            <w:pPr>
              <w:spacing w:after="20"/>
              <w:ind w:left="20"/>
              <w:jc w:val="both"/>
            </w:pPr>
            <w:r>
              <w:rPr>
                <w:rFonts w:ascii="Times New Roman"/>
                <w:b w:val="false"/>
                <w:i w:val="false"/>
                <w:color w:val="000000"/>
                <w:sz w:val="20"/>
              </w:rPr>
              <w:t>
Зейнетақыларды, жәрдемақыларды және әлеуметтік төлемдерді алушылар өтініштерін қалыптастыру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p>
            <w:pPr>
              <w:spacing w:after="20"/>
              <w:ind w:left="20"/>
              <w:jc w:val="both"/>
            </w:pPr>
            <w:r>
              <w:rPr>
                <w:rFonts w:ascii="Times New Roman"/>
                <w:b w:val="false"/>
                <w:i w:val="false"/>
                <w:color w:val="000000"/>
                <w:sz w:val="20"/>
              </w:rPr>
              <w:t>
1. Зейнетақы, жәрдемақы және әлеуметтік төлемдер алушылардың іс макетін қалыптастыру үшін құжаттарға алғашқы тексеру және талдау жүргізу.</w:t>
            </w:r>
          </w:p>
          <w:p>
            <w:pPr>
              <w:spacing w:after="20"/>
              <w:ind w:left="20"/>
              <w:jc w:val="both"/>
            </w:pPr>
            <w:r>
              <w:rPr>
                <w:rFonts w:ascii="Times New Roman"/>
                <w:b w:val="false"/>
                <w:i w:val="false"/>
                <w:color w:val="000000"/>
                <w:sz w:val="20"/>
              </w:rPr>
              <w:t>
2. ӘСМҚ-нан зейнетақыларды, жәрдемақыларды, әлеуметтік төлемдерді дербестендірілген есепке алуды жүргізу.</w:t>
            </w:r>
          </w:p>
          <w:p>
            <w:pPr>
              <w:spacing w:after="20"/>
              <w:ind w:left="20"/>
              <w:jc w:val="both"/>
            </w:pPr>
            <w:r>
              <w:rPr>
                <w:rFonts w:ascii="Times New Roman"/>
                <w:b w:val="false"/>
                <w:i w:val="false"/>
                <w:color w:val="000000"/>
                <w:sz w:val="20"/>
              </w:rPr>
              <w:t>
3. Зейнетақы; базалық зейнетақы төлемі; жәрдемақылар; әлеуметтік төлемдер; өтемақылар алушының іс макетін қалыптастыру және оларды тағайындау туралы шешімдердің жобаларын дайындау.</w:t>
            </w:r>
          </w:p>
          <w:p>
            <w:pPr>
              <w:spacing w:after="20"/>
              <w:ind w:left="20"/>
              <w:jc w:val="both"/>
            </w:pPr>
            <w:r>
              <w:rPr>
                <w:rFonts w:ascii="Times New Roman"/>
                <w:b w:val="false"/>
                <w:i w:val="false"/>
                <w:color w:val="000000"/>
                <w:sz w:val="20"/>
              </w:rPr>
              <w:t>
4. Зейнетақы, жәрдемақы және әлеуметтік төлемдерді ұзарту және төлеуді жаңарту мәселелері бойынша құжаттарды өңдеу.</w:t>
            </w:r>
          </w:p>
          <w:p>
            <w:pPr>
              <w:spacing w:after="20"/>
              <w:ind w:left="20"/>
              <w:jc w:val="both"/>
            </w:pPr>
            <w:r>
              <w:rPr>
                <w:rFonts w:ascii="Times New Roman"/>
                <w:b w:val="false"/>
                <w:i w:val="false"/>
                <w:color w:val="000000"/>
                <w:sz w:val="20"/>
              </w:rPr>
              <w:t>
5. Зейнетақы, базалық зейнетақы төлемін; жәрдемақыларды; әлеуметтік төлемдерді; өтемақыларды алушылар бойынша деректерді орталық деректер базасына енгізу.</w:t>
            </w:r>
          </w:p>
          <w:p>
            <w:pPr>
              <w:spacing w:after="20"/>
              <w:ind w:left="20"/>
              <w:jc w:val="both"/>
            </w:pPr>
            <w:r>
              <w:rPr>
                <w:rFonts w:ascii="Times New Roman"/>
                <w:b w:val="false"/>
                <w:i w:val="false"/>
                <w:color w:val="000000"/>
                <w:sz w:val="20"/>
              </w:rPr>
              <w:t>
6. Зейнетақы, жәрдемақы және әлеуметтік төлемдер алушылардың жеке істеріне түгендеу жүргізу.</w:t>
            </w:r>
          </w:p>
          <w:p>
            <w:pPr>
              <w:spacing w:after="20"/>
              <w:ind w:left="20"/>
              <w:jc w:val="both"/>
            </w:pPr>
            <w:r>
              <w:rPr>
                <w:rFonts w:ascii="Times New Roman"/>
                <w:b w:val="false"/>
                <w:i w:val="false"/>
                <w:color w:val="000000"/>
                <w:sz w:val="20"/>
              </w:rPr>
              <w:t>
7. Белгіленген мерзімде ақпаратты талдау және негізгі қызмет бойынша есептерді дайындау.</w:t>
            </w:r>
          </w:p>
          <w:p>
            <w:pPr>
              <w:spacing w:after="20"/>
              <w:ind w:left="20"/>
              <w:jc w:val="both"/>
            </w:pPr>
            <w:r>
              <w:rPr>
                <w:rFonts w:ascii="Times New Roman"/>
                <w:b w:val="false"/>
                <w:i w:val="false"/>
                <w:color w:val="000000"/>
                <w:sz w:val="20"/>
              </w:rPr>
              <w:t>
8. Зейнетақы және әлеуметтік қамтамасыз ету саласында жаңа техниканы, ақпараттық жүйелер мен деректер базасын, сондай-ақ ақпараттық-коммуникациялық технологияларды, оның ішінде интернет-ресурстарды, телеграмм және т.б.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мерзімдерін бекіту туралы" Қазақстан Республикасы Үкіметінің 2004 жылғы 21 маусымдағы № 683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11224 болып тіркелді). </w:t>
            </w:r>
          </w:p>
          <w:p>
            <w:pPr>
              <w:spacing w:after="20"/>
              <w:ind w:left="20"/>
              <w:jc w:val="both"/>
            </w:pPr>
            <w:r>
              <w:rPr>
                <w:rFonts w:ascii="Times New Roman"/>
                <w:b w:val="false"/>
                <w:i w:val="false"/>
                <w:color w:val="000000"/>
                <w:sz w:val="2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министрінің м.а. 2016 жылғы 13 қаңтардағы № 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13094 болып тіркелді).</w:t>
            </w:r>
          </w:p>
          <w:p>
            <w:pPr>
              <w:spacing w:after="20"/>
              <w:ind w:left="20"/>
              <w:jc w:val="both"/>
            </w:pPr>
            <w:r>
              <w:rPr>
                <w:rFonts w:ascii="Times New Roman"/>
                <w:b w:val="false"/>
                <w:i w:val="false"/>
                <w:color w:val="000000"/>
                <w:sz w:val="20"/>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13192 болып тіркелді). </w:t>
            </w:r>
          </w:p>
          <w:p>
            <w:pPr>
              <w:spacing w:after="20"/>
              <w:ind w:left="20"/>
              <w:jc w:val="both"/>
            </w:pPr>
            <w:r>
              <w:rPr>
                <w:rFonts w:ascii="Times New Roman"/>
                <w:b w:val="false"/>
                <w:i w:val="false"/>
                <w:color w:val="000000"/>
                <w:sz w:val="20"/>
              </w:rPr>
              <w:t xml:space="preserve">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13371 болып тіркелді).</w:t>
            </w:r>
          </w:p>
          <w:p>
            <w:pPr>
              <w:spacing w:after="20"/>
              <w:ind w:left="20"/>
              <w:jc w:val="both"/>
            </w:pPr>
            <w:r>
              <w:rPr>
                <w:rFonts w:ascii="Times New Roman"/>
                <w:b w:val="false"/>
                <w:i w:val="false"/>
                <w:color w:val="000000"/>
                <w:sz w:val="20"/>
              </w:rPr>
              <w:t xml:space="preserve">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 Еңбек және халықты әлеуметтік қорғау министрінің м.а. 2017 жылғы 3 тамыздағы № 232 </w:t>
            </w:r>
            <w:r>
              <w:rPr>
                <w:rFonts w:ascii="Times New Roman"/>
                <w:b w:val="false"/>
                <w:i w:val="false"/>
                <w:color w:val="000000"/>
                <w:sz w:val="20"/>
              </w:rPr>
              <w:t>бұйрығы</w:t>
            </w:r>
            <w:r>
              <w:rPr>
                <w:rFonts w:ascii="Times New Roman"/>
                <w:b w:val="false"/>
                <w:i w:val="false"/>
                <w:color w:val="000000"/>
                <w:sz w:val="20"/>
              </w:rPr>
              <w:t xml:space="preserve"> жылғы 3 тамыздағы № 232 бұйрығы (Нормативтік құқықтық актілерді мемлекеттік тіркеу тізілімінде № 15629 болып тіркелген). </w:t>
            </w:r>
          </w:p>
          <w:p>
            <w:pPr>
              <w:spacing w:after="20"/>
              <w:ind w:left="20"/>
              <w:jc w:val="both"/>
            </w:pPr>
            <w:r>
              <w:rPr>
                <w:rFonts w:ascii="Times New Roman"/>
                <w:b w:val="false"/>
                <w:i w:val="false"/>
                <w:color w:val="000000"/>
                <w:sz w:val="20"/>
              </w:rPr>
              <w:t>
2. Зейнетақыларды, жәрдемақыларды және әлеуметтік төлемдерді есептеу, қайта есептеу тәртібі мен құжаттамасы</w:t>
            </w:r>
          </w:p>
          <w:p>
            <w:pPr>
              <w:spacing w:after="20"/>
              <w:ind w:left="20"/>
              <w:jc w:val="both"/>
            </w:pPr>
            <w:r>
              <w:rPr>
                <w:rFonts w:ascii="Times New Roman"/>
                <w:b w:val="false"/>
                <w:i w:val="false"/>
                <w:color w:val="000000"/>
                <w:sz w:val="20"/>
              </w:rPr>
              <w:t>
3. Әлеуметтік жұмыстағы этика негіздері (Кәсіби этика кодексі).</w:t>
            </w:r>
          </w:p>
          <w:p>
            <w:pPr>
              <w:spacing w:after="20"/>
              <w:ind w:left="20"/>
              <w:jc w:val="both"/>
            </w:pPr>
            <w:r>
              <w:rPr>
                <w:rFonts w:ascii="Times New Roman"/>
                <w:b w:val="false"/>
                <w:i w:val="false"/>
                <w:color w:val="000000"/>
                <w:sz w:val="20"/>
              </w:rPr>
              <w:t>
4. Зейнетақы және әлеуметтік қамсыздандыру саласында ақпараттық жүйе мен деректер базасын жүргізу тәртібі.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p>
          <w:p>
            <w:pPr>
              <w:spacing w:after="20"/>
              <w:ind w:left="20"/>
              <w:jc w:val="both"/>
            </w:pPr>
            <w:r>
              <w:rPr>
                <w:rFonts w:ascii="Times New Roman"/>
                <w:b w:val="false"/>
                <w:i w:val="false"/>
                <w:color w:val="000000"/>
                <w:sz w:val="20"/>
              </w:rPr>
              <w:t>
Тағайындалған зейнетақы, жәрдемақы және әлеуметтік төлемдерді нақты есепке алуды қамтамасыз 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тапсырма:</w:t>
            </w:r>
          </w:p>
          <w:p>
            <w:pPr>
              <w:spacing w:after="20"/>
              <w:ind w:left="20"/>
              <w:jc w:val="both"/>
            </w:pPr>
            <w:r>
              <w:rPr>
                <w:rFonts w:ascii="Times New Roman"/>
                <w:b w:val="false"/>
                <w:i w:val="false"/>
                <w:color w:val="000000"/>
                <w:sz w:val="20"/>
              </w:rPr>
              <w:t>
Зейнетақыларды, жәрдемақыларды және әлеуметтік төлемдерді төлеуді есепке алу және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w:t>
            </w:r>
          </w:p>
          <w:p>
            <w:pPr>
              <w:spacing w:after="20"/>
              <w:ind w:left="20"/>
              <w:jc w:val="both"/>
            </w:pPr>
            <w:r>
              <w:rPr>
                <w:rFonts w:ascii="Times New Roman"/>
                <w:b w:val="false"/>
                <w:i w:val="false"/>
                <w:color w:val="000000"/>
                <w:sz w:val="20"/>
              </w:rPr>
              <w:t>
1. Зейнетақылар, жәрдемақылар және әлеуметтік төлемдер сомаларының артық төленуіне жол бермеу жөнінде шаралар қабылдау, зейнетақылардың, жәрдемақылар мен әлеуметтік төлемдердің артық (қате) төленген сомаларын қайтаруды қамтамасыз ету.</w:t>
            </w:r>
          </w:p>
          <w:p>
            <w:pPr>
              <w:spacing w:after="20"/>
              <w:ind w:left="20"/>
              <w:jc w:val="both"/>
            </w:pPr>
            <w:r>
              <w:rPr>
                <w:rFonts w:ascii="Times New Roman"/>
                <w:b w:val="false"/>
                <w:i w:val="false"/>
                <w:color w:val="000000"/>
                <w:sz w:val="20"/>
              </w:rPr>
              <w:t>
2. ӘСҚМ-нан зейнетақы, әлеуметтік төлемдер мен жәрдемақылардың мөлшерін анықтау.</w:t>
            </w:r>
          </w:p>
          <w:p>
            <w:pPr>
              <w:spacing w:after="20"/>
              <w:ind w:left="20"/>
              <w:jc w:val="both"/>
            </w:pPr>
            <w:r>
              <w:rPr>
                <w:rFonts w:ascii="Times New Roman"/>
                <w:b w:val="false"/>
                <w:i w:val="false"/>
                <w:color w:val="000000"/>
                <w:sz w:val="20"/>
              </w:rPr>
              <w:t>
3. Зейнетақылар мен жәрдемақылардың, базалық зейнетақы мен әлеуметтік төлемдердің, өтемақылардың мөлшерін индекстеу, қайта есептеу жөніндегі жұмыстарды жүргізу.</w:t>
            </w:r>
          </w:p>
          <w:p>
            <w:pPr>
              <w:spacing w:after="20"/>
              <w:ind w:left="20"/>
              <w:jc w:val="both"/>
            </w:pPr>
            <w:r>
              <w:rPr>
                <w:rFonts w:ascii="Times New Roman"/>
                <w:b w:val="false"/>
                <w:i w:val="false"/>
                <w:color w:val="000000"/>
                <w:sz w:val="20"/>
              </w:rPr>
              <w:t>
4. Зейнетақы, жәрдемақы және әлеуметтік төлемдер төлейтін ұйымдармен дербес және карточкалық шоттарды салыстыру бойынша, есепке алынғаннан кейін зейнетақы мен жәрдемақы сомаларын қайтару бойынша, артық есептелген зейнетақы мен жәрдемақы сомаларын қайтару бойынша өзара іс-қимылды қамтамасыз ету.</w:t>
            </w:r>
          </w:p>
          <w:p>
            <w:pPr>
              <w:spacing w:after="20"/>
              <w:ind w:left="20"/>
              <w:jc w:val="both"/>
            </w:pPr>
            <w:r>
              <w:rPr>
                <w:rFonts w:ascii="Times New Roman"/>
                <w:b w:val="false"/>
                <w:i w:val="false"/>
                <w:color w:val="000000"/>
                <w:sz w:val="20"/>
              </w:rPr>
              <w:t>
5. Үш және одан да көп ай ішінде зейнетақы, жәрдемақы және әлеуметтік төлемдер алмайтын салымшылардың, сенімхат бойынша алушылардың тізімі бойынша, қайтыс болған және кеткен адамдарды анықтау бойынша жұмыс жүргізу.</w:t>
            </w:r>
          </w:p>
          <w:p>
            <w:pPr>
              <w:spacing w:after="20"/>
              <w:ind w:left="20"/>
              <w:jc w:val="both"/>
            </w:pPr>
            <w:r>
              <w:rPr>
                <w:rFonts w:ascii="Times New Roman"/>
                <w:b w:val="false"/>
                <w:i w:val="false"/>
                <w:color w:val="000000"/>
                <w:sz w:val="20"/>
              </w:rPr>
              <w:t>
6. Тағайындалған зейнетақы мөлшерін, базалық зейнетақы төлемдерін, жәрдемақыларды, әлеуметтік төлемдерді, өтемақыларды уақтылы және дұрыс есепке алуды қамтамасыз ету.</w:t>
            </w:r>
          </w:p>
          <w:p>
            <w:pPr>
              <w:spacing w:after="20"/>
              <w:ind w:left="20"/>
              <w:jc w:val="both"/>
            </w:pPr>
            <w:r>
              <w:rPr>
                <w:rFonts w:ascii="Times New Roman"/>
                <w:b w:val="false"/>
                <w:i w:val="false"/>
                <w:color w:val="000000"/>
                <w:sz w:val="20"/>
              </w:rPr>
              <w:t>
7. Міндетті әлеуметтік сақтандыру жүйесіне қатысушылармен өзара іс-қимыл жасау.</w:t>
            </w:r>
          </w:p>
          <w:p>
            <w:pPr>
              <w:spacing w:after="20"/>
              <w:ind w:left="20"/>
              <w:jc w:val="both"/>
            </w:pPr>
            <w:r>
              <w:rPr>
                <w:rFonts w:ascii="Times New Roman"/>
                <w:b w:val="false"/>
                <w:i w:val="false"/>
                <w:color w:val="000000"/>
                <w:sz w:val="20"/>
              </w:rPr>
              <w:t>
8. Әлеуметтік төлемдерді төлеу және алу мәселелері бойынша консультанция және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"Әлеуметтік аударымдарды есептеу және Мемлекеттік әлеуметтік сақтандыру қорына аудару және олар бойынша өндіріп алу қағидалары мен мерзімдерін бекіту туралы" Қазақстан Республикасы Үкіметінің 2004 жылғы 21 маусымдағы № 683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 Қазақстан Республикасы Үкіметінің 2013 жылғы 2 қазандағы № 1042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11224 болып тіркелді).</w:t>
            </w:r>
          </w:p>
          <w:p>
            <w:pPr>
              <w:spacing w:after="20"/>
              <w:ind w:left="20"/>
              <w:jc w:val="both"/>
            </w:pPr>
            <w:r>
              <w:rPr>
                <w:rFonts w:ascii="Times New Roman"/>
                <w:b w:val="false"/>
                <w:i w:val="false"/>
                <w:color w:val="000000"/>
                <w:sz w:val="2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 Қазақстан Республикасы Денсаулық сақтау және әлеуметтік даму министрінің м.а. 2016 жылғы 13 қаңтардағы № 15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13094 болып тіркелді).</w:t>
            </w:r>
          </w:p>
          <w:p>
            <w:pPr>
              <w:spacing w:after="20"/>
              <w:ind w:left="20"/>
              <w:jc w:val="both"/>
            </w:pPr>
            <w:r>
              <w:rPr>
                <w:rFonts w:ascii="Times New Roman"/>
                <w:b w:val="false"/>
                <w:i w:val="false"/>
                <w:color w:val="000000"/>
                <w:sz w:val="20"/>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13192 болып тіркелді). </w:t>
            </w:r>
          </w:p>
          <w:p>
            <w:pPr>
              <w:spacing w:after="20"/>
              <w:ind w:left="20"/>
              <w:jc w:val="both"/>
            </w:pPr>
            <w:r>
              <w:rPr>
                <w:rFonts w:ascii="Times New Roman"/>
                <w:b w:val="false"/>
                <w:i w:val="false"/>
                <w:color w:val="000000"/>
                <w:sz w:val="20"/>
              </w:rPr>
              <w:t xml:space="preserve">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13371 болып тіркелді).</w:t>
            </w:r>
          </w:p>
          <w:p>
            <w:pPr>
              <w:spacing w:after="20"/>
              <w:ind w:left="20"/>
              <w:jc w:val="both"/>
            </w:pPr>
            <w:r>
              <w:rPr>
                <w:rFonts w:ascii="Times New Roman"/>
                <w:b w:val="false"/>
                <w:i w:val="false"/>
                <w:color w:val="000000"/>
                <w:sz w:val="20"/>
              </w:rPr>
              <w:t xml:space="preserve">
"Салымшылардың (алушылардың) міндетті зейнетақы жарналары, міндетті кәсіптік зейнетақы жарналары бойынша дерекқорын қалыптастыру қағидаларын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және Орталық атқарушы орган мен бірыңғай жинақтаушы зейнеақы қорынын ақпараттық жүйелері арасында жеке зейнетақы шоттары бойынша қозғалыстары туралы ақпарат алмасу қағидаларын бекіту туралы" Қазақстан Республикасы Еңбек және халықты әлеуметтік қорғау министрінің м.а. 2017 жылғы 3 тамыздағы № 232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15629 болып тіркелді).</w:t>
            </w:r>
          </w:p>
          <w:p>
            <w:pPr>
              <w:spacing w:after="20"/>
              <w:ind w:left="20"/>
              <w:jc w:val="both"/>
            </w:pPr>
            <w:r>
              <w:rPr>
                <w:rFonts w:ascii="Times New Roman"/>
                <w:b w:val="false"/>
                <w:i w:val="false"/>
                <w:color w:val="000000"/>
                <w:sz w:val="20"/>
              </w:rPr>
              <w:t>
2. Зейнетақы, жәрдемақы және әлеуметтік төлемдерді есептеу, қайта есептеу тәртібі.</w:t>
            </w:r>
          </w:p>
          <w:p>
            <w:pPr>
              <w:spacing w:after="20"/>
              <w:ind w:left="20"/>
              <w:jc w:val="both"/>
            </w:pPr>
            <w:r>
              <w:rPr>
                <w:rFonts w:ascii="Times New Roman"/>
                <w:b w:val="false"/>
                <w:i w:val="false"/>
                <w:color w:val="000000"/>
                <w:sz w:val="20"/>
              </w:rPr>
              <w:t>
3. Әлеуметтік жұмыстағы этика негіздері (Кәсіби этика кодексі).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құзыреттілікке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адамдарға оң әсер ету, өзін-өзі бақылау, ұстамдылық, эмпатия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да кәсіптермен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қатынастар жөніндегі маман</w:t>
            </w:r>
          </w:p>
          <w:p>
            <w:pPr>
              <w:spacing w:after="20"/>
              <w:ind w:left="20"/>
              <w:jc w:val="both"/>
            </w:pPr>
            <w:r>
              <w:rPr>
                <w:rFonts w:ascii="Times New Roman"/>
                <w:b w:val="false"/>
                <w:i w:val="false"/>
                <w:color w:val="000000"/>
                <w:sz w:val="20"/>
              </w:rPr>
              <w:t xml:space="preserve">
Әлеуметтік жұмыс жөніндегі маман </w:t>
            </w:r>
          </w:p>
          <w:p>
            <w:pPr>
              <w:spacing w:after="20"/>
              <w:ind w:left="20"/>
              <w:jc w:val="both"/>
            </w:pPr>
            <w:r>
              <w:rPr>
                <w:rFonts w:ascii="Times New Roman"/>
                <w:b w:val="false"/>
                <w:i w:val="false"/>
                <w:color w:val="000000"/>
                <w:sz w:val="20"/>
              </w:rPr>
              <w:t>
(жалпы профиль)</w:t>
            </w:r>
          </w:p>
          <w:p>
            <w:pPr>
              <w:spacing w:after="20"/>
              <w:ind w:left="20"/>
              <w:jc w:val="both"/>
            </w:pPr>
            <w:r>
              <w:rPr>
                <w:rFonts w:ascii="Times New Roman"/>
                <w:b w:val="false"/>
                <w:i w:val="false"/>
                <w:color w:val="000000"/>
                <w:sz w:val="20"/>
              </w:rPr>
              <w:t>
Халықты әлеуметтік қорғау қызметінің маманы</w:t>
            </w:r>
          </w:p>
          <w:p>
            <w:pPr>
              <w:spacing w:after="20"/>
              <w:ind w:left="20"/>
              <w:jc w:val="both"/>
            </w:pPr>
            <w:r>
              <w:rPr>
                <w:rFonts w:ascii="Times New Roman"/>
                <w:b w:val="false"/>
                <w:i w:val="false"/>
                <w:color w:val="000000"/>
                <w:sz w:val="20"/>
              </w:rPr>
              <w:t>
Әлеуметтік жұмыс жөніндегі консультант</w:t>
            </w:r>
          </w:p>
          <w:p>
            <w:pPr>
              <w:spacing w:after="20"/>
              <w:ind w:left="20"/>
              <w:jc w:val="both"/>
            </w:pPr>
            <w:r>
              <w:rPr>
                <w:rFonts w:ascii="Times New Roman"/>
                <w:b w:val="false"/>
                <w:i w:val="false"/>
                <w:color w:val="000000"/>
                <w:sz w:val="20"/>
              </w:rPr>
              <w:t>
(жалпы профиль) (Супервизор)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p>
            <w:pPr>
              <w:spacing w:after="20"/>
              <w:ind w:left="20"/>
              <w:jc w:val="both"/>
            </w:pPr>
            <w:r>
              <w:rPr>
                <w:rFonts w:ascii="Times New Roman"/>
                <w:b w:val="false"/>
                <w:i w:val="false"/>
                <w:color w:val="000000"/>
                <w:sz w:val="20"/>
              </w:rPr>
              <w:t>
Халықты жұмыспен қамту орталығының құрылымдық бөлімшесінің (бөлімінің, сектордың, топтың)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м.а. 2017 жылғы 25 қазандағы № 360 бұйрығы (Нормативтік құқықтық актілерді мемлекеттік тіркеу тізілімінде №16057 болып тіркелді).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