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063d" w14:textId="1120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"Өндiрiспен айналысатын шағын кәсiпкерлiктiң субъектiлерiнiң мерзiмiн сату жөнiндегi ашық конкурсты ұйымдастыру және өткiзу туралы ереже" Қазақстан Республикасы Ауыл шаруашылығы министрлігінің 1997 жылғы 17 сәуiрдегі № 312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2019 жылғы 31 желтоқсандағы № 475 бұйрығы. Қазақстан Республикасының Әділет министрлігінде 2020 жылғы 9 қаңтарда № 19858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"Өндіріспен айналысатын шағын кәсіпкерліктің субъектілерінің мерзімін сату жөніндегі ашық конкурсты ұйымдастыру және өткізу туралы ереже" Қазақстан Республикасы Ауыл шаруашылығы министрлігінің 1997 жылғы 17 сәуірдегі № 312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№ 312 болып тіркелген, 1998 жылы Қазақстан Республикасы орталық атқарушы және өзге де мемлекеттік органдарының нормативті құқықтық актілер бюллетенінде жарияланған № 4)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Жер ресурстарын басқару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