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40f5" w14:textId="c2e4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Цифрлық даму, инновациялар және аэроғарыш өнеркәсібі министрлігінің азаматтық қызметшілері лауазымдарының тізілімін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2019 жылғы 30 желтоқсандағы № 373/НҚ бұйрығы. Қазақстан Республикасының Әділет министрлігінде 2020 жылғы 13 қаңтарда № 19869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139-бабының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Цифрлық даму, инновациялар және аэроғарыш өнеркәсібі министрлігінің азаматтық қызметшілері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Қорғаныс және аэроғарыш өнеркәсібі министрлігінің азаматтық қызметшілері лауазымдарының тізілімін бекіту туралы" Қазақстан Республикасы Қорғаныс және аэроғарыш өнеркәсібі министрінің 2017 жылғы 25 мамырдағы № 95/НҚ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15269 болып тіркелген, Қазақстан Республикасы Нормативтік құқықтық актілерінің эталондық бақылау банкінде 2017 жылғы 4 шілдеде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Цифрлық даму, инновациялар және аэроғарыш өнеркәсібі министрлігінің Адами ресурстарды басқару департаменті Қазақстан Республикасының заңнамасында белгіленген тәртіпте: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Цифрлық даму, инновациялар және аэроғарыш өнеркәсібі министрлігінің жауапты хатшысына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Цифрлық даму,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инновациялар және 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және халықты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Цифрлық даму, инновациялар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аэроғарыш 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373/НҚ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Цифрлық даму, инновациялар және аэроғарыш өнеркәсібі министрлігінің азаматтық қызметшілері лауазымдарының тізілімі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Тізілімге өзгеріс енгізілді - ҚР Цифрлық даму, инновациялар және аэроғарыш өнеркәсібі министрінің 31.05.2023 </w:t>
      </w:r>
      <w:r>
        <w:rPr>
          <w:rFonts w:ascii="Times New Roman"/>
          <w:b w:val="false"/>
          <w:i w:val="false"/>
          <w:color w:val="ff0000"/>
          <w:sz w:val="28"/>
        </w:rPr>
        <w:t>№ 124/НҚ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Лауазымдардың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блогы – Басқарушы персонал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РММ және РМҚК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РММ және РМҚК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РММ және РМҚК бас бухгалтері, РМҚК филиалының басшысы, РММ құрылымдық бөлімшесінің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РМҚК бас бухгалтерінің орынбасары;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РМҚК филиал басшысының орынбасары бас экономист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РМҚК филиалдарының (негізгі және қамтамасыз ету қызметтері) филиал басшысы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РМҚК және оның филиалдарының (негізгі және қамтамасыз ету қызметтері) сектор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РМҚК және оның филиалдары (негізгі және қамтамасыз ету қызметтері) басқармасының басшысы, РМҚК өкілдіктер басшысы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РМҚК және оның филиалдары (негізгі және қамтамасыз ету қызметтері) басқармасы басшысының орынбасары;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РМҚК (негізгі және қамтамасыз ету қызметтері) бөлімнің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блогы (негізгі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сарапшы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сарапшы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Кеңесші, сарапшы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сақтау" саласы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салаларда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 жоғары деңгейдегі жоғары санатты мамандар: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РМҚК негізгі қызметтердің барлық мамандықтарының инженерлері, картограф, геодезист, аэрофотогеодезист, маркшейдер, карта редакторы, карта корректоры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 жоғары деңгейдегі бірінші санатты мамандар: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РМҚК негізгі қызметтердің барлық мамандықтарының инженерлері, картограф, геодезист, аэрофотогеодезист, маркшейдер, карта редакторы, карта корректоры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 жоғары деңгейдегі екінші санатты мамандар: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РМҚК негізгі қызметтердің барлық мамандықтарының инженерлері, картограф, геодезист, аэрофотогеодезист, маркшейдер, карта редакторы, карта корректоры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санаты жоқ мамандар: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РМҚК негізгі қызметтердің барлық мамандықтарының инженерлері, картограф, геодезист, аэрофотогеодезист, маркшейдер, карта редакторы, карта корректоры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 деңгейдегі жоғары санатты мамандар: картограф, геодезист, аэрофотогеодезист, маркшейдер, карта редакторы, карта корректоры, техник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 деңгейдегі бірінші санатты мамандар: картограф, геодезист, аэрофотогеодезист, маркшейдер, карта редакторы, карта корректоры, техник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 деңгейдегі екінші санатты мамандар: картограф, геодезист, аэрофотогеодезист, маркшейдер, карта редакторы, карта корректоры, техник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деңгейдегі санаты жоқ мамандар: картограф, геодезист, аэрофотогеодезист, маркшейдер, карта редакторы, карта корректоры, 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"C" блогы – Әкімшілік персонал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(меңгерушісі)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көмекшісі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мекемеге әкімшілік-шаруашылық қызмет көрсетумен айналысатын құрылымдық бөлімшенің басшысы: кеңсе, қойма, гараж, шаруашылық, қазандық, учаске, мұрағат;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мамандар: бухгалтер, кадрлар жөніндегі инспектор, механик, аудармашы, экономист, заң кеңесшісі, аударма жөніндегі редактор, тапсырмалардың орындалуын бақылау жөніндегі инспектор, бағдарламашы, жұртшылықпен байланыс жөніндегі маман, еңбекті қорғау және қауіпсіздік техникасы жөніндегі инженер, инженер-бағдарламашы (бағдарламашы), жабдықтау жөніндегі инженер, мұрағатшы, геокамераның маманы, материалдық-техникалық қамтамасыз ету жөніндегі маман, энергетик, учаске шебері, жүйелік әкімшілік ету жөніндегі инженер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деңгейдегі мамандар: бухгалтер, кадрлар жөніндегі инспектор, механик, аудармашы, экономист, заң кеңесшісі, бағдарламашы, жұртшылықпен байланыс жөніндегі маман, еңбекті қорғау және қауіпсіздік техникасы жөніндегі инженер, инженер-бағдарламашы (бағдарламашы), жабдықтау жөніндегі инженер, мұрағатшы, геокамераның маманы, материалдық-техникалық қамтамасыз ету жөніндегі маман, энергетик, учаске шебері, жүйелік әкімшілендіру жөніндегі инженер, қойма меңгерушісі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"D" блогы- Қосалқы персонал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орындаушылар: басшы хатшысы, басшы орынбасарының хатшысы, курьер, мұрағатшы, іс-жүргізуші, күзетші, көшіру-көбейту техникасының операторы, қазандық операторы, компьютерлік техника операторы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РММ – республикалық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РМҚК – республикалық мемлекеттік қазыналық кәсіпорын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