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3b84e" w14:textId="be3b8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тұлғаларға және банкноттарды, монеталарды және құндылықтарды инкассациялау айрықша қызметі болып табылатын заңды тұлғаларға қадағалап ден қою шараларын қолдану қағидаларын бекіту туралы</w:t>
      </w:r>
    </w:p>
    <w:p>
      <w:pPr>
        <w:spacing w:after="0"/>
        <w:ind w:left="0"/>
        <w:jc w:val="both"/>
      </w:pPr>
      <w:r>
        <w:rPr>
          <w:rFonts w:ascii="Times New Roman"/>
          <w:b w:val="false"/>
          <w:i w:val="false"/>
          <w:color w:val="000000"/>
          <w:sz w:val="28"/>
        </w:rPr>
        <w:t>Қазақстан Республикасы Ұлттық Банкі Басқармасының 2019 жылғы 31 желтоқсандағы № 266 қаулысы. Қазақстан Республикасының Әділет министрлігінде 2020 жылғы 14 қаңтарда № 19871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қаулы 01.01.2020 бастап қолданысқа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үшінші бөлігінің 18) тармақшасына сәйкес Қазақстан Республикасы Ұлттық Банкінің Басқармасы ҚАУЛЫ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Банкі Басқармасының 22.05.2023 </w:t>
      </w:r>
      <w:r>
        <w:rPr>
          <w:rFonts w:ascii="Times New Roman"/>
          <w:b w:val="false"/>
          <w:i w:val="false"/>
          <w:color w:val="ff0000"/>
          <w:sz w:val="28"/>
        </w:rPr>
        <w:t>№ 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xml:space="preserve">
      1. Қоса беріліп отырған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тұлғаларға және банкноттарды, монеталарды және құндылықтарды инкассациялау айрықша қызметі болып табылатын заңды тұлғаларға қадағалап ден қою шараларын қолдану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0"/>
    <w:bookmarkStart w:name="z3" w:id="1"/>
    <w:p>
      <w:pPr>
        <w:spacing w:after="0"/>
        <w:ind w:left="0"/>
        <w:jc w:val="both"/>
      </w:pPr>
      <w:r>
        <w:rPr>
          <w:rFonts w:ascii="Times New Roman"/>
          <w:b w:val="false"/>
          <w:i w:val="false"/>
          <w:color w:val="000000"/>
          <w:sz w:val="28"/>
        </w:rPr>
        <w:t>
      2. Қолма-қол ақша айналысы департаменті Қазақстан Республикасының заңнамасында белгіленген тәртіппен:</w:t>
      </w:r>
    </w:p>
    <w:bookmarkEnd w:id="1"/>
    <w:bookmarkStart w:name="z4" w:id="2"/>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2"/>
    <w:bookmarkStart w:name="z5" w:id="3"/>
    <w:p>
      <w:pPr>
        <w:spacing w:after="0"/>
        <w:ind w:left="0"/>
        <w:jc w:val="both"/>
      </w:pPr>
      <w:r>
        <w:rPr>
          <w:rFonts w:ascii="Times New Roman"/>
          <w:b w:val="false"/>
          <w:i w:val="false"/>
          <w:color w:val="000000"/>
          <w:sz w:val="28"/>
        </w:rPr>
        <w:t>
      2) осы қаулы ресми жарияланғаннан кейін Қазақстан Республикасы Ұлттық Банкінің ресми интернет-ресурсына орналастыруды;</w:t>
      </w:r>
    </w:p>
    <w:bookmarkEnd w:id="3"/>
    <w:bookmarkStart w:name="z6" w:id="4"/>
    <w:p>
      <w:pPr>
        <w:spacing w:after="0"/>
        <w:ind w:left="0"/>
        <w:jc w:val="both"/>
      </w:pPr>
      <w:r>
        <w:rPr>
          <w:rFonts w:ascii="Times New Roman"/>
          <w:b w:val="false"/>
          <w:i w:val="false"/>
          <w:color w:val="000000"/>
          <w:sz w:val="28"/>
        </w:rPr>
        <w:t xml:space="preserve">
      3) осы қаулы мемлекеттік тіркелгеннен кейін он жұмыс күні ішінде Заң департаментіне осы қаулының осы 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және </w:t>
      </w:r>
      <w:r>
        <w:rPr>
          <w:rFonts w:ascii="Times New Roman"/>
          <w:b w:val="false"/>
          <w:i w:val="false"/>
          <w:color w:val="000000"/>
          <w:sz w:val="28"/>
        </w:rPr>
        <w:t>3-тармағында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4"/>
    <w:bookmarkStart w:name="z7" w:id="5"/>
    <w:p>
      <w:pPr>
        <w:spacing w:after="0"/>
        <w:ind w:left="0"/>
        <w:jc w:val="both"/>
      </w:pPr>
      <w:r>
        <w:rPr>
          <w:rFonts w:ascii="Times New Roman"/>
          <w:b w:val="false"/>
          <w:i w:val="false"/>
          <w:color w:val="000000"/>
          <w:sz w:val="28"/>
        </w:rPr>
        <w:t>
      3. Сыртқы коммуникациялар департаменті – Ұлттық Банктің баспасөз қызметі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5"/>
    <w:bookmarkStart w:name="z8" w:id="6"/>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Д.Т. Ғалиеваға жүктелсін.</w:t>
      </w:r>
    </w:p>
    <w:bookmarkEnd w:id="6"/>
    <w:bookmarkStart w:name="z9" w:id="7"/>
    <w:p>
      <w:pPr>
        <w:spacing w:after="0"/>
        <w:ind w:left="0"/>
        <w:jc w:val="both"/>
      </w:pPr>
      <w:r>
        <w:rPr>
          <w:rFonts w:ascii="Times New Roman"/>
          <w:b w:val="false"/>
          <w:i w:val="false"/>
          <w:color w:val="000000"/>
          <w:sz w:val="28"/>
        </w:rPr>
        <w:t>
      5. Осы қаулы ресми жариялануға тиіс және 2020 жылғы 1 қаңтардан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Ұлттық Банк </w:t>
            </w:r>
          </w:p>
          <w:p>
            <w:pPr>
              <w:spacing w:after="20"/>
              <w:ind w:left="20"/>
              <w:jc w:val="both"/>
            </w:pPr>
          </w:p>
          <w:p>
            <w:pPr>
              <w:spacing w:after="20"/>
              <w:ind w:left="20"/>
              <w:jc w:val="both"/>
            </w:pPr>
            <w:r>
              <w:rPr>
                <w:rFonts w:ascii="Times New Roman"/>
                <w:b w:val="false"/>
                <w:i/>
                <w:color w:val="000000"/>
                <w:sz w:val="20"/>
              </w:rPr>
              <w:t xml:space="preserve">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31 желтоқсандағы</w:t>
            </w:r>
            <w:r>
              <w:br/>
            </w:r>
            <w:r>
              <w:rPr>
                <w:rFonts w:ascii="Times New Roman"/>
                <w:b w:val="false"/>
                <w:i w:val="false"/>
                <w:color w:val="000000"/>
                <w:sz w:val="20"/>
              </w:rPr>
              <w:t>№ 266 қаулысымен</w:t>
            </w:r>
            <w:r>
              <w:br/>
            </w:r>
            <w:r>
              <w:rPr>
                <w:rFonts w:ascii="Times New Roman"/>
                <w:b w:val="false"/>
                <w:i w:val="false"/>
                <w:color w:val="000000"/>
                <w:sz w:val="20"/>
              </w:rPr>
              <w:t>бекітілген</w:t>
            </w:r>
          </w:p>
        </w:tc>
      </w:tr>
    </w:tbl>
    <w:bookmarkStart w:name="z11" w:id="8"/>
    <w:p>
      <w:pPr>
        <w:spacing w:after="0"/>
        <w:ind w:left="0"/>
        <w:jc w:val="left"/>
      </w:pPr>
      <w:r>
        <w:rPr>
          <w:rFonts w:ascii="Times New Roman"/>
          <w:b/>
          <w:i w:val="false"/>
          <w:color w:val="000000"/>
        </w:rPr>
        <w:t xml:space="preserve">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тұлғаларға және банкноттарды, монеталарды және құндылықтарды инкассациялау айрықша қызметі болып табылатын заңды тұлғаларға қадағалап ден қою шараларын қолдану қағидалары</w:t>
      </w:r>
    </w:p>
    <w:bookmarkEnd w:id="8"/>
    <w:bookmarkStart w:name="z12" w:id="9"/>
    <w:p>
      <w:pPr>
        <w:spacing w:after="0"/>
        <w:ind w:left="0"/>
        <w:jc w:val="left"/>
      </w:pPr>
      <w:r>
        <w:rPr>
          <w:rFonts w:ascii="Times New Roman"/>
          <w:b/>
          <w:i w:val="false"/>
          <w:color w:val="000000"/>
        </w:rPr>
        <w:t xml:space="preserve"> 1-тарау. Жалпы ережелер</w:t>
      </w:r>
    </w:p>
    <w:bookmarkEnd w:id="9"/>
    <w:p>
      <w:pPr>
        <w:spacing w:after="0"/>
        <w:ind w:left="0"/>
        <w:jc w:val="left"/>
      </w:pPr>
    </w:p>
    <w:p>
      <w:pPr>
        <w:spacing w:after="0"/>
        <w:ind w:left="0"/>
        <w:jc w:val="both"/>
      </w:pPr>
      <w:r>
        <w:rPr>
          <w:rFonts w:ascii="Times New Roman"/>
          <w:b w:val="false"/>
          <w:i w:val="false"/>
          <w:color w:val="000000"/>
          <w:sz w:val="28"/>
        </w:rPr>
        <w:t xml:space="preserve">
      1. Осы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тұлғаларға және банкноттарды, монеталарды және құндылықтарды инкассациялау айрықша қызметі болып табылатын заңды тұлғаларға қадағалап ден қою шараларын қолдану қағидалары (бұдан әрі – Қағидалар) Қазақстан Республикасының әкімшілік рәсімдік-процестік </w:t>
      </w:r>
      <w:r>
        <w:rPr>
          <w:rFonts w:ascii="Times New Roman"/>
          <w:b w:val="false"/>
          <w:i w:val="false"/>
          <w:color w:val="000000"/>
          <w:sz w:val="28"/>
        </w:rPr>
        <w:t>кодексі</w:t>
      </w:r>
      <w:r>
        <w:rPr>
          <w:rFonts w:ascii="Times New Roman"/>
          <w:b w:val="false"/>
          <w:i w:val="false"/>
          <w:color w:val="000000"/>
          <w:sz w:val="28"/>
        </w:rPr>
        <w:t xml:space="preserve"> (бұдан әрі – ӘРПК),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xml:space="preserve"> (бұдан әрі – Ұлттық Банк туралы заң),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xml:space="preserve"> (бұдан әрі – Банктер және банк қызметі туралы заң), </w:t>
      </w:r>
      <w:r>
        <w:rPr>
          <w:rFonts w:ascii="Times New Roman"/>
          <w:b w:val="false"/>
          <w:i w:val="false"/>
          <w:color w:val="000000"/>
          <w:sz w:val="28"/>
        </w:rPr>
        <w:t>"Валюталық реттеу және валюталық бақылау туралы"</w:t>
      </w:r>
      <w:r>
        <w:rPr>
          <w:rFonts w:ascii="Times New Roman"/>
          <w:b w:val="false"/>
          <w:i w:val="false"/>
          <w:color w:val="000000"/>
          <w:sz w:val="28"/>
        </w:rPr>
        <w:t xml:space="preserve"> (бұдан әрі – Валюталық реттеу және валюталық бақылау туралы заң) Қазақстан Республикасының заңдарына сәйкес әзірленді және қызметін Қазақстан Республикасы Ұлттық Банкінің (бұдан әрі – Ұлттық Банк)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тұлғаларға және банкноттарды, монеталарды және құндылықтарды инкассациялау айрықша қызметі болып табылатын заңды тұлғаларға қадағалап ден қою шараларын қолдану тәртібін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22.05.2023 </w:t>
      </w:r>
      <w:r>
        <w:rPr>
          <w:rFonts w:ascii="Times New Roman"/>
          <w:b w:val="false"/>
          <w:i w:val="false"/>
          <w:color w:val="ff0000"/>
          <w:sz w:val="28"/>
        </w:rPr>
        <w:t>№ 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4" w:id="10"/>
    <w:p>
      <w:pPr>
        <w:spacing w:after="0"/>
        <w:ind w:left="0"/>
        <w:jc w:val="both"/>
      </w:pPr>
      <w:r>
        <w:rPr>
          <w:rFonts w:ascii="Times New Roman"/>
          <w:b w:val="false"/>
          <w:i w:val="false"/>
          <w:color w:val="000000"/>
          <w:sz w:val="28"/>
        </w:rPr>
        <w:t xml:space="preserve">
      2. Банктер және банк қызметі туралы заңның 45-1-бабы </w:t>
      </w:r>
      <w:r>
        <w:rPr>
          <w:rFonts w:ascii="Times New Roman"/>
          <w:b w:val="false"/>
          <w:i w:val="false"/>
          <w:color w:val="000000"/>
          <w:sz w:val="28"/>
        </w:rPr>
        <w:t>4-тармағының</w:t>
      </w:r>
      <w:r>
        <w:rPr>
          <w:rFonts w:ascii="Times New Roman"/>
          <w:b w:val="false"/>
          <w:i w:val="false"/>
          <w:color w:val="000000"/>
          <w:sz w:val="28"/>
        </w:rPr>
        <w:t xml:space="preserve"> 1) және 2) тармақшаларында айқындалған қадағалап ден қою шаралары Банктер және банк қызметі туралы заңның 45-1-бабының </w:t>
      </w:r>
      <w:r>
        <w:rPr>
          <w:rFonts w:ascii="Times New Roman"/>
          <w:b w:val="false"/>
          <w:i w:val="false"/>
          <w:color w:val="000000"/>
          <w:sz w:val="28"/>
        </w:rPr>
        <w:t>4-1-тармағына</w:t>
      </w:r>
      <w:r>
        <w:rPr>
          <w:rFonts w:ascii="Times New Roman"/>
          <w:b w:val="false"/>
          <w:i w:val="false"/>
          <w:color w:val="000000"/>
          <w:sz w:val="28"/>
        </w:rPr>
        <w:t xml:space="preserve">, Валюталық реттеу және валюталық бақылау туралы заңның 22-бабы </w:t>
      </w:r>
      <w:r>
        <w:rPr>
          <w:rFonts w:ascii="Times New Roman"/>
          <w:b w:val="false"/>
          <w:i w:val="false"/>
          <w:color w:val="000000"/>
          <w:sz w:val="28"/>
        </w:rPr>
        <w:t>2-тармағының</w:t>
      </w:r>
      <w:r>
        <w:rPr>
          <w:rFonts w:ascii="Times New Roman"/>
          <w:b w:val="false"/>
          <w:i w:val="false"/>
          <w:color w:val="000000"/>
          <w:sz w:val="28"/>
        </w:rPr>
        <w:t xml:space="preserve"> 2) тармақшасына сәйкес қолданылады.</w:t>
      </w:r>
    </w:p>
    <w:bookmarkEnd w:id="10"/>
    <w:bookmarkStart w:name="z15" w:id="11"/>
    <w:p>
      <w:pPr>
        <w:spacing w:after="0"/>
        <w:ind w:left="0"/>
        <w:jc w:val="both"/>
      </w:pPr>
      <w:r>
        <w:rPr>
          <w:rFonts w:ascii="Times New Roman"/>
          <w:b w:val="false"/>
          <w:i w:val="false"/>
          <w:color w:val="000000"/>
          <w:sz w:val="28"/>
        </w:rPr>
        <w:t xml:space="preserve">
      3. Ұлттық Банк Қағидалардың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тұлғаларға қадағалап ден қоюдың мынадай шараларын:</w:t>
      </w:r>
    </w:p>
    <w:bookmarkEnd w:id="11"/>
    <w:bookmarkStart w:name="z16" w:id="12"/>
    <w:p>
      <w:pPr>
        <w:spacing w:after="0"/>
        <w:ind w:left="0"/>
        <w:jc w:val="both"/>
      </w:pPr>
      <w:r>
        <w:rPr>
          <w:rFonts w:ascii="Times New Roman"/>
          <w:b w:val="false"/>
          <w:i w:val="false"/>
          <w:color w:val="000000"/>
          <w:sz w:val="28"/>
        </w:rPr>
        <w:t>
      1) қадағалап ден қоюдың ұсынымдық шараларын;</w:t>
      </w:r>
    </w:p>
    <w:bookmarkEnd w:id="12"/>
    <w:bookmarkStart w:name="z17" w:id="13"/>
    <w:p>
      <w:pPr>
        <w:spacing w:after="0"/>
        <w:ind w:left="0"/>
        <w:jc w:val="both"/>
      </w:pPr>
      <w:r>
        <w:rPr>
          <w:rFonts w:ascii="Times New Roman"/>
          <w:b w:val="false"/>
          <w:i w:val="false"/>
          <w:color w:val="000000"/>
          <w:sz w:val="28"/>
        </w:rPr>
        <w:t>
      2) қаржылық жағдайды жақсарту және (немесе) тәуекелдерді барынша азайту жөніндегі шараларды қолданады.</w:t>
      </w:r>
    </w:p>
    <w:bookmarkEnd w:id="13"/>
    <w:bookmarkStart w:name="z18" w:id="14"/>
    <w:p>
      <w:pPr>
        <w:spacing w:after="0"/>
        <w:ind w:left="0"/>
        <w:jc w:val="both"/>
      </w:pPr>
      <w:r>
        <w:rPr>
          <w:rFonts w:ascii="Times New Roman"/>
          <w:b w:val="false"/>
          <w:i w:val="false"/>
          <w:color w:val="000000"/>
          <w:sz w:val="28"/>
        </w:rPr>
        <w:t xml:space="preserve">
      4. Қадағалап ден қою шараларын қолданудың орындылығын айқындау және қадағалап ден қою шарасын таңдау кезінде Банктер және банк қызметі туралы заңның 45-1-бабының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факторлар ескеріледі.</w:t>
      </w:r>
    </w:p>
    <w:bookmarkEnd w:id="14"/>
    <w:bookmarkStart w:name="z19" w:id="15"/>
    <w:p>
      <w:pPr>
        <w:spacing w:after="0"/>
        <w:ind w:left="0"/>
        <w:jc w:val="both"/>
      </w:pPr>
      <w:r>
        <w:rPr>
          <w:rFonts w:ascii="Times New Roman"/>
          <w:b w:val="false"/>
          <w:i w:val="false"/>
          <w:color w:val="000000"/>
          <w:sz w:val="28"/>
        </w:rPr>
        <w:t>
      5. Ұлттық Банк қолданылған қадағалап ден қою шараларын есепке алады және қолданылған қадағалап ден қою шаралары (қадағалап ден қоюдың ұсынымдық шараларын қоспағанда) туралы ақпаратты өзінің ресми интернет-ресурсында қазақ және орыс тілдерінде орналастырады.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5-1. Ұлттық Банк ӘРПК-нің </w:t>
      </w:r>
      <w:r>
        <w:rPr>
          <w:rFonts w:ascii="Times New Roman"/>
          <w:b w:val="false"/>
          <w:i w:val="false"/>
          <w:color w:val="000000"/>
          <w:sz w:val="28"/>
        </w:rPr>
        <w:t>66-бабына</w:t>
      </w:r>
      <w:r>
        <w:rPr>
          <w:rFonts w:ascii="Times New Roman"/>
          <w:b w:val="false"/>
          <w:i w:val="false"/>
          <w:color w:val="000000"/>
          <w:sz w:val="28"/>
        </w:rPr>
        <w:t xml:space="preserve"> сәйкес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тұлғаларға және банкноттарды, монеталарды және құндылықтарды инкассациялау айрықша қызметі болып табылатын заңды тұлғаларға қадағалап ден қою шарасының жобасы түрінде ресімделген қадағалап ден қою шарасын қолдану туралы алдын ала шешімді оларға алдын ала шешімге өз ұстанымын білдіру мүмкіндігін беру үшін тыңдауды өткізу орны мен уақыты туралы хабарламамен қоса жібереді.</w:t>
      </w:r>
    </w:p>
    <w:p>
      <w:pPr>
        <w:spacing w:after="0"/>
        <w:ind w:left="0"/>
        <w:jc w:val="both"/>
      </w:pPr>
      <w:r>
        <w:rPr>
          <w:rFonts w:ascii="Times New Roman"/>
          <w:b w:val="false"/>
          <w:i w:val="false"/>
          <w:color w:val="000000"/>
          <w:sz w:val="28"/>
        </w:rPr>
        <w:t>
      Қадағалап ден қою шарасын қолдану туралы алдын ала шешім және тыңдауды өткізу орны мен уақыты туралы хабарлама қадағалап ден қою шарасын қолдану туралы шешім қабылданғанға дейін кемінде 3 (үш) жұмыс күні бұрын жіберіледі.</w:t>
      </w:r>
    </w:p>
    <w:p>
      <w:pPr>
        <w:spacing w:after="0"/>
        <w:ind w:left="0"/>
        <w:jc w:val="both"/>
      </w:pPr>
      <w:r>
        <w:rPr>
          <w:rFonts w:ascii="Times New Roman"/>
          <w:b w:val="false"/>
          <w:i w:val="false"/>
          <w:color w:val="000000"/>
          <w:sz w:val="28"/>
        </w:rPr>
        <w:t xml:space="preserve">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 және банкноттарды, монеталарды және құндылықтарды инкассациялау айрықша қызметі болып табылатын заңды тұлғалар қадағалап ден қою шарасын қолдану туралы алдын ала шешімге ӘРПК-нің </w:t>
      </w:r>
      <w:r>
        <w:rPr>
          <w:rFonts w:ascii="Times New Roman"/>
          <w:b w:val="false"/>
          <w:i w:val="false"/>
          <w:color w:val="000000"/>
          <w:sz w:val="28"/>
        </w:rPr>
        <w:t>73-бабы</w:t>
      </w:r>
      <w:r>
        <w:rPr>
          <w:rFonts w:ascii="Times New Roman"/>
          <w:b w:val="false"/>
          <w:i w:val="false"/>
          <w:color w:val="000000"/>
          <w:sz w:val="28"/>
        </w:rPr>
        <w:t xml:space="preserve"> 3-бөлігінде белгіленген мерзімде қарсылығын ұсынады немесе білдіреді.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5-1-тармақпен толықтырылды – ҚР Ұлттық Банкі Басқармасының 22.05.2023 </w:t>
      </w:r>
      <w:r>
        <w:rPr>
          <w:rFonts w:ascii="Times New Roman"/>
          <w:b w:val="false"/>
          <w:i w:val="false"/>
          <w:color w:val="ff0000"/>
          <w:sz w:val="28"/>
        </w:rPr>
        <w:t>№ 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1" w:id="16"/>
    <w:p>
      <w:pPr>
        <w:spacing w:after="0"/>
        <w:ind w:left="0"/>
        <w:jc w:val="both"/>
      </w:pPr>
      <w:r>
        <w:rPr>
          <w:rFonts w:ascii="Times New Roman"/>
          <w:b w:val="false"/>
          <w:i w:val="false"/>
          <w:color w:val="000000"/>
          <w:sz w:val="28"/>
        </w:rPr>
        <w:t xml:space="preserve">
      5-2. ӘРПК-нің </w:t>
      </w:r>
      <w:r>
        <w:rPr>
          <w:rFonts w:ascii="Times New Roman"/>
          <w:b w:val="false"/>
          <w:i w:val="false"/>
          <w:color w:val="000000"/>
          <w:sz w:val="28"/>
        </w:rPr>
        <w:t>96-бабына</w:t>
      </w:r>
      <w:r>
        <w:rPr>
          <w:rFonts w:ascii="Times New Roman"/>
          <w:b w:val="false"/>
          <w:i w:val="false"/>
          <w:color w:val="000000"/>
          <w:sz w:val="28"/>
        </w:rPr>
        <w:t xml:space="preserve"> сәйкес шағым беру қолданылған қадағалап ден қою шараларының (қадағалап ден қоюдың ұсынымдық шараларынан басқа) орындалуын тоқта тұрмайды.</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5-2-тармақпен толықтырылды – ҚР Ұлттық Банкі Басқармасының 22.05.2023 </w:t>
      </w:r>
      <w:r>
        <w:rPr>
          <w:rFonts w:ascii="Times New Roman"/>
          <w:b w:val="false"/>
          <w:i w:val="false"/>
          <w:color w:val="ff0000"/>
          <w:sz w:val="28"/>
        </w:rPr>
        <w:t>№ 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Ұлттық Банкі Басқармасының 22.02.2021 </w:t>
      </w:r>
      <w:r>
        <w:rPr>
          <w:rFonts w:ascii="Times New Roman"/>
          <w:b w:val="false"/>
          <w:i w:val="false"/>
          <w:color w:val="000000"/>
          <w:sz w:val="28"/>
        </w:rPr>
        <w:t>№ 19</w:t>
      </w:r>
      <w:r>
        <w:rPr>
          <w:rFonts w:ascii="Times New Roman"/>
          <w:b w:val="false"/>
          <w:i w:val="false"/>
          <w:color w:val="ff0000"/>
          <w:sz w:val="28"/>
        </w:rPr>
        <w:t xml:space="preserve"> (01.07.2021 бастап қолданысқа енгізіледі) қаулысымен.</w:t>
      </w:r>
      <w:r>
        <w:br/>
      </w:r>
      <w:r>
        <w:rPr>
          <w:rFonts w:ascii="Times New Roman"/>
          <w:b w:val="false"/>
          <w:i w:val="false"/>
          <w:color w:val="000000"/>
          <w:sz w:val="28"/>
        </w:rPr>
        <w:t>
</w:t>
      </w:r>
    </w:p>
    <w:bookmarkStart w:name="z21" w:id="17"/>
    <w:p>
      <w:pPr>
        <w:spacing w:after="0"/>
        <w:ind w:left="0"/>
        <w:jc w:val="left"/>
      </w:pPr>
      <w:r>
        <w:rPr>
          <w:rFonts w:ascii="Times New Roman"/>
          <w:b/>
          <w:i w:val="false"/>
          <w:color w:val="000000"/>
        </w:rPr>
        <w:t xml:space="preserve"> 2-тарау. Қадағалап ден қоюдың ұсынымдық шаралары</w:t>
      </w:r>
    </w:p>
    <w:bookmarkEnd w:id="17"/>
    <w:bookmarkStart w:name="z22" w:id="18"/>
    <w:p>
      <w:pPr>
        <w:spacing w:after="0"/>
        <w:ind w:left="0"/>
        <w:jc w:val="both"/>
      </w:pPr>
      <w:r>
        <w:rPr>
          <w:rFonts w:ascii="Times New Roman"/>
          <w:b w:val="false"/>
          <w:i w:val="false"/>
          <w:color w:val="000000"/>
          <w:sz w:val="28"/>
        </w:rPr>
        <w:t xml:space="preserve">
      7. Банктер және банк қызметі туралы заңның 45-2-бабының </w:t>
      </w:r>
      <w:r>
        <w:rPr>
          <w:rFonts w:ascii="Times New Roman"/>
          <w:b w:val="false"/>
          <w:i w:val="false"/>
          <w:color w:val="000000"/>
          <w:sz w:val="28"/>
        </w:rPr>
        <w:t>1-тармағында</w:t>
      </w:r>
      <w:r>
        <w:rPr>
          <w:rFonts w:ascii="Times New Roman"/>
          <w:b w:val="false"/>
          <w:i w:val="false"/>
          <w:color w:val="000000"/>
          <w:sz w:val="28"/>
        </w:rPr>
        <w:t xml:space="preserve">, Валюталық реттеу және валюталық бақылау туралы заңның 22-бабы </w:t>
      </w:r>
      <w:r>
        <w:rPr>
          <w:rFonts w:ascii="Times New Roman"/>
          <w:b w:val="false"/>
          <w:i w:val="false"/>
          <w:color w:val="000000"/>
          <w:sz w:val="28"/>
        </w:rPr>
        <w:t>2-тармағының</w:t>
      </w:r>
      <w:r>
        <w:rPr>
          <w:rFonts w:ascii="Times New Roman"/>
          <w:b w:val="false"/>
          <w:i w:val="false"/>
          <w:color w:val="000000"/>
          <w:sz w:val="28"/>
        </w:rPr>
        <w:t xml:space="preserve"> 2) тармақшасында көрсетілген жағдайларда Ұлттық Банк Қағидалардың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тұлғаларға қадағалап ден қоюдың ұсынымдық шараларын қолданады.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 Қадағалап ден қоюдың ұсынымдық шарасы Ұлттық Банктің хатымен ӘРПК-нің 80-бабында белгіленген талаптарға сәйкес ресімделеді және осы шараны қолданудың негіздерін және анықталған кемшіліктер, тәуекелдер немесе бұзушылықтар туралы хабарламаны және (немесе) анықталған кемшіліктерді, тәуекелдерді немесе бұзушылықтарды жою туралы ұсынымдарды және (немесе) Ұлттық Банк кемшіліктерді, тәуекелдерді немесе бұзушылықтарды қайта анықтаған, сондай-ақ қадағалап ден қоюдың ұсынымдық шаралары орындалмаған жағдайда, қадағалап ден қоюдың өзге шараларын қолдану мүмкіндігі туралы ескертуді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Ұлттық Банкі Басқармасының 22.05.2023 </w:t>
      </w:r>
      <w:r>
        <w:rPr>
          <w:rFonts w:ascii="Times New Roman"/>
          <w:b w:val="false"/>
          <w:i w:val="false"/>
          <w:color w:val="ff0000"/>
          <w:sz w:val="28"/>
        </w:rPr>
        <w:t>№ 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4" w:id="19"/>
    <w:p>
      <w:pPr>
        <w:spacing w:after="0"/>
        <w:ind w:left="0"/>
        <w:jc w:val="both"/>
      </w:pPr>
      <w:r>
        <w:rPr>
          <w:rFonts w:ascii="Times New Roman"/>
          <w:b w:val="false"/>
          <w:i w:val="false"/>
          <w:color w:val="000000"/>
          <w:sz w:val="28"/>
        </w:rPr>
        <w:t xml:space="preserve">
      9. Ұлттық Банк Қағидалардың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тұлғаға және Ұлттық Банк қажет деп тапқанда, Қағидалардың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тұлғаның жеке басқару органдарына қадағалап ден қоюдың ұсынымдық шарасын жібереді.</w:t>
      </w:r>
    </w:p>
    <w:bookmarkEnd w:id="19"/>
    <w:bookmarkStart w:name="z25" w:id="20"/>
    <w:p>
      <w:pPr>
        <w:spacing w:after="0"/>
        <w:ind w:left="0"/>
        <w:jc w:val="left"/>
      </w:pPr>
      <w:r>
        <w:rPr>
          <w:rFonts w:ascii="Times New Roman"/>
          <w:b/>
          <w:i w:val="false"/>
          <w:color w:val="000000"/>
        </w:rPr>
        <w:t xml:space="preserve"> 3-тарау. Қаржылық жағдайды жақсарту және (немесе) тәуекелдерді барынша азайту жөніндегі шаралар</w:t>
      </w:r>
    </w:p>
    <w:bookmarkEnd w:id="20"/>
    <w:bookmarkStart w:name="z26" w:id="21"/>
    <w:p>
      <w:pPr>
        <w:spacing w:after="0"/>
        <w:ind w:left="0"/>
        <w:jc w:val="both"/>
      </w:pPr>
      <w:r>
        <w:rPr>
          <w:rFonts w:ascii="Times New Roman"/>
          <w:b w:val="false"/>
          <w:i w:val="false"/>
          <w:color w:val="000000"/>
          <w:sz w:val="28"/>
        </w:rPr>
        <w:t xml:space="preserve">
      10. Ұлттық Банк кемшіліктерді, тәуекелдерді немесе бұзушылықтарды жою мақсатында Қағидалардың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тұлғаларға қаржылық жағдайды жақсарту және (немесе) тәуекелдерді барынша азайту жөніндегі шараларды қолданады.</w:t>
      </w:r>
    </w:p>
    <w:bookmarkEnd w:id="21"/>
    <w:bookmarkStart w:name="z27" w:id="22"/>
    <w:p>
      <w:pPr>
        <w:spacing w:after="0"/>
        <w:ind w:left="0"/>
        <w:jc w:val="both"/>
      </w:pPr>
      <w:r>
        <w:rPr>
          <w:rFonts w:ascii="Times New Roman"/>
          <w:b w:val="false"/>
          <w:i w:val="false"/>
          <w:color w:val="000000"/>
          <w:sz w:val="28"/>
        </w:rPr>
        <w:t>
      11. Қаржылық жағдайды жақсарту және (немесе) тәуекелдерді барынша азайту жөніндегі шаралар жазбаша нұсқама немесе жазбаша келісім нысанында қолданылады.</w:t>
      </w:r>
    </w:p>
    <w:bookmarkEnd w:id="22"/>
    <w:bookmarkStart w:name="z28" w:id="23"/>
    <w:p>
      <w:pPr>
        <w:spacing w:after="0"/>
        <w:ind w:left="0"/>
        <w:jc w:val="both"/>
      </w:pPr>
      <w:r>
        <w:rPr>
          <w:rFonts w:ascii="Times New Roman"/>
          <w:b w:val="false"/>
          <w:i w:val="false"/>
          <w:color w:val="000000"/>
          <w:sz w:val="28"/>
        </w:rPr>
        <w:t xml:space="preserve">
      12. Ұлттық Банк жазбаша нұсқамада Банктер және банк қызметі туралы заңның 46-бабының </w:t>
      </w:r>
      <w:r>
        <w:rPr>
          <w:rFonts w:ascii="Times New Roman"/>
          <w:b w:val="false"/>
          <w:i w:val="false"/>
          <w:color w:val="000000"/>
          <w:sz w:val="28"/>
        </w:rPr>
        <w:t>1-тармағында</w:t>
      </w:r>
      <w:r>
        <w:rPr>
          <w:rFonts w:ascii="Times New Roman"/>
          <w:b w:val="false"/>
          <w:i w:val="false"/>
          <w:color w:val="000000"/>
          <w:sz w:val="28"/>
        </w:rPr>
        <w:t xml:space="preserve"> белгіленген орындалуы міндетті шараларды қабылдауды және (немесе) жазбаша нұсқамада белгіленген мерзімде оларды орындау жөніндегі іс-шаралар жоспарын (бұдан әрі – іс-шаралар жоспары) ұсыну қажеттігін көрсетеді.</w:t>
      </w:r>
    </w:p>
    <w:bookmarkEnd w:id="23"/>
    <w:bookmarkStart w:name="z29" w:id="24"/>
    <w:p>
      <w:pPr>
        <w:spacing w:after="0"/>
        <w:ind w:left="0"/>
        <w:jc w:val="both"/>
      </w:pPr>
      <w:r>
        <w:rPr>
          <w:rFonts w:ascii="Times New Roman"/>
          <w:b w:val="false"/>
          <w:i w:val="false"/>
          <w:color w:val="000000"/>
          <w:sz w:val="28"/>
        </w:rPr>
        <w:t>
      13. Іс-шаралар жоспары кемшіліктердің, тәуекелдердің немесе бұзушылықтардың сипатын, олардың туындауына әкелген себептерді, жоспарланған іс-шаралардың тізбесін, оларды жүзеге асыру мерзімдерін, сондай-ақ іс-шаралар жоспарының әрбір тармағының орындалуына жауапты басшы қызметкерлерді қамтиды.</w:t>
      </w:r>
    </w:p>
    <w:bookmarkEnd w:id="24"/>
    <w:bookmarkStart w:name="z30" w:id="25"/>
    <w:p>
      <w:pPr>
        <w:spacing w:after="0"/>
        <w:ind w:left="0"/>
        <w:jc w:val="both"/>
      </w:pPr>
      <w:r>
        <w:rPr>
          <w:rFonts w:ascii="Times New Roman"/>
          <w:b w:val="false"/>
          <w:i w:val="false"/>
          <w:color w:val="000000"/>
          <w:sz w:val="28"/>
        </w:rPr>
        <w:t>
      14. Ұлттық Банк қаржылық жағдайды жақсарту және (немесе) тәуекелдерді барынша азайту жөніндегі шаралар қолданылған тұлғаның ұсынған іс-шаралар жоспарын Ұлттық Банкке келіп түскен күнінен кейін 10 (он) жұмыс күнінен аспайтын мерзімде қарайды. Ұсынылған іс-шаралар жоспары бойынша Ұлттық Банктің ескертулері болған және (немесе) жоспарланған іс-шаралардың көлемі 20 (жиырма) іс-шарадан асқан жағдайда, іс-шаралар жоспарын қарау мерзімі бір рет қана 10 (он) жұмыс күнінен аспайтын мерзімге ұзартылады.</w:t>
      </w:r>
    </w:p>
    <w:bookmarkEnd w:id="25"/>
    <w:p>
      <w:pPr>
        <w:spacing w:after="0"/>
        <w:ind w:left="0"/>
        <w:jc w:val="both"/>
      </w:pPr>
      <w:r>
        <w:rPr>
          <w:rFonts w:ascii="Times New Roman"/>
          <w:b w:val="false"/>
          <w:i w:val="false"/>
          <w:color w:val="000000"/>
          <w:sz w:val="28"/>
        </w:rPr>
        <w:t>
      Қаржылық жағдайды жақсарту және (немесе) тәуекелдерді барынша азайту жөніндегі шаралар қолданылған тұлғаның ұсынған іс-шаралар жоспарына Ұлттық Банктің ескертулері болған жағдайда, Ұлттық Банк ол бойынша жазбаша ескертулер жібереді және (немесе) іс-шаралар жоспарын пысықтау мақсатында бірлескен талқылаулар жүргізеді. Бұл ретте қаржылық жағдайды жақсарту және (немесе) тәуекелдерді барынша азайту жөніндегі шаралар қолданылған тұлға Ұлттық Банктің ескертулерін ескере отырып, Ұлттық Банктің хатында көрсетілген мерзімде пысықталған шаралар жоспарын ұсынады немесе мұндай ескертулермен келіспеген жағдайда өзінің негіздемелерін ұсынады.</w:t>
      </w:r>
    </w:p>
    <w:p>
      <w:pPr>
        <w:spacing w:after="0"/>
        <w:ind w:left="0"/>
        <w:jc w:val="both"/>
      </w:pPr>
      <w:r>
        <w:rPr>
          <w:rFonts w:ascii="Times New Roman"/>
          <w:b w:val="false"/>
          <w:i w:val="false"/>
          <w:color w:val="000000"/>
          <w:sz w:val="28"/>
        </w:rPr>
        <w:t>
      Ұлттық Банк қаржылық жағдайды жақсарту және (немесе) тәуекелдерді барынша азайту жөніндегі шаралар қолданылған тұлғаның ұсынған іс-шаралар жоспарын жазбаша нысанда мақұлдайды немесе мақұлдамайды.</w:t>
      </w:r>
    </w:p>
    <w:p>
      <w:pPr>
        <w:spacing w:after="0"/>
        <w:ind w:left="0"/>
        <w:jc w:val="both"/>
      </w:pPr>
      <w:r>
        <w:rPr>
          <w:rFonts w:ascii="Times New Roman"/>
          <w:b w:val="false"/>
          <w:i w:val="false"/>
          <w:color w:val="000000"/>
          <w:sz w:val="28"/>
        </w:rPr>
        <w:t>
      Ұлттық Банк ұсынылған іс-шаралар жоспарын мақұлдаған жағдайда, қаржылық жағдайды жақсарту және (немесе) тәуекелдерді барынша азайту жөніндегі шаралар қолданылған тұлға оны іске асыруға кіріседі.</w:t>
      </w:r>
    </w:p>
    <w:p>
      <w:pPr>
        <w:spacing w:after="0"/>
        <w:ind w:left="0"/>
        <w:jc w:val="both"/>
      </w:pPr>
      <w:r>
        <w:rPr>
          <w:rFonts w:ascii="Times New Roman"/>
          <w:b w:val="false"/>
          <w:i w:val="false"/>
          <w:color w:val="000000"/>
          <w:sz w:val="28"/>
        </w:rPr>
        <w:t xml:space="preserve">
      Ұлттық Банк іс-шаралар жоспарын мақұлдамаған жағдайда, қаржылық жағдайды жақсарту және (немесе) тәуекелдерді барынша азайту жөніндегі шаралар қолданылған тұлғаға Банктер және банк қызметі туралы заңның 46-бабының </w:t>
      </w:r>
      <w:r>
        <w:rPr>
          <w:rFonts w:ascii="Times New Roman"/>
          <w:b w:val="false"/>
          <w:i w:val="false"/>
          <w:color w:val="000000"/>
          <w:sz w:val="28"/>
        </w:rPr>
        <w:t>1-тармағында</w:t>
      </w:r>
      <w:r>
        <w:rPr>
          <w:rFonts w:ascii="Times New Roman"/>
          <w:b w:val="false"/>
          <w:i w:val="false"/>
          <w:color w:val="000000"/>
          <w:sz w:val="28"/>
        </w:rPr>
        <w:t xml:space="preserve"> белгіленген шараларды көрсете отырып, қаржылық жағдайды жақсарту және (немесе) тәуекелдерді барынша азайту жөніндегі шараларды қолданады.</w:t>
      </w:r>
    </w:p>
    <w:bookmarkStart w:name="z31" w:id="26"/>
    <w:p>
      <w:pPr>
        <w:spacing w:after="0"/>
        <w:ind w:left="0"/>
        <w:jc w:val="both"/>
      </w:pPr>
      <w:r>
        <w:rPr>
          <w:rFonts w:ascii="Times New Roman"/>
          <w:b w:val="false"/>
          <w:i w:val="false"/>
          <w:color w:val="000000"/>
          <w:sz w:val="28"/>
        </w:rPr>
        <w:t xml:space="preserve">
      15. Ұлттық Банк Қағидалардың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тұлғамен Банктер және банк қызметі туралы заңның 46-бабының </w:t>
      </w:r>
      <w:r>
        <w:rPr>
          <w:rFonts w:ascii="Times New Roman"/>
          <w:b w:val="false"/>
          <w:i w:val="false"/>
          <w:color w:val="000000"/>
          <w:sz w:val="28"/>
        </w:rPr>
        <w:t>1-тармағында</w:t>
      </w:r>
      <w:r>
        <w:rPr>
          <w:rFonts w:ascii="Times New Roman"/>
          <w:b w:val="false"/>
          <w:i w:val="false"/>
          <w:color w:val="000000"/>
          <w:sz w:val="28"/>
        </w:rPr>
        <w:t xml:space="preserve"> белгіленген шараларды орындау туралы жазбаша келісім жасайды.</w:t>
      </w:r>
    </w:p>
    <w:bookmarkEnd w:id="26"/>
    <w:bookmarkStart w:name="z32" w:id="27"/>
    <w:p>
      <w:pPr>
        <w:spacing w:after="0"/>
        <w:ind w:left="0"/>
        <w:jc w:val="both"/>
      </w:pPr>
      <w:r>
        <w:rPr>
          <w:rFonts w:ascii="Times New Roman"/>
          <w:b w:val="false"/>
          <w:i w:val="false"/>
          <w:color w:val="000000"/>
          <w:sz w:val="28"/>
        </w:rPr>
        <w:t xml:space="preserve">
      16. Жазбаша келісімде Банктер және банк қызметі туралы заңның 46-бабының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шаралардың орындалуы туралы келісім, анықталған кемшіліктерді, тәуекелдерді немесе бұзушылықтарды жою мерзімдері және (немесе) қаржылық жағдайды жақсарту және (немесе) тәуекелдерді барынша азайту жөніндегі шаралар қолданылған тұлғаның өзіне қабылдайтын шектеулердің тізбесі көзделеді.</w:t>
      </w:r>
    </w:p>
    <w:bookmarkEnd w:id="27"/>
    <w:p>
      <w:pPr>
        <w:spacing w:after="0"/>
        <w:ind w:left="0"/>
        <w:jc w:val="both"/>
      </w:pPr>
      <w:r>
        <w:rPr>
          <w:rFonts w:ascii="Times New Roman"/>
          <w:b w:val="false"/>
          <w:i w:val="false"/>
          <w:color w:val="000000"/>
          <w:sz w:val="28"/>
        </w:rPr>
        <w:t>
      Жазбаша келісімге қаржылық жағдайды жақсарту және (немесе) тәуекелдерді барынша азайту жөніндегі шаралар қолданылған тұлға міндетті түрде қол қоюға тиіс. Қаржылық жағдайды жақсарту және (немесе) тәуекелдерді барынша азайту жөніндегі шаралар қолданылған тұлға жазбаша келісімге қол қойған соң оның талаптарын толық көлемде және онда белгіленген мерзімдерде орындау жөнінде өзіне міндеттемелер қабылдайды.</w:t>
      </w:r>
    </w:p>
    <w:bookmarkStart w:name="z33" w:id="28"/>
    <w:p>
      <w:pPr>
        <w:spacing w:after="0"/>
        <w:ind w:left="0"/>
        <w:jc w:val="both"/>
      </w:pPr>
      <w:r>
        <w:rPr>
          <w:rFonts w:ascii="Times New Roman"/>
          <w:b w:val="false"/>
          <w:i w:val="false"/>
          <w:color w:val="000000"/>
          <w:sz w:val="28"/>
        </w:rPr>
        <w:t>
      17. Жазбаша келісім заңды күші бірдей 4 (төрт) дана етіп (қазақ және орыс тілдерінде 2 (екі) данадан) жасалады және қаржылық жағдайды жақсарту және (немесе) тәуекелдерді барынша азайту жөніндегі шаралар қолданылған тұлғаға ілеспе хатпен жіберіледі.</w:t>
      </w:r>
    </w:p>
    <w:bookmarkEnd w:id="28"/>
    <w:p>
      <w:pPr>
        <w:spacing w:after="0"/>
        <w:ind w:left="0"/>
        <w:jc w:val="both"/>
      </w:pPr>
      <w:r>
        <w:rPr>
          <w:rFonts w:ascii="Times New Roman"/>
          <w:b w:val="false"/>
          <w:i w:val="false"/>
          <w:color w:val="000000"/>
          <w:sz w:val="28"/>
        </w:rPr>
        <w:t>
      Қаржылық жағдайды жақсарту және (немесе) тәуекелдерді барынша азайту жөніндегі шаралар қолданылған тұлға қол қойылған 2 (екі) дана (1 (бір) данадан қазақ және орыс тілдерінде) жазбаша келісімді алған күнінен кейін 5 (бес) жұмыс күні ішінде Ұлттық Банкке қайтарады.</w:t>
      </w:r>
    </w:p>
    <w:bookmarkStart w:name="z34" w:id="29"/>
    <w:p>
      <w:pPr>
        <w:spacing w:after="0"/>
        <w:ind w:left="0"/>
        <w:jc w:val="both"/>
      </w:pPr>
      <w:r>
        <w:rPr>
          <w:rFonts w:ascii="Times New Roman"/>
          <w:b w:val="false"/>
          <w:i w:val="false"/>
          <w:color w:val="000000"/>
          <w:sz w:val="28"/>
        </w:rPr>
        <w:t>
      18. Қаржылық жағдайды жақсарту және (немесе) тәуекелдерді барынша азайту жөніндегі шаралар қолданылған тұлға Ұлттық Банкті:</w:t>
      </w:r>
    </w:p>
    <w:bookmarkEnd w:id="29"/>
    <w:p>
      <w:pPr>
        <w:spacing w:after="0"/>
        <w:ind w:left="0"/>
        <w:jc w:val="both"/>
      </w:pPr>
      <w:r>
        <w:rPr>
          <w:rFonts w:ascii="Times New Roman"/>
          <w:b w:val="false"/>
          <w:i w:val="false"/>
          <w:color w:val="000000"/>
          <w:sz w:val="28"/>
        </w:rPr>
        <w:t>
      жазбаша нұсқамада, жазбаша келісімде көрсетілген шаралардың осы құжаттарда көзделген мерзімдерде орындалғаны;</w:t>
      </w:r>
    </w:p>
    <w:p>
      <w:pPr>
        <w:spacing w:after="0"/>
        <w:ind w:left="0"/>
        <w:jc w:val="both"/>
      </w:pPr>
      <w:r>
        <w:rPr>
          <w:rFonts w:ascii="Times New Roman"/>
          <w:b w:val="false"/>
          <w:i w:val="false"/>
          <w:color w:val="000000"/>
          <w:sz w:val="28"/>
        </w:rPr>
        <w:t>
      іс-шаралар жоспарында көзделген жүзеге асыру күнінен кейін 5 (бес) жұмыс күнінен кешіктірмей іс-шаралар жоспарында көзделген іс-шаралардың орындалғаны туралы хабардар етеді.</w:t>
      </w:r>
    </w:p>
    <w:bookmarkStart w:name="z35" w:id="30"/>
    <w:p>
      <w:pPr>
        <w:spacing w:after="0"/>
        <w:ind w:left="0"/>
        <w:jc w:val="both"/>
      </w:pPr>
      <w:r>
        <w:rPr>
          <w:rFonts w:ascii="Times New Roman"/>
          <w:b w:val="false"/>
          <w:i w:val="false"/>
          <w:color w:val="000000"/>
          <w:sz w:val="28"/>
        </w:rPr>
        <w:t>
      19. Қаржылық жағдайды жақсарту және (немесе) тәуекелдерді барынша азайту жөніндегі шаралар қолданылған тұлғаның жазбаша нұсқамада және (немесе) іс-шаралар жоспарында, жазбаша келісімде көзделген шаралар мен іс-шараларды орындауы:</w:t>
      </w:r>
    </w:p>
    <w:bookmarkEnd w:id="30"/>
    <w:bookmarkStart w:name="z36" w:id="31"/>
    <w:p>
      <w:pPr>
        <w:spacing w:after="0"/>
        <w:ind w:left="0"/>
        <w:jc w:val="both"/>
      </w:pPr>
      <w:r>
        <w:rPr>
          <w:rFonts w:ascii="Times New Roman"/>
          <w:b w:val="false"/>
          <w:i w:val="false"/>
          <w:color w:val="000000"/>
          <w:sz w:val="28"/>
        </w:rPr>
        <w:t>
      1) жазбаша нұсқама үшін – қаржылық жағдайды жақсарту және (немесе) тәуекелдерді барынша азайту жөніндегі шаралар қолданылған тұлғаның жазбаша нұсқаманы алған күнінен бастап;</w:t>
      </w:r>
    </w:p>
    <w:bookmarkEnd w:id="31"/>
    <w:bookmarkStart w:name="z37" w:id="32"/>
    <w:p>
      <w:pPr>
        <w:spacing w:after="0"/>
        <w:ind w:left="0"/>
        <w:jc w:val="both"/>
      </w:pPr>
      <w:r>
        <w:rPr>
          <w:rFonts w:ascii="Times New Roman"/>
          <w:b w:val="false"/>
          <w:i w:val="false"/>
          <w:color w:val="000000"/>
          <w:sz w:val="28"/>
        </w:rPr>
        <w:t>
      2) іс-шаралар жоспары үшін – қаржылық жағдайды жақсарту және (немесе) тәуекелдерді барынша азайту жөніндегі шаралар қолданылған тұлғаның Ұлттық Банк мақұлдаған іс-шаралар жоспарын алған күнінен бастап;</w:t>
      </w:r>
    </w:p>
    <w:bookmarkEnd w:id="32"/>
    <w:bookmarkStart w:name="z38" w:id="33"/>
    <w:p>
      <w:pPr>
        <w:spacing w:after="0"/>
        <w:ind w:left="0"/>
        <w:jc w:val="both"/>
      </w:pPr>
      <w:r>
        <w:rPr>
          <w:rFonts w:ascii="Times New Roman"/>
          <w:b w:val="false"/>
          <w:i w:val="false"/>
          <w:color w:val="000000"/>
          <w:sz w:val="28"/>
        </w:rPr>
        <w:t>
      3) жазбаша келісім үшін – қаржылық жағдайды жақсарту және (немесе) тәуекелдерді барынша азайту жөніндегі шаралар қолданылған тұлғаның жазбаша келісімге қол қойған күнінен бастап басталады.</w:t>
      </w:r>
    </w:p>
    <w:bookmarkEnd w:id="33"/>
    <w:p>
      <w:pPr>
        <w:spacing w:after="0"/>
        <w:ind w:left="0"/>
        <w:jc w:val="both"/>
      </w:pPr>
      <w:r>
        <w:rPr>
          <w:rFonts w:ascii="Times New Roman"/>
          <w:b w:val="false"/>
          <w:i w:val="false"/>
          <w:color w:val="000000"/>
          <w:sz w:val="28"/>
        </w:rPr>
        <w:t>
      Егер жазбаша нұсқамада және (немесе) іс-шаралар жоспарында, жазбаша келісімде белгіленген шараларды және (немесе) жоспарланған іс-шараларды орындау мерзімдері 1 (бір) айдан асатын болса, қаржылық жағдайды жақсарту және (немесе) тәуекелдерді барынша азайту жөніндегі шаралар қолданылған тұлға ай сайын растайтын құжаттардың көшірмелерін қоса бере отырып, Ұлттық Банкті жазбаша нұсқамада және (немесе) іс-шаралар жоспарында, жазбаша келісімде көзделген шаралардың және (немесе) іс-шаралардың кезең-кезеңімен орындалғаны туралы жазбаша хабардар етеді.</w:t>
      </w:r>
    </w:p>
    <w:bookmarkStart w:name="z39" w:id="34"/>
    <w:p>
      <w:pPr>
        <w:spacing w:after="0"/>
        <w:ind w:left="0"/>
        <w:jc w:val="both"/>
      </w:pPr>
      <w:r>
        <w:rPr>
          <w:rFonts w:ascii="Times New Roman"/>
          <w:b w:val="false"/>
          <w:i w:val="false"/>
          <w:color w:val="000000"/>
          <w:sz w:val="28"/>
        </w:rPr>
        <w:t>
      20. Жазбаша нұсқамада және (немесе) іс-шаралар жоспарында, жазбаша келісімде көзделген шараларды және (немесе) іс-шараларды қаржылық жағдайды жақсарту және (немесе) тәуекелдерді барынша азайту жөніндегі шаралар қолданылған тұлғаға байланысты емес себептер бойынша осы құжаттарда белгіленген мерзімдерде орындау мүмкіндігі болмаған жағдайда, осы тұлға осы құжаттарда белгіленген шараларды және (немесе) іс-шараларды орындау мерзімінен кешіктірмей Ұлттық Банкке жазбаша нұсқамада және (немесе) іс-шаралар жоспарында, жазбаша келісімде көзделген шараларды және (немесе) іс-шараларды орындау мерзімін ұзарту қажеттілігінің негіздемесі қамтылған мерзімін ұзарту туралы өтінішхатты (бұдан әрі – өтінішхат) ұсынады.</w:t>
      </w:r>
    </w:p>
    <w:bookmarkEnd w:id="34"/>
    <w:p>
      <w:pPr>
        <w:spacing w:after="0"/>
        <w:ind w:left="0"/>
        <w:jc w:val="both"/>
      </w:pPr>
      <w:r>
        <w:rPr>
          <w:rFonts w:ascii="Times New Roman"/>
          <w:b w:val="false"/>
          <w:i w:val="false"/>
          <w:color w:val="000000"/>
          <w:sz w:val="28"/>
        </w:rPr>
        <w:t>
      Ұлттық Банк өтінішхатты қарау нәтижелерін қаржылық жағдайды жақсарту және (немесе) тәуекелдерді барынша азайту жөніндегі шаралар қолданылған тұлғаға Ұлттық Банкке ол келіп түскен күннен кейін 10 (он) жұмыс күнінен аспайтын мерзімде жібереді.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