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5ec4" w14:textId="cf35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31 желтоқсандағы № 273 қаулысы. Қазақстан Республикасының Әділет министрлігінде 2020 жылғы 15 қаңтарда № 19876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және "</w:t>
      </w:r>
      <w:r>
        <w:rPr>
          <w:rFonts w:ascii="Times New Roman"/>
          <w:b w:val="false"/>
          <w:i w:val="false"/>
          <w:color w:val="000000"/>
          <w:sz w:val="28"/>
        </w:rPr>
        <w:t>Коллекторлық қызмет туралы</w:t>
      </w:r>
      <w:r>
        <w:rPr>
          <w:rFonts w:ascii="Times New Roman"/>
          <w:b w:val="false"/>
          <w:i w:val="false"/>
          <w:color w:val="000000"/>
          <w:sz w:val="28"/>
        </w:rPr>
        <w:t>" 2017 жылғы 6 мамырдағы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қағидаларын бекіту туралы" Қазақстан Республикасы Ұлттық Банкі Басқармасының 2017 жылғы 30 маусымдағы № 121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15557 болып тіркелген, 2017 жылғы 5 қыркүйекте Қазақстан Республикасының нормативтік құқықтық актілерінің эталондық бақылау банкінде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қаржы нарығын реттеу мәселелері бойынша өзгерістер мен толықтырулар енгізу туралы" Қазақстан Республикасы Ұлттық Банкі Басқармасының 2018 жылғы 30 шілдедегі № 157 қаулысымен (Нормативтік құқықтық актілерді мемлекеттік тіркеу тізілімінде № 17559 болып тіркелген, 2018 жылғы 22 қазанда Қазақстан Республикасының нормативтік құқықтық актілерінің эталондық бақылау банкінде жарияланған) бекітілген Қазақстан Республикасының қаржы нарығын реттеу мәселелері бойынша өзгерістер енгізілетін нормативтік құқықтық актілерінің тізбесі </w:t>
      </w:r>
      <w:r>
        <w:rPr>
          <w:rFonts w:ascii="Times New Roman"/>
          <w:b w:val="false"/>
          <w:i w:val="false"/>
          <w:color w:val="000000"/>
          <w:sz w:val="28"/>
        </w:rPr>
        <w:t>12-тармағының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Қаржы ұйымдарының әдіснамасы және реттеу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О.А. Смоляковқа жүктелсін. </w:t>
      </w:r>
    </w:p>
    <w:bookmarkEnd w:id="10"/>
    <w:bookmarkStart w:name="z12" w:id="11"/>
    <w:p>
      <w:pPr>
        <w:spacing w:after="0"/>
        <w:ind w:left="0"/>
        <w:jc w:val="both"/>
      </w:pPr>
      <w:r>
        <w:rPr>
          <w:rFonts w:ascii="Times New Roman"/>
          <w:b w:val="false"/>
          <w:i w:val="false"/>
          <w:color w:val="000000"/>
          <w:sz w:val="28"/>
        </w:rPr>
        <w:t>
      6. Осы қаулы 2020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2019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273 қаулысымен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қағидалары</w:t>
      </w:r>
    </w:p>
    <w:bookmarkEnd w:id="12"/>
    <w:bookmarkStart w:name="z15" w:id="13"/>
    <w:p>
      <w:pPr>
        <w:spacing w:after="0"/>
        <w:ind w:left="0"/>
        <w:jc w:val="both"/>
      </w:pPr>
      <w:r>
        <w:rPr>
          <w:rFonts w:ascii="Times New Roman"/>
          <w:b w:val="false"/>
          <w:i w:val="false"/>
          <w:color w:val="000000"/>
          <w:sz w:val="28"/>
        </w:rPr>
        <w:t xml:space="preserve">
      1. Осы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қағидалары (бұдан әрі – Қағидалар)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Коллекторлық қызмет туралы заң) сәйкес әзірленді және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қаржы нарығы мен қаржы ұйымдарын мемлекеттік реттеуді, бақылауды және қадағалауды жүзеге асыратын мемлекеттік органға (бұдан әрі – уәкілетті орган) ұсыну тәртібін белгілейді.</w:t>
      </w:r>
    </w:p>
    <w:bookmarkEnd w:id="13"/>
    <w:bookmarkStart w:name="z16" w:id="14"/>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 (бұдан әрі – Мәліметтер) уәкілетті органға электрондық форматта ұсынылады.</w:t>
      </w:r>
    </w:p>
    <w:bookmarkEnd w:id="14"/>
    <w:bookmarkStart w:name="z17" w:id="15"/>
    <w:p>
      <w:pPr>
        <w:spacing w:after="0"/>
        <w:ind w:left="0"/>
        <w:jc w:val="both"/>
      </w:pPr>
      <w:r>
        <w:rPr>
          <w:rFonts w:ascii="Times New Roman"/>
          <w:b w:val="false"/>
          <w:i w:val="false"/>
          <w:color w:val="000000"/>
          <w:sz w:val="28"/>
        </w:rPr>
        <w:t>
      3. Егер есепті айда Мәліметтерге өзгерістер енгізілмеген жағдайда, онда уәкілетті органға Мәліметтер ұсыну талап етілмейді.</w:t>
      </w:r>
    </w:p>
    <w:bookmarkEnd w:id="15"/>
    <w:bookmarkStart w:name="z18" w:id="16"/>
    <w:p>
      <w:pPr>
        <w:spacing w:after="0"/>
        <w:ind w:left="0"/>
        <w:jc w:val="both"/>
      </w:pPr>
      <w:r>
        <w:rPr>
          <w:rFonts w:ascii="Times New Roman"/>
          <w:b w:val="false"/>
          <w:i w:val="false"/>
          <w:color w:val="000000"/>
          <w:sz w:val="28"/>
        </w:rPr>
        <w:t>
      4. Қағаз тасымалдағыштағы мәліметтерге бірінші басшы, бас бухгалтер немесе қол қоюға уәкілетті адамдар, орындаушы қол қояды және коллекторлық агенттікте сақталады.</w:t>
      </w:r>
    </w:p>
    <w:bookmarkEnd w:id="16"/>
    <w:bookmarkStart w:name="z19" w:id="17"/>
    <w:p>
      <w:pPr>
        <w:spacing w:after="0"/>
        <w:ind w:left="0"/>
        <w:jc w:val="both"/>
      </w:pPr>
      <w:r>
        <w:rPr>
          <w:rFonts w:ascii="Times New Roman"/>
          <w:b w:val="false"/>
          <w:i w:val="false"/>
          <w:color w:val="000000"/>
          <w:sz w:val="28"/>
        </w:rPr>
        <w:t>
      5. Электрондық форматта ұсынылатын деректердің қағаз тасымалдағыштағы деректермен бірдей болуын бірінші басшы, бас бухгалтер немесе қол қоюға уәкілетті адамдар қамтамасыз етеді.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Коллекторлық агенттіктің </w:t>
            </w:r>
            <w:r>
              <w:br/>
            </w:r>
            <w:r>
              <w:rPr>
                <w:rFonts w:ascii="Times New Roman"/>
                <w:b w:val="false"/>
                <w:i w:val="false"/>
                <w:color w:val="000000"/>
                <w:sz w:val="20"/>
              </w:rPr>
              <w:t xml:space="preserve">жарғылық капиталындағы </w:t>
            </w:r>
            <w:r>
              <w:br/>
            </w:r>
            <w:r>
              <w:rPr>
                <w:rFonts w:ascii="Times New Roman"/>
                <w:b w:val="false"/>
                <w:i w:val="false"/>
                <w:color w:val="000000"/>
                <w:sz w:val="20"/>
              </w:rPr>
              <w:t xml:space="preserve">қатысу үлестерінің он немесе </w:t>
            </w:r>
            <w:r>
              <w:br/>
            </w:r>
            <w:r>
              <w:rPr>
                <w:rFonts w:ascii="Times New Roman"/>
                <w:b w:val="false"/>
                <w:i w:val="false"/>
                <w:color w:val="000000"/>
                <w:sz w:val="20"/>
              </w:rPr>
              <w:t xml:space="preserve">одан да көп пайызын өзі дербес </w:t>
            </w:r>
            <w:r>
              <w:br/>
            </w:r>
            <w:r>
              <w:rPr>
                <w:rFonts w:ascii="Times New Roman"/>
                <w:b w:val="false"/>
                <w:i w:val="false"/>
                <w:color w:val="000000"/>
                <w:sz w:val="20"/>
              </w:rPr>
              <w:t>немесе басқа тұлғамен</w:t>
            </w:r>
            <w:r>
              <w:br/>
            </w:r>
            <w:r>
              <w:rPr>
                <w:rFonts w:ascii="Times New Roman"/>
                <w:b w:val="false"/>
                <w:i w:val="false"/>
                <w:color w:val="000000"/>
                <w:sz w:val="20"/>
              </w:rPr>
              <w:t xml:space="preserve">(тұлғалармен) бірлесіп тікелей </w:t>
            </w:r>
            <w:r>
              <w:br/>
            </w:r>
            <w:r>
              <w:rPr>
                <w:rFonts w:ascii="Times New Roman"/>
                <w:b w:val="false"/>
                <w:i w:val="false"/>
                <w:color w:val="000000"/>
                <w:sz w:val="20"/>
              </w:rPr>
              <w:t xml:space="preserve">немесе жанама иеленетін және </w:t>
            </w:r>
            <w:r>
              <w:br/>
            </w:r>
            <w:r>
              <w:rPr>
                <w:rFonts w:ascii="Times New Roman"/>
                <w:b w:val="false"/>
                <w:i w:val="false"/>
                <w:color w:val="000000"/>
                <w:sz w:val="20"/>
              </w:rPr>
              <w:t xml:space="preserve">(немесе) пайдаланатын және </w:t>
            </w:r>
            <w:r>
              <w:br/>
            </w:r>
            <w:r>
              <w:rPr>
                <w:rFonts w:ascii="Times New Roman"/>
                <w:b w:val="false"/>
                <w:i w:val="false"/>
                <w:color w:val="000000"/>
                <w:sz w:val="20"/>
              </w:rPr>
              <w:t xml:space="preserve">(немесе) оларға билік ететін </w:t>
            </w:r>
            <w:r>
              <w:br/>
            </w:r>
            <w:r>
              <w:rPr>
                <w:rFonts w:ascii="Times New Roman"/>
                <w:b w:val="false"/>
                <w:i w:val="false"/>
                <w:color w:val="000000"/>
                <w:sz w:val="20"/>
              </w:rPr>
              <w:t xml:space="preserve">немесе бақылау жасайтын </w:t>
            </w:r>
            <w:r>
              <w:br/>
            </w:r>
            <w:r>
              <w:rPr>
                <w:rFonts w:ascii="Times New Roman"/>
                <w:b w:val="false"/>
                <w:i w:val="false"/>
                <w:color w:val="000000"/>
                <w:sz w:val="20"/>
              </w:rPr>
              <w:t xml:space="preserve">тұлғалар туралы мәліметтерді </w:t>
            </w:r>
            <w:r>
              <w:br/>
            </w:r>
            <w:r>
              <w:rPr>
                <w:rFonts w:ascii="Times New Roman"/>
                <w:b w:val="false"/>
                <w:i w:val="false"/>
                <w:color w:val="000000"/>
                <w:sz w:val="20"/>
              </w:rPr>
              <w:t xml:space="preserve">коллекторлық агенттіктің </w:t>
            </w:r>
            <w:r>
              <w:br/>
            </w:r>
            <w:r>
              <w:rPr>
                <w:rFonts w:ascii="Times New Roman"/>
                <w:b w:val="false"/>
                <w:i w:val="false"/>
                <w:color w:val="000000"/>
                <w:sz w:val="20"/>
              </w:rPr>
              <w:t xml:space="preserve">ұсыну қағидаларына </w:t>
            </w:r>
            <w:r>
              <w:br/>
            </w:r>
            <w:r>
              <w:rPr>
                <w:rFonts w:ascii="Times New Roman"/>
                <w:b w:val="false"/>
                <w:i w:val="false"/>
                <w:color w:val="000000"/>
                <w:sz w:val="20"/>
              </w:rPr>
              <w:t>қосымша</w:t>
            </w:r>
          </w:p>
        </w:tc>
      </w:tr>
    </w:tbl>
    <w:bookmarkStart w:name="z21" w:id="18"/>
    <w:p>
      <w:pPr>
        <w:spacing w:after="0"/>
        <w:ind w:left="0"/>
        <w:jc w:val="left"/>
      </w:pPr>
      <w:r>
        <w:rPr>
          <w:rFonts w:ascii="Times New Roman"/>
          <w:b/>
          <w:i w:val="false"/>
          <w:color w:val="000000"/>
        </w:rPr>
        <w:t xml:space="preserve"> Әкімшілік деректерді жинауға арналған нысан</w:t>
      </w:r>
    </w:p>
    <w:bookmarkEnd w:id="18"/>
    <w:p>
      <w:pPr>
        <w:spacing w:after="0"/>
        <w:ind w:left="0"/>
        <w:jc w:val="both"/>
      </w:pPr>
      <w:r>
        <w:rPr>
          <w:rFonts w:ascii="Times New Roman"/>
          <w:b w:val="false"/>
          <w:i w:val="false"/>
          <w:color w:val="000000"/>
          <w:sz w:val="28"/>
        </w:rPr>
        <w:t>
      Кімге ұсынылады: уәкілетті органға</w:t>
      </w:r>
    </w:p>
    <w:p>
      <w:pPr>
        <w:spacing w:after="0"/>
        <w:ind w:left="0"/>
        <w:jc w:val="both"/>
      </w:pPr>
      <w:r>
        <w:rPr>
          <w:rFonts w:ascii="Times New Roman"/>
          <w:b w:val="false"/>
          <w:i w:val="false"/>
          <w:color w:val="000000"/>
          <w:sz w:val="28"/>
        </w:rPr>
        <w:t xml:space="preserve">
      Әкімшілік деректердің нысаны қаржы нарығы мен қаржы ұйымдарын мемлекеттік реттеуді, бақылауды және қадағалауды жүзеге асыратын мемлекеттік органның интернет-ресурсында орналастырылған </w:t>
      </w:r>
    </w:p>
    <w:p>
      <w:pPr>
        <w:spacing w:after="0"/>
        <w:ind w:left="0"/>
        <w:jc w:val="both"/>
      </w:pPr>
      <w:r>
        <w:rPr>
          <w:rFonts w:ascii="Times New Roman"/>
          <w:b w:val="false"/>
          <w:i w:val="false"/>
          <w:color w:val="000000"/>
          <w:sz w:val="28"/>
        </w:rPr>
        <w:t>
      Әкімшілік деректерді жинауға арналған нысан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w:t>
      </w:r>
    </w:p>
    <w:p>
      <w:pPr>
        <w:spacing w:after="0"/>
        <w:ind w:left="0"/>
        <w:jc w:val="both"/>
      </w:pPr>
      <w:r>
        <w:rPr>
          <w:rFonts w:ascii="Times New Roman"/>
          <w:b w:val="false"/>
          <w:i w:val="false"/>
          <w:color w:val="000000"/>
          <w:sz w:val="28"/>
        </w:rPr>
        <w:t>
      Индексі: ЛКАУК_1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__________________ жағдай бойынша</w:t>
      </w:r>
    </w:p>
    <w:p>
      <w:pPr>
        <w:spacing w:after="0"/>
        <w:ind w:left="0"/>
        <w:jc w:val="both"/>
      </w:pPr>
      <w:r>
        <w:rPr>
          <w:rFonts w:ascii="Times New Roman"/>
          <w:b w:val="false"/>
          <w:i w:val="false"/>
          <w:color w:val="000000"/>
          <w:sz w:val="28"/>
        </w:rPr>
        <w:t xml:space="preserve">
      Ұсынатын тұлғалар тобы: коллекторлық агенттік </w:t>
      </w:r>
    </w:p>
    <w:p>
      <w:pPr>
        <w:spacing w:after="0"/>
        <w:ind w:left="0"/>
        <w:jc w:val="both"/>
      </w:pPr>
      <w:r>
        <w:rPr>
          <w:rFonts w:ascii="Times New Roman"/>
          <w:b w:val="false"/>
          <w:i w:val="false"/>
          <w:color w:val="000000"/>
          <w:sz w:val="28"/>
        </w:rPr>
        <w:t>
      Ұсыну мерзімі: ай сайын, есепті айдан кейінгі айдың 10-нан (онынан) кешіктірмей</w:t>
      </w:r>
    </w:p>
    <w:bookmarkStart w:name="z22" w:id="19"/>
    <w:p>
      <w:pPr>
        <w:spacing w:after="0"/>
        <w:ind w:left="0"/>
        <w:jc w:val="left"/>
      </w:pPr>
      <w:r>
        <w:rPr>
          <w:rFonts w:ascii="Times New Roman"/>
          <w:b/>
          <w:i w:val="false"/>
          <w:color w:val="000000"/>
        </w:rPr>
        <w:t xml:space="preserve"> 1-кесте.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(бұдан әрі - қатысушы (иелік етуші) туралы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945"/>
        <w:gridCol w:w="241"/>
        <w:gridCol w:w="241"/>
        <w:gridCol w:w="2463"/>
        <w:gridCol w:w="6928"/>
        <w:gridCol w:w="2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немесе алынбаған соттылығының болуы туралы мәліметтер (жеке тұлға үшін) (иә (жоқ), құқық бұзушылықтың, қылмыстың қысқаша сипаттамасы, жауапкершілікке тарту негіздерін көрсете отырып, қылмыстық жауапкершілікке тарту туралы үкімнің деректемелері)</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(акционер, қатысушы) не уәкілетті орган осы коллекторлық агенттікті "Коллекторлық қызмет туралы" 2017 жылғы 6 мамырдағы Қазақстан Республикасы Заңының 9-бабының 1-тармағы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бұған дейін коллекторлық агенттіктің бірінші басшысы немесе құрылтайшысы (қатысушысы) болған басшы қызметкер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733"/>
        <w:gridCol w:w="3873"/>
        <w:gridCol w:w="1774"/>
        <w:gridCol w:w="14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қатысушыға (иелік етушіге) тиесілі қатысу үлестерінің коллекторлық агенттіктің</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(иелік етуші) коллекторлық агенттіктің жарғылық капиталындағы қатысу үлестеріне сол арқылы иелік ететін ұйымға қатысу үлесі (пайызбен)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акциялардың/қатысу үлестерінің саны (дана/теңгемен)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арқылы жанама иелену жүзеге асырылатын ұйымның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733"/>
        <w:gridCol w:w="3873"/>
        <w:gridCol w:w="1774"/>
        <w:gridCol w:w="14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капиталындағы қатысу үлестерінің жалпы санына арақатынасы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(иелік етуші) коллекторлық агенттіктің жарғылық капиталындағы қатысу үлестеріне сол арқылы иелік ететін ұйымға қатысу үлесі (пайызбен)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акциялардың/қатысу үлестерінің саны (дана/теңгемен)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арқылы жанама иелену жүзеге асырылатын ұйымның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23" w:id="20"/>
    <w:p>
      <w:pPr>
        <w:spacing w:after="0"/>
        <w:ind w:left="0"/>
        <w:jc w:val="left"/>
      </w:pPr>
      <w:r>
        <w:rPr>
          <w:rFonts w:ascii="Times New Roman"/>
          <w:b/>
          <w:i w:val="false"/>
          <w:color w:val="000000"/>
        </w:rPr>
        <w:t xml:space="preserve"> 2-кесте. Коллекторлық агенттікке бақылауды жүзеге асыратын тұлғалар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049"/>
        <w:gridCol w:w="3543"/>
        <w:gridCol w:w="456"/>
        <w:gridCol w:w="1061"/>
        <w:gridCol w:w="2735"/>
      </w:tblGrid>
      <w:tr>
        <w:trPr>
          <w:trHeight w:val="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3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тегі, аты, әкесінің аты (ол бар болса) (өтелмеген немесе алынбаған соттылығының болуы туралы мәліметтер)</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 бақылайтын тұлға дауыс беретін акцияларының 20 (жиырма) пайызынан астамын (жарғылық капиталдағы қатысу үлестерін) иелік ететін ұйымдар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(жарғылық капиталға) иелік ету үлесі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поштасының мекенжайы ______________________________ </w:t>
      </w:r>
    </w:p>
    <w:p>
      <w:pPr>
        <w:spacing w:after="0"/>
        <w:ind w:left="0"/>
        <w:jc w:val="both"/>
      </w:pPr>
      <w:r>
        <w:rPr>
          <w:rFonts w:ascii="Times New Roman"/>
          <w:b w:val="false"/>
          <w:i w:val="false"/>
          <w:color w:val="000000"/>
          <w:sz w:val="28"/>
        </w:rPr>
        <w:t xml:space="preserve">
      Орындаушы_________________________________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(ол болған кезде)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болған кезде)             қолы, телефоны </w:t>
      </w:r>
    </w:p>
    <w:p>
      <w:pPr>
        <w:spacing w:after="0"/>
        <w:ind w:left="0"/>
        <w:jc w:val="both"/>
      </w:pPr>
      <w:r>
        <w:rPr>
          <w:rFonts w:ascii="Times New Roman"/>
          <w:b w:val="false"/>
          <w:i w:val="false"/>
          <w:color w:val="000000"/>
          <w:sz w:val="28"/>
        </w:rPr>
        <w:t xml:space="preserve">
      Бiрiншi басшы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болған кезде)             қолы, телефоны </w:t>
      </w:r>
    </w:p>
    <w:p>
      <w:pPr>
        <w:spacing w:after="0"/>
        <w:ind w:left="0"/>
        <w:jc w:val="both"/>
      </w:pPr>
      <w:r>
        <w:rPr>
          <w:rFonts w:ascii="Times New Roman"/>
          <w:b w:val="false"/>
          <w:i w:val="false"/>
          <w:color w:val="000000"/>
          <w:sz w:val="28"/>
        </w:rPr>
        <w:t xml:space="preserve">
      Күні 20__ жылғы "____" ______________ </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жөніндегі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Коллекторлық агенттіктің </w:t>
            </w:r>
            <w:r>
              <w:br/>
            </w:r>
            <w:r>
              <w:rPr>
                <w:rFonts w:ascii="Times New Roman"/>
                <w:b w:val="false"/>
                <w:i w:val="false"/>
                <w:color w:val="000000"/>
                <w:sz w:val="20"/>
              </w:rPr>
              <w:t xml:space="preserve">жарғылық капиталындағы </w:t>
            </w:r>
            <w:r>
              <w:br/>
            </w:r>
            <w:r>
              <w:rPr>
                <w:rFonts w:ascii="Times New Roman"/>
                <w:b w:val="false"/>
                <w:i w:val="false"/>
                <w:color w:val="000000"/>
                <w:sz w:val="20"/>
              </w:rPr>
              <w:t xml:space="preserve">қатысу үлестерінің он немесе </w:t>
            </w:r>
            <w:r>
              <w:br/>
            </w:r>
            <w:r>
              <w:rPr>
                <w:rFonts w:ascii="Times New Roman"/>
                <w:b w:val="false"/>
                <w:i w:val="false"/>
                <w:color w:val="000000"/>
                <w:sz w:val="20"/>
              </w:rPr>
              <w:t xml:space="preserve">одан да көп пайызын өзі дербес </w:t>
            </w:r>
            <w:r>
              <w:br/>
            </w:r>
            <w:r>
              <w:rPr>
                <w:rFonts w:ascii="Times New Roman"/>
                <w:b w:val="false"/>
                <w:i w:val="false"/>
                <w:color w:val="000000"/>
                <w:sz w:val="20"/>
              </w:rPr>
              <w:t xml:space="preserve">немесе басқа тұлғамен </w:t>
            </w:r>
            <w:r>
              <w:br/>
            </w:r>
            <w:r>
              <w:rPr>
                <w:rFonts w:ascii="Times New Roman"/>
                <w:b w:val="false"/>
                <w:i w:val="false"/>
                <w:color w:val="000000"/>
                <w:sz w:val="20"/>
              </w:rPr>
              <w:t xml:space="preserve">(тұлғалармен) бірлесіп тікелей </w:t>
            </w:r>
            <w:r>
              <w:br/>
            </w:r>
            <w:r>
              <w:rPr>
                <w:rFonts w:ascii="Times New Roman"/>
                <w:b w:val="false"/>
                <w:i w:val="false"/>
                <w:color w:val="000000"/>
                <w:sz w:val="20"/>
              </w:rPr>
              <w:t xml:space="preserve">немесе жанама иеленетін және </w:t>
            </w:r>
            <w:r>
              <w:br/>
            </w:r>
            <w:r>
              <w:rPr>
                <w:rFonts w:ascii="Times New Roman"/>
                <w:b w:val="false"/>
                <w:i w:val="false"/>
                <w:color w:val="000000"/>
                <w:sz w:val="20"/>
              </w:rPr>
              <w:t xml:space="preserve">(немесе) пайдаланатын және </w:t>
            </w:r>
            <w:r>
              <w:br/>
            </w:r>
            <w:r>
              <w:rPr>
                <w:rFonts w:ascii="Times New Roman"/>
                <w:b w:val="false"/>
                <w:i w:val="false"/>
                <w:color w:val="000000"/>
                <w:sz w:val="20"/>
              </w:rPr>
              <w:t xml:space="preserve">(немесе) оларға билік ететін </w:t>
            </w:r>
            <w:r>
              <w:br/>
            </w:r>
            <w:r>
              <w:rPr>
                <w:rFonts w:ascii="Times New Roman"/>
                <w:b w:val="false"/>
                <w:i w:val="false"/>
                <w:color w:val="000000"/>
                <w:sz w:val="20"/>
              </w:rPr>
              <w:t xml:space="preserve">немесе бақылау жасайтын </w:t>
            </w:r>
            <w:r>
              <w:br/>
            </w:r>
            <w:r>
              <w:rPr>
                <w:rFonts w:ascii="Times New Roman"/>
                <w:b w:val="false"/>
                <w:i w:val="false"/>
                <w:color w:val="000000"/>
                <w:sz w:val="20"/>
              </w:rPr>
              <w:t xml:space="preserve">тұлғалар туралы мәліметтер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25" w:id="21"/>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w:t>
      </w:r>
    </w:p>
    <w:bookmarkEnd w:id="21"/>
    <w:bookmarkStart w:name="z26" w:id="22"/>
    <w:p>
      <w:pPr>
        <w:spacing w:after="0"/>
        <w:ind w:left="0"/>
        <w:jc w:val="left"/>
      </w:pPr>
      <w:r>
        <w:rPr>
          <w:rFonts w:ascii="Times New Roman"/>
          <w:b/>
          <w:i w:val="false"/>
          <w:color w:val="000000"/>
        </w:rPr>
        <w:t xml:space="preserve"> 1-тарау. Жалпы ережелер</w:t>
      </w:r>
    </w:p>
    <w:bookmarkEnd w:id="22"/>
    <w:bookmarkStart w:name="z27" w:id="23"/>
    <w:p>
      <w:pPr>
        <w:spacing w:after="0"/>
        <w:ind w:left="0"/>
        <w:jc w:val="both"/>
      </w:pPr>
      <w:r>
        <w:rPr>
          <w:rFonts w:ascii="Times New Roman"/>
          <w:b w:val="false"/>
          <w:i w:val="false"/>
          <w:color w:val="000000"/>
          <w:sz w:val="28"/>
        </w:rPr>
        <w:t>
      1. Осы түсіндірме (бұдан әрі – Түсіндірме)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 әкімшілік деректерді жинауға арналған нысанды (бұдан әрі – Нысан) толтыру жөніндегі бірыңғай талаптарды айқындайды.</w:t>
      </w:r>
    </w:p>
    <w:bookmarkEnd w:id="23"/>
    <w:bookmarkStart w:name="z28" w:id="24"/>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 Заңының 15-бабы </w:t>
      </w:r>
      <w:r>
        <w:rPr>
          <w:rFonts w:ascii="Times New Roman"/>
          <w:b w:val="false"/>
          <w:i w:val="false"/>
          <w:color w:val="000000"/>
          <w:sz w:val="28"/>
        </w:rPr>
        <w:t>1-тармағының</w:t>
      </w:r>
      <w:r>
        <w:rPr>
          <w:rFonts w:ascii="Times New Roman"/>
          <w:b w:val="false"/>
          <w:i w:val="false"/>
          <w:color w:val="000000"/>
          <w:sz w:val="28"/>
        </w:rPr>
        <w:t xml:space="preserve"> 18) тармақшасына сәйкес әзірленді.</w:t>
      </w:r>
    </w:p>
    <w:bookmarkEnd w:id="24"/>
    <w:bookmarkStart w:name="z29" w:id="25"/>
    <w:p>
      <w:pPr>
        <w:spacing w:after="0"/>
        <w:ind w:left="0"/>
        <w:jc w:val="both"/>
      </w:pPr>
      <w:r>
        <w:rPr>
          <w:rFonts w:ascii="Times New Roman"/>
          <w:b w:val="false"/>
          <w:i w:val="false"/>
          <w:color w:val="000000"/>
          <w:sz w:val="28"/>
        </w:rPr>
        <w:t>
      3. Нысанды коллекторлық агенттік ай сайын толтырады. Нысандағы деректер мың теңгемен көрсетіледі. 500 (бес жүз) теңгеден аз сома 0 (нөлге) дейін дөңгелектенеді, ал 500 (бес жүз) теңгеге тең және одан жоғары сома 1000 (бір мың) теңгеге дейін дөңгелектенеді.</w:t>
      </w:r>
    </w:p>
    <w:bookmarkEnd w:id="25"/>
    <w:bookmarkStart w:name="z30" w:id="26"/>
    <w:p>
      <w:pPr>
        <w:spacing w:after="0"/>
        <w:ind w:left="0"/>
        <w:jc w:val="both"/>
      </w:pPr>
      <w:r>
        <w:rPr>
          <w:rFonts w:ascii="Times New Roman"/>
          <w:b w:val="false"/>
          <w:i w:val="false"/>
          <w:color w:val="000000"/>
          <w:sz w:val="28"/>
        </w:rPr>
        <w:t>
      4. Нысанға бірінші басшы, бас бухгалтер немесе қол қоюға уәкілетті адамдар және орындаушы қол қояды.</w:t>
      </w:r>
    </w:p>
    <w:bookmarkEnd w:id="26"/>
    <w:bookmarkStart w:name="z31" w:id="27"/>
    <w:p>
      <w:pPr>
        <w:spacing w:after="0"/>
        <w:ind w:left="0"/>
        <w:jc w:val="left"/>
      </w:pPr>
      <w:r>
        <w:rPr>
          <w:rFonts w:ascii="Times New Roman"/>
          <w:b/>
          <w:i w:val="false"/>
          <w:color w:val="000000"/>
        </w:rPr>
        <w:t xml:space="preserve"> 2-тарау. Нысанды толтыру жөніндегі түсіндірме</w:t>
      </w:r>
    </w:p>
    <w:bookmarkEnd w:id="27"/>
    <w:bookmarkStart w:name="z32" w:id="28"/>
    <w:p>
      <w:pPr>
        <w:spacing w:after="0"/>
        <w:ind w:left="0"/>
        <w:jc w:val="both"/>
      </w:pPr>
      <w:r>
        <w:rPr>
          <w:rFonts w:ascii="Times New Roman"/>
          <w:b w:val="false"/>
          <w:i w:val="false"/>
          <w:color w:val="000000"/>
          <w:sz w:val="28"/>
        </w:rPr>
        <w:t>
      5. Заңды тұлғалар бойынша 1-кестеде қатысушының (иелік етушінің) жарғылық капиталындағы қатысу үлестерінің не орналастырылған (артықшылықты және қоғам сатып алған акцияларды шегере отырып) акцияларының жиырма пайызынан астамына ие жеке тұлғалар туралы мәліметтерге дейін қоса алғанда, коллекторлық агенттіктің акцияларын не жарғылық капиталындағы қатысу үлестерін тікелей немесе жанама иелік ететін және (немесе) пайдаланатын және (немесе) оларға билік ететін тұлғалар туралы мәліметтер көрсетіледі.</w:t>
      </w:r>
    </w:p>
    <w:bookmarkEnd w:id="28"/>
    <w:bookmarkStart w:name="z33" w:id="29"/>
    <w:p>
      <w:pPr>
        <w:spacing w:after="0"/>
        <w:ind w:left="0"/>
        <w:jc w:val="both"/>
      </w:pPr>
      <w:r>
        <w:rPr>
          <w:rFonts w:ascii="Times New Roman"/>
          <w:b w:val="false"/>
          <w:i w:val="false"/>
          <w:color w:val="000000"/>
          <w:sz w:val="28"/>
        </w:rPr>
        <w:t xml:space="preserve">
      6. 2-кестенің 3-бағанында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өтелмеген немесе алынбаған соттылығы болуы немесе қылмыстық қудалауға ұшырайтындығы немесе ұшырағандығы (өздеріне қатысты қылмыстық қудалау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 негізінде тоқтатылған адамдарды қоспағанда) туралы ақпарат көрсетіледі. Егер солай болса, қылмыстық жауапкершілікке тарту туралы үкімнің күні мен нөмірі, Қазақстан Республикасы Қылмыстық кодексінің бабы көрсетілсін.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