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ce41b" w14:textId="70ce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"Он жасқа толған баланың пікірін есепке алу туралы қорғаншылар мен қамқоршылар органдарының шешімін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әкімдігінің 2019 жылғы 8 сәуірдегі № 107-448 қаулысы. Астана қаласының Әділет департаментінде 2019 жылғы 9 сәуірде № 1220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11184 болып тіркелген) сәйкес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"Он жасқа толған баланың пікірін есепке алу туралы қорғаншылар мен қамқоршылар органдарының шешімін беру" мемлекеттік көрсетілетін қызмет регламенті бекітілсін.</w:t>
      </w:r>
    </w:p>
    <w:bookmarkEnd w:id="1"/>
    <w:bookmarkStart w:name="z3" w:id="2"/>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Нұр-Сұлтан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Нұр-Сұлтан қаласы әкімінің орынбасары М.Е. Бектұроваға жүктелсін.</w:t>
      </w:r>
    </w:p>
    <w:bookmarkEnd w:id="3"/>
    <w:bookmarkStart w:name="z5" w:id="4"/>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8 сәуірдегі</w:t>
            </w:r>
            <w:r>
              <w:br/>
            </w:r>
            <w:r>
              <w:rPr>
                <w:rFonts w:ascii="Times New Roman"/>
                <w:b w:val="false"/>
                <w:i w:val="false"/>
                <w:color w:val="000000"/>
                <w:sz w:val="20"/>
              </w:rPr>
              <w:t>№ 107-448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"Он жасқа толған баланың пікірін есепке алу туралы қорғаншылар мен қамқоршылар органдарының шешімін беру"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"Он жасқа толған баланың пікірін есепке алу туралы қорғаншылар мен қамқоршылар органдарының шешімін беру" мемлекеттік көрсетілетін қызметті (бұдан әрі – мемлекеттік көрсетілетін қызмет) Нұр-Сұлтан қаласы әкімдігінің уәкілетті органы – "Астана қаласының Білім басқармасы" мемлекеттік мекемесі (бұдан әрі – көрсетілетін қызметті беруші) көрсетеді.</w:t>
      </w:r>
    </w:p>
    <w:bookmarkEnd w:id="7"/>
    <w:p>
      <w:pPr>
        <w:spacing w:after="0"/>
        <w:ind w:left="0"/>
        <w:jc w:val="both"/>
      </w:pPr>
      <w:r>
        <w:rPr>
          <w:rFonts w:ascii="Times New Roman"/>
          <w:b w:val="false"/>
          <w:i w:val="false"/>
          <w:color w:val="000000"/>
          <w:sz w:val="28"/>
        </w:rPr>
        <w:t xml:space="preserve">
      Осы Мемлекеттік көрсетілетін қызмет регламенті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11184 болып тіркелген) бекітілген "Он жасқа толған баланың пікірін есепке алу туралы қорғаншылар мен қамқоршылар органдарының шешімін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әзірленген.</w:t>
      </w:r>
    </w:p>
    <w:bookmarkStart w:name="z10" w:id="8"/>
    <w:p>
      <w:pPr>
        <w:spacing w:after="0"/>
        <w:ind w:left="0"/>
        <w:jc w:val="both"/>
      </w:pPr>
      <w:r>
        <w:rPr>
          <w:rFonts w:ascii="Times New Roman"/>
          <w:b w:val="false"/>
          <w:i w:val="false"/>
          <w:color w:val="000000"/>
          <w:sz w:val="28"/>
        </w:rPr>
        <w:t>
      2. Мемлекеттік қызметті көрсету нысаны –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 көрсету нәтижесі –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он жасқа толған баланың пікірін есепке алу туралы қорғаншылар мен қамқоршылар органының шешімі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уәжді жауап.</w:t>
      </w:r>
    </w:p>
    <w:bookmarkEnd w:id="9"/>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 көрсетілетін қызметті берушінің кеңсесі арқылы жүзеге асырылады.</w:t>
      </w:r>
    </w:p>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p>
      <w:pPr>
        <w:spacing w:after="0"/>
        <w:ind w:left="0"/>
        <w:jc w:val="both"/>
      </w:pPr>
      <w:r>
        <w:rPr>
          <w:rFonts w:ascii="Times New Roman"/>
          <w:b w:val="false"/>
          <w:i w:val="false"/>
          <w:color w:val="000000"/>
          <w:sz w:val="28"/>
        </w:rPr>
        <w:t xml:space="preserve">
      Мемлекеттік қызмет жеке тұлғаларға (бұдан әрі – көрсетілетін қызметті алушы) тегін көрсетіледі. </w:t>
      </w:r>
    </w:p>
    <w:bookmarkStart w:name="z12" w:id="10"/>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өтініш пен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қызметті көрсетуге қажетті құжаттарды алуы мемлекеттік көрсетілетін қызмет бойынша рәсімді (іс-қимылды) бастау үшін негіз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1-іс-қимыл – көрсетілетін қызметті беруші кеңсе маманының көрсетілетін қызметті алушыдан келіп түскен құжаттарды қабылдауы және тіркеуі – 20 (жиырма) минут.</w:t>
      </w:r>
    </w:p>
    <w:p>
      <w:pPr>
        <w:spacing w:after="0"/>
        <w:ind w:left="0"/>
        <w:jc w:val="both"/>
      </w:pPr>
      <w:r>
        <w:rPr>
          <w:rFonts w:ascii="Times New Roman"/>
          <w:b w:val="false"/>
          <w:i w:val="false"/>
          <w:color w:val="000000"/>
          <w:sz w:val="28"/>
        </w:rPr>
        <w:t>
      1-іс-қимылдың нәтижесі көрсетілетін қызметті беруші кеңсе маманының көрсетілетін қызметті алушының өтінішін қабылдауы және тіркеуі болып табылады;</w:t>
      </w:r>
    </w:p>
    <w:p>
      <w:pPr>
        <w:spacing w:after="0"/>
        <w:ind w:left="0"/>
        <w:jc w:val="both"/>
      </w:pPr>
      <w:r>
        <w:rPr>
          <w:rFonts w:ascii="Times New Roman"/>
          <w:b w:val="false"/>
          <w:i w:val="false"/>
          <w:color w:val="000000"/>
          <w:sz w:val="28"/>
        </w:rPr>
        <w:t xml:space="preserve">
      2-іс-қимыл – шешім дайындау үшін көрсетілетін қызметті берушінің кеңсе қызметкерінің көрсетілетін қызметті алушының құжаттарын көрсетілетін қызметті берушінің жауапты орындаушысының қарауына беруі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негіздерде мемлекеттік қызмет көрсетуден бас тарту туралы уәжді жауапты дайындауы – 8 (сегіз) жұмыс күні.</w:t>
      </w:r>
    </w:p>
    <w:p>
      <w:pPr>
        <w:spacing w:after="0"/>
        <w:ind w:left="0"/>
        <w:jc w:val="both"/>
      </w:pPr>
      <w:r>
        <w:rPr>
          <w:rFonts w:ascii="Times New Roman"/>
          <w:b w:val="false"/>
          <w:i w:val="false"/>
          <w:color w:val="000000"/>
          <w:sz w:val="28"/>
        </w:rPr>
        <w:t xml:space="preserve">
      2-іс-қимылдың нәтижесі көрсетілетін қызметті беруші жауапты орындаушысының көрсетілетін қызметті алушы құжаттарының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талаптарға сәйкестігін қарастыруы және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шешім дайындауы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уәжді жауабы болып табылады;</w:t>
      </w:r>
    </w:p>
    <w:p>
      <w:pPr>
        <w:spacing w:after="0"/>
        <w:ind w:left="0"/>
        <w:jc w:val="both"/>
      </w:pPr>
      <w:r>
        <w:rPr>
          <w:rFonts w:ascii="Times New Roman"/>
          <w:b w:val="false"/>
          <w:i w:val="false"/>
          <w:color w:val="000000"/>
          <w:sz w:val="28"/>
        </w:rPr>
        <w:t>
      3-іс-қимыл – көрсетілетін қызметті беруші жауапты орындаушысының мемлекеттік көрсетілетін қызметтің нәтижесін көрсетілетін қызметті берушінің басшысына қол қоюға беруі – 1 (бір) жұмыс күні.</w:t>
      </w:r>
    </w:p>
    <w:p>
      <w:pPr>
        <w:spacing w:after="0"/>
        <w:ind w:left="0"/>
        <w:jc w:val="both"/>
      </w:pPr>
      <w:r>
        <w:rPr>
          <w:rFonts w:ascii="Times New Roman"/>
          <w:b w:val="false"/>
          <w:i w:val="false"/>
          <w:color w:val="000000"/>
          <w:sz w:val="28"/>
        </w:rPr>
        <w:t>
      3-іс-қимылдың нәтижесі көрсетілетін қызметті беруші басшысының мемлекеттік көрсетілетін қызметтің нәтижесіне қол қоюы болып табылады;</w:t>
      </w:r>
    </w:p>
    <w:p>
      <w:pPr>
        <w:spacing w:after="0"/>
        <w:ind w:left="0"/>
        <w:jc w:val="both"/>
      </w:pPr>
      <w:r>
        <w:rPr>
          <w:rFonts w:ascii="Times New Roman"/>
          <w:b w:val="false"/>
          <w:i w:val="false"/>
          <w:color w:val="000000"/>
          <w:sz w:val="28"/>
        </w:rPr>
        <w:t>
      4-іс-қимыл – көрсетілетін қызметті берушінің басшысы қол қойған мемлекеттік көрсетілетін қызметтің нәтижесін көрсетілетін қызметті алушыға жіберу – 1 (бір) жұмыс күні.</w:t>
      </w:r>
    </w:p>
    <w:p>
      <w:pPr>
        <w:spacing w:after="0"/>
        <w:ind w:left="0"/>
        <w:jc w:val="both"/>
      </w:pPr>
      <w:r>
        <w:rPr>
          <w:rFonts w:ascii="Times New Roman"/>
          <w:b w:val="false"/>
          <w:i w:val="false"/>
          <w:color w:val="000000"/>
          <w:sz w:val="28"/>
        </w:rPr>
        <w:t>
      4-іс-қимылдың нәтижесі көрсетілетін қызметті берушінің басшысы қол қойған мемлекеттік көрсетілетін қызметтің нәтижесін көрсетілетін қызметті алушыға жіберу болып табылады.</w:t>
      </w:r>
    </w:p>
    <w:bookmarkStart w:name="z15" w:id="13"/>
    <w:p>
      <w:pPr>
        <w:spacing w:after="0"/>
        <w:ind w:left="0"/>
        <w:jc w:val="left"/>
      </w:pPr>
      <w:r>
        <w:rPr>
          <w:rFonts w:ascii="Times New Roman"/>
          <w:b/>
          <w:i w:val="false"/>
          <w:color w:val="000000"/>
        </w:rPr>
        <w:t xml:space="preserve"> 3. Мемлекеттік қызметті көрсету процесінде мемлекеттік көрсетілетін қызметті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қызметті көрсету процесіне қатысатын мемлекеттік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басшысы.</w:t>
      </w:r>
    </w:p>
    <w:bookmarkStart w:name="z17" w:id="15"/>
    <w:p>
      <w:pPr>
        <w:spacing w:after="0"/>
        <w:ind w:left="0"/>
        <w:jc w:val="both"/>
      </w:pPr>
      <w:r>
        <w:rPr>
          <w:rFonts w:ascii="Times New Roman"/>
          <w:b w:val="false"/>
          <w:i w:val="false"/>
          <w:color w:val="000000"/>
          <w:sz w:val="28"/>
        </w:rPr>
        <w:t xml:space="preserve">
      7. Мемлекеттік қызметті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көрсетілген.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 жасқа толған баланың</w:t>
            </w:r>
            <w:r>
              <w:br/>
            </w:r>
            <w:r>
              <w:rPr>
                <w:rFonts w:ascii="Times New Roman"/>
                <w:b w:val="false"/>
                <w:i w:val="false"/>
                <w:color w:val="000000"/>
                <w:sz w:val="20"/>
              </w:rPr>
              <w:t>пікірін есепке алу туралы</w:t>
            </w:r>
            <w:r>
              <w:br/>
            </w:r>
            <w:r>
              <w:rPr>
                <w:rFonts w:ascii="Times New Roman"/>
                <w:b w:val="false"/>
                <w:i w:val="false"/>
                <w:color w:val="000000"/>
                <w:sz w:val="20"/>
              </w:rPr>
              <w:t>қорғаншылар мен қамқоршылар</w:t>
            </w:r>
            <w:r>
              <w:br/>
            </w:r>
            <w:r>
              <w:rPr>
                <w:rFonts w:ascii="Times New Roman"/>
                <w:b w:val="false"/>
                <w:i w:val="false"/>
                <w:color w:val="000000"/>
                <w:sz w:val="20"/>
              </w:rPr>
              <w:t>органдарының шешімін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қызметті көрсету бизнес-процестерінің анықтамалығы</w:t>
      </w:r>
    </w:p>
    <w:p>
      <w:pPr>
        <w:spacing w:after="0"/>
        <w:ind w:left="0"/>
        <w:jc w:val="left"/>
      </w:pPr>
      <w:r>
        <w:br/>
      </w:r>
    </w:p>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өзара іс-қимылы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85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851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