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e0af5" w14:textId="04e0a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бойынша сайлау учаскелерінің шекаралары туралы" Астана қаласы әкімінің 2018 жылғы 13 желтоқсандағы № 01-21 шешіміне өзгерістер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Нұр-Сұлтан қаласы әкімінің 2019 жылғы 29 сәуірдегі № 1-8 шешімі. Астана қаласының Әділет департаментінде 2019 жылғы 29 сәуірде № 1224 болып тіркелді. Күші жойылды - Астана қаласы әкімінің 2023 жылғы 21 желтоқсандағы № 1-22 шешімімен</w:t>
      </w:r>
    </w:p>
    <w:p>
      <w:pPr>
        <w:spacing w:after="0"/>
        <w:ind w:left="0"/>
        <w:jc w:val="both"/>
      </w:pPr>
      <w:r>
        <w:rPr>
          <w:rFonts w:ascii="Times New Roman"/>
          <w:b w:val="false"/>
          <w:i w:val="false"/>
          <w:color w:val="ff0000"/>
          <w:sz w:val="28"/>
        </w:rPr>
        <w:t xml:space="preserve">
      Ескерту. Күші жойылды - Астана қаласы әкімінің 21.12.2023 </w:t>
      </w:r>
      <w:r>
        <w:rPr>
          <w:rFonts w:ascii="Times New Roman"/>
          <w:b w:val="false"/>
          <w:i w:val="false"/>
          <w:color w:val="ff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w:t>
      </w:r>
      <w:r>
        <w:rPr>
          <w:rFonts w:ascii="Times New Roman"/>
          <w:b w:val="false"/>
          <w:i w:val="false"/>
          <w:color w:val="000000"/>
          <w:sz w:val="28"/>
        </w:rPr>
        <w:t>Жарлығына</w:t>
      </w:r>
      <w:r>
        <w:rPr>
          <w:rFonts w:ascii="Times New Roman"/>
          <w:b w:val="false"/>
          <w:i w:val="false"/>
          <w:color w:val="000000"/>
          <w:sz w:val="28"/>
        </w:rPr>
        <w:t xml:space="preserve"> сәйкес Нұр-Сұлтан қаласының әкімі ШЕШТІ:</w:t>
      </w:r>
    </w:p>
    <w:bookmarkEnd w:id="0"/>
    <w:bookmarkStart w:name="z2" w:id="1"/>
    <w:p>
      <w:pPr>
        <w:spacing w:after="0"/>
        <w:ind w:left="0"/>
        <w:jc w:val="both"/>
      </w:pPr>
      <w:r>
        <w:rPr>
          <w:rFonts w:ascii="Times New Roman"/>
          <w:b w:val="false"/>
          <w:i w:val="false"/>
          <w:color w:val="000000"/>
          <w:sz w:val="28"/>
        </w:rPr>
        <w:t xml:space="preserve">
      1. "Астана қаласы бойынша сайлау учаскелерінің шекаралары туралы" Астана қаласы әкімінің 2018 жылғы 13 желтоқсандағы № 01-21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 мемлекеттік тіркеу тізілімінде № 1193 болып тіркелген, 2018 жылғы 24 желтоқсанда Қазақстан Республикасы Нормативтік құқықтық актілерінің эталондық бақылау банкінде, 2018 жылғы 15 желтоқсандағы "Астана ақшамы", "Вечерняя Астана" газеттерінде жарияланған) мынадай өзгерістер мен толықтырулар енгізілсін:</w:t>
      </w:r>
    </w:p>
    <w:bookmarkEnd w:id="1"/>
    <w:p>
      <w:pPr>
        <w:spacing w:after="0"/>
        <w:ind w:left="0"/>
        <w:jc w:val="both"/>
      </w:pPr>
      <w:r>
        <w:rPr>
          <w:rFonts w:ascii="Times New Roman"/>
          <w:b w:val="false"/>
          <w:i w:val="false"/>
          <w:color w:val="000000"/>
          <w:sz w:val="28"/>
        </w:rPr>
        <w:t>
      шешімнің атауындағы "Астана" деген сөз "Нұр-Сұлтан" деген сөзбен ауыстырылсын;</w:t>
      </w:r>
    </w:p>
    <w:bookmarkStart w:name="z3" w:id="2"/>
    <w:p>
      <w:pPr>
        <w:spacing w:after="0"/>
        <w:ind w:left="0"/>
        <w:jc w:val="both"/>
      </w:pPr>
      <w:r>
        <w:rPr>
          <w:rFonts w:ascii="Times New Roman"/>
          <w:b w:val="false"/>
          <w:i w:val="false"/>
          <w:color w:val="000000"/>
          <w:sz w:val="28"/>
        </w:rPr>
        <w:t xml:space="preserve">
      жоғарыда көрсетілген шешімге </w:t>
      </w:r>
      <w:r>
        <w:rPr>
          <w:rFonts w:ascii="Times New Roman"/>
          <w:b w:val="false"/>
          <w:i w:val="false"/>
          <w:color w:val="000000"/>
          <w:sz w:val="28"/>
        </w:rPr>
        <w:t>1-қосымшада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атауындағы "Астана" деген сөз "Нұр-Сұлтан" деген сөзбен ауыстырылсын;</w:t>
      </w:r>
    </w:p>
    <w:p>
      <w:pPr>
        <w:spacing w:after="0"/>
        <w:ind w:left="0"/>
        <w:jc w:val="both"/>
      </w:pPr>
      <w:r>
        <w:rPr>
          <w:rFonts w:ascii="Times New Roman"/>
          <w:b w:val="false"/>
          <w:i w:val="false"/>
          <w:color w:val="000000"/>
          <w:sz w:val="28"/>
        </w:rPr>
        <w:t>
      № 26 сайлау учаскесінде:</w:t>
      </w:r>
    </w:p>
    <w:p>
      <w:pPr>
        <w:spacing w:after="0"/>
        <w:ind w:left="0"/>
        <w:jc w:val="both"/>
      </w:pPr>
      <w:r>
        <w:rPr>
          <w:rFonts w:ascii="Times New Roman"/>
          <w:b w:val="false"/>
          <w:i w:val="false"/>
          <w:color w:val="000000"/>
          <w:sz w:val="28"/>
        </w:rPr>
        <w:t>
      атауындағы "(орталығы – "Қазақстан Республикасы Ішкі істер министрлігінің оқыту орталығы" РММ, Железнодорожный тұрғын алабы, В. Маяковский көшесі, № 3/3)" деген сөздер мен сандар "(орталығы – № 29 орта-мектеп, Железнодорожный тұрғын алабы, М. Горький көшесі, № 22)" деген сөздермен және сандармен ауыстырылсын;</w:t>
      </w:r>
    </w:p>
    <w:p>
      <w:pPr>
        <w:spacing w:after="0"/>
        <w:ind w:left="0"/>
        <w:jc w:val="both"/>
      </w:pPr>
      <w:r>
        <w:rPr>
          <w:rFonts w:ascii="Times New Roman"/>
          <w:b w:val="false"/>
          <w:i w:val="false"/>
          <w:color w:val="000000"/>
          <w:sz w:val="28"/>
        </w:rPr>
        <w:t>
      № 30 сайлау учаскесінде:</w:t>
      </w:r>
    </w:p>
    <w:p>
      <w:pPr>
        <w:spacing w:after="0"/>
        <w:ind w:left="0"/>
        <w:jc w:val="both"/>
      </w:pPr>
      <w:r>
        <w:rPr>
          <w:rFonts w:ascii="Times New Roman"/>
          <w:b w:val="false"/>
          <w:i w:val="false"/>
          <w:color w:val="000000"/>
          <w:sz w:val="28"/>
        </w:rPr>
        <w:t>
      шекараның сипаттамасы мынадай редакцияда жазылсын:</w:t>
      </w:r>
    </w:p>
    <w:p>
      <w:pPr>
        <w:spacing w:after="0"/>
        <w:ind w:left="0"/>
        <w:jc w:val="both"/>
      </w:pPr>
      <w:r>
        <w:rPr>
          <w:rFonts w:ascii="Times New Roman"/>
          <w:b w:val="false"/>
          <w:i w:val="false"/>
          <w:color w:val="000000"/>
          <w:sz w:val="28"/>
        </w:rPr>
        <w:t>
      "Ж. Нәжімеденов көшесіндегі № 37 үйді қоса алғанда, Атамұра, Шарбақты, Б. Шолақ, Қапал көшелеріндегі үйлер.";</w:t>
      </w:r>
    </w:p>
    <w:p>
      <w:pPr>
        <w:spacing w:after="0"/>
        <w:ind w:left="0"/>
        <w:jc w:val="both"/>
      </w:pPr>
      <w:r>
        <w:rPr>
          <w:rFonts w:ascii="Times New Roman"/>
          <w:b w:val="false"/>
          <w:i w:val="false"/>
          <w:color w:val="000000"/>
          <w:sz w:val="28"/>
        </w:rPr>
        <w:t>
      № 34 сайлау учаскесінде:</w:t>
      </w:r>
    </w:p>
    <w:p>
      <w:pPr>
        <w:spacing w:after="0"/>
        <w:ind w:left="0"/>
        <w:jc w:val="both"/>
      </w:pPr>
      <w:r>
        <w:rPr>
          <w:rFonts w:ascii="Times New Roman"/>
          <w:b w:val="false"/>
          <w:i w:val="false"/>
          <w:color w:val="000000"/>
          <w:sz w:val="28"/>
        </w:rPr>
        <w:t>
      шекараның сипаттамасындағы "12", "12/1", "12/2" деген сандар алынып тасталсын;</w:t>
      </w:r>
    </w:p>
    <w:p>
      <w:pPr>
        <w:spacing w:after="0"/>
        <w:ind w:left="0"/>
        <w:jc w:val="both"/>
      </w:pPr>
      <w:r>
        <w:rPr>
          <w:rFonts w:ascii="Times New Roman"/>
          <w:b w:val="false"/>
          <w:i w:val="false"/>
          <w:color w:val="000000"/>
          <w:sz w:val="28"/>
        </w:rPr>
        <w:t xml:space="preserve">
      № 40 сайлау учаскесінде: </w:t>
      </w:r>
    </w:p>
    <w:p>
      <w:pPr>
        <w:spacing w:after="0"/>
        <w:ind w:left="0"/>
        <w:jc w:val="both"/>
      </w:pPr>
      <w:r>
        <w:rPr>
          <w:rFonts w:ascii="Times New Roman"/>
          <w:b w:val="false"/>
          <w:i w:val="false"/>
          <w:color w:val="000000"/>
          <w:sz w:val="28"/>
        </w:rPr>
        <w:t>
      шекараның сипаттамасы "28/1" деген сандардан кейін "30", "30/1" деген сандармен толықтырылсын;</w:t>
      </w:r>
    </w:p>
    <w:p>
      <w:pPr>
        <w:spacing w:after="0"/>
        <w:ind w:left="0"/>
        <w:jc w:val="both"/>
      </w:pPr>
      <w:r>
        <w:rPr>
          <w:rFonts w:ascii="Times New Roman"/>
          <w:b w:val="false"/>
          <w:i w:val="false"/>
          <w:color w:val="000000"/>
          <w:sz w:val="28"/>
        </w:rPr>
        <w:t>
      № 44 сайлау учаскесінде:</w:t>
      </w:r>
    </w:p>
    <w:p>
      <w:pPr>
        <w:spacing w:after="0"/>
        <w:ind w:left="0"/>
        <w:jc w:val="both"/>
      </w:pPr>
      <w:r>
        <w:rPr>
          <w:rFonts w:ascii="Times New Roman"/>
          <w:b w:val="false"/>
          <w:i w:val="false"/>
          <w:color w:val="000000"/>
          <w:sz w:val="28"/>
        </w:rPr>
        <w:t>
      шекараның сипаттамасы мынадай редакцияда жазылсын:</w:t>
      </w:r>
    </w:p>
    <w:p>
      <w:pPr>
        <w:spacing w:after="0"/>
        <w:ind w:left="0"/>
        <w:jc w:val="both"/>
      </w:pPr>
      <w:r>
        <w:rPr>
          <w:rFonts w:ascii="Times New Roman"/>
          <w:b w:val="false"/>
          <w:i w:val="false"/>
          <w:color w:val="000000"/>
          <w:sz w:val="28"/>
        </w:rPr>
        <w:t>
      "Қ. Сәтбаев көшесінен Б. Момышұлы даңғылының жұп сандар жағынан Тәуелсіздік даңғылына дейін, Тәуелсіздік даңғылының жұп сандар жағынан Ақыртас көшесіне дейін, Ақыртас көшесінің тақ сандар жағынан Жанкент көшесіне дейін, Жанкент көшесінің тақ сандар жағынан Қ. Сәтбаев көшесіне дейін, Қ. Сәтбаев көшесінің тақ сандар жағынан, Жайдарман орамындағы № 1 үйді қоса алғанда, Б. Момышұлы даңғылына дейін.";</w:t>
      </w:r>
    </w:p>
    <w:p>
      <w:pPr>
        <w:spacing w:after="0"/>
        <w:ind w:left="0"/>
        <w:jc w:val="both"/>
      </w:pPr>
      <w:r>
        <w:rPr>
          <w:rFonts w:ascii="Times New Roman"/>
          <w:b w:val="false"/>
          <w:i w:val="false"/>
          <w:color w:val="000000"/>
          <w:sz w:val="28"/>
        </w:rPr>
        <w:t>
      № 46 сайлау учаскесінде:</w:t>
      </w:r>
    </w:p>
    <w:p>
      <w:pPr>
        <w:spacing w:after="0"/>
        <w:ind w:left="0"/>
        <w:jc w:val="both"/>
      </w:pPr>
      <w:r>
        <w:rPr>
          <w:rFonts w:ascii="Times New Roman"/>
          <w:b w:val="false"/>
          <w:i w:val="false"/>
          <w:color w:val="000000"/>
          <w:sz w:val="28"/>
        </w:rPr>
        <w:t>
      шекараның сипаттамасы "31/1" деген сандардан кейін "31/2" деген сандармен толықтырылсын;</w:t>
      </w:r>
    </w:p>
    <w:p>
      <w:pPr>
        <w:spacing w:after="0"/>
        <w:ind w:left="0"/>
        <w:jc w:val="both"/>
      </w:pPr>
      <w:r>
        <w:rPr>
          <w:rFonts w:ascii="Times New Roman"/>
          <w:b w:val="false"/>
          <w:i w:val="false"/>
          <w:color w:val="000000"/>
          <w:sz w:val="28"/>
        </w:rPr>
        <w:t xml:space="preserve">
      № 51 сайлау учаскесінде: </w:t>
      </w:r>
    </w:p>
    <w:p>
      <w:pPr>
        <w:spacing w:after="0"/>
        <w:ind w:left="0"/>
        <w:jc w:val="both"/>
      </w:pPr>
      <w:r>
        <w:rPr>
          <w:rFonts w:ascii="Times New Roman"/>
          <w:b w:val="false"/>
          <w:i w:val="false"/>
          <w:color w:val="000000"/>
          <w:sz w:val="28"/>
        </w:rPr>
        <w:t>
      шекараның сипаттамасы мынадай редакцияда жазылсын:</w:t>
      </w:r>
    </w:p>
    <w:p>
      <w:pPr>
        <w:spacing w:after="0"/>
        <w:ind w:left="0"/>
        <w:jc w:val="both"/>
      </w:pPr>
      <w:r>
        <w:rPr>
          <w:rFonts w:ascii="Times New Roman"/>
          <w:b w:val="false"/>
          <w:i w:val="false"/>
          <w:color w:val="000000"/>
          <w:sz w:val="28"/>
        </w:rPr>
        <w:t>
      "Тәуелсіздік даңғылынан Ақыртас көшесінің жұп сандар жағынан Жанкент көшесіне дейін, Жанкент көшесінің тақ сандар жағынан Қ. Сәтбаев көшесіне дейін, Қ. Сәтбаев көшесінің тақ сандар жағынан Обаған көшесіне дейін, Обаған көшесінің жұп сандар жағынан М. Жұмабаев даңғылына дейін, М. Жұмабаев даңғылының тақ сандар жағынан Айнакөл көшесіне дейін, Айнакөл көшесінің тақ сандар жағынан Р. Қошқарбаев даңғылына дейін, Р. Қошқарбаев даңғылының тақ сандар жағынан Тәуелсіздік даңғылына дейін, Тәуелсіздік даңғылының тақ сандар жағынан Ақыртас көшесіне дейін.";</w:t>
      </w:r>
    </w:p>
    <w:p>
      <w:pPr>
        <w:spacing w:after="0"/>
        <w:ind w:left="0"/>
        <w:jc w:val="both"/>
      </w:pPr>
      <w:r>
        <w:rPr>
          <w:rFonts w:ascii="Times New Roman"/>
          <w:b w:val="false"/>
          <w:i w:val="false"/>
          <w:color w:val="000000"/>
          <w:sz w:val="28"/>
        </w:rPr>
        <w:t xml:space="preserve">
      № 56 сайлау учаскесінде: </w:t>
      </w:r>
    </w:p>
    <w:p>
      <w:pPr>
        <w:spacing w:after="0"/>
        <w:ind w:left="0"/>
        <w:jc w:val="both"/>
      </w:pPr>
      <w:r>
        <w:rPr>
          <w:rFonts w:ascii="Times New Roman"/>
          <w:b w:val="false"/>
          <w:i w:val="false"/>
          <w:color w:val="000000"/>
          <w:sz w:val="28"/>
        </w:rPr>
        <w:t>
      шекараның сипаттамасы "Сарыкөл көшесіне дейін" деген сөздерден кейін "Сарыкөл көшесі жағынан Р. Қошқарбаев даңғылына дейін, Р. Қошқарбаев даңғылының жұп сандар жағынан М. Жұмабаев даңғылына дейін." деген сөздермен толықтырылсын;</w:t>
      </w:r>
    </w:p>
    <w:p>
      <w:pPr>
        <w:spacing w:after="0"/>
        <w:ind w:left="0"/>
        <w:jc w:val="both"/>
      </w:pPr>
      <w:r>
        <w:rPr>
          <w:rFonts w:ascii="Times New Roman"/>
          <w:b w:val="false"/>
          <w:i w:val="false"/>
          <w:color w:val="000000"/>
          <w:sz w:val="28"/>
        </w:rPr>
        <w:t>
      № 60 сайлау учаскесінде:</w:t>
      </w:r>
    </w:p>
    <w:p>
      <w:pPr>
        <w:spacing w:after="0"/>
        <w:ind w:left="0"/>
        <w:jc w:val="both"/>
      </w:pPr>
      <w:r>
        <w:rPr>
          <w:rFonts w:ascii="Times New Roman"/>
          <w:b w:val="false"/>
          <w:i w:val="false"/>
          <w:color w:val="000000"/>
          <w:sz w:val="28"/>
        </w:rPr>
        <w:t>
      шекараның сипаттамасы "Ш. Қалдаяқов көшесінің жұп сандар жағынан" деген сөздерден кейін "№ 2, 2/1, 2/2 үйлерді қоспағанда" деген сөздермен және сандармен толықтырылсын;</w:t>
      </w:r>
    </w:p>
    <w:bookmarkStart w:name="z4" w:id="3"/>
    <w:p>
      <w:pPr>
        <w:spacing w:after="0"/>
        <w:ind w:left="0"/>
        <w:jc w:val="both"/>
      </w:pPr>
      <w:r>
        <w:rPr>
          <w:rFonts w:ascii="Times New Roman"/>
          <w:b w:val="false"/>
          <w:i w:val="false"/>
          <w:color w:val="000000"/>
          <w:sz w:val="28"/>
        </w:rPr>
        <w:t xml:space="preserve">
      жоғарыда көрсетілген шешімге </w:t>
      </w:r>
      <w:r>
        <w:rPr>
          <w:rFonts w:ascii="Times New Roman"/>
          <w:b w:val="false"/>
          <w:i w:val="false"/>
          <w:color w:val="000000"/>
          <w:sz w:val="28"/>
        </w:rPr>
        <w:t>2-қосымшада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атауындағы "Астана" деген сөз "Нұр-Сұлтан" деген сөзбен ауыстырылсын;</w:t>
      </w:r>
    </w:p>
    <w:p>
      <w:pPr>
        <w:spacing w:after="0"/>
        <w:ind w:left="0"/>
        <w:jc w:val="both"/>
      </w:pPr>
      <w:r>
        <w:rPr>
          <w:rFonts w:ascii="Times New Roman"/>
          <w:b w:val="false"/>
          <w:i w:val="false"/>
          <w:color w:val="000000"/>
          <w:sz w:val="28"/>
        </w:rPr>
        <w:t xml:space="preserve">
      № 76 сайлау учаскесінде: </w:t>
      </w:r>
    </w:p>
    <w:p>
      <w:pPr>
        <w:spacing w:after="0"/>
        <w:ind w:left="0"/>
        <w:jc w:val="both"/>
      </w:pPr>
      <w:r>
        <w:rPr>
          <w:rFonts w:ascii="Times New Roman"/>
          <w:b w:val="false"/>
          <w:i w:val="false"/>
          <w:color w:val="000000"/>
          <w:sz w:val="28"/>
        </w:rPr>
        <w:t>
      атауындағы "(орталығы –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Астана қаласы бойынша департаменті" РМК, Ж. Тәшенов көшесі, № 25)" деген сөздер мен сандар "(орталығы – "Астананың шаруашылық басқармасы" ЖШС, Ж. Тәшенов көшесі, № 25)" деген сөздермен және сандармен ауыстырылсын;</w:t>
      </w:r>
    </w:p>
    <w:p>
      <w:pPr>
        <w:spacing w:after="0"/>
        <w:ind w:left="0"/>
        <w:jc w:val="both"/>
      </w:pPr>
      <w:r>
        <w:rPr>
          <w:rFonts w:ascii="Times New Roman"/>
          <w:b w:val="false"/>
          <w:i w:val="false"/>
          <w:color w:val="000000"/>
          <w:sz w:val="28"/>
        </w:rPr>
        <w:t>
      № 81 сайлау учаскесінде:</w:t>
      </w:r>
    </w:p>
    <w:p>
      <w:pPr>
        <w:spacing w:after="0"/>
        <w:ind w:left="0"/>
        <w:jc w:val="both"/>
      </w:pPr>
      <w:r>
        <w:rPr>
          <w:rFonts w:ascii="Times New Roman"/>
          <w:b w:val="false"/>
          <w:i w:val="false"/>
          <w:color w:val="000000"/>
          <w:sz w:val="28"/>
        </w:rPr>
        <w:t>
      атауындағы "(орталығы – № 8 орта мектеп, Асан қайғы көшесі, № 56)" деген сөздер мен сандар "(орталығы – Астана қаласы әкімдігінің ШЖҚ "№ 8 қалалық емхана" МКК, Ә. Сембинов көшесі, № 4)" деген сөздермен және сандармен ауыстырылсын;</w:t>
      </w:r>
    </w:p>
    <w:p>
      <w:pPr>
        <w:spacing w:after="0"/>
        <w:ind w:left="0"/>
        <w:jc w:val="both"/>
      </w:pPr>
      <w:r>
        <w:rPr>
          <w:rFonts w:ascii="Times New Roman"/>
          <w:b w:val="false"/>
          <w:i w:val="false"/>
          <w:color w:val="000000"/>
          <w:sz w:val="28"/>
        </w:rPr>
        <w:t xml:space="preserve">
      № 82 сайлау учаскесінде: </w:t>
      </w:r>
    </w:p>
    <w:p>
      <w:pPr>
        <w:spacing w:after="0"/>
        <w:ind w:left="0"/>
        <w:jc w:val="both"/>
      </w:pPr>
      <w:r>
        <w:rPr>
          <w:rFonts w:ascii="Times New Roman"/>
          <w:b w:val="false"/>
          <w:i w:val="false"/>
          <w:color w:val="000000"/>
          <w:sz w:val="28"/>
        </w:rPr>
        <w:t>
      атауындағы "(орталығы – № 8 орта мектеп, Асан қайғы көшесі, № 56)" деген сөздер мен сандар "(орталығы – Астана қаласы әкімдігінің ШЖҚ "№ 8 қалалық емхана" МКК, Ә. Сембинов көшесі, № 4/1)" деген сөздермен және сандармен ауыстырылсын;</w:t>
      </w:r>
    </w:p>
    <w:p>
      <w:pPr>
        <w:spacing w:after="0"/>
        <w:ind w:left="0"/>
        <w:jc w:val="both"/>
      </w:pPr>
      <w:r>
        <w:rPr>
          <w:rFonts w:ascii="Times New Roman"/>
          <w:b w:val="false"/>
          <w:i w:val="false"/>
          <w:color w:val="000000"/>
          <w:sz w:val="28"/>
        </w:rPr>
        <w:t>
      № 87 сайлау учаскесінде:</w:t>
      </w:r>
    </w:p>
    <w:p>
      <w:pPr>
        <w:spacing w:after="0"/>
        <w:ind w:left="0"/>
        <w:jc w:val="both"/>
      </w:pPr>
      <w:r>
        <w:rPr>
          <w:rFonts w:ascii="Times New Roman"/>
          <w:b w:val="false"/>
          <w:i w:val="false"/>
          <w:color w:val="000000"/>
          <w:sz w:val="28"/>
        </w:rPr>
        <w:t>
      шекараның сипаттамасындағы "Ш. Уәлиханов көшесі, № 4 үй." деген сөздер мен сан алынып тасталсын;</w:t>
      </w:r>
    </w:p>
    <w:p>
      <w:pPr>
        <w:spacing w:after="0"/>
        <w:ind w:left="0"/>
        <w:jc w:val="both"/>
      </w:pPr>
      <w:r>
        <w:rPr>
          <w:rFonts w:ascii="Times New Roman"/>
          <w:b w:val="false"/>
          <w:i w:val="false"/>
          <w:color w:val="000000"/>
          <w:sz w:val="28"/>
        </w:rPr>
        <w:t xml:space="preserve">
      № 92 сайлау учаскесінде: </w:t>
      </w:r>
    </w:p>
    <w:p>
      <w:pPr>
        <w:spacing w:after="0"/>
        <w:ind w:left="0"/>
        <w:jc w:val="both"/>
      </w:pPr>
      <w:r>
        <w:rPr>
          <w:rFonts w:ascii="Times New Roman"/>
          <w:b w:val="false"/>
          <w:i w:val="false"/>
          <w:color w:val="000000"/>
          <w:sz w:val="28"/>
        </w:rPr>
        <w:t>
      атауындағы "(Орталығы – Астана қаласы әкімдігінің ШЖҚ "Астана су арнасы" МКК, Абай даңғылы, № 103)" деген сөздер мен сандар (орталығы – "Азаматтарға арналған үкімет" мемлекеттік корпорациясы" коммерциялық емес акционерлік қоғамының Нұр-Сұлтан қаласы бойынша филиалы – Байқоңыр ауданының № 5 бөлімі, Абай даңғылы, № 80) деген сөздермен және сандармен ауыстырылсын;</w:t>
      </w:r>
    </w:p>
    <w:bookmarkStart w:name="z5" w:id="4"/>
    <w:p>
      <w:pPr>
        <w:spacing w:after="0"/>
        <w:ind w:left="0"/>
        <w:jc w:val="both"/>
      </w:pPr>
      <w:r>
        <w:rPr>
          <w:rFonts w:ascii="Times New Roman"/>
          <w:b w:val="false"/>
          <w:i w:val="false"/>
          <w:color w:val="000000"/>
          <w:sz w:val="28"/>
        </w:rPr>
        <w:t xml:space="preserve">
      жоғарыда көрсетілген шешімге </w:t>
      </w:r>
      <w:r>
        <w:rPr>
          <w:rFonts w:ascii="Times New Roman"/>
          <w:b w:val="false"/>
          <w:i w:val="false"/>
          <w:color w:val="000000"/>
          <w:sz w:val="28"/>
        </w:rPr>
        <w:t>3-қосымшада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атауындағы "Астана" деген сөз "Нұр-Сұлтан" деген сөзбен ауыстырылсын;</w:t>
      </w:r>
    </w:p>
    <w:p>
      <w:pPr>
        <w:spacing w:after="0"/>
        <w:ind w:left="0"/>
        <w:jc w:val="both"/>
      </w:pPr>
      <w:r>
        <w:rPr>
          <w:rFonts w:ascii="Times New Roman"/>
          <w:b w:val="false"/>
          <w:i w:val="false"/>
          <w:color w:val="000000"/>
          <w:sz w:val="28"/>
        </w:rPr>
        <w:t xml:space="preserve">
      № 105 сайлау учаскесінде: </w:t>
      </w:r>
    </w:p>
    <w:p>
      <w:pPr>
        <w:spacing w:after="0"/>
        <w:ind w:left="0"/>
        <w:jc w:val="both"/>
      </w:pPr>
      <w:r>
        <w:rPr>
          <w:rFonts w:ascii="Times New Roman"/>
          <w:b w:val="false"/>
          <w:i w:val="false"/>
          <w:color w:val="000000"/>
          <w:sz w:val="28"/>
        </w:rPr>
        <w:t>
      атауындағы "(орталығы – Астаналық цирк, Қабанбай батыр даңғылы, № 5)" деген сөздер мен сандар "(орталығы – Астана халықаралық университеті, Қабанбай батыр даңғылы, № 8)" деген сөздермен және санмен ауыстырылсын;</w:t>
      </w:r>
    </w:p>
    <w:p>
      <w:pPr>
        <w:spacing w:after="0"/>
        <w:ind w:left="0"/>
        <w:jc w:val="both"/>
      </w:pPr>
      <w:r>
        <w:rPr>
          <w:rFonts w:ascii="Times New Roman"/>
          <w:b w:val="false"/>
          <w:i w:val="false"/>
          <w:color w:val="000000"/>
          <w:sz w:val="28"/>
        </w:rPr>
        <w:t>
      № 108 сайлау учаскесінде:</w:t>
      </w:r>
    </w:p>
    <w:p>
      <w:pPr>
        <w:spacing w:after="0"/>
        <w:ind w:left="0"/>
        <w:jc w:val="both"/>
      </w:pPr>
      <w:r>
        <w:rPr>
          <w:rFonts w:ascii="Times New Roman"/>
          <w:b w:val="false"/>
          <w:i w:val="false"/>
          <w:color w:val="000000"/>
          <w:sz w:val="28"/>
        </w:rPr>
        <w:t>
      атауындағы "(орталығы – "Абу Даби Плаза" көрме орталығы)" деген сөздер (орталығы – Экономикалық лицей, Түркістан көшесі, № 8/3)" деген сөздермен және сандармен ауыстырылсын;</w:t>
      </w:r>
    </w:p>
    <w:p>
      <w:pPr>
        <w:spacing w:after="0"/>
        <w:ind w:left="0"/>
        <w:jc w:val="both"/>
      </w:pPr>
      <w:r>
        <w:rPr>
          <w:rFonts w:ascii="Times New Roman"/>
          <w:b w:val="false"/>
          <w:i w:val="false"/>
          <w:color w:val="000000"/>
          <w:sz w:val="28"/>
        </w:rPr>
        <w:t>
      № 110 сайлау учаскесінде:</w:t>
      </w:r>
    </w:p>
    <w:p>
      <w:pPr>
        <w:spacing w:after="0"/>
        <w:ind w:left="0"/>
        <w:jc w:val="both"/>
      </w:pPr>
      <w:r>
        <w:rPr>
          <w:rFonts w:ascii="Times New Roman"/>
          <w:b w:val="false"/>
          <w:i w:val="false"/>
          <w:color w:val="000000"/>
          <w:sz w:val="28"/>
        </w:rPr>
        <w:t>
      шекараның сипаттамасындағы "Д. Қонаев көшесіне дейін, Д. Қонаев көшесінің тақ сандар жағынан Нұрлыжол көшесіне дейін, Нұрлыжол көшесінің жұп сандар жағынан" деген сөздер алынып тасталсын;</w:t>
      </w:r>
    </w:p>
    <w:p>
      <w:pPr>
        <w:spacing w:after="0"/>
        <w:ind w:left="0"/>
        <w:jc w:val="both"/>
      </w:pPr>
      <w:r>
        <w:rPr>
          <w:rFonts w:ascii="Times New Roman"/>
          <w:b w:val="false"/>
          <w:i w:val="false"/>
          <w:color w:val="000000"/>
          <w:sz w:val="28"/>
        </w:rPr>
        <w:t>
      № 111 сайлау учаскесінде:</w:t>
      </w:r>
    </w:p>
    <w:p>
      <w:pPr>
        <w:spacing w:after="0"/>
        <w:ind w:left="0"/>
        <w:jc w:val="both"/>
      </w:pPr>
      <w:r>
        <w:rPr>
          <w:rFonts w:ascii="Times New Roman"/>
          <w:b w:val="false"/>
          <w:i w:val="false"/>
          <w:color w:val="000000"/>
          <w:sz w:val="28"/>
        </w:rPr>
        <w:t>
      шекараның сипаттамасындағы "Нұрлыжол көшесіне дейін, Нұржол көшесінің жұп сандар жағынан Достық көшесіне дейін, Достық көшесінің жұп сандар жағынан" деген сөздер алынып тасталсын;</w:t>
      </w:r>
    </w:p>
    <w:p>
      <w:pPr>
        <w:spacing w:after="0"/>
        <w:ind w:left="0"/>
        <w:jc w:val="both"/>
      </w:pPr>
      <w:r>
        <w:rPr>
          <w:rFonts w:ascii="Times New Roman"/>
          <w:b w:val="false"/>
          <w:i w:val="false"/>
          <w:color w:val="000000"/>
          <w:sz w:val="28"/>
        </w:rPr>
        <w:t>
      № 112 сайлау учаскесінде:</w:t>
      </w:r>
    </w:p>
    <w:p>
      <w:pPr>
        <w:spacing w:after="0"/>
        <w:ind w:left="0"/>
        <w:jc w:val="both"/>
      </w:pPr>
      <w:r>
        <w:rPr>
          <w:rFonts w:ascii="Times New Roman"/>
          <w:b w:val="false"/>
          <w:i w:val="false"/>
          <w:color w:val="000000"/>
          <w:sz w:val="28"/>
        </w:rPr>
        <w:t>
      шекараның сипаттамасындағы "Достық көшесіне дейін, Достық көшесінің тақ сандар жағынан Нұрлыжол көшесіне дейін, Нұрлыжол көшесінің тақ сандар жағынан" деген сөздер алынып тасталсын;</w:t>
      </w:r>
    </w:p>
    <w:p>
      <w:pPr>
        <w:spacing w:after="0"/>
        <w:ind w:left="0"/>
        <w:jc w:val="both"/>
      </w:pPr>
      <w:r>
        <w:rPr>
          <w:rFonts w:ascii="Times New Roman"/>
          <w:b w:val="false"/>
          <w:i w:val="false"/>
          <w:color w:val="000000"/>
          <w:sz w:val="28"/>
        </w:rPr>
        <w:t>
      № 114 сайлау учаскесінде:</w:t>
      </w:r>
    </w:p>
    <w:p>
      <w:pPr>
        <w:spacing w:after="0"/>
        <w:ind w:left="0"/>
        <w:jc w:val="both"/>
      </w:pPr>
      <w:r>
        <w:rPr>
          <w:rFonts w:ascii="Times New Roman"/>
          <w:b w:val="false"/>
          <w:i w:val="false"/>
          <w:color w:val="000000"/>
          <w:sz w:val="28"/>
        </w:rPr>
        <w:t>
      шекараның сипаттамасы мынадай редакцияда жазылсын:</w:t>
      </w:r>
    </w:p>
    <w:p>
      <w:pPr>
        <w:spacing w:after="0"/>
        <w:ind w:left="0"/>
        <w:jc w:val="both"/>
      </w:pPr>
      <w:r>
        <w:rPr>
          <w:rFonts w:ascii="Times New Roman"/>
          <w:b w:val="false"/>
          <w:i w:val="false"/>
          <w:color w:val="000000"/>
          <w:sz w:val="28"/>
        </w:rPr>
        <w:t>
      "Е312 көшесінен (жобалық атауы) І. Омаров көшесінің тақ сандар жағынан Е10 көшесіне (жобалық атауы) дейін, Е10 көшесінің (жобалық атауы) тақ сандар жағынан Е25 көшесіне (жобалық атауы) дейін, Е25 көшесінен (жобалық атауы) Е312 көшесіне (жобалық атауы) дейін, Е312 көшесінің (жобалық атауы) жұп сандар жағынан І. Омаров көшесіне дейін.";</w:t>
      </w:r>
    </w:p>
    <w:p>
      <w:pPr>
        <w:spacing w:after="0"/>
        <w:ind w:left="0"/>
        <w:jc w:val="both"/>
      </w:pPr>
      <w:r>
        <w:rPr>
          <w:rFonts w:ascii="Times New Roman"/>
          <w:b w:val="false"/>
          <w:i w:val="false"/>
          <w:color w:val="000000"/>
          <w:sz w:val="28"/>
        </w:rPr>
        <w:t>
      № 115 сайлау учаскесінде:</w:t>
      </w:r>
    </w:p>
    <w:p>
      <w:pPr>
        <w:spacing w:after="0"/>
        <w:ind w:left="0"/>
        <w:jc w:val="both"/>
      </w:pPr>
      <w:r>
        <w:rPr>
          <w:rFonts w:ascii="Times New Roman"/>
          <w:b w:val="false"/>
          <w:i w:val="false"/>
          <w:color w:val="000000"/>
          <w:sz w:val="28"/>
        </w:rPr>
        <w:t>
      шекараның сипаттамасындағы "Сығанақ" деген сөз "Е10 көшесінің (жобалық атауы)" деген сөздермен және сандармен ауыстырылсын;</w:t>
      </w:r>
    </w:p>
    <w:p>
      <w:pPr>
        <w:spacing w:after="0"/>
        <w:ind w:left="0"/>
        <w:jc w:val="both"/>
      </w:pPr>
      <w:r>
        <w:rPr>
          <w:rFonts w:ascii="Times New Roman"/>
          <w:b w:val="false"/>
          <w:i w:val="false"/>
          <w:color w:val="000000"/>
          <w:sz w:val="28"/>
        </w:rPr>
        <w:t>
      № 123 сайлау учаскесінде:</w:t>
      </w:r>
    </w:p>
    <w:p>
      <w:pPr>
        <w:spacing w:after="0"/>
        <w:ind w:left="0"/>
        <w:jc w:val="both"/>
      </w:pPr>
      <w:r>
        <w:rPr>
          <w:rFonts w:ascii="Times New Roman"/>
          <w:b w:val="false"/>
          <w:i w:val="false"/>
          <w:color w:val="000000"/>
          <w:sz w:val="28"/>
        </w:rPr>
        <w:t>
      атауындағы "(орталығы – "Қазақ технология және бизнес университеті" АҚ, Қ. Мұхамедханов көшесі, № 37А)" деген сөздер мен сандар (орталығы – № 82 "Дарын" мамандандырылған лицейі, Ұлы дала даңғылы, № 27/2)" деген сөздермен және сандармен ауыстырылсын;</w:t>
      </w:r>
    </w:p>
    <w:p>
      <w:pPr>
        <w:spacing w:after="0"/>
        <w:ind w:left="0"/>
        <w:jc w:val="both"/>
      </w:pPr>
      <w:r>
        <w:rPr>
          <w:rFonts w:ascii="Times New Roman"/>
          <w:b w:val="false"/>
          <w:i w:val="false"/>
          <w:color w:val="000000"/>
          <w:sz w:val="28"/>
        </w:rPr>
        <w:t>
      № 124 сайлау учаскесінде:</w:t>
      </w:r>
    </w:p>
    <w:p>
      <w:pPr>
        <w:spacing w:after="0"/>
        <w:ind w:left="0"/>
        <w:jc w:val="both"/>
      </w:pPr>
      <w:r>
        <w:rPr>
          <w:rFonts w:ascii="Times New Roman"/>
          <w:b w:val="false"/>
          <w:i w:val="false"/>
          <w:color w:val="000000"/>
          <w:sz w:val="28"/>
        </w:rPr>
        <w:t>
      шекараның сипаттамасы мынадай редакцияда жазылсын:</w:t>
      </w:r>
    </w:p>
    <w:p>
      <w:pPr>
        <w:spacing w:after="0"/>
        <w:ind w:left="0"/>
        <w:jc w:val="both"/>
      </w:pPr>
      <w:r>
        <w:rPr>
          <w:rFonts w:ascii="Times New Roman"/>
          <w:b w:val="false"/>
          <w:i w:val="false"/>
          <w:color w:val="000000"/>
          <w:sz w:val="28"/>
        </w:rPr>
        <w:t>
      "Есіл өзенінің арнасынан Домалақ ана көшесіне дейін, Домалақ ана көшесінің тақ сандар жағынан Қорғалжын тасжолына дейін, Қорғалжын тасжолының жұп сандар жағынан Ш. Айтматов көшесіне дейін, Ш. Айтматов көшесінің тақ сандар жағынан Қ. Мұхамеджанов көшесіне дейін, Қ. Мұхамеджанов көшесінің тақ сандар жағынан Е182 көшесіне (жобалық атауы) дейін, Е182 көшесінен (жобалық атауы) Есіл өзенінің арнасына дейін.";</w:t>
      </w:r>
    </w:p>
    <w:p>
      <w:pPr>
        <w:spacing w:after="0"/>
        <w:ind w:left="0"/>
        <w:jc w:val="both"/>
      </w:pPr>
      <w:r>
        <w:rPr>
          <w:rFonts w:ascii="Times New Roman"/>
          <w:b w:val="false"/>
          <w:i w:val="false"/>
          <w:color w:val="000000"/>
          <w:sz w:val="28"/>
        </w:rPr>
        <w:t>
      № 125 сайлау учаскесінде:</w:t>
      </w:r>
    </w:p>
    <w:p>
      <w:pPr>
        <w:spacing w:after="0"/>
        <w:ind w:left="0"/>
        <w:jc w:val="both"/>
      </w:pPr>
      <w:r>
        <w:rPr>
          <w:rFonts w:ascii="Times New Roman"/>
          <w:b w:val="false"/>
          <w:i w:val="false"/>
          <w:color w:val="000000"/>
          <w:sz w:val="28"/>
        </w:rPr>
        <w:t>
      атауындағы "(орталығы – "Данияр АСТ" ЖШС, "Керемет" моншасы, Тұран даңғылы, № 19)" деген сөздер мен сандар (орталығы – "SMART" бизнес орталығы, Қорғалжын тасжолы, № 3б) деген сөздермен және санмен ауыстырылсын;</w:t>
      </w:r>
    </w:p>
    <w:p>
      <w:pPr>
        <w:spacing w:after="0"/>
        <w:ind w:left="0"/>
        <w:jc w:val="both"/>
      </w:pPr>
      <w:r>
        <w:rPr>
          <w:rFonts w:ascii="Times New Roman"/>
          <w:b w:val="false"/>
          <w:i w:val="false"/>
          <w:color w:val="000000"/>
          <w:sz w:val="28"/>
        </w:rPr>
        <w:t>
      № 129 сайлау учаскесінде:</w:t>
      </w:r>
    </w:p>
    <w:p>
      <w:pPr>
        <w:spacing w:after="0"/>
        <w:ind w:left="0"/>
        <w:jc w:val="both"/>
      </w:pPr>
      <w:r>
        <w:rPr>
          <w:rFonts w:ascii="Times New Roman"/>
          <w:b w:val="false"/>
          <w:i w:val="false"/>
          <w:color w:val="000000"/>
          <w:sz w:val="28"/>
        </w:rPr>
        <w:t>
      шекараның сипаттамасы мынадай редакцияда жазылсын:</w:t>
      </w:r>
    </w:p>
    <w:p>
      <w:pPr>
        <w:spacing w:after="0"/>
        <w:ind w:left="0"/>
        <w:jc w:val="both"/>
      </w:pPr>
      <w:r>
        <w:rPr>
          <w:rFonts w:ascii="Times New Roman"/>
          <w:b w:val="false"/>
          <w:i w:val="false"/>
          <w:color w:val="000000"/>
          <w:sz w:val="28"/>
        </w:rPr>
        <w:t>
      "Е30 көшесінен (жобалық атауы) Е10 көшесінің (жобалық атауы) жұп сандар жағынан Е25 көшесіне (жобалық атауы) дейін, Е25 көшесінен (жобалық атауы) Ш. Айтматов көшесіне дейін, Ш. Айтматов көшесінің жұп сандар жағынан Ұлы Дала даңғылына дейін, Ұлы Дала даңғылының тақ сандар жағынан Е30 көшесіне (жобалық атауы) дейін, Е30 көшесінің (жобалық атауы) жұп сандар жағынан Е10 көшесіне дейін.";</w:t>
      </w:r>
    </w:p>
    <w:p>
      <w:pPr>
        <w:spacing w:after="0"/>
        <w:ind w:left="0"/>
        <w:jc w:val="both"/>
      </w:pPr>
      <w:r>
        <w:rPr>
          <w:rFonts w:ascii="Times New Roman"/>
          <w:b w:val="false"/>
          <w:i w:val="false"/>
          <w:color w:val="000000"/>
          <w:sz w:val="28"/>
        </w:rPr>
        <w:t xml:space="preserve">
      № 136 сайлау учаскесінде: </w:t>
      </w:r>
    </w:p>
    <w:p>
      <w:pPr>
        <w:spacing w:after="0"/>
        <w:ind w:left="0"/>
        <w:jc w:val="both"/>
      </w:pPr>
      <w:r>
        <w:rPr>
          <w:rFonts w:ascii="Times New Roman"/>
          <w:b w:val="false"/>
          <w:i w:val="false"/>
          <w:color w:val="000000"/>
          <w:sz w:val="28"/>
        </w:rPr>
        <w:t>
      атауындағы "(орталығы – "Baby Village" балабақшасы, Шабдалы көшесі, № 234)" деген сөздер мен сандар "(орталығы – № 82 "Дарын" мамандандырылған лицейі, Ұлы дала даңғылы, № 27/2)" деген сөздермен және сандармен ауыстырылсын;</w:t>
      </w:r>
    </w:p>
    <w:bookmarkStart w:name="z6" w:id="5"/>
    <w:p>
      <w:pPr>
        <w:spacing w:after="0"/>
        <w:ind w:left="0"/>
        <w:jc w:val="both"/>
      </w:pPr>
      <w:r>
        <w:rPr>
          <w:rFonts w:ascii="Times New Roman"/>
          <w:b w:val="false"/>
          <w:i w:val="false"/>
          <w:color w:val="000000"/>
          <w:sz w:val="28"/>
        </w:rPr>
        <w:t xml:space="preserve">
      жоғарыда көрсетілген шешімге </w:t>
      </w:r>
      <w:r>
        <w:rPr>
          <w:rFonts w:ascii="Times New Roman"/>
          <w:b w:val="false"/>
          <w:i w:val="false"/>
          <w:color w:val="000000"/>
          <w:sz w:val="28"/>
        </w:rPr>
        <w:t>4-қосымшада</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атауындағы "Астана" деген сөз "Нұр-Сұлтан" деген сөзбен ауыстырылсын;</w:t>
      </w:r>
    </w:p>
    <w:p>
      <w:pPr>
        <w:spacing w:after="0"/>
        <w:ind w:left="0"/>
        <w:jc w:val="both"/>
      </w:pPr>
      <w:r>
        <w:rPr>
          <w:rFonts w:ascii="Times New Roman"/>
          <w:b w:val="false"/>
          <w:i w:val="false"/>
          <w:color w:val="000000"/>
          <w:sz w:val="28"/>
        </w:rPr>
        <w:t xml:space="preserve">
      № 138 сайлау учаскесінде: </w:t>
      </w:r>
    </w:p>
    <w:p>
      <w:pPr>
        <w:spacing w:after="0"/>
        <w:ind w:left="0"/>
        <w:jc w:val="both"/>
      </w:pPr>
      <w:r>
        <w:rPr>
          <w:rFonts w:ascii="Times New Roman"/>
          <w:b w:val="false"/>
          <w:i w:val="false"/>
          <w:color w:val="000000"/>
          <w:sz w:val="28"/>
        </w:rPr>
        <w:t>
      атауындағы "(орталығы – М. Горький атындағы Мемлекеттік академиялық орыс драма театры, Желтоқсан көшесі, № 13)" деген сөздер мен сандар "(орталығы – "Астана" концерт залы, Кенеcары көшесі, № 32)" деген сандармен және сөздермен ауыстырылсын;</w:t>
      </w:r>
    </w:p>
    <w:p>
      <w:pPr>
        <w:spacing w:after="0"/>
        <w:ind w:left="0"/>
        <w:jc w:val="both"/>
      </w:pPr>
      <w:r>
        <w:rPr>
          <w:rFonts w:ascii="Times New Roman"/>
          <w:b w:val="false"/>
          <w:i w:val="false"/>
          <w:color w:val="000000"/>
          <w:sz w:val="28"/>
        </w:rPr>
        <w:t xml:space="preserve">
      № 164 сайлау учаскесінде: </w:t>
      </w:r>
    </w:p>
    <w:p>
      <w:pPr>
        <w:spacing w:after="0"/>
        <w:ind w:left="0"/>
        <w:jc w:val="both"/>
      </w:pPr>
      <w:r>
        <w:rPr>
          <w:rFonts w:ascii="Times New Roman"/>
          <w:b w:val="false"/>
          <w:i w:val="false"/>
          <w:color w:val="000000"/>
          <w:sz w:val="28"/>
        </w:rPr>
        <w:t>
      шекараның сипаттамасындағы "Сарыарқа даңғылынан" деген сөздер "Бөгенбай батыр даңғылынан" деген сөздермен ауыстырылсын;</w:t>
      </w:r>
    </w:p>
    <w:p>
      <w:pPr>
        <w:spacing w:after="0"/>
        <w:ind w:left="0"/>
        <w:jc w:val="both"/>
      </w:pPr>
      <w:r>
        <w:rPr>
          <w:rFonts w:ascii="Times New Roman"/>
          <w:b w:val="false"/>
          <w:i w:val="false"/>
          <w:color w:val="000000"/>
          <w:sz w:val="28"/>
        </w:rPr>
        <w:t xml:space="preserve">
      № 177 сайлау учаскесінде: </w:t>
      </w:r>
    </w:p>
    <w:p>
      <w:pPr>
        <w:spacing w:after="0"/>
        <w:ind w:left="0"/>
        <w:jc w:val="both"/>
      </w:pPr>
      <w:r>
        <w:rPr>
          <w:rFonts w:ascii="Times New Roman"/>
          <w:b w:val="false"/>
          <w:i w:val="false"/>
          <w:color w:val="000000"/>
          <w:sz w:val="28"/>
        </w:rPr>
        <w:t>
      атауындағы "(орталығы – Менеджмент және бизнес колледжі, Жеңіс даңғылы, № 68а)" деген сөздер мен сандар "(орталығы – С. Сейфуллин атындағы Қазақ агротехникалық университеті, Жеңіс даңғылы, № 62)" деген сөздермен және сандармен ауыстырылсын;</w:t>
      </w:r>
    </w:p>
    <w:p>
      <w:pPr>
        <w:spacing w:after="0"/>
        <w:ind w:left="0"/>
        <w:jc w:val="both"/>
      </w:pPr>
      <w:r>
        <w:rPr>
          <w:rFonts w:ascii="Times New Roman"/>
          <w:b w:val="false"/>
          <w:i w:val="false"/>
          <w:color w:val="000000"/>
          <w:sz w:val="28"/>
        </w:rPr>
        <w:t xml:space="preserve">
      № 180 сайлау учаскесінде: </w:t>
      </w:r>
    </w:p>
    <w:p>
      <w:pPr>
        <w:spacing w:after="0"/>
        <w:ind w:left="0"/>
        <w:jc w:val="both"/>
      </w:pPr>
      <w:r>
        <w:rPr>
          <w:rFonts w:ascii="Times New Roman"/>
          <w:b w:val="false"/>
          <w:i w:val="false"/>
          <w:color w:val="000000"/>
          <w:sz w:val="28"/>
        </w:rPr>
        <w:t>
      атауындағы (орталығы – Қазақстан Республикасы Қорғаныс министрлігі "Астана қаласының Қорғаныс істері жөніндегі департаменті" РММ (қалалық жиналу пункті), А. Затаевич көшесі, № 13)" деген сөздер мен сандар "орталығы – Қалалық жиналу пункті, А. Затаевич көшесі, № 13)" деген сөздермен және сандармен ауыстырылсын;</w:t>
      </w:r>
    </w:p>
    <w:p>
      <w:pPr>
        <w:spacing w:after="0"/>
        <w:ind w:left="0"/>
        <w:jc w:val="both"/>
      </w:pPr>
      <w:r>
        <w:rPr>
          <w:rFonts w:ascii="Times New Roman"/>
          <w:b w:val="false"/>
          <w:i w:val="false"/>
          <w:color w:val="000000"/>
          <w:sz w:val="28"/>
        </w:rPr>
        <w:t>
      шекараның сипаттамасындағы "М. Тынышбаев" деген сөз "И. Құтпанов" деген сөзбен ауыстырылсын;</w:t>
      </w:r>
    </w:p>
    <w:p>
      <w:pPr>
        <w:spacing w:after="0"/>
        <w:ind w:left="0"/>
        <w:jc w:val="both"/>
      </w:pPr>
      <w:r>
        <w:rPr>
          <w:rFonts w:ascii="Times New Roman"/>
          <w:b w:val="false"/>
          <w:i w:val="false"/>
          <w:color w:val="000000"/>
          <w:sz w:val="28"/>
        </w:rPr>
        <w:t>
      № 236 сайлау учаскесі алынып тасталсын.</w:t>
      </w:r>
    </w:p>
    <w:bookmarkStart w:name="z7" w:id="6"/>
    <w:p>
      <w:pPr>
        <w:spacing w:after="0"/>
        <w:ind w:left="0"/>
        <w:jc w:val="both"/>
      </w:pPr>
      <w:r>
        <w:rPr>
          <w:rFonts w:ascii="Times New Roman"/>
          <w:b w:val="false"/>
          <w:i w:val="false"/>
          <w:color w:val="000000"/>
          <w:sz w:val="28"/>
        </w:rPr>
        <w:t>
      2. "Нұр-Сұлтан қаласы әкімінің аппараты" мемлекеттік мекемесінің басшысы Қазақстан Республикасының заңнамасында белгіленген тәртіпте:</w:t>
      </w:r>
    </w:p>
    <w:bookmarkEnd w:id="6"/>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шешімнің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Нұр-Сұлтан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шешім ресми жарияланғаннан кейін Нұр-Сұлтан қаласы әкімдігінің интернет-ресурсында орналастырылуын қамтамасыз етсін.</w:t>
      </w:r>
    </w:p>
    <w:bookmarkStart w:name="z8" w:id="7"/>
    <w:p>
      <w:pPr>
        <w:spacing w:after="0"/>
        <w:ind w:left="0"/>
        <w:jc w:val="both"/>
      </w:pPr>
      <w:r>
        <w:rPr>
          <w:rFonts w:ascii="Times New Roman"/>
          <w:b w:val="false"/>
          <w:i w:val="false"/>
          <w:color w:val="000000"/>
          <w:sz w:val="28"/>
        </w:rPr>
        <w:t xml:space="preserve">
      3. Осы шешімнің орындалуын бақылау Нұр-Сұлтан қаласы әкімінің орынбасары Е.Е. Каналимовке жүктелсін. </w:t>
      </w:r>
    </w:p>
    <w:bookmarkEnd w:id="7"/>
    <w:bookmarkStart w:name="z9" w:id="8"/>
    <w:p>
      <w:pPr>
        <w:spacing w:after="0"/>
        <w:ind w:left="0"/>
        <w:jc w:val="both"/>
      </w:pPr>
      <w:r>
        <w:rPr>
          <w:rFonts w:ascii="Times New Roman"/>
          <w:b w:val="false"/>
          <w:i w:val="false"/>
          <w:color w:val="000000"/>
          <w:sz w:val="28"/>
        </w:rPr>
        <w:t>
      4. Осы шешім алғашқы ресми жарияланған күнінен кейін қолданысқа енгiзiледi.</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Нұр-Сұлтан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Нұр-Сұлтан қаласы қалалық</w:t>
      </w:r>
    </w:p>
    <w:p>
      <w:pPr>
        <w:spacing w:after="0"/>
        <w:ind w:left="0"/>
        <w:jc w:val="both"/>
      </w:pPr>
      <w:r>
        <w:rPr>
          <w:rFonts w:ascii="Times New Roman"/>
          <w:b w:val="false"/>
          <w:i w:val="false"/>
          <w:color w:val="000000"/>
          <w:sz w:val="28"/>
        </w:rPr>
        <w:t>
      сайлау комиссиясының төрағасы</w:t>
      </w:r>
    </w:p>
    <w:p>
      <w:pPr>
        <w:spacing w:after="0"/>
        <w:ind w:left="0"/>
        <w:jc w:val="both"/>
      </w:pPr>
      <w:r>
        <w:rPr>
          <w:rFonts w:ascii="Times New Roman"/>
          <w:b w:val="false"/>
          <w:i w:val="false"/>
          <w:color w:val="000000"/>
          <w:sz w:val="28"/>
        </w:rPr>
        <w:t>
      __________________В. Редкокашин</w:t>
      </w:r>
    </w:p>
    <w:p>
      <w:pPr>
        <w:spacing w:after="0"/>
        <w:ind w:left="0"/>
        <w:jc w:val="both"/>
      </w:pPr>
      <w:r>
        <w:rPr>
          <w:rFonts w:ascii="Times New Roman"/>
          <w:b w:val="false"/>
          <w:i w:val="false"/>
          <w:color w:val="000000"/>
          <w:sz w:val="28"/>
        </w:rPr>
        <w:t>
      2019 жылғы "__"______________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