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00a2" w14:textId="1d70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бойынша қоршаған ортаға жағымсыз әсер еткені үшін төлемақы ставкаларын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2019 жылғы 27 маусымдағы № 395/52-VI шешімі. Нұр-Сұлтан қаласының Әділет департаментінде 2019 жылғы 3 шілдеде № 1235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Астана қаласы мәслихатының 30.06.2023 </w:t>
      </w:r>
      <w:r>
        <w:rPr>
          <w:rFonts w:ascii="Times New Roman"/>
          <w:b w:val="false"/>
          <w:i w:val="false"/>
          <w:color w:val="ff0000"/>
          <w:sz w:val="28"/>
        </w:rPr>
        <w:t>№ 44/5-VIII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 576-бабы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Астана қаласы мәслихатының 30.06.2023 </w:t>
      </w:r>
      <w:r>
        <w:rPr>
          <w:rFonts w:ascii="Times New Roman"/>
          <w:b w:val="false"/>
          <w:i w:val="false"/>
          <w:color w:val="ff0000"/>
          <w:sz w:val="28"/>
        </w:rPr>
        <w:t>№ 44/5-VIII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 бойынша қоршаған ортаға жағымсыз әсер еткені үшін төлемақы ставкалары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Астана қаласы мәслихатының 30.06.2023 </w:t>
      </w:r>
      <w:r>
        <w:rPr>
          <w:rFonts w:ascii="Times New Roman"/>
          <w:b w:val="false"/>
          <w:i w:val="false"/>
          <w:color w:val="ff0000"/>
          <w:sz w:val="28"/>
        </w:rPr>
        <w:t>№ 44/5-VIII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"Астана қаласы бойынша қоршаған ортаға эмиссия үшін төлемақы ставкалары туралы" Астана қаласы мәслихатының 2010 жылғы 30 наурыздағы № 322/45-IV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623 нөмірімен тіркелген, 2010 жылдың 1 мамырында "Астана ақшамы", "Вечерняя Астана" газеттерінде жарияланған) күші жойылды деп танылсын.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Күрішбаев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395/52-VI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бойынша қоршаған ортаға жағымсыз әсер еткені үшін төлемақы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Астана қаласы мәслихатының 30.06.2023 </w:t>
      </w:r>
      <w:r>
        <w:rPr>
          <w:rFonts w:ascii="Times New Roman"/>
          <w:b w:val="false"/>
          <w:i w:val="false"/>
          <w:color w:val="ff0000"/>
          <w:sz w:val="28"/>
        </w:rPr>
        <w:t>№ 44/5-VIII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Қозғалмалы көздерден атмосфералық ауаға ластағыш заттардың шығарындылары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 түрі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Пайдаланған отынның 1 тоннасы үшін ставка (айлық есептік көрсеткіш)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"Салық және бюджетке төленетін басқа да міндетті төлемдер туралы (Салық кодексі)" Қазақстан Республикасы кодексі 576-бабының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төлемақы ставкалары өзгеріссіз қабылдансын.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