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42d4" w14:textId="e4e4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Нұр-Сұлтан қаласы мәслихатының 2019 жылғы 23 тамыздағы № 418/54-VI шешімі. Нұр-Сұлтан қаласының Әділет департаментінде 2019 жылғы 4 қыркүйекте № 1244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Астана қаласы мәслихатының 30.05.2023 </w:t>
      </w:r>
      <w:r>
        <w:rPr>
          <w:rFonts w:ascii="Times New Roman"/>
          <w:b w:val="false"/>
          <w:i w:val="false"/>
          <w:color w:val="ff0000"/>
          <w:sz w:val="28"/>
        </w:rPr>
        <w:t>№ 37/4-VIII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2-9-тармағына</w:t>
      </w:r>
      <w:r>
        <w:rPr>
          <w:rFonts w:ascii="Times New Roman"/>
          <w:b w:val="false"/>
          <w:i w:val="false"/>
          <w:color w:val="000000"/>
          <w:sz w:val="28"/>
        </w:rPr>
        <w:t xml:space="preserve">, Қазақстан Республикасының "Тұрғын үй қатынастары туралы" 1997 жылғы 16 сәуiрдегi Қазақстан Республикасы Заңы 14-1-бабы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тізілімiнде № 18883 болып тіркелген) сәйкес Нұр-Сұлтан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1 500 000 (бір миллион бес жүз мың) теңге көлеміндегі тұрғын үй сертификаттары азаматтардың мына санаттарына айқындалсын: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Астана қаласының әкімдігіне ведомстволық бағынысты мемлекеттік мекемелер мен мемлекеттік кәсіпорындарда қызмет ететін:</w:t>
      </w:r>
    </w:p>
    <w:p>
      <w:pPr>
        <w:spacing w:after="0"/>
        <w:ind w:left="0"/>
        <w:jc w:val="both"/>
      </w:pPr>
      <w:r>
        <w:rPr>
          <w:rFonts w:ascii="Times New Roman"/>
          <w:b w:val="false"/>
          <w:i w:val="false"/>
          <w:color w:val="000000"/>
          <w:sz w:val="28"/>
        </w:rPr>
        <w:t>
      білім беру ұйымдарындағы педагог қызметкерлерге;</w:t>
      </w:r>
    </w:p>
    <w:p>
      <w:pPr>
        <w:spacing w:after="0"/>
        <w:ind w:left="0"/>
        <w:jc w:val="both"/>
      </w:pPr>
      <w:r>
        <w:rPr>
          <w:rFonts w:ascii="Times New Roman"/>
          <w:b w:val="false"/>
          <w:i w:val="false"/>
          <w:color w:val="000000"/>
          <w:sz w:val="28"/>
        </w:rPr>
        <w:t>
      денсаулық сақтау ұйымдарындағы медицина қызметкерлеріне;</w:t>
      </w:r>
    </w:p>
    <w:p>
      <w:pPr>
        <w:spacing w:after="0"/>
        <w:ind w:left="0"/>
        <w:jc w:val="both"/>
      </w:pPr>
      <w:r>
        <w:rPr>
          <w:rFonts w:ascii="Times New Roman"/>
          <w:b w:val="false"/>
          <w:i w:val="false"/>
          <w:color w:val="000000"/>
          <w:sz w:val="28"/>
        </w:rPr>
        <w:t>
      арнайы әлеуметтік қызметтерді көрсетуге қатысатын әлеуметтік қамтамасыз ету ұйымдарындағы қызметкерлерге;</w:t>
      </w:r>
    </w:p>
    <w:p>
      <w:pPr>
        <w:spacing w:after="0"/>
        <w:ind w:left="0"/>
        <w:jc w:val="both"/>
      </w:pPr>
      <w:r>
        <w:rPr>
          <w:rFonts w:ascii="Times New Roman"/>
          <w:b w:val="false"/>
          <w:i w:val="false"/>
          <w:color w:val="000000"/>
          <w:sz w:val="28"/>
        </w:rPr>
        <w:t>
      мәдениет және спорттық ұйымдарының бейіндік қызметкерлеріне;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Ішкі істер министрлігі Астана қаласының Полиция департаменті" мемлекеттік мекемесінің қызметкерлеріне;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Төтенше жағдайлар министрлігі Астана қаласының Төтенше жағдайлар департаменті" мемлекеттік мекемесінің қызметкерлеріне;</w:t>
      </w:r>
    </w:p>
    <w:bookmarkStart w:name="z10" w:id="2"/>
    <w:p>
      <w:pPr>
        <w:spacing w:after="0"/>
        <w:ind w:left="0"/>
        <w:jc w:val="both"/>
      </w:pPr>
      <w:r>
        <w:rPr>
          <w:rFonts w:ascii="Times New Roman"/>
          <w:b w:val="false"/>
          <w:i w:val="false"/>
          <w:color w:val="000000"/>
          <w:sz w:val="28"/>
        </w:rPr>
        <w:t>
      4)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мынадай халықтың әлеуметтік жағынан осал топтарына:</w:t>
      </w:r>
    </w:p>
    <w:bookmarkEnd w:id="2"/>
    <w:bookmarkStart w:name="z11" w:id="3"/>
    <w:p>
      <w:pPr>
        <w:spacing w:after="0"/>
        <w:ind w:left="0"/>
        <w:jc w:val="both"/>
      </w:pPr>
      <w:r>
        <w:rPr>
          <w:rFonts w:ascii="Times New Roman"/>
          <w:b w:val="false"/>
          <w:i w:val="false"/>
          <w:color w:val="000000"/>
          <w:sz w:val="28"/>
        </w:rPr>
        <w:t>
      Ұлы Отан соғысының ардагерлері;</w:t>
      </w:r>
    </w:p>
    <w:bookmarkEnd w:id="3"/>
    <w:bookmarkStart w:name="z12" w:id="4"/>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bookmarkEnd w:id="4"/>
    <w:bookmarkStart w:name="z13" w:id="5"/>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және екінші топтардағы мүгедектігі бар адамдар;</w:t>
      </w:r>
    </w:p>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отбасылары;</w:t>
      </w:r>
    </w:p>
    <w:bookmarkStart w:name="z16" w:id="6"/>
    <w:p>
      <w:pPr>
        <w:spacing w:after="0"/>
        <w:ind w:left="0"/>
        <w:jc w:val="both"/>
      </w:pPr>
      <w:r>
        <w:rPr>
          <w:rFonts w:ascii="Times New Roman"/>
          <w:b w:val="false"/>
          <w:i w:val="false"/>
          <w:color w:val="000000"/>
          <w:sz w:val="28"/>
        </w:rPr>
        <w:t>
      Қазақстан Республикасының Үкіметі бекітетін аурулар тізімінде аталған кейбір созылмалы аурулардың ауыр түрлерімен ауыратын адамдар;</w:t>
      </w:r>
    </w:p>
    <w:bookmarkEnd w:id="6"/>
    <w:bookmarkStart w:name="z17" w:id="7"/>
    <w:p>
      <w:pPr>
        <w:spacing w:after="0"/>
        <w:ind w:left="0"/>
        <w:jc w:val="both"/>
      </w:pPr>
      <w:r>
        <w:rPr>
          <w:rFonts w:ascii="Times New Roman"/>
          <w:b w:val="false"/>
          <w:i w:val="false"/>
          <w:color w:val="000000"/>
          <w:sz w:val="28"/>
        </w:rPr>
        <w:t>
      жасына қарай зейнет демалысына шыққан зейнеткерлер;</w:t>
      </w:r>
    </w:p>
    <w:bookmarkEnd w:id="7"/>
    <w:bookmarkStart w:name="z18" w:id="8"/>
    <w:p>
      <w:pPr>
        <w:spacing w:after="0"/>
        <w:ind w:left="0"/>
        <w:jc w:val="both"/>
      </w:pPr>
      <w:r>
        <w:rPr>
          <w:rFonts w:ascii="Times New Roman"/>
          <w:b w:val="false"/>
          <w:i w:val="false"/>
          <w:color w:val="000000"/>
          <w:sz w:val="28"/>
        </w:rPr>
        <w:t>
      кәмелетке толғанға дейін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p>
    <w:bookmarkEnd w:id="8"/>
    <w:bookmarkStart w:name="z19" w:id="9"/>
    <w:p>
      <w:pPr>
        <w:spacing w:after="0"/>
        <w:ind w:left="0"/>
        <w:jc w:val="both"/>
      </w:pPr>
      <w:r>
        <w:rPr>
          <w:rFonts w:ascii="Times New Roman"/>
          <w:b w:val="false"/>
          <w:i w:val="false"/>
          <w:color w:val="000000"/>
          <w:sz w:val="28"/>
        </w:rPr>
        <w:t xml:space="preserve">
      қандастар; </w:t>
      </w:r>
    </w:p>
    <w:bookmarkEnd w:id="9"/>
    <w:bookmarkStart w:name="z20" w:id="10"/>
    <w:p>
      <w:pPr>
        <w:spacing w:after="0"/>
        <w:ind w:left="0"/>
        <w:jc w:val="both"/>
      </w:pPr>
      <w:r>
        <w:rPr>
          <w:rFonts w:ascii="Times New Roman"/>
          <w:b w:val="false"/>
          <w:i w:val="false"/>
          <w:color w:val="000000"/>
          <w:sz w:val="28"/>
        </w:rPr>
        <w:t>
      экологиялық зілзалалар, табиғи және техногенді сипаттағы төтенше жағдайлар салдарынан тұрғын үйінен айырылған адамдар;</w:t>
      </w:r>
    </w:p>
    <w:bookmarkEnd w:id="10"/>
    <w:bookmarkStart w:name="z21" w:id="11"/>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көпбалалы аналар, көпбалалы отбасылар;</w:t>
      </w:r>
    </w:p>
    <w:bookmarkEnd w:id="11"/>
    <w:bookmarkStart w:name="z22" w:id="12"/>
    <w:p>
      <w:pPr>
        <w:spacing w:after="0"/>
        <w:ind w:left="0"/>
        <w:jc w:val="both"/>
      </w:pPr>
      <w:r>
        <w:rPr>
          <w:rFonts w:ascii="Times New Roman"/>
          <w:b w:val="false"/>
          <w:i w:val="false"/>
          <w:color w:val="000000"/>
          <w:sz w:val="28"/>
        </w:rPr>
        <w:t>
      мемлекеттік немесе қоғамдық міндеттерін, әскери қызметін орындау кезінде, ғарыш кеңістігіне ұшуды дайындау немесе жүзеге асыру кезінде, адам өмірін құтқару кезінде, құқық тәртібін қорғау кезінде қаза тапқан (қайтыс болған) адамдардың отбасылары;</w:t>
      </w:r>
    </w:p>
    <w:bookmarkEnd w:id="12"/>
    <w:bookmarkStart w:name="z23" w:id="13"/>
    <w:p>
      <w:pPr>
        <w:spacing w:after="0"/>
        <w:ind w:left="0"/>
        <w:jc w:val="both"/>
      </w:pPr>
      <w:r>
        <w:rPr>
          <w:rFonts w:ascii="Times New Roman"/>
          <w:b w:val="false"/>
          <w:i w:val="false"/>
          <w:color w:val="000000"/>
          <w:sz w:val="28"/>
        </w:rPr>
        <w:t>
      толық емес отбасылар арасында.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Нұр-Сұлтан қаласы мәслихатының 16.07.2021 </w:t>
      </w:r>
      <w:r>
        <w:rPr>
          <w:rFonts w:ascii="Times New Roman"/>
          <w:b w:val="false"/>
          <w:i w:val="false"/>
          <w:color w:val="000000"/>
          <w:sz w:val="28"/>
        </w:rPr>
        <w:t>№ 67/9-VI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Астана қаласы мәслихатының 30.05.2023 </w:t>
      </w:r>
      <w:r>
        <w:rPr>
          <w:rFonts w:ascii="Times New Roman"/>
          <w:b w:val="false"/>
          <w:i w:val="false"/>
          <w:color w:val="000000"/>
          <w:sz w:val="28"/>
        </w:rPr>
        <w:t>№ 37/4-VIII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 w:id="14"/>
    <w:p>
      <w:pPr>
        <w:spacing w:after="0"/>
        <w:ind w:left="0"/>
        <w:jc w:val="both"/>
      </w:pPr>
      <w:r>
        <w:rPr>
          <w:rFonts w:ascii="Times New Roman"/>
          <w:b w:val="false"/>
          <w:i w:val="false"/>
          <w:color w:val="000000"/>
          <w:sz w:val="28"/>
        </w:rPr>
        <w:t>
      2. Астана қаласы мәслихатының:</w:t>
      </w:r>
    </w:p>
    <w:bookmarkEnd w:id="14"/>
    <w:bookmarkStart w:name="z4" w:id="15"/>
    <w:p>
      <w:pPr>
        <w:spacing w:after="0"/>
        <w:ind w:left="0"/>
        <w:jc w:val="both"/>
      </w:pPr>
      <w:r>
        <w:rPr>
          <w:rFonts w:ascii="Times New Roman"/>
          <w:b w:val="false"/>
          <w:i w:val="false"/>
          <w:color w:val="000000"/>
          <w:sz w:val="28"/>
        </w:rPr>
        <w:t xml:space="preserve">
      2018 жылғы 9 қарашадағы № 323/41-VI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1192 болып тіркелді, 2018 жылғы 28 қарашада Қазақстан Республикасы нормативтік құқықтық актілерінің эталондық бақылау банкінде электрондық түрде жарияланған);</w:t>
      </w:r>
    </w:p>
    <w:bookmarkEnd w:id="15"/>
    <w:bookmarkStart w:name="z5" w:id="16"/>
    <w:p>
      <w:pPr>
        <w:spacing w:after="0"/>
        <w:ind w:left="0"/>
        <w:jc w:val="both"/>
      </w:pPr>
      <w:r>
        <w:rPr>
          <w:rFonts w:ascii="Times New Roman"/>
          <w:b w:val="false"/>
          <w:i w:val="false"/>
          <w:color w:val="000000"/>
          <w:sz w:val="28"/>
        </w:rPr>
        <w:t xml:space="preserve">
      2019 жылғы 6 наурыздағы № 358/45-VI "Әлеуметтік көмек көрсету, оның мөлшерлерін белгілеу және мұқтаж азаматтардың жекелеген санаттарының тізбесін айқындау қағидасын бекіту туралы" Астана қаласы мәслихатының 2018 жылғы 9 қарашадағы № 323/41-VI шешіміне өзгеріс енгізу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1218 болып тіркелді, 2019 жылғы 16 сәуірде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16"/>
    <w:bookmarkStart w:name="z6" w:id="17"/>
    <w:p>
      <w:pPr>
        <w:spacing w:after="0"/>
        <w:ind w:left="0"/>
        <w:jc w:val="both"/>
      </w:pPr>
      <w:r>
        <w:rPr>
          <w:rFonts w:ascii="Times New Roman"/>
          <w:b w:val="false"/>
          <w:i w:val="false"/>
          <w:color w:val="000000"/>
          <w:sz w:val="28"/>
        </w:rPr>
        <w:t>
      3.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Таукен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Нурпейісов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