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fd20" w14:textId="dc3f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аумағында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26 қыркүйектегі № 430/55-VI шешімі. Нұр-Сұлтан қаласының Әділет департаментінде 2019 жылғы 7 қазанда № 1247 болып тіркелді. Күші жойылды - Нұр-Сұлтан қаласы мәслихатының 2020 жылғы 26 тамыздағы № 529/71-VI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мәслихатының 26.08.2020 </w:t>
      </w:r>
      <w:r>
        <w:rPr>
          <w:rFonts w:ascii="Times New Roman"/>
          <w:b w:val="false"/>
          <w:i w:val="false"/>
          <w:color w:val="ff0000"/>
          <w:sz w:val="28"/>
        </w:rPr>
        <w:t>№ 529/71-VI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он күнтізбелік күн өткеннен кейін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"Бюджетке салық және басқа міндетті төлемдер туралы" (Салық кодексі)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Нұр-Сұлтан қаласы аумағында қызметтерін жүзеге асыратын барлық салық төлеушілер үшін бірыңғай тіркелген салық ставкалары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аумағында белгіленген салық ставкаларын бекіту туралы" Астана қаласы мәслихатының 2009 жылғы 31 наурыздағы № 203/31-IV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(Нормавтивтік құқықтық актілерді мемлекеттік тіркеудің тізілімінде № 571 болып тіркелген, 2009 жылғы 28 сәуірде "Астана ақшамы", "Вечерняя Астана" газеттерінде жарияланған).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430/55-VI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аумағында белгіленетін тіркелген салық 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743"/>
        <w:gridCol w:w="1699"/>
        <w:gridCol w:w="41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объектінің атаы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объектінің бірлігі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белгіленген салықтың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Нұр-Сұлтан қаласында орналасқан айырбастау пункті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