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57eb" w14:textId="acd5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мәслихатының аппараты" мемлекеттік мекемесінің "Б" корпусы мемлекеттік әкімшілік қызметшілерінің қызметін бағалау әдістемесін бекіту туралы" Астана қаласы мәслихатының 2018 жылғы 29 наурыздағы № 247/30-V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26 қыркүйектегі № 433/55-VI шешімі. Нұр-Сұлтан қаласының Әділет департаментінде 2019 жылғы 7 қазанда № 1248 болып тіркелді. Күші жойылды - Нұр-Сұлтан қаласы мәслихатының 2022 жылғы 25 мамырдағы № 179/25-VII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мәслихатының 25.05.2022 </w:t>
      </w:r>
      <w:r>
        <w:rPr>
          <w:rFonts w:ascii="Times New Roman"/>
          <w:b w:val="false"/>
          <w:i w:val="false"/>
          <w:color w:val="ff0000"/>
          <w:sz w:val="28"/>
        </w:rPr>
        <w:t>№ 179/25-VII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астанасы – Астана қаласын Қазақстан Республикасының астанасы - Нұр–Сұлтан қаласы деп қайта атау туралы" Қазақстан Республикасы Президентінің 2019 жылғы 23 наурыздағы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 мәслихатының Аппараты" мемлекеттік мекемесінің "Б" корпусының әкімшілік мемлекеттік қызметшілерінің қызметін бағалау әдістемесін бекіту туралы" Астана қаласы мәслихатының 2018 жылғы 29 наурыздағы № 247/30-V (Нормативтік құқықтық актілерді мемлекеттік тіркеу тізілімінде № 1170 тіркелген, 2018 жылдың 24 сәуірінде "Aстана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 атауында және бүкіл мәтін бойынша "Астана" деген сөз "Нұр-Сұлтан" деген сөзбен ауыстырылсын";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мәслихатының шешімімен бекітілді" деген сөз "Нұр-Сұлтан қаласы мәслихатының шешімімен бекітілді" деген сөзбен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мәслихатының Аппараты" мемлекеттік мекемесінің "Б" корпусының әкімшілік мемлекеттік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әдістемесіндегі</w:t>
      </w:r>
      <w:r>
        <w:rPr>
          <w:rFonts w:ascii="Times New Roman"/>
          <w:b w:val="false"/>
          <w:i w:val="false"/>
          <w:color w:val="000000"/>
          <w:sz w:val="28"/>
        </w:rPr>
        <w:t>: "Астана" деген сөз барлық мәтін бойынша "Нұр-Сұлтан" деген сөзбен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