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7e0" w14:textId="30ce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25 желтоқсандағы № 474/60-VI және Нұр-Сұлтан қаласы әкімдігінің 2019 жылғы 25 желтоқсандағы № 511-1707 бірлескен шешімі мен қаулысы. Нұр-Сұлтан қаласының Әділет департаментінде 2019 жылғы 30 желтоқсанда № 1253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 тұрғындарының пікірін ескере отырып, Нұр-Сұлтан қаласы Ономастика комиссиясының 2019 жылғы 3 қазандағы және 2019 жылғы 14 қарашадағы, Қазақстан Республикасы Үкіметінің жанындағы Республикалық ономастикалық комиссиясының 2019 жылғы 12 желтоқсандағы қорытындыларының негізінде Нұр-Сұлтан қаласының әкімдігі ҚАУЛЫ ЕТЕДІ және Нұр-Сұлтан қаласының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А19 көшеге – Райымбек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А34 көшеге – Анатолий Храпатый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237 көшеге – Фазыл Кәрібжанов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198 көшеге – Бәйдібек Қарашаұлы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 мен Әлмұқан Сембинов көшелерінің қиылысында орналасқан атаусыз аллеяға – "Қаламгерлер аллеясы";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28 көшеге – Әбіш Кекілбайұлы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29 көшеге – Фариза Оңғарсынова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Е356 көшеге – Қасым Қайсенов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Е246 көшеге – Мақсұт Нәрікбаев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Е49 көшеге – Әбікен Бектұров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Е51көшеге – Төле би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Е102 көшеге – Қазыбек би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Е32 көшеге – Әйтеке би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"Сарыарқа"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167 көшеге – Қараменде би Шақаұлы көшесі атауы берілсін.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және № 23-8 көшелерін біріктіріп, Сағадат Нұрмағамбетов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"Алматы" және "Байқоңыр" аудандары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Ақжол, Вишневская және Байырқұм көшелерін біріктіріп Әл-Фараби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"Арай" саябағы – "Жетісу" саябағы деп қайта аталсын.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Нұр-Сұлтан қаласы "Алматы", "Байқоңыр", "Есіл", "Сарыарқа" аудандарының әкімдері, "Нұр-Сұлтан қаласының Сәулет, қала құрылысы және жер қатынастары басқармасы" мемлекеттік мекемесі осы қаулы мен шешімді іске асыру жөнінде қажетті шараларды қабылдасын.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"Нұр-Сұлтан қаласының Тілдерді дамыту және архив ісі басқармасы" мемлекеттік мекемесінің басшысы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және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және шешім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және шешімнің ресми жарияланғаннан кейін Нұр-Сұлтан қаласы әкімдігінің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 және шешім мемлекеттік тіркелгеннен кейін он жұмыс күні ішінде аумақтық әділет органына осы тармақтың 2) және 3) тармақшаларымен көзделген іс-шаралардың орындалуы туралы мәліметтерді ұсынуды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Нұр-Сұлтан қаласы әкімдігінің қаулысы және Нұр-Сұлтан қаласы мәслихатының шешімі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77"/>
        <w:gridCol w:w="6323"/>
      </w:tblGrid>
      <w:tr>
        <w:trPr>
          <w:trHeight w:val="30" w:hRule="atLeast"/>
        </w:trPr>
        <w:tc>
          <w:tcPr>
            <w:tcW w:w="5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А. Көлгінов</w:t>
            </w:r>
          </w:p>
        </w:tc>
        <w:tc>
          <w:tcPr>
            <w:tcW w:w="6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қаласы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 А. Табулдина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 М. Шайдаров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