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d69c4" w14:textId="ead6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 білім алушыларының жекелеген санаттарына қалалық жолаушылар көлігінде жеңілдікпен жүру құқығын ұсыну Тәртібі туралы" Астана қаласы мәслихатының 2015 жылғы 23 қыркүйектегі № 410/57-V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2019 жылғы 6 наурыздағы № 359/45-VI шешімі. Астана қаласының Әділет департаментінде 2019 жылғы 12 сәуірде № 1223 болып тіркелді. Күші жойылды - Астана қаласы мәслихатының 2022 жылғы 28 желтоқсандағы № 296/37-VII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мәслихатының 28.12.2022 </w:t>
      </w:r>
      <w:r>
        <w:rPr>
          <w:rFonts w:ascii="Times New Roman"/>
          <w:b w:val="false"/>
          <w:i w:val="false"/>
          <w:color w:val="ff0000"/>
          <w:sz w:val="28"/>
        </w:rPr>
        <w:t>№ 296/37-VII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астанасының мәртебесі туралы" Қазақстан Республикасының 2007 жылғы 21 шілдедегі Заңы </w:t>
      </w:r>
      <w:r>
        <w:rPr>
          <w:rFonts w:ascii="Times New Roman"/>
          <w:b w:val="false"/>
          <w:i w:val="false"/>
          <w:color w:val="000000"/>
          <w:sz w:val="28"/>
        </w:rPr>
        <w:t>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"Білім туралы" 2007 жылғы 27 шілдедегі Қазақстан Республикасы Заңы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 білім алушыларының жекелеген санаттарына қалалық жолаушылар көлігінде жеңілдікпен жүру құқығын ұсыну тәртібі Астана қаласы мәслихатының 2015 жылғы 23 қыркүйектегі № 410/57-V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959 тіркелген, 2015 жылдың 3 қарашасында "Астана ақшамы", "Вечерняя Астана" газеттерінде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"Астана қаласының Жастар саясаты мәселелері басқармасы" мемлекеттік мекемесі" деген сөздер "Астана қаласының Қоғамдық даму істері басқармасы" мемлекеттік мекемесі" деген сөздермен ауыстырылсын;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"11" деген сандар алынып тасталсын;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 тармақта: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Тәртіптің 8-тармағында көрсетілген барлық санаттағы 15 жасқа дейінгі оқушылар мен тәрбиеленушілер үшін – балалардың ай сайынғы жол жүру билетін көлік картасын толықтыру жолымен сатып алу";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 тармақшалардағы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"ақша қаражатын төлеу" деген сөздер "көлік картасын толықтыру" деген сөздермен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Тәртіптің </w:t>
      </w:r>
      <w:r>
        <w:rPr>
          <w:rFonts w:ascii="Times New Roman"/>
          <w:b w:val="false"/>
          <w:i w:val="false"/>
          <w:color w:val="000000"/>
          <w:sz w:val="28"/>
        </w:rPr>
        <w:t>8-тармағында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тұлғаларды қамтамасыз ету түріндегі әлеуметтік көмек көлік картасын толықтыру үшін жол жүру билетін сатып алуға мемлекеттік сатып алуды ұйымдастыру және өткізу жолымен жүргізіледі.";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Әкімші әрбір білім беру ұйымы ұсынған өтінімге сәйкес балалардың ай сайынғы жол жүру билеттерінің көлік картасын толықтыру үшін тізім жолдайды.".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шешiм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